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508d" w14:textId="c3b5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рұқсат етілген Селекциялық жетістіктердің мемлекеттік тізілімін және ауыл шаруашылық өсімдіктерінің перспективалы сорттарының тізбесін бекіту туралы" Қазақстан Республикасы Ауыл шаруашылығы министрінің 2009 жылғы 30 шілдедегі № 434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2011 жылғы 31 наурыздағы N 06-2/153 Бұйрығы. Қазақстан Республикасының Әділет министрлігінде 2011 жылы 29 сәуірде N 6930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«Тұқым шаруашылығы туралы» Қазақстан Республикасының 2003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өсімдіктерінің сорттарын сынау мәселелері жөніндегі республикалық комиссияның отырысының 2011 жылғы 10 ақпандағы № 10 хаттамасы негізінде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пайдалануға рұқсат етілген Селекциялық жетістіктердің мемлекеттік тізілімін және ауыл шаруашылық өсімдіктерінің перспективалы сорттарының тізбесін бекіту туралы» Қазақстан Республикасы Ауыл шаруашылығы министрінің 2009 жылғы 30 шілдедегі № 434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Қазақстан Республикасының Орталық атқарушы және өзге де орталық мемлекеттiк органдарының актiлер жинағында жарияланған, 2009 жылғы № 10)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«ауыл шаруашылық» деген сөздер «ауыл шаруашылығы»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«Дәнді дақылдар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Жұмсақ күздік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еmend. Fiori et Paol.» деген бөлімде: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КОНДИТЕРСКАЯ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 70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Стекловидная 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Фараби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«Қатты күздік бидай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 деген бөлімде: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КАЗАХСТАНСКИЙ ЯНТАРЬ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«3» саны «3, 6, 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«Күздік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деген бөлімде: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54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НЕКТАРИЯ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«Күздік қара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Secale cereale» деген бөлімде: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1, 2, 5, 7, 10, 12, 13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«Жұмсақ жаздық бидай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Paol» деген бөлімде: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17"/>
        <w:gridCol w:w="2872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ГВАДАЛУП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ЕРТIC 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«13» саны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17"/>
        <w:gridCol w:w="2872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ЛЮБАВА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286"/>
        <w:gridCol w:w="2817"/>
        <w:gridCol w:w="1566"/>
        <w:gridCol w:w="618"/>
        <w:gridCol w:w="618"/>
        <w:gridCol w:w="618"/>
        <w:gridCol w:w="618"/>
        <w:gridCol w:w="618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ЛЮБАВА 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90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«13» саны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81"/>
        <w:gridCol w:w="2808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16, 18, 255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81"/>
        <w:gridCol w:w="2808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Наргиз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353"/>
        <w:gridCol w:w="167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138, 282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«10, 13» сандары «1, 10, 13»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29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1, 2, 5, 8, 12, 13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13» сандары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«Қатты жаздық бидай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 деген бөлімде: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ОМСКИЙ РУБИН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«13» саны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«Жаздық арпа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деген бөлімде: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1265"/>
        <w:gridCol w:w="2820"/>
        <w:gridCol w:w="1611"/>
        <w:gridCol w:w="575"/>
        <w:gridCol w:w="575"/>
        <w:gridCol w:w="575"/>
        <w:gridCol w:w="576"/>
        <w:gridCol w:w="576"/>
      </w:tblGrid>
      <w:tr>
        <w:trPr>
          <w:trHeight w:val="12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Байшешек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Беатрикс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0"/>
        <w:gridCol w:w="1263"/>
        <w:gridCol w:w="2815"/>
        <w:gridCol w:w="1522"/>
        <w:gridCol w:w="596"/>
        <w:gridCol w:w="596"/>
        <w:gridCol w:w="596"/>
        <w:gridCol w:w="596"/>
        <w:gridCol w:w="596"/>
      </w:tblGrid>
      <w:tr>
        <w:trPr>
          <w:trHeight w:val="12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ВАКУЛА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КСАНАДУ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1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КУРАЛАЙ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«3» саны «3, 6»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1265"/>
        <w:gridCol w:w="2820"/>
        <w:gridCol w:w="1611"/>
        <w:gridCol w:w="575"/>
        <w:gridCol w:w="575"/>
        <w:gridCol w:w="575"/>
        <w:gridCol w:w="576"/>
        <w:gridCol w:w="576"/>
      </w:tblGrid>
      <w:tr>
        <w:trPr>
          <w:trHeight w:val="12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Сымбат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АРУЫ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«Жаздық 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L» деген бөлімде: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13"/>
        <w:gridCol w:w="553"/>
        <w:gridCol w:w="553"/>
        <w:gridCol w:w="553"/>
        <w:gridCol w:w="553"/>
        <w:gridCol w:w="55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12» сандары «2, 9, 12»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333"/>
        <w:gridCol w:w="573"/>
        <w:gridCol w:w="573"/>
        <w:gridCol w:w="573"/>
        <w:gridCol w:w="573"/>
        <w:gridCol w:w="57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439"/>
        <w:gridCol w:w="640"/>
        <w:gridCol w:w="640"/>
        <w:gridCol w:w="641"/>
        <w:gridCol w:w="641"/>
        <w:gridCol w:w="641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ЖОРҒА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566"/>
        <w:gridCol w:w="618"/>
        <w:gridCol w:w="618"/>
        <w:gridCol w:w="618"/>
        <w:gridCol w:w="618"/>
        <w:gridCol w:w="61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7, 8, 13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 деген бөлімде: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1288"/>
        <w:gridCol w:w="2562"/>
        <w:gridCol w:w="1859"/>
        <w:gridCol w:w="431"/>
        <w:gridCol w:w="585"/>
        <w:gridCol w:w="585"/>
        <w:gridCol w:w="586"/>
        <w:gridCol w:w="762"/>
      </w:tblGrid>
      <w:tr>
        <w:trPr>
          <w:trHeight w:val="12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509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бағандағы «02» сандары «05»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333"/>
        <w:gridCol w:w="1653"/>
        <w:gridCol w:w="573"/>
        <w:gridCol w:w="573"/>
        <w:gridCol w:w="573"/>
        <w:gridCol w:w="573"/>
        <w:gridCol w:w="57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678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18, 220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313"/>
        <w:gridCol w:w="175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777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1270"/>
        <w:gridCol w:w="2829"/>
        <w:gridCol w:w="1573"/>
        <w:gridCol w:w="577"/>
        <w:gridCol w:w="577"/>
        <w:gridCol w:w="577"/>
        <w:gridCol w:w="578"/>
        <w:gridCol w:w="578"/>
      </w:tblGrid>
      <w:tr>
        <w:trPr>
          <w:trHeight w:val="12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Казахстанский 705 СВ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4л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609"/>
        <w:gridCol w:w="574"/>
        <w:gridCol w:w="575"/>
        <w:gridCol w:w="575"/>
        <w:gridCol w:w="575"/>
        <w:gridCol w:w="74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КХА 4031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бағандағы «КХА 4031» сөзі «МАТЕУС»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3"/>
        <w:gridCol w:w="1300"/>
        <w:gridCol w:w="2430"/>
        <w:gridCol w:w="1876"/>
        <w:gridCol w:w="480"/>
        <w:gridCol w:w="591"/>
        <w:gridCol w:w="591"/>
        <w:gridCol w:w="591"/>
        <w:gridCol w:w="658"/>
      </w:tblGrid>
      <w:tr>
        <w:trPr>
          <w:trHeight w:val="120" w:hRule="atLeast"/>
        </w:trPr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 419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бағандағы «220» саны «220,270»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193"/>
        <w:gridCol w:w="1733"/>
        <w:gridCol w:w="6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 779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ТРИАНА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2"/>
        <w:gridCol w:w="1267"/>
        <w:gridCol w:w="2759"/>
        <w:gridCol w:w="1613"/>
        <w:gridCol w:w="619"/>
        <w:gridCol w:w="619"/>
        <w:gridCol w:w="619"/>
        <w:gridCol w:w="620"/>
        <w:gridCol w:w="512"/>
      </w:tblGrid>
      <w:tr>
        <w:trPr>
          <w:trHeight w:val="12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ТУРАН 480 СВ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6» сандары «3, 6, 14»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ФРАССИНО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ХУАНИТА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«Жармалық мәдени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L.» деген бөлімде: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Омское 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ШОРТАНДИНСКОЕ 10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ШОРТАНДИНСКОЕ 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ЯРКОЕ 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ЯРКОЕ 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3, 8, 10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476"/>
        <w:gridCol w:w="1893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БЕРСИЕВА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12» сандары «2, 10, 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«Дәнді бұршақтылар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Егіс асбұршағы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 деген бөлімде: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ВАРЯГ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жолдың алдында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УСАТЫЙ 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83,282,319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«Қытай 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 деген бөлімде: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БУКУРИЯ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ВИЛАНА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547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«3» саны «3, 6,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«Қытай 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Lens culinaris Medik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ВЕХОВСКАЯ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«Аңқа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Cicer arietinum L.» деген бөлімде: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1"/>
        <w:gridCol w:w="1241"/>
        <w:gridCol w:w="2726"/>
        <w:gridCol w:w="1865"/>
        <w:gridCol w:w="595"/>
        <w:gridCol w:w="595"/>
        <w:gridCol w:w="595"/>
        <w:gridCol w:w="596"/>
        <w:gridCol w:w="596"/>
      </w:tblGrid>
      <w:tr>
        <w:trPr>
          <w:trHeight w:val="120" w:hRule="atLeast"/>
        </w:trPr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Волгоградский 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2, 7» сандары «1, 2, 7, 10,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Күнбағыс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 деген бөлімде: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693"/>
        <w:gridCol w:w="473"/>
        <w:gridCol w:w="413"/>
        <w:gridCol w:w="55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63 А 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63 А 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«Көкшіл қыша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juncea (L.) Czern.et Coss.in Czern.» деген бөлімде: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Неосыпающаяся 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12, 13» сандары «1, 10, 12,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«Мақсары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Carthamus tinctorius L.» деген бөлімде: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МИлютинский 114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МӨЛДІР 2008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деген бөлімде: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1"/>
        <w:gridCol w:w="1241"/>
        <w:gridCol w:w="2726"/>
        <w:gridCol w:w="1865"/>
        <w:gridCol w:w="595"/>
        <w:gridCol w:w="595"/>
        <w:gridCol w:w="595"/>
        <w:gridCol w:w="596"/>
        <w:gridCol w:w="596"/>
      </w:tblGrid>
      <w:tr>
        <w:trPr>
          <w:trHeight w:val="120" w:hRule="atLeast"/>
        </w:trPr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ГЕРОС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10» сандары «3, 10, 13»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3» сандары «1, 13»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ЛИЗОРА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ЛИПЕЦКИЙ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73"/>
        <w:gridCol w:w="13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3, 10, 12, 13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173"/>
        <w:gridCol w:w="2613"/>
        <w:gridCol w:w="1493"/>
        <w:gridCol w:w="533"/>
        <w:gridCol w:w="533"/>
        <w:gridCol w:w="533"/>
        <w:gridCol w:w="533"/>
        <w:gridCol w:w="533"/>
      </w:tblGrid>
      <w:tr>
        <w:trPr>
          <w:trHeight w:val="1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СОЛЕРО CL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1"/>
        <w:gridCol w:w="1241"/>
        <w:gridCol w:w="2726"/>
        <w:gridCol w:w="1865"/>
        <w:gridCol w:w="595"/>
        <w:gridCol w:w="595"/>
        <w:gridCol w:w="595"/>
        <w:gridCol w:w="596"/>
        <w:gridCol w:w="596"/>
      </w:tblGrid>
      <w:tr>
        <w:trPr>
          <w:trHeight w:val="120" w:hRule="atLeast"/>
        </w:trPr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ХАНТЕР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бағандағы «F1» белгісі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Camelina sativa (L.) Crantz.» деген бөлімде: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ОМСКИЙ МЕСТНЫЙ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жолдың алдына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ИСИЛЬКУЛЕЦ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«Картоп, көкөніс және бақша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 деген бөлімде: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4, 10» сандары «2, 4, 7, 10»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2, 3, 9, 12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3, 9, 12» сандары «2, 3, 7, 9, 12»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2, 3, 9, 12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АЛЬВАРА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КУРАЖ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8"/>
        <w:gridCol w:w="1283"/>
        <w:gridCol w:w="2662"/>
        <w:gridCol w:w="1897"/>
        <w:gridCol w:w="495"/>
        <w:gridCol w:w="452"/>
        <w:gridCol w:w="627"/>
        <w:gridCol w:w="628"/>
        <w:gridCol w:w="628"/>
      </w:tblGrid>
      <w:tr>
        <w:trPr>
          <w:trHeight w:val="12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60, 119, 120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РОДЕО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5, 8» сандары «1, 5, 8, 13»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21, 253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«3» саны «3, 5»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ЭСКОРТ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ЭСТРЕЛЛА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ЯГОДНЫЙ 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2, 8» сандары «1, 2, 7, 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 кочанды капуста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DC.» деген бөлімде: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АРРИВИСТ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ВЬЮГА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 ФЛЕШ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ПАНДИОН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«Қызыл кочанды капуста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 деген бөлімде: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5"/>
        <w:gridCol w:w="1271"/>
        <w:gridCol w:w="2959"/>
        <w:gridCol w:w="1379"/>
        <w:gridCol w:w="621"/>
        <w:gridCol w:w="621"/>
        <w:gridCol w:w="621"/>
        <w:gridCol w:w="621"/>
        <w:gridCol w:w="622"/>
      </w:tblGrid>
      <w:tr>
        <w:trPr>
          <w:trHeight w:val="12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ГРИБОВСКАЯ 1355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1, 4, 5, 6, 7, 9, 10, 11, 12, 13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ФРИМОНТ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жерлерде өсіруге арналған» деген бөлімде: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6"/>
        <w:gridCol w:w="1303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«3» саны «3, 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жерлерде өсіруге арналған» деген бөлімде: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ПЕРСЕЙ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1, 3, 5, 6, 13, 14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ПЕРФЕКТПИЛ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 РЭД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ФЛОРИДА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«Басты пияз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 деген бөлімде: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1"/>
        <w:gridCol w:w="1249"/>
        <w:gridCol w:w="2898"/>
        <w:gridCol w:w="1590"/>
        <w:gridCol w:w="610"/>
        <w:gridCol w:w="610"/>
        <w:gridCol w:w="610"/>
        <w:gridCol w:w="611"/>
        <w:gridCol w:w="611"/>
      </w:tblGrid>
      <w:tr>
        <w:trPr>
          <w:trHeight w:val="120" w:hRule="atLeast"/>
        </w:trPr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1, 2, 4, 10, 13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ТАЛИСМАН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«Сарымсақ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sativum L.» деген бөлімде: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2927"/>
        <w:gridCol w:w="1384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местный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1, 7, 10, 13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«Ас сәбізі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 деген бөлімде: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«Қант 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Korn.» деген бөлімде: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золотая 401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2, 4, 7, 11, 12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 БАНТАМ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«Қарбыз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 ) Matsum. et Nakai» деген бөлімде: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2, 4, 9, 11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МРАМОРНЫЙ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«Тісті түйе жоңышқа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Melilotus dentatus Pers.» деген бөлімнен кейін мынадай мазмұндағы бөлім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«Донник волжский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Melilotus wolgicus Poir.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«Азықтық 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» деген бөлімде: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98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2008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«Жоңышқа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L.» деген бөлімде: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6"/>
        <w:gridCol w:w="1303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жемчужина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10, 12» сандары «3, 8, 10, 12»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Красноводопадская скороспелая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Красноводопадская поливная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РАЙХАН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САРҚЫРА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«Жоңышқа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«Айыр лотос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Lotus corniculatus L.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Scop.» деген бөлімде: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3(*), 12, 13(*)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«3(*), 12, 13(*)» саны «3, 8, 12,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«Еркекшөп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Schult.» деген бөлімде: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УЗКОКОЛОСЫЙ МЕСТНЫЕ СОРТА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ШИРОКОКОЛОСЫЙ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«Көкшіл 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Agropyrum glacum R. et Sch.» деген бөлімде: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сизый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«8» саны «8,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«Түлкіше таспа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Аstragalus, A. alopecias»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«Шарагал түлкімасағы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Astragalus globiceps Bunge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ТАСПА 52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«Жүзгін Медуза 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G.caput Medusae»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«Ұсақтұқымды жүзгін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Calligonum microcarpum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42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«Жеміс сүйекті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ағаш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Borkh.» деген бөлімде: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АЙДОРЕД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«6» саны «6, 14»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ДЖОНАТАН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9(*),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9(*), 14» сандары «3, 6, 9, 14»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ЛЕТНЕЕ ПОЛОСАТОЕ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МЕЛБА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6, 9, 14» сандары «3, 6, 9, 11, 14»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1281"/>
        <w:gridCol w:w="2527"/>
        <w:gridCol w:w="1915"/>
        <w:gridCol w:w="451"/>
        <w:gridCol w:w="626"/>
        <w:gridCol w:w="626"/>
        <w:gridCol w:w="627"/>
        <w:gridCol w:w="627"/>
      </w:tblGrid>
      <w:tr>
        <w:trPr>
          <w:trHeight w:val="12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РЕНЕТ СИМИРЕНКО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163, 159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«9, 14» сандары «4, 6, 9, 11, 14»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СТАРКРИМСОН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6» сандары «3, 6,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«Алмұрт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Pyrus communis L.» деген бөлімде: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Любимица Клаппа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«9, 14» сандары «4, 9, 11,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cerasus L» деген бөлімде: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УРАЛА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13» сандары «1, 4, 11, 13»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Шпанка крупная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5, 9, 14» сандары «3, 4, 5, 9, 11,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«Өрік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armeniaca L.» деген бөлімде: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Краснощекий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«6, 14» сандары «4, 6, 11,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 қарақат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nigrum L.» деген бөлімде: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Алтайская десертная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1, 3, 5, 12, 13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«1, 3, 5, 12, 13» сандары «1, 3, 4, 5, 11, 12,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қарақат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svlvestre (Lam.) Mert. et W. Koch» деген бөлімде: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Голландская красная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«3, 6, 9» сандары «3, 4, 6, 9, 11»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«Таңқурай Rubus L.» деген бөлімде: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Новость Кузьмина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6, 7, 9, 14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«6, 7, 9, 14» сандары «4, 6, 7, 9, 11,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«Қарлыған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uva-crispa L.» деген бөлімде: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Мысовский 37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2, 5, 6, 9, 14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бағандағы «2, 5, 6, 9, 14» сандары «2, 4, 5, 6, 9, 11,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«Жұпаргүл Syrinqa L.»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«Петуния Petunia Juss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4"/>
        <w:gridCol w:w="1294"/>
        <w:gridCol w:w="1648"/>
        <w:gridCol w:w="1272"/>
        <w:gridCol w:w="588"/>
        <w:gridCol w:w="1162"/>
        <w:gridCol w:w="898"/>
        <w:gridCol w:w="1141"/>
        <w:gridCol w:w="633"/>
      </w:tblGrid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ИВЕТТА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КАРКУЛКА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ТЕМНО-ПУРПУРНАЯ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ЧЕРНЫГО ТРИУМФ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пайдалануға рұқсат етілген Селекциялық жетістіктердің мемлекеттік тізіліміне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пайдалануға рұқсат етілген Селекциялық жетістіктердің мемлекеттік тізіліміне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«Оригинатор-ұйымының нөмірі мен атауы»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«Қазақ егіншілік және өсімдік шаруашылығы ғылыми-зерттеу институты» ЖШС»»;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31-жол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«Қазақ күріш шаруашылығы ғылыми-зерттеу институты» ЖШС»»;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316, 317, 318, 319, 320, 321, 322-жолдармен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«316. «Secobra Recherches» (Франция)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317. Лимагрейн Верной Холдинг (Франция)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318. Всеросийский научно-исследовательский и проектно-технологический институт рапса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319. ЗАО НПФ «Семена Дона»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 (Германия)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321. Monsanto Holand BV (Голландия)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322. «Черны» Фирмасы (Чехия).».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Ауыл шаруашылығы өсімдіктерінің перспективалы сорттарының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Мақсат сорты» деген сөздер: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бұршағы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Селекта 201, Селекта 302 сорты;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Жұмсақ жаздық бидай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Шортандинская 2007 сорты;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күздік бидай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Каргала 69 сорты;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Жұмсақ жаздық бидай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Самгау сорты;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Жүгері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 ЗП 200 буданы»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Егiншiлiкті дамыту және фитосанитариялық қауiпсiздiк департаментi (Буць А.А.) осы бұйрықтың заңнамада белгiленген тәртiппен Қазақстан Республикасы Әдiлет министрлiгiнде мемлекеттiк тiркелуiн және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жарияланғанынан кейін он күнтізбелік күн өткен соң қолданысқа енгізіледі.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Күрішбаев</w:t>
      </w:r>
    </w:p>
    <w:bookmarkStart w:name="z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06-2/153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47"/>
    <w:bookmarkStart w:name="z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етілген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Селекциялық жетістіктерінің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Күшті бидай сорттарының және дәнді, жармалық және дәнді-бұршақты дақылдардың аса құнды сорттарының, күнбағыстың жоғары майлы сорттары мен будандарының, рапстың эруксіз және төменглюкозинолатты сорттарының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Start w:name="z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Күшті бидай сорттары Күздік бидай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Безостая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Богарная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Лютесценс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Мироновская 808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Одесская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Прикумская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Стекловидная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Карасай</w:t>
      </w:r>
    </w:p>
    <w:bookmarkStart w:name="z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бидай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Акмола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Альбидум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Волгоуральская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Ертис 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Казахстанская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Казахстанская раннеспелая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Памяти 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Павлодарская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10.Казахстанская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11.Казахстанская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12.Казахстанская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13.Казахстанская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14.Карабалыкская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15.Карабалыкская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16.Карагандинская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17.Карагандинская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18.Кутулукская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19.Любава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20.Лютесценс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Лютесценс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Омская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Омская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Омская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Омская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Омская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Омская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Омская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Росинка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Саратовская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Саратовская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Саратовская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Саратовская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Светланка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Целинная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Целинная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Целинная 3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Целинная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Эритроспермум 35</w:t>
      </w:r>
    </w:p>
    <w:bookmarkStart w:name="z1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Сапасы жағынан ең құнды сорттар Күздік бидай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Актерекская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Булава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Жетысу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Интенсивная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Красноводопадская 210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Майра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Сапалы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Южная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Эритроспермум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Расад</w:t>
      </w:r>
    </w:p>
    <w:bookmarkStart w:name="z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бидай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Арай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Авангард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Актобе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Астана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Альбидум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Байтерек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Интенсивная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Казахстанская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Надежда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Ульбинка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Степная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Саратовская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Омская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Целина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Степная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Ляззат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Северянка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Степная 60</w:t>
      </w:r>
    </w:p>
    <w:bookmarkStart w:name="z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Сұлы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Битик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Иртыш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Льговский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Скакун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Аламан</w:t>
      </w:r>
    </w:p>
    <w:bookmarkStart w:name="z1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Саратовское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Саратовское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Уральское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Саратовское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Шортандинское 7</w:t>
      </w:r>
    </w:p>
    <w:bookmarkStart w:name="z2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Қарақұмық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Богатырь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Крупинка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Сумчанка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Шортандинская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Шортандинская крупнозерная</w:t>
      </w:r>
    </w:p>
    <w:bookmarkStart w:name="z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Күріш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Авангард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Златый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Каракалпакстан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Кубань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Узрос 7-13</w:t>
      </w:r>
    </w:p>
    <w:bookmarkStart w:name="z2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Күріштің ұзын дәнді сорттары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Лазурный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Алтынай</w:t>
      </w:r>
    </w:p>
    <w:bookmarkStart w:name="z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Бұршақ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Неосыпающийся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Таловец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Таловец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Усач Казахстанский 871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5.Омский неосыпающийся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Шал</w:t>
      </w:r>
    </w:p>
    <w:bookmarkStart w:name="z2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Анқа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Волгоградский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Камила 1255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Юбилейный</w:t>
      </w:r>
    </w:p>
    <w:bookmarkStart w:name="z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Жармалы арпа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Донецкий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Карабалыкский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Кедр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Карагандинский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Медикум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Омский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Сауле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Целинный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Целинный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Целинный 2005</w:t>
      </w:r>
    </w:p>
    <w:bookmarkStart w:name="z2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Сыра қайнататын арпа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Асем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Амулет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Малц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Одесский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Олбрам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Себастьян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Скарлетт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10.Сильфида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Гетьман</w:t>
      </w:r>
    </w:p>
    <w:bookmarkStart w:name="z2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Рапстың эруксіз (0-типті) және төменглюкозинолатты</w:t>
      </w:r>
      <w:r>
        <w:br/>
      </w:r>
      <w:r>
        <w:rPr>
          <w:rFonts w:ascii="Times New Roman"/>
          <w:b/>
          <w:i w:val="false"/>
          <w:color w:val="000000"/>
        </w:rPr>
        <w:t>
(00-типті) сорттары Жаздық рапс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Золотонивский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Кавиар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Шпат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Герос- 00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5.Сиеста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6.Хантер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7.Хидалго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8.Траппер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9.Лизора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10.Гладиатор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11.Абилити - 00 типа</w:t>
      </w:r>
    </w:p>
    <w:bookmarkStart w:name="z2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Күздік рапс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Иванна – 00 типа,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Проминь – 0 типа</w:t>
      </w:r>
    </w:p>
    <w:bookmarkStart w:name="z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Күнбағыстың жоғары майлы сорттары мен будандары Сорттар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Восход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Скороспелый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Казахстанский 1</w:t>
      </w:r>
    </w:p>
    <w:bookmarkStart w:name="z3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Будандар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Восточный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Арена ПР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Ислеро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Сибирский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Казахстанский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Казахстанский 3124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Солнечный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Брио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9.Санай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10.Джази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 62А91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НК Делфи</w:t>
      </w:r>
    </w:p>
    <w:bookmarkStart w:name="z3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Күнбағыстың кондитерлік сорттары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СПК (Кондитерский)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