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fe02" w14:textId="df5f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қызметтерді көрсету, дәрілік заттардың, медициналық мақсаттағы бұйымдар мен медициналық техниканың айналысы бойынша жеке кәсіпкерлік және саласындағы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30 наурыздағы № 159 және Қазақстан Республикасы Экономикалық даму және сауда министрінің 2011 жылғы 05 сәуірдегі № 89 бірлескен бұйрығы. Қазақстан Республикасының Әділет министрлігінде 2011 жылы 03 мамырда № 6937 тіркелді. Күші жойылды - Қазақстан Республикасы Денсаулық сақтау министрінің 2012 жылғы 3 қыркүйектегі № 608 және Қазақстан Республикасы Экономикалық даму және сауда министрінің 2012 жылғы 3 қазандағы № 283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Денсаулық сақтау министрінің 2012.09.03 № 608 және ҚР Экономикалық даму және сауда министрінің 2012.10.03 № 283 (алғашқы ресми жарияланғанынан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Кодексінің 19-бабының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бақылау және қадағалау туралы» Қазақстан Республикасының 2011 жылғы 6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медициналық қызметтерді көрсету, дәрілік заттардың, медициналық мақсаттағы бұйымдар мен медициналық техниканың айналысы бойынша жеке кәсіпкерлік саласындағы тексеру парақтарының </w:t>
      </w:r>
      <w:r>
        <w:rPr>
          <w:rFonts w:ascii="Times New Roman"/>
          <w:b w:val="false"/>
          <w:i w:val="false"/>
          <w:color w:val="000000"/>
          <w:sz w:val="28"/>
        </w:rPr>
        <w:t>нысандары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қызметті бақылау комитеті (Бейсен Н.Е.):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ресми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 осы бұйрықты мемлекеттік тіркеуден өткізгеннен кейін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 ресми жариялағаннан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             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министрі                           сауда </w:t>
      </w:r>
      <w:r>
        <w:rPr>
          <w:rFonts w:ascii="Times New Roman"/>
          <w:b w:val="false"/>
          <w:i/>
          <w:color w:val="000000"/>
          <w:sz w:val="28"/>
        </w:rPr>
        <w:t>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 С. Қайырбекова        ____________ Ж. Айтжанова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сәуірдегі №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Амбулаториялық-емханалық көмек көрсетуші медициналық ұйымдарға арналған жеке кәсіпкерлік саласындағы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Құрастыру орны                           күні "__"_____20___ж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 органның атауы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Тексеруді тағайындау туралы акт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атауы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Субъектінің орналасқан мекенжайы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 басшысы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(лауазымы, Т.А.Ә.)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9966"/>
        <w:gridCol w:w="2409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р/б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көрсеткіштер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қосымшалардың болуы (нөмірі, сериясы, берілген күні)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медициналық қызметкерлермен бірліктермен толықтырылуы (қосымша қызмет коэффициенті) (%)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қызметкерлерде маман сертификаттарының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жалпы дәрігерлердің санына шаққанда %, жалпы орташа медициналық қызметкерлердің санына шаққанда %)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Соңғы 5 жылда біліктілікті арттыру курсынан өтуі туралы мамандардың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(қызметкерлердің жалпы санына шаққанда%)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медициналық көмек көрсетуге арнаған дәрілік заттарды болуы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жабдықты тиімді пайдалану(%)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жабдықпен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деңгейінің белгіленген нормативтеріне сәйкестігі(%)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жабдықтардың тозуы(%)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құжаттауды жүргізу сапасы, жұмыс үдерісін құжаттау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аурухана қызметкерлерінің инфекциялық ауруларды жұқтыруының алдын алу іс-шаралары: ЖИТС, АИТВ, вирустық гепатит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тұрғындардың, оның ішінде жұмысқа жарамдылары арасындағы жалпы өлім саны көрсеткішінің өсуі немесе төмендеуі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тұрғындардың арасындағы аналар өлім-жітімі оқиғаларының саны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тұрғындардың арасындағы сәбилер өлім-жітімі оқиғаларының саны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Аурулардың профилактикасы, диагностикасы және оларды емдеудің жаңа әдістері мен құралдары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Жүктіліктің белгілерін ерте анықтау (12 аптаға дейін) және жүктіліктің асқынулары профилактикасы мақсатында АМСК дер кезінде қадағалауға алу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Физиологиялық және патологиялық жүктілік кезінде әйелдерді жүргізу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Перзентханадан шыққан сәбилерді дер кезінде және толық патронажбен қамту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ден 5 жасқа дейінгі балалардың үйде өлуі оқиғаларының санының өсуі немесе төмендеуі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болып табылатын медициналық көмек көрсетілетін аурулардан үйде өлген еңбекке жарамды тұлғалар санының өсуі немесе төмендеуі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болып табылатын медициналық көмек көрсетілетін аурулар бойынша еңбекке жарамды тұлғалардың алғаш рет мүгедектікке шығу оқиғаларының санының өсуі немесе төмендеуі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егу жүргізу, жоспарлауды бағалау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егулердің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күнтізбектік мерзімін сақтау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Стационарды алмастыратын технологияларды енгізу (күндізгі стационар)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Диагностиканың дер кезінде қойылмауы және асқынған қатерлі ісіктердің саны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белгілілері алғаш анықталған науқастар арасындағы асқынған туберкулез формаларының саны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құжаттардың сараптамасы (амбулаториялық карталар)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(аудит)- жұмысының көрсеткіштері: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пациенттердің өтініштерін қарау нәтижелері;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ұйым бөлімшелері қызметі тиімділігін талдау;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медициналық қызмет сапасы кем тиімділігін арттыруға және кемшіліктерді жоюға бағытталған бағдарламалық шараларды әзірлеу;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медициналық қызмет сапасын қамтамасыз ету бойынша қызметкерлерді оқыту және әдістемелік көмек;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тегін медициналық көмектің кепілді көлемін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диагностика және емдеу хаттамаларын сақтау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тәртібін реттеуші нормативтік құқықтық актілердің талаптарын сақтау: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медициналық қызметтер сапасына ішкі және сыртқы сараптаманы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азаматтардың тегін медициналық көмектің кепілдік берілген көлемін алуын қамтамасыз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ақылы қызметтерді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бастапқы медициналық құжаттамалар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толтыру және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халықаралық аурулардың статистикалық жіктемесіне (ХАЖ-10) сәйкес стационар және стационарды алмастырушы емдеуге жататын аурулар тізбесін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қалпына келтіре емдеуді және медициналық оңалтуды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оның ішінде және балалар медициналық оңалтуды ұйымдастыру;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азаматтардың уақытша еңбекке жарамсыздығын куәландыратын медициналық ұйымдардың құжаттарын толтыру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паллиативтік көмек пен мейірбикелік күтімді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денсаулық сақтау ұйымдарында азаматтрарға консультативтік-диагностикалық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қан және оның компоненттерін дайындауды жүзеге асырушы медициналық ұйымдарда қан және оның компоненттерін беру (донация) алдында донорды медициналық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қараудан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халықтың нысаналы топтарын жаппай профилактикалық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тексеріп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қараудан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бастапқы медициналық – санитариялық көмек ұйымдары деңгейінде ерте жастағы балаларға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 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денсаулық сақтау ұйымдарының туберкулездің жұқпалы формасымен ауыратын, емдеуден бас тартқан немесе қашып жүрген науқастарды анықтау, есепке алу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мәжбүрлі емдеуге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жіберу бойынша іс-шараларды жүргізуі, сондай-ақ мамандандырылған туберкулезге қарсы ұйымдарда болу режімі;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бастапқы медициналық–санитариялық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(бұдан әрі - БМСК), азаматтарды БМСК ұйымдарына бекіту;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Қазақстан Республикасы азаматтарының және оралмандардың тегін медициналық көмектің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алуын қамтамасыз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16) денсаулық сақтаудың мемлекеттік емес секторында емдеуге тыйым салынатын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17) тегін медициналық көмектің кепілдік берілген көлемі шеңберінде дәрілік заттармен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18) пациенттерді тегін және жеңілдікті рецептермен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декреттелген контингентке жыл сайынғы жоспарлы профилактикалық тексеріп қарау жүргізу, декреттелген контингентті профилактикалық тексеріп қараумен қамту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ЖИТС – жұқтырылған иммун тапшылығы синдромы,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АИТВ – адамның иммун тапшылығы вирусы,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АМСК – алғашқы медико-санитарлық көмек көрсету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сәуірдегі №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Стационарлық және стационарды алмастыратын көмек көрсетуші медициналық ұйымдарға арналған жеке кәсіпкерлік саласындағы тексеру парағы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Құрастыру орны                            күні "__"_____20___ж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 органның атауы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Тексеруді тағайындау туралы акт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атауы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Субъектінің орналасқан мекенжайы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 басшысы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(лауазымы, Т.А.Ә.)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999"/>
        <w:gridCol w:w="2521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көрсеткіштер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қосымшаларының болуы (нөмірі, сериясы, берілген күні)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медициналық қызметкерлермен бірліктермен толықтырылуы (қосымша қызмет коэффициенті) (%)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қызметкерлерде маман сертификаттарының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(жалпы дәрігерлердің санына шаққанда %, жалпы орташа медициналық қызметкерлердің санына шаққанда %)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соңғы 5 жылда біліктілікті арттыру курсынан өтуі туралы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(қызметкерлердің жалпы санына шаққанда %)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құжаттарын жүргізу сапасы, жұмыс үдерісін құжаттау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Пациенттер мен аурухана қызметкерлерінің инфекциялық ауруларды жұқтыруының алдын алу іс-шаралары: ЖИТС, АИТВ, вирустық гепатит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Пациенттер мен медициналық қызметкерлердің қауіпсіздігін сақтау, АІЖ оқиғаларының болуы, АІЖ себептерін тексеру, болдырмау шаралары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жабдықтарды тиімді пайдалану(%)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Негізсіз госпитальдау оқиғаларының бұдан бұрынғы мерзіммен салыстырғандағы саны (1-3 күнге жатқызу)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госпитальдау барысындағы өлім оқиғаларының саны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госпитальдау барысында операциядан кейінгі өлім-жітім оқиғалары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 өлім-жітімі оқиғаларының саны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өлім-жітімі оқиғаларының саны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Ауруханаішілік жұқпа көрсеткіштері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түсу көрсеткіштері (бір айдың ішінде бір аурудың қайталануы)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және патологиялық-анатомиялық диагноздардың сәйкес келмеуі оқиғалары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Профилактиканың, диагностиканың, емдеу және медициналық оңалтудың жаңа әдістері мен құралдарын қолдану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көрсетімдер бойынша қан препараттары және компоненттерімен қамтамасыз ету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жұмысының көрсеткіші: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пациенттердің өтініштерін қарау нәтижелері;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ұйым бөлімшелері қызметі тиімділігін талдау;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медициналық қызмет сапасы кем тиімділігін арттыруға және кемшіліктерді жоюға бағытталған бағдарламалық шараларды әзірлеу;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медициналық қызмет сапасын қамтамасыз ету бойынша қызметкерлерді оқыту және әдістемелік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тегін медициналық көмектің кепілді көлемін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диагностика және емдеу хаттамаларын сақтау;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тәртібін реттеуші нормативтік құқықтық актілердің талаптарын сақтау: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медициналық жәрдем және санитариялық авиация нысанындағы медициналық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азаматтардың тегін медициналық көмектің кепілдік берілген көлемін алуын қамтамасыз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ақылы қызметтерді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Бастапқы медициналық құжаттамалар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толтыру және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Халықаралық аурулардың статистикалық жіктемесіне (ХАЖ-10) сәйкес стационар және стационарды алмастырушы емдеуге жататын аурулар тізбесін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қалпына келтіре емдеуді және медициналық оңалтуды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оның ішінде және балалар медициналық оңалтуды ұйымдастыру;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азаматтардың уақытша еңбекке жарамсыздығын куәландыратын медициналық ұйымдардың құжаттарын толтыру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паллиативтік көмек пен мейірбикелік күтімді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жедел медициналық жәрдем және санитариялық авиация нысанындағы медициналық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меншік нысанына және ведомстволық тиістілігіне қарамастан стационарлық көмек көрсететін (бұдан әрі - стационарлар) денсаулық сақтау ұйымдарының медициналық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меншік нысанына және ведомстволық тиістілігіне қарамастан стационарды алмастыратын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Қазақстан Республикасы азаматтарының және оралмандардың тегін медициналық көмектің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алуын қамтамасыз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денсаулық сақтаудың мемлекеттік емес секторында емдеуге тыйым салынатын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тегін медициналық көмектің кепілдік берілген көлемі шеңберінде дәрілік заттармен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ЖИТС – жұқтырылған иммун тапшылығы синдромы,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АИТВ – адамның иммун тапшылығы вирусы,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АІЖ – ауруханішілік жұқпалар,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ТМККК - тегін медициналық көмектің кепілдік берілген көлемі.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сәуірдегі №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Жедел және шұғыл медициналық көмек көрсетуші медициналық ұйымдарға арналған жеке кәсіпкерлік саласындағы тексеру парағы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Құрастыру орны                  күні "__"_____________20___ж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 органның атауы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атауы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Субъектінің орналасқан мекенжайы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 басшысы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(лауазымы, Т.А.Ә.)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219"/>
        <w:gridCol w:w="251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көрсеткіштер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лицензияға қосымшаларының болуы (нөмірі, сериясы, берілген күні)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Дәрігерлермен, орта медициналық қызметкерлермен бірліктермен толықтырылуы (қосымша қызмет коэффициенті) (%)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қызметкерлерде маман сертификаттарының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(жалпы дәрігерлердің санына шаққанда %, жалпы орташа медициналық қызметкерлердің санына шаққанда %) %)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 санаттылығының деңгейі (санаттар бойынша %)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соңғы 5 жылда біліктілікті арттыру курсынан өтуі туралы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(қызметкерлердің жалпы санына шаққанда %)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жабдықтарды тиімді пайдалану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құралдармен жабдықталу деңгейлерінің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нормативтеріне сәйкестік (%) Медициналық жабдықтың тозуы (%)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медициналық көмек көрсетуге арнаған дәрілік заттардың болуы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ауру түрі бойынша алғашқы шақырудан кейін бір тәулік ішінде бірнеше қайталап шақырудың салыстырмалы салмағы (нақты оқиғалар, талдау)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көмек бригадасының уақытты асырып келуі шақыруларының есеп беру кезеңіндегі салыстырмалы салмағы (себептерді талдау)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Шақырулар кезіндегі өлім оқиғаларының саны (бригада келгенге дейінгі өлім, бригада келген кездегі өлім)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көрсетімдерсіз науқастарды госпитальдауға жеткізудің салыстырмалы салмағы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шақыруға жұмсалған уақыт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АМСК ұйымдарына берілген активтердің салыстырмалы салмағы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Госпитальданған науқасқа жедел медициналық көмек бригадасы мен стационарда қойылған диагноздардың қарама-қайшылығы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Негізделген шағымдардың өткен жылдың осы уақытымен салыстырғандағы жалпы саны (шағымдардың себебі)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Тіркеу-есеп құжаттарын жүргізу сапасы, жұмыс үдерісін құжаттау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қызметі (аудит) жұмысының көрсеткіші: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пациенттердің өтініштерін қарау нәтижелері;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ұйым бөлімшелері қызметі тиімділігін талдау;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медициналық қызмет сапасы кем тиімділігін арттыруға және кемшіліктерді жоюға бағытталған бағдарламалық шараларды әзірлеу;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медициналық қызмет сапасын қамтамасыз ету бойынша қызметкерлерді оқыту және әдістемелік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тегін медициналық көмектің кепілді көлемін көрсету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диагностика және емдеу хаттамаларын сақтау.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тәртібін реттеуші нормативтік құқықтық актілердің талаптарын сақтау: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медициналық жәрдем және санитариялық авиация нысанындағы медициналық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қызметтер сапасына ішкі және сыртқы сараптаманы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Қазақстан Республикасы азаматтарының және оралмандардың тегін медициналық көмектің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алуын қамтамасыз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тегін медициналық көмектің кепілдік берілген көлемі шеңберінде дәрілік заттармен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бастапқы медициналық құжаттамалар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толтыру және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халықаралық аурулардың статистикалық жіктемесіне (ХАЖ-10) сәйкес стационар және стационарды алмастырушы емдеуге жататын аурулар тізбесін сақтау.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АМСК – алғашқы медико-санитариялық көмек көрсету.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сәуірдегі №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Дәрілік заттар, медициналық мақсаттағы бұйымдар мен медициналық техниканы өндіруші ұйымдарға арналған жеке кәсіпкерлік саласындағы тексеру парағы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Тексеруді тағайындау туралы акт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Субъектінің атауы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Объектінің орналасқан мекенжайы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басшысы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433"/>
      </w:tblGrid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қызметтің кіші түрлеріне лицензияға қосымшалардың болуы (нөмірі, сериясы, берілген күні).Оны рәсімдеуге байланысты шарттардың сақталуы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наркотикалық құралдар, психотроптық заттар мен прекурсорлардың айналымымен байланысты қызмет түрлерімен айналысуға арналған мемлекеттік лицензияның болуы (нөмірі, сериясы, берілген күні)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жайлары мен жабдықтары құрамының, көлемінің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сәйкестігі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Өндірілген және әкелінген дәрілік заттардың құрамында Қазақстан Республикасында қолдануға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тыйым салынған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бояғыштар мен қосымша заттар болмауы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өндіру үшін қажетті дәрілік субстанциялар мен жартылай өнімдерді тек қана дәрілік заттарды өндіруге немесе дәрілік заттарды көтерме сатуға құқығын куәландыратын құжаты бар тұлғалардан сатып алу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өндірістік практика жағдайларында өндірілген дәрілік субстанциялардан басқа Қазақстан Республикасында тіркелген дәрілік субстанцияларды немесе жартылай өнімдерді пайдалану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өнім стандартында көрсетілген стандарттау бойынша нормативтік құжатқа сәйкес өндіру үдерісінде қосымша заттарын шығыс және буып- түю материалдарын пайдалану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Шығарылатын дайын өнімдерді медициналық немесе фармацевтикалық қызмет түрін жүзеге асыру құқығына лицензиясы бар тұлғаларға сату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сапа талаптарына сәйкес болмауы анықталғанда немесе болжанғанда өндірілген және сатылған дайын өнімнің кез-келген сериясын қайтарып алу жүйесінің болуы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 тұрақтылығына сынау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үдерісті, қажетті құралдар мен жабдықтарды қолдана отырып өндіруші ұйымның технологиялық регламентіне сәйкес осы мақсатқа тағайындалған орындарда білікті мамандар іске асыруы және бақылауы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технологиялық регламенттің сақталуы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 сынамаларын сұрыптау бойынша нұсқаулықтың болуы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шикізатының нәтижелерін тіркеу журналының болуы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өндірістік нұсқаулардың, технологиялық нұсқаулардың болуы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Зарарсыздандыру үдерісіне және оның тиімділігіне бақылау жүргізу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Біріншілік және екіншілік буып-түю материалдарын қолдану жөнінде нұсқаулықтың болуы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Буып-түю материалдарының заттардың химиялық құрамына сәйкестігі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Таңбалау кезінде қабылдау тәртібі мен таңбалау материалдарын идентификациялауын айқындайтын нұсқаулықтың болуы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Буып-түю және таңбалау материалдарының сақтау шарттары мен сақталуын қамтамсыз етуді жүзеге асыру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 әрбір өндірістік сериясына сериялары хаттамаларының болуы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 және сертификаттық сынақтар жүргізуге аккредиттелген зертханалар шарттарының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сәйкестік сертификатының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Өндірістің барлық үдерістері және дәрілік заттарды, медициналық мақсаттағы бұйымдар мен медициналық техниканы өндіруде пайдаланылатын материалдарды толық регламенттеуді қамтамасыз ету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Валидацияны қамтамсыз ету – жабдықтың, өндіріс шарттарының, технологиялық үдерістің, жартылай өнім мен дайын өнім сапасының қолданыстағы регламенттерге және/немесе нормативтік құжаттау талаптарына сәйкестігін құжаттамалық растау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әрбір сериясын (партиясын) өндіру тарихын қадағалауды қамтамасыз ету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өндіру үдерістерін көрсетуші құжаттарды н бір жыл мерзімінде сақтауды қамтамсыз ету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Құжаттауды және өндірістің өзгеру үдерістерін бақылауды қамтамсыз ету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Мұрағаттағы материалдарды және құжаттарды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қарай сақтауды қамтамсыз ету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Құжаттарда көрсетілген талаптарды дұрыс түсіндіру және өз уақытында қаралатын ұйым құжаттауларын қайта қарауды қамтамасыз ету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нормативтік құжаттаудың болуы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Сапаға бақылау жүргізу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қызметін жүргізу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сақтау және қайта бақылау мерзімін белгілеу және тұрақтылығына сынақтар жүргізу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таңбалау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 мен медициналық техниканың тіркеу құжатына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тәртібінің сақталуы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тәртібінің сақталуы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тәртібінің сақталуы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тасымалдау шарттарының сақталуы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біліктілік талаптарына сәйкестігі: білімі, жұмыс өтілі. Мамандардың лауазымдық нұсқауларының болуы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 және біліктілікті арттыру курсынан өткенін растаушы құжаттардың болуы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жарамдылығы мерзімін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тіркеуден өтпеген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өндіру, сатып алу, қолдану, сақтау, тасымалдау, жарнамалау, саудада өткізу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Сертификаттаудан өтпеген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сатып алу, қолдану, сақтау, жарнамалау, саудада өткізу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өндіру, сатып алу, қолдану, сақтау, тасымалдау, жарнамалау, саудада өткізу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 мен медициналық техниканың жанама әсерлерінің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тәртібінің сақталуы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Қазақстан Республикасында бақылауға алынған есірткілік құралдар, психотроптық заттар мен прекурсорлар бар дәрілік заттарды ораудың, әкелу мен әкетудің, тасымалдаудың, жөнелтудің, сақтаудың белгіленген квоталарының сақталуы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есірткілік құралдар, психотроптық заттар мен прекурсорлар бар дәрілік заттарды есепке алу, босату, тексеру, жою, сақтау және есепке алу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 сақтауды және қамтамасыз ететін қызметтердің болуы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есірткілік құралдар, психотроптық заттар мен прекурсорлардың заңсыз айналысымен күрес жүргізетін ішкі істер органының нысанды және бөлмелерді есірткілік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заттармен жұмыс істеуге рұқсат берілген тұлғалардың ұйым басшысының бұйрығымен бекітілген тізімі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жөнелтулерді қабылдау, тасымалдау және жеткізу шарттары көрсетілген жөнелтулерді жіберуді, тасымалдауды жүзеге асырушы ұйымның және заңды тұлғаның (жеткізушінің) шартының болуы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Баллдардың қорытындысы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сәуірдегі №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Дәрілік заттар, медициналық мақсаттағы бұйымдар мен медициналық техникасын көтерме саудада өткізуді жүзеге асыратын фармацевтикалық қызмет объектілеріне арналған жеке кәсіпкерлік саласындағы тексеру парағы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атауы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Тексеруді тағайындау туралы акт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Субъектінің атауы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Объектінің орналасқан мекенжайы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2075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қызметтің кіші түрлеріне қосымшалардың болуы (нөмірі, сериясы, берілген күні). Оны рәсімдеуге байланысты шарттардың сақталуы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есірткілік құралдар, психотроптық заттар мен прекурсорлардың айналымымен байланысты қызмет түрлерімен айналысуға арналған мемлекеттік лицензияның болуы (нөмірі, сериясы, берілген күні). Оны рәсімдеуге байланысты шарттардың сақталуы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орыс тілдерінде фармацевтикалық қызмет субъектісінің атауы, оның ұйымдастыру-құқықтық нысаны және жұмыс тәртібі көрсетілген маңдайшаның болуы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Көрнекті жерде фармацевтикалық қызметке лицензиясының және оған тиісті қосымшаның көшірмелерінің болуы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 айналысы саласындағы мемлекеттік бақылау-қадағалау органының аумақтық бөлімшелерінің телефондары және мекенжайлары туралы ақпараттың болуы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Пікірлер мен ұсыныстар кітабының болуы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анықтама қызметінің телефон нөмірлері туралы ақпараттың болуы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заттар, медициналық мақсаттағы бұйымдар мен медициналық техниканың айналысын регламенттейтін Қазақстан Республикасының нормативтік құқықтық актілері, анықтамалық әдебиеттердің болуы</w:t>
            </w:r>
          </w:p>
        </w:tc>
      </w:tr>
      <w:tr>
        <w:trPr>
          <w:trHeight w:val="39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 жайлары құрамының, көлемінің, жабдықтарының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сәйкестігі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</w:t>
            </w:r>
          </w:p>
        </w:tc>
      </w:tr>
      <w:tr>
        <w:trPr>
          <w:trHeight w:val="55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6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біліктілік талаптарына сәйкестігі: білімі, жұмыс өтілі, лауазымдық нұсқаулықтың болуы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 арттыру курсынан өту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қабылдау және өткізу кезінде сапасын бақылаудың жүзеге асырылуы 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және/немесе бөлшектік саудада өткізуге лицензиясы бар субъектілерге, сондай-ақ медициналық қызметке лицензиясы бар ұйымдарға өткізу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 субстанцияларын дәріханалар мен дәрілік заттарды әзірлеуге және/немесе өндіруге лицензиясы бар дәрілік заттарды өндіруші ұйымдарға көтерме саудада өткізу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құжаттарын толтыру тәртібінің сақталуы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Сәйкестік сертификатының немесе оның көшірмесінің болуы,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сәйкестік сертификатының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қолданыс мерзімін есепке алуды жүргізу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әрілік заттарды, медициналық мақсаттағы бұйымдар мен медициналық техниканы сериялық есепке алуды жүргізу, оның ішінде жарамдылық мерзімін есепке алуды жүргізу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әрілік заттарды, медициналық мақсаттағы бұйымдар мен медициналық техниканы өндіруге немесе көтерме саудада өткізуге құқығы бар субъектілерден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мемлекеттік тіркеуден өтпеген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техникасын сатып алу, сақтау, тасымалдау, жарнамалау, өткізу фактілерінің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сатып алу, сақтау, тасымалдау, жарнамалау, өткізу фактілерінің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Сертификаттаудан өтпеген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сатып алу, сақтау өткізу фактілерінің болуы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Жарамдылық мерзімі өткен дәрілік заттарды, медициналық мақсаттағы бұйымдар мен медициналық техниканы сатып алу, сақтау өткізу фактілерінің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шарттарының орындалуы</w:t>
            </w:r>
          </w:p>
        </w:tc>
      </w:tr>
      <w:tr>
        <w:trPr>
          <w:trHeight w:val="163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шарттарының орындалуы, соның ішінде дәрілік заттардың, медициналық мақсаттағы бұйымдар мен медициналық техниканың қасиеттері, сапасы, тиімділігі мен қауіпсіздігі сақталуын қамтамасыз етуші жағдайларда тасымалдау шарттарын сақтауды растау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 сақтау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 сақтау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 сақтау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есірткілік құралдар, психотроптық заттар мен прекурсорлар бар дәрілік заттардың сақтау, босату, тексеру және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Сейфтің, шкафтың есігінің ішкі бетінде сақталынып отырған дәрілік заттардың жоғары бір реттік және тәуліктік мөлшері көрсетілген тізімінің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және прекурсорлар бар дәрілік заттарды сақтауды және есепке алуды қамтамасыз етуші қызметтің (жауапты тұлғаның)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Есірткілік құралдар, психотроптық заттар мен прекурсорлардың заңсыз айналымымен күрес жүргізетін аумақтық ішкі істер органының объектіні және жайларды есірткілік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заттармен жұмыс істеуге рұқсат берілген тұлғалардың ұйым басшысы бекіткен тізімі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жөнелтулерді қабылдау, тасымалдау және жеткізу шарттары көрсетілген жөнелтулерді жіберуді, тасымалдауды жүзеге асырушы ұйымның және заңды тұлғаның (жеткізушінің) шартының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 заттық-сандық есепке алуға жатқызылатын құрамында есірткілік құралдар, психотроптық заттар мен прекурсорлар бар дәрілік заттарды есепке алу журналын жүргізу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заттардың нақтылығын кітап қалдығымен салыстыра тексеру (ай сайынғы салыстыра тексеру актілерінің болуы)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заттардың кірісі және шығысы бойынша барлық құжаттарды сақтау және жою бойынша талаптардың сақталуы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бұйымдардың таңбалауы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 және дәрілік заттарды қолдану бойынша мемлекеттік және орыс тілдеріндегі нұсқаулықтың, жаднаманың (қағаз-қосымшаның) болуы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 жанама әсерлерінің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</w:tr>
      <w:tr>
        <w:trPr>
          <w:trHeight w:val="4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Баллдардың қорытындысы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сәуірдегі №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Дәрілік заттарды, медициналық мақсаттағы бұйымдар мен медициналық техниканы бөлшек саудада өткізуді жүзеге асыратын фармацевтикалық қызмет объектілеріне арналған жеке кәсіпкерлік саласындағы тексеру парағы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атауы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Тексеруді тағайындау туралы акт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Субъектінің атауы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Объектінің орналасқан мекенжайы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басшысы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23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қызметтің кіші түрлеріне қосымшалардың болуы (нөмірі, сериясы, берілген күні). Оны рәсімдеуге байланысты шарттардың сақталуы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Есірткілік құралдар, психотроптық заттар мен прекурсорлардың айналымымен байланысты қызмет түрлерімен айналысуға арналған мемлекеттік лицензияның болуы (нөмірі, сериясы, берілген күні). Оны рәсімдеуге байланысты шарттардың сақталуы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орыс тілдерінде фармацевтикалық қызмет субъектісінің атауы, оның ұйымдастыру-құқықтық нысаны және жұмыс тәртібі көрсетілген маңдайшаның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Көрнекті жерде фармацевтикалық қызметке берілген лицензияның және оған қосымшаның көшірмелерінің ілінуі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 айналысы саласындағы мемлекеттік бақылау-қадағалау органының аумақтық бөлімшелерінің телефондары және мекенжайлары туралы ақпараттың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Пікірлер мен ұсыныстар кітабының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«Дәрілік заттар балаларға босатылмайды» деген ақпараттың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«Дәрілік заттар мен медициналық мақсаттағы бұйымдар айырбасталмайды және қайтып алынбайды» деген маңдайша жазудың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«Дәрігердің рецепті бойынша босатылуға арналған дәрілік заттарды рецептурасыз өткізуге тыйым салынады»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деген ақпараттың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анықтама қызметінің телефон нөмірлері туралы ақпараттың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аурулары бар азаматтардың жекелеген санаттарын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тегін және (немесе) жеңілдікті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етуге арналған дәрілік заттар мен мамандандырылған тағам өнімдерінің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амбулаториялық-емханалық көмек көрсететін және олар арқылы амбулаториялық дәрілік қамтамасыз ету жүзеге асырылатын ұйымдардың мекенжайлары туралы ақпараттың болуы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 мен арнайы дәрілік өнімдерді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және (немесе) жеңілдікпен босататын дәріханалар үшін)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заттар, медициналық мақсаттағы бұйымдар мен медициналық техниканың айналысын регламенттейтін Қазақстан Республикасының нормативтік құқықтық актілері, анықтамалық әдебиеттердің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 жайлары құрамының, көлемінің, жабдықтарының біліктілік талаптарына сәйкестігі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Сөрелерге дәрілерді орналастыру (соның ішінде рецептімен босатылатын дәрілік заттардың қойылуы), ақпараттық стендтердің, жарнамалық ақпараттың болуы (профилактикалық сипаттағы қағаздар, буклеттер)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орнатылуы). 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біліктілік талаптарына сәйкестігі; білімі, жұмыс өтілі. Лауазымдық нұсқауларының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 арттыру курстарынан өту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қабылдау кезінде бақылау жүргізу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саудада өткізу кезінде бақылау жүргізу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Сәйкестік сертификатының қолданыс мерзімін есепке алуды жүргізу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 жарамдылық мерзімдерінің сақталуы Жарамдылық мерзімін есепке алуды жүргізу нысаны (жазбаша, электрондық)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 және (немесе) медициналық мақсаттағы бұйымдар мен медициналық техниканы көтерме саудада өткізуге лицензиясы бар субъектілерден дәрілік заттарды, медициналық мақсаттағы бұйымдар мен медициналық техниканы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тіркеуден өтпеген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 мен медициналық мақсаттағы бұйымдарды сатып алу, сақтау, тасымалдау, жарнамалау, саудада өткізу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 мен медициналық мақсаттағы бұйымдарды сатып алу, сақтау, тасымалдау, жарнамалау, саудада өткізу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Сертификатталмаған дәрілік заттар мен медициналық мақсаттағы бұйымдарды сатып алу, сақтау, жарнамалау, саудада өткізу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Жарамдылық мерзімі өткен дәрілік заттар мен медициналық мақсаттағы бұйымдарды сақтау, саудада өткізу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 мен медициналық мақсаттағы бұйымдарды сақтау және тасымалдау шарттарының сақталуы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 жанама әсерлерінің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техниканы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Дәрігерлердің рецепті бойынша дәрілік заттарды халыққа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 саудада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өткізу, соның ішінде дәрілік заттарды тегін және жеңілдікті шарттарда науқастардың жекелеген санаттары үшін босату (берілген рецептердің дұрыстығын, оның қолданыс мерзімін, берілген дәрілік заттардың сыйысушылығын тексеру)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Түпнұсқалық зауыттық орауы бұзылған дәрілік заттарды саудада өткізу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Рецептерді белгіленбеген үлгідегі бланкілерде жазу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босатудың жоғары бір реттік және тәуліктік нормаларының сақталуы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«Рецепт жарамсыз» деген мөрдің болуы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және жеңілдікті дәрілік заттарды алуға арналған рецептіге қол қою құқығы бар дәрігерлердің қол қою үлгілерінің болуы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Дұрыс жазылмаған рецептерді тіркеу журналының болуы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Дұрыс жазылмаған рецептердің фактілері бойынша қолданылған шаралар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Рецептілердің сақталу мерзімі мен жойылуы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есірткілік құралдар, психотроптық заттар мен прекурсорлар бар дәрілік заттардың сақтау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Сейфтің, шкафтың есігінің ішкі бетінде сақталынып отырған дәрілік заттардың жоғары бір реттік және тәуліктік мөлшері көрсетілген тізімінің болуы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және прекурсорлар бар дәрілік заттарды алуды, сақтауды, босатуды, есепке алуды және жоюды қамтамасыз етуші қызметтің (жауапты тұлғаның) болуы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Есірткілік құралдар, психотроптық заттар мен прекурсорлардың заңсыз айналымымен күрес жүргізетін аумақтық ішкі істер органының объектіні және жайларды есірткілік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заттармен жұмыс істеуге рұқсат берілген тұлғалардың ұйым басшысы бекіткен тізімі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жөнелтулерді қабылдау, тасымалдау және жеткізу шарттары көрсетілген жөнелтулерді жіберуді, тасымалдауды жүзеге асырушы ұйымның және заңды тұлғаның (жеткізушінің) шартының болуы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 заттық-сандық есепке алуға жатқызылатын құрамында есірткілік құралдар, психотроптық заттар мен прекурсорлар бар дәрілік заттарды есепке алу журналын жүргізу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заттардың нақтылығын кітап қалдығымен салыстыра тексеру (ай сайынғы салыстыра тексеру актілерінің болуы)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заттардың кірісі және шығысы бойынша барлық құжаттарды сақтау және жою бойынша талаптардың сақталуы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есірткілік құралдар, психотроптық заттар мен прекурсорлар бар дәрілік заттарды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арналған рецептіге қол қою құқығы бар дәрігерлердің қол қою үлгілерінің және жеке мөрлерінің болуы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жеке саудада өткізу кезінде пациентке ақпарат беру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бұйымдардың таңбалауы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 және дәрілік заттарды қолдану бойынша мемлекеттік және орыс тілдеріндегі нұсқаулықтың, жаднаманың (қағаз-қосымшаның) болуы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Өндірістік-рецептуралық бөлімнің жұмысын ұйымдастыру (тиісті жайлардың, жабдықтың, қызметкерлердің болуы)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Тазартылған суды алу, тасымалдау, сақтау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 мен медициналық мақсаттағы бұйымдарды дайындау технологияларының сақталуы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препараттарды асептикалық жағдайда дайындауға қойылатын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қосалқы материалдарды, дәріханалық ыдыстар мен тығындау заттарын зарасыздандыру режимінің сақталуы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Дайындалған дәрілік заттар мен медициналық мақсаттағы бұйымдарды тиісті таңбалау және ораумен қамтамасыз ету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Дайындалған дәрілік препараттарға, дәрілік субстанцияларға дәріханаішілік бақылау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тәртібінің сақталуы, сондай-ақ дайындалған дәріханаішілік дәрілік заттар мен тазартылған суды тоқсан сайын тексеру бойынша аккредиттелген зертханамен шарттың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Дәріханада дайындалған дәрілік препараттардың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 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ақпараттың болуы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Баллдардың қорытындысы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наурыздағы № 159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05 сәуірдегі № 89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бірлескен бұйрығымен бекітілген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Дәрілік қамтамасыз ету мәселелері бойынша медициналық ұйымдарға арналған жеке кәсіпкерлік саласындағы тексеру парағы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атауы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Тексеруді тағайындау туралы акт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Субъектінің атауы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Нысанның орналасқан мекен-жайы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басшысы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5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қызметке берілген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 (нөмірі, сериясы, берілген күні). Оны рәсімдеуге байланысты шарттардың сақталуы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наркотикалық құралдар, психотроптық заттар мен прекурсорлардың айналымымен байланысты қызмет түрлерімен айналысуға арналған мемлекеттік лицензияның болуы (нөмірі, сериясы, берілген күні). Оны рәсімдеуге байланысты шарттардың сақталуы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ұйымның дәрілік заттарға қажеттілігін анықтау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Амбулаториялық дәрілік қамтамасыз ету бойынша дәрілік заттарды, фармацевтикалық қызметтерді сатып алу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жеткізу, бөлу (қайта бөлу), сақтау және есепке алу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(ТМККК) шеңберінде дәрілік заттарды пайдалану (тағайындау)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заттармен қамтамасыз ету туралы есептілікті ұсыну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ТМККК-де көзделген дәрілік заттарды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ұйымының формулярлық комиссиясының болуы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ұйымының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дәрілік формулярының болуы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 пайдалануына (тағайындауына) талдау жүргізілуі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ұтымды пайдалану мәселелерін реттеуге талдау жүргізілуі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медициналық көмек көрсетуге арналған дәрілік заттарды есепке алу (медициналық құжаттауда сомалық және сандық мәнде және дәрілік заттарды есепке алудың автоматтандырылған бағдарламасында)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ТМККК шеңберінде медициналық көмек көрсетуге арналған дәрілік заттардың сақталуы мен есебінің қамтамасыз етілуі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қызметтер көрсету үшін медицина ұйымының қаражаты есебінен сатып алынған дәрілік заттардың бөлек сақталуы және есепке алынуы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ТМККК шеңберінде жедел,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стационарлық, стационарды алмастыратын көмек көрсету үшін түскен дәрілік заттардың медицина ұйымының арнайы мөртаңбасымен белгіленеуі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ұйымдарында сақталатын дәрілік заттарға инвентаризацияның жүргізілуі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едел жәрдем көрсету кезінде көрсетілген жедел жәрдем туралы пайдаланылған дәрілік заттардың атаулары мен көлемдері көрсетілген ақпарат денсаулық сақтау саласындағы уәкілетті орган бекіткен нысан бойынша медициналық құжаттауда көрсетілуі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рәсімдерді, стационарлық, стационарды алмастыратын медициналық көмек көрсететін медицина ұйымдарында медициналық емдеу шараларын жүзеге асыру, үшін қажетті 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әрілік заттар және медициналық мақсаттағы бұйымдармен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қамтамасыз етуді бақылау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парағының жүргізілуі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ТМККК шеңберінде амбулаториялық-емханалық көмек көрсету кезінде азаматтарды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заттармен қамтамасыз ету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Амбулаториялық деңгейде белгілі аурулары бар азаматтардың жекелеген санаттарын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тегін және (немесе) жеңілдікті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етуге арналған дәрілік заттар мен мамандандырылған тағам өнімдерінің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ТМККК шеңберінде фармацевтикалық қызметті жүзеге асырушы дәрілік заттардың айналысы саласындағы объектілердің мекенжайлары туралы ақпараттың болуы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Амбулаториялық-емханалық көмек көрсету үшін сатып алынған барлық дәрілік заттар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сомалық және сандық түрде дәрілік заттарды пайдалануды есепке алудың автоматтандырылған бағдарламасында есепке алынуы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Рецептердің жазылуға қойылатын талаптары сақтала отырып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үлгідегі бланктерде толтырылуы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бұйымдарды және медициналық техникасын сақтау жайлары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Ауаның температурасын және ылғалдылығын анықтауға арналған құралдардың болуы (гигрометрлер, термометрлер және олардың дұрыс орнатылуы)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 мен ылғалдылықты өлшеу құралдарының көрсеткішін тіркеу журналының болуы, оған ауа көрсеткіштерінің тіркелуі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сақтау мерзімдерінің қадағалануы (журналдың, картотеканың немесе басқа тәсілдің болуы)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және тасымалдау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шарттарының сақталуы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мемлекеттік тіркеуден өтпеген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сатып алу, тасымалдау, сақтау, жарнамалау, қолдану бойынша тексеру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Серификаттаудан өтпеген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сатып алу, тасымалдау, сақтау, қолдану бойынша тексеру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заттарды, медициналық мақсаттағы бұйымдар мен медициналық техниканы сатып алу, тасымалдау, сақтау, жарнамалау, қолдану бойынша тексеру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Жарамдылық мерзімі өтіп кеткен дәрілік заттарды, медициналық мақсаттағы бұйымдар мен медициналық техниканы сатып алу, сақтау, қолдану бойынша тексеру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заттардың, медициналық мақсаттағы бұйымдар мен медициналық техникасының жанама әсерлерінің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 мен медициналық техникасын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тәртібінің сақталуы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есірткілік құралдар, психотроптық заттар мен прекурсорлар бар дәрілік заттарды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Сейфтің, шкафтың есігінің ішкі бетінде сақталынып отырған дәрілік заттардың жоғары бір реттік және тәуліктік мөлшері көрсетілген тізімінің болуы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заттардың сақталуын және есебін қамтамасыз ететін қызметтердің болуы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есірткілік құралдар, психотроптық заттар мен прекурсорлардың заңсыз айналысымен күрес жүргізетін ішкі істер органының нысанды және бөлмелерді наркотикалық құралдар, психотроптық заттар мен прекурсорлар айналысы саласында қолдануға берген рұқсатының болуы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және прекурсорлар бар дәрілік заттармен жұмыс істеуге рұқсат етілген тұлғалардың тізімі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және прекурсорлар бар заттарды жөнелтуді, жіберулерді тасымалдауды жүзеге асыратын заңды тұлғада (жеткізушіде) жіберулерді қабылдау, тасымалдау және жеткізу шарттары көрсетілген келісім-шартының болуы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талаптарына сәйкестікке заттық-сандық есепке алуға жатқызылатын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есірткілік құралдар, психотроптық заттар және прекурсорларды есепке алу журналының жүргізілуі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есірткілік құралдар, психотроптық заттар және прекурсорлар бар дәрілік заттардың нақтылығын кітаптағы қалдықпен салыстыру және ай сайынғы салыстыру актілерінің болуы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заттардың кірісі және шығысы бойынша барлық құжаттарды сақтау және жою бойынша талаптардың сақталуы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Амбулаториялық және стационарлық емдеу кезінде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есірткілік құралдар, психотроптық заттар мен прекурсорлар бар дәрілік заттарды тағайындау талаптарының сақталуы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рецептуралық бланкілер мен талаптарды жазу, сақтау, бөлу, босату, есепке алу және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талаптардың сақталуы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қолдануға рұқсат берілген және қатаң бақылаудағы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Есірткілік құралдар, психотроптық заттар мен прекурсорлар тізімінің ІІ-кестесінің құрамында есірткілік құралдар, психотроптық заттар бар дәрілік заттардан босаған ампулаларды және ішіндегісі жартылай пайдаланылған ампулаларды жинау және жою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медициналық мақсаттағы бұйымдарды таңбалау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 және дәрілік заттарды қолдану бойынша мемлекеттік және орыс тілдерінде жаднаманың (қағаз қосымшаның) болуы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спиртін сақтау, есепке алу және ұтымды пайдалану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талаптарының сақталуы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техниканы тиімді пайдалану бойынша тексеру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Баллдардың қорытындысы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