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8bff" w14:textId="3708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жөндеу қағидаларын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7 сәуірдегі N 201 Бұйрығы. Қазақстан Республикасының Әділет министрлігінде 2011 жылы 3 мамырда N 6938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09.03.2021 </w:t>
      </w:r>
      <w:r>
        <w:rPr>
          <w:rFonts w:ascii="Times New Roman"/>
          <w:b w:val="false"/>
          <w:i w:val="false"/>
          <w:color w:val="00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0"/>
    <w:p>
      <w:pPr>
        <w:spacing w:after="0"/>
        <w:ind w:left="0"/>
        <w:jc w:val="both"/>
      </w:pPr>
      <w:r>
        <w:rPr>
          <w:rFonts w:ascii="Times New Roman"/>
          <w:b w:val="false"/>
          <w:i w:val="false"/>
          <w:color w:val="000000"/>
          <w:sz w:val="28"/>
        </w:rPr>
        <w:t>
      1. Қоса беріліп отырған Кемелерді жөндеу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заңнамада белгіленген тәртіппен осы бұйрықты Қазақстан Республикасы Әділет министрлігінде мемлекеттік тіркеуді қамтамасыз етсін.</w:t>
      </w:r>
    </w:p>
    <w:bookmarkEnd w:id="1"/>
    <w:bookmarkStart w:name="z13" w:id="2"/>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p>
    <w:bookmarkEnd w:id="2"/>
    <w:bookmarkStart w:name="z1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7 сәуірдегі</w:t>
            </w:r>
            <w:r>
              <w:br/>
            </w:r>
            <w:r>
              <w:rPr>
                <w:rFonts w:ascii="Times New Roman"/>
                <w:b w:val="false"/>
                <w:i w:val="false"/>
                <w:color w:val="000000"/>
                <w:sz w:val="20"/>
              </w:rPr>
              <w:t>№ 201 бұйрығымен</w:t>
            </w:r>
            <w:r>
              <w:br/>
            </w:r>
            <w:r>
              <w:rPr>
                <w:rFonts w:ascii="Times New Roman"/>
                <w:b w:val="false"/>
                <w:i w:val="false"/>
                <w:color w:val="000000"/>
                <w:sz w:val="20"/>
              </w:rPr>
              <w:t>бекітілген</w:t>
            </w:r>
          </w:p>
        </w:tc>
      </w:tr>
    </w:tbl>
    <w:bookmarkStart w:name="z15" w:id="4"/>
    <w:p>
      <w:pPr>
        <w:spacing w:after="0"/>
        <w:ind w:left="0"/>
        <w:jc w:val="left"/>
      </w:pPr>
      <w:r>
        <w:rPr>
          <w:rFonts w:ascii="Times New Roman"/>
          <w:b/>
          <w:i w:val="false"/>
          <w:color w:val="000000"/>
        </w:rPr>
        <w:t xml:space="preserve"> Кемелерді жөндеу қағидалары</w:t>
      </w:r>
    </w:p>
    <w:bookmarkEnd w:id="4"/>
    <w:p>
      <w:pPr>
        <w:spacing w:after="0"/>
        <w:ind w:left="0"/>
        <w:jc w:val="both"/>
      </w:pPr>
      <w:r>
        <w:rPr>
          <w:rFonts w:ascii="Times New Roman"/>
          <w:b w:val="false"/>
          <w:i w:val="false"/>
          <w:color w:val="ff0000"/>
          <w:sz w:val="28"/>
        </w:rPr>
        <w:t xml:space="preserve">
      Ескерту. Қағиданың атауы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1. Осы Қазақстан Республикасының Кемелерді жөндеу қағидалары (бұдан әрі – Қағидалар) Қазақстан Республикасы өзен флотының азаматтық кемелеріне техникалық қызмет көрсету мен жөндеудің жалпы талаптарын, ұйымдастыру мен жоспарлау принциптерін белгілейді.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7"/>
    <w:p>
      <w:pPr>
        <w:spacing w:after="0"/>
        <w:ind w:left="0"/>
        <w:jc w:val="both"/>
      </w:pPr>
      <w:r>
        <w:rPr>
          <w:rFonts w:ascii="Times New Roman"/>
          <w:b w:val="false"/>
          <w:i w:val="false"/>
          <w:color w:val="000000"/>
          <w:sz w:val="28"/>
        </w:rPr>
        <w:t>
       2. Қағидалардың қолданысы ішкі су жолдарында пайдалануға арналған азаматтық өзен кемелерінің олардың ведомстволық тиістілігіне, меншік нысанына қарамастан иелеріне қолданылады.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3. Кемелерге техникалық қызмет көрсетуді жүргізу мен жөндеудің кезеңділігі кеменің үлгілері мен мақсатына, оны пайдалану шартына, жүзу ауданына, кеменің жасына және қызмет ету нормативтік мерзіміне, сондай-ақ Кеме қатынасы тіркелімі (бұдан әрі - Кеме қатынасы тіркелімі) жүргізетін кезеңдік куәландыруды жүргізу тәртібіне байланысты белгіленеді.</w:t>
      </w:r>
    </w:p>
    <w:bookmarkEnd w:id="8"/>
    <w:bookmarkStart w:name="z20" w:id="9"/>
    <w:p>
      <w:pPr>
        <w:spacing w:after="0"/>
        <w:ind w:left="0"/>
        <w:jc w:val="both"/>
      </w:pPr>
      <w:r>
        <w:rPr>
          <w:rFonts w:ascii="Times New Roman"/>
          <w:b w:val="false"/>
          <w:i w:val="false"/>
          <w:color w:val="000000"/>
          <w:sz w:val="28"/>
        </w:rPr>
        <w:t>
      4. Жөндеуді кеме қатынасы тіркелімінің нормаларына және талаптарына сәйкес келетін, осы қызметтерді орындау үшін техникалық жарамдылықты тану туралы куәлігі бар заңды және жеке тұлға жүзеге асырады.</w:t>
      </w:r>
    </w:p>
    <w:bookmarkEnd w:id="9"/>
    <w:bookmarkStart w:name="z21" w:id="10"/>
    <w:p>
      <w:pPr>
        <w:spacing w:after="0"/>
        <w:ind w:left="0"/>
        <w:jc w:val="both"/>
      </w:pPr>
      <w:r>
        <w:rPr>
          <w:rFonts w:ascii="Times New Roman"/>
          <w:b w:val="false"/>
          <w:i w:val="false"/>
          <w:color w:val="000000"/>
          <w:sz w:val="28"/>
        </w:rPr>
        <w:t>
      5. Кеменің және оның элементтерінің ақаулығын жүргізуді Кеме қатынасы тіркелімін және Кеме қатынасы тіркелімі танығаны туралы куәлігі бар заңды және жеке тұлға жүргізеді.</w:t>
      </w:r>
    </w:p>
    <w:bookmarkEnd w:id="10"/>
    <w:bookmarkStart w:name="z22" w:id="11"/>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11"/>
    <w:bookmarkStart w:name="z23" w:id="12"/>
    <w:p>
      <w:pPr>
        <w:spacing w:after="0"/>
        <w:ind w:left="0"/>
        <w:jc w:val="both"/>
      </w:pPr>
      <w:r>
        <w:rPr>
          <w:rFonts w:ascii="Times New Roman"/>
          <w:b w:val="false"/>
          <w:i w:val="false"/>
          <w:color w:val="000000"/>
          <w:sz w:val="28"/>
        </w:rPr>
        <w:t>
      1) бірыңғай жөндеу тізімдемесі - топтық кемелерді орташа және ағымдағы жөндеу үшін кеме жөндеу жүйесіндегі негізгі сметалық, технологиялық және ұйымдастырушылық құжаты болып табылады. Бірыңғай жөндеу тізімдемесі жоспарлы-алдын ала жөндеу шарттары үшін әзірленеді және кеме қызметінің белгіленген мерзімі шегінде қолданылады;</w:t>
      </w:r>
    </w:p>
    <w:bookmarkEnd w:id="12"/>
    <w:bookmarkStart w:name="z24" w:id="13"/>
    <w:p>
      <w:pPr>
        <w:spacing w:after="0"/>
        <w:ind w:left="0"/>
        <w:jc w:val="both"/>
      </w:pPr>
      <w:r>
        <w:rPr>
          <w:rFonts w:ascii="Times New Roman"/>
          <w:b w:val="false"/>
          <w:i w:val="false"/>
          <w:color w:val="000000"/>
          <w:sz w:val="28"/>
        </w:rPr>
        <w:t>
      2) дербес жөндеу тізімдемесі - топтық емес жасалған кемелерді орташа және ағымдағы жөндеу үшін кеме жөндеу жүйесіндегі негізгі сметалық, технологиялық және ұйымдастырушылық құжаты болып табылады. Дербес жөндеу тізімдемесі жоспарлы-алдын ала жөндеу шарттары үшін әзірленеді және кеме қызметінің белгіленген мерзімі шегінде қолданылады;</w:t>
      </w:r>
    </w:p>
    <w:bookmarkEnd w:id="13"/>
    <w:bookmarkStart w:name="z25" w:id="14"/>
    <w:p>
      <w:pPr>
        <w:spacing w:after="0"/>
        <w:ind w:left="0"/>
        <w:jc w:val="both"/>
      </w:pPr>
      <w:r>
        <w:rPr>
          <w:rFonts w:ascii="Times New Roman"/>
          <w:b w:val="false"/>
          <w:i w:val="false"/>
          <w:color w:val="000000"/>
          <w:sz w:val="28"/>
        </w:rPr>
        <w:t>
      3) док – жөндеу жұмыстарын орындау үшін корпустың су асты бөлігіне, соның ішінде шлюздер камераларына еркін кіруді қамтамасыз ететін кеме көтеретін құрылыстар мен құрылғылардың барлық үлгілері;</w:t>
      </w:r>
    </w:p>
    <w:bookmarkEnd w:id="14"/>
    <w:bookmarkStart w:name="z26" w:id="15"/>
    <w:p>
      <w:pPr>
        <w:spacing w:after="0"/>
        <w:ind w:left="0"/>
        <w:jc w:val="both"/>
      </w:pPr>
      <w:r>
        <w:rPr>
          <w:rFonts w:ascii="Times New Roman"/>
          <w:b w:val="false"/>
          <w:i w:val="false"/>
          <w:color w:val="000000"/>
          <w:sz w:val="28"/>
        </w:rPr>
        <w:t>
      4) жөндеуді орындаушы – заңды және жеке тұлға, Кеме қатынасының тіркелімін тану куәлігі бар кеме жөндеу кәсіпорны немесе жеке тұлға;</w:t>
      </w:r>
    </w:p>
    <w:bookmarkEnd w:id="15"/>
    <w:bookmarkStart w:name="z27" w:id="16"/>
    <w:p>
      <w:pPr>
        <w:spacing w:after="0"/>
        <w:ind w:left="0"/>
        <w:jc w:val="both"/>
      </w:pPr>
      <w:r>
        <w:rPr>
          <w:rFonts w:ascii="Times New Roman"/>
          <w:b w:val="false"/>
          <w:i w:val="false"/>
          <w:color w:val="000000"/>
          <w:sz w:val="28"/>
        </w:rPr>
        <w:t>
      5) жасалу сипаттамалары – кемені (элементті, торапты) жасау кезінде қолданыста болған сипаттамалар;</w:t>
      </w:r>
    </w:p>
    <w:bookmarkEnd w:id="16"/>
    <w:bookmarkStart w:name="z28" w:id="17"/>
    <w:p>
      <w:pPr>
        <w:spacing w:after="0"/>
        <w:ind w:left="0"/>
        <w:jc w:val="both"/>
      </w:pPr>
      <w:r>
        <w:rPr>
          <w:rFonts w:ascii="Times New Roman"/>
          <w:b w:val="false"/>
          <w:i w:val="false"/>
          <w:color w:val="000000"/>
          <w:sz w:val="28"/>
        </w:rPr>
        <w:t>
      6) жөндеу – қабылданған тапсырма көлемінде белгілі бір уақыт аралығында кеменің жарамды немесе жұмысқа қабілетті жай-күйін қалпына келтіру бойынша операциялар кешені;</w:t>
      </w:r>
    </w:p>
    <w:bookmarkEnd w:id="17"/>
    <w:bookmarkStart w:name="z29" w:id="18"/>
    <w:p>
      <w:pPr>
        <w:spacing w:after="0"/>
        <w:ind w:left="0"/>
        <w:jc w:val="both"/>
      </w:pPr>
      <w:r>
        <w:rPr>
          <w:rFonts w:ascii="Times New Roman"/>
          <w:b w:val="false"/>
          <w:i w:val="false"/>
          <w:color w:val="000000"/>
          <w:sz w:val="28"/>
        </w:rPr>
        <w:t>
      7) авариялық жөндеу - авариялық жағдайлардан туындаған зақымдануларды жою үшін орындалатын жоспардан тыс жөндеу;</w:t>
      </w:r>
    </w:p>
    <w:bookmarkEnd w:id="18"/>
    <w:bookmarkStart w:name="z30" w:id="19"/>
    <w:p>
      <w:pPr>
        <w:spacing w:after="0"/>
        <w:ind w:left="0"/>
        <w:jc w:val="both"/>
      </w:pPr>
      <w:r>
        <w:rPr>
          <w:rFonts w:ascii="Times New Roman"/>
          <w:b w:val="false"/>
          <w:i w:val="false"/>
          <w:color w:val="000000"/>
          <w:sz w:val="28"/>
        </w:rPr>
        <w:t>
      8) кемені жоспардан тыс жөндеу – қоюы алдын ала белгілеусіз жүзеге асырылатын кемені жөндеу;</w:t>
      </w:r>
    </w:p>
    <w:bookmarkEnd w:id="19"/>
    <w:bookmarkStart w:name="z31" w:id="20"/>
    <w:p>
      <w:pPr>
        <w:spacing w:after="0"/>
        <w:ind w:left="0"/>
        <w:jc w:val="both"/>
      </w:pPr>
      <w:r>
        <w:rPr>
          <w:rFonts w:ascii="Times New Roman"/>
          <w:b w:val="false"/>
          <w:i w:val="false"/>
          <w:color w:val="000000"/>
          <w:sz w:val="28"/>
        </w:rPr>
        <w:t>
      9) кемені жоспарлы жөндеу – қоюы нормативтік-құқықтық құжаттама талаптарына сәйкес жүзеге асырылатын кемені жөндеу;</w:t>
      </w:r>
    </w:p>
    <w:bookmarkEnd w:id="20"/>
    <w:bookmarkStart w:name="z32" w:id="21"/>
    <w:p>
      <w:pPr>
        <w:spacing w:after="0"/>
        <w:ind w:left="0"/>
        <w:jc w:val="both"/>
      </w:pPr>
      <w:r>
        <w:rPr>
          <w:rFonts w:ascii="Times New Roman"/>
          <w:b w:val="false"/>
          <w:i w:val="false"/>
          <w:color w:val="000000"/>
          <w:sz w:val="28"/>
        </w:rPr>
        <w:t>
      10) механика-кеме қызметі – кеме иесі белгілеген кеме жөндеуге жауапты қызмет немесе адам;</w:t>
      </w:r>
    </w:p>
    <w:bookmarkEnd w:id="21"/>
    <w:bookmarkStart w:name="z33" w:id="22"/>
    <w:p>
      <w:pPr>
        <w:spacing w:after="0"/>
        <w:ind w:left="0"/>
        <w:jc w:val="both"/>
      </w:pPr>
      <w:r>
        <w:rPr>
          <w:rFonts w:ascii="Times New Roman"/>
          <w:b w:val="false"/>
          <w:i w:val="false"/>
          <w:color w:val="000000"/>
          <w:sz w:val="28"/>
        </w:rPr>
        <w:t>
      11) Жаңғырту – техника-пайдалану сипаттамаларын, еңбек және тұрмыс жағдайларын, эстетикалық сыртқы түрін немесе ішкі жайластырылуын, сондай-ақ Кеме қатынасы тіркелімінің талаптарын жақсарту мақсатында кеменің (кеме элементінің) конструкциясын өзгерту бойынша операциялар жиынтығы;</w:t>
      </w:r>
    </w:p>
    <w:bookmarkEnd w:id="22"/>
    <w:bookmarkStart w:name="z34" w:id="23"/>
    <w:p>
      <w:pPr>
        <w:spacing w:after="0"/>
        <w:ind w:left="0"/>
        <w:jc w:val="both"/>
      </w:pPr>
      <w:r>
        <w:rPr>
          <w:rFonts w:ascii="Times New Roman"/>
          <w:b w:val="false"/>
          <w:i w:val="false"/>
          <w:color w:val="000000"/>
          <w:sz w:val="28"/>
        </w:rPr>
        <w:t>
      12) қайта жабдықтау - кеменің (кеме элементінің) конструкциясын оның функционалдық мақсатын өзгерту мақсатында өзгерту бойынша операциялар жиынтығы;</w:t>
      </w:r>
    </w:p>
    <w:bookmarkEnd w:id="23"/>
    <w:bookmarkStart w:name="z35" w:id="24"/>
    <w:p>
      <w:pPr>
        <w:spacing w:after="0"/>
        <w:ind w:left="0"/>
        <w:jc w:val="both"/>
      </w:pPr>
      <w:r>
        <w:rPr>
          <w:rFonts w:ascii="Times New Roman"/>
          <w:b w:val="false"/>
          <w:i w:val="false"/>
          <w:color w:val="000000"/>
          <w:sz w:val="28"/>
        </w:rPr>
        <w:t>
      13) кемелерді слиптеу (доктау) – кемені куәландыру немесе су асты бөлігін жөндеу үшін көтеруді қамтамасыз ететін операциялар мен іс-шаралардың жиынтығы;</w:t>
      </w:r>
    </w:p>
    <w:bookmarkEnd w:id="24"/>
    <w:bookmarkStart w:name="z36" w:id="25"/>
    <w:p>
      <w:pPr>
        <w:spacing w:after="0"/>
        <w:ind w:left="0"/>
        <w:jc w:val="both"/>
      </w:pPr>
      <w:r>
        <w:rPr>
          <w:rFonts w:ascii="Times New Roman"/>
          <w:b w:val="false"/>
          <w:i w:val="false"/>
          <w:color w:val="000000"/>
          <w:sz w:val="28"/>
        </w:rPr>
        <w:t>
      14) жүріс сынаулары – жабдықтың (басты энергиялық қондырғының, рульдік және зәкірлік құрылғының, навигация және радиобайланыс құралдарының) ерекшелікті параметрлері мен жұмыс режимін, сондай-ақ кеменің кемелік сапасын тексеру бойынша қабылдау-тапсырудың технологиялық кезеңі;</w:t>
      </w:r>
    </w:p>
    <w:bookmarkEnd w:id="25"/>
    <w:bookmarkStart w:name="z37" w:id="26"/>
    <w:p>
      <w:pPr>
        <w:spacing w:after="0"/>
        <w:ind w:left="0"/>
        <w:jc w:val="both"/>
      </w:pPr>
      <w:r>
        <w:rPr>
          <w:rFonts w:ascii="Times New Roman"/>
          <w:b w:val="false"/>
          <w:i w:val="false"/>
          <w:color w:val="000000"/>
          <w:sz w:val="28"/>
        </w:rPr>
        <w:t>
      15) бекіту сынаулары – жабдықты монтаждау және реттеу сапасын тексеру, кеменің жұмысқа қабілеттігін және қауіпсіздігін қамтамасыз ететін басты энергиялық қондырғыны, қосалқы механизмдерді, жүйелер мен құрылғыларды жүктеме арқылы алдын ала сынау бойынша қабылдау-тапсырудың технологиялық кезеңі;</w:t>
      </w:r>
    </w:p>
    <w:bookmarkEnd w:id="26"/>
    <w:bookmarkStart w:name="z38" w:id="27"/>
    <w:p>
      <w:pPr>
        <w:spacing w:after="0"/>
        <w:ind w:left="0"/>
        <w:jc w:val="both"/>
      </w:pPr>
      <w:r>
        <w:rPr>
          <w:rFonts w:ascii="Times New Roman"/>
          <w:b w:val="false"/>
          <w:i w:val="false"/>
          <w:color w:val="000000"/>
          <w:sz w:val="28"/>
        </w:rPr>
        <w:t>
      16) кеме элементі – кеме корпусының, механизмінің, жарақтарының құрамдас бөлігі.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7. Жоспарлы емес жөндеулердің сипаттамасы:</w:t>
      </w:r>
    </w:p>
    <w:bookmarkEnd w:id="28"/>
    <w:bookmarkStart w:name="z40" w:id="29"/>
    <w:p>
      <w:pPr>
        <w:spacing w:after="0"/>
        <w:ind w:left="0"/>
        <w:jc w:val="both"/>
      </w:pPr>
      <w:r>
        <w:rPr>
          <w:rFonts w:ascii="Times New Roman"/>
          <w:b w:val="false"/>
          <w:i w:val="false"/>
          <w:color w:val="000000"/>
          <w:sz w:val="28"/>
        </w:rPr>
        <w:t>
      1) авариялық жөндеу - авариялық жағдайлардан туындаған зақымдануларды жою үшін орындалатын жөндеу;</w:t>
      </w:r>
    </w:p>
    <w:bookmarkEnd w:id="29"/>
    <w:bookmarkStart w:name="z41" w:id="30"/>
    <w:p>
      <w:pPr>
        <w:spacing w:after="0"/>
        <w:ind w:left="0"/>
        <w:jc w:val="both"/>
      </w:pPr>
      <w:r>
        <w:rPr>
          <w:rFonts w:ascii="Times New Roman"/>
          <w:b w:val="false"/>
          <w:i w:val="false"/>
          <w:color w:val="000000"/>
          <w:sz w:val="28"/>
        </w:rPr>
        <w:t>
      2) қалпына келтіріп жөндеуі - дүлей апаттардан (мұз жүру, су тасқыны, өрт, дауыл) туындаған немесе кеменің пайдаланусыз, техникалық қызмет көрсетусіз және жөндеусіз ұзақ бос тұруымен байланысты зақымдануларын жою үшін орындалатын кемені жөндеу;</w:t>
      </w:r>
    </w:p>
    <w:bookmarkEnd w:id="30"/>
    <w:bookmarkStart w:name="z42" w:id="31"/>
    <w:p>
      <w:pPr>
        <w:spacing w:after="0"/>
        <w:ind w:left="0"/>
        <w:jc w:val="both"/>
      </w:pPr>
      <w:r>
        <w:rPr>
          <w:rFonts w:ascii="Times New Roman"/>
          <w:b w:val="false"/>
          <w:i w:val="false"/>
          <w:color w:val="000000"/>
          <w:sz w:val="28"/>
        </w:rPr>
        <w:t>
      3) қалпында ұстап жөндеу – кемені одан әрі пайдалану шартымен ЖАЖ жүйесінен оны шығарғаннан кейін тікелей уақыттың белгіленген аралығымен берілген шектерде оның техника-пайдалану сипаттамасын ұстап тұру үшін ең аз көлемде орындалатын кеме жөндеу;</w:t>
      </w:r>
    </w:p>
    <w:bookmarkEnd w:id="31"/>
    <w:bookmarkStart w:name="z43" w:id="32"/>
    <w:p>
      <w:pPr>
        <w:spacing w:after="0"/>
        <w:ind w:left="0"/>
        <w:jc w:val="both"/>
      </w:pPr>
      <w:r>
        <w:rPr>
          <w:rFonts w:ascii="Times New Roman"/>
          <w:b w:val="false"/>
          <w:i w:val="false"/>
          <w:color w:val="000000"/>
          <w:sz w:val="28"/>
        </w:rPr>
        <w:t>
      4) кепілдікті жөндеу – жасаушының (жөндеуді орындаушының) қаражаты есебінен кепілдікті кезеңде анықталған ақаулықтарды жою және кеменің техника-пайдалану сипаттамаларын нормативтік-техникалық құжаттамада немесе жасауға арналған (жөндеу) келісім шартта белгіленген мәндерге дейін қалпына келтіру бойынша кеме жасаушы (жөндеуді орындаушы) немесе басқа орындаушы күшімен және қаражатымен орындалатын кеме жөндеуі;</w:t>
      </w:r>
    </w:p>
    <w:bookmarkEnd w:id="32"/>
    <w:bookmarkStart w:name="z44" w:id="33"/>
    <w:p>
      <w:pPr>
        <w:spacing w:after="0"/>
        <w:ind w:left="0"/>
        <w:jc w:val="left"/>
      </w:pPr>
      <w:r>
        <w:rPr>
          <w:rFonts w:ascii="Times New Roman"/>
          <w:b/>
          <w:i w:val="false"/>
          <w:color w:val="000000"/>
        </w:rPr>
        <w:t xml:space="preserve"> 2. Жөндеуді сыныптау және кезеңділігі</w:t>
      </w:r>
    </w:p>
    <w:bookmarkEnd w:id="33"/>
    <w:bookmarkStart w:name="z45" w:id="34"/>
    <w:p>
      <w:pPr>
        <w:spacing w:after="0"/>
        <w:ind w:left="0"/>
        <w:jc w:val="both"/>
      </w:pPr>
      <w:r>
        <w:rPr>
          <w:rFonts w:ascii="Times New Roman"/>
          <w:b w:val="false"/>
          <w:i w:val="false"/>
          <w:color w:val="000000"/>
          <w:sz w:val="28"/>
        </w:rPr>
        <w:t>
      8. Жөндеу түрлерін сыныптау:</w:t>
      </w:r>
    </w:p>
    <w:bookmarkEnd w:id="34"/>
    <w:bookmarkStart w:name="z46" w:id="35"/>
    <w:p>
      <w:pPr>
        <w:spacing w:after="0"/>
        <w:ind w:left="0"/>
        <w:jc w:val="both"/>
      </w:pPr>
      <w:r>
        <w:rPr>
          <w:rFonts w:ascii="Times New Roman"/>
          <w:b w:val="false"/>
          <w:i w:val="false"/>
          <w:color w:val="000000"/>
          <w:sz w:val="28"/>
        </w:rPr>
        <w:t>
      1) ағымдағы;</w:t>
      </w:r>
    </w:p>
    <w:bookmarkEnd w:id="35"/>
    <w:bookmarkStart w:name="z47" w:id="36"/>
    <w:p>
      <w:pPr>
        <w:spacing w:after="0"/>
        <w:ind w:left="0"/>
        <w:jc w:val="both"/>
      </w:pPr>
      <w:r>
        <w:rPr>
          <w:rFonts w:ascii="Times New Roman"/>
          <w:b w:val="false"/>
          <w:i w:val="false"/>
          <w:color w:val="000000"/>
          <w:sz w:val="28"/>
        </w:rPr>
        <w:t>
      2) орташа;</w:t>
      </w:r>
    </w:p>
    <w:bookmarkEnd w:id="36"/>
    <w:bookmarkStart w:name="z48" w:id="37"/>
    <w:p>
      <w:pPr>
        <w:spacing w:after="0"/>
        <w:ind w:left="0"/>
        <w:jc w:val="both"/>
      </w:pPr>
      <w:r>
        <w:rPr>
          <w:rFonts w:ascii="Times New Roman"/>
          <w:b w:val="false"/>
          <w:i w:val="false"/>
          <w:color w:val="000000"/>
          <w:sz w:val="28"/>
        </w:rPr>
        <w:t>
      3) күрделі.</w:t>
      </w:r>
    </w:p>
    <w:bookmarkEnd w:id="37"/>
    <w:bookmarkStart w:name="z49" w:id="38"/>
    <w:p>
      <w:pPr>
        <w:spacing w:after="0"/>
        <w:ind w:left="0"/>
        <w:jc w:val="both"/>
      </w:pPr>
      <w:r>
        <w:rPr>
          <w:rFonts w:ascii="Times New Roman"/>
          <w:b w:val="false"/>
          <w:i w:val="false"/>
          <w:color w:val="000000"/>
          <w:sz w:val="28"/>
        </w:rPr>
        <w:t>
      9. Ағымдағы жөндеу берілген шектерде жекелеген тез тозатын элементтерін ауыстырумен және (немесе) қалпына келтірумен кеменің техника-пайдалану сипаттамасын қалыпты ұстау үшін орындалатын жөндеу. Ағымдағы жөндеу кезінде кеме корпусының қаптамасы мен жиынтығын (кеме корпусының жалпы салмағынан 3% дейін көлемде) ішінара ауыстыру бойынша жұмыстар жүргізіледі.</w:t>
      </w:r>
    </w:p>
    <w:bookmarkEnd w:id="38"/>
    <w:p>
      <w:pPr>
        <w:spacing w:after="0"/>
        <w:ind w:left="0"/>
        <w:jc w:val="both"/>
      </w:pPr>
      <w:r>
        <w:rPr>
          <w:rFonts w:ascii="Times New Roman"/>
          <w:b w:val="false"/>
          <w:i w:val="false"/>
          <w:color w:val="000000"/>
          <w:sz w:val="28"/>
        </w:rPr>
        <w:t>
      Ағымдағы жөндеуді навигация кезеңі арасында оны навигация басталғанға дейін аяқтаумен жүргізіледі.</w:t>
      </w:r>
    </w:p>
    <w:p>
      <w:pPr>
        <w:spacing w:after="0"/>
        <w:ind w:left="0"/>
        <w:jc w:val="both"/>
      </w:pPr>
      <w:r>
        <w:rPr>
          <w:rFonts w:ascii="Times New Roman"/>
          <w:b w:val="false"/>
          <w:i w:val="false"/>
          <w:color w:val="000000"/>
          <w:sz w:val="28"/>
        </w:rPr>
        <w:t>
      Ағымдағы жөндеудің кезеңділігі мен оны жүргізу кезіндегі жұмыс көлемін кеменің жай-күйіне байланысты кеме иесі анықтайды, ал сол жөндеулер орташа жөндеу аралықтарында жүргізіледі.</w:t>
      </w:r>
    </w:p>
    <w:bookmarkStart w:name="z50" w:id="39"/>
    <w:p>
      <w:pPr>
        <w:spacing w:after="0"/>
        <w:ind w:left="0"/>
        <w:jc w:val="both"/>
      </w:pPr>
      <w:r>
        <w:rPr>
          <w:rFonts w:ascii="Times New Roman"/>
          <w:b w:val="false"/>
          <w:i w:val="false"/>
          <w:color w:val="000000"/>
          <w:sz w:val="28"/>
        </w:rPr>
        <w:t>
      10. Орташа жөндеу кеменің техника-пайдалану сипаттамаларын Кеме қатынасы тіркелемінің талап ететін мәндеріне дейін шектелген номенклатура элементтерін ауыстырумен және\немесе қалпына келтірумен орындалады.</w:t>
      </w:r>
    </w:p>
    <w:bookmarkEnd w:id="39"/>
    <w:bookmarkStart w:name="z255" w:id="40"/>
    <w:p>
      <w:pPr>
        <w:spacing w:after="0"/>
        <w:ind w:left="0"/>
        <w:jc w:val="both"/>
      </w:pPr>
      <w:r>
        <w:rPr>
          <w:rFonts w:ascii="Times New Roman"/>
          <w:b w:val="false"/>
          <w:i w:val="false"/>
          <w:color w:val="000000"/>
          <w:sz w:val="28"/>
        </w:rPr>
        <w:t>
      11. Әртүрлі типтегі кемелер үшін орташа жөндеу жүргізу кезеңділігі мен мақсаттары Кеме қатынасы тіркелімінің талаптарына сәйкес (әдетте, кезекті куәландыру алдында 5 жылда 1 рет кезеңділігімен) белгіленеді.</w:t>
      </w:r>
    </w:p>
    <w:bookmarkEnd w:id="40"/>
    <w:p>
      <w:pPr>
        <w:spacing w:after="0"/>
        <w:ind w:left="0"/>
        <w:jc w:val="both"/>
      </w:pPr>
      <w:r>
        <w:rPr>
          <w:rFonts w:ascii="Times New Roman"/>
          <w:b w:val="false"/>
          <w:i w:val="false"/>
          <w:color w:val="000000"/>
          <w:sz w:val="28"/>
        </w:rPr>
        <w:t>
      Кеме қатынасы тіркелімімен келісім бойынша орташа жөндеу жүргізу мерзімі белгілі бір мерзімге ауыстырылады.</w:t>
      </w:r>
    </w:p>
    <w:bookmarkStart w:name="z51" w:id="41"/>
    <w:p>
      <w:pPr>
        <w:spacing w:after="0"/>
        <w:ind w:left="0"/>
        <w:jc w:val="both"/>
      </w:pPr>
      <w:r>
        <w:rPr>
          <w:rFonts w:ascii="Times New Roman"/>
          <w:b w:val="false"/>
          <w:i w:val="false"/>
          <w:color w:val="000000"/>
          <w:sz w:val="28"/>
        </w:rPr>
        <w:t>
      12. Күрделі жөндеу кеме элементтерін бөлу және ақаусыздау, олардың құрамдас бөліктерін ауыстыру немесе жөндеу, соның ішінде базалықты да, кеменің металл конструкцияларының жалпы салмағынан 20% дейін металды ауыстырумен, кеменің барлық элементтерін тексеру, оларды жинау, реттеу және сынау жолымен жүргізіледі. Күрделі жөндеу Кеме қатынасы тіркелімінің техникалық байқауында жүргізіледі.</w:t>
      </w:r>
    </w:p>
    <w:bookmarkEnd w:id="41"/>
    <w:bookmarkStart w:name="z52" w:id="42"/>
    <w:p>
      <w:pPr>
        <w:spacing w:after="0"/>
        <w:ind w:left="0"/>
        <w:jc w:val="both"/>
      </w:pPr>
      <w:r>
        <w:rPr>
          <w:rFonts w:ascii="Times New Roman"/>
          <w:b w:val="false"/>
          <w:i w:val="false"/>
          <w:color w:val="000000"/>
          <w:sz w:val="28"/>
        </w:rPr>
        <w:t>
      13. Кемені күрделі жөндеудің кезеңділігі оның техникалық жай-күйімен анықталады және оның жасалғаннан кейін 12 – 16 жыл жұмысынан соң орындалады.</w:t>
      </w:r>
    </w:p>
    <w:bookmarkEnd w:id="42"/>
    <w:bookmarkStart w:name="z53" w:id="43"/>
    <w:p>
      <w:pPr>
        <w:spacing w:after="0"/>
        <w:ind w:left="0"/>
        <w:jc w:val="both"/>
      </w:pPr>
      <w:r>
        <w:rPr>
          <w:rFonts w:ascii="Times New Roman"/>
          <w:b w:val="false"/>
          <w:i w:val="false"/>
          <w:color w:val="000000"/>
          <w:sz w:val="28"/>
        </w:rPr>
        <w:t>
      14. Кемелердің жақсы жай-күйі кезінде күрделі жөндеуге қою мерзімі Кеме қатынасы тіркелімінің қатысуымен кеме иесінің арнайы техникалық комиссиясының қорытындысы бойынша кейінге шегеріледі.</w:t>
      </w:r>
    </w:p>
    <w:bookmarkEnd w:id="43"/>
    <w:p>
      <w:pPr>
        <w:spacing w:after="0"/>
        <w:ind w:left="0"/>
        <w:jc w:val="both"/>
      </w:pPr>
      <w:r>
        <w:rPr>
          <w:rFonts w:ascii="Times New Roman"/>
          <w:b w:val="false"/>
          <w:i w:val="false"/>
          <w:color w:val="000000"/>
          <w:sz w:val="28"/>
        </w:rPr>
        <w:t>
      Негізінен күрделі жөндеу кеме жөндеу зауытының күшімен және құралдарымен жүргізіледі, әрі осындай жөндеу құны біркелкі сипаттамаларымен жаңа кеме жасау құнынан 40 пайызынан аспайды.</w:t>
      </w:r>
    </w:p>
    <w:bookmarkStart w:name="z54" w:id="44"/>
    <w:p>
      <w:pPr>
        <w:spacing w:after="0"/>
        <w:ind w:left="0"/>
        <w:jc w:val="both"/>
      </w:pPr>
      <w:r>
        <w:rPr>
          <w:rFonts w:ascii="Times New Roman"/>
          <w:b w:val="false"/>
          <w:i w:val="false"/>
          <w:color w:val="000000"/>
          <w:sz w:val="28"/>
        </w:rPr>
        <w:t>
      15. Күрделі жөндеу кезінде машиналар мен механизмдердің барлық тозған бөлшектерін өз ресурсын атқарған жабдықтар ауыстырылады, сондай-ақ металл конструкцияларын ауыстырумен кеме корпусының беріктігі қалпына келтіріледі.</w:t>
      </w:r>
    </w:p>
    <w:bookmarkEnd w:id="44"/>
    <w:bookmarkStart w:name="z55" w:id="45"/>
    <w:p>
      <w:pPr>
        <w:spacing w:after="0"/>
        <w:ind w:left="0"/>
        <w:jc w:val="both"/>
      </w:pPr>
      <w:r>
        <w:rPr>
          <w:rFonts w:ascii="Times New Roman"/>
          <w:b w:val="false"/>
          <w:i w:val="false"/>
          <w:color w:val="000000"/>
          <w:sz w:val="28"/>
        </w:rPr>
        <w:t>
      16. Орташа және күрделі жөндеу кезінде корпустың су асты бөлігін тексеріп қарайды және жөндейді, ол үшін кемені жағалауға (слип) көтереді немесе докка енгізеді.</w:t>
      </w:r>
    </w:p>
    <w:bookmarkEnd w:id="45"/>
    <w:bookmarkStart w:name="z56" w:id="46"/>
    <w:p>
      <w:pPr>
        <w:spacing w:after="0"/>
        <w:ind w:left="0"/>
        <w:jc w:val="both"/>
      </w:pPr>
      <w:r>
        <w:rPr>
          <w:rFonts w:ascii="Times New Roman"/>
          <w:b w:val="false"/>
          <w:i w:val="false"/>
          <w:color w:val="000000"/>
          <w:sz w:val="28"/>
        </w:rPr>
        <w:t>
      17. Кемені уақтылы слиптеуді ұйымдастыруды кеме иесі жүргізеді.</w:t>
      </w:r>
    </w:p>
    <w:bookmarkEnd w:id="46"/>
    <w:bookmarkStart w:name="z57" w:id="47"/>
    <w:p>
      <w:pPr>
        <w:spacing w:after="0"/>
        <w:ind w:left="0"/>
        <w:jc w:val="both"/>
      </w:pPr>
      <w:r>
        <w:rPr>
          <w:rFonts w:ascii="Times New Roman"/>
          <w:b w:val="false"/>
          <w:i w:val="false"/>
          <w:color w:val="000000"/>
          <w:sz w:val="28"/>
        </w:rPr>
        <w:t>
      18. Кемені тазалау, зәр-нәжістерді, слан асты суларды, бункерден отынды ағызу, бункерді газсыздандыру бойынша жұмыстар кемені слипке қоюға дейін 5 тәулік ішінде ұйымдастырылады және орындалады.</w:t>
      </w:r>
    </w:p>
    <w:bookmarkEnd w:id="47"/>
    <w:bookmarkStart w:name="z58" w:id="48"/>
    <w:p>
      <w:pPr>
        <w:spacing w:after="0"/>
        <w:ind w:left="0"/>
        <w:jc w:val="both"/>
      </w:pPr>
      <w:r>
        <w:rPr>
          <w:rFonts w:ascii="Times New Roman"/>
          <w:b w:val="false"/>
          <w:i w:val="false"/>
          <w:color w:val="000000"/>
          <w:sz w:val="28"/>
        </w:rPr>
        <w:t>
      19. Кезекті куәландыру мерзімі жақындаған жағдайда кемелерді слипке жоспардан тыс көтеру кезінде (бірақ бір жылдан артық емес) кеме иесі корпустың су асты бөлігін ақаулауды жүргізеді және кезекті куәландыру үшін Кеме қатынасы тіркеліміне ұсынады.</w:t>
      </w:r>
    </w:p>
    <w:bookmarkEnd w:id="48"/>
    <w:bookmarkStart w:name="z59" w:id="49"/>
    <w:p>
      <w:pPr>
        <w:spacing w:after="0"/>
        <w:ind w:left="0"/>
        <w:jc w:val="both"/>
      </w:pPr>
      <w:r>
        <w:rPr>
          <w:rFonts w:ascii="Times New Roman"/>
          <w:b w:val="false"/>
          <w:i w:val="false"/>
          <w:color w:val="000000"/>
          <w:sz w:val="28"/>
        </w:rPr>
        <w:t>
      20. Кеменің қызмет мерзімі өткен соң жоспарлы-алдын ала жөндеу жүйесінен тыс одан әрі пайдалану және жөндеудің орындылығын кеме иесі техника-экономикалық есептер негізінде бағалайды.</w:t>
      </w:r>
    </w:p>
    <w:bookmarkEnd w:id="49"/>
    <w:bookmarkStart w:name="z60" w:id="50"/>
    <w:p>
      <w:pPr>
        <w:spacing w:after="0"/>
        <w:ind w:left="0"/>
        <w:jc w:val="both"/>
      </w:pPr>
      <w:r>
        <w:rPr>
          <w:rFonts w:ascii="Times New Roman"/>
          <w:b w:val="false"/>
          <w:i w:val="false"/>
          <w:color w:val="000000"/>
          <w:sz w:val="28"/>
        </w:rPr>
        <w:t>
      21. Жаңғырту мен қайта жабдықтауды Кеме қатынасы тіркелімінің техникалық қадағалауымен жүргізіледі және жөндеу кестесінде белгіленген мерзімге ұштастырылады.</w:t>
      </w:r>
    </w:p>
    <w:bookmarkEnd w:id="50"/>
    <w:bookmarkStart w:name="z61" w:id="51"/>
    <w:p>
      <w:pPr>
        <w:spacing w:after="0"/>
        <w:ind w:left="0"/>
        <w:jc w:val="both"/>
      </w:pPr>
      <w:r>
        <w:rPr>
          <w:rFonts w:ascii="Times New Roman"/>
          <w:b w:val="false"/>
          <w:i w:val="false"/>
          <w:color w:val="000000"/>
          <w:sz w:val="28"/>
        </w:rPr>
        <w:t>
      22. Басқа жоспардан тыс жөндеу навигация кезінде ақаулықтарды, өндірістік (технологиялық) сынулар мен тозуларды, жасырын ақаулықтарды, сондай-ақ жоғарыда айтылмаған жоспардан тыс жөндеудің басқа түрлерін қамтиды.</w:t>
      </w:r>
    </w:p>
    <w:bookmarkEnd w:id="51"/>
    <w:bookmarkStart w:name="z62" w:id="52"/>
    <w:p>
      <w:pPr>
        <w:spacing w:after="0"/>
        <w:ind w:left="0"/>
        <w:jc w:val="left"/>
      </w:pPr>
      <w:r>
        <w:rPr>
          <w:rFonts w:ascii="Times New Roman"/>
          <w:b/>
          <w:i w:val="false"/>
          <w:color w:val="000000"/>
        </w:rPr>
        <w:t xml:space="preserve"> 3. Кемелерді жөндеуді жоспарлау</w:t>
      </w:r>
    </w:p>
    <w:bookmarkEnd w:id="52"/>
    <w:bookmarkStart w:name="z63" w:id="53"/>
    <w:p>
      <w:pPr>
        <w:spacing w:after="0"/>
        <w:ind w:left="0"/>
        <w:jc w:val="both"/>
      </w:pPr>
      <w:r>
        <w:rPr>
          <w:rFonts w:ascii="Times New Roman"/>
          <w:b w:val="false"/>
          <w:i w:val="false"/>
          <w:color w:val="000000"/>
          <w:sz w:val="28"/>
        </w:rPr>
        <w:t>
      23. Кемелерді жөндеуді жоспарлауға флотты жөндеу бойынша жұмыстардың болжамды көлемін негізге ала отырып, кеме жөндеудің жылдық жоспарын әзірлеу кіреді.</w:t>
      </w:r>
    </w:p>
    <w:bookmarkEnd w:id="53"/>
    <w:bookmarkStart w:name="z64" w:id="54"/>
    <w:p>
      <w:pPr>
        <w:spacing w:after="0"/>
        <w:ind w:left="0"/>
        <w:jc w:val="both"/>
      </w:pPr>
      <w:r>
        <w:rPr>
          <w:rFonts w:ascii="Times New Roman"/>
          <w:b w:val="false"/>
          <w:i w:val="false"/>
          <w:color w:val="000000"/>
          <w:sz w:val="28"/>
        </w:rPr>
        <w:t>
      24. Кеме жөндеудің жылдық жоспарын кеме иесі мыналарды ескере отырып әзірлейді:</w:t>
      </w:r>
    </w:p>
    <w:bookmarkEnd w:id="54"/>
    <w:bookmarkStart w:name="z65" w:id="55"/>
    <w:p>
      <w:pPr>
        <w:spacing w:after="0"/>
        <w:ind w:left="0"/>
        <w:jc w:val="both"/>
      </w:pPr>
      <w:r>
        <w:rPr>
          <w:rFonts w:ascii="Times New Roman"/>
          <w:b w:val="false"/>
          <w:i w:val="false"/>
          <w:color w:val="000000"/>
          <w:sz w:val="28"/>
        </w:rPr>
        <w:t>
      1) кеме қатынасы тіркелімінің кемелерді кезектегі куәландыруларды жүргізудің жоспарлы мерзімдерін;</w:t>
      </w:r>
    </w:p>
    <w:bookmarkEnd w:id="55"/>
    <w:bookmarkStart w:name="z66" w:id="56"/>
    <w:p>
      <w:pPr>
        <w:spacing w:after="0"/>
        <w:ind w:left="0"/>
        <w:jc w:val="both"/>
      </w:pPr>
      <w:r>
        <w:rPr>
          <w:rFonts w:ascii="Times New Roman"/>
          <w:b w:val="false"/>
          <w:i w:val="false"/>
          <w:color w:val="000000"/>
          <w:sz w:val="28"/>
        </w:rPr>
        <w:t>
      2) кеме иесі бекіткен кемелердің ЖАЖ жүйесінің кестесін;</w:t>
      </w:r>
    </w:p>
    <w:bookmarkEnd w:id="56"/>
    <w:bookmarkStart w:name="z67" w:id="57"/>
    <w:p>
      <w:pPr>
        <w:spacing w:after="0"/>
        <w:ind w:left="0"/>
        <w:jc w:val="both"/>
      </w:pPr>
      <w:r>
        <w:rPr>
          <w:rFonts w:ascii="Times New Roman"/>
          <w:b w:val="false"/>
          <w:i w:val="false"/>
          <w:color w:val="000000"/>
          <w:sz w:val="28"/>
        </w:rPr>
        <w:t>
      3) алдағы жылдарға ЖАЖ кестесін нақты орындау;</w:t>
      </w:r>
    </w:p>
    <w:bookmarkEnd w:id="57"/>
    <w:bookmarkStart w:name="z68" w:id="58"/>
    <w:p>
      <w:pPr>
        <w:spacing w:after="0"/>
        <w:ind w:left="0"/>
        <w:jc w:val="both"/>
      </w:pPr>
      <w:r>
        <w:rPr>
          <w:rFonts w:ascii="Times New Roman"/>
          <w:b w:val="false"/>
          <w:i w:val="false"/>
          <w:color w:val="000000"/>
          <w:sz w:val="28"/>
        </w:rPr>
        <w:t>
      4) флоттың құрамы және техникалық жай-күйі, оның толықтырылуы және азаюы;</w:t>
      </w:r>
    </w:p>
    <w:bookmarkEnd w:id="58"/>
    <w:bookmarkStart w:name="z69" w:id="59"/>
    <w:p>
      <w:pPr>
        <w:spacing w:after="0"/>
        <w:ind w:left="0"/>
        <w:jc w:val="both"/>
      </w:pPr>
      <w:r>
        <w:rPr>
          <w:rFonts w:ascii="Times New Roman"/>
          <w:b w:val="false"/>
          <w:i w:val="false"/>
          <w:color w:val="000000"/>
          <w:sz w:val="28"/>
        </w:rPr>
        <w:t>
      5) қолданыстағы кемелердің және флотты толықтыруға белгіленген кемелердің техникалық жарақтануын;</w:t>
      </w:r>
    </w:p>
    <w:bookmarkEnd w:id="59"/>
    <w:bookmarkStart w:name="z70" w:id="60"/>
    <w:p>
      <w:pPr>
        <w:spacing w:after="0"/>
        <w:ind w:left="0"/>
        <w:jc w:val="both"/>
      </w:pPr>
      <w:r>
        <w:rPr>
          <w:rFonts w:ascii="Times New Roman"/>
          <w:b w:val="false"/>
          <w:i w:val="false"/>
          <w:color w:val="000000"/>
          <w:sz w:val="28"/>
        </w:rPr>
        <w:t>
      25. Кемелерді жөндеуге қою кестелерін кеме иесі кемені жөндеуге қойғанға дейін әзірлейді және бекітеді.</w:t>
      </w:r>
    </w:p>
    <w:bookmarkEnd w:id="60"/>
    <w:bookmarkStart w:name="z71" w:id="61"/>
    <w:p>
      <w:pPr>
        <w:spacing w:after="0"/>
        <w:ind w:left="0"/>
        <w:jc w:val="both"/>
      </w:pPr>
      <w:r>
        <w:rPr>
          <w:rFonts w:ascii="Times New Roman"/>
          <w:b w:val="false"/>
          <w:i w:val="false"/>
          <w:color w:val="000000"/>
          <w:sz w:val="28"/>
        </w:rPr>
        <w:t>
      26. Навигациялық кезеңде нөлдік кезең жұмыстары және кемелерді жоспарлы слиптеу жоспарланады.</w:t>
      </w:r>
    </w:p>
    <w:bookmarkEnd w:id="61"/>
    <w:bookmarkStart w:name="z72" w:id="62"/>
    <w:p>
      <w:pPr>
        <w:spacing w:after="0"/>
        <w:ind w:left="0"/>
        <w:jc w:val="left"/>
      </w:pPr>
      <w:r>
        <w:rPr>
          <w:rFonts w:ascii="Times New Roman"/>
          <w:b/>
          <w:i w:val="false"/>
          <w:color w:val="000000"/>
        </w:rPr>
        <w:t xml:space="preserve"> 5. Кеме жөндеуге шарттар</w:t>
      </w:r>
    </w:p>
    <w:bookmarkEnd w:id="62"/>
    <w:bookmarkStart w:name="z73" w:id="63"/>
    <w:p>
      <w:pPr>
        <w:spacing w:after="0"/>
        <w:ind w:left="0"/>
        <w:jc w:val="both"/>
      </w:pPr>
      <w:r>
        <w:rPr>
          <w:rFonts w:ascii="Times New Roman"/>
          <w:b w:val="false"/>
          <w:i w:val="false"/>
          <w:color w:val="000000"/>
          <w:sz w:val="28"/>
        </w:rPr>
        <w:t>
      27. Кемелерді жөндеуге шарттар кеме иесі мен жөндеуді орындаушының арасында бекітілген жөндеу тізімдемелер негізінде жасалады.</w:t>
      </w:r>
    </w:p>
    <w:bookmarkEnd w:id="63"/>
    <w:bookmarkStart w:name="z74" w:id="64"/>
    <w:p>
      <w:pPr>
        <w:spacing w:after="0"/>
        <w:ind w:left="0"/>
        <w:jc w:val="both"/>
      </w:pPr>
      <w:r>
        <w:rPr>
          <w:rFonts w:ascii="Times New Roman"/>
          <w:b w:val="false"/>
          <w:i w:val="false"/>
          <w:color w:val="000000"/>
          <w:sz w:val="28"/>
        </w:rPr>
        <w:t>
      28. Жөндеудің басталу және аяқталу мерзімі кеме жөндеуші жасаған, кеме иесі басшылығы бекіткен кестелермен анықталады.</w:t>
      </w:r>
    </w:p>
    <w:bookmarkEnd w:id="64"/>
    <w:bookmarkStart w:name="z75" w:id="65"/>
    <w:p>
      <w:pPr>
        <w:spacing w:after="0"/>
        <w:ind w:left="0"/>
        <w:jc w:val="left"/>
      </w:pPr>
      <w:r>
        <w:rPr>
          <w:rFonts w:ascii="Times New Roman"/>
          <w:b/>
          <w:i w:val="false"/>
          <w:color w:val="000000"/>
        </w:rPr>
        <w:t xml:space="preserve"> 6. Кемелерді жөндеуге дайындау</w:t>
      </w:r>
      <w:r>
        <w:br/>
      </w:r>
      <w:r>
        <w:rPr>
          <w:rFonts w:ascii="Times New Roman"/>
          <w:b/>
          <w:i w:val="false"/>
          <w:color w:val="000000"/>
        </w:rPr>
        <w:t>§ 1. Кемелерді жөндеуге қойғанға дейін оларды жөндеуге дайындау.</w:t>
      </w:r>
    </w:p>
    <w:bookmarkEnd w:id="65"/>
    <w:bookmarkStart w:name="z77" w:id="66"/>
    <w:p>
      <w:pPr>
        <w:spacing w:after="0"/>
        <w:ind w:left="0"/>
        <w:jc w:val="both"/>
      </w:pPr>
      <w:r>
        <w:rPr>
          <w:rFonts w:ascii="Times New Roman"/>
          <w:b w:val="false"/>
          <w:i w:val="false"/>
          <w:color w:val="000000"/>
          <w:sz w:val="28"/>
        </w:rPr>
        <w:t>
      29. Кемелерді жөндеуге тікелей дайындауды кеме иесі жүргізеді. Келісім бойынша дайындық жұмыстарының бөлігі жөндеуді орындаушының күшімен және құралдарымен орындалуы мүмкін және кемелерді жөндеу жөніндегі жұмыстардың жалпы құнына қызметтер түрі ретінде кіргізілуі мүмкін.</w:t>
      </w:r>
    </w:p>
    <w:bookmarkEnd w:id="66"/>
    <w:bookmarkStart w:name="z78" w:id="67"/>
    <w:p>
      <w:pPr>
        <w:spacing w:after="0"/>
        <w:ind w:left="0"/>
        <w:jc w:val="both"/>
      </w:pPr>
      <w:r>
        <w:rPr>
          <w:rFonts w:ascii="Times New Roman"/>
          <w:b w:val="false"/>
          <w:i w:val="false"/>
          <w:color w:val="000000"/>
          <w:sz w:val="28"/>
        </w:rPr>
        <w:t xml:space="preserve">
      30. Кеме иесі кемені жөндеуге қою алдында кеменi "Өрт қауiпсiздiгi қағидаларын бекіту туралы"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бекiтiлген Өрт қауiпсiздiгi қағидаларының (бұдан әрi – Өрт қауiпсiздiгi қағидалары) талаптарына сәйкес дәнекерлеу және басқада от қауiпi бар жұмыстарды жүргiзудiң қауiпсiздiгiн қамтамасыз ететiн жай-күйге келтiредi.</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8"/>
    <w:p>
      <w:pPr>
        <w:spacing w:after="0"/>
        <w:ind w:left="0"/>
        <w:jc w:val="both"/>
      </w:pPr>
      <w:r>
        <w:rPr>
          <w:rFonts w:ascii="Times New Roman"/>
          <w:b w:val="false"/>
          <w:i w:val="false"/>
          <w:color w:val="000000"/>
          <w:sz w:val="28"/>
        </w:rPr>
        <w:t>
       31. Кемені жөндеуге дайындаған кезде кеме иелері мынадай жұмыстарды орындайды:</w:t>
      </w:r>
    </w:p>
    <w:bookmarkEnd w:id="68"/>
    <w:bookmarkStart w:name="z80" w:id="69"/>
    <w:p>
      <w:pPr>
        <w:spacing w:after="0"/>
        <w:ind w:left="0"/>
        <w:jc w:val="both"/>
      </w:pPr>
      <w:r>
        <w:rPr>
          <w:rFonts w:ascii="Times New Roman"/>
          <w:b w:val="false"/>
          <w:i w:val="false"/>
          <w:color w:val="000000"/>
          <w:sz w:val="28"/>
        </w:rPr>
        <w:t>
      1) жөндеу жұмыстары болатын орындарда трюмдерді, пиктерді, еден аралық бөліктерді, цистерналарды, отын танктарын және май цистерналарын жүк, отын, май, қоқыстан тазалау;</w:t>
      </w:r>
    </w:p>
    <w:bookmarkEnd w:id="69"/>
    <w:bookmarkStart w:name="z81" w:id="70"/>
    <w:p>
      <w:pPr>
        <w:spacing w:after="0"/>
        <w:ind w:left="0"/>
        <w:jc w:val="both"/>
      </w:pPr>
      <w:r>
        <w:rPr>
          <w:rFonts w:ascii="Times New Roman"/>
          <w:b w:val="false"/>
          <w:i w:val="false"/>
          <w:color w:val="000000"/>
          <w:sz w:val="28"/>
        </w:rPr>
        <w:t>
      2) басын ашу, газсыздандыру, отын және жүк танктарын газ-ауа қоспасының құрамын өлшеп, буландыру және желдету, төсемдері және машина және қазандық үй-жайлар плиталарына жинақты тазарту;</w:t>
      </w:r>
    </w:p>
    <w:bookmarkEnd w:id="70"/>
    <w:bookmarkStart w:name="z82" w:id="71"/>
    <w:p>
      <w:pPr>
        <w:spacing w:after="0"/>
        <w:ind w:left="0"/>
        <w:jc w:val="both"/>
      </w:pPr>
      <w:r>
        <w:rPr>
          <w:rFonts w:ascii="Times New Roman"/>
          <w:b w:val="false"/>
          <w:i w:val="false"/>
          <w:color w:val="000000"/>
          <w:sz w:val="28"/>
        </w:rPr>
        <w:t>
      3) жөндеу үй-жайлардан жөндеу жұмыстарын орындауға кедергі жасайтын мүкәммалды, мүлікті, сондай-ақ пиротехникалық құралдарды, бояу және басқа да тез тұтанғыш материалдарды шығару.</w:t>
      </w:r>
    </w:p>
    <w:bookmarkEnd w:id="71"/>
    <w:bookmarkStart w:name="z83" w:id="72"/>
    <w:p>
      <w:pPr>
        <w:spacing w:after="0"/>
        <w:ind w:left="0"/>
        <w:jc w:val="both"/>
      </w:pPr>
      <w:r>
        <w:rPr>
          <w:rFonts w:ascii="Times New Roman"/>
          <w:b w:val="false"/>
          <w:i w:val="false"/>
          <w:color w:val="000000"/>
          <w:sz w:val="28"/>
        </w:rPr>
        <w:t>
      32. Докқа қояр алдында корпус бойынша отпен жұмыс жүргізу үшін сыйымдықтардағы және үй-жайлардағы, корпуспен жанасатын барлық өрт қауіпі бар жүктер шығарылады.</w:t>
      </w:r>
    </w:p>
    <w:bookmarkEnd w:id="72"/>
    <w:p>
      <w:pPr>
        <w:spacing w:after="0"/>
        <w:ind w:left="0"/>
        <w:jc w:val="both"/>
      </w:pPr>
      <w:r>
        <w:rPr>
          <w:rFonts w:ascii="Times New Roman"/>
          <w:b w:val="false"/>
          <w:i w:val="false"/>
          <w:color w:val="000000"/>
          <w:sz w:val="28"/>
        </w:rPr>
        <w:t>
      Бұл ретте олардағы газ-ауа қоспасының қауіпсіз құрамын қамтамасыз ету бойынша барлық іс-шаралар орындалады:</w:t>
      </w:r>
    </w:p>
    <w:bookmarkStart w:name="z84" w:id="73"/>
    <w:p>
      <w:pPr>
        <w:spacing w:after="0"/>
        <w:ind w:left="0"/>
        <w:jc w:val="both"/>
      </w:pPr>
      <w:r>
        <w:rPr>
          <w:rFonts w:ascii="Times New Roman"/>
          <w:b w:val="false"/>
          <w:i w:val="false"/>
          <w:color w:val="000000"/>
          <w:sz w:val="28"/>
        </w:rPr>
        <w:t>
      1) бу қазандықтары бойынша:</w:t>
      </w:r>
    </w:p>
    <w:bookmarkEnd w:id="73"/>
    <w:bookmarkStart w:name="z85" w:id="74"/>
    <w:p>
      <w:pPr>
        <w:spacing w:after="0"/>
        <w:ind w:left="0"/>
        <w:jc w:val="both"/>
      </w:pPr>
      <w:r>
        <w:rPr>
          <w:rFonts w:ascii="Times New Roman"/>
          <w:b w:val="false"/>
          <w:i w:val="false"/>
          <w:color w:val="000000"/>
          <w:sz w:val="28"/>
        </w:rPr>
        <w:t>
      су мен буды жіберу, от кеңістігі жағынан тазарту, қаланған кірпішті және қазандықтың отығын алып тастау (қажет болған жағдайда);</w:t>
      </w:r>
    </w:p>
    <w:bookmarkEnd w:id="74"/>
    <w:p>
      <w:pPr>
        <w:spacing w:after="0"/>
        <w:ind w:left="0"/>
        <w:jc w:val="both"/>
      </w:pPr>
      <w:r>
        <w:rPr>
          <w:rFonts w:ascii="Times New Roman"/>
          <w:b w:val="false"/>
          <w:i w:val="false"/>
          <w:color w:val="000000"/>
          <w:sz w:val="28"/>
        </w:rPr>
        <w:t>
      от жағу құрылғысын, түтін құбырларын, экономайзерлерді, мұржаларды, от камераларын күйеден және кірден үрлеу, тазалау;</w:t>
      </w:r>
    </w:p>
    <w:p>
      <w:pPr>
        <w:spacing w:after="0"/>
        <w:ind w:left="0"/>
        <w:jc w:val="both"/>
      </w:pPr>
      <w:r>
        <w:rPr>
          <w:rFonts w:ascii="Times New Roman"/>
          <w:b w:val="false"/>
          <w:i w:val="false"/>
          <w:color w:val="000000"/>
          <w:sz w:val="28"/>
        </w:rPr>
        <w:t>
      қазандық бөшкесінің және түтін күйік құбырының аузын ашу және тазалау;</w:t>
      </w:r>
    </w:p>
    <w:bookmarkStart w:name="z86" w:id="75"/>
    <w:p>
      <w:pPr>
        <w:spacing w:after="0"/>
        <w:ind w:left="0"/>
        <w:jc w:val="both"/>
      </w:pPr>
      <w:r>
        <w:rPr>
          <w:rFonts w:ascii="Times New Roman"/>
          <w:b w:val="false"/>
          <w:i w:val="false"/>
          <w:color w:val="000000"/>
          <w:sz w:val="28"/>
        </w:rPr>
        <w:t>
      2) басты қозғалтқыш, қосалқы және кәсіптік механизмдері бойынша;</w:t>
      </w:r>
    </w:p>
    <w:bookmarkEnd w:id="75"/>
    <w:p>
      <w:pPr>
        <w:spacing w:after="0"/>
        <w:ind w:left="0"/>
        <w:jc w:val="both"/>
      </w:pPr>
      <w:r>
        <w:rPr>
          <w:rFonts w:ascii="Times New Roman"/>
          <w:b w:val="false"/>
          <w:i w:val="false"/>
          <w:color w:val="000000"/>
          <w:sz w:val="28"/>
        </w:rPr>
        <w:t>
      суды, майды, отынды шығару, механизмдер мен құбырлардың сыртын тазалау және сүрту;</w:t>
      </w:r>
    </w:p>
    <w:p>
      <w:pPr>
        <w:spacing w:after="0"/>
        <w:ind w:left="0"/>
        <w:jc w:val="both"/>
      </w:pPr>
      <w:r>
        <w:rPr>
          <w:rFonts w:ascii="Times New Roman"/>
          <w:b w:val="false"/>
          <w:i w:val="false"/>
          <w:color w:val="000000"/>
          <w:sz w:val="28"/>
        </w:rPr>
        <w:t>
      қозғалтқыштар мен механизмдердің картерлерін тазалау;</w:t>
      </w:r>
    </w:p>
    <w:bookmarkStart w:name="z87" w:id="76"/>
    <w:p>
      <w:pPr>
        <w:spacing w:after="0"/>
        <w:ind w:left="0"/>
        <w:jc w:val="both"/>
      </w:pPr>
      <w:r>
        <w:rPr>
          <w:rFonts w:ascii="Times New Roman"/>
          <w:b w:val="false"/>
          <w:i w:val="false"/>
          <w:color w:val="000000"/>
          <w:sz w:val="28"/>
        </w:rPr>
        <w:t>
      3) кеме жүйелері мен құбырлар бойынша – суды, майды, отынды және газ түріндегі ортаны жою.</w:t>
      </w:r>
    </w:p>
    <w:bookmarkEnd w:id="76"/>
    <w:bookmarkStart w:name="z88" w:id="77"/>
    <w:p>
      <w:pPr>
        <w:spacing w:after="0"/>
        <w:ind w:left="0"/>
        <w:jc w:val="both"/>
      </w:pPr>
      <w:r>
        <w:rPr>
          <w:rFonts w:ascii="Times New Roman"/>
          <w:b w:val="false"/>
          <w:i w:val="false"/>
          <w:color w:val="000000"/>
          <w:sz w:val="28"/>
        </w:rPr>
        <w:t>
      33. Кемелерді жөндеуге қоюға дейінгі жұмысты ұйымдастыру және өндірісті дайындау мыналарды қамтиды:</w:t>
      </w:r>
    </w:p>
    <w:bookmarkEnd w:id="77"/>
    <w:bookmarkStart w:name="z89" w:id="78"/>
    <w:p>
      <w:pPr>
        <w:spacing w:after="0"/>
        <w:ind w:left="0"/>
        <w:jc w:val="both"/>
      </w:pPr>
      <w:r>
        <w:rPr>
          <w:rFonts w:ascii="Times New Roman"/>
          <w:b w:val="false"/>
          <w:i w:val="false"/>
          <w:color w:val="000000"/>
          <w:sz w:val="28"/>
        </w:rPr>
        <w:t>
      1) кемені пайдалану кезінде кеме иесінің жоспарлы жөндеу жұмыстарының құрамы мен көлемін, кеме конструкциясы мен жабдығының элементтерін бағалауы;</w:t>
      </w:r>
    </w:p>
    <w:bookmarkEnd w:id="78"/>
    <w:bookmarkStart w:name="z90" w:id="79"/>
    <w:p>
      <w:pPr>
        <w:spacing w:after="0"/>
        <w:ind w:left="0"/>
        <w:jc w:val="both"/>
      </w:pPr>
      <w:r>
        <w:rPr>
          <w:rFonts w:ascii="Times New Roman"/>
          <w:b w:val="false"/>
          <w:i w:val="false"/>
          <w:color w:val="000000"/>
          <w:sz w:val="28"/>
        </w:rPr>
        <w:t>
      2) кеме иесінің кемені жаңғыртуға (қайта жабдықтауға) жөндеу тізімдемелері мен техникалық құжаттамаларын жасауы, оларды Кеме қатынасы тіркелімімен келісуі және осы құжаттарды жөндеуді орындаушыға беруі;</w:t>
      </w:r>
    </w:p>
    <w:bookmarkEnd w:id="79"/>
    <w:bookmarkStart w:name="z91" w:id="80"/>
    <w:p>
      <w:pPr>
        <w:spacing w:after="0"/>
        <w:ind w:left="0"/>
        <w:jc w:val="both"/>
      </w:pPr>
      <w:r>
        <w:rPr>
          <w:rFonts w:ascii="Times New Roman"/>
          <w:b w:val="false"/>
          <w:i w:val="false"/>
          <w:color w:val="000000"/>
          <w:sz w:val="28"/>
        </w:rPr>
        <w:t>
      3) жөндеу құжаттамаларын әзірлеу;</w:t>
      </w:r>
    </w:p>
    <w:bookmarkEnd w:id="80"/>
    <w:bookmarkStart w:name="z92" w:id="81"/>
    <w:p>
      <w:pPr>
        <w:spacing w:after="0"/>
        <w:ind w:left="0"/>
        <w:jc w:val="both"/>
      </w:pPr>
      <w:r>
        <w:rPr>
          <w:rFonts w:ascii="Times New Roman"/>
          <w:b w:val="false"/>
          <w:i w:val="false"/>
          <w:color w:val="000000"/>
          <w:sz w:val="28"/>
        </w:rPr>
        <w:t>
      34. Нөлдік кезең деп кемелерді жөндеуді орындаушы кемені жөндеуге қойғанға дейін навигация кезеңінде орындайтын жұмыстар кешені ұғынылады, мыналар кіреді:</w:t>
      </w:r>
    </w:p>
    <w:bookmarkEnd w:id="81"/>
    <w:bookmarkStart w:name="z93" w:id="82"/>
    <w:p>
      <w:pPr>
        <w:spacing w:after="0"/>
        <w:ind w:left="0"/>
        <w:jc w:val="both"/>
      </w:pPr>
      <w:r>
        <w:rPr>
          <w:rFonts w:ascii="Times New Roman"/>
          <w:b w:val="false"/>
          <w:i w:val="false"/>
          <w:color w:val="000000"/>
          <w:sz w:val="28"/>
        </w:rPr>
        <w:t>
      1) айырбастау қорының бөлшектерін, буындарын және механизмдерін сатып алу;</w:t>
      </w:r>
    </w:p>
    <w:bookmarkEnd w:id="82"/>
    <w:bookmarkStart w:name="z94" w:id="83"/>
    <w:p>
      <w:pPr>
        <w:spacing w:after="0"/>
        <w:ind w:left="0"/>
        <w:jc w:val="both"/>
      </w:pPr>
      <w:r>
        <w:rPr>
          <w:rFonts w:ascii="Times New Roman"/>
          <w:b w:val="false"/>
          <w:i w:val="false"/>
          <w:color w:val="000000"/>
          <w:sz w:val="28"/>
        </w:rPr>
        <w:t>
      2) айырбастау қорының буындарын, механизмдері мен жабдықтарын жөндеу;</w:t>
      </w:r>
    </w:p>
    <w:bookmarkEnd w:id="83"/>
    <w:bookmarkStart w:name="z95" w:id="84"/>
    <w:p>
      <w:pPr>
        <w:spacing w:after="0"/>
        <w:ind w:left="0"/>
        <w:jc w:val="both"/>
      </w:pPr>
      <w:r>
        <w:rPr>
          <w:rFonts w:ascii="Times New Roman"/>
          <w:b w:val="false"/>
          <w:i w:val="false"/>
          <w:color w:val="000000"/>
          <w:sz w:val="28"/>
        </w:rPr>
        <w:t>
      3) тапсырыс берушімен бірыңғай жөндеу тізімдемесі немесе дара жөндеу тізімдемесі негізінде келіскен номенклатура бойынша бөлшектерді, буындарды, бұйымдар мен конструкцияларды дайындау;</w:t>
      </w:r>
    </w:p>
    <w:bookmarkEnd w:id="84"/>
    <w:bookmarkStart w:name="z96" w:id="85"/>
    <w:p>
      <w:pPr>
        <w:spacing w:after="0"/>
        <w:ind w:left="0"/>
        <w:jc w:val="both"/>
      </w:pPr>
      <w:r>
        <w:rPr>
          <w:rFonts w:ascii="Times New Roman"/>
          <w:b w:val="false"/>
          <w:i w:val="false"/>
          <w:color w:val="000000"/>
          <w:sz w:val="28"/>
        </w:rPr>
        <w:t>
      4) құйманы, соғылма және басқа жартылай фабрикаттарды, жөндеу құжаттамасының номенклатурасы бойынша қажетті заттарды өндіру</w:t>
      </w:r>
    </w:p>
    <w:bookmarkEnd w:id="85"/>
    <w:bookmarkStart w:name="z97" w:id="86"/>
    <w:p>
      <w:pPr>
        <w:spacing w:after="0"/>
        <w:ind w:left="0"/>
        <w:jc w:val="both"/>
      </w:pPr>
      <w:r>
        <w:rPr>
          <w:rFonts w:ascii="Times New Roman"/>
          <w:b w:val="false"/>
          <w:i w:val="false"/>
          <w:color w:val="000000"/>
          <w:sz w:val="28"/>
        </w:rPr>
        <w:t>
      5) қосалқы бөлшектерді дайындау;</w:t>
      </w:r>
    </w:p>
    <w:bookmarkEnd w:id="86"/>
    <w:bookmarkStart w:name="z98" w:id="87"/>
    <w:p>
      <w:pPr>
        <w:spacing w:after="0"/>
        <w:ind w:left="0"/>
        <w:jc w:val="both"/>
      </w:pPr>
      <w:r>
        <w:rPr>
          <w:rFonts w:ascii="Times New Roman"/>
          <w:b w:val="false"/>
          <w:i w:val="false"/>
          <w:color w:val="000000"/>
          <w:sz w:val="28"/>
        </w:rPr>
        <w:t>
      35. Кемелерді жаңғыртуға (қайта жабдықтауға) немесе қалпына келтіруге арналған техникалық құжаттаманы өтеусіз негізде кеме иесі әзірлейді немесе әзірлеуге бастамашылық етеді.</w:t>
      </w:r>
    </w:p>
    <w:bookmarkEnd w:id="87"/>
    <w:bookmarkStart w:name="z99" w:id="88"/>
    <w:p>
      <w:pPr>
        <w:spacing w:after="0"/>
        <w:ind w:left="0"/>
        <w:jc w:val="both"/>
      </w:pPr>
      <w:r>
        <w:rPr>
          <w:rFonts w:ascii="Times New Roman"/>
          <w:b w:val="false"/>
          <w:i w:val="false"/>
          <w:color w:val="000000"/>
          <w:sz w:val="28"/>
        </w:rPr>
        <w:t>
      36. Жаңғыртуға (қайта жабдықтауға) немесе қалпына келтіруге арналған техникалық тапсырма мен техникалық құжаттама бекітілуге ұсынылғанға дейін қадағалау ұйымдарымен және жөндеуді орындаушымен келісіледі.</w:t>
      </w:r>
    </w:p>
    <w:bookmarkEnd w:id="88"/>
    <w:bookmarkStart w:name="z100" w:id="89"/>
    <w:p>
      <w:pPr>
        <w:spacing w:after="0"/>
        <w:ind w:left="0"/>
        <w:jc w:val="left"/>
      </w:pPr>
      <w:r>
        <w:rPr>
          <w:rFonts w:ascii="Times New Roman"/>
          <w:b/>
          <w:i w:val="false"/>
          <w:color w:val="000000"/>
        </w:rPr>
        <w:t xml:space="preserve"> § 2. Кемені жөндеуге қою кезінде және одан кейін жөндеуге дайындау.</w:t>
      </w:r>
    </w:p>
    <w:bookmarkEnd w:id="89"/>
    <w:bookmarkStart w:name="z101" w:id="90"/>
    <w:p>
      <w:pPr>
        <w:spacing w:after="0"/>
        <w:ind w:left="0"/>
        <w:jc w:val="both"/>
      </w:pPr>
      <w:r>
        <w:rPr>
          <w:rFonts w:ascii="Times New Roman"/>
          <w:b w:val="false"/>
          <w:i w:val="false"/>
          <w:color w:val="000000"/>
          <w:sz w:val="28"/>
        </w:rPr>
        <w:t>
      37. Кемені жөндеудің тиісті түріне жөндеу жұмыстарының қажетті көлемін нақтылауды кеменің команда құрамы оны жөндеуге тапсыру кезеңінде пайдалану кезінде байқалған және куәландыру және жөндеу алдындағы ақаулау кезінде анықталған ақаулар мен жарамсыздықтарды ескере отырып, жүргізеді және жөндеу тізімдемесі мен кеме жөндеу жоспарларында көрсетіледі.</w:t>
      </w:r>
    </w:p>
    <w:bookmarkEnd w:id="90"/>
    <w:bookmarkStart w:name="z102" w:id="91"/>
    <w:p>
      <w:pPr>
        <w:spacing w:after="0"/>
        <w:ind w:left="0"/>
        <w:jc w:val="both"/>
      </w:pPr>
      <w:r>
        <w:rPr>
          <w:rFonts w:ascii="Times New Roman"/>
          <w:b w:val="false"/>
          <w:i w:val="false"/>
          <w:color w:val="000000"/>
          <w:sz w:val="28"/>
        </w:rPr>
        <w:t>
      38. Нақтыланған жұмыс көлемі жөндеу тізімдемесі мен флот жөндеу жоспарына өзгерістер мен толықтырылулар түрінде енгізіледі.</w:t>
      </w:r>
    </w:p>
    <w:bookmarkEnd w:id="91"/>
    <w:bookmarkStart w:name="z103" w:id="92"/>
    <w:p>
      <w:pPr>
        <w:spacing w:after="0"/>
        <w:ind w:left="0"/>
        <w:jc w:val="both"/>
      </w:pPr>
      <w:r>
        <w:rPr>
          <w:rFonts w:ascii="Times New Roman"/>
          <w:b w:val="false"/>
          <w:i w:val="false"/>
          <w:color w:val="000000"/>
          <w:sz w:val="28"/>
        </w:rPr>
        <w:t>
      39. Нақтыланған қажетті жөндеу көлемін анықтаған кезде қадағалау ұйымдарының талаптары мен қорытындылары ескеріледі.</w:t>
      </w:r>
    </w:p>
    <w:bookmarkEnd w:id="92"/>
    <w:bookmarkStart w:name="z104" w:id="93"/>
    <w:p>
      <w:pPr>
        <w:spacing w:after="0"/>
        <w:ind w:left="0"/>
        <w:jc w:val="both"/>
      </w:pPr>
      <w:r>
        <w:rPr>
          <w:rFonts w:ascii="Times New Roman"/>
          <w:b w:val="false"/>
          <w:i w:val="false"/>
          <w:color w:val="000000"/>
          <w:sz w:val="28"/>
        </w:rPr>
        <w:t>
      40. Жөндеу алды ақаулар:</w:t>
      </w:r>
    </w:p>
    <w:bookmarkEnd w:id="93"/>
    <w:bookmarkStart w:name="z105" w:id="94"/>
    <w:p>
      <w:pPr>
        <w:spacing w:after="0"/>
        <w:ind w:left="0"/>
        <w:jc w:val="both"/>
      </w:pPr>
      <w:r>
        <w:rPr>
          <w:rFonts w:ascii="Times New Roman"/>
          <w:b w:val="false"/>
          <w:i w:val="false"/>
          <w:color w:val="000000"/>
          <w:sz w:val="28"/>
        </w:rPr>
        <w:t>
      1) ағымдағы жөндеу алдында – кеменің командалық құрамы механиктер топтарымен (инженер-механик, механик-жетекші ) бірлесіп;</w:t>
      </w:r>
    </w:p>
    <w:bookmarkEnd w:id="94"/>
    <w:bookmarkStart w:name="z106" w:id="95"/>
    <w:p>
      <w:pPr>
        <w:spacing w:after="0"/>
        <w:ind w:left="0"/>
        <w:jc w:val="both"/>
      </w:pPr>
      <w:r>
        <w:rPr>
          <w:rFonts w:ascii="Times New Roman"/>
          <w:b w:val="false"/>
          <w:i w:val="false"/>
          <w:color w:val="000000"/>
          <w:sz w:val="28"/>
        </w:rPr>
        <w:t>
      2) орташа және қалпына келтіріп жөндеу алдында - құрамында капитан-механик немесе капитан (командирлер, шкиперлер) және механик, топтық механик (инженер-механик, механик-жетекші), Кеме қатынасы тіркелімінің өкілі бар комиссия жүзеге асырылады.</w:t>
      </w:r>
    </w:p>
    <w:bookmarkEnd w:id="95"/>
    <w:bookmarkStart w:name="z107" w:id="96"/>
    <w:p>
      <w:pPr>
        <w:spacing w:after="0"/>
        <w:ind w:left="0"/>
        <w:jc w:val="both"/>
      </w:pPr>
      <w:r>
        <w:rPr>
          <w:rFonts w:ascii="Times New Roman"/>
          <w:b w:val="false"/>
          <w:i w:val="false"/>
          <w:color w:val="000000"/>
          <w:sz w:val="28"/>
        </w:rPr>
        <w:t>
      41. Ақаулау қазіргі заманғы дефектоскоп әдістерін, жасаушы зауыттың ұсыныстары мен нұсқауларына және жөндеуге арналған техникалық шарттарға сәйкес арнайы бақылау өлшеу құралдарын, өлшеу аспаптарын қолдану арқылы орындалады.</w:t>
      </w:r>
    </w:p>
    <w:bookmarkEnd w:id="96"/>
    <w:bookmarkStart w:name="z108" w:id="97"/>
    <w:p>
      <w:pPr>
        <w:spacing w:after="0"/>
        <w:ind w:left="0"/>
        <w:jc w:val="both"/>
      </w:pPr>
      <w:r>
        <w:rPr>
          <w:rFonts w:ascii="Times New Roman"/>
          <w:b w:val="false"/>
          <w:i w:val="false"/>
          <w:color w:val="000000"/>
          <w:sz w:val="28"/>
        </w:rPr>
        <w:t>
      42. Бақылау ұйымдарының қадағалауындағы кеме корпусының элементтері, механизмдер, құрылғылар, электр жабдықтары бойынша оларды куәландыру және ақаулау кезінде осы ұйымдардың талаптары ескеріледі.</w:t>
      </w:r>
    </w:p>
    <w:bookmarkEnd w:id="97"/>
    <w:bookmarkStart w:name="z109" w:id="98"/>
    <w:p>
      <w:pPr>
        <w:spacing w:after="0"/>
        <w:ind w:left="0"/>
        <w:jc w:val="both"/>
      </w:pPr>
      <w:r>
        <w:rPr>
          <w:rFonts w:ascii="Times New Roman"/>
          <w:b w:val="false"/>
          <w:i w:val="false"/>
          <w:color w:val="000000"/>
          <w:sz w:val="28"/>
        </w:rPr>
        <w:t>
      43. Орташа және қалпына келтіріп жөндеу алдында жөндеу алды ақаулау кезінде кеменің механизмдерін, жабдығын, құрылғылары мен конструкцияларын бөлшектеу кеме корпусының жекелеген бөлшектерін қажетті өлшеуді және барлық элементтерін ақаулаудың орындалуын қамтамасыз ету көлемінде жүргізіледі.</w:t>
      </w:r>
    </w:p>
    <w:bookmarkEnd w:id="98"/>
    <w:bookmarkStart w:name="z110" w:id="99"/>
    <w:p>
      <w:pPr>
        <w:spacing w:after="0"/>
        <w:ind w:left="0"/>
        <w:jc w:val="both"/>
      </w:pPr>
      <w:r>
        <w:rPr>
          <w:rFonts w:ascii="Times New Roman"/>
          <w:b w:val="false"/>
          <w:i w:val="false"/>
          <w:color w:val="000000"/>
          <w:sz w:val="28"/>
        </w:rPr>
        <w:t>
      44. Ағымдағы жөндеу алдында кеменің механизмдерін, жабдығын және құрылғыларын бөлшектеу жөндеу тізімдемесі бойынша жұмыстарды орындауды және пайдалану кезінде анықталған ақауларды жоюды қамтамасыз ету көлемінде жүргізіледі.</w:t>
      </w:r>
    </w:p>
    <w:bookmarkEnd w:id="99"/>
    <w:bookmarkStart w:name="z111" w:id="100"/>
    <w:p>
      <w:pPr>
        <w:spacing w:after="0"/>
        <w:ind w:left="0"/>
        <w:jc w:val="both"/>
      </w:pPr>
      <w:r>
        <w:rPr>
          <w:rFonts w:ascii="Times New Roman"/>
          <w:b w:val="false"/>
          <w:i w:val="false"/>
          <w:color w:val="000000"/>
          <w:sz w:val="28"/>
        </w:rPr>
        <w:t>
      45. Мамандандырылған өндіріс жағдайында жөндеуге жататын басты және қосалқы қозғалтқыштар, машиналар, механизмдер және құрылғылар кемеде бөлшектеуге және ақаулауға түспейді, салынған механизмдерімен және аспаптарымен немесе жинақталымда жөндеуді орындаушымен келісілген жөндеуге жіберіледі.</w:t>
      </w:r>
    </w:p>
    <w:bookmarkEnd w:id="100"/>
    <w:bookmarkStart w:name="z112" w:id="101"/>
    <w:p>
      <w:pPr>
        <w:spacing w:after="0"/>
        <w:ind w:left="0"/>
        <w:jc w:val="both"/>
      </w:pPr>
      <w:r>
        <w:rPr>
          <w:rFonts w:ascii="Times New Roman"/>
          <w:b w:val="false"/>
          <w:i w:val="false"/>
          <w:color w:val="000000"/>
          <w:sz w:val="28"/>
        </w:rPr>
        <w:t>
      46. Қосымша ақаулық тізімдемесі тексеріледі, калькуляциялауға жіберіледі кеме иесі өкілі түрінде бекітіледі.</w:t>
      </w:r>
    </w:p>
    <w:bookmarkEnd w:id="101"/>
    <w:bookmarkStart w:name="z113" w:id="102"/>
    <w:p>
      <w:pPr>
        <w:spacing w:after="0"/>
        <w:ind w:left="0"/>
        <w:jc w:val="both"/>
      </w:pPr>
      <w:r>
        <w:rPr>
          <w:rFonts w:ascii="Times New Roman"/>
          <w:b w:val="false"/>
          <w:i w:val="false"/>
          <w:color w:val="000000"/>
          <w:sz w:val="28"/>
        </w:rPr>
        <w:t>
      47. Куәландыру мен жөндеу алды ақаулау нәтижелері бойынша жұмыс көлемін нақтылаудан кейін кеме жөндеудің есепті құны негізі және қосымша тізімдемелер шығындары сомасында орындалады.</w:t>
      </w:r>
    </w:p>
    <w:bookmarkEnd w:id="102"/>
    <w:bookmarkStart w:name="z114" w:id="103"/>
    <w:p>
      <w:pPr>
        <w:spacing w:after="0"/>
        <w:ind w:left="0"/>
        <w:jc w:val="left"/>
      </w:pPr>
      <w:r>
        <w:rPr>
          <w:rFonts w:ascii="Times New Roman"/>
          <w:b/>
          <w:i w:val="false"/>
          <w:color w:val="000000"/>
        </w:rPr>
        <w:t xml:space="preserve"> 6. Кемені жөндеуге қою, жөндеу жүргізу және жөндеуден</w:t>
      </w:r>
      <w:r>
        <w:br/>
      </w:r>
      <w:r>
        <w:rPr>
          <w:rFonts w:ascii="Times New Roman"/>
          <w:b/>
          <w:i w:val="false"/>
          <w:color w:val="000000"/>
        </w:rPr>
        <w:t>қабылдап алу</w:t>
      </w:r>
    </w:p>
    <w:bookmarkEnd w:id="103"/>
    <w:bookmarkStart w:name="z115" w:id="104"/>
    <w:p>
      <w:pPr>
        <w:spacing w:after="0"/>
        <w:ind w:left="0"/>
        <w:jc w:val="both"/>
      </w:pPr>
      <w:r>
        <w:rPr>
          <w:rFonts w:ascii="Times New Roman"/>
          <w:b w:val="false"/>
          <w:i w:val="false"/>
          <w:color w:val="000000"/>
          <w:sz w:val="28"/>
        </w:rPr>
        <w:t>
      48. Кемелерді жөндеуге қою кеме иесі бекіткен немесе кеме жөндеу шарты талаптарымен ескерілген кеме жөндеу жоспарында белгіленген пункттерде және мерзімдерде жүргізіледі.</w:t>
      </w:r>
    </w:p>
    <w:bookmarkEnd w:id="104"/>
    <w:bookmarkStart w:name="z116" w:id="105"/>
    <w:p>
      <w:pPr>
        <w:spacing w:after="0"/>
        <w:ind w:left="0"/>
        <w:jc w:val="both"/>
      </w:pPr>
      <w:r>
        <w:rPr>
          <w:rFonts w:ascii="Times New Roman"/>
          <w:b w:val="false"/>
          <w:i w:val="false"/>
          <w:color w:val="000000"/>
          <w:sz w:val="28"/>
        </w:rPr>
        <w:t xml:space="preserve">
      49. Қысқы жөндеуге қою кезінде кеме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мерзімде қыстық жай-күйге келтіріледі.</w:t>
      </w:r>
    </w:p>
    <w:bookmarkEnd w:id="105"/>
    <w:bookmarkStart w:name="z117" w:id="106"/>
    <w:p>
      <w:pPr>
        <w:spacing w:after="0"/>
        <w:ind w:left="0"/>
        <w:jc w:val="both"/>
      </w:pPr>
      <w:r>
        <w:rPr>
          <w:rFonts w:ascii="Times New Roman"/>
          <w:b w:val="false"/>
          <w:i w:val="false"/>
          <w:color w:val="000000"/>
          <w:sz w:val="28"/>
        </w:rPr>
        <w:t>
      50. Кемелер бекітілген ретімен орналастыру схемасына сәйкес өртке қарсы қашықтықты және түбінде өртке қарсы су қорын сақтаумен жөндеуге қойылады.</w:t>
      </w:r>
    </w:p>
    <w:bookmarkEnd w:id="106"/>
    <w:bookmarkStart w:name="z118" w:id="107"/>
    <w:p>
      <w:pPr>
        <w:spacing w:after="0"/>
        <w:ind w:left="0"/>
        <w:jc w:val="both"/>
      </w:pPr>
      <w:r>
        <w:rPr>
          <w:rFonts w:ascii="Times New Roman"/>
          <w:b w:val="false"/>
          <w:i w:val="false"/>
          <w:color w:val="000000"/>
          <w:sz w:val="28"/>
        </w:rPr>
        <w:t>
      51. Кемелерді жүк қалдықтарынан тазартуды кеме иесі соңғы түсіру. пунктінде жүргізеді.</w:t>
      </w:r>
    </w:p>
    <w:bookmarkEnd w:id="107"/>
    <w:bookmarkStart w:name="z119" w:id="108"/>
    <w:p>
      <w:pPr>
        <w:spacing w:after="0"/>
        <w:ind w:left="0"/>
        <w:jc w:val="both"/>
      </w:pPr>
      <w:r>
        <w:rPr>
          <w:rFonts w:ascii="Times New Roman"/>
          <w:b w:val="false"/>
          <w:i w:val="false"/>
          <w:color w:val="000000"/>
          <w:sz w:val="28"/>
        </w:rPr>
        <w:t>
      52. Құйып таситын кемелердің отын сыйымдылықтары мен бөліктерін жуу мен газсыздандыруды кеме иесі немесе жөндеуді орындаушы уағдаластық бойынша орындайды.</w:t>
      </w:r>
    </w:p>
    <w:bookmarkEnd w:id="108"/>
    <w:bookmarkStart w:name="z120" w:id="109"/>
    <w:p>
      <w:pPr>
        <w:spacing w:after="0"/>
        <w:ind w:left="0"/>
        <w:jc w:val="both"/>
      </w:pPr>
      <w:r>
        <w:rPr>
          <w:rFonts w:ascii="Times New Roman"/>
          <w:b w:val="false"/>
          <w:i w:val="false"/>
          <w:color w:val="000000"/>
          <w:sz w:val="28"/>
        </w:rPr>
        <w:t>
      53. Құрғақ жүк кемелерін, сондай-ақ зәр-нәжіс жүйесін жүк қалдықтарынан тазарту құйып таситын кемелерді жуу және газсыздандыру, слан асты суларды беру кемені қыстық жағдайға келтіруге жатпайды және кемені жөндеуге қоюға дейін жүргізіледі.</w:t>
      </w:r>
    </w:p>
    <w:bookmarkEnd w:id="109"/>
    <w:bookmarkStart w:name="z121" w:id="110"/>
    <w:p>
      <w:pPr>
        <w:spacing w:after="0"/>
        <w:ind w:left="0"/>
        <w:jc w:val="left"/>
      </w:pPr>
      <w:r>
        <w:rPr>
          <w:rFonts w:ascii="Times New Roman"/>
          <w:b/>
          <w:i w:val="false"/>
          <w:color w:val="000000"/>
        </w:rPr>
        <w:t xml:space="preserve"> 7. Кемелерді жөндеуге беру және кемелерді жөндеу уақытында күтіп ұстау</w:t>
      </w:r>
    </w:p>
    <w:bookmarkEnd w:id="110"/>
    <w:bookmarkStart w:name="z122" w:id="111"/>
    <w:p>
      <w:pPr>
        <w:spacing w:after="0"/>
        <w:ind w:left="0"/>
        <w:jc w:val="both"/>
      </w:pPr>
      <w:r>
        <w:rPr>
          <w:rFonts w:ascii="Times New Roman"/>
          <w:b w:val="false"/>
          <w:i w:val="false"/>
          <w:color w:val="000000"/>
          <w:sz w:val="28"/>
        </w:rPr>
        <w:t xml:space="preserve">
      54. Кемелерді қыстық жағдайға келтіргеннен кейін жөндеуді орындаушының өкілі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акті рәсімдеумен жөндеуге қабылдайды.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12"/>
    <w:p>
      <w:pPr>
        <w:spacing w:after="0"/>
        <w:ind w:left="0"/>
        <w:jc w:val="both"/>
      </w:pPr>
      <w:r>
        <w:rPr>
          <w:rFonts w:ascii="Times New Roman"/>
          <w:b w:val="false"/>
          <w:i w:val="false"/>
          <w:color w:val="000000"/>
          <w:sz w:val="28"/>
        </w:rPr>
        <w:t>
       55. Кемені жөндеуге қабылдау актісіне қол қойылған сәттен бастап кеменің қауіпсіздігін және оның барлық бөліктерінің сақталуын жөндеуді орындаушы қамтамасыз етеді.</w:t>
      </w:r>
    </w:p>
    <w:bookmarkEnd w:id="112"/>
    <w:bookmarkStart w:name="z124" w:id="113"/>
    <w:p>
      <w:pPr>
        <w:spacing w:after="0"/>
        <w:ind w:left="0"/>
        <w:jc w:val="left"/>
      </w:pPr>
      <w:r>
        <w:rPr>
          <w:rFonts w:ascii="Times New Roman"/>
          <w:b/>
          <w:i w:val="false"/>
          <w:color w:val="000000"/>
        </w:rPr>
        <w:t xml:space="preserve"> 8. Кемелерді жөндеуді жүргізу және жұмыстарды қабылдау</w:t>
      </w:r>
      <w:r>
        <w:br/>
      </w:r>
      <w:r>
        <w:rPr>
          <w:rFonts w:ascii="Times New Roman"/>
          <w:b/>
          <w:i w:val="false"/>
          <w:color w:val="000000"/>
        </w:rPr>
        <w:t>§ 1 Кеме бойынша жөндеу жұмыстарын жүзеге асыру</w:t>
      </w:r>
    </w:p>
    <w:bookmarkEnd w:id="113"/>
    <w:bookmarkStart w:name="z126" w:id="114"/>
    <w:p>
      <w:pPr>
        <w:spacing w:after="0"/>
        <w:ind w:left="0"/>
        <w:jc w:val="both"/>
      </w:pPr>
      <w:r>
        <w:rPr>
          <w:rFonts w:ascii="Times New Roman"/>
          <w:b w:val="false"/>
          <w:i w:val="false"/>
          <w:color w:val="000000"/>
          <w:sz w:val="28"/>
        </w:rPr>
        <w:t>
      56. Кемелерді жөндеуді орындаушы жобалық техникалық және жөндеу құжаттамасын пайдаланумен немесе шарт талаптарына сәйкес жүзеге асырады.</w:t>
      </w:r>
    </w:p>
    <w:bookmarkEnd w:id="114"/>
    <w:bookmarkStart w:name="z127" w:id="115"/>
    <w:p>
      <w:pPr>
        <w:spacing w:after="0"/>
        <w:ind w:left="0"/>
        <w:jc w:val="both"/>
      </w:pPr>
      <w:r>
        <w:rPr>
          <w:rFonts w:ascii="Times New Roman"/>
          <w:b w:val="false"/>
          <w:i w:val="false"/>
          <w:color w:val="000000"/>
          <w:sz w:val="28"/>
        </w:rPr>
        <w:t>
      57. Жөндеу жұмыстары барысын бақылау бойынша тағайындалған адамдар, кеме иесінің өкілдері:</w:t>
      </w:r>
    </w:p>
    <w:bookmarkEnd w:id="115"/>
    <w:bookmarkStart w:name="z128" w:id="116"/>
    <w:p>
      <w:pPr>
        <w:spacing w:after="0"/>
        <w:ind w:left="0"/>
        <w:jc w:val="both"/>
      </w:pPr>
      <w:r>
        <w:rPr>
          <w:rFonts w:ascii="Times New Roman"/>
          <w:b w:val="false"/>
          <w:i w:val="false"/>
          <w:color w:val="000000"/>
          <w:sz w:val="28"/>
        </w:rPr>
        <w:t>
      1) жөндеу тізімдемесіне, жобаға, техникалық шарттарға сәйкес жұмыс көлемінің орындалуы мен сапасын бақылайды;</w:t>
      </w:r>
    </w:p>
    <w:bookmarkEnd w:id="116"/>
    <w:bookmarkStart w:name="z129" w:id="117"/>
    <w:p>
      <w:pPr>
        <w:spacing w:after="0"/>
        <w:ind w:left="0"/>
        <w:jc w:val="both"/>
      </w:pPr>
      <w:r>
        <w:rPr>
          <w:rFonts w:ascii="Times New Roman"/>
          <w:b w:val="false"/>
          <w:i w:val="false"/>
          <w:color w:val="000000"/>
          <w:sz w:val="28"/>
        </w:rPr>
        <w:t>
      2) жөндеуге арналған техникалық шарттарда немесе басқа нормативтік құжаттарда көзделген кеменің бөлшектерін, буындарын, конструкцияларын және механизмдерін сынауларға және қабылдауға қатысады;</w:t>
      </w:r>
    </w:p>
    <w:bookmarkEnd w:id="117"/>
    <w:bookmarkStart w:name="z130" w:id="118"/>
    <w:p>
      <w:pPr>
        <w:spacing w:after="0"/>
        <w:ind w:left="0"/>
        <w:jc w:val="both"/>
      </w:pPr>
      <w:r>
        <w:rPr>
          <w:rFonts w:ascii="Times New Roman"/>
          <w:b w:val="false"/>
          <w:i w:val="false"/>
          <w:color w:val="000000"/>
          <w:sz w:val="28"/>
        </w:rPr>
        <w:t>
      3) кемені қысқы жағдайларда техникалық және пайдалану дайындығына қабылдауға қатысады.</w:t>
      </w:r>
    </w:p>
    <w:bookmarkEnd w:id="118"/>
    <w:bookmarkStart w:name="z131" w:id="119"/>
    <w:p>
      <w:pPr>
        <w:spacing w:after="0"/>
        <w:ind w:left="0"/>
        <w:jc w:val="both"/>
      </w:pPr>
      <w:r>
        <w:rPr>
          <w:rFonts w:ascii="Times New Roman"/>
          <w:b w:val="false"/>
          <w:i w:val="false"/>
          <w:color w:val="000000"/>
          <w:sz w:val="28"/>
        </w:rPr>
        <w:t>
      58. Механизмдер мен жабдықтардың сапасын операциялық және қабылдау бақылауын, бөлшектер мен буындарын дайындауды жөндеуді орындаушы кеме иесінің өкілін тарту арқылы ұйымдастырады, бұл ретте сынаулардың актілері мен хаттамаларын рәсімдейді, оған материалдарға сертификаттар, паспорттар немесе механизмдерге, жабдық пен бұйымдарға формулярлар қоса беріледі.</w:t>
      </w:r>
    </w:p>
    <w:bookmarkEnd w:id="119"/>
    <w:bookmarkStart w:name="z132" w:id="120"/>
    <w:p>
      <w:pPr>
        <w:spacing w:after="0"/>
        <w:ind w:left="0"/>
        <w:jc w:val="both"/>
      </w:pPr>
      <w:r>
        <w:rPr>
          <w:rFonts w:ascii="Times New Roman"/>
          <w:b w:val="false"/>
          <w:i w:val="false"/>
          <w:color w:val="000000"/>
          <w:sz w:val="28"/>
        </w:rPr>
        <w:t>
      59. Тіркелімнің қадағалау объектілері номенклатурасы бойынша механизмдер, жабдықтар және бөлшектер куәландыру үшін инспекцияның нұсқаушысына ұсынылады.</w:t>
      </w:r>
    </w:p>
    <w:bookmarkEnd w:id="120"/>
    <w:bookmarkStart w:name="z133" w:id="121"/>
    <w:p>
      <w:pPr>
        <w:spacing w:after="0"/>
        <w:ind w:left="0"/>
        <w:jc w:val="both"/>
      </w:pPr>
      <w:r>
        <w:rPr>
          <w:rFonts w:ascii="Times New Roman"/>
          <w:b w:val="false"/>
          <w:i w:val="false"/>
          <w:color w:val="000000"/>
          <w:sz w:val="28"/>
        </w:rPr>
        <w:t>
      60. Мамандандырылған цехтарда жөнделген механизмдер және жабдықтар бойынша сынаулар нәтижелері, техникалық параметрлер, сондай-ақ орындалған жөндеудің сипаты мен көлемі сынау хаттамаларында, паспорттарда немесе формулярларда көрсетіледі.</w:t>
      </w:r>
    </w:p>
    <w:bookmarkEnd w:id="121"/>
    <w:bookmarkStart w:name="z134" w:id="122"/>
    <w:p>
      <w:pPr>
        <w:spacing w:after="0"/>
        <w:ind w:left="0"/>
        <w:jc w:val="left"/>
      </w:pPr>
      <w:r>
        <w:rPr>
          <w:rFonts w:ascii="Times New Roman"/>
          <w:b/>
          <w:i w:val="false"/>
          <w:color w:val="000000"/>
        </w:rPr>
        <w:t xml:space="preserve"> § 2 Жөндеуден кейін жұмыстарды қабылдау тәртібі</w:t>
      </w:r>
    </w:p>
    <w:bookmarkEnd w:id="122"/>
    <w:bookmarkStart w:name="z135" w:id="123"/>
    <w:p>
      <w:pPr>
        <w:spacing w:after="0"/>
        <w:ind w:left="0"/>
        <w:jc w:val="both"/>
      </w:pPr>
      <w:r>
        <w:rPr>
          <w:rFonts w:ascii="Times New Roman"/>
          <w:b w:val="false"/>
          <w:i w:val="false"/>
          <w:color w:val="000000"/>
          <w:sz w:val="28"/>
        </w:rPr>
        <w:t>
      61. Ағымдағы және орташа жөндеуді орындағаннан кейін, кемелерді түпкілікті пайдалануға қабылдаумен қатар мыналарды қысқы жағдайларда алдын ала қабылдау көзделеді:</w:t>
      </w:r>
    </w:p>
    <w:bookmarkEnd w:id="123"/>
    <w:bookmarkStart w:name="z136" w:id="124"/>
    <w:p>
      <w:pPr>
        <w:spacing w:after="0"/>
        <w:ind w:left="0"/>
        <w:jc w:val="both"/>
      </w:pPr>
      <w:r>
        <w:rPr>
          <w:rFonts w:ascii="Times New Roman"/>
          <w:b w:val="false"/>
          <w:i w:val="false"/>
          <w:color w:val="000000"/>
          <w:sz w:val="28"/>
        </w:rPr>
        <w:t>
      1) барлық типті кемелерді – техникалық дайындыққа;</w:t>
      </w:r>
    </w:p>
    <w:bookmarkEnd w:id="124"/>
    <w:bookmarkStart w:name="z137" w:id="125"/>
    <w:p>
      <w:pPr>
        <w:spacing w:after="0"/>
        <w:ind w:left="0"/>
        <w:jc w:val="both"/>
      </w:pPr>
      <w:r>
        <w:rPr>
          <w:rFonts w:ascii="Times New Roman"/>
          <w:b w:val="false"/>
          <w:i w:val="false"/>
          <w:color w:val="000000"/>
          <w:sz w:val="28"/>
        </w:rPr>
        <w:t>
      2) энергиялық қондырғыларсыз өздігінен жүрмейтін кемелер және көктемгі жұмыстарсыз - пайдалану дайындығына.</w:t>
      </w:r>
    </w:p>
    <w:bookmarkEnd w:id="125"/>
    <w:bookmarkStart w:name="z138" w:id="126"/>
    <w:p>
      <w:pPr>
        <w:spacing w:after="0"/>
        <w:ind w:left="0"/>
        <w:jc w:val="both"/>
      </w:pPr>
      <w:r>
        <w:rPr>
          <w:rFonts w:ascii="Times New Roman"/>
          <w:b w:val="false"/>
          <w:i w:val="false"/>
          <w:color w:val="000000"/>
          <w:sz w:val="28"/>
        </w:rPr>
        <w:t>
      62. Навигация аралық кезеңде кемелерді техникалық дайындыққа (корпустың және акваторийдегі кемелердің қозғаушы-рульдік кешенінің зақымдануын жою жұмыстарынан басқа) тапсыру үшін қажетті жұмыстар және пайдалану дайындығына тапсыру үшін көктемгі кезеңдегі жөндеу жұмыстары орындалады.</w:t>
      </w:r>
    </w:p>
    <w:bookmarkEnd w:id="126"/>
    <w:bookmarkStart w:name="z139" w:id="127"/>
    <w:p>
      <w:pPr>
        <w:spacing w:after="0"/>
        <w:ind w:left="0"/>
        <w:jc w:val="both"/>
      </w:pPr>
      <w:r>
        <w:rPr>
          <w:rFonts w:ascii="Times New Roman"/>
          <w:b w:val="false"/>
          <w:i w:val="false"/>
          <w:color w:val="000000"/>
          <w:sz w:val="28"/>
        </w:rPr>
        <w:t>
      63. Кемелерді техникалық дайындыққа қабылдау барлық жөндеу жұмыстары мен жаңғырту аяқталғаннан кейін жүргізіледі. Қысқы кезеңде климаттық жағдайларға байланысты (көктемгі жұмыстар) орындалуы мүмкін емес жұмыстар ерекше болып табылады.</w:t>
      </w:r>
    </w:p>
    <w:bookmarkEnd w:id="127"/>
    <w:bookmarkStart w:name="z140" w:id="128"/>
    <w:p>
      <w:pPr>
        <w:spacing w:after="0"/>
        <w:ind w:left="0"/>
        <w:jc w:val="both"/>
      </w:pPr>
      <w:r>
        <w:rPr>
          <w:rFonts w:ascii="Times New Roman"/>
          <w:b w:val="false"/>
          <w:i w:val="false"/>
          <w:color w:val="000000"/>
          <w:sz w:val="28"/>
        </w:rPr>
        <w:t>
      64. Қысқы жағдайларда өздігінен жүрмейтін кемелерді пайдалану дайындығына қабылдау жұмыстарды орындау жағдайы және оларды мүкәммалмен, такелажбен, қосалқы бөлшектермен және навигациялық жабдықтаумен жинақтаған кезінде жүргізіледі.</w:t>
      </w:r>
    </w:p>
    <w:bookmarkEnd w:id="128"/>
    <w:bookmarkStart w:name="z141" w:id="129"/>
    <w:p>
      <w:pPr>
        <w:spacing w:after="0"/>
        <w:ind w:left="0"/>
        <w:jc w:val="both"/>
      </w:pPr>
      <w:r>
        <w:rPr>
          <w:rFonts w:ascii="Times New Roman"/>
          <w:b w:val="false"/>
          <w:i w:val="false"/>
          <w:color w:val="000000"/>
          <w:sz w:val="28"/>
        </w:rPr>
        <w:t>
      65. Қысқы жағдайларда пайдалану дайындығына қабылдануға жататын өздігінен жүрмейтін кемелер тізімдері мен қабылдау кестелерін кеме иесі жасайды.</w:t>
      </w:r>
    </w:p>
    <w:bookmarkEnd w:id="129"/>
    <w:bookmarkStart w:name="z142" w:id="130"/>
    <w:p>
      <w:pPr>
        <w:spacing w:after="0"/>
        <w:ind w:left="0"/>
        <w:jc w:val="both"/>
      </w:pPr>
      <w:r>
        <w:rPr>
          <w:rFonts w:ascii="Times New Roman"/>
          <w:b w:val="false"/>
          <w:i w:val="false"/>
          <w:color w:val="000000"/>
          <w:sz w:val="28"/>
        </w:rPr>
        <w:t>
      66. Кемені жөндеуді аяқтау және техникалық дайындыққа тапсыру мерзімдері жөндеуді орындаушы әзірлейтін, кеме иесі бекітетін кеме (кемелер) жөндеу кестесінің бағанында көрсетіледі.</w:t>
      </w:r>
    </w:p>
    <w:bookmarkEnd w:id="130"/>
    <w:bookmarkStart w:name="z143" w:id="131"/>
    <w:p>
      <w:pPr>
        <w:spacing w:after="0"/>
        <w:ind w:left="0"/>
        <w:jc w:val="both"/>
      </w:pPr>
      <w:r>
        <w:rPr>
          <w:rFonts w:ascii="Times New Roman"/>
          <w:b w:val="false"/>
          <w:i w:val="false"/>
          <w:color w:val="000000"/>
          <w:sz w:val="28"/>
        </w:rPr>
        <w:t xml:space="preserve">
      67. Кемелерді техникалық және пайдалану дайындығына қабылдауды тапсыру және қабылдау комиссиялары жүргізеді, оларды кеме иесі тағайындайды және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акті ресімделеді.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32"/>
    <w:p>
      <w:pPr>
        <w:spacing w:after="0"/>
        <w:ind w:left="0"/>
        <w:jc w:val="both"/>
      </w:pPr>
      <w:r>
        <w:rPr>
          <w:rFonts w:ascii="Times New Roman"/>
          <w:b w:val="false"/>
          <w:i w:val="false"/>
          <w:color w:val="000000"/>
          <w:sz w:val="28"/>
        </w:rPr>
        <w:t>
       68. Жекелеген жөндеу жұмыстарын және жөндеуден кемені тұтастай қабылдауды жөндеуді орындаушы әзірлеген, кеме иесімен және Кеме қатынасы тіркелімімен келісілген міндетті аралық қабылдау тізбесіне және қабылдау-тапсыру сынақтары бағдарламасына сәйкес жөндеуді орындаушы, кеме иесі өкілдері, Кеме қатынасы тіркелімі және басқа қадағалау органдары жүзеге асырады.</w:t>
      </w:r>
    </w:p>
    <w:bookmarkEnd w:id="132"/>
    <w:bookmarkStart w:name="z145" w:id="133"/>
    <w:p>
      <w:pPr>
        <w:spacing w:after="0"/>
        <w:ind w:left="0"/>
        <w:jc w:val="both"/>
      </w:pPr>
      <w:r>
        <w:rPr>
          <w:rFonts w:ascii="Times New Roman"/>
          <w:b w:val="false"/>
          <w:i w:val="false"/>
          <w:color w:val="000000"/>
          <w:sz w:val="28"/>
        </w:rPr>
        <w:t>
      69. Орындалған жөндеу жұмыстарын қабылдауды кеме иесі мынадай екі кезеңде жүргізеді:</w:t>
      </w:r>
    </w:p>
    <w:bookmarkEnd w:id="133"/>
    <w:bookmarkStart w:name="z146" w:id="134"/>
    <w:p>
      <w:pPr>
        <w:spacing w:after="0"/>
        <w:ind w:left="0"/>
        <w:jc w:val="both"/>
      </w:pPr>
      <w:r>
        <w:rPr>
          <w:rFonts w:ascii="Times New Roman"/>
          <w:b w:val="false"/>
          <w:i w:val="false"/>
          <w:color w:val="000000"/>
          <w:sz w:val="28"/>
        </w:rPr>
        <w:t>
      1) алдын ала – кеменің жекелеген бөлшектерін және жинау бірліктерін, элементтерін жөндеуді аяқтауға қарай жөндеу процесінде кезең-кезеңмен;</w:t>
      </w:r>
    </w:p>
    <w:bookmarkEnd w:id="134"/>
    <w:bookmarkStart w:name="z147" w:id="135"/>
    <w:p>
      <w:pPr>
        <w:spacing w:after="0"/>
        <w:ind w:left="0"/>
        <w:jc w:val="both"/>
      </w:pPr>
      <w:r>
        <w:rPr>
          <w:rFonts w:ascii="Times New Roman"/>
          <w:b w:val="false"/>
          <w:i w:val="false"/>
          <w:color w:val="000000"/>
          <w:sz w:val="28"/>
        </w:rPr>
        <w:t>
      2) түпкілікті – кемені (бекітілетін, жүрістік) қабылдау-тапсыру сынақтары немесе бақылаулық шығу процесінде.</w:t>
      </w:r>
    </w:p>
    <w:bookmarkEnd w:id="135"/>
    <w:bookmarkStart w:name="z148" w:id="136"/>
    <w:p>
      <w:pPr>
        <w:spacing w:after="0"/>
        <w:ind w:left="0"/>
        <w:jc w:val="both"/>
      </w:pPr>
      <w:r>
        <w:rPr>
          <w:rFonts w:ascii="Times New Roman"/>
          <w:b w:val="false"/>
          <w:i w:val="false"/>
          <w:color w:val="000000"/>
          <w:sz w:val="28"/>
        </w:rPr>
        <w:t>
      70. Жөнделген элементтерді оларды кеме иесіне ұсынғанға дейін техникалық құжаттамаға сәйкес жөндеуді орындаушы қабылдайды. Жөнделген элементтерге (бөлшектерге) паспорттар мен материалдарға сертификаттар кеме иесіне беріледі.</w:t>
      </w:r>
    </w:p>
    <w:bookmarkEnd w:id="136"/>
    <w:bookmarkStart w:name="z149" w:id="137"/>
    <w:p>
      <w:pPr>
        <w:spacing w:after="0"/>
        <w:ind w:left="0"/>
        <w:jc w:val="both"/>
      </w:pPr>
      <w:r>
        <w:rPr>
          <w:rFonts w:ascii="Times New Roman"/>
          <w:b w:val="false"/>
          <w:i w:val="false"/>
          <w:color w:val="000000"/>
          <w:sz w:val="28"/>
        </w:rPr>
        <w:t>
      71. Белгілі техникалық ерекшеліктері бар (техникалық қабылдаудың ұзақтығы, шекті жүктемелермен сынау, қазандардың булы сынамалары) жекелеген техникалық құралдарды қабылдауды кеме иесінің өкілімен және Кеме қатынасы тіркелімімен бір уақытта жөндеуді орындаушы жүргізуге рұқсат етіледі.</w:t>
      </w:r>
    </w:p>
    <w:bookmarkEnd w:id="137"/>
    <w:bookmarkStart w:name="z150" w:id="138"/>
    <w:p>
      <w:pPr>
        <w:spacing w:after="0"/>
        <w:ind w:left="0"/>
        <w:jc w:val="both"/>
      </w:pPr>
      <w:r>
        <w:rPr>
          <w:rFonts w:ascii="Times New Roman"/>
          <w:b w:val="false"/>
          <w:i w:val="false"/>
          <w:color w:val="000000"/>
          <w:sz w:val="28"/>
        </w:rPr>
        <w:t>
      72. Кеме иесі жекелеген жұмыстарға тапсырылған кеме қатынасы тіркелімінің қадағалауындағы кеме элементтері жөндеуден кейін жөндеуді орындаушы мен кеме иесіне жөндеуді орындаушы орындауға қабылдаған көлемде ұсынылады. Кеме қатынасы тіркеліміне осы элементтерді ұсынуды кеме иесі жүзеге асырады. Бұл ретте жөндеуді орындаушы кеме иесіне көмек көрсетеді және Кеме қатынасы тіркелімі жөндеуді орындаушы атқарған жұмыстар бойынша ескертулерді жояды.</w:t>
      </w:r>
    </w:p>
    <w:bookmarkEnd w:id="138"/>
    <w:bookmarkStart w:name="z151" w:id="139"/>
    <w:p>
      <w:pPr>
        <w:spacing w:after="0"/>
        <w:ind w:left="0"/>
        <w:jc w:val="both"/>
      </w:pPr>
      <w:r>
        <w:rPr>
          <w:rFonts w:ascii="Times New Roman"/>
          <w:b w:val="false"/>
          <w:i w:val="false"/>
          <w:color w:val="000000"/>
          <w:sz w:val="28"/>
        </w:rPr>
        <w:t>
      73. Кемені жөндеуден қабылдауды комиссия жүргізеді, оған кеме иесінің мамандарынан басқа жөндеуді орындаушының өкілі кіреді. Сынаулар жүргізу және кемені жөндеуден қабылдау бойынша комиссияның төрағасы болып кеме иесінің өкілі тағайындалады.</w:t>
      </w:r>
    </w:p>
    <w:bookmarkEnd w:id="139"/>
    <w:bookmarkStart w:name="z152" w:id="140"/>
    <w:p>
      <w:pPr>
        <w:spacing w:after="0"/>
        <w:ind w:left="0"/>
        <w:jc w:val="both"/>
      </w:pPr>
      <w:r>
        <w:rPr>
          <w:rFonts w:ascii="Times New Roman"/>
          <w:b w:val="false"/>
          <w:i w:val="false"/>
          <w:color w:val="000000"/>
          <w:sz w:val="28"/>
        </w:rPr>
        <w:t>
      74. Кемені сынау әдетте, екі кезеңде жүргізіледі: бекіту сынағы және жүріс сынағы.</w:t>
      </w:r>
    </w:p>
    <w:bookmarkEnd w:id="140"/>
    <w:bookmarkStart w:name="z153" w:id="141"/>
    <w:p>
      <w:pPr>
        <w:spacing w:after="0"/>
        <w:ind w:left="0"/>
        <w:jc w:val="both"/>
      </w:pPr>
      <w:r>
        <w:rPr>
          <w:rFonts w:ascii="Times New Roman"/>
          <w:b w:val="false"/>
          <w:i w:val="false"/>
          <w:color w:val="000000"/>
          <w:sz w:val="28"/>
        </w:rPr>
        <w:t>
      75. Кемелерді отынмен, маймен және сынауды жүргізуге қажетті барлық материалдармен жабдықтау кеме иесіне жүктеледі және олар жөндеуді орындаушы әзірлеген жөндеу жоспарында белгіленген мерзімде жүзеге асырады.</w:t>
      </w:r>
    </w:p>
    <w:bookmarkEnd w:id="141"/>
    <w:bookmarkStart w:name="z154" w:id="142"/>
    <w:p>
      <w:pPr>
        <w:spacing w:after="0"/>
        <w:ind w:left="0"/>
        <w:jc w:val="both"/>
      </w:pPr>
      <w:r>
        <w:rPr>
          <w:rFonts w:ascii="Times New Roman"/>
          <w:b w:val="false"/>
          <w:i w:val="false"/>
          <w:color w:val="000000"/>
          <w:sz w:val="28"/>
        </w:rPr>
        <w:t>
      76. Кеме иесі кемені бекіту немесе жүріс сынауы үшін қажетті кеме экипажын жинақтайды.</w:t>
      </w:r>
    </w:p>
    <w:bookmarkEnd w:id="142"/>
    <w:bookmarkStart w:name="z155" w:id="143"/>
    <w:p>
      <w:pPr>
        <w:spacing w:after="0"/>
        <w:ind w:left="0"/>
        <w:jc w:val="both"/>
      </w:pPr>
      <w:r>
        <w:rPr>
          <w:rFonts w:ascii="Times New Roman"/>
          <w:b w:val="false"/>
          <w:i w:val="false"/>
          <w:color w:val="000000"/>
          <w:sz w:val="28"/>
        </w:rPr>
        <w:t>
      77. Бекіту немесе жүріс сынауы нәтижесінде кеменің жөнделген элементтерінен табылған ақаулар жөндеуді орындаушының күшімен жойылады. Жөндеуді орындаушы жөндеуі жөндеу тізімдемелері мен және жұмыс көлемін нақтылау хаттамасымен көзделмеген кеме элементтерінде сынау кезінде табылған ақаулықтар мен ақаулар үшін жауапты болмайды. Осындай ақаулықтарды немесе ақауды жою кеме иесіне қысқа технологиялық мүмкін мерзімге жүктеледі.</w:t>
      </w:r>
    </w:p>
    <w:bookmarkEnd w:id="143"/>
    <w:bookmarkStart w:name="z156" w:id="144"/>
    <w:p>
      <w:pPr>
        <w:spacing w:after="0"/>
        <w:ind w:left="0"/>
        <w:jc w:val="both"/>
      </w:pPr>
      <w:r>
        <w:rPr>
          <w:rFonts w:ascii="Times New Roman"/>
          <w:b w:val="false"/>
          <w:i w:val="false"/>
          <w:color w:val="000000"/>
          <w:sz w:val="28"/>
        </w:rPr>
        <w:t>
      78. Бекіту немесе жүріс сынауы аяқталған соң тиісті акті жасалады, онда анықталған ақаулар және жөндеуді атқарушы жөндеген кеме элементтері бойынша қажет ревизиялар тізбесі келтіріледі. Іс-қимылда қайталап тексеру ақаулар анықталған немесе ревизия жасалған элементтер бойынша ғана жүргізіледі.</w:t>
      </w:r>
    </w:p>
    <w:bookmarkEnd w:id="144"/>
    <w:bookmarkStart w:name="z157" w:id="145"/>
    <w:p>
      <w:pPr>
        <w:spacing w:after="0"/>
        <w:ind w:left="0"/>
        <w:jc w:val="both"/>
      </w:pPr>
      <w:r>
        <w:rPr>
          <w:rFonts w:ascii="Times New Roman"/>
          <w:b w:val="false"/>
          <w:i w:val="false"/>
          <w:color w:val="000000"/>
          <w:sz w:val="28"/>
        </w:rPr>
        <w:t>
      79. Қабылдауға шақыруды және жөндеуді орындаушының жекелеген жөнделген кеме элементтерін Кеме қатынасы тіркеліміне ұсынуды жөндеуді орындаушы жүзеге асырады.</w:t>
      </w:r>
    </w:p>
    <w:bookmarkEnd w:id="145"/>
    <w:bookmarkStart w:name="z158" w:id="146"/>
    <w:p>
      <w:pPr>
        <w:spacing w:after="0"/>
        <w:ind w:left="0"/>
        <w:jc w:val="both"/>
      </w:pPr>
      <w:r>
        <w:rPr>
          <w:rFonts w:ascii="Times New Roman"/>
          <w:b w:val="false"/>
          <w:i w:val="false"/>
          <w:color w:val="000000"/>
          <w:sz w:val="28"/>
        </w:rPr>
        <w:t>
      80. Кемені жөндеуден кейін тұтастай Кеме қатынасы тіркеліміне ұсынуды кеме иесі жүзеге асырады. Бұл ретте жөндеуді орындаушы кеме иесіне жәрдемдеседі және жөндеуші орындаған жұмыстар бойынша Кеме қатынасы тіркелімінің ескертулерін жояды.</w:t>
      </w:r>
    </w:p>
    <w:bookmarkEnd w:id="146"/>
    <w:bookmarkStart w:name="z159" w:id="147"/>
    <w:p>
      <w:pPr>
        <w:spacing w:after="0"/>
        <w:ind w:left="0"/>
        <w:jc w:val="both"/>
      </w:pPr>
      <w:r>
        <w:rPr>
          <w:rFonts w:ascii="Times New Roman"/>
          <w:b w:val="false"/>
          <w:i w:val="false"/>
          <w:color w:val="000000"/>
          <w:sz w:val="28"/>
        </w:rPr>
        <w:t>
      81. Кемені тұтастай техникалық қабылдауды аяқтағаннан кейін жөндеуді орындаушы кеме иесіне түзетілген пайдалану құжаттамасын береді.</w:t>
      </w:r>
    </w:p>
    <w:bookmarkEnd w:id="147"/>
    <w:bookmarkStart w:name="z160" w:id="148"/>
    <w:p>
      <w:pPr>
        <w:spacing w:after="0"/>
        <w:ind w:left="0"/>
        <w:jc w:val="both"/>
      </w:pPr>
      <w:r>
        <w:rPr>
          <w:rFonts w:ascii="Times New Roman"/>
          <w:b w:val="false"/>
          <w:i w:val="false"/>
          <w:color w:val="000000"/>
          <w:sz w:val="28"/>
        </w:rPr>
        <w:t>
      82. Орташа жөндеуден кейін кемені қабылдауды кеме иесі тағайындаған комиссия жүзеге асырады, тапсыруды жөндеуді орындаушы тағайындаған комиссия жүргізеді.</w:t>
      </w:r>
    </w:p>
    <w:bookmarkEnd w:id="148"/>
    <w:bookmarkStart w:name="z161" w:id="149"/>
    <w:p>
      <w:pPr>
        <w:spacing w:after="0"/>
        <w:ind w:left="0"/>
        <w:jc w:val="both"/>
      </w:pPr>
      <w:r>
        <w:rPr>
          <w:rFonts w:ascii="Times New Roman"/>
          <w:b w:val="false"/>
          <w:i w:val="false"/>
          <w:color w:val="000000"/>
          <w:sz w:val="28"/>
        </w:rPr>
        <w:t>
      83. Кемені техникалық және пайдалану дайындығына қабылдау кезінде комиссия құрамына жөндеуге жауапты және жөндеуді орындаушының осы кемесін жөндеуін бақылайтын адамдар кіреді.</w:t>
      </w:r>
    </w:p>
    <w:bookmarkEnd w:id="149"/>
    <w:bookmarkStart w:name="z162" w:id="150"/>
    <w:p>
      <w:pPr>
        <w:spacing w:after="0"/>
        <w:ind w:left="0"/>
        <w:jc w:val="left"/>
      </w:pPr>
      <w:r>
        <w:rPr>
          <w:rFonts w:ascii="Times New Roman"/>
          <w:b/>
          <w:i w:val="false"/>
          <w:color w:val="000000"/>
        </w:rPr>
        <w:t xml:space="preserve"> 9. Сынау және кемені жөндеуден пайдалануға қабылдау</w:t>
      </w:r>
    </w:p>
    <w:bookmarkEnd w:id="150"/>
    <w:bookmarkStart w:name="z163" w:id="151"/>
    <w:p>
      <w:pPr>
        <w:spacing w:after="0"/>
        <w:ind w:left="0"/>
        <w:jc w:val="both"/>
      </w:pPr>
      <w:r>
        <w:rPr>
          <w:rFonts w:ascii="Times New Roman"/>
          <w:b w:val="false"/>
          <w:i w:val="false"/>
          <w:color w:val="000000"/>
          <w:sz w:val="28"/>
        </w:rPr>
        <w:t>
      84. Кемені жөндеуден пайдалануға қабылдау кеме иесі бекіткен кестеде белгіленген мерзімде жүргізіледі. Кестені жөндеуді орындаушыға кемелерді пайдалануға беру басталуының жоспарлы мерзіміне дейін бір айдан кешіктірмей береді.</w:t>
      </w:r>
    </w:p>
    <w:bookmarkEnd w:id="151"/>
    <w:bookmarkStart w:name="z164" w:id="152"/>
    <w:p>
      <w:pPr>
        <w:spacing w:after="0"/>
        <w:ind w:left="0"/>
        <w:jc w:val="both"/>
      </w:pPr>
      <w:r>
        <w:rPr>
          <w:rFonts w:ascii="Times New Roman"/>
          <w:b w:val="false"/>
          <w:i w:val="false"/>
          <w:color w:val="000000"/>
          <w:sz w:val="28"/>
        </w:rPr>
        <w:t>
      85. Кеме экипажы капитанның (командирдің, шкипердің) басшылығымен жөндеуді орындаушы бірлесіп, кемені пайдалануға дайындауды жүзеге асырады.</w:t>
      </w:r>
    </w:p>
    <w:bookmarkEnd w:id="152"/>
    <w:bookmarkStart w:name="z165" w:id="153"/>
    <w:p>
      <w:pPr>
        <w:spacing w:after="0"/>
        <w:ind w:left="0"/>
        <w:jc w:val="both"/>
      </w:pPr>
      <w:r>
        <w:rPr>
          <w:rFonts w:ascii="Times New Roman"/>
          <w:b w:val="false"/>
          <w:i w:val="false"/>
          <w:color w:val="000000"/>
          <w:sz w:val="28"/>
        </w:rPr>
        <w:t>
      86. Өздігінен жүретін кемелерді пайдалануға қабылдау жөнделген механизмдерді, жабдықтарды, құрылғыларды тексеру мен сынауды және кемені жөндеуден қабылдауды қамтитын қабылдау-тапсыру сынауларын жүргізуді көздейді. Қабылдау-тапсыру сынауларымен бір уақытта кеменің пайдалануға дайындығы және оның қажетті мүкәммалмен, қосалқы бөлшектермен, навигациялық жабдықтаумен қамтамасыз етілуі тексеріледі.</w:t>
      </w:r>
    </w:p>
    <w:bookmarkEnd w:id="153"/>
    <w:bookmarkStart w:name="z166" w:id="154"/>
    <w:p>
      <w:pPr>
        <w:spacing w:after="0"/>
        <w:ind w:left="0"/>
        <w:jc w:val="both"/>
      </w:pPr>
      <w:r>
        <w:rPr>
          <w:rFonts w:ascii="Times New Roman"/>
          <w:b w:val="false"/>
          <w:i w:val="false"/>
          <w:color w:val="000000"/>
          <w:sz w:val="28"/>
        </w:rPr>
        <w:t>
      87. Қабылдау-тапсыру сынаулары мынадай жағдайларда тоқтатылады:</w:t>
      </w:r>
    </w:p>
    <w:bookmarkEnd w:id="154"/>
    <w:bookmarkStart w:name="z167" w:id="155"/>
    <w:p>
      <w:pPr>
        <w:spacing w:after="0"/>
        <w:ind w:left="0"/>
        <w:jc w:val="both"/>
      </w:pPr>
      <w:r>
        <w:rPr>
          <w:rFonts w:ascii="Times New Roman"/>
          <w:b w:val="false"/>
          <w:i w:val="false"/>
          <w:color w:val="000000"/>
          <w:sz w:val="28"/>
        </w:rPr>
        <w:t>
      1)егер өрт қауіпсіздігі қамтамасыз етілмесе;</w:t>
      </w:r>
    </w:p>
    <w:bookmarkEnd w:id="155"/>
    <w:bookmarkStart w:name="z168" w:id="156"/>
    <w:p>
      <w:pPr>
        <w:spacing w:after="0"/>
        <w:ind w:left="0"/>
        <w:jc w:val="both"/>
      </w:pPr>
      <w:r>
        <w:rPr>
          <w:rFonts w:ascii="Times New Roman"/>
          <w:b w:val="false"/>
          <w:i w:val="false"/>
          <w:color w:val="000000"/>
          <w:sz w:val="28"/>
        </w:rPr>
        <w:t>
      2) сынауды одан әрі жүргізуге кедергі болатын немесе қызмет көрсететін персоналдың қауіпсіздігіне қатер төндіретін ақаулықтарды немесе ақауды анықтау;</w:t>
      </w:r>
    </w:p>
    <w:bookmarkEnd w:id="156"/>
    <w:bookmarkStart w:name="z169" w:id="157"/>
    <w:p>
      <w:pPr>
        <w:spacing w:after="0"/>
        <w:ind w:left="0"/>
        <w:jc w:val="both"/>
      </w:pPr>
      <w:r>
        <w:rPr>
          <w:rFonts w:ascii="Times New Roman"/>
          <w:b w:val="false"/>
          <w:i w:val="false"/>
          <w:color w:val="000000"/>
          <w:sz w:val="28"/>
        </w:rPr>
        <w:t>
      3) сыну немесе авариялар;</w:t>
      </w:r>
    </w:p>
    <w:bookmarkEnd w:id="157"/>
    <w:bookmarkStart w:name="z170" w:id="158"/>
    <w:p>
      <w:pPr>
        <w:spacing w:after="0"/>
        <w:ind w:left="0"/>
        <w:jc w:val="both"/>
      </w:pPr>
      <w:r>
        <w:rPr>
          <w:rFonts w:ascii="Times New Roman"/>
          <w:b w:val="false"/>
          <w:i w:val="false"/>
          <w:color w:val="000000"/>
          <w:sz w:val="28"/>
        </w:rPr>
        <w:t>
      4) параметрлердің рұқсат етілетін мәндерден ауытқуы;</w:t>
      </w:r>
    </w:p>
    <w:bookmarkEnd w:id="158"/>
    <w:bookmarkStart w:name="z171" w:id="159"/>
    <w:p>
      <w:pPr>
        <w:spacing w:after="0"/>
        <w:ind w:left="0"/>
        <w:jc w:val="both"/>
      </w:pPr>
      <w:r>
        <w:rPr>
          <w:rFonts w:ascii="Times New Roman"/>
          <w:b w:val="false"/>
          <w:i w:val="false"/>
          <w:color w:val="000000"/>
          <w:sz w:val="28"/>
        </w:rPr>
        <w:t>
      88. Тоқтатылған режимде сынауларды қайталау немесе жалғастыру туралы шешімді әрбір жеке жағдайда қабылдау комиссиясының төрағасы немесе тапсырыс берушінің өкілі Тіркелім инспекциясының өкілімін келісімі бойынша қондырғының қалыпты жұмысын бұзуды туындатқан себептерге байланысты қабылдайды.</w:t>
      </w:r>
    </w:p>
    <w:bookmarkEnd w:id="159"/>
    <w:bookmarkStart w:name="z172" w:id="160"/>
    <w:p>
      <w:pPr>
        <w:spacing w:after="0"/>
        <w:ind w:left="0"/>
        <w:jc w:val="both"/>
      </w:pPr>
      <w:r>
        <w:rPr>
          <w:rFonts w:ascii="Times New Roman"/>
          <w:b w:val="false"/>
          <w:i w:val="false"/>
          <w:color w:val="000000"/>
          <w:sz w:val="28"/>
        </w:rPr>
        <w:t>
      89. Кемені орташа, қалпына келтіру жөндеуіне пайдалануға қабылдау кезінде бекіту және жүріс жұмыстары жүргізіледі.</w:t>
      </w:r>
    </w:p>
    <w:bookmarkEnd w:id="160"/>
    <w:bookmarkStart w:name="z173" w:id="161"/>
    <w:p>
      <w:pPr>
        <w:spacing w:after="0"/>
        <w:ind w:left="0"/>
        <w:jc w:val="both"/>
      </w:pPr>
      <w:r>
        <w:rPr>
          <w:rFonts w:ascii="Times New Roman"/>
          <w:b w:val="false"/>
          <w:i w:val="false"/>
          <w:color w:val="000000"/>
          <w:sz w:val="28"/>
        </w:rPr>
        <w:t>
      90. Ағымдағы жөндеуден кейін немесе жөндеусіз қысқы тұрақта тұрудан кейін бекіту және жүріс сынаулары жүргізілмейді, ал комиссияның қалауы бойынша кемелердің жарамды екенін және жұмысқа қабілеттілігін тексеруді қамтамасыз ететін режимдерде кеменің барлық элементтері мен механизмдерін қысқа мерзімді сынау жүргізеді.</w:t>
      </w:r>
    </w:p>
    <w:bookmarkEnd w:id="161"/>
    <w:bookmarkStart w:name="z174" w:id="162"/>
    <w:p>
      <w:pPr>
        <w:spacing w:after="0"/>
        <w:ind w:left="0"/>
        <w:jc w:val="both"/>
      </w:pPr>
      <w:r>
        <w:rPr>
          <w:rFonts w:ascii="Times New Roman"/>
          <w:b w:val="false"/>
          <w:i w:val="false"/>
          <w:color w:val="000000"/>
          <w:sz w:val="28"/>
        </w:rPr>
        <w:t>
      91. Бекіту сынаулары кезінде кеменің техникалық жай-күйі, орындалған жөндеудің сапасы тексеріледі, сондай-ақ кемені жүрістік тапсыру сынауларына шығу қауіпсіздігі белгіленеді.</w:t>
      </w:r>
    </w:p>
    <w:bookmarkEnd w:id="162"/>
    <w:bookmarkStart w:name="z175" w:id="163"/>
    <w:p>
      <w:pPr>
        <w:spacing w:after="0"/>
        <w:ind w:left="0"/>
        <w:jc w:val="both"/>
      </w:pPr>
      <w:r>
        <w:rPr>
          <w:rFonts w:ascii="Times New Roman"/>
          <w:b w:val="false"/>
          <w:i w:val="false"/>
          <w:color w:val="000000"/>
          <w:sz w:val="28"/>
        </w:rPr>
        <w:t>
      92. Бекіту сынауларын өткізуге комиссия кемені тексеріп қарағаннан және жөндеуді орындаушыдан барлық жұмысты, механизмдерді және кемені тұтастай қабылдауды растайтын жөндеу бойынша құжаттамаларды тексергеннен кейін рұқсат етеді. Кәсіпорын қабылдау комиссиясына мынадай құжаттарды ұсынуы тиіс:</w:t>
      </w:r>
    </w:p>
    <w:bookmarkEnd w:id="163"/>
    <w:bookmarkStart w:name="z176" w:id="164"/>
    <w:p>
      <w:pPr>
        <w:spacing w:after="0"/>
        <w:ind w:left="0"/>
        <w:jc w:val="both"/>
      </w:pPr>
      <w:r>
        <w:rPr>
          <w:rFonts w:ascii="Times New Roman"/>
          <w:b w:val="false"/>
          <w:i w:val="false"/>
          <w:color w:val="000000"/>
          <w:sz w:val="28"/>
        </w:rPr>
        <w:t>
      1) кеменің барлық элементтері бойынша жөндеу тізімдемелері;</w:t>
      </w:r>
    </w:p>
    <w:bookmarkEnd w:id="164"/>
    <w:bookmarkStart w:name="z177" w:id="165"/>
    <w:p>
      <w:pPr>
        <w:spacing w:after="0"/>
        <w:ind w:left="0"/>
        <w:jc w:val="both"/>
      </w:pPr>
      <w:r>
        <w:rPr>
          <w:rFonts w:ascii="Times New Roman"/>
          <w:b w:val="false"/>
          <w:i w:val="false"/>
          <w:color w:val="000000"/>
          <w:sz w:val="28"/>
        </w:rPr>
        <w:t>
      2) жаңғырту іс-шаралары және жөндеу бойынша техникалық құжаттама мен сызбалар;</w:t>
      </w:r>
    </w:p>
    <w:bookmarkEnd w:id="165"/>
    <w:bookmarkStart w:name="z178" w:id="166"/>
    <w:p>
      <w:pPr>
        <w:spacing w:after="0"/>
        <w:ind w:left="0"/>
        <w:jc w:val="both"/>
      </w:pPr>
      <w:r>
        <w:rPr>
          <w:rFonts w:ascii="Times New Roman"/>
          <w:b w:val="false"/>
          <w:i w:val="false"/>
          <w:color w:val="000000"/>
          <w:sz w:val="28"/>
        </w:rPr>
        <w:t>
      3) жөндеу кезінде пайдаланылған материалдарға, бұйымдарға сертификаттар немесе оларды сынау актілері;</w:t>
      </w:r>
    </w:p>
    <w:bookmarkEnd w:id="166"/>
    <w:bookmarkStart w:name="z179" w:id="167"/>
    <w:p>
      <w:pPr>
        <w:spacing w:after="0"/>
        <w:ind w:left="0"/>
        <w:jc w:val="both"/>
      </w:pPr>
      <w:r>
        <w:rPr>
          <w:rFonts w:ascii="Times New Roman"/>
          <w:b w:val="false"/>
          <w:i w:val="false"/>
          <w:color w:val="000000"/>
          <w:sz w:val="28"/>
        </w:rPr>
        <w:t>
      4) жаңа орнатылған механизмдер мен жабдықтарға техникалық құжаттама және оларды күтіп ұстау бойынша нұсқау;</w:t>
      </w:r>
    </w:p>
    <w:bookmarkEnd w:id="167"/>
    <w:bookmarkStart w:name="z180" w:id="168"/>
    <w:p>
      <w:pPr>
        <w:spacing w:after="0"/>
        <w:ind w:left="0"/>
        <w:jc w:val="both"/>
      </w:pPr>
      <w:r>
        <w:rPr>
          <w:rFonts w:ascii="Times New Roman"/>
          <w:b w:val="false"/>
          <w:i w:val="false"/>
          <w:color w:val="000000"/>
          <w:sz w:val="28"/>
        </w:rPr>
        <w:t>
      5) Кеме қатынасы тіркелімі өкілімен механизмдерді, құрылғыларды және бөлшектерді аралық бақылау актісі;</w:t>
      </w:r>
    </w:p>
    <w:bookmarkEnd w:id="168"/>
    <w:bookmarkStart w:name="z181" w:id="169"/>
    <w:p>
      <w:pPr>
        <w:spacing w:after="0"/>
        <w:ind w:left="0"/>
        <w:jc w:val="both"/>
      </w:pPr>
      <w:r>
        <w:rPr>
          <w:rFonts w:ascii="Times New Roman"/>
          <w:b w:val="false"/>
          <w:i w:val="false"/>
          <w:color w:val="000000"/>
          <w:sz w:val="28"/>
        </w:rPr>
        <w:t>
      6) жұмысты аралық қабылдау журналы мен актісі;</w:t>
      </w:r>
    </w:p>
    <w:bookmarkEnd w:id="169"/>
    <w:bookmarkStart w:name="z182" w:id="170"/>
    <w:p>
      <w:pPr>
        <w:spacing w:after="0"/>
        <w:ind w:left="0"/>
        <w:jc w:val="both"/>
      </w:pPr>
      <w:r>
        <w:rPr>
          <w:rFonts w:ascii="Times New Roman"/>
          <w:b w:val="false"/>
          <w:i w:val="false"/>
          <w:color w:val="000000"/>
          <w:sz w:val="28"/>
        </w:rPr>
        <w:t>
      7) контрагенттер орындаған жабдықтарды, бұйымдарды және жұмыстарды сынау және қабылдау актісі.</w:t>
      </w:r>
    </w:p>
    <w:bookmarkEnd w:id="170"/>
    <w:bookmarkStart w:name="z183" w:id="171"/>
    <w:p>
      <w:pPr>
        <w:spacing w:after="0"/>
        <w:ind w:left="0"/>
        <w:jc w:val="both"/>
      </w:pPr>
      <w:r>
        <w:rPr>
          <w:rFonts w:ascii="Times New Roman"/>
          <w:b w:val="false"/>
          <w:i w:val="false"/>
          <w:color w:val="000000"/>
          <w:sz w:val="28"/>
        </w:rPr>
        <w:t>
      93. Жүріс режимін сынау үшін қажет емес механизмдер, жабдық, құрылғы, жүйелер, электр жабдығы, байланыс және электррадионавигация құралдары кемені бекіту сынауында толық сынақталады.</w:t>
      </w:r>
    </w:p>
    <w:bookmarkEnd w:id="171"/>
    <w:bookmarkStart w:name="z184" w:id="172"/>
    <w:p>
      <w:pPr>
        <w:spacing w:after="0"/>
        <w:ind w:left="0"/>
        <w:jc w:val="both"/>
      </w:pPr>
      <w:r>
        <w:rPr>
          <w:rFonts w:ascii="Times New Roman"/>
          <w:b w:val="false"/>
          <w:i w:val="false"/>
          <w:color w:val="000000"/>
          <w:sz w:val="28"/>
        </w:rPr>
        <w:t>
      94. Қабылдау комиссиясының қалауы бойынша жекелеген механизмдерді, құрылғыларды және жабдықтарды сынау жүріс сынаулары кезінде жүргізіледі.</w:t>
      </w:r>
    </w:p>
    <w:bookmarkEnd w:id="172"/>
    <w:bookmarkStart w:name="z185" w:id="173"/>
    <w:p>
      <w:pPr>
        <w:spacing w:after="0"/>
        <w:ind w:left="0"/>
        <w:jc w:val="both"/>
      </w:pPr>
      <w:r>
        <w:rPr>
          <w:rFonts w:ascii="Times New Roman"/>
          <w:b w:val="false"/>
          <w:i w:val="false"/>
          <w:color w:val="000000"/>
          <w:sz w:val="28"/>
        </w:rPr>
        <w:t>
      95. Басты қозғалтқышты сынау кезінде бір уақытта резервтік және авариялықты қоса, оларға қызмет көрсететін барлық механизмдер мен жүйелер сынаудан өтеді.</w:t>
      </w:r>
    </w:p>
    <w:bookmarkEnd w:id="173"/>
    <w:bookmarkStart w:name="z186" w:id="174"/>
    <w:p>
      <w:pPr>
        <w:spacing w:after="0"/>
        <w:ind w:left="0"/>
        <w:jc w:val="both"/>
      </w:pPr>
      <w:r>
        <w:rPr>
          <w:rFonts w:ascii="Times New Roman"/>
          <w:b w:val="false"/>
          <w:i w:val="false"/>
          <w:color w:val="000000"/>
          <w:sz w:val="28"/>
        </w:rPr>
        <w:t>
      96. Энергиялық қондырғыларды бекіту сынаулары процесінде мыналар тексеріледі:</w:t>
      </w:r>
    </w:p>
    <w:bookmarkEnd w:id="174"/>
    <w:bookmarkStart w:name="z187" w:id="175"/>
    <w:p>
      <w:pPr>
        <w:spacing w:after="0"/>
        <w:ind w:left="0"/>
        <w:jc w:val="both"/>
      </w:pPr>
      <w:r>
        <w:rPr>
          <w:rFonts w:ascii="Times New Roman"/>
          <w:b w:val="false"/>
          <w:i w:val="false"/>
          <w:color w:val="000000"/>
          <w:sz w:val="28"/>
        </w:rPr>
        <w:t>
      1) әр түрлі пайдалану режимдерінде механизм жұмысы;</w:t>
      </w:r>
    </w:p>
    <w:bookmarkEnd w:id="175"/>
    <w:bookmarkStart w:name="z188" w:id="176"/>
    <w:p>
      <w:pPr>
        <w:spacing w:after="0"/>
        <w:ind w:left="0"/>
        <w:jc w:val="both"/>
      </w:pPr>
      <w:r>
        <w:rPr>
          <w:rFonts w:ascii="Times New Roman"/>
          <w:b w:val="false"/>
          <w:i w:val="false"/>
          <w:color w:val="000000"/>
          <w:sz w:val="28"/>
        </w:rPr>
        <w:t>
      2) реверстер мен іске қосулар;</w:t>
      </w:r>
    </w:p>
    <w:bookmarkEnd w:id="176"/>
    <w:bookmarkStart w:name="z189" w:id="177"/>
    <w:p>
      <w:pPr>
        <w:spacing w:after="0"/>
        <w:ind w:left="0"/>
        <w:jc w:val="both"/>
      </w:pPr>
      <w:r>
        <w:rPr>
          <w:rFonts w:ascii="Times New Roman"/>
          <w:b w:val="false"/>
          <w:i w:val="false"/>
          <w:color w:val="000000"/>
          <w:sz w:val="28"/>
        </w:rPr>
        <w:t>
      3) реттеуіштер мен автоматты құрылғылар.</w:t>
      </w:r>
    </w:p>
    <w:bookmarkEnd w:id="177"/>
    <w:bookmarkStart w:name="z190" w:id="178"/>
    <w:p>
      <w:pPr>
        <w:spacing w:after="0"/>
        <w:ind w:left="0"/>
        <w:jc w:val="both"/>
      </w:pPr>
      <w:r>
        <w:rPr>
          <w:rFonts w:ascii="Times New Roman"/>
          <w:b w:val="false"/>
          <w:i w:val="false"/>
          <w:color w:val="000000"/>
          <w:sz w:val="28"/>
        </w:rPr>
        <w:t xml:space="preserve">
      97. Жөндеуден кейін басты қозғалтқыштарды бекіту сынауларының ұзақтығы мен режимдері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талаптар бойынша жүргізіледі.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179"/>
    <w:p>
      <w:pPr>
        <w:spacing w:after="0"/>
        <w:ind w:left="0"/>
        <w:jc w:val="both"/>
      </w:pPr>
      <w:r>
        <w:rPr>
          <w:rFonts w:ascii="Times New Roman"/>
          <w:b w:val="false"/>
          <w:i w:val="false"/>
          <w:color w:val="000000"/>
          <w:sz w:val="28"/>
        </w:rPr>
        <w:t>
       98. Дизельге қызмет көрсететін қабылдануы кеменің жүріс сынауларына шығуымен байланысы қосымша механизмдер, жүйелер мен құрылғылар бекіту сынауларына дейін немесе одан кейін қабылданады. Жүріс сынауларында жұмыс істеген кезеңде оларға тікелей мақсатта жалпы бақылау жүргізіледі.</w:t>
      </w:r>
    </w:p>
    <w:bookmarkEnd w:id="179"/>
    <w:bookmarkStart w:name="z192" w:id="180"/>
    <w:p>
      <w:pPr>
        <w:spacing w:after="0"/>
        <w:ind w:left="0"/>
        <w:jc w:val="both"/>
      </w:pPr>
      <w:r>
        <w:rPr>
          <w:rFonts w:ascii="Times New Roman"/>
          <w:b w:val="false"/>
          <w:i w:val="false"/>
          <w:color w:val="000000"/>
          <w:sz w:val="28"/>
        </w:rPr>
        <w:t>
      99. Жүріс сынаулары бекіту сынаулары кезінде анықталған ақаулар мен ескертулер жойылғаннан кейін және сынаулардың техникалық құжаттамалары (өлшеу кестелері, сынаулар хаттамалары (актілері), бекіту куәліктері, формулярлар). Рәсімделгеннен кейін жүргізіледі. Жүріс сынаулары мыналарды тексеру үшін жүргізіледі:</w:t>
      </w:r>
    </w:p>
    <w:bookmarkEnd w:id="180"/>
    <w:bookmarkStart w:name="z193" w:id="181"/>
    <w:p>
      <w:pPr>
        <w:spacing w:after="0"/>
        <w:ind w:left="0"/>
        <w:jc w:val="both"/>
      </w:pPr>
      <w:r>
        <w:rPr>
          <w:rFonts w:ascii="Times New Roman"/>
          <w:b w:val="false"/>
          <w:i w:val="false"/>
          <w:color w:val="000000"/>
          <w:sz w:val="28"/>
        </w:rPr>
        <w:t>
      1) әр түрлі пайдалану режимдерінде дизель қондырғысының жұмысы;</w:t>
      </w:r>
    </w:p>
    <w:bookmarkEnd w:id="181"/>
    <w:bookmarkStart w:name="z194" w:id="182"/>
    <w:p>
      <w:pPr>
        <w:spacing w:after="0"/>
        <w:ind w:left="0"/>
        <w:jc w:val="both"/>
      </w:pPr>
      <w:r>
        <w:rPr>
          <w:rFonts w:ascii="Times New Roman"/>
          <w:b w:val="false"/>
          <w:i w:val="false"/>
          <w:color w:val="000000"/>
          <w:sz w:val="28"/>
        </w:rPr>
        <w:t>
      2) дизель қондырғысы жұмысының негізгі көрсеткіштері және техникалық құжаттамада бекітілген талаптарға сәйкестігі;</w:t>
      </w:r>
    </w:p>
    <w:bookmarkEnd w:id="182"/>
    <w:bookmarkStart w:name="z195" w:id="183"/>
    <w:p>
      <w:pPr>
        <w:spacing w:after="0"/>
        <w:ind w:left="0"/>
        <w:jc w:val="both"/>
      </w:pPr>
      <w:r>
        <w:rPr>
          <w:rFonts w:ascii="Times New Roman"/>
          <w:b w:val="false"/>
          <w:i w:val="false"/>
          <w:color w:val="000000"/>
          <w:sz w:val="28"/>
        </w:rPr>
        <w:t>
      3) қозғалтқыш қондырғысының реверсивтік қасиеті;</w:t>
      </w:r>
    </w:p>
    <w:bookmarkEnd w:id="183"/>
    <w:bookmarkStart w:name="z196" w:id="184"/>
    <w:p>
      <w:pPr>
        <w:spacing w:after="0"/>
        <w:ind w:left="0"/>
        <w:jc w:val="both"/>
      </w:pPr>
      <w:r>
        <w:rPr>
          <w:rFonts w:ascii="Times New Roman"/>
          <w:b w:val="false"/>
          <w:i w:val="false"/>
          <w:color w:val="000000"/>
          <w:sz w:val="28"/>
        </w:rPr>
        <w:t>
      4) рульдік басқарудың сенімділігі;</w:t>
      </w:r>
    </w:p>
    <w:bookmarkEnd w:id="184"/>
    <w:bookmarkStart w:name="z197" w:id="185"/>
    <w:p>
      <w:pPr>
        <w:spacing w:after="0"/>
        <w:ind w:left="0"/>
        <w:jc w:val="both"/>
      </w:pPr>
      <w:r>
        <w:rPr>
          <w:rFonts w:ascii="Times New Roman"/>
          <w:b w:val="false"/>
          <w:i w:val="false"/>
          <w:color w:val="000000"/>
          <w:sz w:val="28"/>
        </w:rPr>
        <w:t>
      5) кеме экипажы мүшелерінің еңбек жағдайы.</w:t>
      </w:r>
    </w:p>
    <w:bookmarkEnd w:id="185"/>
    <w:bookmarkStart w:name="z198" w:id="186"/>
    <w:p>
      <w:pPr>
        <w:spacing w:after="0"/>
        <w:ind w:left="0"/>
        <w:jc w:val="both"/>
      </w:pPr>
      <w:r>
        <w:rPr>
          <w:rFonts w:ascii="Times New Roman"/>
          <w:b w:val="false"/>
          <w:i w:val="false"/>
          <w:color w:val="000000"/>
          <w:sz w:val="28"/>
        </w:rPr>
        <w:t>
      100. Егер жөндеу кезінде кеме маневрлігіне әсер ететін корпус, механизмдер, құрылғылар сипаттамасы өзгерсе, онда жүріс сынаулары кезінде техникалық сипаттамаларды анықтау үшін қажетті көлемде оларды анықтау жүргізіледі.</w:t>
      </w:r>
    </w:p>
    <w:bookmarkEnd w:id="186"/>
    <w:bookmarkStart w:name="z199" w:id="187"/>
    <w:p>
      <w:pPr>
        <w:spacing w:after="0"/>
        <w:ind w:left="0"/>
        <w:jc w:val="both"/>
      </w:pPr>
      <w:r>
        <w:rPr>
          <w:rFonts w:ascii="Times New Roman"/>
          <w:b w:val="false"/>
          <w:i w:val="false"/>
          <w:color w:val="000000"/>
          <w:sz w:val="28"/>
        </w:rPr>
        <w:t xml:space="preserve">
      101. Кемені жүрістік сынаулар кезінде баста қозғалтқыш жұмысының ұзақтығы мен режимі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 бойынша жүргізіледі.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88"/>
    <w:p>
      <w:pPr>
        <w:spacing w:after="0"/>
        <w:ind w:left="0"/>
        <w:jc w:val="both"/>
      </w:pPr>
      <w:r>
        <w:rPr>
          <w:rFonts w:ascii="Times New Roman"/>
          <w:b w:val="false"/>
          <w:i w:val="false"/>
          <w:color w:val="000000"/>
          <w:sz w:val="28"/>
        </w:rPr>
        <w:t>
       102. Бекіту және жүріс қабылдауын талап етпейтін кеме элементтері жөндеу процесінде түбегейлі қабылданады, одан кейін оның сақталуын кеме иесі қамтамасыз етеді.</w:t>
      </w:r>
    </w:p>
    <w:bookmarkEnd w:id="188"/>
    <w:bookmarkStart w:name="z201" w:id="189"/>
    <w:p>
      <w:pPr>
        <w:spacing w:after="0"/>
        <w:ind w:left="0"/>
        <w:jc w:val="both"/>
      </w:pPr>
      <w:r>
        <w:rPr>
          <w:rFonts w:ascii="Times New Roman"/>
          <w:b w:val="false"/>
          <w:i w:val="false"/>
          <w:color w:val="000000"/>
          <w:sz w:val="28"/>
        </w:rPr>
        <w:t>
      103. Топтық кемені реконструкциялау немесе жабдықтар мен құрылғылардың тәжірибелік үлгілерімен жарақтау кезінде басты кемені қабылдауды кеме иесі-кәсіпорын тағайындаған комиссия Тіркелім инспекциясын енгізумен жүргізеді. Қабылдау кезінде келісілген бағдарлама бойынша жүргізілген реконструкцияның тиімділігін белгілеу және оны топқа енгізу үшін ұсынымдар жасау үшін қажетті көлемде сынау жүргізеді.</w:t>
      </w:r>
    </w:p>
    <w:bookmarkEnd w:id="189"/>
    <w:bookmarkStart w:name="z202" w:id="190"/>
    <w:p>
      <w:pPr>
        <w:spacing w:after="0"/>
        <w:ind w:left="0"/>
        <w:jc w:val="both"/>
      </w:pPr>
      <w:r>
        <w:rPr>
          <w:rFonts w:ascii="Times New Roman"/>
          <w:b w:val="false"/>
          <w:i w:val="false"/>
          <w:color w:val="000000"/>
          <w:sz w:val="28"/>
        </w:rPr>
        <w:t>
      104. Кемені пайдалануға тапсыру және кемелерді уақтылы ұсыну жөндеуді орындаушыға жүктеледі.</w:t>
      </w:r>
    </w:p>
    <w:bookmarkEnd w:id="190"/>
    <w:bookmarkStart w:name="z203" w:id="191"/>
    <w:p>
      <w:pPr>
        <w:spacing w:after="0"/>
        <w:ind w:left="0"/>
        <w:jc w:val="both"/>
      </w:pPr>
      <w:r>
        <w:rPr>
          <w:rFonts w:ascii="Times New Roman"/>
          <w:b w:val="false"/>
          <w:i w:val="false"/>
          <w:color w:val="000000"/>
          <w:sz w:val="28"/>
        </w:rPr>
        <w:t>
      105. Кемені пайдалануға қабылдау процесінде анықталған ақауларды жөндеуді орындаушы ең аз техникалық мерзімде жоюы тиіс.</w:t>
      </w:r>
    </w:p>
    <w:bookmarkEnd w:id="191"/>
    <w:bookmarkStart w:name="z204" w:id="192"/>
    <w:p>
      <w:pPr>
        <w:spacing w:after="0"/>
        <w:ind w:left="0"/>
        <w:jc w:val="both"/>
      </w:pPr>
      <w:r>
        <w:rPr>
          <w:rFonts w:ascii="Times New Roman"/>
          <w:b w:val="false"/>
          <w:i w:val="false"/>
          <w:color w:val="000000"/>
          <w:sz w:val="28"/>
        </w:rPr>
        <w:t>
      106. Сынаулар процесінде ақаулықтар мен ақаулар анықталған кезінде тоқтатылған сынаулар режимі қайталанады.</w:t>
      </w:r>
    </w:p>
    <w:bookmarkEnd w:id="192"/>
    <w:bookmarkStart w:name="z205" w:id="193"/>
    <w:p>
      <w:pPr>
        <w:spacing w:after="0"/>
        <w:ind w:left="0"/>
        <w:jc w:val="both"/>
      </w:pPr>
      <w:r>
        <w:rPr>
          <w:rFonts w:ascii="Times New Roman"/>
          <w:b w:val="false"/>
          <w:i w:val="false"/>
          <w:color w:val="000000"/>
          <w:sz w:val="28"/>
        </w:rPr>
        <w:t>
      107. Комиссия белгілеген ақауларды тексеру мен жою аяқталған соң қайталап тексеру мен сынаулар жүргізіледі және олардың қанағаттанарлық нәтижелері кезінде кемені жөндеуден түпкілікті қабылдау актісін орындалған жұмыстар сапасын бағалауды осы Қағидаларға 4-қосымшада көрсетілген нысан бойынша көрсете отырып жасалады.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Инвестициялар және даму министрінің м.а. 31.12.2015 </w:t>
      </w:r>
      <w:r>
        <w:rPr>
          <w:rFonts w:ascii="Times New Roman"/>
          <w:b w:val="false"/>
          <w:i w:val="false"/>
          <w:color w:val="00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194"/>
    <w:p>
      <w:pPr>
        <w:spacing w:after="0"/>
        <w:ind w:left="0"/>
        <w:jc w:val="both"/>
      </w:pPr>
      <w:r>
        <w:rPr>
          <w:rFonts w:ascii="Times New Roman"/>
          <w:b w:val="false"/>
          <w:i w:val="false"/>
          <w:color w:val="000000"/>
          <w:sz w:val="28"/>
        </w:rPr>
        <w:t>
       108. Қабылдау-тапсыру актісіне қол қою сәтіне жөндеуді орындаушы кеме экипажына кемелік құжаттарды және жөндеу бойынша есеп құжаттамаларын кеме паспортына және механизмдер формулярларына өзгерістер мен толықтырулар енгізуге береді.</w:t>
      </w:r>
    </w:p>
    <w:bookmarkEnd w:id="194"/>
    <w:bookmarkStart w:name="z8" w:id="195"/>
    <w:p>
      <w:pPr>
        <w:spacing w:after="0"/>
        <w:ind w:left="0"/>
        <w:jc w:val="left"/>
      </w:pPr>
      <w:r>
        <w:rPr>
          <w:rFonts w:ascii="Times New Roman"/>
          <w:b/>
          <w:i w:val="false"/>
          <w:color w:val="000000"/>
        </w:rPr>
        <w:t xml:space="preserve"> 11. Кемені техникалық дайындыққа тапсырғаннан кейін (көктемгі жұмыстар) орындауға рұқсат етілетін жөндеу жұмыстарының құрамы</w:t>
      </w:r>
    </w:p>
    <w:bookmarkEnd w:id="195"/>
    <w:bookmarkStart w:name="z207" w:id="196"/>
    <w:p>
      <w:pPr>
        <w:spacing w:after="0"/>
        <w:ind w:left="0"/>
        <w:jc w:val="both"/>
      </w:pPr>
      <w:r>
        <w:rPr>
          <w:rFonts w:ascii="Times New Roman"/>
          <w:b w:val="false"/>
          <w:i w:val="false"/>
          <w:color w:val="000000"/>
          <w:sz w:val="28"/>
        </w:rPr>
        <w:t>
      109. Кеме бойынша жалпы жұмыстар:</w:t>
      </w:r>
    </w:p>
    <w:bookmarkEnd w:id="196"/>
    <w:bookmarkStart w:name="z208" w:id="197"/>
    <w:p>
      <w:pPr>
        <w:spacing w:after="0"/>
        <w:ind w:left="0"/>
        <w:jc w:val="both"/>
      </w:pPr>
      <w:r>
        <w:rPr>
          <w:rFonts w:ascii="Times New Roman"/>
          <w:b w:val="false"/>
          <w:i w:val="false"/>
          <w:color w:val="000000"/>
          <w:sz w:val="28"/>
        </w:rPr>
        <w:t>
      1) слипте (докта) қыста жөнделген кемені суға түсіру;</w:t>
      </w:r>
    </w:p>
    <w:bookmarkEnd w:id="197"/>
    <w:bookmarkStart w:name="z209" w:id="198"/>
    <w:p>
      <w:pPr>
        <w:spacing w:after="0"/>
        <w:ind w:left="0"/>
        <w:jc w:val="both"/>
      </w:pPr>
      <w:r>
        <w:rPr>
          <w:rFonts w:ascii="Times New Roman"/>
          <w:b w:val="false"/>
          <w:i w:val="false"/>
          <w:color w:val="000000"/>
          <w:sz w:val="28"/>
        </w:rPr>
        <w:t>
      2)қозғалтқыштарды, құрылғылардың, жүйелердің, электржабдықтарының механизмдерін, байланыс пен электрнавигация құралдарын реттеу және сынау.</w:t>
      </w:r>
    </w:p>
    <w:bookmarkEnd w:id="198"/>
    <w:bookmarkStart w:name="z210" w:id="199"/>
    <w:p>
      <w:pPr>
        <w:spacing w:after="0"/>
        <w:ind w:left="0"/>
        <w:jc w:val="both"/>
      </w:pPr>
      <w:r>
        <w:rPr>
          <w:rFonts w:ascii="Times New Roman"/>
          <w:b w:val="false"/>
          <w:i w:val="false"/>
          <w:color w:val="000000"/>
          <w:sz w:val="28"/>
        </w:rPr>
        <w:t>
      3) кемені бекітуде және жүрісте сынау.</w:t>
      </w:r>
    </w:p>
    <w:bookmarkEnd w:id="199"/>
    <w:bookmarkStart w:name="z211" w:id="200"/>
    <w:p>
      <w:pPr>
        <w:spacing w:after="0"/>
        <w:ind w:left="0"/>
        <w:jc w:val="both"/>
      </w:pPr>
      <w:r>
        <w:rPr>
          <w:rFonts w:ascii="Times New Roman"/>
          <w:b w:val="false"/>
          <w:i w:val="false"/>
          <w:color w:val="000000"/>
          <w:sz w:val="28"/>
        </w:rPr>
        <w:t>
      110. Оқшаулау жұмыстары:</w:t>
      </w:r>
    </w:p>
    <w:bookmarkEnd w:id="200"/>
    <w:bookmarkStart w:name="z212" w:id="201"/>
    <w:p>
      <w:pPr>
        <w:spacing w:after="0"/>
        <w:ind w:left="0"/>
        <w:jc w:val="both"/>
      </w:pPr>
      <w:r>
        <w:rPr>
          <w:rFonts w:ascii="Times New Roman"/>
          <w:b w:val="false"/>
          <w:i w:val="false"/>
          <w:color w:val="000000"/>
          <w:sz w:val="28"/>
        </w:rPr>
        <w:t>
      1) жөндеу немесе қоймада сақтау үшін кемеден алынатын барлық механизмдер, жабдық, аппаратура, аспаптар және жиһаз кемені техникалық дайындыққа тапсырғанға дейін жинақталуы, жөнделуі, сыналуы және сырлануы тиіс;</w:t>
      </w:r>
    </w:p>
    <w:bookmarkEnd w:id="201"/>
    <w:bookmarkStart w:name="z213" w:id="202"/>
    <w:p>
      <w:pPr>
        <w:spacing w:after="0"/>
        <w:ind w:left="0"/>
        <w:jc w:val="both"/>
      </w:pPr>
      <w:r>
        <w:rPr>
          <w:rFonts w:ascii="Times New Roman"/>
          <w:b w:val="false"/>
          <w:i w:val="false"/>
          <w:color w:val="000000"/>
          <w:sz w:val="28"/>
        </w:rPr>
        <w:t>
      2) мұзды қозғалтқыш-рульдік кешеннен кетіру үшін қажет болған кезде өздігінен жүретін кемені көтеруді жүзеге асыру;</w:t>
      </w:r>
    </w:p>
    <w:bookmarkEnd w:id="202"/>
    <w:bookmarkStart w:name="z214" w:id="203"/>
    <w:p>
      <w:pPr>
        <w:spacing w:after="0"/>
        <w:ind w:left="0"/>
        <w:jc w:val="both"/>
      </w:pPr>
      <w:r>
        <w:rPr>
          <w:rFonts w:ascii="Times New Roman"/>
          <w:b w:val="false"/>
          <w:i w:val="false"/>
          <w:color w:val="000000"/>
          <w:sz w:val="28"/>
        </w:rPr>
        <w:t>
      111. Корпус және қондырма бойынша жұмыстар:</w:t>
      </w:r>
    </w:p>
    <w:bookmarkEnd w:id="203"/>
    <w:bookmarkStart w:name="z215" w:id="204"/>
    <w:p>
      <w:pPr>
        <w:spacing w:after="0"/>
        <w:ind w:left="0"/>
        <w:jc w:val="both"/>
      </w:pPr>
      <w:r>
        <w:rPr>
          <w:rFonts w:ascii="Times New Roman"/>
          <w:b w:val="false"/>
          <w:i w:val="false"/>
          <w:color w:val="000000"/>
          <w:sz w:val="28"/>
        </w:rPr>
        <w:t>
      1) гидравликалық сынаулар жүргізгеннен кейін кеме бөліктерінің сыртқы және ішкі сырлау;</w:t>
      </w:r>
    </w:p>
    <w:bookmarkEnd w:id="204"/>
    <w:bookmarkStart w:name="z216" w:id="205"/>
    <w:p>
      <w:pPr>
        <w:spacing w:after="0"/>
        <w:ind w:left="0"/>
        <w:jc w:val="both"/>
      </w:pPr>
      <w:r>
        <w:rPr>
          <w:rFonts w:ascii="Times New Roman"/>
          <w:b w:val="false"/>
          <w:i w:val="false"/>
          <w:color w:val="000000"/>
          <w:sz w:val="28"/>
        </w:rPr>
        <w:t>
      2) корпус бөліктерін су құюмен гидравликалық сынау;</w:t>
      </w:r>
    </w:p>
    <w:bookmarkEnd w:id="205"/>
    <w:bookmarkStart w:name="z217" w:id="206"/>
    <w:p>
      <w:pPr>
        <w:spacing w:after="0"/>
        <w:ind w:left="0"/>
        <w:jc w:val="both"/>
      </w:pPr>
      <w:r>
        <w:rPr>
          <w:rFonts w:ascii="Times New Roman"/>
          <w:b w:val="false"/>
          <w:i w:val="false"/>
          <w:color w:val="000000"/>
          <w:sz w:val="28"/>
        </w:rPr>
        <w:t>
      3) слиптегі кеме корпусының су асты бөлігін тазарту және сырлау;</w:t>
      </w:r>
    </w:p>
    <w:bookmarkEnd w:id="206"/>
    <w:bookmarkStart w:name="z218" w:id="207"/>
    <w:p>
      <w:pPr>
        <w:spacing w:after="0"/>
        <w:ind w:left="0"/>
        <w:jc w:val="both"/>
      </w:pPr>
      <w:r>
        <w:rPr>
          <w:rFonts w:ascii="Times New Roman"/>
          <w:b w:val="false"/>
          <w:i w:val="false"/>
          <w:color w:val="000000"/>
          <w:sz w:val="28"/>
        </w:rPr>
        <w:t>
      4) егер су асты бөлігі сырланған болса, борт пен қондырманың су асты бөлігін тазалау және сырлау, кемедегі шартты және айырма белгілерді жазу және таңбалап түсіруді орындау;</w:t>
      </w:r>
    </w:p>
    <w:bookmarkEnd w:id="207"/>
    <w:bookmarkStart w:name="z219" w:id="208"/>
    <w:p>
      <w:pPr>
        <w:spacing w:after="0"/>
        <w:ind w:left="0"/>
        <w:jc w:val="both"/>
      </w:pPr>
      <w:r>
        <w:rPr>
          <w:rFonts w:ascii="Times New Roman"/>
          <w:b w:val="false"/>
          <w:i w:val="false"/>
          <w:color w:val="000000"/>
          <w:sz w:val="28"/>
        </w:rPr>
        <w:t>
      5) палубаны мастикамен жабу, қаптау плиталарын салу, цементтеу жұмыстары;</w:t>
      </w:r>
    </w:p>
    <w:bookmarkEnd w:id="208"/>
    <w:bookmarkStart w:name="z220" w:id="209"/>
    <w:p>
      <w:pPr>
        <w:spacing w:after="0"/>
        <w:ind w:left="0"/>
        <w:jc w:val="both"/>
      </w:pPr>
      <w:r>
        <w:rPr>
          <w:rFonts w:ascii="Times New Roman"/>
          <w:b w:val="false"/>
          <w:i w:val="false"/>
          <w:color w:val="000000"/>
          <w:sz w:val="28"/>
        </w:rPr>
        <w:t>
      6) кеме үй-жайларын, машина бөлімшесін және және оның жабдығын жуу және сырлау;</w:t>
      </w:r>
    </w:p>
    <w:bookmarkEnd w:id="209"/>
    <w:bookmarkStart w:name="z221" w:id="210"/>
    <w:p>
      <w:pPr>
        <w:spacing w:after="0"/>
        <w:ind w:left="0"/>
        <w:jc w:val="both"/>
      </w:pPr>
      <w:r>
        <w:rPr>
          <w:rFonts w:ascii="Times New Roman"/>
          <w:b w:val="false"/>
          <w:i w:val="false"/>
          <w:color w:val="000000"/>
          <w:sz w:val="28"/>
        </w:rPr>
        <w:t>
      7) безендендіру жамылғыларын салу;</w:t>
      </w:r>
    </w:p>
    <w:bookmarkEnd w:id="210"/>
    <w:bookmarkStart w:name="z222" w:id="211"/>
    <w:p>
      <w:pPr>
        <w:spacing w:after="0"/>
        <w:ind w:left="0"/>
        <w:jc w:val="both"/>
      </w:pPr>
      <w:r>
        <w:rPr>
          <w:rFonts w:ascii="Times New Roman"/>
          <w:b w:val="false"/>
          <w:i w:val="false"/>
          <w:color w:val="000000"/>
          <w:sz w:val="28"/>
        </w:rPr>
        <w:t>
      8) қысқы кезеңде кемеден алынған жиһазды кемеге жеткізу және орнату;</w:t>
      </w:r>
    </w:p>
    <w:bookmarkEnd w:id="211"/>
    <w:bookmarkStart w:name="z223" w:id="212"/>
    <w:p>
      <w:pPr>
        <w:spacing w:after="0"/>
        <w:ind w:left="0"/>
        <w:jc w:val="both"/>
      </w:pPr>
      <w:r>
        <w:rPr>
          <w:rFonts w:ascii="Times New Roman"/>
          <w:b w:val="false"/>
          <w:i w:val="false"/>
          <w:color w:val="000000"/>
          <w:sz w:val="28"/>
        </w:rPr>
        <w:t>
      9) линолеумды, линкустрді және оларды алмастыратындарды желімдеу;</w:t>
      </w:r>
    </w:p>
    <w:bookmarkEnd w:id="212"/>
    <w:bookmarkStart w:name="z224" w:id="213"/>
    <w:p>
      <w:pPr>
        <w:spacing w:after="0"/>
        <w:ind w:left="0"/>
        <w:jc w:val="both"/>
      </w:pPr>
      <w:r>
        <w:rPr>
          <w:rFonts w:ascii="Times New Roman"/>
          <w:b w:val="false"/>
          <w:i w:val="false"/>
          <w:color w:val="000000"/>
          <w:sz w:val="28"/>
        </w:rPr>
        <w:t>
      10) су асты қанаты бар және глиссирлейтін кемені сырлау.</w:t>
      </w:r>
    </w:p>
    <w:bookmarkEnd w:id="213"/>
    <w:bookmarkStart w:name="z225" w:id="214"/>
    <w:p>
      <w:pPr>
        <w:spacing w:after="0"/>
        <w:ind w:left="0"/>
        <w:jc w:val="both"/>
      </w:pPr>
      <w:r>
        <w:rPr>
          <w:rFonts w:ascii="Times New Roman"/>
          <w:b w:val="false"/>
          <w:i w:val="false"/>
          <w:color w:val="000000"/>
          <w:sz w:val="28"/>
        </w:rPr>
        <w:t>
      112. Дизельдік жұмыстар.</w:t>
      </w:r>
    </w:p>
    <w:bookmarkEnd w:id="214"/>
    <w:bookmarkStart w:name="z226" w:id="215"/>
    <w:p>
      <w:pPr>
        <w:spacing w:after="0"/>
        <w:ind w:left="0"/>
        <w:jc w:val="both"/>
      </w:pPr>
      <w:r>
        <w:rPr>
          <w:rFonts w:ascii="Times New Roman"/>
          <w:b w:val="false"/>
          <w:i w:val="false"/>
          <w:color w:val="000000"/>
          <w:sz w:val="28"/>
        </w:rPr>
        <w:t>
      1) дизельді жөндеуден кейін консервациядан алу;</w:t>
      </w:r>
    </w:p>
    <w:bookmarkEnd w:id="215"/>
    <w:bookmarkStart w:name="z227" w:id="216"/>
    <w:p>
      <w:pPr>
        <w:spacing w:after="0"/>
        <w:ind w:left="0"/>
        <w:jc w:val="both"/>
      </w:pPr>
      <w:r>
        <w:rPr>
          <w:rFonts w:ascii="Times New Roman"/>
          <w:b w:val="false"/>
          <w:i w:val="false"/>
          <w:color w:val="000000"/>
          <w:sz w:val="28"/>
        </w:rPr>
        <w:t>
      2) бақылау-өлшеу аспаптарын орнату,</w:t>
      </w:r>
    </w:p>
    <w:bookmarkEnd w:id="216"/>
    <w:bookmarkStart w:name="z228" w:id="217"/>
    <w:p>
      <w:pPr>
        <w:spacing w:after="0"/>
        <w:ind w:left="0"/>
        <w:jc w:val="both"/>
      </w:pPr>
      <w:r>
        <w:rPr>
          <w:rFonts w:ascii="Times New Roman"/>
          <w:b w:val="false"/>
          <w:i w:val="false"/>
          <w:color w:val="000000"/>
          <w:sz w:val="28"/>
        </w:rPr>
        <w:t>
      3) дизельді және оның барлық жүйесін іске қосуға дайындау;</w:t>
      </w:r>
    </w:p>
    <w:bookmarkEnd w:id="217"/>
    <w:bookmarkStart w:name="z229" w:id="218"/>
    <w:p>
      <w:pPr>
        <w:spacing w:after="0"/>
        <w:ind w:left="0"/>
        <w:jc w:val="both"/>
      </w:pPr>
      <w:r>
        <w:rPr>
          <w:rFonts w:ascii="Times New Roman"/>
          <w:b w:val="false"/>
          <w:i w:val="false"/>
          <w:color w:val="000000"/>
          <w:sz w:val="28"/>
        </w:rPr>
        <w:t>
      113. Кеме механизмдері және құрылғылар бойынша жұмыстар, қазандықтар.</w:t>
      </w:r>
    </w:p>
    <w:bookmarkEnd w:id="218"/>
    <w:bookmarkStart w:name="z230" w:id="219"/>
    <w:p>
      <w:pPr>
        <w:spacing w:after="0"/>
        <w:ind w:left="0"/>
        <w:jc w:val="both"/>
      </w:pPr>
      <w:r>
        <w:rPr>
          <w:rFonts w:ascii="Times New Roman"/>
          <w:b w:val="false"/>
          <w:i w:val="false"/>
          <w:color w:val="000000"/>
          <w:sz w:val="28"/>
        </w:rPr>
        <w:t>
      1) бақылау-өлшеу аспаптарын және аппаратуларды орнату,</w:t>
      </w:r>
    </w:p>
    <w:bookmarkEnd w:id="219"/>
    <w:bookmarkStart w:name="z231" w:id="220"/>
    <w:p>
      <w:pPr>
        <w:spacing w:after="0"/>
        <w:ind w:left="0"/>
        <w:jc w:val="both"/>
      </w:pPr>
      <w:r>
        <w:rPr>
          <w:rFonts w:ascii="Times New Roman"/>
          <w:b w:val="false"/>
          <w:i w:val="false"/>
          <w:color w:val="000000"/>
          <w:sz w:val="28"/>
        </w:rPr>
        <w:t>
      2) гидравликалық сынаулар;</w:t>
      </w:r>
    </w:p>
    <w:bookmarkEnd w:id="220"/>
    <w:bookmarkStart w:name="z232" w:id="221"/>
    <w:p>
      <w:pPr>
        <w:spacing w:after="0"/>
        <w:ind w:left="0"/>
        <w:jc w:val="both"/>
      </w:pPr>
      <w:r>
        <w:rPr>
          <w:rFonts w:ascii="Times New Roman"/>
          <w:b w:val="false"/>
          <w:i w:val="false"/>
          <w:color w:val="000000"/>
          <w:sz w:val="28"/>
        </w:rPr>
        <w:t>
      3) механизмдер мен құрылғыларды бояу;</w:t>
      </w:r>
    </w:p>
    <w:bookmarkEnd w:id="221"/>
    <w:bookmarkStart w:name="z233" w:id="222"/>
    <w:p>
      <w:pPr>
        <w:spacing w:after="0"/>
        <w:ind w:left="0"/>
        <w:jc w:val="both"/>
      </w:pPr>
      <w:r>
        <w:rPr>
          <w:rFonts w:ascii="Times New Roman"/>
          <w:b w:val="false"/>
          <w:i w:val="false"/>
          <w:color w:val="000000"/>
          <w:sz w:val="28"/>
        </w:rPr>
        <w:t>
      4) люктердің жабылуын сынау;</w:t>
      </w:r>
    </w:p>
    <w:bookmarkEnd w:id="222"/>
    <w:bookmarkStart w:name="z234" w:id="223"/>
    <w:p>
      <w:pPr>
        <w:spacing w:after="0"/>
        <w:ind w:left="0"/>
        <w:jc w:val="both"/>
      </w:pPr>
      <w:r>
        <w:rPr>
          <w:rFonts w:ascii="Times New Roman"/>
          <w:b w:val="false"/>
          <w:i w:val="false"/>
          <w:color w:val="000000"/>
          <w:sz w:val="28"/>
        </w:rPr>
        <w:t>
      5) қазандықтардың футерлеуін және қаланымын қалау.</w:t>
      </w:r>
    </w:p>
    <w:bookmarkEnd w:id="223"/>
    <w:bookmarkStart w:name="z235" w:id="224"/>
    <w:p>
      <w:pPr>
        <w:spacing w:after="0"/>
        <w:ind w:left="0"/>
        <w:jc w:val="both"/>
      </w:pPr>
      <w:r>
        <w:rPr>
          <w:rFonts w:ascii="Times New Roman"/>
          <w:b w:val="false"/>
          <w:i w:val="false"/>
          <w:color w:val="000000"/>
          <w:sz w:val="28"/>
        </w:rPr>
        <w:t>
      114. Білікөткізгіштер және қозғағыштармен жұмыстар.</w:t>
      </w:r>
    </w:p>
    <w:bookmarkEnd w:id="224"/>
    <w:bookmarkStart w:name="z236" w:id="225"/>
    <w:p>
      <w:pPr>
        <w:spacing w:after="0"/>
        <w:ind w:left="0"/>
        <w:jc w:val="both"/>
      </w:pPr>
      <w:r>
        <w:rPr>
          <w:rFonts w:ascii="Times New Roman"/>
          <w:b w:val="false"/>
          <w:i w:val="false"/>
          <w:color w:val="000000"/>
          <w:sz w:val="28"/>
        </w:rPr>
        <w:t>
      1) слипте тұрған кемелердің біліктік желілерін түпкілікті тексеру;</w:t>
      </w:r>
    </w:p>
    <w:bookmarkEnd w:id="225"/>
    <w:bookmarkStart w:name="z237" w:id="226"/>
    <w:p>
      <w:pPr>
        <w:spacing w:after="0"/>
        <w:ind w:left="0"/>
        <w:jc w:val="both"/>
      </w:pPr>
      <w:r>
        <w:rPr>
          <w:rFonts w:ascii="Times New Roman"/>
          <w:b w:val="false"/>
          <w:i w:val="false"/>
          <w:color w:val="000000"/>
          <w:sz w:val="28"/>
        </w:rPr>
        <w:t>
      2) мұзды жағдайда басты қозғалтқышты ауыстыру жағдайында біліктік желіні жүзуде тексеру.</w:t>
      </w:r>
    </w:p>
    <w:bookmarkEnd w:id="226"/>
    <w:bookmarkStart w:name="z238" w:id="227"/>
    <w:p>
      <w:pPr>
        <w:spacing w:after="0"/>
        <w:ind w:left="0"/>
        <w:jc w:val="both"/>
      </w:pPr>
      <w:r>
        <w:rPr>
          <w:rFonts w:ascii="Times New Roman"/>
          <w:b w:val="false"/>
          <w:i w:val="false"/>
          <w:color w:val="000000"/>
          <w:sz w:val="28"/>
        </w:rPr>
        <w:t>
      115. Жүйелер мен құбырлармен жұмыстар.</w:t>
      </w:r>
    </w:p>
    <w:bookmarkEnd w:id="227"/>
    <w:bookmarkStart w:name="z239" w:id="228"/>
    <w:p>
      <w:pPr>
        <w:spacing w:after="0"/>
        <w:ind w:left="0"/>
        <w:jc w:val="both"/>
      </w:pPr>
      <w:r>
        <w:rPr>
          <w:rFonts w:ascii="Times New Roman"/>
          <w:b w:val="false"/>
          <w:i w:val="false"/>
          <w:color w:val="000000"/>
          <w:sz w:val="28"/>
        </w:rPr>
        <w:t>
      1) жинақтауда жүйелерді гидравликалық сынау;</w:t>
      </w:r>
    </w:p>
    <w:bookmarkEnd w:id="228"/>
    <w:bookmarkStart w:name="z240" w:id="229"/>
    <w:p>
      <w:pPr>
        <w:spacing w:after="0"/>
        <w:ind w:left="0"/>
        <w:jc w:val="both"/>
      </w:pPr>
      <w:r>
        <w:rPr>
          <w:rFonts w:ascii="Times New Roman"/>
          <w:b w:val="false"/>
          <w:i w:val="false"/>
          <w:color w:val="000000"/>
          <w:sz w:val="28"/>
        </w:rPr>
        <w:t>
      2) кингстондарды, шарбақтық жәшіктер мен арматураларды сырлау;</w:t>
      </w:r>
    </w:p>
    <w:bookmarkEnd w:id="229"/>
    <w:bookmarkStart w:name="z241" w:id="230"/>
    <w:p>
      <w:pPr>
        <w:spacing w:after="0"/>
        <w:ind w:left="0"/>
        <w:jc w:val="both"/>
      </w:pPr>
      <w:r>
        <w:rPr>
          <w:rFonts w:ascii="Times New Roman"/>
          <w:b w:val="false"/>
          <w:i w:val="false"/>
          <w:color w:val="000000"/>
          <w:sz w:val="28"/>
        </w:rPr>
        <w:t>
      3) құбырларды, цистерналар мен арматураларды сырлау;</w:t>
      </w:r>
    </w:p>
    <w:bookmarkEnd w:id="230"/>
    <w:bookmarkStart w:name="z242" w:id="231"/>
    <w:p>
      <w:pPr>
        <w:spacing w:after="0"/>
        <w:ind w:left="0"/>
        <w:jc w:val="both"/>
      </w:pPr>
      <w:r>
        <w:rPr>
          <w:rFonts w:ascii="Times New Roman"/>
          <w:b w:val="false"/>
          <w:i w:val="false"/>
          <w:color w:val="000000"/>
          <w:sz w:val="28"/>
        </w:rPr>
        <w:t>
      4) танкілердің мұнай жылытқышын жөндеу және сынау;</w:t>
      </w:r>
    </w:p>
    <w:bookmarkEnd w:id="231"/>
    <w:bookmarkStart w:name="z243" w:id="232"/>
    <w:p>
      <w:pPr>
        <w:spacing w:after="0"/>
        <w:ind w:left="0"/>
        <w:jc w:val="both"/>
      </w:pPr>
      <w:r>
        <w:rPr>
          <w:rFonts w:ascii="Times New Roman"/>
          <w:b w:val="false"/>
          <w:i w:val="false"/>
          <w:color w:val="000000"/>
          <w:sz w:val="28"/>
        </w:rPr>
        <w:t>
      5) рефрижераторлық қондырғыны хладагентпен толтыру;</w:t>
      </w:r>
    </w:p>
    <w:bookmarkEnd w:id="232"/>
    <w:bookmarkStart w:name="z244" w:id="233"/>
    <w:p>
      <w:pPr>
        <w:spacing w:after="0"/>
        <w:ind w:left="0"/>
        <w:jc w:val="both"/>
      </w:pPr>
      <w:r>
        <w:rPr>
          <w:rFonts w:ascii="Times New Roman"/>
          <w:b w:val="false"/>
          <w:i w:val="false"/>
          <w:color w:val="000000"/>
          <w:sz w:val="28"/>
        </w:rPr>
        <w:t>
      6) танктердің газтартқыш жүйелерін жөндеу және сынау.</w:t>
      </w:r>
    </w:p>
    <w:bookmarkEnd w:id="233"/>
    <w:bookmarkStart w:name="z245" w:id="234"/>
    <w:p>
      <w:pPr>
        <w:spacing w:after="0"/>
        <w:ind w:left="0"/>
        <w:jc w:val="both"/>
      </w:pPr>
      <w:r>
        <w:rPr>
          <w:rFonts w:ascii="Times New Roman"/>
          <w:b w:val="false"/>
          <w:i w:val="false"/>
          <w:color w:val="000000"/>
          <w:sz w:val="28"/>
        </w:rPr>
        <w:t>
      116. Электр жабдығы, байланыс пен электррадионавигация құралдары бойынша жұмыстар.</w:t>
      </w:r>
    </w:p>
    <w:bookmarkEnd w:id="234"/>
    <w:bookmarkStart w:name="z246" w:id="235"/>
    <w:p>
      <w:pPr>
        <w:spacing w:after="0"/>
        <w:ind w:left="0"/>
        <w:jc w:val="both"/>
      </w:pPr>
      <w:r>
        <w:rPr>
          <w:rFonts w:ascii="Times New Roman"/>
          <w:b w:val="false"/>
          <w:i w:val="false"/>
          <w:color w:val="000000"/>
          <w:sz w:val="28"/>
        </w:rPr>
        <w:t>
      1) жылытылатын үй-жайда сақтау үшін аппаратураның блоктарын, электрвакуум аспаптарын орнату;</w:t>
      </w:r>
    </w:p>
    <w:bookmarkEnd w:id="235"/>
    <w:bookmarkStart w:name="z247" w:id="236"/>
    <w:p>
      <w:pPr>
        <w:spacing w:after="0"/>
        <w:ind w:left="0"/>
        <w:jc w:val="both"/>
      </w:pPr>
      <w:r>
        <w:rPr>
          <w:rFonts w:ascii="Times New Roman"/>
          <w:b w:val="false"/>
          <w:i w:val="false"/>
          <w:color w:val="000000"/>
          <w:sz w:val="28"/>
        </w:rPr>
        <w:t>
      2) жинауда жабдықтарды, аппаратураларды және аспаптарды реттеу және сынау;</w:t>
      </w:r>
    </w:p>
    <w:bookmarkEnd w:id="236"/>
    <w:bookmarkStart w:name="z248" w:id="237"/>
    <w:p>
      <w:pPr>
        <w:spacing w:after="0"/>
        <w:ind w:left="0"/>
        <w:jc w:val="both"/>
      </w:pPr>
      <w:r>
        <w:rPr>
          <w:rFonts w:ascii="Times New Roman"/>
          <w:b w:val="false"/>
          <w:i w:val="false"/>
          <w:color w:val="000000"/>
          <w:sz w:val="28"/>
        </w:rPr>
        <w:t>
      3) аккумуляторларды зарядтау және орнату;</w:t>
      </w:r>
    </w:p>
    <w:bookmarkEnd w:id="237"/>
    <w:bookmarkStart w:name="z249" w:id="238"/>
    <w:p>
      <w:pPr>
        <w:spacing w:after="0"/>
        <w:ind w:left="0"/>
        <w:jc w:val="both"/>
      </w:pPr>
      <w:r>
        <w:rPr>
          <w:rFonts w:ascii="Times New Roman"/>
          <w:b w:val="false"/>
          <w:i w:val="false"/>
          <w:color w:val="000000"/>
          <w:sz w:val="28"/>
        </w:rPr>
        <w:t>
      4) кемеде қалған электр желісін және жабдықтарды кептіру және оқшаулауды қалыпты жағдайға жеткізу;</w:t>
      </w:r>
    </w:p>
    <w:bookmarkEnd w:id="238"/>
    <w:bookmarkStart w:name="z250" w:id="239"/>
    <w:p>
      <w:pPr>
        <w:spacing w:after="0"/>
        <w:ind w:left="0"/>
        <w:jc w:val="both"/>
      </w:pPr>
      <w:r>
        <w:rPr>
          <w:rFonts w:ascii="Times New Roman"/>
          <w:b w:val="false"/>
          <w:i w:val="false"/>
          <w:color w:val="000000"/>
          <w:sz w:val="28"/>
        </w:rPr>
        <w:t>
      5) электр жабдықтарын сырлау.</w:t>
      </w:r>
    </w:p>
    <w:bookmarkEnd w:id="239"/>
    <w:bookmarkStart w:name="z251" w:id="240"/>
    <w:p>
      <w:pPr>
        <w:spacing w:after="0"/>
        <w:ind w:left="0"/>
        <w:jc w:val="both"/>
      </w:pPr>
      <w:r>
        <w:rPr>
          <w:rFonts w:ascii="Times New Roman"/>
          <w:b w:val="false"/>
          <w:i w:val="false"/>
          <w:color w:val="000000"/>
          <w:sz w:val="28"/>
        </w:rPr>
        <w:t>
      117. Техникалық флоттың арнайы жабдықтарымен жұмыстар.</w:t>
      </w:r>
    </w:p>
    <w:bookmarkEnd w:id="240"/>
    <w:bookmarkStart w:name="z252" w:id="241"/>
    <w:p>
      <w:pPr>
        <w:spacing w:after="0"/>
        <w:ind w:left="0"/>
        <w:jc w:val="both"/>
      </w:pPr>
      <w:r>
        <w:rPr>
          <w:rFonts w:ascii="Times New Roman"/>
          <w:b w:val="false"/>
          <w:i w:val="false"/>
          <w:color w:val="000000"/>
          <w:sz w:val="28"/>
        </w:rPr>
        <w:t>
      1) қарпу шынжырын іліп қою және реттеу;</w:t>
      </w:r>
    </w:p>
    <w:bookmarkEnd w:id="241"/>
    <w:bookmarkStart w:name="z253" w:id="242"/>
    <w:p>
      <w:pPr>
        <w:spacing w:after="0"/>
        <w:ind w:left="0"/>
        <w:jc w:val="both"/>
      </w:pPr>
      <w:r>
        <w:rPr>
          <w:rFonts w:ascii="Times New Roman"/>
          <w:b w:val="false"/>
          <w:i w:val="false"/>
          <w:color w:val="000000"/>
          <w:sz w:val="28"/>
        </w:rPr>
        <w:t>
      2) жүзбелі топырақ тасымалдағыштарды (шар қосындыларының салниктерін тотыруды қоса) жинау;</w:t>
      </w:r>
    </w:p>
    <w:bookmarkEnd w:id="242"/>
    <w:bookmarkStart w:name="z254" w:id="243"/>
    <w:p>
      <w:pPr>
        <w:spacing w:after="0"/>
        <w:ind w:left="0"/>
        <w:jc w:val="both"/>
      </w:pPr>
      <w:r>
        <w:rPr>
          <w:rFonts w:ascii="Times New Roman"/>
          <w:b w:val="false"/>
          <w:i w:val="false"/>
          <w:color w:val="000000"/>
          <w:sz w:val="28"/>
        </w:rPr>
        <w:t>
      3) жебелер мен шығырларды троспен жарақтандыру.</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 жөндеу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бұрышы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Кемелерді қысқы жай-күйге келтіру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7891"/>
        <w:gridCol w:w="1388"/>
        <w:gridCol w:w="1389"/>
      </w:tblGrid>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техникалық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тәулікпен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 қатар атқарумен жұмыс кезінде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 қатар атқарусыз жұмыс кезінде</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кВт (а.к) сүйрегіш және қызметтік-қосымша кемелер</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60-221 (80-300)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221-515(300-700)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жүзу әмбебап мақсаттағы құрғақ жүк теплоходы жүк көтергіштігі т</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теплоходтар жүк көтергіштігі</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жүзу жүк теплоходтары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кемелері: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ығыстырғыш, қуаты,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60-221 (80-300)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221-442 (300-600)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қанатарымен, әуе жастығымен және глиссирлейтіндер, кВт (а.к.)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(1000)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(1000)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жүкті баржалар жүк көтергіштігі т</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баржалар жүк көтергіштігі т</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Дебаркадер, брандвахттар, понтондар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сорғыш, жер қарпығыш машиналар өнімділігімен куб.м/сағ</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қанатарымен, әуе жастығымен және глиссирлейтіндер, кВт (а.к.)</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мұнай станциялары, м</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Бункерлеу базалары жүк көтергіштігімен, 1000 т дейін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Мотозавоз</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 жөндеу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Кемені жөндеуге қабылдау актісі</w:t>
      </w:r>
    </w:p>
    <w:p>
      <w:pPr>
        <w:spacing w:after="0"/>
        <w:ind w:left="0"/>
        <w:jc w:val="both"/>
      </w:pPr>
      <w:r>
        <w:rPr>
          <w:rFonts w:ascii="Times New Roman"/>
          <w:b w:val="false"/>
          <w:i w:val="false"/>
          <w:color w:val="000000"/>
          <w:sz w:val="28"/>
        </w:rPr>
        <w:t>
      20 ___ ж. "____" 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(елді мекеннің атауы)</w:t>
      </w:r>
    </w:p>
    <w:p>
      <w:pPr>
        <w:spacing w:after="0"/>
        <w:ind w:left="0"/>
        <w:jc w:val="both"/>
      </w:pPr>
      <w:r>
        <w:rPr>
          <w:rFonts w:ascii="Times New Roman"/>
          <w:b w:val="false"/>
          <w:i w:val="false"/>
          <w:color w:val="000000"/>
          <w:sz w:val="28"/>
        </w:rPr>
        <w:t>
      кеме: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 нөмірі, кеме типі және атауы)</w:t>
      </w:r>
    </w:p>
    <w:p>
      <w:pPr>
        <w:spacing w:after="0"/>
        <w:ind w:left="0"/>
        <w:jc w:val="both"/>
      </w:pPr>
      <w:r>
        <w:rPr>
          <w:rFonts w:ascii="Times New Roman"/>
          <w:b w:val="false"/>
          <w:i w:val="false"/>
          <w:color w:val="000000"/>
          <w:sz w:val="28"/>
        </w:rPr>
        <w:t>
      Кеме иесі: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 ұйым атауы, жеке тұлғаның аты-жөні)</w:t>
      </w:r>
    </w:p>
    <w:p>
      <w:pPr>
        <w:spacing w:after="0"/>
        <w:ind w:left="0"/>
        <w:jc w:val="both"/>
      </w:pPr>
      <w:r>
        <w:rPr>
          <w:rFonts w:ascii="Times New Roman"/>
          <w:b w:val="false"/>
          <w:i w:val="false"/>
          <w:color w:val="000000"/>
          <w:sz w:val="28"/>
        </w:rPr>
        <w:t>
      Жөндеуді орындаушы: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 ұйым атауы, жеке тұлғаның аты-жөні)</w:t>
      </w:r>
    </w:p>
    <w:p>
      <w:pPr>
        <w:spacing w:after="0"/>
        <w:ind w:left="0"/>
        <w:jc w:val="both"/>
      </w:pPr>
      <w:r>
        <w:rPr>
          <w:rFonts w:ascii="Times New Roman"/>
          <w:b w:val="false"/>
          <w:i w:val="false"/>
          <w:color w:val="000000"/>
          <w:sz w:val="28"/>
        </w:rPr>
        <w:t>
      Жөндеу пункті: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атауы)</w:t>
      </w:r>
    </w:p>
    <w:p>
      <w:pPr>
        <w:spacing w:after="0"/>
        <w:ind w:left="0"/>
        <w:jc w:val="both"/>
      </w:pPr>
      <w:r>
        <w:rPr>
          <w:rFonts w:ascii="Times New Roman"/>
          <w:b w:val="false"/>
          <w:i w:val="false"/>
          <w:color w:val="000000"/>
          <w:sz w:val="28"/>
        </w:rPr>
        <w:t>
      Біз, төменде қол қойғандар:</w:t>
      </w:r>
    </w:p>
    <w:p>
      <w:pPr>
        <w:spacing w:after="0"/>
        <w:ind w:left="0"/>
        <w:jc w:val="both"/>
      </w:pPr>
      <w:r>
        <w:rPr>
          <w:rFonts w:ascii="Times New Roman"/>
          <w:b w:val="false"/>
          <w:i w:val="false"/>
          <w:color w:val="000000"/>
          <w:sz w:val="28"/>
        </w:rPr>
        <w:t>
      капитан (командир, шкипер) _____________________________________________________________________</w:t>
      </w:r>
    </w:p>
    <w:p>
      <w:pPr>
        <w:spacing w:after="0"/>
        <w:ind w:left="0"/>
        <w:jc w:val="both"/>
      </w:pPr>
      <w:r>
        <w:rPr>
          <w:rFonts w:ascii="Times New Roman"/>
          <w:b w:val="false"/>
          <w:i w:val="false"/>
          <w:color w:val="000000"/>
          <w:sz w:val="28"/>
        </w:rPr>
        <w:t>
      (тегі және әкесінің аты)</w:t>
      </w:r>
    </w:p>
    <w:p>
      <w:pPr>
        <w:spacing w:after="0"/>
        <w:ind w:left="0"/>
        <w:jc w:val="both"/>
      </w:pPr>
      <w:r>
        <w:rPr>
          <w:rFonts w:ascii="Times New Roman"/>
          <w:b w:val="false"/>
          <w:i w:val="false"/>
          <w:color w:val="000000"/>
          <w:sz w:val="28"/>
        </w:rPr>
        <w:t>
      Кеме иесінің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Жөндеуді орындаушының өкілі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Қыстаумен байланысты кеменің жөндеуге дайындығын анықтау үшін жоғарыда көрсетілген кемені тексеріп қарауды жүргіздік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(қыстау орнын және қыстау жағдайын: жүзуде, слипте)</w:t>
      </w:r>
    </w:p>
    <w:p>
      <w:pPr>
        <w:spacing w:after="0"/>
        <w:ind w:left="0"/>
        <w:jc w:val="both"/>
      </w:pPr>
      <w:r>
        <w:rPr>
          <w:rFonts w:ascii="Times New Roman"/>
          <w:b w:val="false"/>
          <w:i w:val="false"/>
          <w:color w:val="000000"/>
          <w:sz w:val="28"/>
        </w:rPr>
        <w:t>
      Бұл ретте Ереже талаптарына сәйкес кеме қыстау жағдайына келтірілгені айқындалды:</w:t>
      </w:r>
    </w:p>
    <w:p>
      <w:pPr>
        <w:spacing w:after="0"/>
        <w:ind w:left="0"/>
        <w:jc w:val="both"/>
      </w:pPr>
      <w:r>
        <w:rPr>
          <w:rFonts w:ascii="Times New Roman"/>
          <w:b w:val="false"/>
          <w:i w:val="false"/>
          <w:color w:val="000000"/>
          <w:sz w:val="28"/>
        </w:rPr>
        <w:t xml:space="preserve">
      1. Борттан тыс саңылаулар тығыздалған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(тығыздау тәсілі)</w:t>
      </w:r>
    </w:p>
    <w:p>
      <w:pPr>
        <w:spacing w:after="0"/>
        <w:ind w:left="0"/>
        <w:jc w:val="both"/>
      </w:pPr>
      <w:r>
        <w:rPr>
          <w:rFonts w:ascii="Times New Roman"/>
          <w:b w:val="false"/>
          <w:i w:val="false"/>
          <w:color w:val="000000"/>
          <w:sz w:val="28"/>
        </w:rPr>
        <w:t>
      2. Отын және май цистерналары тазартылған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(тазарту сипаты)</w:t>
      </w:r>
    </w:p>
    <w:p>
      <w:pPr>
        <w:spacing w:after="0"/>
        <w:ind w:left="0"/>
        <w:jc w:val="both"/>
      </w:pPr>
      <w:r>
        <w:rPr>
          <w:rFonts w:ascii="Times New Roman"/>
          <w:b w:val="false"/>
          <w:i w:val="false"/>
          <w:color w:val="000000"/>
          <w:sz w:val="28"/>
        </w:rPr>
        <w:t>
            3. Трюмдер (танктер мен мұнай құю баржалары үшін – жүк танктері) тазартылған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(тазарту сипаты)</w:t>
      </w:r>
    </w:p>
    <w:p>
      <w:pPr>
        <w:spacing w:after="0"/>
        <w:ind w:left="0"/>
        <w:jc w:val="both"/>
      </w:pPr>
      <w:r>
        <w:rPr>
          <w:rFonts w:ascii="Times New Roman"/>
          <w:b w:val="false"/>
          <w:i w:val="false"/>
          <w:color w:val="000000"/>
          <w:sz w:val="28"/>
        </w:rPr>
        <w:t>
      4. Жөндеу жүргізу үшін техникалық құжаттамалар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3262"/>
        <w:gridCol w:w="3263"/>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жұмыс түрлері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Кеме мүкәммалы және жабдығы тізімдемеге сәйкес жөндеуді орындаушы кәсіпорынның қоймасына тапсырылды.</w:t>
      </w:r>
    </w:p>
    <w:p>
      <w:pPr>
        <w:spacing w:after="0"/>
        <w:ind w:left="0"/>
        <w:jc w:val="both"/>
      </w:pPr>
      <w:r>
        <w:rPr>
          <w:rFonts w:ascii="Times New Roman"/>
          <w:b w:val="false"/>
          <w:i w:val="false"/>
          <w:color w:val="000000"/>
          <w:sz w:val="28"/>
        </w:rPr>
        <w:t>
      67 Кемеде қалған кеме мүкәммалы үй-жайларға қойылды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 оларға пломба салынды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(үй-жайлардың атауы)</w:t>
      </w:r>
    </w:p>
    <w:p>
      <w:pPr>
        <w:spacing w:after="0"/>
        <w:ind w:left="0"/>
        <w:jc w:val="both"/>
      </w:pPr>
      <w:r>
        <w:rPr>
          <w:rFonts w:ascii="Times New Roman"/>
          <w:b w:val="false"/>
          <w:i w:val="false"/>
          <w:color w:val="000000"/>
          <w:sz w:val="28"/>
        </w:rPr>
        <w:t>
      7. Ерекше ескертулер___________________________________________</w:t>
      </w:r>
    </w:p>
    <w:p>
      <w:pPr>
        <w:spacing w:after="0"/>
        <w:ind w:left="0"/>
        <w:jc w:val="both"/>
      </w:pPr>
      <w:r>
        <w:rPr>
          <w:rFonts w:ascii="Times New Roman"/>
          <w:b w:val="false"/>
          <w:i w:val="false"/>
          <w:color w:val="000000"/>
          <w:sz w:val="28"/>
        </w:rPr>
        <w:t>
      Жоғарыда айтылғандар негізінде кеме жөндеуге қабылданды деп есептеледі.</w:t>
      </w:r>
    </w:p>
    <w:p>
      <w:pPr>
        <w:spacing w:after="0"/>
        <w:ind w:left="0"/>
        <w:jc w:val="both"/>
      </w:pPr>
      <w:r>
        <w:rPr>
          <w:rFonts w:ascii="Times New Roman"/>
          <w:b w:val="false"/>
          <w:i w:val="false"/>
          <w:color w:val="000000"/>
          <w:sz w:val="28"/>
        </w:rPr>
        <w:t>
      осы Актіге қол қойылған сәттен бастап кеменің қауіпсіздігі мен күзетіне жауапкершілікте</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____________________________________________________________________________________________________________________________________болады</w:t>
      </w:r>
    </w:p>
    <w:p>
      <w:pPr>
        <w:spacing w:after="0"/>
        <w:ind w:left="0"/>
        <w:jc w:val="both"/>
      </w:pPr>
      <w:r>
        <w:rPr>
          <w:rFonts w:ascii="Times New Roman"/>
          <w:b w:val="false"/>
          <w:i w:val="false"/>
          <w:color w:val="000000"/>
          <w:sz w:val="28"/>
        </w:rPr>
        <w:t>
      Кәсіпорын қоймасына қабылданған жабдықтар мен мүкәммалдардың тізімдемесі ______________ парақ.</w:t>
      </w:r>
    </w:p>
    <w:p>
      <w:pPr>
        <w:spacing w:after="0"/>
        <w:ind w:left="0"/>
        <w:jc w:val="both"/>
      </w:pPr>
      <w:r>
        <w:rPr>
          <w:rFonts w:ascii="Times New Roman"/>
          <w:b w:val="false"/>
          <w:i w:val="false"/>
          <w:color w:val="000000"/>
          <w:sz w:val="28"/>
        </w:rPr>
        <w:t>
      Кемені тапсырғандар:</w:t>
      </w:r>
    </w:p>
    <w:p>
      <w:pPr>
        <w:spacing w:after="0"/>
        <w:ind w:left="0"/>
        <w:jc w:val="both"/>
      </w:pPr>
      <w:r>
        <w:rPr>
          <w:rFonts w:ascii="Times New Roman"/>
          <w:b w:val="false"/>
          <w:i w:val="false"/>
          <w:color w:val="000000"/>
          <w:sz w:val="28"/>
        </w:rPr>
        <w:t>
      Капитан (командир, шкипер)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Кеме иесінің өкілі__________________________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Кемені қабылдағандар:</w:t>
      </w:r>
    </w:p>
    <w:p>
      <w:pPr>
        <w:spacing w:after="0"/>
        <w:ind w:left="0"/>
        <w:jc w:val="both"/>
      </w:pPr>
      <w:r>
        <w:rPr>
          <w:rFonts w:ascii="Times New Roman"/>
          <w:b w:val="false"/>
          <w:i w:val="false"/>
          <w:color w:val="000000"/>
          <w:sz w:val="28"/>
        </w:rPr>
        <w:t>
      Жөндеуді орындаушының өкілі 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 жөндеу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АКТ</w:t>
      </w:r>
      <w:r>
        <w:br/>
      </w:r>
      <w:r>
        <w:rPr>
          <w:rFonts w:ascii="Times New Roman"/>
          <w:b/>
          <w:i w:val="false"/>
          <w:color w:val="000000"/>
        </w:rPr>
        <w:t>Кемені техникалық дайындыққа қабылдау актісі (өздігімен жүрмейтін кемелер үшін – пайдалану дайындығына</w:t>
      </w:r>
    </w:p>
    <w:p>
      <w:pPr>
        <w:spacing w:after="0"/>
        <w:ind w:left="0"/>
        <w:jc w:val="both"/>
      </w:pPr>
      <w:r>
        <w:rPr>
          <w:rFonts w:ascii="Times New Roman"/>
          <w:b w:val="false"/>
          <w:i w:val="false"/>
          <w:color w:val="000000"/>
          <w:sz w:val="28"/>
        </w:rPr>
        <w:t>
      20 ___ ж. "____" 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(елді мекеннің атауы)</w:t>
      </w:r>
    </w:p>
    <w:p>
      <w:pPr>
        <w:spacing w:after="0"/>
        <w:ind w:left="0"/>
        <w:jc w:val="both"/>
      </w:pPr>
      <w:r>
        <w:rPr>
          <w:rFonts w:ascii="Times New Roman"/>
          <w:b w:val="false"/>
          <w:i w:val="false"/>
          <w:color w:val="000000"/>
          <w:sz w:val="28"/>
        </w:rPr>
        <w:t>
      кеме: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 нөмірі, кеме типі және атауы)</w:t>
      </w:r>
    </w:p>
    <w:p>
      <w:pPr>
        <w:spacing w:after="0"/>
        <w:ind w:left="0"/>
        <w:jc w:val="both"/>
      </w:pPr>
      <w:r>
        <w:rPr>
          <w:rFonts w:ascii="Times New Roman"/>
          <w:b w:val="false"/>
          <w:i w:val="false"/>
          <w:color w:val="000000"/>
          <w:sz w:val="28"/>
        </w:rPr>
        <w:t>
      Кеме иесі: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 ұйым атауы, жеке тұлғаның аты-жөні)</w:t>
      </w:r>
    </w:p>
    <w:p>
      <w:pPr>
        <w:spacing w:after="0"/>
        <w:ind w:left="0"/>
        <w:jc w:val="both"/>
      </w:pPr>
      <w:r>
        <w:rPr>
          <w:rFonts w:ascii="Times New Roman"/>
          <w:b w:val="false"/>
          <w:i w:val="false"/>
          <w:color w:val="000000"/>
          <w:sz w:val="28"/>
        </w:rPr>
        <w:t>
      Жөндеуді орындаушы: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 ұйым атауы, жеке тұлғаның аты-жөні)</w:t>
      </w:r>
    </w:p>
    <w:p>
      <w:pPr>
        <w:spacing w:after="0"/>
        <w:ind w:left="0"/>
        <w:jc w:val="both"/>
      </w:pPr>
      <w:r>
        <w:rPr>
          <w:rFonts w:ascii="Times New Roman"/>
          <w:b w:val="false"/>
          <w:i w:val="false"/>
          <w:color w:val="000000"/>
          <w:sz w:val="28"/>
        </w:rPr>
        <w:t>
      Жөндеу пункті: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атауы)</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Комиссия мүшелері: "Кемені техникалық дайындыққа қабылдау жөніндегі комиссия туралы" 20___ж. "__"___________ № ______ бұйрықтың (өкімнің) негізінде іс-қимыл жасайтын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орындалған жұмыстың сапасы мен көлемін және _________________ (жөндеудің атауы) жөндеуден кейін кеменің қысқы жағдайға дайындығын тексеруді жүргізді.</w:t>
      </w:r>
    </w:p>
    <w:p>
      <w:pPr>
        <w:spacing w:after="0"/>
        <w:ind w:left="0"/>
        <w:jc w:val="both"/>
      </w:pPr>
      <w:r>
        <w:rPr>
          <w:rFonts w:ascii="Times New Roman"/>
          <w:b w:val="false"/>
          <w:i w:val="false"/>
          <w:color w:val="000000"/>
          <w:sz w:val="28"/>
        </w:rPr>
        <w:t>
      Орындалған жұмыстың сапасы___________________________________________</w:t>
      </w:r>
    </w:p>
    <w:p>
      <w:pPr>
        <w:spacing w:after="0"/>
        <w:ind w:left="0"/>
        <w:jc w:val="both"/>
      </w:pPr>
      <w:r>
        <w:rPr>
          <w:rFonts w:ascii="Times New Roman"/>
          <w:b w:val="false"/>
          <w:i w:val="false"/>
          <w:color w:val="000000"/>
          <w:sz w:val="28"/>
        </w:rPr>
        <w:t>
      (сапаны бағалау)</w:t>
      </w:r>
    </w:p>
    <w:p>
      <w:pPr>
        <w:spacing w:after="0"/>
        <w:ind w:left="0"/>
        <w:jc w:val="both"/>
      </w:pPr>
      <w:r>
        <w:rPr>
          <w:rFonts w:ascii="Times New Roman"/>
          <w:b w:val="false"/>
          <w:i w:val="false"/>
          <w:color w:val="000000"/>
          <w:sz w:val="28"/>
        </w:rPr>
        <w:t>
      Ерекше ескертулер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Тексеріп қарау нәтижелері негізінде комиссия кемені техникалық дайындыққа қабылданды деп есептейді.</w:t>
      </w:r>
    </w:p>
    <w:p>
      <w:pPr>
        <w:spacing w:after="0"/>
        <w:ind w:left="0"/>
        <w:jc w:val="both"/>
      </w:pPr>
      <w:r>
        <w:rPr>
          <w:rFonts w:ascii="Times New Roman"/>
          <w:b w:val="false"/>
          <w:i w:val="false"/>
          <w:color w:val="000000"/>
          <w:sz w:val="28"/>
        </w:rPr>
        <w:t>
      Комиссия төрағасы: ________________________________________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Комиссия мүшелері: ________________________________________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(қолы, Т.А.Ә.а.)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 жөндеу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бұрышы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Кемені пайдалануға қабылдау актісі</w:t>
      </w:r>
    </w:p>
    <w:p>
      <w:pPr>
        <w:spacing w:after="0"/>
        <w:ind w:left="0"/>
        <w:jc w:val="both"/>
      </w:pPr>
      <w:r>
        <w:rPr>
          <w:rFonts w:ascii="Times New Roman"/>
          <w:b w:val="false"/>
          <w:i w:val="false"/>
          <w:color w:val="ff0000"/>
          <w:sz w:val="28"/>
        </w:rPr>
        <w:t xml:space="preserve">
      Ескерту. 4-қосымшаға өзгеріс енгізілді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 ___ ж. "____" 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кеме: _____________________________________________________________________</w:t>
      </w:r>
    </w:p>
    <w:p>
      <w:pPr>
        <w:spacing w:after="0"/>
        <w:ind w:left="0"/>
        <w:jc w:val="both"/>
      </w:pPr>
      <w:r>
        <w:rPr>
          <w:rFonts w:ascii="Times New Roman"/>
          <w:b w:val="false"/>
          <w:i w:val="false"/>
          <w:color w:val="000000"/>
          <w:sz w:val="28"/>
        </w:rPr>
        <w:t>
      (жоба нөмірі, кеме типі және атауы, жөндеу пункті)</w:t>
      </w:r>
    </w:p>
    <w:p>
      <w:pPr>
        <w:spacing w:after="0"/>
        <w:ind w:left="0"/>
        <w:jc w:val="both"/>
      </w:pPr>
      <w:r>
        <w:rPr>
          <w:rFonts w:ascii="Times New Roman"/>
          <w:b w:val="false"/>
          <w:i w:val="false"/>
          <w:color w:val="000000"/>
          <w:sz w:val="28"/>
        </w:rPr>
        <w:t>
      Кеме иесі: _____________________________________________________________________</w:t>
      </w:r>
    </w:p>
    <w:p>
      <w:pPr>
        <w:spacing w:after="0"/>
        <w:ind w:left="0"/>
        <w:jc w:val="both"/>
      </w:pPr>
      <w:r>
        <w:rPr>
          <w:rFonts w:ascii="Times New Roman"/>
          <w:b w:val="false"/>
          <w:i w:val="false"/>
          <w:color w:val="000000"/>
          <w:sz w:val="28"/>
        </w:rPr>
        <w:t>
      (кәсіпорын, ұйым атауы, жеке тұлғаның аты-жөні)</w:t>
      </w:r>
    </w:p>
    <w:p>
      <w:pPr>
        <w:spacing w:after="0"/>
        <w:ind w:left="0"/>
        <w:jc w:val="both"/>
      </w:pPr>
      <w:r>
        <w:rPr>
          <w:rFonts w:ascii="Times New Roman"/>
          <w:b w:val="false"/>
          <w:i w:val="false"/>
          <w:color w:val="000000"/>
          <w:sz w:val="28"/>
        </w:rPr>
        <w:t>
      Жөндеуді орындаушы: _____________________________________________________________________</w:t>
      </w:r>
    </w:p>
    <w:p>
      <w:pPr>
        <w:spacing w:after="0"/>
        <w:ind w:left="0"/>
        <w:jc w:val="both"/>
      </w:pPr>
      <w:r>
        <w:rPr>
          <w:rFonts w:ascii="Times New Roman"/>
          <w:b w:val="false"/>
          <w:i w:val="false"/>
          <w:color w:val="000000"/>
          <w:sz w:val="28"/>
        </w:rPr>
        <w:t>
                       (кәсіпорын, ұйым атауы, жеке тұлғаның аты-жөні)</w:t>
      </w:r>
    </w:p>
    <w:p>
      <w:pPr>
        <w:spacing w:after="0"/>
        <w:ind w:left="0"/>
        <w:jc w:val="both"/>
      </w:pPr>
      <w:r>
        <w:rPr>
          <w:rFonts w:ascii="Times New Roman"/>
          <w:b w:val="false"/>
          <w:i w:val="false"/>
          <w:color w:val="000000"/>
          <w:sz w:val="28"/>
        </w:rPr>
        <w:t>
      Жөндеу пункті:_______________________________________________________                                 (елді мекеннің атауы)</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Комиссия төрағасы_______________________________________________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Және жөндеуді орындаушыдан тапсыру комиссиясының мүшелері мынадай құрамда:</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(лауазымы, тегі және әкесінің аты)</w:t>
      </w:r>
    </w:p>
    <w:p>
      <w:pPr>
        <w:spacing w:after="0"/>
        <w:ind w:left="0"/>
        <w:jc w:val="both"/>
      </w:pPr>
      <w:r>
        <w:rPr>
          <w:rFonts w:ascii="Times New Roman"/>
          <w:b w:val="false"/>
          <w:i w:val="false"/>
          <w:color w:val="000000"/>
          <w:sz w:val="28"/>
        </w:rPr>
        <w:t>
      Орындалған жөндеудің сапасы мен көлемін_____________________тексеруді жүргізді.</w:t>
      </w:r>
    </w:p>
    <w:p>
      <w:pPr>
        <w:spacing w:after="0"/>
        <w:ind w:left="0"/>
        <w:jc w:val="both"/>
      </w:pPr>
      <w:r>
        <w:rPr>
          <w:rFonts w:ascii="Times New Roman"/>
          <w:b w:val="false"/>
          <w:i w:val="false"/>
          <w:color w:val="000000"/>
          <w:sz w:val="28"/>
        </w:rPr>
        <w:t>
      (жөндеу түрі)</w:t>
      </w:r>
    </w:p>
    <w:bookmarkStart w:name="z256" w:id="244"/>
    <w:p>
      <w:pPr>
        <w:spacing w:after="0"/>
        <w:ind w:left="0"/>
        <w:jc w:val="both"/>
      </w:pPr>
      <w:r>
        <w:rPr>
          <w:rFonts w:ascii="Times New Roman"/>
          <w:b w:val="false"/>
          <w:i w:val="false"/>
          <w:color w:val="000000"/>
          <w:sz w:val="28"/>
        </w:rPr>
        <w:t>
      1. Кемені жөндеудің сапасы мен техникалық жай-күйі элементтері бойынша: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9"/>
        <w:gridCol w:w="2815"/>
        <w:gridCol w:w="2033"/>
        <w:gridCol w:w="2033"/>
      </w:tblGrid>
      <w:tr>
        <w:trPr>
          <w:trHeight w:val="30" w:hRule="atLeast"/>
        </w:trPr>
        <w:tc>
          <w:tcPr>
            <w:tcW w:w="5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элементтері</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сапасын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w:t>
            </w:r>
          </w:p>
        </w:tc>
      </w:tr>
      <w:tr>
        <w:trPr>
          <w:trHeight w:val="30" w:hRule="atLeast"/>
        </w:trPr>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p>
            <w:pPr>
              <w:spacing w:after="20"/>
              <w:ind w:left="20"/>
              <w:jc w:val="both"/>
            </w:pPr>
            <w:r>
              <w:rPr>
                <w:rFonts w:ascii="Times New Roman"/>
                <w:b w:val="false"/>
                <w:i w:val="false"/>
                <w:color w:val="000000"/>
                <w:sz w:val="20"/>
              </w:rPr>
              <w:t>
а) палуба</w:t>
            </w:r>
          </w:p>
          <w:p>
            <w:pPr>
              <w:spacing w:after="20"/>
              <w:ind w:left="20"/>
              <w:jc w:val="both"/>
            </w:pPr>
            <w:r>
              <w:rPr>
                <w:rFonts w:ascii="Times New Roman"/>
                <w:b w:val="false"/>
                <w:i w:val="false"/>
                <w:color w:val="000000"/>
                <w:sz w:val="20"/>
              </w:rPr>
              <w:t>
б) қаптама</w:t>
            </w:r>
          </w:p>
          <w:p>
            <w:pPr>
              <w:spacing w:after="20"/>
              <w:ind w:left="20"/>
              <w:jc w:val="both"/>
            </w:pPr>
            <w:r>
              <w:rPr>
                <w:rFonts w:ascii="Times New Roman"/>
                <w:b w:val="false"/>
                <w:i w:val="false"/>
                <w:color w:val="000000"/>
                <w:sz w:val="20"/>
              </w:rPr>
              <w:t>
в) жиынтық</w:t>
            </w:r>
          </w:p>
          <w:p>
            <w:pPr>
              <w:spacing w:after="20"/>
              <w:ind w:left="20"/>
              <w:jc w:val="both"/>
            </w:pPr>
            <w:r>
              <w:rPr>
                <w:rFonts w:ascii="Times New Roman"/>
                <w:b w:val="false"/>
                <w:i w:val="false"/>
                <w:color w:val="000000"/>
                <w:sz w:val="20"/>
              </w:rPr>
              <w:t>
Кеме құрылғысы</w:t>
            </w:r>
          </w:p>
          <w:p>
            <w:pPr>
              <w:spacing w:after="20"/>
              <w:ind w:left="20"/>
              <w:jc w:val="both"/>
            </w:pPr>
            <w:r>
              <w:rPr>
                <w:rFonts w:ascii="Times New Roman"/>
                <w:b w:val="false"/>
                <w:i w:val="false"/>
                <w:color w:val="000000"/>
                <w:sz w:val="20"/>
              </w:rPr>
              <w:t>
а) рөлдік</w:t>
            </w:r>
          </w:p>
          <w:p>
            <w:pPr>
              <w:spacing w:after="20"/>
              <w:ind w:left="20"/>
              <w:jc w:val="both"/>
            </w:pPr>
            <w:r>
              <w:rPr>
                <w:rFonts w:ascii="Times New Roman"/>
                <w:b w:val="false"/>
                <w:i w:val="false"/>
                <w:color w:val="000000"/>
                <w:sz w:val="20"/>
              </w:rPr>
              <w:t>
б) зәкірлік</w:t>
            </w:r>
          </w:p>
          <w:p>
            <w:pPr>
              <w:spacing w:after="20"/>
              <w:ind w:left="20"/>
              <w:jc w:val="both"/>
            </w:pPr>
            <w:r>
              <w:rPr>
                <w:rFonts w:ascii="Times New Roman"/>
                <w:b w:val="false"/>
                <w:i w:val="false"/>
                <w:color w:val="000000"/>
                <w:sz w:val="20"/>
              </w:rPr>
              <w:t>
в) бекітпелік және сүйрету жүйесі</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қондырмалар</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7" w:id="245"/>
    <w:p>
      <w:pPr>
        <w:spacing w:after="0"/>
        <w:ind w:left="0"/>
        <w:jc w:val="both"/>
      </w:pPr>
      <w:r>
        <w:rPr>
          <w:rFonts w:ascii="Times New Roman"/>
          <w:b w:val="false"/>
          <w:i w:val="false"/>
          <w:color w:val="000000"/>
          <w:sz w:val="28"/>
        </w:rPr>
        <w:t>
      2. Кемені жөндеу процесінде орындалған жұмыстар:</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0"/>
        <w:gridCol w:w="2960"/>
        <w:gridCol w:w="6380"/>
      </w:tblGrid>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атауы</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кім және қашан бекіткен</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8" w:id="246"/>
    <w:p>
      <w:pPr>
        <w:spacing w:after="0"/>
        <w:ind w:left="0"/>
        <w:jc w:val="both"/>
      </w:pPr>
      <w:r>
        <w:rPr>
          <w:rFonts w:ascii="Times New Roman"/>
          <w:b w:val="false"/>
          <w:i w:val="false"/>
          <w:color w:val="000000"/>
          <w:sz w:val="28"/>
        </w:rPr>
        <w:t>
      3. Техникалық құжаттамадан ауытқулар тізбесі (М.2.1-нысаны)</w:t>
      </w:r>
    </w:p>
    <w:bookmarkEnd w:id="246"/>
    <w:bookmarkStart w:name="z259" w:id="247"/>
    <w:p>
      <w:pPr>
        <w:spacing w:after="0"/>
        <w:ind w:left="0"/>
        <w:jc w:val="both"/>
      </w:pPr>
      <w:r>
        <w:rPr>
          <w:rFonts w:ascii="Times New Roman"/>
          <w:b w:val="false"/>
          <w:i w:val="false"/>
          <w:color w:val="000000"/>
          <w:sz w:val="28"/>
        </w:rPr>
        <w:t>
      4. Кеменің негізгі элементтері бойынша жөндеу сапасы: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4518"/>
        <w:gridCol w:w="2007"/>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элементтері</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сапасын бағалау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p>
            <w:pPr>
              <w:spacing w:after="20"/>
              <w:ind w:left="20"/>
              <w:jc w:val="both"/>
            </w:pPr>
            <w:r>
              <w:rPr>
                <w:rFonts w:ascii="Times New Roman"/>
                <w:b w:val="false"/>
                <w:i w:val="false"/>
                <w:color w:val="000000"/>
                <w:sz w:val="20"/>
              </w:rPr>
              <w:t>
Қондырма</w:t>
            </w:r>
          </w:p>
          <w:p>
            <w:pPr>
              <w:spacing w:after="20"/>
              <w:ind w:left="20"/>
              <w:jc w:val="both"/>
            </w:pPr>
            <w:r>
              <w:rPr>
                <w:rFonts w:ascii="Times New Roman"/>
                <w:b w:val="false"/>
                <w:i w:val="false"/>
                <w:color w:val="000000"/>
                <w:sz w:val="20"/>
              </w:rPr>
              <w:t>
Кеме құрылғылары</w:t>
            </w:r>
          </w:p>
          <w:p>
            <w:pPr>
              <w:spacing w:after="20"/>
              <w:ind w:left="20"/>
              <w:jc w:val="both"/>
            </w:pPr>
            <w:r>
              <w:rPr>
                <w:rFonts w:ascii="Times New Roman"/>
                <w:b w:val="false"/>
                <w:i w:val="false"/>
                <w:color w:val="000000"/>
                <w:sz w:val="20"/>
              </w:rPr>
              <w:t>
Басты қозғалтқыш</w:t>
            </w:r>
          </w:p>
          <w:p>
            <w:pPr>
              <w:spacing w:after="20"/>
              <w:ind w:left="20"/>
              <w:jc w:val="both"/>
            </w:pPr>
            <w:r>
              <w:rPr>
                <w:rFonts w:ascii="Times New Roman"/>
                <w:b w:val="false"/>
                <w:i w:val="false"/>
                <w:color w:val="000000"/>
                <w:sz w:val="20"/>
              </w:rPr>
              <w:t>
ДАУ</w:t>
            </w:r>
          </w:p>
          <w:p>
            <w:pPr>
              <w:spacing w:after="20"/>
              <w:ind w:left="20"/>
              <w:jc w:val="both"/>
            </w:pPr>
            <w:r>
              <w:rPr>
                <w:rFonts w:ascii="Times New Roman"/>
                <w:b w:val="false"/>
                <w:i w:val="false"/>
                <w:color w:val="000000"/>
                <w:sz w:val="20"/>
              </w:rPr>
              <w:t>
Қосымша механизмдер</w:t>
            </w:r>
          </w:p>
          <w:p>
            <w:pPr>
              <w:spacing w:after="20"/>
              <w:ind w:left="20"/>
              <w:jc w:val="both"/>
            </w:pPr>
            <w:r>
              <w:rPr>
                <w:rFonts w:ascii="Times New Roman"/>
                <w:b w:val="false"/>
                <w:i w:val="false"/>
                <w:color w:val="000000"/>
                <w:sz w:val="20"/>
              </w:rPr>
              <w:t>
машина бөлімшесі</w:t>
            </w:r>
          </w:p>
          <w:p>
            <w:pPr>
              <w:spacing w:after="20"/>
              <w:ind w:left="20"/>
              <w:jc w:val="both"/>
            </w:pPr>
            <w:r>
              <w:rPr>
                <w:rFonts w:ascii="Times New Roman"/>
                <w:b w:val="false"/>
                <w:i w:val="false"/>
                <w:color w:val="000000"/>
                <w:sz w:val="20"/>
              </w:rPr>
              <w:t>
Палуба механизмі</w:t>
            </w:r>
          </w:p>
          <w:p>
            <w:pPr>
              <w:spacing w:after="20"/>
              <w:ind w:left="20"/>
              <w:jc w:val="both"/>
            </w:pPr>
            <w:r>
              <w:rPr>
                <w:rFonts w:ascii="Times New Roman"/>
                <w:b w:val="false"/>
                <w:i w:val="false"/>
                <w:color w:val="000000"/>
                <w:sz w:val="20"/>
              </w:rPr>
              <w:t>
Қозғағыштар</w:t>
            </w:r>
          </w:p>
          <w:p>
            <w:pPr>
              <w:spacing w:after="20"/>
              <w:ind w:left="20"/>
              <w:jc w:val="both"/>
            </w:pPr>
            <w:r>
              <w:rPr>
                <w:rFonts w:ascii="Times New Roman"/>
                <w:b w:val="false"/>
                <w:i w:val="false"/>
                <w:color w:val="000000"/>
                <w:sz w:val="20"/>
              </w:rPr>
              <w:t>
Кеме жүйелері</w:t>
            </w:r>
          </w:p>
          <w:p>
            <w:pPr>
              <w:spacing w:after="20"/>
              <w:ind w:left="20"/>
              <w:jc w:val="both"/>
            </w:pPr>
            <w:r>
              <w:rPr>
                <w:rFonts w:ascii="Times New Roman"/>
                <w:b w:val="false"/>
                <w:i w:val="false"/>
                <w:color w:val="000000"/>
                <w:sz w:val="20"/>
              </w:rPr>
              <w:t>
Электр жабдығы</w:t>
            </w:r>
          </w:p>
          <w:p>
            <w:pPr>
              <w:spacing w:after="20"/>
              <w:ind w:left="20"/>
              <w:jc w:val="both"/>
            </w:pPr>
            <w:r>
              <w:rPr>
                <w:rFonts w:ascii="Times New Roman"/>
                <w:b w:val="false"/>
                <w:i w:val="false"/>
                <w:color w:val="000000"/>
                <w:sz w:val="20"/>
              </w:rPr>
              <w:t>
Байланыс және</w:t>
            </w:r>
          </w:p>
          <w:p>
            <w:pPr>
              <w:spacing w:after="20"/>
              <w:ind w:left="20"/>
              <w:jc w:val="both"/>
            </w:pPr>
            <w:r>
              <w:rPr>
                <w:rFonts w:ascii="Times New Roman"/>
                <w:b w:val="false"/>
                <w:i w:val="false"/>
                <w:color w:val="000000"/>
                <w:sz w:val="20"/>
              </w:rPr>
              <w:t>
Электррадионавигации құралдары арнайы құрылғылар</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0" w:id="248"/>
    <w:p>
      <w:pPr>
        <w:spacing w:after="0"/>
        <w:ind w:left="0"/>
        <w:jc w:val="both"/>
      </w:pPr>
      <w:r>
        <w:rPr>
          <w:rFonts w:ascii="Times New Roman"/>
          <w:b w:val="false"/>
          <w:i w:val="false"/>
          <w:color w:val="000000"/>
          <w:sz w:val="28"/>
        </w:rPr>
        <w:t>
      5. Кеме бойынша жалпы жөндеу сапасы</w:t>
      </w:r>
    </w:p>
    <w:bookmarkEnd w:id="248"/>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(сапаны бағалау)</w:t>
      </w:r>
    </w:p>
    <w:bookmarkStart w:name="z261" w:id="249"/>
    <w:p>
      <w:pPr>
        <w:spacing w:after="0"/>
        <w:ind w:left="0"/>
        <w:jc w:val="both"/>
      </w:pPr>
      <w:r>
        <w:rPr>
          <w:rFonts w:ascii="Times New Roman"/>
          <w:b w:val="false"/>
          <w:i w:val="false"/>
          <w:color w:val="000000"/>
          <w:sz w:val="28"/>
        </w:rPr>
        <w:t>
      6. ҚР ККМ басшылық құжаттарына, Кеме қатынасы тіркелімі ережелеріне, санитарлық ережелерге, кеме иесінің басшылық құжаттамаларына сәйкес бар болуы, жай-күйі және мерзімдері бойынша мынадай құжаттамалар, жабдықтар және үй-жайлар тексеруге жатады: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7"/>
        <w:gridCol w:w="3143"/>
      </w:tblGrid>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болуы, жай-күйі және мерзімдері, ескертулер</w:t>
            </w:r>
          </w:p>
        </w:tc>
      </w:tr>
      <w:tr>
        <w:trPr>
          <w:trHeight w:val="30" w:hRule="atLeast"/>
        </w:trPr>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құжаттары және кеме қатынасы тіркелімінің құжаттары</w:t>
            </w:r>
          </w:p>
          <w:p>
            <w:pPr>
              <w:spacing w:after="20"/>
              <w:ind w:left="20"/>
              <w:jc w:val="both"/>
            </w:pPr>
            <w:r>
              <w:rPr>
                <w:rFonts w:ascii="Times New Roman"/>
                <w:b w:val="false"/>
                <w:i w:val="false"/>
                <w:color w:val="000000"/>
                <w:sz w:val="20"/>
              </w:rPr>
              <w:t>
Механизмдердің, жүйелердің, байланыс және электр радионавигация аппаратураларының, штурмандық аспаптардың техникалық формулярлары мен паспорттары</w:t>
            </w:r>
          </w:p>
          <w:p>
            <w:pPr>
              <w:spacing w:after="20"/>
              <w:ind w:left="20"/>
              <w:jc w:val="both"/>
            </w:pPr>
            <w:r>
              <w:rPr>
                <w:rFonts w:ascii="Times New Roman"/>
                <w:b w:val="false"/>
                <w:i w:val="false"/>
                <w:color w:val="000000"/>
                <w:sz w:val="20"/>
              </w:rPr>
              <w:t>
Техникалық және жалпы кемелік құжаттама және іс жүргізу</w:t>
            </w:r>
          </w:p>
          <w:p>
            <w:pPr>
              <w:spacing w:after="20"/>
              <w:ind w:left="20"/>
              <w:jc w:val="both"/>
            </w:pPr>
            <w:r>
              <w:rPr>
                <w:rFonts w:ascii="Times New Roman"/>
                <w:b w:val="false"/>
                <w:i w:val="false"/>
                <w:color w:val="000000"/>
                <w:sz w:val="20"/>
              </w:rPr>
              <w:t>
Штурмандық құжаттама, поправки штурмандық және электр радионавигациялық аспаптарды тексеру</w:t>
            </w:r>
          </w:p>
          <w:p>
            <w:pPr>
              <w:spacing w:after="20"/>
              <w:ind w:left="20"/>
              <w:jc w:val="both"/>
            </w:pPr>
            <w:r>
              <w:rPr>
                <w:rFonts w:ascii="Times New Roman"/>
                <w:b w:val="false"/>
                <w:i w:val="false"/>
                <w:color w:val="000000"/>
                <w:sz w:val="20"/>
              </w:rPr>
              <w:t>
Таблицалы сигнал шығару, маневрлік элементтердің және магнит компастердің девиациясы және радиопеленгаторлар кестесі</w:t>
            </w:r>
          </w:p>
          <w:p>
            <w:pPr>
              <w:spacing w:after="20"/>
              <w:ind w:left="20"/>
              <w:jc w:val="both"/>
            </w:pPr>
            <w:r>
              <w:rPr>
                <w:rFonts w:ascii="Times New Roman"/>
                <w:b w:val="false"/>
                <w:i w:val="false"/>
                <w:color w:val="000000"/>
                <w:sz w:val="20"/>
              </w:rPr>
              <w:t>
Навигациялық карта мен оқу құралы, оларды түзету Меңгерім бойынша және дабыл бойынша кеме кесте, жеке карточкалар, дабылдар атқарымы, жеке карточкалар, іс-қимылдар атқарымы</w:t>
            </w:r>
          </w:p>
          <w:p>
            <w:pPr>
              <w:spacing w:after="20"/>
              <w:ind w:left="20"/>
              <w:jc w:val="both"/>
            </w:pPr>
            <w:r>
              <w:rPr>
                <w:rFonts w:ascii="Times New Roman"/>
                <w:b w:val="false"/>
                <w:i w:val="false"/>
                <w:color w:val="000000"/>
                <w:sz w:val="20"/>
              </w:rPr>
              <w:t>
Штатпен жинақталуы, дипломдар, куәліктер</w:t>
            </w:r>
          </w:p>
          <w:p>
            <w:pPr>
              <w:spacing w:after="20"/>
              <w:ind w:left="20"/>
              <w:jc w:val="both"/>
            </w:pPr>
            <w:r>
              <w:rPr>
                <w:rFonts w:ascii="Times New Roman"/>
                <w:b w:val="false"/>
                <w:i w:val="false"/>
                <w:color w:val="000000"/>
                <w:sz w:val="20"/>
              </w:rPr>
              <w:t>
Палубалық және су өткіш аралықтарда трюмдерді, люктерді, лаздарды, сондай-ақ есіктерді, иллюминаторлар мен басқа саңылауларды жабу</w:t>
            </w:r>
          </w:p>
          <w:p>
            <w:pPr>
              <w:spacing w:after="20"/>
              <w:ind w:left="20"/>
              <w:jc w:val="both"/>
            </w:pPr>
            <w:r>
              <w:rPr>
                <w:rFonts w:ascii="Times New Roman"/>
                <w:b w:val="false"/>
                <w:i w:val="false"/>
                <w:color w:val="000000"/>
                <w:sz w:val="20"/>
              </w:rPr>
              <w:t>
Сырлау және таңбалау жабдық пен жарақтарды есептен шығару</w:t>
            </w:r>
          </w:p>
          <w:p>
            <w:pPr>
              <w:spacing w:after="20"/>
              <w:ind w:left="20"/>
              <w:jc w:val="both"/>
            </w:pPr>
            <w:r>
              <w:rPr>
                <w:rFonts w:ascii="Times New Roman"/>
                <w:b w:val="false"/>
                <w:i w:val="false"/>
                <w:color w:val="000000"/>
                <w:sz w:val="20"/>
              </w:rPr>
              <w:t>
Жалпы кемелік жарақтау және механизмдерге, жүйелерге, байланыс және электр радионавигация аппаратураларын ЗИП</w:t>
            </w:r>
          </w:p>
          <w:p>
            <w:pPr>
              <w:spacing w:after="20"/>
              <w:ind w:left="20"/>
              <w:jc w:val="both"/>
            </w:pPr>
            <w:r>
              <w:rPr>
                <w:rFonts w:ascii="Times New Roman"/>
                <w:b w:val="false"/>
                <w:i w:val="false"/>
                <w:color w:val="000000"/>
                <w:sz w:val="20"/>
              </w:rPr>
              <w:t>
Үй-жайлар:</w:t>
            </w:r>
          </w:p>
          <w:p>
            <w:pPr>
              <w:spacing w:after="20"/>
              <w:ind w:left="20"/>
              <w:jc w:val="both"/>
            </w:pPr>
            <w:r>
              <w:rPr>
                <w:rFonts w:ascii="Times New Roman"/>
                <w:b w:val="false"/>
                <w:i w:val="false"/>
                <w:color w:val="000000"/>
                <w:sz w:val="20"/>
              </w:rPr>
              <w:t>
қызметтік</w:t>
            </w:r>
          </w:p>
          <w:p>
            <w:pPr>
              <w:spacing w:after="20"/>
              <w:ind w:left="20"/>
              <w:jc w:val="both"/>
            </w:pPr>
            <w:r>
              <w:rPr>
                <w:rFonts w:ascii="Times New Roman"/>
                <w:b w:val="false"/>
                <w:i w:val="false"/>
                <w:color w:val="000000"/>
                <w:sz w:val="20"/>
              </w:rPr>
              <w:t>
тұрмыстық</w:t>
            </w:r>
          </w:p>
          <w:p>
            <w:pPr>
              <w:spacing w:after="20"/>
              <w:ind w:left="20"/>
              <w:jc w:val="both"/>
            </w:pPr>
            <w:r>
              <w:rPr>
                <w:rFonts w:ascii="Times New Roman"/>
                <w:b w:val="false"/>
                <w:i w:val="false"/>
                <w:color w:val="000000"/>
                <w:sz w:val="20"/>
              </w:rPr>
              <w:t>
тұрғын үйлік</w:t>
            </w:r>
          </w:p>
          <w:p>
            <w:pPr>
              <w:spacing w:after="20"/>
              <w:ind w:left="20"/>
              <w:jc w:val="both"/>
            </w:pPr>
            <w:r>
              <w:rPr>
                <w:rFonts w:ascii="Times New Roman"/>
                <w:b w:val="false"/>
                <w:i w:val="false"/>
                <w:color w:val="000000"/>
                <w:sz w:val="20"/>
              </w:rPr>
              <w:t>
Нысандық және арнайы киім, мәдени спорт мүкәммалы, тұрмыстық және жұмсақ мүкәммал, ыдыс</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2" w:id="250"/>
    <w:p>
      <w:pPr>
        <w:spacing w:after="0"/>
        <w:ind w:left="0"/>
        <w:jc w:val="both"/>
      </w:pPr>
      <w:r>
        <w:rPr>
          <w:rFonts w:ascii="Times New Roman"/>
          <w:b w:val="false"/>
          <w:i w:val="false"/>
          <w:color w:val="000000"/>
          <w:sz w:val="28"/>
        </w:rPr>
        <w:t>
      7. Кеменің элементтер бойынша жай-күйі (Тіркелім инспекциясының бағалауы бойынша)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дейін</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p>
            <w:pPr>
              <w:spacing w:after="20"/>
              <w:ind w:left="20"/>
              <w:jc w:val="both"/>
            </w:pPr>
            <w:r>
              <w:rPr>
                <w:rFonts w:ascii="Times New Roman"/>
                <w:b w:val="false"/>
                <w:i w:val="false"/>
                <w:color w:val="000000"/>
                <w:sz w:val="20"/>
              </w:rPr>
              <w:t>
Қондырғы</w:t>
            </w:r>
          </w:p>
          <w:p>
            <w:pPr>
              <w:spacing w:after="20"/>
              <w:ind w:left="20"/>
              <w:jc w:val="both"/>
            </w:pPr>
            <w:r>
              <w:rPr>
                <w:rFonts w:ascii="Times New Roman"/>
                <w:b w:val="false"/>
                <w:i w:val="false"/>
                <w:color w:val="000000"/>
                <w:sz w:val="20"/>
              </w:rPr>
              <w:t>
Механизмдер</w:t>
            </w:r>
          </w:p>
          <w:p>
            <w:pPr>
              <w:spacing w:after="20"/>
              <w:ind w:left="20"/>
              <w:jc w:val="both"/>
            </w:pPr>
            <w:r>
              <w:rPr>
                <w:rFonts w:ascii="Times New Roman"/>
                <w:b w:val="false"/>
                <w:i w:val="false"/>
                <w:color w:val="000000"/>
                <w:sz w:val="20"/>
              </w:rPr>
              <w:t>
Электр жабдығы</w:t>
            </w:r>
          </w:p>
          <w:p>
            <w:pPr>
              <w:spacing w:after="20"/>
              <w:ind w:left="20"/>
              <w:jc w:val="both"/>
            </w:pPr>
            <w:r>
              <w:rPr>
                <w:rFonts w:ascii="Times New Roman"/>
                <w:b w:val="false"/>
                <w:i w:val="false"/>
                <w:color w:val="000000"/>
                <w:sz w:val="20"/>
              </w:rPr>
              <w:t>
Кеме бойынша жалпы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3" w:id="251"/>
    <w:p>
      <w:pPr>
        <w:spacing w:after="0"/>
        <w:ind w:left="0"/>
        <w:jc w:val="both"/>
      </w:pPr>
      <w:r>
        <w:rPr>
          <w:rFonts w:ascii="Times New Roman"/>
          <w:b w:val="false"/>
          <w:i w:val="false"/>
          <w:color w:val="000000"/>
          <w:sz w:val="28"/>
        </w:rPr>
        <w:t>
      8. Кеме толық құтқару және сигнал беру құралдарымен, навигациялық аспаптармен, құралдармен, сүйрету және бекіту тростарымен, авариялық құралдар қорымен, қолданыстағы нормалар бойынша өртке қарсы жабдықпен және материалдармен қамтамасыз етілген.</w:t>
      </w:r>
    </w:p>
    <w:bookmarkEnd w:id="251"/>
    <w:bookmarkStart w:name="z264" w:id="252"/>
    <w:p>
      <w:pPr>
        <w:spacing w:after="0"/>
        <w:ind w:left="0"/>
        <w:jc w:val="both"/>
      </w:pPr>
      <w:r>
        <w:rPr>
          <w:rFonts w:ascii="Times New Roman"/>
          <w:b w:val="false"/>
          <w:i w:val="false"/>
          <w:color w:val="000000"/>
          <w:sz w:val="28"/>
        </w:rPr>
        <w:t>
      9. Кемеге жөндеу бойынша құжаттамалық есеп берілді:</w:t>
      </w:r>
    </w:p>
    <w:bookmarkEnd w:id="25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 атауы)</w:t>
      </w:r>
    </w:p>
    <w:bookmarkStart w:name="z265" w:id="253"/>
    <w:p>
      <w:pPr>
        <w:spacing w:after="0"/>
        <w:ind w:left="0"/>
        <w:jc w:val="both"/>
      </w:pPr>
      <w:r>
        <w:rPr>
          <w:rFonts w:ascii="Times New Roman"/>
          <w:b w:val="false"/>
          <w:i w:val="false"/>
          <w:color w:val="000000"/>
          <w:sz w:val="28"/>
        </w:rPr>
        <w:t>
      10. Кемеге мүкәммал кітабына енгізілуге жататын қосалқы бөлшектер, құралдар мен мүкәммалдар жабдықтау тізімдемесіне сәйкес берілді (М.2.2-нысан).</w:t>
      </w:r>
    </w:p>
    <w:bookmarkEnd w:id="253"/>
    <w:bookmarkStart w:name="z266" w:id="254"/>
    <w:p>
      <w:pPr>
        <w:spacing w:after="0"/>
        <w:ind w:left="0"/>
        <w:jc w:val="both"/>
      </w:pPr>
      <w:r>
        <w:rPr>
          <w:rFonts w:ascii="Times New Roman"/>
          <w:b w:val="false"/>
          <w:i w:val="false"/>
          <w:color w:val="000000"/>
          <w:sz w:val="28"/>
        </w:rPr>
        <w:t>
      11. Тексеріп қарау, тексеру және сынау нәтижелері негізінде</w:t>
      </w:r>
    </w:p>
    <w:bookmarkEnd w:id="254"/>
    <w:p>
      <w:pPr>
        <w:spacing w:after="0"/>
        <w:ind w:left="0"/>
        <w:jc w:val="both"/>
      </w:pPr>
      <w:r>
        <w:rPr>
          <w:rFonts w:ascii="Times New Roman"/>
          <w:b w:val="false"/>
          <w:i w:val="false"/>
          <w:color w:val="000000"/>
          <w:sz w:val="28"/>
        </w:rPr>
        <w:t>
      кеме_______________________________________________________________</w:t>
      </w:r>
    </w:p>
    <w:p>
      <w:pPr>
        <w:spacing w:after="0"/>
        <w:ind w:left="0"/>
        <w:jc w:val="both"/>
      </w:pPr>
      <w:r>
        <w:rPr>
          <w:rFonts w:ascii="Times New Roman"/>
          <w:b w:val="false"/>
          <w:i w:val="false"/>
          <w:color w:val="000000"/>
          <w:sz w:val="28"/>
        </w:rPr>
        <w:t>
      (кеменің типі мен атауы)</w:t>
      </w:r>
    </w:p>
    <w:p>
      <w:pPr>
        <w:spacing w:after="0"/>
        <w:ind w:left="0"/>
        <w:jc w:val="both"/>
      </w:pPr>
      <w:r>
        <w:rPr>
          <w:rFonts w:ascii="Times New Roman"/>
          <w:b w:val="false"/>
          <w:i w:val="false"/>
          <w:color w:val="000000"/>
          <w:sz w:val="28"/>
        </w:rPr>
        <w:t>
            20__ж. "____"_____________ пайдалануға толдық дайындалған. Осы</w:t>
      </w:r>
    </w:p>
    <w:p>
      <w:pPr>
        <w:spacing w:after="0"/>
        <w:ind w:left="0"/>
        <w:jc w:val="both"/>
      </w:pPr>
      <w:r>
        <w:rPr>
          <w:rFonts w:ascii="Times New Roman"/>
          <w:b w:val="false"/>
          <w:i w:val="false"/>
          <w:color w:val="000000"/>
          <w:sz w:val="28"/>
        </w:rPr>
        <w:t>
      Актіге қол қою сәтінен бастап кеме капитанның (командирдің)</w:t>
      </w:r>
    </w:p>
    <w:p>
      <w:pPr>
        <w:spacing w:after="0"/>
        <w:ind w:left="0"/>
        <w:jc w:val="both"/>
      </w:pPr>
      <w:r>
        <w:rPr>
          <w:rFonts w:ascii="Times New Roman"/>
          <w:b w:val="false"/>
          <w:i w:val="false"/>
          <w:color w:val="000000"/>
          <w:sz w:val="28"/>
        </w:rPr>
        <w:t xml:space="preserve">
      жауапкершілігіне өтеді.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және аты-жөні)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(жөндеуді орындаушының атауы)</w:t>
      </w:r>
    </w:p>
    <w:p>
      <w:pPr>
        <w:spacing w:after="0"/>
        <w:ind w:left="0"/>
        <w:jc w:val="both"/>
      </w:pPr>
      <w:r>
        <w:rPr>
          <w:rFonts w:ascii="Times New Roman"/>
          <w:b w:val="false"/>
          <w:i w:val="false"/>
          <w:color w:val="000000"/>
          <w:sz w:val="28"/>
        </w:rPr>
        <w:t>
      Кемелерді жөндеу қағидаларына сәйкес орындалған жұмыстың сапасына жауапты болады. Орташа және қалпына келтіріп жөндеуден өткен кемелер бойынша жөндеуді орындаушы-кәсіпорын олар алты толық навигациялық ай ішінде орындаған жұмыстың сапасына және техникалық мүмкін қысқа мерзімде өз қаражаты есебінен тиісті емес немесе сапасыз материалдарды, бұйымдарды және жабдықтарды қолданумен, жұмысты сапасыз орындаудан туындаған кемшіліктерді, зақымдалуларды және сынуларды түзетуге кепілдік береді.</w:t>
      </w:r>
    </w:p>
    <w:p>
      <w:pPr>
        <w:spacing w:after="0"/>
        <w:ind w:left="0"/>
        <w:jc w:val="both"/>
      </w:pPr>
      <w:r>
        <w:rPr>
          <w:rFonts w:ascii="Times New Roman"/>
          <w:b w:val="false"/>
          <w:i w:val="false"/>
          <w:color w:val="000000"/>
          <w:sz w:val="28"/>
        </w:rPr>
        <w:t>
      Кемедегі алда болатын кеме жұмысына _______ жөндеулерді орындау қажет. (жөндеу түрі)</w:t>
      </w:r>
    </w:p>
    <w:p>
      <w:pPr>
        <w:spacing w:after="0"/>
        <w:ind w:left="0"/>
        <w:jc w:val="both"/>
      </w:pPr>
      <w:r>
        <w:rPr>
          <w:rFonts w:ascii="Times New Roman"/>
          <w:b w:val="false"/>
          <w:i w:val="false"/>
          <w:color w:val="000000"/>
          <w:sz w:val="28"/>
        </w:rPr>
        <w:t>
      Комиссияның ерекше ескертулері</w:t>
      </w:r>
    </w:p>
    <w:p>
      <w:pPr>
        <w:spacing w:after="0"/>
        <w:ind w:left="0"/>
        <w:jc w:val="both"/>
      </w:pPr>
      <w:r>
        <w:rPr>
          <w:rFonts w:ascii="Times New Roman"/>
          <w:b w:val="false"/>
          <w:i w:val="false"/>
          <w:color w:val="000000"/>
          <w:sz w:val="28"/>
        </w:rPr>
        <w:t>
      _____________________________________________________________________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Тапсырды:                        Қабылдады:</w:t>
      </w:r>
    </w:p>
    <w:p>
      <w:pPr>
        <w:spacing w:after="0"/>
        <w:ind w:left="0"/>
        <w:jc w:val="both"/>
      </w:pPr>
      <w:r>
        <w:rPr>
          <w:rFonts w:ascii="Times New Roman"/>
          <w:b w:val="false"/>
          <w:i w:val="false"/>
          <w:color w:val="000000"/>
          <w:sz w:val="28"/>
        </w:rPr>
        <w:t>
            Комиссия төрағасы __________     Комиссия төрағасы 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Комиссия мүшелері                Комиссия мүшелері</w:t>
      </w:r>
    </w:p>
    <w:p>
      <w:pPr>
        <w:spacing w:after="0"/>
        <w:ind w:left="0"/>
        <w:jc w:val="both"/>
      </w:pPr>
      <w:r>
        <w:rPr>
          <w:rFonts w:ascii="Times New Roman"/>
          <w:b w:val="false"/>
          <w:i w:val="false"/>
          <w:color w:val="000000"/>
          <w:sz w:val="28"/>
        </w:rPr>
        <w:t>
            ________________________________ 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 жөндеу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бұрышы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Жөндеуден кейін басты қозғалтқыштарды арқандау сынақтарының ұзақтығы мен режимі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4051"/>
        <w:gridCol w:w="3777"/>
        <w:gridCol w:w="17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сынау ұзақтығы, сағ.</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Номиналдыдан %-бен қуаты бойынша жүктеме</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Номиналдыдан %-бен есу бұрмасында жұмыс істеу кезіндегі қозғалтқыш айналымының жиілігі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жүріс</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жүріс</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Кемені жөндеу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Инвестициялар және даму министрінің м.а. 31.12.2015 </w:t>
      </w:r>
      <w:r>
        <w:rPr>
          <w:rFonts w:ascii="Times New Roman"/>
          <w:b w:val="false"/>
          <w:i w:val="false"/>
          <w:color w:val="ff0000"/>
          <w:sz w:val="28"/>
        </w:rPr>
        <w:t>№ 1299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Кемені жүрістік сынау кезіндегі басты қозғалтқыштарды жұмысының ұзақтығы мен режимі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3587"/>
        <w:gridCol w:w="4283"/>
        <w:gridCol w:w="20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сынау ұзақтығы, сағ.</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Номиналдыдан %-бен қуаты бойынша жүктеме</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Номиналдыдан %-бен есу бұрмасында жұмыс істеу кезіндегі қозғалтқыш айналымының жиілігі</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жүріс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жүріс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немесе артқы жүріс</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орнықты айналымдар</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