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0720" w14:textId="0a80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Жерді пайдалану мен қорғаудың тәуекел дәрежесін бағалау критерийлерін және тексеру парақтарының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Жер ресурстарын басқару агеннтігі төрағасының 2011 жылғы 28 наурыздағы N 71-ОД Бұйрығы. Қазақстан Республикасының Әділет министрлігінде 2011 жылы 11 мамырда N 6944 тіркелді. Күші жойылды - Қазақстан Республикасы Ұлттық экономика министрінің 2015 жылғы 23 маусымдағы № 444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экономика министрінің 23.06.2015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«Қазақстан Республикасындағы мемлекеттік бақылау және қадағалау» Заңының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жерді пайдалану мен қорғаудың тәуекел дәрежесін бағалау критерийлері;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жерді пайдалану мен қорғау субъектілері үшін тексеру парақтарының нысандары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Жер ресурстарын басқару агенттігінің жерді пайдалану мен қорғауды мемлекеттік бақылау және мемлекеттік жер кадастры департаменті (С.Ш. Сәрсенов):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оның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Жер ресурстарын басқару агенттігінің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Жер ресурстарын басқару агенттігі Төрағасының орынбасары К.Ө. Раймбековке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тіркелген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Ө. Өзібеков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ресурстарын басқару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агенттігі төрағасының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71-ОД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Жерді пайдалану мен қорғаудың тәуекел дәрежесін бағалау критерийлері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жерді пайдалану мен қорғауға қатысты тәуекел дәрежесін бағалау Критерийлері (бұдан әрі - Критерийлер)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«Қазақстан Республикасындағы мемлекеттік бақылау және қадағалау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жерді пайдалану мен қорғауға бақылау субъектілерін тәуекел дәрежесіне жатқызу үшін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жерді пайдалану мен қорғауға қатысты тәуекел – жер ресурстарына зиян келтіру, салдарларының ауырлық дәрежесін ескере отырып, жер иелерінің жерге және жер пайдаланушылардың құқығының бұзуының ықтималдылығы;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жерді пайдалану мен қорғауға қатысты бақылау субъектілері – жер қатынастарын реттеу саласында қызметті жүзеге асыратын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Жерді пайдалану мен қорғауға қатысты әрекет етуші бақылау субъектілеріне жергілікті атқарушы органдар жатады, олар мынадай тәуекел дәрежелері бойынша үлестіріледі: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жоғары тәуекел дәрежесі – облыстық, республикалық маңыздағы қалалардың және облыс орталығының, сондай-ақ олардың қала маңы аймақтары мен ауылдық округтерінің жергілікті атқарушы органдары;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орташа тәуекел дәрежесі – облыстық маңыздағы қалалардың және аудандардың жергілікті атқарушы органдары;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төменгі тәуекел дәрежесі – селолық (ауылдық) округтердің жергілікті атқарушы органдары.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Жер қатынастарын реттеуді жүзеге асыратын бақылау субъектілері басқа тәуекел дәрежесіне ауыстырылмайды.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Әр бір тексерілетін субъектіге бақылау ісі жүргізіледі, онда тексерістерді тағайындау туралы актілердің, тексеріс бойынша тексеру парақтарының, нұсқамалардың көшірмелері, тексеріс нәтижелері және жер заңнамасының талаптарын орындау бойынша жүргізілетін іс-шаралар туралы мәліметтер тігіледі.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ресурстарын басқару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агенттігі төрағасының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71-ОД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Жерді пайдалану мен қорғау субъектілері</w:t>
      </w:r>
      <w:r>
        <w:br/>
      </w:r>
      <w:r>
        <w:rPr>
          <w:rFonts w:ascii="Times New Roman"/>
          <w:b/>
          <w:i w:val="false"/>
          <w:color w:val="000000"/>
        </w:rPr>
        <w:t>
үшін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Тексерісті тағайындау туралы акт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атауы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жердің мекен-жайы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11894"/>
      </w:tblGrid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тізбесі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және жер учаскелерін берудің аукциондық немесе конкурстық тәсілі пайдаланылмайтын жағдайларды ескермегенде, сауда саттықты (аукциондар, конкурстар) өткізусіз жер пайдалануға берілмеген жер учаскелерін немесе жер учаскелерін жалдау құқығын беру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учаскесіне тиісті құқықты беру туралы жеке және заңды тұлғалардың өтініштерін (арыздарын) қарау мерзімін сақтау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 салынып отырған жер учаскесін пайдалану мүмкіндігі туралы ұсыныстарды және жер комиссиясының шешімін әзірлеу мерзімдерін сақтау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комиссиясының оң қорытындысы негізінде және бекітілген жерге орналастыру жобасына сәйкес жер учаскесіне құқықты беру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учаскелеріне құқықты беруден бас тарту туралы шешімді қабылдау мерзімін сақтау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жер учаскелеріне құқықты беру туралы шешімді қабылдау мерзімін сақтау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құзыреті шегінде жер учаскесіне тиісті құқықты беру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негізгі нысаналы тағайындалуына қайшы келмейтін мақсаттарға орман, су қоры жерлері санатынан, ерекше қорғалатын табиғи аймақтардан жер учаскесіне құқық беру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тек ерекше жағдайлардың тізбесіне енетін жағдайлар үшін мемлекет мұқтажына жер учаскесін күштеп алып қою туралы шешім қабылдау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нормалар шегінде жер учаскесін жеке меншікке тегін беру туралы шешім қабылдау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мақсаттарға және мерзімде уақытша ақысыз жер пайдалану құқығын беру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заңнамасында көзделген шет елдіктерге немесе азаматтығы жоқ тұлғаларға жерге меншік құқығын беру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өтеулі (жалдау) жер пайдалану туралы шартты жасау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қабылданған тиісті шешімдердің нәтижелері туралы шешімдерінің көшірмелерін беру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учаскелеріне құқықтарды беру реттілігін сақтау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 туралы өтінішті қарау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өзгерткен жағдайда сәйкестендіру құжаттарын қайта рәсімдеу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құжаттамаларын бекітудің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тәртібін сақтау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 үшін, арнайы жер қорында жерлердің болуы туралы ақпаратты беру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мемлекеттік тіркеу, есепке алу және бағалау мәліметтерінің нақтылығы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жер кадастрын дұрыс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тұлғалар: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 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(лауазымы)          (қолы)          (аты 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(лауазымы)          (қолы)          (аты 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(аты жөні, лауазымы)              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