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ea34" w14:textId="6bee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ауыл халқына және ауыл шаруашылығы тауарларын өндірушілерге шағын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жылғы 28 сәуірдегі N 28-3/227 Бұйрығы. Қазақстан Республикасының Әділет министрлігінде 2011 жылы 11 мамырда N 6945 тіркелді. Күші жойылды - Қазақстан Республикасы Ауыл шаруашылығы министрінің м.а. 2011 жылғы 12 тамыздағы № 28-3/472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Ауыл шаруашылығы министрінің м.а. 2011.08.12 </w:t>
      </w:r>
      <w:r>
        <w:rPr>
          <w:rFonts w:ascii="Times New Roman"/>
          <w:b w:val="false"/>
          <w:i w:val="false"/>
          <w:color w:val="ff0000"/>
          <w:sz w:val="28"/>
        </w:rPr>
        <w:t>№ 28-3/472</w:t>
      </w:r>
      <w:r>
        <w:rPr>
          <w:rFonts w:ascii="Times New Roman"/>
          <w:b w:val="false"/>
          <w:i w:val="false"/>
          <w:color w:val="ff0000"/>
          <w:sz w:val="28"/>
        </w:rPr>
        <w:t> 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2011-2013 жылдарға арналған республикалық бюджет туралы» Қазақстан Республикасының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Қазақстан Республикасы Үкіметінің 2006 жылғы 7 шілдедегі № 645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Агроөнеркәсіптік кешенді мамандандырылған ұйымдардың қатысуымен қолдау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шаруашылығын қаржылай қолдау қоры» акционерлік   қоғамына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 халқына және ауыл шаруашылығы тауарларын өндірушілерге ағын кредит беру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сыйақы ставкасы жылдық - 9,5% -дан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шағын кредиттерді беру мерзімі - 3 жылдан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берілетін шағын кредиттердің мөлшері - 1 000,0 мың теңгеден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ірі қара малдың аналық басын және етті тұқымды төлдің өсімін молайтуға арналған асыл тұқымды бұқаларды дамыту үшін ауыл шаруашылығы тауарларын өндірушілерге шағын кредит беру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сыйақы ставкасы жылдық - 6% -дан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шағын кредиттерді беру мерзімі - 7 жылдан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берілетін шағын кредиттердің мөлшері - 8 500,0 мың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аумақтар істері жөніндегі комитет (С.Т.Тұңғышбеков) осы бұйрықтың Қазақстан Республикасы Әділет министрлігінде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тәртіпте мемлекеттік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