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f4a25" w14:textId="a9f4a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Дене шынықтыру және спорт саласындағы балалар мен жасөспірімдер клубтарының қызметін ұйымдастыру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Туризм және спорт министрінің 2011 жылғы 29 сәуірдегі № 02-02-18/74 Бұйрығы. Қазақстан Республикасының Әділет министрлігінде 2011 жылы 20 мамырда N 6970 тіркелді. Күші жойылды - Қазақстан Республикасы Мәдениет және спорт министрінің 2014 жылғы 22 қарашадағы № 106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Мәдениет және спорт министрінің 22.11.2014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«Дене шынықтыру жеке спорт туралы» Заңының 23-бабының </w:t>
      </w:r>
      <w:r>
        <w:rPr>
          <w:rFonts w:ascii="Times New Roman"/>
          <w:b w:val="false"/>
          <w:i w:val="false"/>
          <w:color w:val="000000"/>
          <w:sz w:val="28"/>
        </w:rPr>
        <w:t>21)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Дене шынықтыру және спорт саласындағы балалар мен жасөспірімдер клубтарының қызметін ұйымдастыру 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Спорт комитеті осы бұйрықты заңнамада белгіленген тәртіппен Қазақстан Республикасы Әділет министрлігіне мемлекеттік тіркеуге ұсынсын және мемлекеттік тіркелгеннен кейін оны бұқаралық ақпарат құралдарында ресми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Туризм және спорт вице-министрі М.Е. Омаровқа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Министр                                    Т. Ермегияев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Туризм және спорт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29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02-02-18/74 бұйрығымен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Дене шынықтыру және спорт саласындағы балалар мен жасөспірімдер клубтарының қызметін ұйымдастырудың ережесі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Дене шынықтыру және спорт саласындағы балалар мен жасөспірімдер клубтарының қызметін ұйымдастырудың ережесі (бұдан әрі - Ереже) «Дене шынықтыру және спорт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дене шынықтыру мен спорт саласындағы балалар мен жасөспірімдер клубтарының (бұдан әрі - клубтар) қызметін реттейді.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Клубтың басты мақсаты: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дене шынықтыру және спортпен шұғылдану арқылы салауатты өмір салтын қалыптастыру;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тұлғаның шығармашылық әлеуетін ашу арқылы жан-жақты дамуы үшін жағдайлар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балалар мен жасөспірімдерді дене шынықтыру және спортпен жүйелі шұғылдануға тарту;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олардың денсаулығы мен дене тәрбиесін нығайтуға бағытталған балалар мен жасөспірімдер арасында дене шынықтыру-сауықтыру және тәрбие жұмыстарын жүзеге асыру;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Клуб қызметін ұйымдастыру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Спорт түрлері бойынша секциялар (бұдан әрі - секциялар) клубтың құрылымдық бөлімшесі болып табылады. Секцияларды ұйымдастыру клубтың педагогикалық кеңесі бекітетін оқу жоспарымен, жылдық күнтізбелік жоспармен және оқу кестесімен реттеледі.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Клубтың жұмыс уақыты ішкі тәртіп ережелерімен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Секциялардың жұмысы жұмыс жоспарына қарай толық күнтізбелік жылға ұйымдастырылады.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Жазғы демалыс кезінде секциялар арнайы кесте бойынша (соның ішінде оқушылардың жаңа және ауыспалы құрамымен) жұмыс істеуі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Секциялардың толықтығы төмендегідей талаптарды ескере отырып, нормаға сәйкес болуы қажет: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секциялардың сандық құрамы спорт түріне байланысты анықталады;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бір топтағы балалардың жас айырмашылығы үш жастан аспауы қажет;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топтың саны клубтың жарғысына сәйкес оқу-жаттығу үдерісін жүзеге асырудың шарттарына байланысты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Кестені жасаған кезде мектептегі, арнаулы орта және кәсіптік-техникалық оқу орындары оқушыларының бос уақыты мен жұмысбастылық көлемін ескеру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Секциялардың жұмысын ұйымдастыру нормативтік-құқықтық актілерді мемлекеттік тіркеудің Реестрінде № 2816 тіркелген, Қазақстан Республикасы Туризм және спорт жөніндегі агенттігі төрағасының м.а. 2004 жылы 27 наурыздағы № 06-2-2/97 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Дене шынықтыру, спорт жаттығулары мен бұқаралық спорттық іс-шараларды өткізу кезіндегі қауіпсіздік пен санитарлық-гигиеналық нормалар ережесінің талаптарына сай болуы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Секциялардағы балалардың саны спорт түріне қарай 25 адамнан аспауы қажет.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Клубты басқару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Клубты басқару алқалық қағидаттары бойынша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Алқалық басқарудың түрі клубтың педагогикалық кеңесі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Клубты тікелей басқаруды дене шынықтыру және спорт саласындағы жергілікті атқарушы органдар тағайындайтын директор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Клубтың директоры дене шынықтыру және спорт саласындағы жергілікті атқарушы органның келісімі бойынша клубтың штаттық кестесін, клуб қызметкерлерінің қызметтік нұсқаулықтарын, оқу жіктемесінің көлемін бекітеді.</w:t>
      </w:r>
    </w:p>
    <w:bookmarkEnd w:id="8"/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Оқу-жаттығу үдерісін ұйымдастыру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Оқу-жаттығу үдерісі балалардың жұмысқа қабілеттілігі, олардың даму динамикасы, оқу материалдарын игеру ерекшеліктері мен мүмкіндіктері және оқушыны одан әрі жетілдірудің келешек қағидаттары негізінде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Оқу аптасы ішінде сабақтардың ұзақтығын (3-4 күн) дене шынықтыру және спорт саласындағы жергілікті атқарушы органның келісімі бойынша педагогикалық кеңес бекітеді және клубтың жарғысында тіркеледі.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Балалар мен жасөспірімдерді клубқа қабылдау ата-аналарының (заңды өкілдері, қамқоршылары, қорғаншылары) атынан клуб директорының атына өтініш, оған қоса оқу орнынан анықтама, екі 3x4 сурет, денсаулығы туралы медициналық анықтама ұсыну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Клубқа қабылдауға ұсынылған құжаттарды педагогикалық кеңес 3 күн ішінде қарайды.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құжаттар топтамасын толық ұсынбау клубқа қабылдаудан бас тартуға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Клубтан шығару ата-аналарының (заңды өкілдері қамқоршылары, қорғаншылары), өтініштері негізінде сондай-ақ бала сабаққа дәлелсіз себептермен 1 айдан көп уақыт қатыспаса, педагогикалық кеңестің шешімімен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Оқу-жаттығу үдерісі жеке немесе баланың жасы мен жеке мүмкіндіктерін ескере отырып, жинақталатын топта (шағын топ) ұйымдастырылады.</w:t>
      </w:r>
    </w:p>
    <w:bookmarkEnd w:id="10"/>
    <w:bookmarkStart w:name="z3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Оқу-жаттығу үдерісінің қатысушылары</w:t>
      </w:r>
    </w:p>
    <w:bookmarkEnd w:id="11"/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Балалар, жасөспірімдер және олардың ата-аналары (заңды өкілдері, қамқоршылары, қорғаншылары), клубтың педагогикалық, медициналық қызметкерлері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Клубтағы нұсқаушы-әдіскер мен жаттықтырушы-оқытушының лауазымдық бірліктері спорт түрлері бойынша секциялардың санына байланысты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Қызметті ұстау мен оның негізгі бағытына қарай клубта педагог-психолог, медбике-массажшы, емдік дене шынықтыру мамандары, әлеуметтік педагог қызметтерінің лауазымдары қарастырылады.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