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4008" w14:textId="f604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тұрақты емес ұшуларды орындауға арналған рұқсаттарды беру ережесін және беруден бас тарту негіздерін бекіту туралы" Қазақстан Республикасы Көлік және коммуникация министрінің міндетін атқарушының 2010 жылғы 13 тамыздағы № 359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2011 жылғы 28 сәуірдегі N 234 Бұйрығы. Қазақстан Республикасының Әділет министрлігінде 2011 жылы 26 мамырда N 6974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Жолаушыларды, багажды және жүкті тасымалдауды жүзеге асыру үшін халықаралық тұрақты емес ұшуларды орындауға рұқсаттар беру тәртібін және рұқсаттар беруден бас тарту негіздерін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тұрақты емес ұшуларды орындауға арналған рұқсаттарды беру ережесін және беруден бас тарту негіздерін бекіту туралы» Қазақстан Республикасы Көлік және коммуникация министрінің міндетін атқарушының 2010 жылғы 13 тамыздағы № 359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6463 тіркелген, «Егемен Қазақстан» газетінде 2010 жылғы 19 қазандағы № 429-432 (26275)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Халықаралық тұрақты емес ұшуларды орындауға арналған рұқсаттарды беру және беруден бас тарту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Шетелдік пайдаланушының өтінімі бірнеше өзара байланысты халықаралық тұрақты емес ұшудың (төрт және одан да көп ұшулар) серияларын орындау үшін бірінші ұшуды орындауға дейінгі 5 (бес) жұмыс күнінен кешіктірмей.».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Азаматтық авиация комитеті (Р.Ө. Әдимолда) белгіленген тәртіппен осы бұйрықты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А. Бектұровқа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