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b7a6" w14:textId="28fb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қатардағы, кіші және орта басшы құрамдағы лауазымдарына бірінші рет қабылданатын адамдардың арнайы бастапқы оқудан өту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26 сәуірдегі N 187 Бұйрығы. Қазақстан Республикасының Әділет министрлігінде 2011 жылы 27 мамырда N 6978 тіркелді. Күші жойылды - Қазақстан Республикасы Ішкі істер министрінің 2020 жылғы 13 наурыздағы № 211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13.03.2020 </w:t>
      </w:r>
      <w:r>
        <w:rPr>
          <w:rFonts w:ascii="Times New Roman"/>
          <w:b w:val="false"/>
          <w:i w:val="false"/>
          <w:color w:val="ff0000"/>
          <w:sz w:val="28"/>
        </w:rPr>
        <w:t>№ 211</w:t>
      </w:r>
      <w:r>
        <w:rPr>
          <w:rFonts w:ascii="Times New Roman"/>
          <w:b w:val="false"/>
          <w:i w:val="false"/>
          <w:color w:val="ff0000"/>
          <w:sz w:val="28"/>
        </w:rPr>
        <w:t xml:space="preserve"> (01.01.2021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қаңтардағы Заңының </w:t>
      </w:r>
      <w:r>
        <w:rPr>
          <w:rFonts w:ascii="Times New Roman"/>
          <w:b w:val="false"/>
          <w:i w:val="false"/>
          <w:color w:val="000000"/>
          <w:sz w:val="28"/>
        </w:rPr>
        <w:t>11-бабын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органдарының қатардағы, кіші және орта басшы құрамдағы лауазымдарына бірінші рет қабылданатын адамдардың арнайы бастапқы оқудан өту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ережесін бекіту туралы" Қазақстан Республикасы Ішкі істер министрінің 2007 жылғы 28 сәуірдегі </w:t>
      </w:r>
      <w:r>
        <w:rPr>
          <w:rFonts w:ascii="Times New Roman"/>
          <w:b w:val="false"/>
          <w:i w:val="false"/>
          <w:color w:val="000000"/>
          <w:sz w:val="28"/>
        </w:rPr>
        <w:t>№ 180</w:t>
      </w:r>
      <w:r>
        <w:rPr>
          <w:rFonts w:ascii="Times New Roman"/>
          <w:b w:val="false"/>
          <w:i w:val="false"/>
          <w:color w:val="000000"/>
          <w:sz w:val="28"/>
        </w:rPr>
        <w:t xml:space="preserve"> (Нормативтік құқықтық актілерді мемлекеттік тіркеудің тізілімінде № 4673 тіркелген, "Заң газеті" газетінде 2007 жылғы 15 маусымда № 90 (1119)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ережесін бекіту туралы" Қазақстан Республикасы Ішкі істер министрінің 2007 жылғы 28 сәуірдегі № 180 бұйрығына өзгерістер мен толықтырулар енгізу туралы" 2008 жылғы 23 сәуірдегі </w:t>
      </w:r>
      <w:r>
        <w:rPr>
          <w:rFonts w:ascii="Times New Roman"/>
          <w:b w:val="false"/>
          <w:i w:val="false"/>
          <w:color w:val="000000"/>
          <w:sz w:val="28"/>
        </w:rPr>
        <w:t>№ 149</w:t>
      </w:r>
      <w:r>
        <w:rPr>
          <w:rFonts w:ascii="Times New Roman"/>
          <w:b w:val="false"/>
          <w:i w:val="false"/>
          <w:color w:val="000000"/>
          <w:sz w:val="28"/>
        </w:rPr>
        <w:t xml:space="preserve"> (Нормативтік құқықтық актілерді мемлекеттік тіркеудің тізілімінде № 5211 тіркелген, Қазақстан Республикасының Орталық атқарушы және өзге де мемлекеттік органдарының актілер жинағында 2008 жылғы № 8 жарияланған) бұйрықтарының күші жойылды деп есептелсін.</w:t>
      </w:r>
    </w:p>
    <w:bookmarkEnd w:id="4"/>
    <w:bookmarkStart w:name="z6" w:id="5"/>
    <w:p>
      <w:pPr>
        <w:spacing w:after="0"/>
        <w:ind w:left="0"/>
        <w:jc w:val="both"/>
      </w:pPr>
      <w:r>
        <w:rPr>
          <w:rFonts w:ascii="Times New Roman"/>
          <w:b w:val="false"/>
          <w:i w:val="false"/>
          <w:color w:val="000000"/>
          <w:sz w:val="28"/>
        </w:rPr>
        <w:t>
      3. Кадр жұмысы департаменті (Ә.А. Жансейітов) осы бұйрықтың Қазақстан Республикасы Әділет министрлігінде белгіленген тәртіппен мемлекеттік тіркеуден өтуін және мерзімдік басылымдарда жариялануын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генерал-майор А.Ж. Күреңбековке жүктелсін.</w:t>
      </w:r>
    </w:p>
    <w:bookmarkEnd w:id="6"/>
    <w:bookmarkStart w:name="z8" w:id="7"/>
    <w:p>
      <w:pPr>
        <w:spacing w:after="0"/>
        <w:ind w:left="0"/>
        <w:jc w:val="both"/>
      </w:pPr>
      <w:r>
        <w:rPr>
          <w:rFonts w:ascii="Times New Roman"/>
          <w:b w:val="false"/>
          <w:i w:val="false"/>
          <w:color w:val="000000"/>
          <w:sz w:val="28"/>
        </w:rPr>
        <w:t>
      5. Осы бұйрық алғаш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милиция генерал-майоры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2011 жылғы 26 сәуірдегі</w:t>
            </w:r>
            <w:r>
              <w:br/>
            </w:r>
            <w:r>
              <w:rPr>
                <w:rFonts w:ascii="Times New Roman"/>
                <w:b w:val="false"/>
                <w:i w:val="false"/>
                <w:color w:val="000000"/>
                <w:sz w:val="20"/>
              </w:rPr>
              <w:t>N 187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ішкі істер органдарының қатардағы, кіші және орта басшы құрамдағы лауазымдарына бірінші рет қабылданатын адамдар үшін арнайы бастапқы оқытудан өту ережесі</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Осы Ереже Қазақстан Республикасы ішкі істер органдарының (бұдан әрі - ІІО) қатардағы, кіші және орта басшы құрамдағы лауазымдарына бірінші рет қабылданатын үміткерлердің арнайы бастапқы оқытудан өту тәртібі мен шарттарын белгілейді.</w:t>
      </w:r>
    </w:p>
    <w:bookmarkEnd w:id="9"/>
    <w:bookmarkStart w:name="z13" w:id="10"/>
    <w:p>
      <w:pPr>
        <w:spacing w:after="0"/>
        <w:ind w:left="0"/>
        <w:jc w:val="both"/>
      </w:pPr>
      <w:r>
        <w:rPr>
          <w:rFonts w:ascii="Times New Roman"/>
          <w:b w:val="false"/>
          <w:i w:val="false"/>
          <w:color w:val="000000"/>
          <w:sz w:val="28"/>
        </w:rPr>
        <w:t>
      2. ІІО-ға бірінші рет қабылданатын үміткерлер нақты лауазым бойынша қызметтік міндеттерін атқару үшін қажетті білім, іскерлік, дағды және мінез-құлық нормаларын жедел үйрену үшін арнайы бастапқы оқытудан өтеді.</w:t>
      </w:r>
    </w:p>
    <w:bookmarkEnd w:id="10"/>
    <w:bookmarkStart w:name="z14" w:id="11"/>
    <w:p>
      <w:pPr>
        <w:spacing w:after="0"/>
        <w:ind w:left="0"/>
        <w:jc w:val="both"/>
      </w:pPr>
      <w:r>
        <w:rPr>
          <w:rFonts w:ascii="Times New Roman"/>
          <w:b w:val="false"/>
          <w:i w:val="false"/>
          <w:color w:val="000000"/>
          <w:sz w:val="28"/>
        </w:rPr>
        <w:t>
      3. Арнайы бастапқы оқыту Қазақстан Республикасы Ішкі істер министрлігінің білім беру ұйымдарында  (бұдан әрі - білім беру ұйымдары) жүзеге асырылады.</w:t>
      </w:r>
    </w:p>
    <w:bookmarkEnd w:id="11"/>
    <w:bookmarkStart w:name="z15" w:id="12"/>
    <w:p>
      <w:pPr>
        <w:spacing w:after="0"/>
        <w:ind w:left="0"/>
        <w:jc w:val="left"/>
      </w:pPr>
      <w:r>
        <w:rPr>
          <w:rFonts w:ascii="Times New Roman"/>
          <w:b/>
          <w:i w:val="false"/>
          <w:color w:val="000000"/>
        </w:rPr>
        <w:t xml:space="preserve"> 2. Алғашқы арнайы оқуға қабылдау және өту тәртібі</w:t>
      </w:r>
    </w:p>
    <w:bookmarkEnd w:id="12"/>
    <w:bookmarkStart w:name="z16" w:id="13"/>
    <w:p>
      <w:pPr>
        <w:spacing w:after="0"/>
        <w:ind w:left="0"/>
        <w:jc w:val="both"/>
      </w:pPr>
      <w:r>
        <w:rPr>
          <w:rFonts w:ascii="Times New Roman"/>
          <w:b w:val="false"/>
          <w:i w:val="false"/>
          <w:color w:val="000000"/>
          <w:sz w:val="28"/>
        </w:rPr>
        <w:t>
      4. Арнайы бастапқы оқытуға жіберу үшін ІIO-ға қызметке үміткерлерді іріктеуді және жеке істерін ресімдеуді Астана, Алматы қалаларының, облыстардағы, көліктегі ішкі істер департаменттерінің (бұдан әрі - IIД) кадр аппараттары жүзеге асырады.</w:t>
      </w:r>
    </w:p>
    <w:bookmarkEnd w:id="13"/>
    <w:bookmarkStart w:name="z17" w:id="14"/>
    <w:p>
      <w:pPr>
        <w:spacing w:after="0"/>
        <w:ind w:left="0"/>
        <w:jc w:val="both"/>
      </w:pPr>
      <w:r>
        <w:rPr>
          <w:rFonts w:ascii="Times New Roman"/>
          <w:b w:val="false"/>
          <w:i w:val="false"/>
          <w:color w:val="000000"/>
          <w:sz w:val="28"/>
        </w:rPr>
        <w:t>
      5. Арнайы бастапқы оқытуға ІІО-ға алғашқы рет қызметке қабылданатын және сынақ мерзімінен өткен адамдар жіберіледі.</w:t>
      </w:r>
    </w:p>
    <w:bookmarkEnd w:id="14"/>
    <w:bookmarkStart w:name="z18" w:id="15"/>
    <w:p>
      <w:pPr>
        <w:spacing w:after="0"/>
        <w:ind w:left="0"/>
        <w:jc w:val="both"/>
      </w:pPr>
      <w:r>
        <w:rPr>
          <w:rFonts w:ascii="Times New Roman"/>
          <w:b w:val="false"/>
          <w:i w:val="false"/>
          <w:color w:val="000000"/>
          <w:sz w:val="28"/>
        </w:rPr>
        <w:t>
      6. Қазақстан Республикасы Ішкі істер министрінің бұйрығымен жыл сайын бекітілетін арнайы бастапқы оқуға қабылдау жоспарына сәйкес ІІО-ның кадр аппараттары білім беру ұйымдарына үміткерлердің жеке ісін арнайы бастапқы оқыту курстары басталуынан он күн бұрын ұсынады.</w:t>
      </w:r>
    </w:p>
    <w:bookmarkEnd w:id="15"/>
    <w:bookmarkStart w:name="z19" w:id="16"/>
    <w:p>
      <w:pPr>
        <w:spacing w:after="0"/>
        <w:ind w:left="0"/>
        <w:jc w:val="both"/>
      </w:pPr>
      <w:r>
        <w:rPr>
          <w:rFonts w:ascii="Times New Roman"/>
          <w:b w:val="false"/>
          <w:i w:val="false"/>
          <w:color w:val="000000"/>
          <w:sz w:val="28"/>
        </w:rPr>
        <w:t>
      7. Арнайы бастапқы оқуға жіберілген үміткердің өзімен бірге жеке куәлігі, спорттық киімі, жеке гигиена заттары, қажетті жазу құралдары болуы тиіс.</w:t>
      </w:r>
    </w:p>
    <w:bookmarkEnd w:id="16"/>
    <w:bookmarkStart w:name="z20" w:id="17"/>
    <w:p>
      <w:pPr>
        <w:spacing w:after="0"/>
        <w:ind w:left="0"/>
        <w:jc w:val="both"/>
      </w:pPr>
      <w:r>
        <w:rPr>
          <w:rFonts w:ascii="Times New Roman"/>
          <w:b w:val="false"/>
          <w:i w:val="false"/>
          <w:color w:val="000000"/>
          <w:sz w:val="28"/>
        </w:rPr>
        <w:t>
      8. Білім беру ұйымдары бастықтарының бұйрықтарымен ІІО-ға бірінші рет қабылданатын адамдар арнайы бастапқы оқыту курстарының тыңдаушылары қатарына қабылданады.</w:t>
      </w:r>
    </w:p>
    <w:bookmarkEnd w:id="17"/>
    <w:p>
      <w:pPr>
        <w:spacing w:after="0"/>
        <w:ind w:left="0"/>
        <w:jc w:val="both"/>
      </w:pPr>
      <w:r>
        <w:rPr>
          <w:rFonts w:ascii="Times New Roman"/>
          <w:b w:val="false"/>
          <w:i w:val="false"/>
          <w:color w:val="000000"/>
          <w:sz w:val="28"/>
        </w:rPr>
        <w:t>
      Бұйрықтан үзінділер он күннен кешіктірілмей ІІД-нің кадр аппаратына жіберілуі тиіс.</w:t>
      </w:r>
    </w:p>
    <w:bookmarkStart w:name="z21" w:id="18"/>
    <w:p>
      <w:pPr>
        <w:spacing w:after="0"/>
        <w:ind w:left="0"/>
        <w:jc w:val="both"/>
      </w:pPr>
      <w:r>
        <w:rPr>
          <w:rFonts w:ascii="Times New Roman"/>
          <w:b w:val="false"/>
          <w:i w:val="false"/>
          <w:color w:val="000000"/>
          <w:sz w:val="28"/>
        </w:rPr>
        <w:t>
      9. Арнайы бастапқы оқыту курстарында заңгерлік, арнайы, атыс, кәсіптік-психологиялық және тілдік дайындық бойынша, криминалистика, арнайы техника, алғашқы медициналық көмек, жауынгерлік күрес әдістері, Жарлықтар, іс жүргізу пәндері зерделенеді.</w:t>
      </w:r>
    </w:p>
    <w:bookmarkEnd w:id="18"/>
    <w:bookmarkStart w:name="z22" w:id="19"/>
    <w:p>
      <w:pPr>
        <w:spacing w:after="0"/>
        <w:ind w:left="0"/>
        <w:jc w:val="both"/>
      </w:pPr>
      <w:r>
        <w:rPr>
          <w:rFonts w:ascii="Times New Roman"/>
          <w:b w:val="false"/>
          <w:i w:val="false"/>
          <w:color w:val="000000"/>
          <w:sz w:val="28"/>
        </w:rPr>
        <w:t>
      10. Арнайы бастапқы оқыту курстарында оқу мерзімі орта басшы құрамдағы лауазымдарға үміткерлер үшін - 2 ай, қатардағы және кіші басшы құрамдағы лауазымдарға үміткерлер үшін - 3 айды құрайды.</w:t>
      </w:r>
    </w:p>
    <w:bookmarkEnd w:id="19"/>
    <w:bookmarkStart w:name="z23" w:id="20"/>
    <w:p>
      <w:pPr>
        <w:spacing w:after="0"/>
        <w:ind w:left="0"/>
        <w:jc w:val="both"/>
      </w:pPr>
      <w:r>
        <w:rPr>
          <w:rFonts w:ascii="Times New Roman"/>
          <w:b w:val="false"/>
          <w:i w:val="false"/>
          <w:color w:val="000000"/>
          <w:sz w:val="28"/>
        </w:rPr>
        <w:t>
      11. Тыңдаушылардың білім деңгейін қорытынды бағалауды олардың құрамын білім беру ұйымының бастығы бекітетін емтихан комиссиясы жүргізеді. Емтихан комиссиясының құрамы Қазақстан Республикасы Ішкі істер министрлігінің, аумақтық ІІД қызметкерлері, білім беру ұйымының оқытушылар құрамының, ІІО Ардагерлер кеңесі өкілдерінен құрылады.</w:t>
      </w:r>
    </w:p>
    <w:bookmarkEnd w:id="20"/>
    <w:bookmarkStart w:name="z24" w:id="21"/>
    <w:p>
      <w:pPr>
        <w:spacing w:after="0"/>
        <w:ind w:left="0"/>
        <w:jc w:val="both"/>
      </w:pPr>
      <w:r>
        <w:rPr>
          <w:rFonts w:ascii="Times New Roman"/>
          <w:b w:val="false"/>
          <w:i w:val="false"/>
          <w:color w:val="000000"/>
          <w:sz w:val="28"/>
        </w:rPr>
        <w:t>
      12. Тыңдаушылар оқу жоспарының талаптарын орындамаған немесе білім беру ұйымының Жарғысын бұзған жағдайда олар білім беру ұйымы бастығының бұйрығымен тыңдаушылар қатарынан шығарылады.</w:t>
      </w:r>
    </w:p>
    <w:bookmarkEnd w:id="21"/>
    <w:bookmarkStart w:name="z25" w:id="22"/>
    <w:p>
      <w:pPr>
        <w:spacing w:after="0"/>
        <w:ind w:left="0"/>
        <w:jc w:val="both"/>
      </w:pPr>
      <w:r>
        <w:rPr>
          <w:rFonts w:ascii="Times New Roman"/>
          <w:b w:val="false"/>
          <w:i w:val="false"/>
          <w:color w:val="000000"/>
          <w:sz w:val="28"/>
        </w:rPr>
        <w:t>
      13. Емтихандарды табысты тапсырған үміткерлерге арнайы бастапқы оқыту курстарын бітіргені туралы сертификат беріледі, ол жеке іске тігіледі.</w:t>
      </w:r>
    </w:p>
    <w:bookmarkEnd w:id="22"/>
    <w:bookmarkStart w:name="z26" w:id="23"/>
    <w:p>
      <w:pPr>
        <w:spacing w:after="0"/>
        <w:ind w:left="0"/>
        <w:jc w:val="both"/>
      </w:pPr>
      <w:r>
        <w:rPr>
          <w:rFonts w:ascii="Times New Roman"/>
          <w:b w:val="false"/>
          <w:i w:val="false"/>
          <w:color w:val="000000"/>
          <w:sz w:val="28"/>
        </w:rPr>
        <w:t>
      14. Оқуды табысты аяқтаған үміткер бір ай ішінде лауазымға тағайындалады және Ішкі істер министрлігінің кадрына қабылдана отырып, оған арнаулы атақ беріледі.</w:t>
      </w:r>
    </w:p>
    <w:bookmarkEnd w:id="23"/>
    <w:bookmarkStart w:name="z27" w:id="24"/>
    <w:p>
      <w:pPr>
        <w:spacing w:after="0"/>
        <w:ind w:left="0"/>
        <w:jc w:val="both"/>
      </w:pPr>
      <w:r>
        <w:rPr>
          <w:rFonts w:ascii="Times New Roman"/>
          <w:b w:val="false"/>
          <w:i w:val="false"/>
          <w:color w:val="000000"/>
          <w:sz w:val="28"/>
        </w:rPr>
        <w:t>
      15. Арнайы бастапқы оқыту мерзімі Қазақстан Республикасы ІІО қызметіндегі өтіліне (еңбек сіңірген жылдарына) есептеледі.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органдарының қатардағы, кіші және</w:t>
            </w:r>
            <w:r>
              <w:br/>
            </w:r>
            <w:r>
              <w:rPr>
                <w:rFonts w:ascii="Times New Roman"/>
                <w:b w:val="false"/>
                <w:i w:val="false"/>
                <w:color w:val="000000"/>
                <w:sz w:val="20"/>
              </w:rPr>
              <w:t>орта басшы құрамдағы лауазымдарына</w:t>
            </w:r>
            <w:r>
              <w:br/>
            </w:r>
            <w:r>
              <w:rPr>
                <w:rFonts w:ascii="Times New Roman"/>
                <w:b w:val="false"/>
                <w:i w:val="false"/>
                <w:color w:val="000000"/>
                <w:sz w:val="20"/>
              </w:rPr>
              <w:t>бірінші рет қабылданатын адамдар</w:t>
            </w:r>
            <w:r>
              <w:br/>
            </w:r>
            <w:r>
              <w:rPr>
                <w:rFonts w:ascii="Times New Roman"/>
                <w:b w:val="false"/>
                <w:i w:val="false"/>
                <w:color w:val="000000"/>
                <w:sz w:val="20"/>
              </w:rPr>
              <w:t>үшін арнайы бастапқы оқытудан</w:t>
            </w:r>
            <w:r>
              <w:br/>
            </w:r>
            <w:r>
              <w:rPr>
                <w:rFonts w:ascii="Times New Roman"/>
                <w:b w:val="false"/>
                <w:i w:val="false"/>
                <w:color w:val="000000"/>
                <w:sz w:val="20"/>
              </w:rPr>
              <w:t>өту ережесіне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6613"/>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ІШКІ</w:t>
            </w:r>
            <w:r>
              <w:rPr>
                <w:rFonts w:ascii="Times New Roman"/>
                <w:b w:val="false"/>
                <w:i w:val="false"/>
                <w:color w:val="000000"/>
                <w:sz w:val="20"/>
              </w:rPr>
              <w:t> </w:t>
            </w:r>
            <w:r>
              <w:rPr>
                <w:rFonts w:ascii="Times New Roman"/>
                <w:b/>
                <w:i w:val="false"/>
                <w:color w:val="000000"/>
                <w:sz w:val="20"/>
              </w:rPr>
              <w:t>ІСТЕР МИНИСТРЛІГІ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(білім беру ұйымының атауы)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(наименование организации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____________________ берілді,</w:t>
            </w:r>
          </w:p>
          <w:p>
            <w:pPr>
              <w:spacing w:after="20"/>
              <w:ind w:left="20"/>
              <w:jc w:val="both"/>
            </w:pPr>
            <w:r>
              <w:rPr>
                <w:rFonts w:ascii="Times New Roman"/>
                <w:b w:val="false"/>
                <w:i w:val="false"/>
                <w:color w:val="000000"/>
                <w:sz w:val="20"/>
              </w:rPr>
              <w:t>
ол 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санаты бойынша арнайы бастапқы оқыту курстарынан өтті</w:t>
            </w:r>
          </w:p>
          <w:p>
            <w:pPr>
              <w:spacing w:after="20"/>
              <w:ind w:left="20"/>
              <w:jc w:val="both"/>
            </w:pPr>
            <w:r>
              <w:rPr>
                <w:rFonts w:ascii="Times New Roman"/>
                <w:b w:val="false"/>
                <w:i w:val="false"/>
                <w:color w:val="000000"/>
                <w:sz w:val="20"/>
              </w:rPr>
              <w:t>
Білім беру ұйымының бастығы: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 қаласы</w:t>
            </w:r>
          </w:p>
          <w:p>
            <w:pPr>
              <w:spacing w:after="20"/>
              <w:ind w:left="20"/>
              <w:jc w:val="both"/>
            </w:pPr>
            <w:r>
              <w:rPr>
                <w:rFonts w:ascii="Times New Roman"/>
                <w:b w:val="false"/>
                <w:i w:val="false"/>
                <w:color w:val="000000"/>
                <w:sz w:val="20"/>
              </w:rPr>
              <w:t>
20___ж. "___"_______________</w:t>
            </w:r>
          </w:p>
          <w:p>
            <w:pPr>
              <w:spacing w:after="20"/>
              <w:ind w:left="20"/>
              <w:jc w:val="both"/>
            </w:pPr>
            <w:r>
              <w:rPr>
                <w:rFonts w:ascii="Times New Roman"/>
                <w:b w:val="false"/>
                <w:i w:val="false"/>
                <w:color w:val="000000"/>
                <w:sz w:val="20"/>
              </w:rPr>
              <w:t>
Тіркеу №_____________</w:t>
            </w:r>
          </w:p>
          <w:p>
            <w:pPr>
              <w:spacing w:after="20"/>
              <w:ind w:left="20"/>
              <w:jc w:val="both"/>
            </w:pPr>
            <w:r>
              <w:rPr>
                <w:rFonts w:ascii="Times New Roman"/>
                <w:b w:val="false"/>
                <w:i w:val="false"/>
                <w:color w:val="000000"/>
                <w:sz w:val="20"/>
              </w:rPr>
              <w:t>
М.О.</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сертификат выдан_________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в том, то он (а) прошел (а) курсы специального первоначального обучения __________________________</w:t>
            </w:r>
          </w:p>
          <w:p>
            <w:pPr>
              <w:spacing w:after="20"/>
              <w:ind w:left="20"/>
              <w:jc w:val="both"/>
            </w:pPr>
            <w:r>
              <w:rPr>
                <w:rFonts w:ascii="Times New Roman"/>
                <w:b w:val="false"/>
                <w:i w:val="false"/>
                <w:color w:val="000000"/>
                <w:sz w:val="20"/>
              </w:rPr>
              <w:t>
по категории 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Начальник организации образования: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город ___________ "__"_______20__г.</w:t>
            </w:r>
          </w:p>
          <w:p>
            <w:pPr>
              <w:spacing w:after="20"/>
              <w:ind w:left="20"/>
              <w:jc w:val="both"/>
            </w:pPr>
            <w:r>
              <w:rPr>
                <w:rFonts w:ascii="Times New Roman"/>
                <w:b w:val="false"/>
                <w:i w:val="false"/>
                <w:color w:val="000000"/>
                <w:sz w:val="20"/>
              </w:rPr>
              <w:t>
Регистрационный №___________</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Ескертпе: </w:t>
      </w:r>
      <w:r>
        <w:rPr>
          <w:rFonts w:ascii="Times New Roman"/>
          <w:b w:val="false"/>
          <w:i w:val="false"/>
          <w:color w:val="000000"/>
          <w:sz w:val="28"/>
        </w:rPr>
        <w:t>Қазақстан Республикасы Ішкі істер министрлігінің білім беру ұйымдарында арнайы бастапқы оқыту курстарынан өткені туралы сертификаттың нысаны (сипаттамасы).</w:t>
      </w:r>
    </w:p>
    <w:bookmarkEnd w:id="25"/>
    <w:bookmarkStart w:name="z30" w:id="26"/>
    <w:p>
      <w:pPr>
        <w:spacing w:after="0"/>
        <w:ind w:left="0"/>
        <w:jc w:val="both"/>
      </w:pPr>
      <w:r>
        <w:rPr>
          <w:rFonts w:ascii="Times New Roman"/>
          <w:b w:val="false"/>
          <w:i w:val="false"/>
          <w:color w:val="000000"/>
          <w:sz w:val="28"/>
        </w:rPr>
        <w:t>
      1. Сертификат Қазақстан Республикасы Ішкі істер министрлігінің білім беру ұйымдарында арнайы алғашқы оқыту курстарынан өткенін растайтын құжат болып табылады.</w:t>
      </w:r>
    </w:p>
    <w:bookmarkEnd w:id="26"/>
    <w:bookmarkStart w:name="z31" w:id="27"/>
    <w:p>
      <w:pPr>
        <w:spacing w:after="0"/>
        <w:ind w:left="0"/>
        <w:jc w:val="both"/>
      </w:pPr>
      <w:r>
        <w:rPr>
          <w:rFonts w:ascii="Times New Roman"/>
          <w:b w:val="false"/>
          <w:i w:val="false"/>
          <w:color w:val="000000"/>
          <w:sz w:val="28"/>
        </w:rPr>
        <w:t>
      2. Сертификат:</w:t>
      </w:r>
    </w:p>
    <w:bookmarkEnd w:id="27"/>
    <w:bookmarkStart w:name="z32" w:id="28"/>
    <w:p>
      <w:pPr>
        <w:spacing w:after="0"/>
        <w:ind w:left="0"/>
        <w:jc w:val="both"/>
      </w:pPr>
      <w:r>
        <w:rPr>
          <w:rFonts w:ascii="Times New Roman"/>
          <w:b w:val="false"/>
          <w:i w:val="false"/>
          <w:color w:val="000000"/>
          <w:sz w:val="28"/>
        </w:rPr>
        <w:t>
      1) жылтыр қағаздан дайындалған А4 форматты (көлемі 297x210) мұқабадан;</w:t>
      </w:r>
    </w:p>
    <w:bookmarkEnd w:id="28"/>
    <w:bookmarkStart w:name="z33" w:id="29"/>
    <w:p>
      <w:pPr>
        <w:spacing w:after="0"/>
        <w:ind w:left="0"/>
        <w:jc w:val="both"/>
      </w:pPr>
      <w:r>
        <w:rPr>
          <w:rFonts w:ascii="Times New Roman"/>
          <w:b w:val="false"/>
          <w:i w:val="false"/>
          <w:color w:val="000000"/>
          <w:sz w:val="28"/>
        </w:rPr>
        <w:t>
      2) қосымшадан тұрады.</w:t>
      </w:r>
    </w:p>
    <w:bookmarkEnd w:id="29"/>
    <w:bookmarkStart w:name="z34" w:id="30"/>
    <w:p>
      <w:pPr>
        <w:spacing w:after="0"/>
        <w:ind w:left="0"/>
        <w:jc w:val="both"/>
      </w:pPr>
      <w:r>
        <w:rPr>
          <w:rFonts w:ascii="Times New Roman"/>
          <w:b w:val="false"/>
          <w:i w:val="false"/>
          <w:color w:val="000000"/>
          <w:sz w:val="28"/>
        </w:rPr>
        <w:t>
      3. Сертификаттың беткі жағы мемлекеттік және орыс тілдерінде толтырылады:</w:t>
      </w:r>
    </w:p>
    <w:bookmarkEnd w:id="30"/>
    <w:bookmarkStart w:name="z35" w:id="31"/>
    <w:p>
      <w:pPr>
        <w:spacing w:after="0"/>
        <w:ind w:left="0"/>
        <w:jc w:val="both"/>
      </w:pPr>
      <w:r>
        <w:rPr>
          <w:rFonts w:ascii="Times New Roman"/>
          <w:b w:val="false"/>
          <w:i w:val="false"/>
          <w:color w:val="000000"/>
          <w:sz w:val="28"/>
        </w:rPr>
        <w:t>
      1) реңі ашық жасыл түсті, ортасында диаметрі 110 мм Қазақстан Республикасы ІІМ-нің эмблемасы болады;</w:t>
      </w:r>
    </w:p>
    <w:bookmarkEnd w:id="31"/>
    <w:bookmarkStart w:name="z36" w:id="32"/>
    <w:p>
      <w:pPr>
        <w:spacing w:after="0"/>
        <w:ind w:left="0"/>
        <w:jc w:val="both"/>
      </w:pPr>
      <w:r>
        <w:rPr>
          <w:rFonts w:ascii="Times New Roman"/>
          <w:b w:val="false"/>
          <w:i w:val="false"/>
          <w:color w:val="000000"/>
          <w:sz w:val="28"/>
        </w:rPr>
        <w:t>
      2) шетінен 5 мм қашықтықта көк түсті ою-өрнекті жиектемесі бар.</w:t>
      </w:r>
    </w:p>
    <w:bookmarkEnd w:id="32"/>
    <w:bookmarkStart w:name="z37" w:id="33"/>
    <w:p>
      <w:pPr>
        <w:spacing w:after="0"/>
        <w:ind w:left="0"/>
        <w:jc w:val="both"/>
      </w:pPr>
      <w:r>
        <w:rPr>
          <w:rFonts w:ascii="Times New Roman"/>
          <w:b w:val="false"/>
          <w:i w:val="false"/>
          <w:color w:val="000000"/>
          <w:sz w:val="28"/>
        </w:rPr>
        <w:t>
      4. Құжаттың жоғарғы бөлігінде:</w:t>
      </w:r>
    </w:p>
    <w:bookmarkEnd w:id="33"/>
    <w:bookmarkStart w:name="z38" w:id="34"/>
    <w:p>
      <w:pPr>
        <w:spacing w:after="0"/>
        <w:ind w:left="0"/>
        <w:jc w:val="both"/>
      </w:pPr>
      <w:r>
        <w:rPr>
          <w:rFonts w:ascii="Times New Roman"/>
          <w:b w:val="false"/>
          <w:i w:val="false"/>
          <w:color w:val="000000"/>
          <w:sz w:val="28"/>
        </w:rPr>
        <w:t>
      1) ою-өрнекті жиектеменің шетінен 2 мм қашықтықта ортасында диаметрі 35 мм Қазақстан Республикасының елтаңбасы бейнеленген;</w:t>
      </w:r>
    </w:p>
    <w:bookmarkEnd w:id="34"/>
    <w:bookmarkStart w:name="z39" w:id="35"/>
    <w:p>
      <w:pPr>
        <w:spacing w:after="0"/>
        <w:ind w:left="0"/>
        <w:jc w:val="both"/>
      </w:pPr>
      <w:r>
        <w:rPr>
          <w:rFonts w:ascii="Times New Roman"/>
          <w:b w:val="false"/>
          <w:i w:val="false"/>
          <w:color w:val="000000"/>
          <w:sz w:val="28"/>
        </w:rPr>
        <w:t>
      2) елтаңба суретінің сол жағында: бірінші жолда - "ҚАЗАҚСТАН РЕСПУБЛИКАСЫНЫҢ", екінші жолда - "ІШКІ ІСТЕР МИНИСТРЛІГІ" деген мәтін бас әріптермен Times New Roman 14 қарпінде жазылған, үшінші жол - "білім беру ұйымының атауы" деректемесіне бос жол бар;</w:t>
      </w:r>
    </w:p>
    <w:bookmarkEnd w:id="35"/>
    <w:p>
      <w:pPr>
        <w:spacing w:after="0"/>
        <w:ind w:left="0"/>
        <w:jc w:val="both"/>
      </w:pPr>
      <w:r>
        <w:rPr>
          <w:rFonts w:ascii="Times New Roman"/>
          <w:b w:val="false"/>
          <w:i w:val="false"/>
          <w:color w:val="000000"/>
          <w:sz w:val="28"/>
        </w:rPr>
        <w:t>
      3) елтаңба суретінің оң жағында: бірінші жолда - "МИНИСТЕРСТВО ВНУТРЕННИХ ДЕЛ", екінші жолда - "РЕСПУБЛИКИ КАЗАХСТАН" мәтіні бас әріптермен Times New Roman 14 қарпінде жазылған, үшінші жол - "наименование организации образования" деректемесіне бос жол бар;</w:t>
      </w:r>
    </w:p>
    <w:bookmarkStart w:name="z40" w:id="36"/>
    <w:p>
      <w:pPr>
        <w:spacing w:after="0"/>
        <w:ind w:left="0"/>
        <w:jc w:val="both"/>
      </w:pPr>
      <w:r>
        <w:rPr>
          <w:rFonts w:ascii="Times New Roman"/>
          <w:b w:val="false"/>
          <w:i w:val="false"/>
          <w:color w:val="000000"/>
          <w:sz w:val="28"/>
        </w:rPr>
        <w:t>
      4) елтаңбаның астында ортада 7 мм қашықтықта Times New Roman 72 қарпімен, бас әріптермен "СЕРТИФИКАТ" деген мәтін жазылған.</w:t>
      </w:r>
    </w:p>
    <w:bookmarkEnd w:id="36"/>
    <w:bookmarkStart w:name="z41" w:id="37"/>
    <w:p>
      <w:pPr>
        <w:spacing w:after="0"/>
        <w:ind w:left="0"/>
        <w:jc w:val="both"/>
      </w:pPr>
      <w:r>
        <w:rPr>
          <w:rFonts w:ascii="Times New Roman"/>
          <w:b w:val="false"/>
          <w:i w:val="false"/>
          <w:color w:val="000000"/>
          <w:sz w:val="28"/>
        </w:rPr>
        <w:t>
      5. Негізгі мәтін Times New Roman 14 қарпімен жазылады.</w:t>
      </w:r>
    </w:p>
    <w:bookmarkEnd w:id="37"/>
    <w:bookmarkStart w:name="z42" w:id="38"/>
    <w:p>
      <w:pPr>
        <w:spacing w:after="0"/>
        <w:ind w:left="0"/>
        <w:jc w:val="both"/>
      </w:pPr>
      <w:r>
        <w:rPr>
          <w:rFonts w:ascii="Times New Roman"/>
          <w:b w:val="false"/>
          <w:i w:val="false"/>
          <w:color w:val="000000"/>
          <w:sz w:val="28"/>
        </w:rPr>
        <w:t>
      6. "СЕРТИФИКАТ" деген мәтінің 12 мм астында:</w:t>
      </w:r>
    </w:p>
    <w:bookmarkEnd w:id="38"/>
    <w:bookmarkStart w:name="z43" w:id="39"/>
    <w:p>
      <w:pPr>
        <w:spacing w:after="0"/>
        <w:ind w:left="0"/>
        <w:jc w:val="both"/>
      </w:pPr>
      <w:r>
        <w:rPr>
          <w:rFonts w:ascii="Times New Roman"/>
          <w:b w:val="false"/>
          <w:i w:val="false"/>
          <w:color w:val="000000"/>
          <w:sz w:val="28"/>
        </w:rPr>
        <w:t>
      1) сол жақта: "Осы сертификат";</w:t>
      </w:r>
    </w:p>
    <w:bookmarkEnd w:id="39"/>
    <w:bookmarkStart w:name="z44" w:id="40"/>
    <w:p>
      <w:pPr>
        <w:spacing w:after="0"/>
        <w:ind w:left="0"/>
        <w:jc w:val="both"/>
      </w:pPr>
      <w:r>
        <w:rPr>
          <w:rFonts w:ascii="Times New Roman"/>
          <w:b w:val="false"/>
          <w:i w:val="false"/>
          <w:color w:val="000000"/>
          <w:sz w:val="28"/>
        </w:rPr>
        <w:t>
      2) оң жақта: "Настоящий сертификат выдан" деген мәтін орналастырады;</w:t>
      </w:r>
    </w:p>
    <w:bookmarkEnd w:id="40"/>
    <w:bookmarkStart w:name="z45" w:id="41"/>
    <w:p>
      <w:pPr>
        <w:spacing w:after="0"/>
        <w:ind w:left="0"/>
        <w:jc w:val="both"/>
      </w:pPr>
      <w:r>
        <w:rPr>
          <w:rFonts w:ascii="Times New Roman"/>
          <w:b w:val="false"/>
          <w:i w:val="false"/>
          <w:color w:val="000000"/>
          <w:sz w:val="28"/>
        </w:rPr>
        <w:t>
      7. Одан әрі екі қатар бос жол:</w:t>
      </w:r>
    </w:p>
    <w:bookmarkEnd w:id="41"/>
    <w:bookmarkStart w:name="z46" w:id="42"/>
    <w:p>
      <w:pPr>
        <w:spacing w:after="0"/>
        <w:ind w:left="0"/>
        <w:jc w:val="both"/>
      </w:pPr>
      <w:r>
        <w:rPr>
          <w:rFonts w:ascii="Times New Roman"/>
          <w:b w:val="false"/>
          <w:i w:val="false"/>
          <w:color w:val="000000"/>
          <w:sz w:val="28"/>
        </w:rPr>
        <w:t>
      1) сол жақта "атағы, тегі, аты, әкесінің аты";</w:t>
      </w:r>
    </w:p>
    <w:bookmarkEnd w:id="42"/>
    <w:bookmarkStart w:name="z47" w:id="43"/>
    <w:p>
      <w:pPr>
        <w:spacing w:after="0"/>
        <w:ind w:left="0"/>
        <w:jc w:val="both"/>
      </w:pPr>
      <w:r>
        <w:rPr>
          <w:rFonts w:ascii="Times New Roman"/>
          <w:b w:val="false"/>
          <w:i w:val="false"/>
          <w:color w:val="000000"/>
          <w:sz w:val="28"/>
        </w:rPr>
        <w:t>
      2) оң жақта "звание, фамилия, имя, отчество".</w:t>
      </w:r>
    </w:p>
    <w:bookmarkEnd w:id="43"/>
    <w:bookmarkStart w:name="z48" w:id="44"/>
    <w:p>
      <w:pPr>
        <w:spacing w:after="0"/>
        <w:ind w:left="0"/>
        <w:jc w:val="both"/>
      </w:pPr>
      <w:r>
        <w:rPr>
          <w:rFonts w:ascii="Times New Roman"/>
          <w:b w:val="false"/>
          <w:i w:val="false"/>
          <w:color w:val="000000"/>
          <w:sz w:val="28"/>
        </w:rPr>
        <w:t>
      8. Одан кейін екі қатар:</w:t>
      </w:r>
    </w:p>
    <w:bookmarkEnd w:id="44"/>
    <w:bookmarkStart w:name="z49" w:id="45"/>
    <w:p>
      <w:pPr>
        <w:spacing w:after="0"/>
        <w:ind w:left="0"/>
        <w:jc w:val="both"/>
      </w:pPr>
      <w:r>
        <w:rPr>
          <w:rFonts w:ascii="Times New Roman"/>
          <w:b w:val="false"/>
          <w:i w:val="false"/>
          <w:color w:val="000000"/>
          <w:sz w:val="28"/>
        </w:rPr>
        <w:t>
            1) сол жақта - бірінші қатар: "_________берілді,";</w:t>
      </w:r>
    </w:p>
    <w:bookmarkEnd w:id="45"/>
    <w:bookmarkStart w:name="z50" w:id="46"/>
    <w:p>
      <w:pPr>
        <w:spacing w:after="0"/>
        <w:ind w:left="0"/>
        <w:jc w:val="both"/>
      </w:pPr>
      <w:r>
        <w:rPr>
          <w:rFonts w:ascii="Times New Roman"/>
          <w:b w:val="false"/>
          <w:i w:val="false"/>
          <w:color w:val="000000"/>
          <w:sz w:val="28"/>
        </w:rPr>
        <w:t>
            2) екінші қатар - "ол__________" деген мәтін;</w:t>
      </w:r>
    </w:p>
    <w:bookmarkEnd w:id="46"/>
    <w:bookmarkStart w:name="z51" w:id="47"/>
    <w:p>
      <w:pPr>
        <w:spacing w:after="0"/>
        <w:ind w:left="0"/>
        <w:jc w:val="both"/>
      </w:pPr>
      <w:r>
        <w:rPr>
          <w:rFonts w:ascii="Times New Roman"/>
          <w:b w:val="false"/>
          <w:i w:val="false"/>
          <w:color w:val="000000"/>
          <w:sz w:val="28"/>
        </w:rPr>
        <w:t>
      3) үшінші және төртінші жол - бос баған;</w:t>
      </w:r>
    </w:p>
    <w:bookmarkEnd w:id="47"/>
    <w:bookmarkStart w:name="z52" w:id="48"/>
    <w:p>
      <w:pPr>
        <w:spacing w:after="0"/>
        <w:ind w:left="0"/>
        <w:jc w:val="both"/>
      </w:pPr>
      <w:r>
        <w:rPr>
          <w:rFonts w:ascii="Times New Roman"/>
          <w:b w:val="false"/>
          <w:i w:val="false"/>
          <w:color w:val="000000"/>
          <w:sz w:val="28"/>
        </w:rPr>
        <w:t>
      4) бесінші қатар - "санаты бойынша арнайы алғашкы оқыту курстарынан" деген мәтін;</w:t>
      </w:r>
    </w:p>
    <w:bookmarkEnd w:id="48"/>
    <w:bookmarkStart w:name="z53" w:id="49"/>
    <w:p>
      <w:pPr>
        <w:spacing w:after="0"/>
        <w:ind w:left="0"/>
        <w:jc w:val="both"/>
      </w:pPr>
      <w:r>
        <w:rPr>
          <w:rFonts w:ascii="Times New Roman"/>
          <w:b w:val="false"/>
          <w:i w:val="false"/>
          <w:color w:val="000000"/>
          <w:sz w:val="28"/>
        </w:rPr>
        <w:t>
      5) алтыншы қатар - "өтті" деген сөз.</w:t>
      </w:r>
    </w:p>
    <w:bookmarkEnd w:id="49"/>
    <w:bookmarkStart w:name="z54" w:id="50"/>
    <w:p>
      <w:pPr>
        <w:spacing w:after="0"/>
        <w:ind w:left="0"/>
        <w:jc w:val="both"/>
      </w:pPr>
      <w:r>
        <w:rPr>
          <w:rFonts w:ascii="Times New Roman"/>
          <w:b w:val="false"/>
          <w:i w:val="false"/>
          <w:color w:val="000000"/>
          <w:sz w:val="28"/>
        </w:rPr>
        <w:t>
      9. Оң жағында бес жол:</w:t>
      </w:r>
    </w:p>
    <w:bookmarkEnd w:id="50"/>
    <w:bookmarkStart w:name="z55" w:id="51"/>
    <w:p>
      <w:pPr>
        <w:spacing w:after="0"/>
        <w:ind w:left="0"/>
        <w:jc w:val="both"/>
      </w:pPr>
      <w:r>
        <w:rPr>
          <w:rFonts w:ascii="Times New Roman"/>
          <w:b w:val="false"/>
          <w:i w:val="false"/>
          <w:color w:val="000000"/>
          <w:sz w:val="28"/>
        </w:rPr>
        <w:t>
      1) бірінші жол - бос баған;</w:t>
      </w:r>
    </w:p>
    <w:bookmarkEnd w:id="51"/>
    <w:bookmarkStart w:name="z56" w:id="52"/>
    <w:p>
      <w:pPr>
        <w:spacing w:after="0"/>
        <w:ind w:left="0"/>
        <w:jc w:val="both"/>
      </w:pPr>
      <w:r>
        <w:rPr>
          <w:rFonts w:ascii="Times New Roman"/>
          <w:b w:val="false"/>
          <w:i w:val="false"/>
          <w:color w:val="000000"/>
          <w:sz w:val="28"/>
        </w:rPr>
        <w:t>
      2) екінші жол - "в том, что он(а) прошел(а) курсы специального" деген мәтін;</w:t>
      </w:r>
    </w:p>
    <w:bookmarkEnd w:id="52"/>
    <w:bookmarkStart w:name="z57" w:id="53"/>
    <w:p>
      <w:pPr>
        <w:spacing w:after="0"/>
        <w:ind w:left="0"/>
        <w:jc w:val="both"/>
      </w:pPr>
      <w:r>
        <w:rPr>
          <w:rFonts w:ascii="Times New Roman"/>
          <w:b w:val="false"/>
          <w:i w:val="false"/>
          <w:color w:val="000000"/>
          <w:sz w:val="28"/>
        </w:rPr>
        <w:t>
      3) үшінші жол - "первоначального обучения" деген мәтін;</w:t>
      </w:r>
    </w:p>
    <w:bookmarkEnd w:id="53"/>
    <w:bookmarkStart w:name="z58" w:id="54"/>
    <w:p>
      <w:pPr>
        <w:spacing w:after="0"/>
        <w:ind w:left="0"/>
        <w:jc w:val="both"/>
      </w:pPr>
      <w:r>
        <w:rPr>
          <w:rFonts w:ascii="Times New Roman"/>
          <w:b w:val="false"/>
          <w:i w:val="false"/>
          <w:color w:val="000000"/>
          <w:sz w:val="28"/>
        </w:rPr>
        <w:t>
            4) төртінші жол - "по категории________";</w:t>
      </w:r>
    </w:p>
    <w:bookmarkEnd w:id="54"/>
    <w:bookmarkStart w:name="z59" w:id="55"/>
    <w:p>
      <w:pPr>
        <w:spacing w:after="0"/>
        <w:ind w:left="0"/>
        <w:jc w:val="both"/>
      </w:pPr>
      <w:r>
        <w:rPr>
          <w:rFonts w:ascii="Times New Roman"/>
          <w:b w:val="false"/>
          <w:i w:val="false"/>
          <w:color w:val="000000"/>
          <w:sz w:val="28"/>
        </w:rPr>
        <w:t>
           5) бесінші жол - бос баған;</w:t>
      </w:r>
    </w:p>
    <w:bookmarkEnd w:id="55"/>
    <w:bookmarkStart w:name="z60" w:id="56"/>
    <w:p>
      <w:pPr>
        <w:spacing w:after="0"/>
        <w:ind w:left="0"/>
        <w:jc w:val="both"/>
      </w:pPr>
      <w:r>
        <w:rPr>
          <w:rFonts w:ascii="Times New Roman"/>
          <w:b w:val="false"/>
          <w:i w:val="false"/>
          <w:color w:val="000000"/>
          <w:sz w:val="28"/>
        </w:rPr>
        <w:t>
           10. Одан әрі екі қатарда төрт жол.</w:t>
      </w:r>
    </w:p>
    <w:bookmarkEnd w:id="56"/>
    <w:bookmarkStart w:name="z61" w:id="57"/>
    <w:p>
      <w:pPr>
        <w:spacing w:after="0"/>
        <w:ind w:left="0"/>
        <w:jc w:val="both"/>
      </w:pPr>
      <w:r>
        <w:rPr>
          <w:rFonts w:ascii="Times New Roman"/>
          <w:b w:val="false"/>
          <w:i w:val="false"/>
          <w:color w:val="000000"/>
          <w:sz w:val="28"/>
        </w:rPr>
        <w:t>
           11. Сол жақ қатарда:</w:t>
      </w:r>
    </w:p>
    <w:bookmarkEnd w:id="57"/>
    <w:bookmarkStart w:name="z62" w:id="58"/>
    <w:p>
      <w:pPr>
        <w:spacing w:after="0"/>
        <w:ind w:left="0"/>
        <w:jc w:val="both"/>
      </w:pPr>
      <w:r>
        <w:rPr>
          <w:rFonts w:ascii="Times New Roman"/>
          <w:b w:val="false"/>
          <w:i w:val="false"/>
          <w:color w:val="000000"/>
          <w:sz w:val="28"/>
        </w:rPr>
        <w:t>
           1) бірінші жол: "Білім беру ұйымының бастығы:" деген мәтін, қол қою үшін бос баған;</w:t>
      </w:r>
    </w:p>
    <w:bookmarkEnd w:id="58"/>
    <w:bookmarkStart w:name="z63" w:id="59"/>
    <w:p>
      <w:pPr>
        <w:spacing w:after="0"/>
        <w:ind w:left="0"/>
        <w:jc w:val="both"/>
      </w:pPr>
      <w:r>
        <w:rPr>
          <w:rFonts w:ascii="Times New Roman"/>
          <w:b w:val="false"/>
          <w:i w:val="false"/>
          <w:color w:val="000000"/>
          <w:sz w:val="28"/>
        </w:rPr>
        <w:t>
            2) екінші жолда: "_______қаласы 20____ жылғы "___" ______" деген жол;</w:t>
      </w:r>
    </w:p>
    <w:bookmarkEnd w:id="59"/>
    <w:bookmarkStart w:name="z64" w:id="60"/>
    <w:p>
      <w:pPr>
        <w:spacing w:after="0"/>
        <w:ind w:left="0"/>
        <w:jc w:val="both"/>
      </w:pPr>
      <w:r>
        <w:rPr>
          <w:rFonts w:ascii="Times New Roman"/>
          <w:b w:val="false"/>
          <w:i w:val="false"/>
          <w:color w:val="000000"/>
          <w:sz w:val="28"/>
        </w:rPr>
        <w:t>
            3) үшінші жол: "Тіркеу №_______" бағаны;</w:t>
      </w:r>
    </w:p>
    <w:bookmarkEnd w:id="60"/>
    <w:bookmarkStart w:name="z65" w:id="61"/>
    <w:p>
      <w:pPr>
        <w:spacing w:after="0"/>
        <w:ind w:left="0"/>
        <w:jc w:val="both"/>
      </w:pPr>
      <w:r>
        <w:rPr>
          <w:rFonts w:ascii="Times New Roman"/>
          <w:b w:val="false"/>
          <w:i w:val="false"/>
          <w:color w:val="000000"/>
          <w:sz w:val="28"/>
        </w:rPr>
        <w:t>
           4) төртінші жол: мөр орны (М.О.).</w:t>
      </w:r>
    </w:p>
    <w:bookmarkEnd w:id="61"/>
    <w:bookmarkStart w:name="z66" w:id="62"/>
    <w:p>
      <w:pPr>
        <w:spacing w:after="0"/>
        <w:ind w:left="0"/>
        <w:jc w:val="both"/>
      </w:pPr>
      <w:r>
        <w:rPr>
          <w:rFonts w:ascii="Times New Roman"/>
          <w:b w:val="false"/>
          <w:i w:val="false"/>
          <w:color w:val="000000"/>
          <w:sz w:val="28"/>
        </w:rPr>
        <w:t>
           12. Оң жақ қатарда:</w:t>
      </w:r>
    </w:p>
    <w:bookmarkEnd w:id="62"/>
    <w:bookmarkStart w:name="z67" w:id="63"/>
    <w:p>
      <w:pPr>
        <w:spacing w:after="0"/>
        <w:ind w:left="0"/>
        <w:jc w:val="both"/>
      </w:pPr>
      <w:r>
        <w:rPr>
          <w:rFonts w:ascii="Times New Roman"/>
          <w:b w:val="false"/>
          <w:i w:val="false"/>
          <w:color w:val="000000"/>
          <w:sz w:val="28"/>
        </w:rPr>
        <w:t>
           1) бірінші жол: қол қою үшін бос бағаны бар "Білім беру ұйымының бастығы" деген мәтін;</w:t>
      </w:r>
    </w:p>
    <w:bookmarkEnd w:id="63"/>
    <w:bookmarkStart w:name="z68" w:id="64"/>
    <w:p>
      <w:pPr>
        <w:spacing w:after="0"/>
        <w:ind w:left="0"/>
        <w:jc w:val="both"/>
      </w:pPr>
      <w:r>
        <w:rPr>
          <w:rFonts w:ascii="Times New Roman"/>
          <w:b w:val="false"/>
          <w:i w:val="false"/>
          <w:color w:val="000000"/>
          <w:sz w:val="28"/>
        </w:rPr>
        <w:t>
            2) екінші жол: " қаласы 20___ жылғы "____" ________" деген баған;</w:t>
      </w:r>
    </w:p>
    <w:bookmarkEnd w:id="64"/>
    <w:bookmarkStart w:name="z69" w:id="65"/>
    <w:p>
      <w:pPr>
        <w:spacing w:after="0"/>
        <w:ind w:left="0"/>
        <w:jc w:val="both"/>
      </w:pPr>
      <w:r>
        <w:rPr>
          <w:rFonts w:ascii="Times New Roman"/>
          <w:b w:val="false"/>
          <w:i w:val="false"/>
          <w:color w:val="000000"/>
          <w:sz w:val="28"/>
        </w:rPr>
        <w:t>
            3) үшінші жол: "Тіркеу № ___________" деген баған;</w:t>
      </w:r>
    </w:p>
    <w:bookmarkEnd w:id="65"/>
    <w:bookmarkStart w:name="z70" w:id="66"/>
    <w:p>
      <w:pPr>
        <w:spacing w:after="0"/>
        <w:ind w:left="0"/>
        <w:jc w:val="both"/>
      </w:pPr>
      <w:r>
        <w:rPr>
          <w:rFonts w:ascii="Times New Roman"/>
          <w:b w:val="false"/>
          <w:i w:val="false"/>
          <w:color w:val="000000"/>
          <w:sz w:val="28"/>
        </w:rPr>
        <w:t>
      4) төртінші жол: мөр орны (М.О.).</w:t>
      </w:r>
    </w:p>
    <w:bookmarkEnd w:id="66"/>
    <w:bookmarkStart w:name="z71" w:id="67"/>
    <w:p>
      <w:pPr>
        <w:spacing w:after="0"/>
        <w:ind w:left="0"/>
        <w:jc w:val="both"/>
      </w:pPr>
      <w:r>
        <w:rPr>
          <w:rFonts w:ascii="Times New Roman"/>
          <w:b w:val="false"/>
          <w:i w:val="false"/>
          <w:color w:val="000000"/>
          <w:sz w:val="28"/>
        </w:rPr>
        <w:t>
      13. Сертификаттар баспаханалық немесе компьютерлік тәсілмен (қолмен немесе баспа құралдармен толтырылатын деректерді есептемегенде) дайындалады.</w:t>
      </w:r>
    </w:p>
    <w:bookmarkEnd w:id="67"/>
    <w:bookmarkStart w:name="z72" w:id="68"/>
    <w:p>
      <w:pPr>
        <w:spacing w:after="0"/>
        <w:ind w:left="0"/>
        <w:jc w:val="left"/>
      </w:pPr>
      <w:r>
        <w:rPr>
          <w:rFonts w:ascii="Times New Roman"/>
          <w:b/>
          <w:i w:val="false"/>
          <w:color w:val="000000"/>
        </w:rPr>
        <w:t xml:space="preserve"> Қазақстан Республикасы Ішкі істер министрлігінің білім беру ұйымдарында арнайы бастапқы оқыту курстарынан өткені туралы сертификатқа қосымша (сертификатсыз тіркеу №_______________________________жарамсыз) _____________________________________________________________________</w:t>
      </w:r>
    </w:p>
    <w:bookmarkEnd w:id="68"/>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арнайы бастапқы оқыту курстары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мынадай білім көрсетті:</w:t>
      </w:r>
    </w:p>
    <w:p>
      <w:pPr>
        <w:spacing w:after="0"/>
        <w:ind w:left="0"/>
        <w:jc w:val="both"/>
      </w:pPr>
      <w:r>
        <w:rPr>
          <w:rFonts w:ascii="Times New Roman"/>
          <w:b w:val="false"/>
          <w:i w:val="false"/>
          <w:color w:val="000000"/>
          <w:sz w:val="28"/>
        </w:rPr>
        <w:t>
      заңгерлік даярлық бойынша ___________________________________________</w:t>
      </w:r>
    </w:p>
    <w:p>
      <w:pPr>
        <w:spacing w:after="0"/>
        <w:ind w:left="0"/>
        <w:jc w:val="both"/>
      </w:pPr>
      <w:r>
        <w:rPr>
          <w:rFonts w:ascii="Times New Roman"/>
          <w:b w:val="false"/>
          <w:i w:val="false"/>
          <w:color w:val="000000"/>
          <w:sz w:val="28"/>
        </w:rPr>
        <w:t>
      арнайы даярлық бойынша ______________________________________________</w:t>
      </w:r>
    </w:p>
    <w:p>
      <w:pPr>
        <w:spacing w:after="0"/>
        <w:ind w:left="0"/>
        <w:jc w:val="both"/>
      </w:pPr>
      <w:r>
        <w:rPr>
          <w:rFonts w:ascii="Times New Roman"/>
          <w:b w:val="false"/>
          <w:i w:val="false"/>
          <w:color w:val="000000"/>
          <w:sz w:val="28"/>
        </w:rPr>
        <w:t>
      атыс даярлығы бойынша _______________________________________________</w:t>
      </w:r>
    </w:p>
    <w:p>
      <w:pPr>
        <w:spacing w:after="0"/>
        <w:ind w:left="0"/>
        <w:jc w:val="both"/>
      </w:pPr>
      <w:r>
        <w:rPr>
          <w:rFonts w:ascii="Times New Roman"/>
          <w:b w:val="false"/>
          <w:i w:val="false"/>
          <w:color w:val="000000"/>
          <w:sz w:val="28"/>
        </w:rPr>
        <w:t>
      криминалистика бойынша ______________________________________________</w:t>
      </w:r>
    </w:p>
    <w:p>
      <w:pPr>
        <w:spacing w:after="0"/>
        <w:ind w:left="0"/>
        <w:jc w:val="both"/>
      </w:pPr>
      <w:r>
        <w:rPr>
          <w:rFonts w:ascii="Times New Roman"/>
          <w:b w:val="false"/>
          <w:i w:val="false"/>
          <w:color w:val="000000"/>
          <w:sz w:val="28"/>
        </w:rPr>
        <w:t>
      кәсіби-психологиялық даярлық бойынша ________________________________</w:t>
      </w:r>
    </w:p>
    <w:p>
      <w:pPr>
        <w:spacing w:after="0"/>
        <w:ind w:left="0"/>
        <w:jc w:val="both"/>
      </w:pPr>
      <w:r>
        <w:rPr>
          <w:rFonts w:ascii="Times New Roman"/>
          <w:b w:val="false"/>
          <w:i w:val="false"/>
          <w:color w:val="000000"/>
          <w:sz w:val="28"/>
        </w:rPr>
        <w:t>
      тілдік даярлық бойынша ______________________________________________</w:t>
      </w:r>
    </w:p>
    <w:p>
      <w:pPr>
        <w:spacing w:after="0"/>
        <w:ind w:left="0"/>
        <w:jc w:val="both"/>
      </w:pPr>
      <w:r>
        <w:rPr>
          <w:rFonts w:ascii="Times New Roman"/>
          <w:b w:val="false"/>
          <w:i w:val="false"/>
          <w:color w:val="000000"/>
          <w:sz w:val="28"/>
        </w:rPr>
        <w:t>
      арнайы техника бойынша ______________________________________________</w:t>
      </w:r>
    </w:p>
    <w:p>
      <w:pPr>
        <w:spacing w:after="0"/>
        <w:ind w:left="0"/>
        <w:jc w:val="both"/>
      </w:pPr>
      <w:r>
        <w:rPr>
          <w:rFonts w:ascii="Times New Roman"/>
          <w:b w:val="false"/>
          <w:i w:val="false"/>
          <w:color w:val="000000"/>
          <w:sz w:val="28"/>
        </w:rPr>
        <w:t>
      алғашқы медициналық көмек бойынша ___________________________________</w:t>
      </w:r>
    </w:p>
    <w:p>
      <w:pPr>
        <w:spacing w:after="0"/>
        <w:ind w:left="0"/>
        <w:jc w:val="both"/>
      </w:pPr>
      <w:r>
        <w:rPr>
          <w:rFonts w:ascii="Times New Roman"/>
          <w:b w:val="false"/>
          <w:i w:val="false"/>
          <w:color w:val="000000"/>
          <w:sz w:val="28"/>
        </w:rPr>
        <w:t>
      Жарғыларды білуі бойынша ____________________________________________</w:t>
      </w:r>
    </w:p>
    <w:p>
      <w:pPr>
        <w:spacing w:after="0"/>
        <w:ind w:left="0"/>
        <w:jc w:val="both"/>
      </w:pPr>
      <w:r>
        <w:rPr>
          <w:rFonts w:ascii="Times New Roman"/>
          <w:b w:val="false"/>
          <w:i w:val="false"/>
          <w:color w:val="000000"/>
          <w:sz w:val="28"/>
        </w:rPr>
        <w:t>
      жауынгерлік күрес әдістері __________________________________________</w:t>
      </w:r>
    </w:p>
    <w:p>
      <w:pPr>
        <w:spacing w:after="0"/>
        <w:ind w:left="0"/>
        <w:jc w:val="both"/>
      </w:pPr>
      <w:r>
        <w:rPr>
          <w:rFonts w:ascii="Times New Roman"/>
          <w:b w:val="false"/>
          <w:i w:val="false"/>
          <w:color w:val="000000"/>
          <w:sz w:val="28"/>
        </w:rPr>
        <w:t>
      іс жүргізу бойынша __________________________________________________</w:t>
      </w:r>
    </w:p>
    <w:p>
      <w:pPr>
        <w:spacing w:after="0"/>
        <w:ind w:left="0"/>
        <w:jc w:val="both"/>
      </w:pPr>
      <w:r>
        <w:rPr>
          <w:rFonts w:ascii="Times New Roman"/>
          <w:b w:val="false"/>
          <w:i w:val="false"/>
          <w:color w:val="000000"/>
          <w:sz w:val="28"/>
        </w:rPr>
        <w:t>
            Бастық                       ___________________</w:t>
      </w:r>
    </w:p>
    <w:p>
      <w:pPr>
        <w:spacing w:after="0"/>
        <w:ind w:left="0"/>
        <w:jc w:val="both"/>
      </w:pPr>
      <w:r>
        <w:rPr>
          <w:rFonts w:ascii="Times New Roman"/>
          <w:b w:val="false"/>
          <w:i w:val="false"/>
          <w:color w:val="000000"/>
          <w:sz w:val="28"/>
        </w:rPr>
        <w:t>
            Бастықтың орынбасары         ___________________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