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88d0" w14:textId="4ee8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ұйымдастыру және өткізу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2011 жылғы 11 мамырдағы № 184 Бұйрығы. Қазақстан Республикасының Әділет министрлігінде 2011 жылы 30 мамырда № 6984 тіркелді. Күші жойылды - ҚР Білім және ғылым министрінің 2011 жылғы 5 желтоқсандағы № 506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2011.12.05 </w:t>
      </w:r>
      <w:r>
        <w:rPr>
          <w:rFonts w:ascii="Times New Roman"/>
          <w:b w:val="false"/>
          <w:i w:val="false"/>
          <w:color w:val="ff0000"/>
          <w:sz w:val="28"/>
        </w:rPr>
        <w:t>№ 506</w:t>
      </w:r>
      <w:r>
        <w:rPr>
          <w:rFonts w:ascii="Times New Roman"/>
          <w:b w:val="false"/>
          <w:i w:val="false"/>
          <w:color w:val="ff0000"/>
          <w:sz w:val="28"/>
        </w:rPr>
        <w:t> (алғаш рет ресми жарияланғаннан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Ұлттық бірыңғай тестілеуді ұйымдастыру және өткізу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Ұлттық бірыңғай тестілеуді ұйымдастыру және өткізу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2. Ұлттық тестілеу орталығы (Қ.С. Әбдиев):</w:t>
      </w:r>
      <w:r>
        <w:br/>
      </w:r>
      <w:r>
        <w:rPr>
          <w:rFonts w:ascii="Times New Roman"/>
          <w:b w:val="false"/>
          <w:i w:val="false"/>
          <w:color w:val="000000"/>
          <w:sz w:val="28"/>
        </w:rPr>
        <w:t>
</w:t>
      </w:r>
      <w:r>
        <w:rPr>
          <w:rFonts w:ascii="Times New Roman"/>
          <w:b w:val="false"/>
          <w:i w:val="false"/>
          <w:color w:val="000000"/>
          <w:sz w:val="28"/>
        </w:rPr>
        <w:t>
      1) ұлттық бірыңғай тестілеудің нұсқаулығын жоғары оқу орындарының және облыстардың, Астана, Алматы қалаларының білім басқармаларының назарына жеткізсін;</w:t>
      </w:r>
      <w:r>
        <w:br/>
      </w:r>
      <w:r>
        <w:rPr>
          <w:rFonts w:ascii="Times New Roman"/>
          <w:b w:val="false"/>
          <w:i w:val="false"/>
          <w:color w:val="000000"/>
          <w:sz w:val="28"/>
        </w:rPr>
        <w:t>
</w:t>
      </w:r>
      <w:r>
        <w:rPr>
          <w:rFonts w:ascii="Times New Roman"/>
          <w:b w:val="false"/>
          <w:i w:val="false"/>
          <w:color w:val="000000"/>
          <w:sz w:val="28"/>
        </w:rPr>
        <w:t>
      2) ұлттық бірыңғай тестілеу нұсқаулығының орындалуын қамтамасыз етсін.</w:t>
      </w:r>
      <w:r>
        <w:br/>
      </w:r>
      <w:r>
        <w:rPr>
          <w:rFonts w:ascii="Times New Roman"/>
          <w:b w:val="false"/>
          <w:i w:val="false"/>
          <w:color w:val="000000"/>
          <w:sz w:val="28"/>
        </w:rPr>
        <w:t>
      Білім және ғылым саласындағы бақылау комитеті (М.Ә. Бектемесов):</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С.Ә. Ырсалиевке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2011 жылғы 11 мамырдағы   </w:t>
      </w:r>
      <w:r>
        <w:br/>
      </w:r>
      <w:r>
        <w:rPr>
          <w:rFonts w:ascii="Times New Roman"/>
          <w:b w:val="false"/>
          <w:i w:val="false"/>
          <w:color w:val="000000"/>
          <w:sz w:val="28"/>
        </w:rPr>
        <w:t xml:space="preserve">
№ 184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Ұлттық бірыңғай тестілеуді ұйымдастыру және өткізу жөніндегі нұсқаулық</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63" w:id="4"/>
    <w:p>
      <w:pPr>
        <w:spacing w:after="0"/>
        <w:ind w:left="0"/>
        <w:jc w:val="both"/>
      </w:pPr>
      <w:r>
        <w:rPr>
          <w:rFonts w:ascii="Times New Roman"/>
          <w:b w:val="false"/>
          <w:i w:val="false"/>
          <w:color w:val="000000"/>
          <w:sz w:val="28"/>
        </w:rPr>
        <w:t>
      1. Ұлттық бірыңғай тестілеуді (бұдан әрі - ҰБТ) ұйымдастыру және өткізу келесі кезеңдерді қамтиды:</w:t>
      </w:r>
      <w:r>
        <w:br/>
      </w:r>
      <w:r>
        <w:rPr>
          <w:rFonts w:ascii="Times New Roman"/>
          <w:b w:val="false"/>
          <w:i w:val="false"/>
          <w:color w:val="000000"/>
          <w:sz w:val="28"/>
        </w:rPr>
        <w:t>
</w:t>
      </w:r>
      <w:r>
        <w:rPr>
          <w:rFonts w:ascii="Times New Roman"/>
          <w:b w:val="false"/>
          <w:i w:val="false"/>
          <w:color w:val="000000"/>
          <w:sz w:val="28"/>
        </w:rPr>
        <w:t>
      1) ҰБТ өткізу пунктінің базасын қалыптастыру;</w:t>
      </w:r>
      <w:r>
        <w:br/>
      </w:r>
      <w:r>
        <w:rPr>
          <w:rFonts w:ascii="Times New Roman"/>
          <w:b w:val="false"/>
          <w:i w:val="false"/>
          <w:color w:val="000000"/>
          <w:sz w:val="28"/>
        </w:rPr>
        <w:t>
</w:t>
      </w:r>
      <w:r>
        <w:rPr>
          <w:rFonts w:ascii="Times New Roman"/>
          <w:b w:val="false"/>
          <w:i w:val="false"/>
          <w:color w:val="000000"/>
          <w:sz w:val="28"/>
        </w:rPr>
        <w:t>
      2) «Бітірушілер» деректер базасын қалыптастыру;</w:t>
      </w:r>
      <w:r>
        <w:br/>
      </w:r>
      <w:r>
        <w:rPr>
          <w:rFonts w:ascii="Times New Roman"/>
          <w:b w:val="false"/>
          <w:i w:val="false"/>
          <w:color w:val="000000"/>
          <w:sz w:val="28"/>
        </w:rPr>
        <w:t>
</w:t>
      </w:r>
      <w:r>
        <w:rPr>
          <w:rFonts w:ascii="Times New Roman"/>
          <w:b w:val="false"/>
          <w:i w:val="false"/>
          <w:color w:val="000000"/>
          <w:sz w:val="28"/>
        </w:rPr>
        <w:t>
      3) тестілеу өткізуге дайындық;</w:t>
      </w:r>
      <w:r>
        <w:br/>
      </w:r>
      <w:r>
        <w:rPr>
          <w:rFonts w:ascii="Times New Roman"/>
          <w:b w:val="false"/>
          <w:i w:val="false"/>
          <w:color w:val="000000"/>
          <w:sz w:val="28"/>
        </w:rPr>
        <w:t>
</w:t>
      </w:r>
      <w:r>
        <w:rPr>
          <w:rFonts w:ascii="Times New Roman"/>
          <w:b w:val="false"/>
          <w:i w:val="false"/>
          <w:color w:val="000000"/>
          <w:sz w:val="28"/>
        </w:rPr>
        <w:t>
      4) тестілеуді өткізу;</w:t>
      </w:r>
      <w:r>
        <w:br/>
      </w:r>
      <w:r>
        <w:rPr>
          <w:rFonts w:ascii="Times New Roman"/>
          <w:b w:val="false"/>
          <w:i w:val="false"/>
          <w:color w:val="000000"/>
          <w:sz w:val="28"/>
        </w:rPr>
        <w:t>
</w:t>
      </w:r>
      <w:r>
        <w:rPr>
          <w:rFonts w:ascii="Times New Roman"/>
          <w:b w:val="false"/>
          <w:i w:val="false"/>
          <w:color w:val="000000"/>
          <w:sz w:val="28"/>
        </w:rPr>
        <w:t>
      5) апелляция өткізу;</w:t>
      </w:r>
      <w:r>
        <w:br/>
      </w:r>
      <w:r>
        <w:rPr>
          <w:rFonts w:ascii="Times New Roman"/>
          <w:b w:val="false"/>
          <w:i w:val="false"/>
          <w:color w:val="000000"/>
          <w:sz w:val="28"/>
        </w:rPr>
        <w:t>
</w:t>
      </w:r>
      <w:r>
        <w:rPr>
          <w:rFonts w:ascii="Times New Roman"/>
          <w:b w:val="false"/>
          <w:i w:val="false"/>
          <w:color w:val="000000"/>
          <w:sz w:val="28"/>
        </w:rPr>
        <w:t>
      6) сертификаттарды басу және тарату;</w:t>
      </w:r>
      <w:r>
        <w:br/>
      </w:r>
      <w:r>
        <w:rPr>
          <w:rFonts w:ascii="Times New Roman"/>
          <w:b w:val="false"/>
          <w:i w:val="false"/>
          <w:color w:val="000000"/>
          <w:sz w:val="28"/>
        </w:rPr>
        <w:t>
</w:t>
      </w:r>
      <w:r>
        <w:rPr>
          <w:rFonts w:ascii="Times New Roman"/>
          <w:b w:val="false"/>
          <w:i w:val="false"/>
          <w:color w:val="000000"/>
          <w:sz w:val="28"/>
        </w:rPr>
        <w:t>
      7) жұмыс бойынша есеп дайындау.</w:t>
      </w:r>
      <w:r>
        <w:br/>
      </w:r>
      <w:r>
        <w:rPr>
          <w:rFonts w:ascii="Times New Roman"/>
          <w:b w:val="false"/>
          <w:i w:val="false"/>
          <w:color w:val="000000"/>
          <w:sz w:val="28"/>
        </w:rPr>
        <w:t>
</w:t>
      </w:r>
      <w:r>
        <w:rPr>
          <w:rFonts w:ascii="Times New Roman"/>
          <w:b w:val="false"/>
          <w:i w:val="false"/>
          <w:color w:val="000000"/>
          <w:sz w:val="28"/>
        </w:rPr>
        <w:t>
      2. Осы нұсқаулық ҰБТ-ны ұйымдастыру және өткізу бойынша төменде аталғандардың іс-әрекеттері мен негізгі функцияларын анықтайды: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Ұлттық тестілеу орталығының</w:t>
      </w:r>
      <w:r>
        <w:rPr>
          <w:rFonts w:ascii="Times New Roman"/>
          <w:b w:val="false"/>
          <w:i w:val="false"/>
          <w:color w:val="000000"/>
          <w:sz w:val="28"/>
        </w:rPr>
        <w:t xml:space="preserve"> (бұдан әрі - ҰТО);</w:t>
      </w:r>
      <w:r>
        <w:br/>
      </w:r>
      <w:r>
        <w:rPr>
          <w:rFonts w:ascii="Times New Roman"/>
          <w:b w:val="false"/>
          <w:i w:val="false"/>
          <w:color w:val="000000"/>
          <w:sz w:val="28"/>
        </w:rPr>
        <w:t>
</w:t>
      </w:r>
      <w:r>
        <w:rPr>
          <w:rFonts w:ascii="Times New Roman"/>
          <w:b w:val="false"/>
          <w:i w:val="false"/>
          <w:color w:val="000000"/>
          <w:sz w:val="28"/>
        </w:rPr>
        <w:t>
      2) мемлекеттік комиссияның;</w:t>
      </w:r>
      <w:r>
        <w:br/>
      </w:r>
      <w:r>
        <w:rPr>
          <w:rFonts w:ascii="Times New Roman"/>
          <w:b w:val="false"/>
          <w:i w:val="false"/>
          <w:color w:val="000000"/>
          <w:sz w:val="28"/>
        </w:rPr>
        <w:t>
</w:t>
      </w:r>
      <w:r>
        <w:rPr>
          <w:rFonts w:ascii="Times New Roman"/>
          <w:b w:val="false"/>
          <w:i w:val="false"/>
          <w:color w:val="000000"/>
          <w:sz w:val="28"/>
        </w:rPr>
        <w:t>
      3) ҰТО филиалының (ҰБТ-ны өткізу орталығының) жетекшісінің (бұдан әрі – ҰБТ-ны өткізу пунктінің жетекшісі);</w:t>
      </w:r>
      <w:r>
        <w:br/>
      </w:r>
      <w:r>
        <w:rPr>
          <w:rFonts w:ascii="Times New Roman"/>
          <w:b w:val="false"/>
          <w:i w:val="false"/>
          <w:color w:val="000000"/>
          <w:sz w:val="28"/>
        </w:rPr>
        <w:t>
</w:t>
      </w:r>
      <w:r>
        <w:rPr>
          <w:rFonts w:ascii="Times New Roman"/>
          <w:b w:val="false"/>
          <w:i w:val="false"/>
          <w:color w:val="000000"/>
          <w:sz w:val="28"/>
        </w:rPr>
        <w:t>
      4) ҰТО филиалының (ҰБТ-ны өткізу орталығының) инженерінің (бұдан әрі – ҰБТ-ны өткізу пунктінің инженері);</w:t>
      </w:r>
      <w:r>
        <w:br/>
      </w:r>
      <w:r>
        <w:rPr>
          <w:rFonts w:ascii="Times New Roman"/>
          <w:b w:val="false"/>
          <w:i w:val="false"/>
          <w:color w:val="000000"/>
          <w:sz w:val="28"/>
        </w:rPr>
        <w:t>
</w:t>
      </w:r>
      <w:r>
        <w:rPr>
          <w:rFonts w:ascii="Times New Roman"/>
          <w:b w:val="false"/>
          <w:i w:val="false"/>
          <w:color w:val="000000"/>
          <w:sz w:val="28"/>
        </w:rPr>
        <w:t>
      5) мектеп бойынша жауаптының (бұдан әрі – техникалық хатшы);</w:t>
      </w:r>
      <w:r>
        <w:br/>
      </w:r>
      <w:r>
        <w:rPr>
          <w:rFonts w:ascii="Times New Roman"/>
          <w:b w:val="false"/>
          <w:i w:val="false"/>
          <w:color w:val="000000"/>
          <w:sz w:val="28"/>
        </w:rPr>
        <w:t>
</w:t>
      </w:r>
      <w:r>
        <w:rPr>
          <w:rFonts w:ascii="Times New Roman"/>
          <w:b w:val="false"/>
          <w:i w:val="false"/>
          <w:color w:val="000000"/>
          <w:sz w:val="28"/>
        </w:rPr>
        <w:t>
      6) Білім және ғылым министрлігінің уәкілетті өкілінің (бұдан әрі – Министрлік өкілі);</w:t>
      </w:r>
      <w:r>
        <w:br/>
      </w:r>
      <w:r>
        <w:rPr>
          <w:rFonts w:ascii="Times New Roman"/>
          <w:b w:val="false"/>
          <w:i w:val="false"/>
          <w:color w:val="000000"/>
          <w:sz w:val="28"/>
        </w:rPr>
        <w:t>
</w:t>
      </w:r>
      <w:r>
        <w:rPr>
          <w:rFonts w:ascii="Times New Roman"/>
          <w:b w:val="false"/>
          <w:i w:val="false"/>
          <w:color w:val="000000"/>
          <w:sz w:val="28"/>
        </w:rPr>
        <w:t>
      7) Білім және ғылым министрлігінің программисінің (бұдан әрі - Министрлік программисі);</w:t>
      </w:r>
      <w:r>
        <w:br/>
      </w:r>
      <w:r>
        <w:rPr>
          <w:rFonts w:ascii="Times New Roman"/>
          <w:b w:val="false"/>
          <w:i w:val="false"/>
          <w:color w:val="000000"/>
          <w:sz w:val="28"/>
        </w:rPr>
        <w:t>
</w:t>
      </w:r>
      <w:r>
        <w:rPr>
          <w:rFonts w:ascii="Times New Roman"/>
          <w:b w:val="false"/>
          <w:i w:val="false"/>
          <w:color w:val="000000"/>
          <w:sz w:val="28"/>
        </w:rPr>
        <w:t>
      8) апелляциялық комиссияның төрағасының;</w:t>
      </w:r>
      <w:r>
        <w:br/>
      </w:r>
      <w:r>
        <w:rPr>
          <w:rFonts w:ascii="Times New Roman"/>
          <w:b w:val="false"/>
          <w:i w:val="false"/>
          <w:color w:val="000000"/>
          <w:sz w:val="28"/>
        </w:rPr>
        <w:t>
</w:t>
      </w:r>
      <w:r>
        <w:rPr>
          <w:rFonts w:ascii="Times New Roman"/>
          <w:b w:val="false"/>
          <w:i w:val="false"/>
          <w:color w:val="000000"/>
          <w:sz w:val="28"/>
        </w:rPr>
        <w:t>
      9) аудитория бойынша кезекшінің (бұдан әрі – кезекші);</w:t>
      </w:r>
      <w:r>
        <w:br/>
      </w:r>
      <w:r>
        <w:rPr>
          <w:rFonts w:ascii="Times New Roman"/>
          <w:b w:val="false"/>
          <w:i w:val="false"/>
          <w:color w:val="000000"/>
          <w:sz w:val="28"/>
        </w:rPr>
        <w:t>
</w:t>
      </w:r>
      <w:r>
        <w:rPr>
          <w:rFonts w:ascii="Times New Roman"/>
          <w:b w:val="false"/>
          <w:i w:val="false"/>
          <w:color w:val="000000"/>
          <w:sz w:val="28"/>
        </w:rPr>
        <w:t>
      10) ағымдағы жылғы мектеп бітірушілердің (бұдан әрі - бітірушілер).</w:t>
      </w:r>
      <w:r>
        <w:br/>
      </w:r>
      <w:r>
        <w:rPr>
          <w:rFonts w:ascii="Times New Roman"/>
          <w:b w:val="false"/>
          <w:i w:val="false"/>
          <w:color w:val="000000"/>
          <w:sz w:val="28"/>
        </w:rPr>
        <w:t>
</w:t>
      </w:r>
      <w:r>
        <w:rPr>
          <w:rFonts w:ascii="Times New Roman"/>
          <w:b w:val="false"/>
          <w:i w:val="false"/>
          <w:color w:val="000000"/>
          <w:sz w:val="28"/>
        </w:rPr>
        <w:t>
      3. ҰБТ-ны ұйымдастыру және өткізу бойынша жоғарыда көрсетілген тұлғалар өз қызметінде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заңдарын, Қазақстан Республикасы Білім және ғылым министрінің 2008 жылдың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бекітіліген (нормативтік құқықтық актілердің мемлекеттік тізілімінде № 5191 нөмірімен тіркелген, 2008 жылдың 30 мамырында «Заң газеті» газетінің № 81 (1481) нөмірінде жарияланған)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аттестаттаудың үлгі ережесін» (бұдан әрі - Ереже), осы Нұсқаулықты және Білім және ғылым министрлігінің нормативтік құқықтық актілерін басшылыққа алады.</w:t>
      </w:r>
    </w:p>
    <w:bookmarkEnd w:id="4"/>
    <w:bookmarkStart w:name="z83" w:id="5"/>
    <w:p>
      <w:pPr>
        <w:spacing w:after="0"/>
        <w:ind w:left="0"/>
        <w:jc w:val="left"/>
      </w:pPr>
      <w:r>
        <w:rPr>
          <w:rFonts w:ascii="Times New Roman"/>
          <w:b/>
          <w:i w:val="false"/>
          <w:color w:val="000000"/>
        </w:rPr>
        <w:t xml:space="preserve"> 
2. ҰБТ-ны ұйымдастыру және өткізу</w:t>
      </w:r>
    </w:p>
    <w:bookmarkEnd w:id="5"/>
    <w:bookmarkStart w:name="z84" w:id="6"/>
    <w:p>
      <w:pPr>
        <w:spacing w:after="0"/>
        <w:ind w:left="0"/>
        <w:jc w:val="both"/>
      </w:pPr>
      <w:r>
        <w:rPr>
          <w:rFonts w:ascii="Times New Roman"/>
          <w:b w:val="false"/>
          <w:i w:val="false"/>
          <w:color w:val="000000"/>
          <w:sz w:val="28"/>
        </w:rPr>
        <w:t>
      4. Тестілеуді ұйымдастыру және өткізу бойынша жұмыстар барлық қатысушылардың: Білім және ғылым министрлігінің (бұдан әрі - Министрлік), Ұлттық қауіпсіздік комитеті департаментінің (бұдан әрі - ҰҚКД), ҰТО, ҰБТ-ны өткізу пунктінің (бұдан әрі – ҰБТӨП) жетекшісі мен инженері, Министрлік өкілдері мен программистері, апелляциялық комиссияның төрағасы мен мүшелері, облыстардың, Астана, Алматы қалаларының білім басқармаларының, аудандық (қалалық) білім бөлімдерінің (бұдан әрі - жергілікті білім беру органының), мемлекеттік комиссияның бірлесе отырып атқаратын жұмыстарын қарастырады.</w:t>
      </w:r>
      <w:r>
        <w:br/>
      </w:r>
      <w:r>
        <w:rPr>
          <w:rFonts w:ascii="Times New Roman"/>
          <w:b w:val="false"/>
          <w:i w:val="false"/>
          <w:color w:val="000000"/>
          <w:sz w:val="28"/>
        </w:rPr>
        <w:t>
</w:t>
      </w:r>
      <w:r>
        <w:rPr>
          <w:rFonts w:ascii="Times New Roman"/>
          <w:b w:val="false"/>
          <w:i w:val="false"/>
          <w:color w:val="000000"/>
          <w:sz w:val="28"/>
        </w:rPr>
        <w:t>
      5. Министрлік ҰТО-мен бірлесе отырып, Министрлік өкілдері мен мемлекеттік комиссия мүшелеріне ҰБТ өткізу технологиясы бойынша оқыту семинарларын өткізеді.</w:t>
      </w:r>
      <w:r>
        <w:br/>
      </w:r>
      <w:r>
        <w:rPr>
          <w:rFonts w:ascii="Times New Roman"/>
          <w:b w:val="false"/>
          <w:i w:val="false"/>
          <w:color w:val="000000"/>
          <w:sz w:val="28"/>
        </w:rPr>
        <w:t>
</w:t>
      </w:r>
      <w:r>
        <w:rPr>
          <w:rFonts w:ascii="Times New Roman"/>
          <w:b w:val="false"/>
          <w:i w:val="false"/>
          <w:color w:val="000000"/>
          <w:sz w:val="28"/>
        </w:rPr>
        <w:t>
      6. ҰТО тестілеуге енгізілген өзгерістерге сәйкес келесі автоматтандырылған жұмыс орындарын (бұдан әрі - АЖО) бейімдеп, әзірлейді және оны электрондық тасымалдағыш немесе телекоммуникациялық желі арқылы ҰБТӨП-ке жібереді:</w:t>
      </w:r>
      <w:r>
        <w:br/>
      </w:r>
      <w:r>
        <w:rPr>
          <w:rFonts w:ascii="Times New Roman"/>
          <w:b w:val="false"/>
          <w:i w:val="false"/>
          <w:color w:val="000000"/>
          <w:sz w:val="28"/>
        </w:rPr>
        <w:t>
      «ҰБТӨП базасы» АЖО-сы аудиториялық қорлар және олардың жабдықталуы, 11 сыныптардағы оқушылар саны, ҰБТӨП-ке тіркелген оқу орындары, ҰБТӨП-ке дейінгі арақашықтық, бітірушілерді ҰБТӨП-ке тасымалдау тәсілі, мектептерді лектер бойынша бөлу жөніндегі мәліметтерді қамтиды;</w:t>
      </w:r>
      <w:r>
        <w:br/>
      </w:r>
      <w:r>
        <w:rPr>
          <w:rFonts w:ascii="Times New Roman"/>
          <w:b w:val="false"/>
          <w:i w:val="false"/>
          <w:color w:val="000000"/>
          <w:sz w:val="28"/>
        </w:rPr>
        <w:t>
      «Бітіруші» АЖО-сы ҰБТ-ға қатысуға тілек білдірген мектеп бітірушілер туралы мәліметтерді (тегі, аты, әкесінің аты (бұдан әрі – аты-жөні), білім беру ұйымы туралы, оқыту тілі, жеке басын куәландыратын құжатының деректері) жинақтау үшін қызмет етеді;</w:t>
      </w:r>
      <w:r>
        <w:br/>
      </w:r>
      <w:r>
        <w:rPr>
          <w:rFonts w:ascii="Times New Roman"/>
          <w:b w:val="false"/>
          <w:i w:val="false"/>
          <w:color w:val="000000"/>
          <w:sz w:val="28"/>
        </w:rPr>
        <w:t>
      «Сертификат» АЖО-сы ҰБТ нәтижесі туралы сертификаттарды, бітірушінің аты-жөнін, пән бойынша жинаған балдарын және сертификаттың сериясы мен нөмірін көрсете отырып, ресімдеу үшін қызмет етеді;</w:t>
      </w:r>
      <w:r>
        <w:br/>
      </w:r>
      <w:r>
        <w:rPr>
          <w:rFonts w:ascii="Times New Roman"/>
          <w:b w:val="false"/>
          <w:i w:val="false"/>
          <w:color w:val="000000"/>
          <w:sz w:val="28"/>
        </w:rPr>
        <w:t>
      «Сканерді тексеру» АЖО-сы сканердің жұмыс істеуін тексеру мақсатында жауап парағының сынама түрін сканерлеу;</w:t>
      </w:r>
      <w:r>
        <w:br/>
      </w:r>
      <w:r>
        <w:rPr>
          <w:rFonts w:ascii="Times New Roman"/>
          <w:b w:val="false"/>
          <w:i w:val="false"/>
          <w:color w:val="000000"/>
          <w:sz w:val="28"/>
        </w:rPr>
        <w:t>
      «Министрлік программисі» АЖО-сы тестілеу нәтижелерін өңдеу; апелляцияға өтініштерді және олардың шешімін енгізу; емтихан ведомостарын (апелляция қорытындысын есепке алмаған және алынған кездегі) шығару үшін қызмет етеді.</w:t>
      </w:r>
      <w:r>
        <w:br/>
      </w:r>
      <w:r>
        <w:rPr>
          <w:rFonts w:ascii="Times New Roman"/>
          <w:b w:val="false"/>
          <w:i w:val="false"/>
          <w:color w:val="000000"/>
          <w:sz w:val="28"/>
        </w:rPr>
        <w:t>
</w:t>
      </w:r>
      <w:r>
        <w:rPr>
          <w:rFonts w:ascii="Times New Roman"/>
          <w:b w:val="false"/>
          <w:i w:val="false"/>
          <w:color w:val="000000"/>
          <w:sz w:val="28"/>
        </w:rPr>
        <w:t>
      7. ҰБТӨП-те «ҰБТӨП базасы» АЖО-сын орнату және толтыру жүзеге асырылады.</w:t>
      </w:r>
      <w:r>
        <w:br/>
      </w:r>
      <w:r>
        <w:rPr>
          <w:rFonts w:ascii="Times New Roman"/>
          <w:b w:val="false"/>
          <w:i w:val="false"/>
          <w:color w:val="000000"/>
          <w:sz w:val="28"/>
        </w:rPr>
        <w:t>
</w:t>
      </w:r>
      <w:r>
        <w:rPr>
          <w:rFonts w:ascii="Times New Roman"/>
          <w:b w:val="false"/>
          <w:i w:val="false"/>
          <w:color w:val="000000"/>
          <w:sz w:val="28"/>
        </w:rPr>
        <w:t>
      8. «ҰБТӨП базасы» АЖО-сында құрылған мәліметтер телекоммуникациялық желі арқылы ҰТО-ға жіберіледі.</w:t>
      </w:r>
      <w:r>
        <w:br/>
      </w:r>
      <w:r>
        <w:rPr>
          <w:rFonts w:ascii="Times New Roman"/>
          <w:b w:val="false"/>
          <w:i w:val="false"/>
          <w:color w:val="000000"/>
          <w:sz w:val="28"/>
        </w:rPr>
        <w:t>
</w:t>
      </w:r>
      <w:r>
        <w:rPr>
          <w:rFonts w:ascii="Times New Roman"/>
          <w:b w:val="false"/>
          <w:i w:val="false"/>
          <w:color w:val="000000"/>
          <w:sz w:val="28"/>
        </w:rPr>
        <w:t>
      9. ҰБТӨП-те «Бітіруші» АЖО-сы орнатылады және ҰБТ өткізу пунктінің жетекшісімен тестілеуге өтініштерді қабылдау бойынша жұмыстар ұйымдастырылады.</w:t>
      </w:r>
      <w:r>
        <w:br/>
      </w:r>
      <w:r>
        <w:rPr>
          <w:rFonts w:ascii="Times New Roman"/>
          <w:b w:val="false"/>
          <w:i w:val="false"/>
          <w:color w:val="000000"/>
          <w:sz w:val="28"/>
        </w:rPr>
        <w:t>
</w:t>
      </w:r>
      <w:r>
        <w:rPr>
          <w:rFonts w:ascii="Times New Roman"/>
          <w:b w:val="false"/>
          <w:i w:val="false"/>
          <w:color w:val="000000"/>
          <w:sz w:val="28"/>
        </w:rPr>
        <w:t>
      10. Техникалық хатшы бітірушілерден өтініштерді қабылдауды жүзеге асырып, толтырылған бланкілерді сканерлеу үшін ҰБТӨП-ке жеткізуді қамтамасыз етеді.</w:t>
      </w:r>
      <w:r>
        <w:br/>
      </w:r>
      <w:r>
        <w:rPr>
          <w:rFonts w:ascii="Times New Roman"/>
          <w:b w:val="false"/>
          <w:i w:val="false"/>
          <w:color w:val="000000"/>
          <w:sz w:val="28"/>
        </w:rPr>
        <w:t>
</w:t>
      </w:r>
      <w:r>
        <w:rPr>
          <w:rFonts w:ascii="Times New Roman"/>
          <w:b w:val="false"/>
          <w:i w:val="false"/>
          <w:color w:val="000000"/>
          <w:sz w:val="28"/>
        </w:rPr>
        <w:t>
      11. Ағымдағы жылғы мектеп бітірушілер ҰБТ-ға қатысу үшін Қазақстан Республикасы Білім және ғылым министрінің м.а. 2007 жылдың 23 қазандағы № 502 бұйрығымен бекітілген (нормативтік құқықтық актілерді мемлекеттік тіркеу тізілімінде № 4991 нөмірімен тіркелген) үлгідегі бланкіде өтініш береді.</w:t>
      </w:r>
      <w:r>
        <w:br/>
      </w:r>
      <w:r>
        <w:rPr>
          <w:rFonts w:ascii="Times New Roman"/>
          <w:b w:val="false"/>
          <w:i w:val="false"/>
          <w:color w:val="000000"/>
          <w:sz w:val="28"/>
        </w:rPr>
        <w:t>
</w:t>
      </w:r>
      <w:r>
        <w:rPr>
          <w:rFonts w:ascii="Times New Roman"/>
          <w:b w:val="false"/>
          <w:i w:val="false"/>
          <w:color w:val="000000"/>
          <w:sz w:val="28"/>
        </w:rPr>
        <w:t>
      12. ҰБТӨП-те «Бітіруші» деректер базасын (бұдан әрі - ДБ) құру үшін «Тестілеуге қатысу өтініші» бланкілерін (бұдан әрі - өтініш бланкілері) сканерлеу жүргізіледі.</w:t>
      </w:r>
      <w:r>
        <w:br/>
      </w:r>
      <w:r>
        <w:rPr>
          <w:rFonts w:ascii="Times New Roman"/>
          <w:b w:val="false"/>
          <w:i w:val="false"/>
          <w:color w:val="000000"/>
          <w:sz w:val="28"/>
        </w:rPr>
        <w:t>
</w:t>
      </w:r>
      <w:r>
        <w:rPr>
          <w:rFonts w:ascii="Times New Roman"/>
          <w:b w:val="false"/>
          <w:i w:val="false"/>
          <w:color w:val="000000"/>
          <w:sz w:val="28"/>
        </w:rPr>
        <w:t>
      13. ҰБТӨП инженері ҰБТӨП бойынша тестілеуге өтініштерді қабылдау барысы жөнінде статистикалық деректерді телекоммуникациялық желі арқылы күн сайын сағат 17.00-ге дейін ҰТО-ға жіберуді жүзеге асырады. ҰТО</w:t>
      </w:r>
      <w:r>
        <w:rPr>
          <w:rFonts w:ascii="Times New Roman"/>
          <w:b/>
          <w:i w:val="false"/>
          <w:color w:val="000000"/>
          <w:sz w:val="28"/>
        </w:rPr>
        <w:t>-</w:t>
      </w:r>
      <w:r>
        <w:rPr>
          <w:rFonts w:ascii="Times New Roman"/>
          <w:b w:val="false"/>
          <w:i w:val="false"/>
          <w:color w:val="000000"/>
          <w:sz w:val="28"/>
        </w:rPr>
        <w:t>да тестілеуге өтініштерді қабылдаудың республика бойынша статистикалық мәліметтері құрылады.</w:t>
      </w:r>
      <w:r>
        <w:br/>
      </w:r>
      <w:r>
        <w:rPr>
          <w:rFonts w:ascii="Times New Roman"/>
          <w:b w:val="false"/>
          <w:i w:val="false"/>
          <w:color w:val="000000"/>
          <w:sz w:val="28"/>
        </w:rPr>
        <w:t>
</w:t>
      </w:r>
      <w:r>
        <w:rPr>
          <w:rFonts w:ascii="Times New Roman"/>
          <w:b w:val="false"/>
          <w:i w:val="false"/>
          <w:color w:val="000000"/>
          <w:sz w:val="28"/>
        </w:rPr>
        <w:t>
      14. Ережеде белгіленген мерзімде ҰБТӨП-те «Бітіруші» АЖО мен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өтініштерді тіркеу журналын жабу жұмысын жүргізеді.</w:t>
      </w:r>
      <w:r>
        <w:br/>
      </w:r>
      <w:r>
        <w:rPr>
          <w:rFonts w:ascii="Times New Roman"/>
          <w:b w:val="false"/>
          <w:i w:val="false"/>
          <w:color w:val="000000"/>
          <w:sz w:val="28"/>
        </w:rPr>
        <w:t>
</w:t>
      </w:r>
      <w:r>
        <w:rPr>
          <w:rFonts w:ascii="Times New Roman"/>
          <w:b w:val="false"/>
          <w:i w:val="false"/>
          <w:color w:val="000000"/>
          <w:sz w:val="28"/>
        </w:rPr>
        <w:t>
      15. ДБ жабылғаннан кейін, бітірушілерді аудиториялар бойынша бөлу жұмысы жүргізіледі және осы нұсқаулықтың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мектепте ресімделіп, бітірушілерге берілетін емтиханға кіру рұқсаттамалары мен рұқсаттамаларды тарату тізілімі басылып шығарылады.</w:t>
      </w:r>
      <w:r>
        <w:br/>
      </w:r>
      <w:r>
        <w:rPr>
          <w:rFonts w:ascii="Times New Roman"/>
          <w:b w:val="false"/>
          <w:i w:val="false"/>
          <w:color w:val="000000"/>
          <w:sz w:val="28"/>
        </w:rPr>
        <w:t>
</w:t>
      </w:r>
      <w:r>
        <w:rPr>
          <w:rFonts w:ascii="Times New Roman"/>
          <w:b w:val="false"/>
          <w:i w:val="false"/>
          <w:color w:val="000000"/>
          <w:sz w:val="28"/>
        </w:rPr>
        <w:t>
      16. Ережеде белгіленген мерзімде тестілеуге қатысушылардың барлығымен бірлесе отырып ҰБТ өткізіледі.</w:t>
      </w:r>
      <w:r>
        <w:br/>
      </w:r>
      <w:r>
        <w:rPr>
          <w:rFonts w:ascii="Times New Roman"/>
          <w:b w:val="false"/>
          <w:i w:val="false"/>
          <w:color w:val="000000"/>
          <w:sz w:val="28"/>
        </w:rPr>
        <w:t>
</w:t>
      </w:r>
      <w:r>
        <w:rPr>
          <w:rFonts w:ascii="Times New Roman"/>
          <w:b w:val="false"/>
          <w:i w:val="false"/>
          <w:color w:val="000000"/>
          <w:sz w:val="28"/>
        </w:rPr>
        <w:t>
      17. Тестілеу аяқталғаннан кейін тестілеу нәтижелерін өңдеу жүргізіледі және осы нұсқаулықтың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дұрыс жауаптар коды мен ҰБТ-ның емтихан ведомостарын ілу жүзеге асырылады.</w:t>
      </w:r>
      <w:r>
        <w:br/>
      </w:r>
      <w:r>
        <w:rPr>
          <w:rFonts w:ascii="Times New Roman"/>
          <w:b w:val="false"/>
          <w:i w:val="false"/>
          <w:color w:val="000000"/>
          <w:sz w:val="28"/>
        </w:rPr>
        <w:t>
</w:t>
      </w:r>
      <w:r>
        <w:rPr>
          <w:rFonts w:ascii="Times New Roman"/>
          <w:b w:val="false"/>
          <w:i w:val="false"/>
          <w:color w:val="000000"/>
          <w:sz w:val="28"/>
        </w:rPr>
        <w:t>
      18. Апелляцияға өтініштерді қабылдау тестілеу нәтижесі хабарланғаннан кейін келесі күнгі жергілікті уақытпен сағат 13.00-ге дейін қабылданады және бір күн бойы қарастырылады.</w:t>
      </w:r>
      <w:r>
        <w:br/>
      </w:r>
      <w:r>
        <w:rPr>
          <w:rFonts w:ascii="Times New Roman"/>
          <w:b w:val="false"/>
          <w:i w:val="false"/>
          <w:color w:val="000000"/>
          <w:sz w:val="28"/>
        </w:rPr>
        <w:t>
</w:t>
      </w:r>
      <w:r>
        <w:rPr>
          <w:rFonts w:ascii="Times New Roman"/>
          <w:b w:val="false"/>
          <w:i w:val="false"/>
          <w:color w:val="000000"/>
          <w:sz w:val="28"/>
        </w:rPr>
        <w:t>
      19. Апелляция аяқталғаннан кейін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апелляцияны есепке алғандағы ҰБТ-ның емтихан ведомосы беріледі.</w:t>
      </w:r>
      <w:r>
        <w:br/>
      </w:r>
      <w:r>
        <w:rPr>
          <w:rFonts w:ascii="Times New Roman"/>
          <w:b w:val="false"/>
          <w:i w:val="false"/>
          <w:color w:val="000000"/>
          <w:sz w:val="28"/>
        </w:rPr>
        <w:t>
</w:t>
      </w:r>
      <w:r>
        <w:rPr>
          <w:rFonts w:ascii="Times New Roman"/>
          <w:b w:val="false"/>
          <w:i w:val="false"/>
          <w:color w:val="000000"/>
          <w:sz w:val="28"/>
        </w:rPr>
        <w:t>
      20. ҰБТ өту кезеңінде ҰТО-ға мәліметтерді күн сайын телекоммуникациялық желі арқылы жіберу жүзеге асырылады.</w:t>
      </w:r>
      <w:r>
        <w:br/>
      </w:r>
      <w:r>
        <w:rPr>
          <w:rFonts w:ascii="Times New Roman"/>
          <w:b w:val="false"/>
          <w:i w:val="false"/>
          <w:color w:val="000000"/>
          <w:sz w:val="28"/>
        </w:rPr>
        <w:t>
</w:t>
      </w:r>
      <w:r>
        <w:rPr>
          <w:rFonts w:ascii="Times New Roman"/>
          <w:b w:val="false"/>
          <w:i w:val="false"/>
          <w:color w:val="000000"/>
          <w:sz w:val="28"/>
        </w:rPr>
        <w:t>
      21. ҰБТ-ның қорытындысы бойынша осы нұсқаулықтың 40 тарауына сәйкес сертификаттар дайындау және беру жүзеге асырылады.</w:t>
      </w:r>
      <w:r>
        <w:br/>
      </w:r>
      <w:r>
        <w:rPr>
          <w:rFonts w:ascii="Times New Roman"/>
          <w:b w:val="false"/>
          <w:i w:val="false"/>
          <w:color w:val="000000"/>
          <w:sz w:val="28"/>
        </w:rPr>
        <w:t>
</w:t>
      </w:r>
      <w:r>
        <w:rPr>
          <w:rFonts w:ascii="Times New Roman"/>
          <w:b w:val="false"/>
          <w:i w:val="false"/>
          <w:color w:val="000000"/>
          <w:sz w:val="28"/>
        </w:rPr>
        <w:t>
      22. Министрлік өкілдері атқарылған жұмыстары жөнінде осы нұсқаулықтың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8-қосымшаларына</w:t>
      </w:r>
      <w:r>
        <w:rPr>
          <w:rFonts w:ascii="Times New Roman"/>
          <w:b w:val="false"/>
          <w:i w:val="false"/>
          <w:color w:val="000000"/>
          <w:sz w:val="28"/>
        </w:rPr>
        <w:t xml:space="preserve"> сәйкес нұсқада есептерін қағаз және электронды тасымалдағышта ҰТО-ға тапсырады.</w:t>
      </w:r>
    </w:p>
    <w:bookmarkEnd w:id="6"/>
    <w:bookmarkStart w:name="z103" w:id="7"/>
    <w:p>
      <w:pPr>
        <w:spacing w:after="0"/>
        <w:ind w:left="0"/>
        <w:jc w:val="left"/>
      </w:pPr>
      <w:r>
        <w:rPr>
          <w:rFonts w:ascii="Times New Roman"/>
          <w:b/>
          <w:i w:val="false"/>
          <w:color w:val="000000"/>
        </w:rPr>
        <w:t xml:space="preserve"> 
3. ҰТО функциясы</w:t>
      </w:r>
    </w:p>
    <w:bookmarkEnd w:id="7"/>
    <w:bookmarkStart w:name="z104" w:id="8"/>
    <w:p>
      <w:pPr>
        <w:spacing w:after="0"/>
        <w:ind w:left="0"/>
        <w:jc w:val="both"/>
      </w:pPr>
      <w:r>
        <w:rPr>
          <w:rFonts w:ascii="Times New Roman"/>
          <w:b w:val="false"/>
          <w:i w:val="false"/>
          <w:color w:val="000000"/>
          <w:sz w:val="28"/>
        </w:rPr>
        <w:t>
      23. ҰБТӨП базасын қалыптастыру кезеңінде:</w:t>
      </w:r>
      <w:r>
        <w:br/>
      </w:r>
      <w:r>
        <w:rPr>
          <w:rFonts w:ascii="Times New Roman"/>
          <w:b w:val="false"/>
          <w:i w:val="false"/>
          <w:color w:val="000000"/>
          <w:sz w:val="28"/>
        </w:rPr>
        <w:t>
</w:t>
      </w:r>
      <w:r>
        <w:rPr>
          <w:rFonts w:ascii="Times New Roman"/>
          <w:b w:val="false"/>
          <w:i w:val="false"/>
          <w:color w:val="000000"/>
          <w:sz w:val="28"/>
        </w:rPr>
        <w:t>
      1) ҰБТ-ны ұйымдастыру және өткізу жөнінде ҰБТӨП жетекшісі мен инженерлерін оқытуды ұйымдастыру және өткізу;</w:t>
      </w:r>
      <w:r>
        <w:br/>
      </w:r>
      <w:r>
        <w:rPr>
          <w:rFonts w:ascii="Times New Roman"/>
          <w:b w:val="false"/>
          <w:i w:val="false"/>
          <w:color w:val="000000"/>
          <w:sz w:val="28"/>
        </w:rPr>
        <w:t>
</w:t>
      </w:r>
      <w:r>
        <w:rPr>
          <w:rFonts w:ascii="Times New Roman"/>
          <w:b w:val="false"/>
          <w:i w:val="false"/>
          <w:color w:val="000000"/>
          <w:sz w:val="28"/>
        </w:rPr>
        <w:t>
      2) «ҰБТӨП базасы» АЖО-сын қалыптастыру үшін ҰБТӨП жетекшісі мен инженерлерін қажетті құжаттармен қамтамасыз ету;</w:t>
      </w:r>
      <w:r>
        <w:br/>
      </w:r>
      <w:r>
        <w:rPr>
          <w:rFonts w:ascii="Times New Roman"/>
          <w:b w:val="false"/>
          <w:i w:val="false"/>
          <w:color w:val="000000"/>
          <w:sz w:val="28"/>
        </w:rPr>
        <w:t>
</w:t>
      </w:r>
      <w:r>
        <w:rPr>
          <w:rFonts w:ascii="Times New Roman"/>
          <w:b w:val="false"/>
          <w:i w:val="false"/>
          <w:color w:val="000000"/>
          <w:sz w:val="28"/>
        </w:rPr>
        <w:t>
      3) «ҰБТӨП базасы» АЖО-сын бағдарламалық қамтамасыз етуді әзірлеу, оны орнату мен алып жүруді ұйымдастыру;</w:t>
      </w:r>
      <w:r>
        <w:br/>
      </w:r>
      <w:r>
        <w:rPr>
          <w:rFonts w:ascii="Times New Roman"/>
          <w:b w:val="false"/>
          <w:i w:val="false"/>
          <w:color w:val="000000"/>
          <w:sz w:val="28"/>
        </w:rPr>
        <w:t>
</w:t>
      </w:r>
      <w:r>
        <w:rPr>
          <w:rFonts w:ascii="Times New Roman"/>
          <w:b w:val="false"/>
          <w:i w:val="false"/>
          <w:color w:val="000000"/>
          <w:sz w:val="28"/>
        </w:rPr>
        <w:t>
      4) телекоммуникациялық желі арқылы «ҰБТӨП базасы» деректерін жинау.</w:t>
      </w:r>
      <w:r>
        <w:br/>
      </w:r>
      <w:r>
        <w:rPr>
          <w:rFonts w:ascii="Times New Roman"/>
          <w:b w:val="false"/>
          <w:i w:val="false"/>
          <w:color w:val="000000"/>
          <w:sz w:val="28"/>
        </w:rPr>
        <w:t>
</w:t>
      </w:r>
      <w:r>
        <w:rPr>
          <w:rFonts w:ascii="Times New Roman"/>
          <w:b w:val="false"/>
          <w:i w:val="false"/>
          <w:color w:val="000000"/>
          <w:sz w:val="28"/>
        </w:rPr>
        <w:t>
      24. «Бітіруші» деректер базасын қалыптастыру кезеңінде:</w:t>
      </w:r>
      <w:r>
        <w:br/>
      </w:r>
      <w:r>
        <w:rPr>
          <w:rFonts w:ascii="Times New Roman"/>
          <w:b w:val="false"/>
          <w:i w:val="false"/>
          <w:color w:val="000000"/>
          <w:sz w:val="28"/>
        </w:rPr>
        <w:t>
</w:t>
      </w:r>
      <w:r>
        <w:rPr>
          <w:rFonts w:ascii="Times New Roman"/>
          <w:b w:val="false"/>
          <w:i w:val="false"/>
          <w:color w:val="000000"/>
          <w:sz w:val="28"/>
        </w:rPr>
        <w:t>
      1) «Бітіруші» ДБ қалыптастыру үшін ҰБТӨП-терді мынадай құжаттармен қамтамасыз ету:</w:t>
      </w:r>
      <w:r>
        <w:br/>
      </w:r>
      <w:r>
        <w:rPr>
          <w:rFonts w:ascii="Times New Roman"/>
          <w:b w:val="false"/>
          <w:i w:val="false"/>
          <w:color w:val="000000"/>
          <w:sz w:val="28"/>
        </w:rPr>
        <w:t>
      өтініш бланкілері;</w:t>
      </w:r>
      <w:r>
        <w:br/>
      </w:r>
      <w:r>
        <w:rPr>
          <w:rFonts w:ascii="Times New Roman"/>
          <w:b w:val="false"/>
          <w:i w:val="false"/>
          <w:color w:val="000000"/>
          <w:sz w:val="28"/>
        </w:rPr>
        <w:t>
      орта мектептер, кәсіптік мектептер (лицейлер) және колледждер; ұлттар; азаматтық; облыстар мен аудандар анықтамалықтары (бұдан әрі – анықтамалық құжаттар);</w:t>
      </w:r>
      <w:r>
        <w:br/>
      </w:r>
      <w:r>
        <w:rPr>
          <w:rFonts w:ascii="Times New Roman"/>
          <w:b w:val="false"/>
          <w:i w:val="false"/>
          <w:color w:val="000000"/>
          <w:sz w:val="28"/>
        </w:rPr>
        <w:t>
</w:t>
      </w:r>
      <w:r>
        <w:rPr>
          <w:rFonts w:ascii="Times New Roman"/>
          <w:b w:val="false"/>
          <w:i w:val="false"/>
          <w:color w:val="000000"/>
          <w:sz w:val="28"/>
        </w:rPr>
        <w:t>
      2) «Бітіруші» АЖО-сын әзірлеу, оны орнату мен алып жүруді ұйымдастыру;</w:t>
      </w:r>
      <w:r>
        <w:br/>
      </w:r>
      <w:r>
        <w:rPr>
          <w:rFonts w:ascii="Times New Roman"/>
          <w:b w:val="false"/>
          <w:i w:val="false"/>
          <w:color w:val="000000"/>
          <w:sz w:val="28"/>
        </w:rPr>
        <w:t>
</w:t>
      </w:r>
      <w:r>
        <w:rPr>
          <w:rFonts w:ascii="Times New Roman"/>
          <w:b w:val="false"/>
          <w:i w:val="false"/>
          <w:color w:val="000000"/>
          <w:sz w:val="28"/>
        </w:rPr>
        <w:t>
      3) ҰБТӨП-те өтініштер бланкілерін сканерлеу процесін бақылау;</w:t>
      </w:r>
      <w:r>
        <w:br/>
      </w:r>
      <w:r>
        <w:rPr>
          <w:rFonts w:ascii="Times New Roman"/>
          <w:b w:val="false"/>
          <w:i w:val="false"/>
          <w:color w:val="000000"/>
          <w:sz w:val="28"/>
        </w:rPr>
        <w:t>
</w:t>
      </w:r>
      <w:r>
        <w:rPr>
          <w:rFonts w:ascii="Times New Roman"/>
          <w:b w:val="false"/>
          <w:i w:val="false"/>
          <w:color w:val="000000"/>
          <w:sz w:val="28"/>
        </w:rPr>
        <w:t>
      4) ҰБТ-ға қатысатын бітірушілердің саны туралы күнделікті статистикалық деректерді жинау және қалыптастыру;</w:t>
      </w:r>
      <w:r>
        <w:br/>
      </w:r>
      <w:r>
        <w:rPr>
          <w:rFonts w:ascii="Times New Roman"/>
          <w:b w:val="false"/>
          <w:i w:val="false"/>
          <w:color w:val="000000"/>
          <w:sz w:val="28"/>
        </w:rPr>
        <w:t>
</w:t>
      </w:r>
      <w:r>
        <w:rPr>
          <w:rFonts w:ascii="Times New Roman"/>
          <w:b w:val="false"/>
          <w:i w:val="false"/>
          <w:color w:val="000000"/>
          <w:sz w:val="28"/>
        </w:rPr>
        <w:t>
      5) «Бітіруші» ДБ жабуды ұйымдастыру;</w:t>
      </w:r>
      <w:r>
        <w:br/>
      </w:r>
      <w:r>
        <w:rPr>
          <w:rFonts w:ascii="Times New Roman"/>
          <w:b w:val="false"/>
          <w:i w:val="false"/>
          <w:color w:val="000000"/>
          <w:sz w:val="28"/>
        </w:rPr>
        <w:t>
</w:t>
      </w:r>
      <w:r>
        <w:rPr>
          <w:rFonts w:ascii="Times New Roman"/>
          <w:b w:val="false"/>
          <w:i w:val="false"/>
          <w:color w:val="000000"/>
          <w:sz w:val="28"/>
        </w:rPr>
        <w:t>
      6) бітірушілерді аудитория бойынша бөлуді ұйымдастыру;</w:t>
      </w:r>
      <w:r>
        <w:br/>
      </w:r>
      <w:r>
        <w:rPr>
          <w:rFonts w:ascii="Times New Roman"/>
          <w:b w:val="false"/>
          <w:i w:val="false"/>
          <w:color w:val="000000"/>
          <w:sz w:val="28"/>
        </w:rPr>
        <w:t>
</w:t>
      </w:r>
      <w:r>
        <w:rPr>
          <w:rFonts w:ascii="Times New Roman"/>
          <w:b w:val="false"/>
          <w:i w:val="false"/>
          <w:color w:val="000000"/>
          <w:sz w:val="28"/>
        </w:rPr>
        <w:t>
      7) ҰБТ-ға қатысатын бітірушілердің саны туралы қорытынды статистикалық деректерді жинау және қалыптастыру.</w:t>
      </w:r>
      <w:r>
        <w:br/>
      </w:r>
      <w:r>
        <w:rPr>
          <w:rFonts w:ascii="Times New Roman"/>
          <w:b w:val="false"/>
          <w:i w:val="false"/>
          <w:color w:val="000000"/>
          <w:sz w:val="28"/>
        </w:rPr>
        <w:t>
</w:t>
      </w:r>
      <w:r>
        <w:rPr>
          <w:rFonts w:ascii="Times New Roman"/>
          <w:b w:val="false"/>
          <w:i w:val="false"/>
          <w:color w:val="000000"/>
          <w:sz w:val="28"/>
        </w:rPr>
        <w:t>
      25. Тестілеу өткізуге дайындық кезеңінде:</w:t>
      </w:r>
      <w:r>
        <w:br/>
      </w:r>
      <w:r>
        <w:rPr>
          <w:rFonts w:ascii="Times New Roman"/>
          <w:b w:val="false"/>
          <w:i w:val="false"/>
          <w:color w:val="000000"/>
          <w:sz w:val="28"/>
        </w:rPr>
        <w:t>
</w:t>
      </w:r>
      <w:r>
        <w:rPr>
          <w:rFonts w:ascii="Times New Roman"/>
          <w:b w:val="false"/>
          <w:i w:val="false"/>
          <w:color w:val="000000"/>
          <w:sz w:val="28"/>
        </w:rPr>
        <w:t>
      1) Министрлік өкілдері мен программистерінің, апелляциялық комиссия төрағаларының ДБ-сын жасау;</w:t>
      </w:r>
      <w:r>
        <w:br/>
      </w:r>
      <w:r>
        <w:rPr>
          <w:rFonts w:ascii="Times New Roman"/>
          <w:b w:val="false"/>
          <w:i w:val="false"/>
          <w:color w:val="000000"/>
          <w:sz w:val="28"/>
        </w:rPr>
        <w:t>
</w:t>
      </w:r>
      <w:r>
        <w:rPr>
          <w:rFonts w:ascii="Times New Roman"/>
          <w:b w:val="false"/>
          <w:i w:val="false"/>
          <w:color w:val="000000"/>
          <w:sz w:val="28"/>
        </w:rPr>
        <w:t>
      2) Министрлікпен бірлесе отырып, ҰБТ-ны ұйымдастыру және өткізу жөнінде Министрлік өкілдері мен программистерін, апелляциялық комиссия төрағаларын оқытуды ұйымдастыру және өткізу;</w:t>
      </w:r>
      <w:r>
        <w:br/>
      </w:r>
      <w:r>
        <w:rPr>
          <w:rFonts w:ascii="Times New Roman"/>
          <w:b w:val="false"/>
          <w:i w:val="false"/>
          <w:color w:val="000000"/>
          <w:sz w:val="28"/>
        </w:rPr>
        <w:t>
</w:t>
      </w:r>
      <w:r>
        <w:rPr>
          <w:rFonts w:ascii="Times New Roman"/>
          <w:b w:val="false"/>
          <w:i w:val="false"/>
          <w:color w:val="000000"/>
          <w:sz w:val="28"/>
        </w:rPr>
        <w:t>
      3) емтихан материалдарын дайындап, ҰБТӨП-ке жіберу;</w:t>
      </w:r>
      <w:r>
        <w:br/>
      </w:r>
      <w:r>
        <w:rPr>
          <w:rFonts w:ascii="Times New Roman"/>
          <w:b w:val="false"/>
          <w:i w:val="false"/>
          <w:color w:val="000000"/>
          <w:sz w:val="28"/>
        </w:rPr>
        <w:t>
</w:t>
      </w:r>
      <w:r>
        <w:rPr>
          <w:rFonts w:ascii="Times New Roman"/>
          <w:b w:val="false"/>
          <w:i w:val="false"/>
          <w:color w:val="000000"/>
          <w:sz w:val="28"/>
        </w:rPr>
        <w:t>
      4) Министрлік өкілдері мен программистерін, апелляциялық комиссияның төрағаларын нормативтік құқықтық актілермен, сертификаттармен және «Министрлік программисі», «Сертификат», «Сканерді тексеру» АЖО-ларының бағдарламаларымен қамтамасыз ету;</w:t>
      </w:r>
      <w:r>
        <w:br/>
      </w:r>
      <w:r>
        <w:rPr>
          <w:rFonts w:ascii="Times New Roman"/>
          <w:b w:val="false"/>
          <w:i w:val="false"/>
          <w:color w:val="000000"/>
          <w:sz w:val="28"/>
        </w:rPr>
        <w:t>
</w:t>
      </w:r>
      <w:r>
        <w:rPr>
          <w:rFonts w:ascii="Times New Roman"/>
          <w:b w:val="false"/>
          <w:i w:val="false"/>
          <w:color w:val="000000"/>
          <w:sz w:val="28"/>
        </w:rPr>
        <w:t>
      5) Министрлік өкілдері мен программистерін, апелляциялық комиссияның төрағаларын ҰБТӨП-ке жіберу.</w:t>
      </w:r>
      <w:r>
        <w:br/>
      </w:r>
      <w:r>
        <w:rPr>
          <w:rFonts w:ascii="Times New Roman"/>
          <w:b w:val="false"/>
          <w:i w:val="false"/>
          <w:color w:val="000000"/>
          <w:sz w:val="28"/>
        </w:rPr>
        <w:t>
</w:t>
      </w:r>
      <w:r>
        <w:rPr>
          <w:rFonts w:ascii="Times New Roman"/>
          <w:b w:val="false"/>
          <w:i w:val="false"/>
          <w:color w:val="000000"/>
          <w:sz w:val="28"/>
        </w:rPr>
        <w:t>
      26. Тестілеуді өткізу кезеңінде:</w:t>
      </w:r>
      <w:r>
        <w:br/>
      </w:r>
      <w:r>
        <w:rPr>
          <w:rFonts w:ascii="Times New Roman"/>
          <w:b w:val="false"/>
          <w:i w:val="false"/>
          <w:color w:val="000000"/>
          <w:sz w:val="28"/>
        </w:rPr>
        <w:t>
</w:t>
      </w:r>
      <w:r>
        <w:rPr>
          <w:rFonts w:ascii="Times New Roman"/>
          <w:b w:val="false"/>
          <w:i w:val="false"/>
          <w:color w:val="000000"/>
          <w:sz w:val="28"/>
        </w:rPr>
        <w:t>
      1) ҰБТ-ның өтуін бақылау;</w:t>
      </w:r>
      <w:r>
        <w:br/>
      </w:r>
      <w:r>
        <w:rPr>
          <w:rFonts w:ascii="Times New Roman"/>
          <w:b w:val="false"/>
          <w:i w:val="false"/>
          <w:color w:val="000000"/>
          <w:sz w:val="28"/>
        </w:rPr>
        <w:t>
</w:t>
      </w:r>
      <w:r>
        <w:rPr>
          <w:rFonts w:ascii="Times New Roman"/>
          <w:b w:val="false"/>
          <w:i w:val="false"/>
          <w:color w:val="000000"/>
          <w:sz w:val="28"/>
        </w:rPr>
        <w:t>
      2) нұсқалар файлы мен дұрыс жауаптар кодын қалыптастыру және телекоммуникациялық желі арқылы ҰБТӨП-ке жіберу;</w:t>
      </w:r>
      <w:r>
        <w:br/>
      </w:r>
      <w:r>
        <w:rPr>
          <w:rFonts w:ascii="Times New Roman"/>
          <w:b w:val="false"/>
          <w:i w:val="false"/>
          <w:color w:val="000000"/>
          <w:sz w:val="28"/>
        </w:rPr>
        <w:t>
</w:t>
      </w:r>
      <w:r>
        <w:rPr>
          <w:rFonts w:ascii="Times New Roman"/>
          <w:b w:val="false"/>
          <w:i w:val="false"/>
          <w:color w:val="000000"/>
          <w:sz w:val="28"/>
        </w:rPr>
        <w:t>
      3) дұрыс жауаптар кодын ашуға арналған парольдарды беру;</w:t>
      </w:r>
      <w:r>
        <w:br/>
      </w:r>
      <w:r>
        <w:rPr>
          <w:rFonts w:ascii="Times New Roman"/>
          <w:b w:val="false"/>
          <w:i w:val="false"/>
          <w:color w:val="000000"/>
          <w:sz w:val="28"/>
        </w:rPr>
        <w:t>
</w:t>
      </w:r>
      <w:r>
        <w:rPr>
          <w:rFonts w:ascii="Times New Roman"/>
          <w:b w:val="false"/>
          <w:i w:val="false"/>
          <w:color w:val="000000"/>
          <w:sz w:val="28"/>
        </w:rPr>
        <w:t>
      4) телекоммуникациялық желі арқылы апелляцияны есепке алмағандағы статистикалық деректерді жинау.</w:t>
      </w:r>
      <w:r>
        <w:br/>
      </w:r>
      <w:r>
        <w:rPr>
          <w:rFonts w:ascii="Times New Roman"/>
          <w:b w:val="false"/>
          <w:i w:val="false"/>
          <w:color w:val="000000"/>
          <w:sz w:val="28"/>
        </w:rPr>
        <w:t>
</w:t>
      </w:r>
      <w:r>
        <w:rPr>
          <w:rFonts w:ascii="Times New Roman"/>
          <w:b w:val="false"/>
          <w:i w:val="false"/>
          <w:color w:val="000000"/>
          <w:sz w:val="28"/>
        </w:rPr>
        <w:t>
      27. Апелляция өткізу кезеңінде:</w:t>
      </w:r>
      <w:r>
        <w:br/>
      </w:r>
      <w:r>
        <w:rPr>
          <w:rFonts w:ascii="Times New Roman"/>
          <w:b w:val="false"/>
          <w:i w:val="false"/>
          <w:color w:val="000000"/>
          <w:sz w:val="28"/>
        </w:rPr>
        <w:t>
</w:t>
      </w:r>
      <w:r>
        <w:rPr>
          <w:rFonts w:ascii="Times New Roman"/>
          <w:b w:val="false"/>
          <w:i w:val="false"/>
          <w:color w:val="000000"/>
          <w:sz w:val="28"/>
        </w:rPr>
        <w:t>
      1) Республикалық апелляциялық комиссияның (бұдан әрі – Республикалық комиссия) жұмысы үшін жағдай жасау;</w:t>
      </w:r>
      <w:r>
        <w:br/>
      </w:r>
      <w:r>
        <w:rPr>
          <w:rFonts w:ascii="Times New Roman"/>
          <w:b w:val="false"/>
          <w:i w:val="false"/>
          <w:color w:val="000000"/>
          <w:sz w:val="28"/>
        </w:rPr>
        <w:t>
</w:t>
      </w:r>
      <w:r>
        <w:rPr>
          <w:rFonts w:ascii="Times New Roman"/>
          <w:b w:val="false"/>
          <w:i w:val="false"/>
          <w:color w:val="000000"/>
          <w:sz w:val="28"/>
        </w:rPr>
        <w:t>
      2) телекоммуникациялық желі арқылы апелляциялық комиссиядан республикалық комиссияға өтініштерді қабылдау;</w:t>
      </w:r>
      <w:r>
        <w:br/>
      </w:r>
      <w:r>
        <w:rPr>
          <w:rFonts w:ascii="Times New Roman"/>
          <w:b w:val="false"/>
          <w:i w:val="false"/>
          <w:color w:val="000000"/>
          <w:sz w:val="28"/>
        </w:rPr>
        <w:t>
</w:t>
      </w:r>
      <w:r>
        <w:rPr>
          <w:rFonts w:ascii="Times New Roman"/>
          <w:b w:val="false"/>
          <w:i w:val="false"/>
          <w:color w:val="000000"/>
          <w:sz w:val="28"/>
        </w:rPr>
        <w:t>
      3) телекоммуникациялық желі арқылы республикалық комиссияның шешімдерін ҰБТӨП-ке жіберу;</w:t>
      </w:r>
      <w:r>
        <w:br/>
      </w:r>
      <w:r>
        <w:rPr>
          <w:rFonts w:ascii="Times New Roman"/>
          <w:b w:val="false"/>
          <w:i w:val="false"/>
          <w:color w:val="000000"/>
          <w:sz w:val="28"/>
        </w:rPr>
        <w:t>
</w:t>
      </w:r>
      <w:r>
        <w:rPr>
          <w:rFonts w:ascii="Times New Roman"/>
          <w:b w:val="false"/>
          <w:i w:val="false"/>
          <w:color w:val="000000"/>
          <w:sz w:val="28"/>
        </w:rPr>
        <w:t>
      4) телекоммуникациялық желі арқылы апелляцияны есепке алғандағы статистикалық деректерді жинау.</w:t>
      </w:r>
      <w:r>
        <w:br/>
      </w:r>
      <w:r>
        <w:rPr>
          <w:rFonts w:ascii="Times New Roman"/>
          <w:b w:val="false"/>
          <w:i w:val="false"/>
          <w:color w:val="000000"/>
          <w:sz w:val="28"/>
        </w:rPr>
        <w:t>
</w:t>
      </w:r>
      <w:r>
        <w:rPr>
          <w:rFonts w:ascii="Times New Roman"/>
          <w:b w:val="false"/>
          <w:i w:val="false"/>
          <w:color w:val="000000"/>
          <w:sz w:val="28"/>
        </w:rPr>
        <w:t>
      28. Сертификатты басып шығару және беру кезеңінде:</w:t>
      </w:r>
      <w:r>
        <w:br/>
      </w:r>
      <w:r>
        <w:rPr>
          <w:rFonts w:ascii="Times New Roman"/>
          <w:b w:val="false"/>
          <w:i w:val="false"/>
          <w:color w:val="000000"/>
          <w:sz w:val="28"/>
        </w:rPr>
        <w:t>
</w:t>
      </w:r>
      <w:r>
        <w:rPr>
          <w:rFonts w:ascii="Times New Roman"/>
          <w:b w:val="false"/>
          <w:i w:val="false"/>
          <w:color w:val="000000"/>
          <w:sz w:val="28"/>
        </w:rPr>
        <w:t>
      1) «Сертификат» АЖО-сы бағдарламалық қамтамасыз етуді алып жүру;</w:t>
      </w:r>
      <w:r>
        <w:br/>
      </w:r>
      <w:r>
        <w:rPr>
          <w:rFonts w:ascii="Times New Roman"/>
          <w:b w:val="false"/>
          <w:i w:val="false"/>
          <w:color w:val="000000"/>
          <w:sz w:val="28"/>
        </w:rPr>
        <w:t>
</w:t>
      </w:r>
      <w:r>
        <w:rPr>
          <w:rFonts w:ascii="Times New Roman"/>
          <w:b w:val="false"/>
          <w:i w:val="false"/>
          <w:color w:val="000000"/>
          <w:sz w:val="28"/>
        </w:rPr>
        <w:t>
      2) телекоммуникациялық желі арқылы ҰБТӨП-тен қорытынды файлды алу.</w:t>
      </w:r>
      <w:r>
        <w:br/>
      </w:r>
      <w:r>
        <w:rPr>
          <w:rFonts w:ascii="Times New Roman"/>
          <w:b w:val="false"/>
          <w:i w:val="false"/>
          <w:color w:val="000000"/>
          <w:sz w:val="28"/>
        </w:rPr>
        <w:t>
</w:t>
      </w:r>
      <w:r>
        <w:rPr>
          <w:rFonts w:ascii="Times New Roman"/>
          <w:b w:val="false"/>
          <w:i w:val="false"/>
          <w:color w:val="000000"/>
          <w:sz w:val="28"/>
        </w:rPr>
        <w:t>
      29. ҰБТ қорытындысы бойынша Министрлік өкілдерінің есептерін жинап, талдау жасау.</w:t>
      </w:r>
    </w:p>
    <w:bookmarkEnd w:id="8"/>
    <w:bookmarkStart w:name="z137" w:id="9"/>
    <w:p>
      <w:pPr>
        <w:spacing w:after="0"/>
        <w:ind w:left="0"/>
        <w:jc w:val="left"/>
      </w:pPr>
      <w:r>
        <w:rPr>
          <w:rFonts w:ascii="Times New Roman"/>
          <w:b/>
          <w:i w:val="false"/>
          <w:color w:val="000000"/>
        </w:rPr>
        <w:t xml:space="preserve"> 
4. Мемлекеттік комиссияның функциялары</w:t>
      </w:r>
    </w:p>
    <w:bookmarkEnd w:id="9"/>
    <w:bookmarkStart w:name="z138" w:id="10"/>
    <w:p>
      <w:pPr>
        <w:spacing w:after="0"/>
        <w:ind w:left="0"/>
        <w:jc w:val="both"/>
      </w:pPr>
      <w:r>
        <w:rPr>
          <w:rFonts w:ascii="Times New Roman"/>
          <w:b w:val="false"/>
          <w:i w:val="false"/>
          <w:color w:val="000000"/>
          <w:sz w:val="28"/>
        </w:rPr>
        <w:t>
      30. Тестілеуді өткізуге дайындық кезеңінде:</w:t>
      </w:r>
      <w:r>
        <w:br/>
      </w:r>
      <w:r>
        <w:rPr>
          <w:rFonts w:ascii="Times New Roman"/>
          <w:b w:val="false"/>
          <w:i w:val="false"/>
          <w:color w:val="000000"/>
          <w:sz w:val="28"/>
        </w:rPr>
        <w:t>
</w:t>
      </w:r>
      <w:r>
        <w:rPr>
          <w:rFonts w:ascii="Times New Roman"/>
          <w:b w:val="false"/>
          <w:i w:val="false"/>
          <w:color w:val="000000"/>
          <w:sz w:val="28"/>
        </w:rPr>
        <w:t>
      1) жергілікті білім басқармасы ұйымдары және мектептермен бірлесіп бітірушілерді ҰБТӨП-ке жеткізу, оларды орналастыру және тамақтандыруды қамтамасыз ету жөніндегі жұмыстарды ұйымдастыру.</w:t>
      </w:r>
      <w:r>
        <w:br/>
      </w:r>
      <w:r>
        <w:rPr>
          <w:rFonts w:ascii="Times New Roman"/>
          <w:b w:val="false"/>
          <w:i w:val="false"/>
          <w:color w:val="000000"/>
          <w:sz w:val="28"/>
        </w:rPr>
        <w:t>
      ҰБТӨП-тен 50 км қашықтықта тұратын мектеп бітірушілер тестілеуден бір күн бұрын тасымалданады. ҰБТӨП-тен 50 км-ден жақын жерде тұратын мектеп бітірушілер тестілеу болатын күні, сағат таңғы 07.00-ден бастап, 60 км/сағ жылдамдықпен тасымалданады;</w:t>
      </w:r>
      <w:r>
        <w:br/>
      </w:r>
      <w:r>
        <w:rPr>
          <w:rFonts w:ascii="Times New Roman"/>
          <w:b w:val="false"/>
          <w:i w:val="false"/>
          <w:color w:val="000000"/>
          <w:sz w:val="28"/>
        </w:rPr>
        <w:t>
</w:t>
      </w:r>
      <w:r>
        <w:rPr>
          <w:rFonts w:ascii="Times New Roman"/>
          <w:b w:val="false"/>
          <w:i w:val="false"/>
          <w:color w:val="000000"/>
          <w:sz w:val="28"/>
        </w:rPr>
        <w:t>
      2) жұртшылық арасында ұйымдастырушылық және ақпараттық-түсіндіру жұмыстарын өткізу;</w:t>
      </w:r>
      <w:r>
        <w:br/>
      </w:r>
      <w:r>
        <w:rPr>
          <w:rFonts w:ascii="Times New Roman"/>
          <w:b w:val="false"/>
          <w:i w:val="false"/>
          <w:color w:val="000000"/>
          <w:sz w:val="28"/>
        </w:rPr>
        <w:t>
</w:t>
      </w:r>
      <w:r>
        <w:rPr>
          <w:rFonts w:ascii="Times New Roman"/>
          <w:b w:val="false"/>
          <w:i w:val="false"/>
          <w:color w:val="000000"/>
          <w:sz w:val="28"/>
        </w:rPr>
        <w:t>
      3) тестілеу пәндерінің құрамына кірмейтін пән мамандарынан құралған кезекшілер тізімін дайындау, оны ҰҚКД-мен келісу және жергілікті білім басқармасы органдарымен бекіту;</w:t>
      </w:r>
      <w:r>
        <w:br/>
      </w:r>
      <w:r>
        <w:rPr>
          <w:rFonts w:ascii="Times New Roman"/>
          <w:b w:val="false"/>
          <w:i w:val="false"/>
          <w:color w:val="000000"/>
          <w:sz w:val="28"/>
        </w:rPr>
        <w:t>
</w:t>
      </w:r>
      <w:r>
        <w:rPr>
          <w:rFonts w:ascii="Times New Roman"/>
          <w:b w:val="false"/>
          <w:i w:val="false"/>
          <w:color w:val="000000"/>
          <w:sz w:val="28"/>
        </w:rPr>
        <w:t>
      4) санитарлық-гигиеналық нормаларды сақтай отырып, аудиторияларды тестілеу өткізуге дайындау;</w:t>
      </w:r>
      <w:r>
        <w:br/>
      </w:r>
      <w:r>
        <w:rPr>
          <w:rFonts w:ascii="Times New Roman"/>
          <w:b w:val="false"/>
          <w:i w:val="false"/>
          <w:color w:val="000000"/>
          <w:sz w:val="28"/>
        </w:rPr>
        <w:t>
</w:t>
      </w:r>
      <w:r>
        <w:rPr>
          <w:rFonts w:ascii="Times New Roman"/>
          <w:b w:val="false"/>
          <w:i w:val="false"/>
          <w:color w:val="000000"/>
          <w:sz w:val="28"/>
        </w:rPr>
        <w:t>
      5) Министрлік өкілдері мен апелляциялық комиссияның жұмысы үшін арнайы жұмыс орнын дайындау;</w:t>
      </w:r>
      <w:r>
        <w:br/>
      </w:r>
      <w:r>
        <w:rPr>
          <w:rFonts w:ascii="Times New Roman"/>
          <w:b w:val="false"/>
          <w:i w:val="false"/>
          <w:color w:val="000000"/>
          <w:sz w:val="28"/>
        </w:rPr>
        <w:t>
</w:t>
      </w:r>
      <w:r>
        <w:rPr>
          <w:rFonts w:ascii="Times New Roman"/>
          <w:b w:val="false"/>
          <w:i w:val="false"/>
          <w:color w:val="000000"/>
          <w:sz w:val="28"/>
        </w:rPr>
        <w:t>
      6) тестілеу кезеңіне қызмет ететін медициналық қызметкерлердің жұмысы үшін арнайы жұмыс орны мен ата-аналардың күту орындарын дайындау;</w:t>
      </w:r>
      <w:r>
        <w:br/>
      </w:r>
      <w:r>
        <w:rPr>
          <w:rFonts w:ascii="Times New Roman"/>
          <w:b w:val="false"/>
          <w:i w:val="false"/>
          <w:color w:val="000000"/>
          <w:sz w:val="28"/>
        </w:rPr>
        <w:t>
</w:t>
      </w:r>
      <w:r>
        <w:rPr>
          <w:rFonts w:ascii="Times New Roman"/>
          <w:b w:val="false"/>
          <w:i w:val="false"/>
          <w:color w:val="000000"/>
          <w:sz w:val="28"/>
        </w:rPr>
        <w:t>
      7) кезекшілерге нұсқама өткізу;</w:t>
      </w:r>
      <w:r>
        <w:br/>
      </w:r>
      <w:r>
        <w:rPr>
          <w:rFonts w:ascii="Times New Roman"/>
          <w:b w:val="false"/>
          <w:i w:val="false"/>
          <w:color w:val="000000"/>
          <w:sz w:val="28"/>
        </w:rPr>
        <w:t>
</w:t>
      </w:r>
      <w:r>
        <w:rPr>
          <w:rFonts w:ascii="Times New Roman"/>
          <w:b w:val="false"/>
          <w:i w:val="false"/>
          <w:color w:val="000000"/>
          <w:sz w:val="28"/>
        </w:rPr>
        <w:t>
      8) апелляциялық комиссия құрамын анықтау және бекіту;</w:t>
      </w:r>
      <w:r>
        <w:br/>
      </w:r>
      <w:r>
        <w:rPr>
          <w:rFonts w:ascii="Times New Roman"/>
          <w:b w:val="false"/>
          <w:i w:val="false"/>
          <w:color w:val="000000"/>
          <w:sz w:val="28"/>
        </w:rPr>
        <w:t>
</w:t>
      </w:r>
      <w:r>
        <w:rPr>
          <w:rFonts w:ascii="Times New Roman"/>
          <w:b w:val="false"/>
          <w:i w:val="false"/>
          <w:color w:val="000000"/>
          <w:sz w:val="28"/>
        </w:rPr>
        <w:t>
      9) Министрлік программисінің сканерді тексеріп, есеп жасауын қадағалау.</w:t>
      </w:r>
      <w:r>
        <w:br/>
      </w:r>
      <w:r>
        <w:rPr>
          <w:rFonts w:ascii="Times New Roman"/>
          <w:b w:val="false"/>
          <w:i w:val="false"/>
          <w:color w:val="000000"/>
          <w:sz w:val="28"/>
        </w:rPr>
        <w:t>
</w:t>
      </w:r>
      <w:r>
        <w:rPr>
          <w:rFonts w:ascii="Times New Roman"/>
          <w:b w:val="false"/>
          <w:i w:val="false"/>
          <w:color w:val="000000"/>
          <w:sz w:val="28"/>
        </w:rPr>
        <w:t>
      31. Тестілеу өткізу кезеңінде:</w:t>
      </w:r>
      <w:r>
        <w:br/>
      </w:r>
      <w:r>
        <w:rPr>
          <w:rFonts w:ascii="Times New Roman"/>
          <w:b w:val="false"/>
          <w:i w:val="false"/>
          <w:color w:val="000000"/>
          <w:sz w:val="28"/>
        </w:rPr>
        <w:t>
</w:t>
      </w:r>
      <w:r>
        <w:rPr>
          <w:rFonts w:ascii="Times New Roman"/>
          <w:b w:val="false"/>
          <w:i w:val="false"/>
          <w:color w:val="000000"/>
          <w:sz w:val="28"/>
        </w:rPr>
        <w:t>
      1) ҰБТ өткізу кезінде қоғамдық тәртіптің сақталуын ұйымдастыру;</w:t>
      </w:r>
      <w:r>
        <w:br/>
      </w:r>
      <w:r>
        <w:rPr>
          <w:rFonts w:ascii="Times New Roman"/>
          <w:b w:val="false"/>
          <w:i w:val="false"/>
          <w:color w:val="000000"/>
          <w:sz w:val="28"/>
        </w:rPr>
        <w:t>
</w:t>
      </w:r>
      <w:r>
        <w:rPr>
          <w:rFonts w:ascii="Times New Roman"/>
          <w:b w:val="false"/>
          <w:i w:val="false"/>
          <w:color w:val="000000"/>
          <w:sz w:val="28"/>
        </w:rPr>
        <w:t>
      2) электрқуатының және телекоммуникациялық желінің үздіксіз жұмыс істеуін қамтамасыз ету;</w:t>
      </w:r>
      <w:r>
        <w:br/>
      </w:r>
      <w:r>
        <w:rPr>
          <w:rFonts w:ascii="Times New Roman"/>
          <w:b w:val="false"/>
          <w:i w:val="false"/>
          <w:color w:val="000000"/>
          <w:sz w:val="28"/>
        </w:rPr>
        <w:t>
</w:t>
      </w:r>
      <w:r>
        <w:rPr>
          <w:rFonts w:ascii="Times New Roman"/>
          <w:b w:val="false"/>
          <w:i w:val="false"/>
          <w:color w:val="000000"/>
          <w:sz w:val="28"/>
        </w:rPr>
        <w:t>
      3) кезекшілердің қатысуын қамтамасыз ету;</w:t>
      </w:r>
      <w:r>
        <w:br/>
      </w:r>
      <w:r>
        <w:rPr>
          <w:rFonts w:ascii="Times New Roman"/>
          <w:b w:val="false"/>
          <w:i w:val="false"/>
          <w:color w:val="000000"/>
          <w:sz w:val="28"/>
        </w:rPr>
        <w:t>
</w:t>
      </w:r>
      <w:r>
        <w:rPr>
          <w:rFonts w:ascii="Times New Roman"/>
          <w:b w:val="false"/>
          <w:i w:val="false"/>
          <w:color w:val="000000"/>
          <w:sz w:val="28"/>
        </w:rPr>
        <w:t>
      4) металліздегіш құрылғыларын қолдана отырып, бітірушілерді тестілеуге тексеріп кіргізуді қамтамасыз ету;</w:t>
      </w:r>
      <w:r>
        <w:br/>
      </w:r>
      <w:r>
        <w:rPr>
          <w:rFonts w:ascii="Times New Roman"/>
          <w:b w:val="false"/>
          <w:i w:val="false"/>
          <w:color w:val="000000"/>
          <w:sz w:val="28"/>
        </w:rPr>
        <w:t>
</w:t>
      </w:r>
      <w:r>
        <w:rPr>
          <w:rFonts w:ascii="Times New Roman"/>
          <w:b w:val="false"/>
          <w:i w:val="false"/>
          <w:color w:val="000000"/>
          <w:sz w:val="28"/>
        </w:rPr>
        <w:t>
      5) ұялы байланыс желісін сөндіргіш құралдарды қолдануды қамтамасыз ету;</w:t>
      </w:r>
      <w:r>
        <w:br/>
      </w:r>
      <w:r>
        <w:rPr>
          <w:rFonts w:ascii="Times New Roman"/>
          <w:b w:val="false"/>
          <w:i w:val="false"/>
          <w:color w:val="000000"/>
          <w:sz w:val="28"/>
        </w:rPr>
        <w:t>
</w:t>
      </w:r>
      <w:r>
        <w:rPr>
          <w:rFonts w:ascii="Times New Roman"/>
          <w:b w:val="false"/>
          <w:i w:val="false"/>
          <w:color w:val="000000"/>
          <w:sz w:val="28"/>
        </w:rPr>
        <w:t>
      6) емтихан материалдары салынған қаптарды ашу кезінде Министрлік өкіліне көмектесу;</w:t>
      </w:r>
      <w:r>
        <w:br/>
      </w:r>
      <w:r>
        <w:rPr>
          <w:rFonts w:ascii="Times New Roman"/>
          <w:b w:val="false"/>
          <w:i w:val="false"/>
          <w:color w:val="000000"/>
          <w:sz w:val="28"/>
        </w:rPr>
        <w:t>
</w:t>
      </w:r>
      <w:r>
        <w:rPr>
          <w:rFonts w:ascii="Times New Roman"/>
          <w:b w:val="false"/>
          <w:i w:val="false"/>
          <w:color w:val="000000"/>
          <w:sz w:val="28"/>
        </w:rPr>
        <w:t>
      7) бала кезінен мүгедек, мүгедек балалар, даму мүмкіндіктері шектеулі, көру қабілеті нашар (көрмейтін, нашар көретін), есту қабілеті нашар (естімейтін, нашар еститін) және өздігінен жүріп-тұра алмайтын мүгедек бітірушілерге (мүгедектер арбасын пайдаланатын) жеке бөлме бөлуді ұйымдастыру;</w:t>
      </w:r>
      <w:r>
        <w:br/>
      </w:r>
      <w:r>
        <w:rPr>
          <w:rFonts w:ascii="Times New Roman"/>
          <w:b w:val="false"/>
          <w:i w:val="false"/>
          <w:color w:val="000000"/>
          <w:sz w:val="28"/>
        </w:rPr>
        <w:t>
</w:t>
      </w:r>
      <w:r>
        <w:rPr>
          <w:rFonts w:ascii="Times New Roman"/>
          <w:b w:val="false"/>
          <w:i w:val="false"/>
          <w:color w:val="000000"/>
          <w:sz w:val="28"/>
        </w:rPr>
        <w:t>
      8) Министрлік өкілімен бірлесе отырып, осы нұсқаулықтың 22 тарауына сәйкес, бітірушілерді аудиторияға қосымша отырғызу туралы шешім қабылдау;</w:t>
      </w:r>
      <w:r>
        <w:br/>
      </w:r>
      <w:r>
        <w:rPr>
          <w:rFonts w:ascii="Times New Roman"/>
          <w:b w:val="false"/>
          <w:i w:val="false"/>
          <w:color w:val="000000"/>
          <w:sz w:val="28"/>
        </w:rPr>
        <w:t>
</w:t>
      </w:r>
      <w:r>
        <w:rPr>
          <w:rFonts w:ascii="Times New Roman"/>
          <w:b w:val="false"/>
          <w:i w:val="false"/>
          <w:color w:val="000000"/>
          <w:sz w:val="28"/>
        </w:rPr>
        <w:t>
      9) тестілеуге кіргізу барысында бітірушілерді аудиторияларға дейін жеткізу;</w:t>
      </w:r>
      <w:r>
        <w:br/>
      </w:r>
      <w:r>
        <w:rPr>
          <w:rFonts w:ascii="Times New Roman"/>
          <w:b w:val="false"/>
          <w:i w:val="false"/>
          <w:color w:val="000000"/>
          <w:sz w:val="28"/>
        </w:rPr>
        <w:t>
</w:t>
      </w:r>
      <w:r>
        <w:rPr>
          <w:rFonts w:ascii="Times New Roman"/>
          <w:b w:val="false"/>
          <w:i w:val="false"/>
          <w:color w:val="000000"/>
          <w:sz w:val="28"/>
        </w:rPr>
        <w:t>
      10) Министрлік өкілімен бірге тестілеу нәтижелерін өңдеу;</w:t>
      </w:r>
      <w:r>
        <w:br/>
      </w:r>
      <w:r>
        <w:rPr>
          <w:rFonts w:ascii="Times New Roman"/>
          <w:b w:val="false"/>
          <w:i w:val="false"/>
          <w:color w:val="000000"/>
          <w:sz w:val="28"/>
        </w:rPr>
        <w:t>
</w:t>
      </w:r>
      <w:r>
        <w:rPr>
          <w:rFonts w:ascii="Times New Roman"/>
          <w:b w:val="false"/>
          <w:i w:val="false"/>
          <w:color w:val="000000"/>
          <w:sz w:val="28"/>
        </w:rPr>
        <w:t>
      11) дұрыс жауаптар коды мен емтихан ведомосын жұртшылық назарына ілу.</w:t>
      </w:r>
      <w:r>
        <w:br/>
      </w:r>
      <w:r>
        <w:rPr>
          <w:rFonts w:ascii="Times New Roman"/>
          <w:b w:val="false"/>
          <w:i w:val="false"/>
          <w:color w:val="000000"/>
          <w:sz w:val="28"/>
        </w:rPr>
        <w:t>
</w:t>
      </w:r>
      <w:r>
        <w:rPr>
          <w:rFonts w:ascii="Times New Roman"/>
          <w:b w:val="false"/>
          <w:i w:val="false"/>
          <w:color w:val="000000"/>
          <w:sz w:val="28"/>
        </w:rPr>
        <w:t>
      32. Апелляция өткізу кезеңінде:</w:t>
      </w:r>
      <w:r>
        <w:br/>
      </w:r>
      <w:r>
        <w:rPr>
          <w:rFonts w:ascii="Times New Roman"/>
          <w:b w:val="false"/>
          <w:i w:val="false"/>
          <w:color w:val="000000"/>
          <w:sz w:val="28"/>
        </w:rPr>
        <w:t>
</w:t>
      </w:r>
      <w:r>
        <w:rPr>
          <w:rFonts w:ascii="Times New Roman"/>
          <w:b w:val="false"/>
          <w:i w:val="false"/>
          <w:color w:val="000000"/>
          <w:sz w:val="28"/>
        </w:rPr>
        <w:t>
      1) апелляциялық комиссия жұмысы үшін жағдай жасау;</w:t>
      </w:r>
      <w:r>
        <w:br/>
      </w:r>
      <w:r>
        <w:rPr>
          <w:rFonts w:ascii="Times New Roman"/>
          <w:b w:val="false"/>
          <w:i w:val="false"/>
          <w:color w:val="000000"/>
          <w:sz w:val="28"/>
        </w:rPr>
        <w:t>
</w:t>
      </w:r>
      <w:r>
        <w:rPr>
          <w:rFonts w:ascii="Times New Roman"/>
          <w:b w:val="false"/>
          <w:i w:val="false"/>
          <w:color w:val="000000"/>
          <w:sz w:val="28"/>
        </w:rPr>
        <w:t>
      2) апелляция өткізу кезеңінде бітірушілер мен олардың ата-аналарына жағдай жасау;</w:t>
      </w:r>
      <w:r>
        <w:br/>
      </w:r>
      <w:r>
        <w:rPr>
          <w:rFonts w:ascii="Times New Roman"/>
          <w:b w:val="false"/>
          <w:i w:val="false"/>
          <w:color w:val="000000"/>
          <w:sz w:val="28"/>
        </w:rPr>
        <w:t>
</w:t>
      </w:r>
      <w:r>
        <w:rPr>
          <w:rFonts w:ascii="Times New Roman"/>
          <w:b w:val="false"/>
          <w:i w:val="false"/>
          <w:color w:val="000000"/>
          <w:sz w:val="28"/>
        </w:rPr>
        <w:t>
      3) апелляцияны есепке алғандағы емтихан ведомосын жұртшылық назарына ілу.</w:t>
      </w:r>
      <w:r>
        <w:br/>
      </w:r>
      <w:r>
        <w:rPr>
          <w:rFonts w:ascii="Times New Roman"/>
          <w:b w:val="false"/>
          <w:i w:val="false"/>
          <w:color w:val="000000"/>
          <w:sz w:val="28"/>
        </w:rPr>
        <w:t>
</w:t>
      </w:r>
      <w:r>
        <w:rPr>
          <w:rFonts w:ascii="Times New Roman"/>
          <w:b w:val="false"/>
          <w:i w:val="false"/>
          <w:color w:val="000000"/>
          <w:sz w:val="28"/>
        </w:rPr>
        <w:t>
      33. Сертификаттарды басып шығару және беру кезеңі:</w:t>
      </w:r>
      <w:r>
        <w:br/>
      </w:r>
      <w:r>
        <w:rPr>
          <w:rFonts w:ascii="Times New Roman"/>
          <w:b w:val="false"/>
          <w:i w:val="false"/>
          <w:color w:val="000000"/>
          <w:sz w:val="28"/>
        </w:rPr>
        <w:t>
</w:t>
      </w:r>
      <w:r>
        <w:rPr>
          <w:rFonts w:ascii="Times New Roman"/>
          <w:b w:val="false"/>
          <w:i w:val="false"/>
          <w:color w:val="000000"/>
          <w:sz w:val="28"/>
        </w:rPr>
        <w:t>
      1) Министрлік өкілдері мен жергілікті білім басқармасы органдарымен бірлесіп, сертификаттарды ресімдеу;</w:t>
      </w:r>
      <w:r>
        <w:br/>
      </w:r>
      <w:r>
        <w:rPr>
          <w:rFonts w:ascii="Times New Roman"/>
          <w:b w:val="false"/>
          <w:i w:val="false"/>
          <w:color w:val="000000"/>
          <w:sz w:val="28"/>
        </w:rPr>
        <w:t>
</w:t>
      </w:r>
      <w:r>
        <w:rPr>
          <w:rFonts w:ascii="Times New Roman"/>
          <w:b w:val="false"/>
          <w:i w:val="false"/>
          <w:color w:val="000000"/>
          <w:sz w:val="28"/>
        </w:rPr>
        <w:t>
      2) сертификаттар мен осы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сертификаттарды тарату тізілімін беруді ұйымдастыру.</w:t>
      </w:r>
    </w:p>
    <w:bookmarkEnd w:id="10"/>
    <w:bookmarkStart w:name="z167" w:id="11"/>
    <w:p>
      <w:pPr>
        <w:spacing w:after="0"/>
        <w:ind w:left="0"/>
        <w:jc w:val="left"/>
      </w:pPr>
      <w:r>
        <w:rPr>
          <w:rFonts w:ascii="Times New Roman"/>
          <w:b/>
          <w:i w:val="false"/>
          <w:color w:val="000000"/>
        </w:rPr>
        <w:t xml:space="preserve"> 
5. ҰБТӨП жетекшісінің функциялары</w:t>
      </w:r>
    </w:p>
    <w:bookmarkEnd w:id="11"/>
    <w:bookmarkStart w:name="z168" w:id="12"/>
    <w:p>
      <w:pPr>
        <w:spacing w:after="0"/>
        <w:ind w:left="0"/>
        <w:jc w:val="both"/>
      </w:pPr>
      <w:r>
        <w:rPr>
          <w:rFonts w:ascii="Times New Roman"/>
          <w:b w:val="false"/>
          <w:i w:val="false"/>
          <w:color w:val="000000"/>
          <w:sz w:val="28"/>
        </w:rPr>
        <w:t>
      34. ҰБТӨП базасын қалыптастыру кезеңінде:</w:t>
      </w:r>
      <w:r>
        <w:br/>
      </w:r>
      <w:r>
        <w:rPr>
          <w:rFonts w:ascii="Times New Roman"/>
          <w:b w:val="false"/>
          <w:i w:val="false"/>
          <w:color w:val="000000"/>
          <w:sz w:val="28"/>
        </w:rPr>
        <w:t>
</w:t>
      </w:r>
      <w:r>
        <w:rPr>
          <w:rFonts w:ascii="Times New Roman"/>
          <w:b w:val="false"/>
          <w:i w:val="false"/>
          <w:color w:val="000000"/>
          <w:sz w:val="28"/>
        </w:rPr>
        <w:t>
      1) ҰБТӨП-тің техникалық жабдықтарының жұмысқа жарамдылығын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2) ҰБТӨП базасын құру жөніндегі жұмыстарға арналған бағдарламалық қамтамасыз етуді орнатуды ұйымдастыру;</w:t>
      </w:r>
      <w:r>
        <w:br/>
      </w:r>
      <w:r>
        <w:rPr>
          <w:rFonts w:ascii="Times New Roman"/>
          <w:b w:val="false"/>
          <w:i w:val="false"/>
          <w:color w:val="000000"/>
          <w:sz w:val="28"/>
        </w:rPr>
        <w:t>
</w:t>
      </w:r>
      <w:r>
        <w:rPr>
          <w:rFonts w:ascii="Times New Roman"/>
          <w:b w:val="false"/>
          <w:i w:val="false"/>
          <w:color w:val="000000"/>
          <w:sz w:val="28"/>
        </w:rPr>
        <w:t>
      3) ҰБТӨП базасын қалыптастыру жөніндегі ақпараттарды енгізуді бақылау;</w:t>
      </w:r>
      <w:r>
        <w:br/>
      </w:r>
      <w:r>
        <w:rPr>
          <w:rFonts w:ascii="Times New Roman"/>
          <w:b w:val="false"/>
          <w:i w:val="false"/>
          <w:color w:val="000000"/>
          <w:sz w:val="28"/>
        </w:rPr>
        <w:t>
</w:t>
      </w:r>
      <w:r>
        <w:rPr>
          <w:rFonts w:ascii="Times New Roman"/>
          <w:b w:val="false"/>
          <w:i w:val="false"/>
          <w:color w:val="000000"/>
          <w:sz w:val="28"/>
        </w:rPr>
        <w:t>
      4) жергілікті білім басқармасының ұйымдарымен және ҰТО-мен аудиториялық қорды, тестілеуді өткізу кестесін жоспарлау және келісу;</w:t>
      </w:r>
      <w:r>
        <w:br/>
      </w:r>
      <w:r>
        <w:rPr>
          <w:rFonts w:ascii="Times New Roman"/>
          <w:b w:val="false"/>
          <w:i w:val="false"/>
          <w:color w:val="000000"/>
          <w:sz w:val="28"/>
        </w:rPr>
        <w:t>
</w:t>
      </w:r>
      <w:r>
        <w:rPr>
          <w:rFonts w:ascii="Times New Roman"/>
          <w:b w:val="false"/>
          <w:i w:val="false"/>
          <w:color w:val="000000"/>
          <w:sz w:val="28"/>
        </w:rPr>
        <w:t>
      5) «ҰБТӨП базасы» деректерін ҰТО-ға телекоммуникациялық желі арқылы жіберуді ұйымдастыру.</w:t>
      </w:r>
      <w:r>
        <w:br/>
      </w:r>
      <w:r>
        <w:rPr>
          <w:rFonts w:ascii="Times New Roman"/>
          <w:b w:val="false"/>
          <w:i w:val="false"/>
          <w:color w:val="000000"/>
          <w:sz w:val="28"/>
        </w:rPr>
        <w:t>
</w:t>
      </w:r>
      <w:r>
        <w:rPr>
          <w:rFonts w:ascii="Times New Roman"/>
          <w:b w:val="false"/>
          <w:i w:val="false"/>
          <w:color w:val="000000"/>
          <w:sz w:val="28"/>
        </w:rPr>
        <w:t>
      35. «Бітіруші» ДБ қалыптастыру кезеңінде:</w:t>
      </w:r>
      <w:r>
        <w:br/>
      </w:r>
      <w:r>
        <w:rPr>
          <w:rFonts w:ascii="Times New Roman"/>
          <w:b w:val="false"/>
          <w:i w:val="false"/>
          <w:color w:val="000000"/>
          <w:sz w:val="28"/>
        </w:rPr>
        <w:t>
</w:t>
      </w:r>
      <w:r>
        <w:rPr>
          <w:rFonts w:ascii="Times New Roman"/>
          <w:b w:val="false"/>
          <w:i w:val="false"/>
          <w:color w:val="000000"/>
          <w:sz w:val="28"/>
        </w:rPr>
        <w:t>
      1) «Бітіруші» базасын қалыптастыруға арналған бағдарламалық қамтамасыз етуді орнатуды ұйымдастыру;</w:t>
      </w:r>
      <w:r>
        <w:br/>
      </w:r>
      <w:r>
        <w:rPr>
          <w:rFonts w:ascii="Times New Roman"/>
          <w:b w:val="false"/>
          <w:i w:val="false"/>
          <w:color w:val="000000"/>
          <w:sz w:val="28"/>
        </w:rPr>
        <w:t>
</w:t>
      </w:r>
      <w:r>
        <w:rPr>
          <w:rFonts w:ascii="Times New Roman"/>
          <w:b w:val="false"/>
          <w:i w:val="false"/>
          <w:color w:val="000000"/>
          <w:sz w:val="28"/>
        </w:rPr>
        <w:t>
      2) техникалық хатшыларды оқытуды ұйымдастыру және өткізу;</w:t>
      </w:r>
      <w:r>
        <w:br/>
      </w:r>
      <w:r>
        <w:rPr>
          <w:rFonts w:ascii="Times New Roman"/>
          <w:b w:val="false"/>
          <w:i w:val="false"/>
          <w:color w:val="000000"/>
          <w:sz w:val="28"/>
        </w:rPr>
        <w:t>
</w:t>
      </w:r>
      <w:r>
        <w:rPr>
          <w:rFonts w:ascii="Times New Roman"/>
          <w:b w:val="false"/>
          <w:i w:val="false"/>
          <w:color w:val="000000"/>
          <w:sz w:val="28"/>
        </w:rPr>
        <w:t>
      3) техникалық хатшыларды нормативтік құқықтық актілермен, анықтамалық құжаттармен, өтініш бланкілерімен және тіркеу журналдарымен қамтамасыз ету;</w:t>
      </w:r>
      <w:r>
        <w:br/>
      </w:r>
      <w:r>
        <w:rPr>
          <w:rFonts w:ascii="Times New Roman"/>
          <w:b w:val="false"/>
          <w:i w:val="false"/>
          <w:color w:val="000000"/>
          <w:sz w:val="28"/>
        </w:rPr>
        <w:t>
</w:t>
      </w:r>
      <w:r>
        <w:rPr>
          <w:rFonts w:ascii="Times New Roman"/>
          <w:b w:val="false"/>
          <w:i w:val="false"/>
          <w:color w:val="000000"/>
          <w:sz w:val="28"/>
        </w:rPr>
        <w:t>
      4) ақпараттық тақталарды дайындау;</w:t>
      </w:r>
      <w:r>
        <w:br/>
      </w:r>
      <w:r>
        <w:rPr>
          <w:rFonts w:ascii="Times New Roman"/>
          <w:b w:val="false"/>
          <w:i w:val="false"/>
          <w:color w:val="000000"/>
          <w:sz w:val="28"/>
        </w:rPr>
        <w:t>
</w:t>
      </w:r>
      <w:r>
        <w:rPr>
          <w:rFonts w:ascii="Times New Roman"/>
          <w:b w:val="false"/>
          <w:i w:val="false"/>
          <w:color w:val="000000"/>
          <w:sz w:val="28"/>
        </w:rPr>
        <w:t>
      5) өтініш бланкілерін сканерлеуді және базаға өзгерістер енгізуді ұйымдастыру;</w:t>
      </w:r>
      <w:r>
        <w:br/>
      </w:r>
      <w:r>
        <w:rPr>
          <w:rFonts w:ascii="Times New Roman"/>
          <w:b w:val="false"/>
          <w:i w:val="false"/>
          <w:color w:val="000000"/>
          <w:sz w:val="28"/>
        </w:rPr>
        <w:t>
</w:t>
      </w:r>
      <w:r>
        <w:rPr>
          <w:rFonts w:ascii="Times New Roman"/>
          <w:b w:val="false"/>
          <w:i w:val="false"/>
          <w:color w:val="000000"/>
          <w:sz w:val="28"/>
        </w:rPr>
        <w:t>
      6) техникалық хатшыға осы нұсқаулықтың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10-қосымшаларына</w:t>
      </w:r>
      <w:r>
        <w:rPr>
          <w:rFonts w:ascii="Times New Roman"/>
          <w:b w:val="false"/>
          <w:i w:val="false"/>
          <w:color w:val="000000"/>
          <w:sz w:val="28"/>
        </w:rPr>
        <w:t xml:space="preserve"> сәйкес тіркеу туралы анықтамаларды және рұқсаттамаларды беруді ұйымдастыру;</w:t>
      </w:r>
      <w:r>
        <w:br/>
      </w:r>
      <w:r>
        <w:rPr>
          <w:rFonts w:ascii="Times New Roman"/>
          <w:b w:val="false"/>
          <w:i w:val="false"/>
          <w:color w:val="000000"/>
          <w:sz w:val="28"/>
        </w:rPr>
        <w:t>
</w:t>
      </w:r>
      <w:r>
        <w:rPr>
          <w:rFonts w:ascii="Times New Roman"/>
          <w:b w:val="false"/>
          <w:i w:val="false"/>
          <w:color w:val="000000"/>
          <w:sz w:val="28"/>
        </w:rPr>
        <w:t>
      7) «Бітіруші» ДБ жабуды ұйымдастыру;</w:t>
      </w:r>
      <w:r>
        <w:br/>
      </w:r>
      <w:r>
        <w:rPr>
          <w:rFonts w:ascii="Times New Roman"/>
          <w:b w:val="false"/>
          <w:i w:val="false"/>
          <w:color w:val="000000"/>
          <w:sz w:val="28"/>
        </w:rPr>
        <w:t>
</w:t>
      </w:r>
      <w:r>
        <w:rPr>
          <w:rFonts w:ascii="Times New Roman"/>
          <w:b w:val="false"/>
          <w:i w:val="false"/>
          <w:color w:val="000000"/>
          <w:sz w:val="28"/>
        </w:rPr>
        <w:t>
      8) бітірушілерді аудитория бойынша бөлуді ұйымдастыру.</w:t>
      </w:r>
      <w:r>
        <w:br/>
      </w:r>
      <w:r>
        <w:rPr>
          <w:rFonts w:ascii="Times New Roman"/>
          <w:b w:val="false"/>
          <w:i w:val="false"/>
          <w:color w:val="000000"/>
          <w:sz w:val="28"/>
        </w:rPr>
        <w:t>
</w:t>
      </w:r>
      <w:r>
        <w:rPr>
          <w:rFonts w:ascii="Times New Roman"/>
          <w:b w:val="false"/>
          <w:i w:val="false"/>
          <w:color w:val="000000"/>
          <w:sz w:val="28"/>
        </w:rPr>
        <w:t>
      36. Тестілеуді өткізуге дайындық кезеңінде:</w:t>
      </w:r>
      <w:r>
        <w:br/>
      </w:r>
      <w:r>
        <w:rPr>
          <w:rFonts w:ascii="Times New Roman"/>
          <w:b w:val="false"/>
          <w:i w:val="false"/>
          <w:color w:val="000000"/>
          <w:sz w:val="28"/>
        </w:rPr>
        <w:t>
</w:t>
      </w:r>
      <w:r>
        <w:rPr>
          <w:rFonts w:ascii="Times New Roman"/>
          <w:b w:val="false"/>
          <w:i w:val="false"/>
          <w:color w:val="000000"/>
          <w:sz w:val="28"/>
        </w:rPr>
        <w:t>
      1) әрбір лекке сәйкес аудиториялар бойынша папкалар дайындау. Папкалар бітірушілерді аудиториялар бойынша кіргізуді ұйымдастыруда қолданылады. Папкада: осы аудиторияға бөлінген бітірушілердің осы нұсқаулықтың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11-қосымшаларына</w:t>
      </w:r>
      <w:r>
        <w:rPr>
          <w:rFonts w:ascii="Times New Roman"/>
          <w:b w:val="false"/>
          <w:i w:val="false"/>
          <w:color w:val="000000"/>
          <w:sz w:val="28"/>
        </w:rPr>
        <w:t xml:space="preserve"> сәйкес рұқсаттама түбіртектері мен аудиториялық тізімі болады;</w:t>
      </w:r>
      <w:r>
        <w:br/>
      </w:r>
      <w:r>
        <w:rPr>
          <w:rFonts w:ascii="Times New Roman"/>
          <w:b w:val="false"/>
          <w:i w:val="false"/>
          <w:color w:val="000000"/>
          <w:sz w:val="28"/>
        </w:rPr>
        <w:t>
</w:t>
      </w:r>
      <w:r>
        <w:rPr>
          <w:rFonts w:ascii="Times New Roman"/>
          <w:b w:val="false"/>
          <w:i w:val="false"/>
          <w:color w:val="000000"/>
          <w:sz w:val="28"/>
        </w:rPr>
        <w:t>
      2) Мемлекеттік комиссиямен бірлесе отырып, аудиторияларды тестілеуге дайындау. Әрбір аудитория аудиториялық қор бойынша осы нұсқаулықтың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нөмірленеді (01,02,03, …..). Дәліздерде аудиторияға бағыттау белгілері қойылады. Аудиториядағы отырғызу орындары аудиториялық қорда көрсетілген схема бойынша осы нұсқаулықтың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нөмірленеді;</w:t>
      </w:r>
      <w:r>
        <w:br/>
      </w:r>
      <w:r>
        <w:rPr>
          <w:rFonts w:ascii="Times New Roman"/>
          <w:b w:val="false"/>
          <w:i w:val="false"/>
          <w:color w:val="000000"/>
          <w:sz w:val="28"/>
        </w:rPr>
        <w:t>
</w:t>
      </w:r>
      <w:r>
        <w:rPr>
          <w:rFonts w:ascii="Times New Roman"/>
          <w:b w:val="false"/>
          <w:i w:val="false"/>
          <w:color w:val="000000"/>
          <w:sz w:val="28"/>
        </w:rPr>
        <w:t>
      3) техникалық жабдықтардың үздіксіз жұмыс істеуін қамтамасыз ету;</w:t>
      </w:r>
      <w:r>
        <w:br/>
      </w:r>
      <w:r>
        <w:rPr>
          <w:rFonts w:ascii="Times New Roman"/>
          <w:b w:val="false"/>
          <w:i w:val="false"/>
          <w:color w:val="000000"/>
          <w:sz w:val="28"/>
        </w:rPr>
        <w:t>
</w:t>
      </w:r>
      <w:r>
        <w:rPr>
          <w:rFonts w:ascii="Times New Roman"/>
          <w:b w:val="false"/>
          <w:i w:val="false"/>
          <w:color w:val="000000"/>
          <w:sz w:val="28"/>
        </w:rPr>
        <w:t>
      4) осы нұсқаулықтың </w:t>
      </w:r>
      <w:r>
        <w:rPr>
          <w:rFonts w:ascii="Times New Roman"/>
          <w:b w:val="false"/>
          <w:i w:val="false"/>
          <w:color w:val="000000"/>
          <w:sz w:val="28"/>
        </w:rPr>
        <w:t>14-қосымшасына</w:t>
      </w:r>
      <w:r>
        <w:rPr>
          <w:rFonts w:ascii="Times New Roman"/>
          <w:b w:val="false"/>
          <w:i w:val="false"/>
          <w:color w:val="000000"/>
          <w:sz w:val="28"/>
        </w:rPr>
        <w:t xml:space="preserve"> сәйкес мектеп бітірушілердің деректеріне өзгерістер енгізу журналын Министрлік программисіне беру.</w:t>
      </w:r>
      <w:r>
        <w:br/>
      </w:r>
      <w:r>
        <w:rPr>
          <w:rFonts w:ascii="Times New Roman"/>
          <w:b w:val="false"/>
          <w:i w:val="false"/>
          <w:color w:val="000000"/>
          <w:sz w:val="28"/>
        </w:rPr>
        <w:t>
</w:t>
      </w:r>
      <w:r>
        <w:rPr>
          <w:rFonts w:ascii="Times New Roman"/>
          <w:b w:val="false"/>
          <w:i w:val="false"/>
          <w:color w:val="000000"/>
          <w:sz w:val="28"/>
        </w:rPr>
        <w:t>
      37. Тестілеуді өткізу кезеңінде:</w:t>
      </w:r>
      <w:r>
        <w:br/>
      </w:r>
      <w:r>
        <w:rPr>
          <w:rFonts w:ascii="Times New Roman"/>
          <w:b w:val="false"/>
          <w:i w:val="false"/>
          <w:color w:val="000000"/>
          <w:sz w:val="28"/>
        </w:rPr>
        <w:t>
</w:t>
      </w:r>
      <w:r>
        <w:rPr>
          <w:rFonts w:ascii="Times New Roman"/>
          <w:b w:val="false"/>
          <w:i w:val="false"/>
          <w:color w:val="000000"/>
          <w:sz w:val="28"/>
        </w:rPr>
        <w:t>
      1) бітірушілерді жинап және аудиторияларға бөліп кіргізуге арналған сыртқы есіктің алдындағы тәртіпті қадағалау және бақылау;</w:t>
      </w:r>
      <w:r>
        <w:br/>
      </w:r>
      <w:r>
        <w:rPr>
          <w:rFonts w:ascii="Times New Roman"/>
          <w:b w:val="false"/>
          <w:i w:val="false"/>
          <w:color w:val="000000"/>
          <w:sz w:val="28"/>
        </w:rPr>
        <w:t>
</w:t>
      </w:r>
      <w:r>
        <w:rPr>
          <w:rFonts w:ascii="Times New Roman"/>
          <w:b w:val="false"/>
          <w:i w:val="false"/>
          <w:color w:val="000000"/>
          <w:sz w:val="28"/>
        </w:rPr>
        <w:t>
      2) бітірушілерді аудиторияларға кіргізуді ұйымдастыру;</w:t>
      </w:r>
      <w:r>
        <w:br/>
      </w:r>
      <w:r>
        <w:rPr>
          <w:rFonts w:ascii="Times New Roman"/>
          <w:b w:val="false"/>
          <w:i w:val="false"/>
          <w:color w:val="000000"/>
          <w:sz w:val="28"/>
        </w:rPr>
        <w:t>
</w:t>
      </w:r>
      <w:r>
        <w:rPr>
          <w:rFonts w:ascii="Times New Roman"/>
          <w:b w:val="false"/>
          <w:i w:val="false"/>
          <w:color w:val="000000"/>
          <w:sz w:val="28"/>
        </w:rPr>
        <w:t>
      3) статистикалық деректерді телекоммуникациялық желі арқылы жіберуді ұйымдастыру.</w:t>
      </w:r>
      <w:r>
        <w:br/>
      </w:r>
      <w:r>
        <w:rPr>
          <w:rFonts w:ascii="Times New Roman"/>
          <w:b w:val="false"/>
          <w:i w:val="false"/>
          <w:color w:val="000000"/>
          <w:sz w:val="28"/>
        </w:rPr>
        <w:t>
</w:t>
      </w:r>
      <w:r>
        <w:rPr>
          <w:rFonts w:ascii="Times New Roman"/>
          <w:b w:val="false"/>
          <w:i w:val="false"/>
          <w:color w:val="000000"/>
          <w:sz w:val="28"/>
        </w:rPr>
        <w:t>
      38. Сертификатты басып шығару және тарату кезеңінде:</w:t>
      </w:r>
      <w:r>
        <w:br/>
      </w:r>
      <w:r>
        <w:rPr>
          <w:rFonts w:ascii="Times New Roman"/>
          <w:b w:val="false"/>
          <w:i w:val="false"/>
          <w:color w:val="000000"/>
          <w:sz w:val="28"/>
        </w:rPr>
        <w:t>
</w:t>
      </w:r>
      <w:r>
        <w:rPr>
          <w:rFonts w:ascii="Times New Roman"/>
          <w:b w:val="false"/>
          <w:i w:val="false"/>
          <w:color w:val="000000"/>
          <w:sz w:val="28"/>
        </w:rPr>
        <w:t>
      1) сертификаттарды басуды ұйымдастыру;</w:t>
      </w:r>
      <w:r>
        <w:br/>
      </w:r>
      <w:r>
        <w:rPr>
          <w:rFonts w:ascii="Times New Roman"/>
          <w:b w:val="false"/>
          <w:i w:val="false"/>
          <w:color w:val="000000"/>
          <w:sz w:val="28"/>
        </w:rPr>
        <w:t>
</w:t>
      </w:r>
      <w:r>
        <w:rPr>
          <w:rFonts w:ascii="Times New Roman"/>
          <w:b w:val="false"/>
          <w:i w:val="false"/>
          <w:color w:val="000000"/>
          <w:sz w:val="28"/>
        </w:rPr>
        <w:t>
      2) сертификаттар мен сертификаттарды тарату тізілімін Министрлік өкілінен осы нұсқаулықтың </w:t>
      </w:r>
      <w:r>
        <w:rPr>
          <w:rFonts w:ascii="Times New Roman"/>
          <w:b w:val="false"/>
          <w:i w:val="false"/>
          <w:color w:val="000000"/>
          <w:sz w:val="28"/>
        </w:rPr>
        <w:t>15-қосымшасына</w:t>
      </w:r>
      <w:r>
        <w:rPr>
          <w:rFonts w:ascii="Times New Roman"/>
          <w:b w:val="false"/>
          <w:i w:val="false"/>
          <w:color w:val="000000"/>
          <w:sz w:val="28"/>
        </w:rPr>
        <w:t xml:space="preserve"> сәйкес акт бойынша қабылдау;</w:t>
      </w:r>
      <w:r>
        <w:br/>
      </w:r>
      <w:r>
        <w:rPr>
          <w:rFonts w:ascii="Times New Roman"/>
          <w:b w:val="false"/>
          <w:i w:val="false"/>
          <w:color w:val="000000"/>
          <w:sz w:val="28"/>
        </w:rPr>
        <w:t>
</w:t>
      </w:r>
      <w:r>
        <w:rPr>
          <w:rFonts w:ascii="Times New Roman"/>
          <w:b w:val="false"/>
          <w:i w:val="false"/>
          <w:color w:val="000000"/>
          <w:sz w:val="28"/>
        </w:rPr>
        <w:t>
      3) сертификаттарды және сертификаттарды тарату тізілімін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техникалық хатшыларға беру;</w:t>
      </w:r>
      <w:r>
        <w:br/>
      </w:r>
      <w:r>
        <w:rPr>
          <w:rFonts w:ascii="Times New Roman"/>
          <w:b w:val="false"/>
          <w:i w:val="false"/>
          <w:color w:val="000000"/>
          <w:sz w:val="28"/>
        </w:rPr>
        <w:t>
</w:t>
      </w:r>
      <w:r>
        <w:rPr>
          <w:rFonts w:ascii="Times New Roman"/>
          <w:b w:val="false"/>
          <w:i w:val="false"/>
          <w:color w:val="000000"/>
          <w:sz w:val="28"/>
        </w:rPr>
        <w:t>
      4) мектептің техникалық хатшысынан бітірушілердің қолдары қойылған сертификаттарды тарату тізілімін қабылдау.</w:t>
      </w:r>
      <w:r>
        <w:br/>
      </w:r>
      <w:r>
        <w:rPr>
          <w:rFonts w:ascii="Times New Roman"/>
          <w:b w:val="false"/>
          <w:i w:val="false"/>
          <w:color w:val="000000"/>
          <w:sz w:val="28"/>
        </w:rPr>
        <w:t>
</w:t>
      </w:r>
      <w:r>
        <w:rPr>
          <w:rFonts w:ascii="Times New Roman"/>
          <w:b w:val="false"/>
          <w:i w:val="false"/>
          <w:color w:val="000000"/>
          <w:sz w:val="28"/>
        </w:rPr>
        <w:t>
      39. Тестілеуді өткізу туралы есеп беру кезеңінде:</w:t>
      </w:r>
      <w:r>
        <w:br/>
      </w:r>
      <w:r>
        <w:rPr>
          <w:rFonts w:ascii="Times New Roman"/>
          <w:b w:val="false"/>
          <w:i w:val="false"/>
          <w:color w:val="000000"/>
          <w:sz w:val="28"/>
        </w:rPr>
        <w:t>
</w:t>
      </w:r>
      <w:r>
        <w:rPr>
          <w:rFonts w:ascii="Times New Roman"/>
          <w:b w:val="false"/>
          <w:i w:val="false"/>
          <w:color w:val="000000"/>
          <w:sz w:val="28"/>
        </w:rPr>
        <w:t>
      1) Министрлік өкілінен емтихан материалдарын қабылдау және ҰТО-ның нұсқауына дейін сақтау;</w:t>
      </w:r>
      <w:r>
        <w:br/>
      </w:r>
      <w:r>
        <w:rPr>
          <w:rFonts w:ascii="Times New Roman"/>
          <w:b w:val="false"/>
          <w:i w:val="false"/>
          <w:color w:val="000000"/>
          <w:sz w:val="28"/>
        </w:rPr>
        <w:t>
</w:t>
      </w:r>
      <w:r>
        <w:rPr>
          <w:rFonts w:ascii="Times New Roman"/>
          <w:b w:val="false"/>
          <w:i w:val="false"/>
          <w:color w:val="000000"/>
          <w:sz w:val="28"/>
        </w:rPr>
        <w:t>
      2) ҰБТ-ны ұйымдастыру мен өткізу жөнінде атқарылған жұмыстары бойынша телекоммуникациялық желі арқылы және қағаздағы нұсқасымен ҰТО-ға есеп беру.</w:t>
      </w:r>
    </w:p>
    <w:bookmarkEnd w:id="12"/>
    <w:bookmarkStart w:name="z200" w:id="13"/>
    <w:p>
      <w:pPr>
        <w:spacing w:after="0"/>
        <w:ind w:left="0"/>
        <w:jc w:val="left"/>
      </w:pPr>
      <w:r>
        <w:rPr>
          <w:rFonts w:ascii="Times New Roman"/>
          <w:b/>
          <w:i w:val="false"/>
          <w:color w:val="000000"/>
        </w:rPr>
        <w:t xml:space="preserve"> 
6. ҰБТӨП инженерінің функциялары</w:t>
      </w:r>
    </w:p>
    <w:bookmarkEnd w:id="13"/>
    <w:bookmarkStart w:name="z201" w:id="14"/>
    <w:p>
      <w:pPr>
        <w:spacing w:after="0"/>
        <w:ind w:left="0"/>
        <w:jc w:val="both"/>
      </w:pPr>
      <w:r>
        <w:rPr>
          <w:rFonts w:ascii="Times New Roman"/>
          <w:b w:val="false"/>
          <w:i w:val="false"/>
          <w:color w:val="000000"/>
          <w:sz w:val="28"/>
        </w:rPr>
        <w:t>
      40. ҰБТӨП базасын қалыптастыру кезеңінде:</w:t>
      </w:r>
      <w:r>
        <w:br/>
      </w:r>
      <w:r>
        <w:rPr>
          <w:rFonts w:ascii="Times New Roman"/>
          <w:b w:val="false"/>
          <w:i w:val="false"/>
          <w:color w:val="000000"/>
          <w:sz w:val="28"/>
        </w:rPr>
        <w:t>
</w:t>
      </w:r>
      <w:r>
        <w:rPr>
          <w:rFonts w:ascii="Times New Roman"/>
          <w:b w:val="false"/>
          <w:i w:val="false"/>
          <w:color w:val="000000"/>
          <w:sz w:val="28"/>
        </w:rPr>
        <w:t>
      1) техникалық жабдықтардың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2) ҰБТӨП базасын қалыптастыру жұмыстары үшін бағдарламаны орнату;</w:t>
      </w:r>
      <w:r>
        <w:br/>
      </w:r>
      <w:r>
        <w:rPr>
          <w:rFonts w:ascii="Times New Roman"/>
          <w:b w:val="false"/>
          <w:i w:val="false"/>
          <w:color w:val="000000"/>
          <w:sz w:val="28"/>
        </w:rPr>
        <w:t>
</w:t>
      </w:r>
      <w:r>
        <w:rPr>
          <w:rFonts w:ascii="Times New Roman"/>
          <w:b w:val="false"/>
          <w:i w:val="false"/>
          <w:color w:val="000000"/>
          <w:sz w:val="28"/>
        </w:rPr>
        <w:t>
      3) ақпараттарды «ҰБТӨП базасы» АЖО-сына енгізу;</w:t>
      </w:r>
      <w:r>
        <w:br/>
      </w:r>
      <w:r>
        <w:rPr>
          <w:rFonts w:ascii="Times New Roman"/>
          <w:b w:val="false"/>
          <w:i w:val="false"/>
          <w:color w:val="000000"/>
          <w:sz w:val="28"/>
        </w:rPr>
        <w:t>
</w:t>
      </w:r>
      <w:r>
        <w:rPr>
          <w:rFonts w:ascii="Times New Roman"/>
          <w:b w:val="false"/>
          <w:i w:val="false"/>
          <w:color w:val="000000"/>
          <w:sz w:val="28"/>
        </w:rPr>
        <w:t>
      4) ҰБТӨП базасына өзгерістер енгізу;</w:t>
      </w:r>
      <w:r>
        <w:br/>
      </w:r>
      <w:r>
        <w:rPr>
          <w:rFonts w:ascii="Times New Roman"/>
          <w:b w:val="false"/>
          <w:i w:val="false"/>
          <w:color w:val="000000"/>
          <w:sz w:val="28"/>
        </w:rPr>
        <w:t>
</w:t>
      </w:r>
      <w:r>
        <w:rPr>
          <w:rFonts w:ascii="Times New Roman"/>
          <w:b w:val="false"/>
          <w:i w:val="false"/>
          <w:color w:val="000000"/>
          <w:sz w:val="28"/>
        </w:rPr>
        <w:t>
      5) «ҰБТӨП базасы» деректерін ҰТО</w:t>
      </w:r>
      <w:r>
        <w:rPr>
          <w:rFonts w:ascii="Times New Roman"/>
          <w:b/>
          <w:i w:val="false"/>
          <w:color w:val="000000"/>
          <w:sz w:val="28"/>
        </w:rPr>
        <w:t>-</w:t>
      </w:r>
      <w:r>
        <w:rPr>
          <w:rFonts w:ascii="Times New Roman"/>
          <w:b w:val="false"/>
          <w:i w:val="false"/>
          <w:color w:val="000000"/>
          <w:sz w:val="28"/>
        </w:rPr>
        <w:t>ға телекоммуникациялық желі арқылы жіберу.</w:t>
      </w:r>
      <w:r>
        <w:br/>
      </w:r>
      <w:r>
        <w:rPr>
          <w:rFonts w:ascii="Times New Roman"/>
          <w:b w:val="false"/>
          <w:i w:val="false"/>
          <w:color w:val="000000"/>
          <w:sz w:val="28"/>
        </w:rPr>
        <w:t>
</w:t>
      </w:r>
      <w:r>
        <w:rPr>
          <w:rFonts w:ascii="Times New Roman"/>
          <w:b w:val="false"/>
          <w:i w:val="false"/>
          <w:color w:val="000000"/>
          <w:sz w:val="28"/>
        </w:rPr>
        <w:t>
      41. «Бітіруші» ДБ қалыптастыру кезеңінде:</w:t>
      </w:r>
      <w:r>
        <w:br/>
      </w:r>
      <w:r>
        <w:rPr>
          <w:rFonts w:ascii="Times New Roman"/>
          <w:b w:val="false"/>
          <w:i w:val="false"/>
          <w:color w:val="000000"/>
          <w:sz w:val="28"/>
        </w:rPr>
        <w:t>
</w:t>
      </w:r>
      <w:r>
        <w:rPr>
          <w:rFonts w:ascii="Times New Roman"/>
          <w:b w:val="false"/>
          <w:i w:val="false"/>
          <w:color w:val="000000"/>
          <w:sz w:val="28"/>
        </w:rPr>
        <w:t>
      1) «Бітіруші» ДБ қалыптастыруға арналған бағдарламаны орнату;</w:t>
      </w:r>
      <w:r>
        <w:br/>
      </w:r>
      <w:r>
        <w:rPr>
          <w:rFonts w:ascii="Times New Roman"/>
          <w:b w:val="false"/>
          <w:i w:val="false"/>
          <w:color w:val="000000"/>
          <w:sz w:val="28"/>
        </w:rPr>
        <w:t>
</w:t>
      </w:r>
      <w:r>
        <w:rPr>
          <w:rFonts w:ascii="Times New Roman"/>
          <w:b w:val="false"/>
          <w:i w:val="false"/>
          <w:color w:val="000000"/>
          <w:sz w:val="28"/>
        </w:rPr>
        <w:t>
      2) ҰТО</w:t>
      </w:r>
      <w:r>
        <w:rPr>
          <w:rFonts w:ascii="Times New Roman"/>
          <w:b/>
          <w:i w:val="false"/>
          <w:color w:val="000000"/>
          <w:sz w:val="28"/>
        </w:rPr>
        <w:t>-</w:t>
      </w:r>
      <w:r>
        <w:rPr>
          <w:rFonts w:ascii="Times New Roman"/>
          <w:b w:val="false"/>
          <w:i w:val="false"/>
          <w:color w:val="000000"/>
          <w:sz w:val="28"/>
        </w:rPr>
        <w:t>дан телекоммуникациялық желі арқылы нормативтік құқықтық актілерді, анықтамалық құжаттарды алады және техникалық хатшылар үшін дайындау;</w:t>
      </w:r>
      <w:r>
        <w:br/>
      </w:r>
      <w:r>
        <w:rPr>
          <w:rFonts w:ascii="Times New Roman"/>
          <w:b w:val="false"/>
          <w:i w:val="false"/>
          <w:color w:val="000000"/>
          <w:sz w:val="28"/>
        </w:rPr>
        <w:t>
</w:t>
      </w:r>
      <w:r>
        <w:rPr>
          <w:rFonts w:ascii="Times New Roman"/>
          <w:b w:val="false"/>
          <w:i w:val="false"/>
          <w:color w:val="000000"/>
          <w:sz w:val="28"/>
        </w:rPr>
        <w:t>
      3) тіркеу журналын басып шығару және тарату;</w:t>
      </w:r>
      <w:r>
        <w:br/>
      </w:r>
      <w:r>
        <w:rPr>
          <w:rFonts w:ascii="Times New Roman"/>
          <w:b w:val="false"/>
          <w:i w:val="false"/>
          <w:color w:val="000000"/>
          <w:sz w:val="28"/>
        </w:rPr>
        <w:t>
</w:t>
      </w:r>
      <w:r>
        <w:rPr>
          <w:rFonts w:ascii="Times New Roman"/>
          <w:b w:val="false"/>
          <w:i w:val="false"/>
          <w:color w:val="000000"/>
          <w:sz w:val="28"/>
        </w:rPr>
        <w:t>
      4) өтініш бланкілерін сканерден өткізу;</w:t>
      </w:r>
      <w:r>
        <w:br/>
      </w:r>
      <w:r>
        <w:rPr>
          <w:rFonts w:ascii="Times New Roman"/>
          <w:b w:val="false"/>
          <w:i w:val="false"/>
          <w:color w:val="000000"/>
          <w:sz w:val="28"/>
        </w:rPr>
        <w:t>
</w:t>
      </w:r>
      <w:r>
        <w:rPr>
          <w:rFonts w:ascii="Times New Roman"/>
          <w:b w:val="false"/>
          <w:i w:val="false"/>
          <w:color w:val="000000"/>
          <w:sz w:val="28"/>
        </w:rPr>
        <w:t>
      5) техникалық хатшыға осы нұсқаулықтың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19-қосымшаларына</w:t>
      </w:r>
      <w:r>
        <w:rPr>
          <w:rFonts w:ascii="Times New Roman"/>
          <w:b w:val="false"/>
          <w:i w:val="false"/>
          <w:color w:val="000000"/>
          <w:sz w:val="28"/>
        </w:rPr>
        <w:t xml:space="preserve"> сәйкес қажетті нысандарды басып шығару және тарату;</w:t>
      </w:r>
      <w:r>
        <w:br/>
      </w:r>
      <w:r>
        <w:rPr>
          <w:rFonts w:ascii="Times New Roman"/>
          <w:b w:val="false"/>
          <w:i w:val="false"/>
          <w:color w:val="000000"/>
          <w:sz w:val="28"/>
        </w:rPr>
        <w:t>
</w:t>
      </w:r>
      <w:r>
        <w:rPr>
          <w:rFonts w:ascii="Times New Roman"/>
          <w:b w:val="false"/>
          <w:i w:val="false"/>
          <w:color w:val="000000"/>
          <w:sz w:val="28"/>
        </w:rPr>
        <w:t>
      6) «Бітіруші» ДБ жабу;</w:t>
      </w:r>
      <w:r>
        <w:br/>
      </w:r>
      <w:r>
        <w:rPr>
          <w:rFonts w:ascii="Times New Roman"/>
          <w:b w:val="false"/>
          <w:i w:val="false"/>
          <w:color w:val="000000"/>
          <w:sz w:val="28"/>
        </w:rPr>
        <w:t>
</w:t>
      </w:r>
      <w:r>
        <w:rPr>
          <w:rFonts w:ascii="Times New Roman"/>
          <w:b w:val="false"/>
          <w:i w:val="false"/>
          <w:color w:val="000000"/>
          <w:sz w:val="28"/>
        </w:rPr>
        <w:t>
      7) аудиториялар бойынша бітірушілерді бөлу;</w:t>
      </w:r>
      <w:r>
        <w:br/>
      </w:r>
      <w:r>
        <w:rPr>
          <w:rFonts w:ascii="Times New Roman"/>
          <w:b w:val="false"/>
          <w:i w:val="false"/>
          <w:color w:val="000000"/>
          <w:sz w:val="28"/>
        </w:rPr>
        <w:t>
</w:t>
      </w:r>
      <w:r>
        <w:rPr>
          <w:rFonts w:ascii="Times New Roman"/>
          <w:b w:val="false"/>
          <w:i w:val="false"/>
          <w:color w:val="000000"/>
          <w:sz w:val="28"/>
        </w:rPr>
        <w:t>
      8) рұқсаттамаларды басып шығару;</w:t>
      </w:r>
      <w:r>
        <w:br/>
      </w:r>
      <w:r>
        <w:rPr>
          <w:rFonts w:ascii="Times New Roman"/>
          <w:b w:val="false"/>
          <w:i w:val="false"/>
          <w:color w:val="000000"/>
          <w:sz w:val="28"/>
        </w:rPr>
        <w:t>
</w:t>
      </w:r>
      <w:r>
        <w:rPr>
          <w:rFonts w:ascii="Times New Roman"/>
          <w:b w:val="false"/>
          <w:i w:val="false"/>
          <w:color w:val="000000"/>
          <w:sz w:val="28"/>
        </w:rPr>
        <w:t>
      9) өтініштерді қабылдау туралы статистикалық мәліметтерді күн сайын ҰТО-ға телекоммуникациялық желі арқылы жіберу;</w:t>
      </w:r>
      <w:r>
        <w:br/>
      </w:r>
      <w:r>
        <w:rPr>
          <w:rFonts w:ascii="Times New Roman"/>
          <w:b w:val="false"/>
          <w:i w:val="false"/>
          <w:color w:val="000000"/>
          <w:sz w:val="28"/>
        </w:rPr>
        <w:t>
</w:t>
      </w:r>
      <w:r>
        <w:rPr>
          <w:rFonts w:ascii="Times New Roman"/>
          <w:b w:val="false"/>
          <w:i w:val="false"/>
          <w:color w:val="000000"/>
          <w:sz w:val="28"/>
        </w:rPr>
        <w:t>
      10) «Бітіруші» ДБ сақталуын қамтамасыз ету және Министрлік программисіне тапсыру.</w:t>
      </w:r>
      <w:r>
        <w:br/>
      </w:r>
      <w:r>
        <w:rPr>
          <w:rFonts w:ascii="Times New Roman"/>
          <w:b w:val="false"/>
          <w:i w:val="false"/>
          <w:color w:val="000000"/>
          <w:sz w:val="28"/>
        </w:rPr>
        <w:t>
</w:t>
      </w:r>
      <w:r>
        <w:rPr>
          <w:rFonts w:ascii="Times New Roman"/>
          <w:b w:val="false"/>
          <w:i w:val="false"/>
          <w:color w:val="000000"/>
          <w:sz w:val="28"/>
        </w:rPr>
        <w:t>
      42. Тестілеуді өткізуге дайындық кезеңінде:</w:t>
      </w:r>
      <w:r>
        <w:br/>
      </w:r>
      <w:r>
        <w:rPr>
          <w:rFonts w:ascii="Times New Roman"/>
          <w:b w:val="false"/>
          <w:i w:val="false"/>
          <w:color w:val="000000"/>
          <w:sz w:val="28"/>
        </w:rPr>
        <w:t>
</w:t>
      </w:r>
      <w:r>
        <w:rPr>
          <w:rFonts w:ascii="Times New Roman"/>
          <w:b w:val="false"/>
          <w:i w:val="false"/>
          <w:color w:val="000000"/>
          <w:sz w:val="28"/>
        </w:rPr>
        <w:t>
      1) техникалық құралдардың үздіксіз жұмыс істеуін қамтамасыз ету;</w:t>
      </w:r>
      <w:r>
        <w:br/>
      </w:r>
      <w:r>
        <w:rPr>
          <w:rFonts w:ascii="Times New Roman"/>
          <w:b w:val="false"/>
          <w:i w:val="false"/>
          <w:color w:val="000000"/>
          <w:sz w:val="28"/>
        </w:rPr>
        <w:t>
</w:t>
      </w:r>
      <w:r>
        <w:rPr>
          <w:rFonts w:ascii="Times New Roman"/>
          <w:b w:val="false"/>
          <w:i w:val="false"/>
          <w:color w:val="000000"/>
          <w:sz w:val="28"/>
        </w:rPr>
        <w:t>
      2) бітірушілердің мәліметтерін өзгерту журналын Министрлік программисіне беру;</w:t>
      </w:r>
      <w:r>
        <w:br/>
      </w:r>
      <w:r>
        <w:rPr>
          <w:rFonts w:ascii="Times New Roman"/>
          <w:b w:val="false"/>
          <w:i w:val="false"/>
          <w:color w:val="000000"/>
          <w:sz w:val="28"/>
        </w:rPr>
        <w:t>
</w:t>
      </w:r>
      <w:r>
        <w:rPr>
          <w:rFonts w:ascii="Times New Roman"/>
          <w:b w:val="false"/>
          <w:i w:val="false"/>
          <w:color w:val="000000"/>
          <w:sz w:val="28"/>
        </w:rPr>
        <w:t>
      3) талап етілген ақпараттарды телекоммуникациялық желі арқылы ҰТО-ға жіберу.</w:t>
      </w:r>
      <w:r>
        <w:br/>
      </w:r>
      <w:r>
        <w:rPr>
          <w:rFonts w:ascii="Times New Roman"/>
          <w:b w:val="false"/>
          <w:i w:val="false"/>
          <w:color w:val="000000"/>
          <w:sz w:val="28"/>
        </w:rPr>
        <w:t>
</w:t>
      </w:r>
      <w:r>
        <w:rPr>
          <w:rFonts w:ascii="Times New Roman"/>
          <w:b w:val="false"/>
          <w:i w:val="false"/>
          <w:color w:val="000000"/>
          <w:sz w:val="28"/>
        </w:rPr>
        <w:t>
      43. Сертификаттарды басып шығару және беру кезеңінде:</w:t>
      </w:r>
      <w:r>
        <w:br/>
      </w:r>
      <w:r>
        <w:rPr>
          <w:rFonts w:ascii="Times New Roman"/>
          <w:b w:val="false"/>
          <w:i w:val="false"/>
          <w:color w:val="000000"/>
          <w:sz w:val="28"/>
        </w:rPr>
        <w:t>
      сертификаттар мен сертификаттарды тарату тізілімін басып шығаруды ұйымдастыру.</w:t>
      </w:r>
      <w:r>
        <w:br/>
      </w:r>
      <w:r>
        <w:rPr>
          <w:rFonts w:ascii="Times New Roman"/>
          <w:b w:val="false"/>
          <w:i w:val="false"/>
          <w:color w:val="000000"/>
          <w:sz w:val="28"/>
        </w:rPr>
        <w:t>
</w:t>
      </w:r>
      <w:r>
        <w:rPr>
          <w:rFonts w:ascii="Times New Roman"/>
          <w:b w:val="false"/>
          <w:i w:val="false"/>
          <w:color w:val="000000"/>
          <w:sz w:val="28"/>
        </w:rPr>
        <w:t>
      44. Тестілеуді өткізу туралы есеп беру кезеңінде:</w:t>
      </w:r>
      <w:r>
        <w:br/>
      </w:r>
      <w:r>
        <w:rPr>
          <w:rFonts w:ascii="Times New Roman"/>
          <w:b w:val="false"/>
          <w:i w:val="false"/>
          <w:color w:val="000000"/>
          <w:sz w:val="28"/>
        </w:rPr>
        <w:t>
      ҰБТ-ны ұйымдастыру және өткізу барысында атқарылған жұмыстары бойынша ҰТО-ға есеп беру.</w:t>
      </w:r>
    </w:p>
    <w:bookmarkEnd w:id="14"/>
    <w:bookmarkStart w:name="z224" w:id="15"/>
    <w:p>
      <w:pPr>
        <w:spacing w:after="0"/>
        <w:ind w:left="0"/>
        <w:jc w:val="left"/>
      </w:pPr>
      <w:r>
        <w:rPr>
          <w:rFonts w:ascii="Times New Roman"/>
          <w:b/>
          <w:i w:val="false"/>
          <w:color w:val="000000"/>
        </w:rPr>
        <w:t xml:space="preserve"> 
7. Техникалық хатшының функциялары</w:t>
      </w:r>
    </w:p>
    <w:bookmarkEnd w:id="15"/>
    <w:bookmarkStart w:name="z260" w:id="16"/>
    <w:p>
      <w:pPr>
        <w:spacing w:after="0"/>
        <w:ind w:left="0"/>
        <w:jc w:val="both"/>
      </w:pPr>
      <w:r>
        <w:rPr>
          <w:rFonts w:ascii="Times New Roman"/>
          <w:b w:val="false"/>
          <w:i w:val="false"/>
          <w:color w:val="000000"/>
          <w:sz w:val="28"/>
        </w:rPr>
        <w:t>
      45. «Бітіруші» ДБ қалыптастыру кезеңінде:</w:t>
      </w:r>
      <w:r>
        <w:br/>
      </w:r>
      <w:r>
        <w:rPr>
          <w:rFonts w:ascii="Times New Roman"/>
          <w:b w:val="false"/>
          <w:i w:val="false"/>
          <w:color w:val="000000"/>
          <w:sz w:val="28"/>
        </w:rPr>
        <w:t>
</w:t>
      </w:r>
      <w:r>
        <w:rPr>
          <w:rFonts w:ascii="Times New Roman"/>
          <w:b w:val="false"/>
          <w:i w:val="false"/>
          <w:color w:val="000000"/>
          <w:sz w:val="28"/>
        </w:rPr>
        <w:t>
      1) ҰБТӨП-те өтініштерді қабылдау, өтініштер бланкісін толтыру және өтініштерді тіркеу журналын жүргізу бойынша дайындықтан өту;</w:t>
      </w:r>
      <w:r>
        <w:br/>
      </w:r>
      <w:r>
        <w:rPr>
          <w:rFonts w:ascii="Times New Roman"/>
          <w:b w:val="false"/>
          <w:i w:val="false"/>
          <w:color w:val="000000"/>
          <w:sz w:val="28"/>
        </w:rPr>
        <w:t>
</w:t>
      </w:r>
      <w:r>
        <w:rPr>
          <w:rFonts w:ascii="Times New Roman"/>
          <w:b w:val="false"/>
          <w:i w:val="false"/>
          <w:color w:val="000000"/>
          <w:sz w:val="28"/>
        </w:rPr>
        <w:t>
      2) ҰБТӨП-тен нормативтік құқықтық актілерді, өтініш бланкілерін және өтініштерді тіркеу журналын алу;</w:t>
      </w:r>
      <w:r>
        <w:br/>
      </w:r>
      <w:r>
        <w:rPr>
          <w:rFonts w:ascii="Times New Roman"/>
          <w:b w:val="false"/>
          <w:i w:val="false"/>
          <w:color w:val="000000"/>
          <w:sz w:val="28"/>
        </w:rPr>
        <w:t>
</w:t>
      </w:r>
      <w:r>
        <w:rPr>
          <w:rFonts w:ascii="Times New Roman"/>
          <w:b w:val="false"/>
          <w:i w:val="false"/>
          <w:color w:val="000000"/>
          <w:sz w:val="28"/>
        </w:rPr>
        <w:t>
      3) бітірушілерге өтініш бланкісін, жауап парағын толтыру және ҰБТ-ның өткізілу барысы бойынша және Ереженің 47, 48-тармақтары бойынша, сонымен қатар апелляцияға өтініштер беру және апелляцияның өту барысы бойынша сабақтар жүргізу;</w:t>
      </w:r>
      <w:r>
        <w:br/>
      </w:r>
      <w:r>
        <w:rPr>
          <w:rFonts w:ascii="Times New Roman"/>
          <w:b w:val="false"/>
          <w:i w:val="false"/>
          <w:color w:val="000000"/>
          <w:sz w:val="28"/>
        </w:rPr>
        <w:t>
</w:t>
      </w:r>
      <w:r>
        <w:rPr>
          <w:rFonts w:ascii="Times New Roman"/>
          <w:b w:val="false"/>
          <w:i w:val="false"/>
          <w:color w:val="000000"/>
          <w:sz w:val="28"/>
        </w:rPr>
        <w:t>
      4) бітірушілердің өтініш бланкісін дұрыс толтыруын қамтамасыз ету;</w:t>
      </w:r>
      <w:r>
        <w:br/>
      </w:r>
      <w:r>
        <w:rPr>
          <w:rFonts w:ascii="Times New Roman"/>
          <w:b w:val="false"/>
          <w:i w:val="false"/>
          <w:color w:val="000000"/>
          <w:sz w:val="28"/>
        </w:rPr>
        <w:t>
</w:t>
      </w:r>
      <w:r>
        <w:rPr>
          <w:rFonts w:ascii="Times New Roman"/>
          <w:b w:val="false"/>
          <w:i w:val="false"/>
          <w:color w:val="000000"/>
          <w:sz w:val="28"/>
        </w:rPr>
        <w:t>
      5) бітірушілерді өтініштерді тіркеу журналында тіркеу;</w:t>
      </w:r>
      <w:r>
        <w:br/>
      </w:r>
      <w:r>
        <w:rPr>
          <w:rFonts w:ascii="Times New Roman"/>
          <w:b w:val="false"/>
          <w:i w:val="false"/>
          <w:color w:val="000000"/>
          <w:sz w:val="28"/>
        </w:rPr>
        <w:t>
</w:t>
      </w:r>
      <w:r>
        <w:rPr>
          <w:rFonts w:ascii="Times New Roman"/>
          <w:b w:val="false"/>
          <w:i w:val="false"/>
          <w:color w:val="000000"/>
          <w:sz w:val="28"/>
        </w:rPr>
        <w:t>
      6) өтініш бланкілерін сканерден өткізу үшін ҰБТӨП-ке жеткізу;</w:t>
      </w:r>
      <w:r>
        <w:br/>
      </w:r>
      <w:r>
        <w:rPr>
          <w:rFonts w:ascii="Times New Roman"/>
          <w:b w:val="false"/>
          <w:i w:val="false"/>
          <w:color w:val="000000"/>
          <w:sz w:val="28"/>
        </w:rPr>
        <w:t>
</w:t>
      </w:r>
      <w:r>
        <w:rPr>
          <w:rFonts w:ascii="Times New Roman"/>
          <w:b w:val="false"/>
          <w:i w:val="false"/>
          <w:color w:val="000000"/>
          <w:sz w:val="28"/>
        </w:rPr>
        <w:t>
      7) осы нұсқаулықтың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19-қосымшаларына</w:t>
      </w:r>
      <w:r>
        <w:rPr>
          <w:rFonts w:ascii="Times New Roman"/>
          <w:b w:val="false"/>
          <w:i w:val="false"/>
          <w:color w:val="000000"/>
          <w:sz w:val="28"/>
        </w:rPr>
        <w:t xml:space="preserve"> сәйкес басылып шығарылған нысандарды алу;</w:t>
      </w:r>
      <w:r>
        <w:br/>
      </w:r>
      <w:r>
        <w:rPr>
          <w:rFonts w:ascii="Times New Roman"/>
          <w:b w:val="false"/>
          <w:i w:val="false"/>
          <w:color w:val="000000"/>
          <w:sz w:val="28"/>
        </w:rPr>
        <w:t>
</w:t>
      </w:r>
      <w:r>
        <w:rPr>
          <w:rFonts w:ascii="Times New Roman"/>
          <w:b w:val="false"/>
          <w:i w:val="false"/>
          <w:color w:val="000000"/>
          <w:sz w:val="28"/>
        </w:rPr>
        <w:t>
      2) бітірушілерге тіркелгендігі туралы анықтамаларды тарату;</w:t>
      </w:r>
      <w:r>
        <w:br/>
      </w:r>
      <w:r>
        <w:rPr>
          <w:rFonts w:ascii="Times New Roman"/>
          <w:b w:val="false"/>
          <w:i w:val="false"/>
          <w:color w:val="000000"/>
          <w:sz w:val="28"/>
        </w:rPr>
        <w:t>
</w:t>
      </w:r>
      <w:r>
        <w:rPr>
          <w:rFonts w:ascii="Times New Roman"/>
          <w:b w:val="false"/>
          <w:i w:val="false"/>
          <w:color w:val="000000"/>
          <w:sz w:val="28"/>
        </w:rPr>
        <w:t>
      3) ДБ-ға өзгерістер енгізуді ұйымдастыру;</w:t>
      </w:r>
      <w:r>
        <w:br/>
      </w:r>
      <w:r>
        <w:rPr>
          <w:rFonts w:ascii="Times New Roman"/>
          <w:b w:val="false"/>
          <w:i w:val="false"/>
          <w:color w:val="000000"/>
          <w:sz w:val="28"/>
        </w:rPr>
        <w:t>
</w:t>
      </w:r>
      <w:r>
        <w:rPr>
          <w:rFonts w:ascii="Times New Roman"/>
          <w:b w:val="false"/>
          <w:i w:val="false"/>
          <w:color w:val="000000"/>
          <w:sz w:val="28"/>
        </w:rPr>
        <w:t>
      4) ДБ жағдайын бақылау;</w:t>
      </w:r>
      <w:r>
        <w:br/>
      </w:r>
      <w:r>
        <w:rPr>
          <w:rFonts w:ascii="Times New Roman"/>
          <w:b w:val="false"/>
          <w:i w:val="false"/>
          <w:color w:val="000000"/>
          <w:sz w:val="28"/>
        </w:rPr>
        <w:t>
</w:t>
      </w:r>
      <w:r>
        <w:rPr>
          <w:rFonts w:ascii="Times New Roman"/>
          <w:b w:val="false"/>
          <w:i w:val="false"/>
          <w:color w:val="000000"/>
          <w:sz w:val="28"/>
        </w:rPr>
        <w:t>
      5) өтініштерді тіркеу журналын жабу;</w:t>
      </w:r>
      <w:r>
        <w:br/>
      </w:r>
      <w:r>
        <w:rPr>
          <w:rFonts w:ascii="Times New Roman"/>
          <w:b w:val="false"/>
          <w:i w:val="false"/>
          <w:color w:val="000000"/>
          <w:sz w:val="28"/>
        </w:rPr>
        <w:t>
</w:t>
      </w:r>
      <w:r>
        <w:rPr>
          <w:rFonts w:ascii="Times New Roman"/>
          <w:b w:val="false"/>
          <w:i w:val="false"/>
          <w:color w:val="000000"/>
          <w:sz w:val="28"/>
        </w:rPr>
        <w:t>
      6) рұқсаттамаларды ресімдеу және оларды бітірушілерге беру;</w:t>
      </w:r>
      <w:r>
        <w:br/>
      </w:r>
      <w:r>
        <w:rPr>
          <w:rFonts w:ascii="Times New Roman"/>
          <w:b w:val="false"/>
          <w:i w:val="false"/>
          <w:color w:val="000000"/>
          <w:sz w:val="28"/>
        </w:rPr>
        <w:t>
</w:t>
      </w:r>
      <w:r>
        <w:rPr>
          <w:rFonts w:ascii="Times New Roman"/>
          <w:b w:val="false"/>
          <w:i w:val="false"/>
          <w:color w:val="000000"/>
          <w:sz w:val="28"/>
        </w:rPr>
        <w:t>
      7) ресімделген рұқсаттаманың түбіртектерін ҰБТӨП жетекшісіне беру.</w:t>
      </w:r>
      <w:r>
        <w:br/>
      </w:r>
      <w:r>
        <w:rPr>
          <w:rFonts w:ascii="Times New Roman"/>
          <w:b w:val="false"/>
          <w:i w:val="false"/>
          <w:color w:val="000000"/>
          <w:sz w:val="28"/>
        </w:rPr>
        <w:t>
</w:t>
      </w:r>
      <w:r>
        <w:rPr>
          <w:rFonts w:ascii="Times New Roman"/>
          <w:b w:val="false"/>
          <w:i w:val="false"/>
          <w:color w:val="000000"/>
          <w:sz w:val="28"/>
        </w:rPr>
        <w:t>
      46. Тестілеуді өткізу кезеңінде:</w:t>
      </w:r>
      <w:r>
        <w:br/>
      </w:r>
      <w:r>
        <w:rPr>
          <w:rFonts w:ascii="Times New Roman"/>
          <w:b w:val="false"/>
          <w:i w:val="false"/>
          <w:color w:val="000000"/>
          <w:sz w:val="28"/>
        </w:rPr>
        <w:t>
</w:t>
      </w:r>
      <w:r>
        <w:rPr>
          <w:rFonts w:ascii="Times New Roman"/>
          <w:b w:val="false"/>
          <w:i w:val="false"/>
          <w:color w:val="000000"/>
          <w:sz w:val="28"/>
        </w:rPr>
        <w:t>
      1) бітірушілердің тестілеуге қатысуын қамтамасыз ету;</w:t>
      </w:r>
      <w:r>
        <w:br/>
      </w:r>
      <w:r>
        <w:rPr>
          <w:rFonts w:ascii="Times New Roman"/>
          <w:b w:val="false"/>
          <w:i w:val="false"/>
          <w:color w:val="000000"/>
          <w:sz w:val="28"/>
        </w:rPr>
        <w:t>
</w:t>
      </w:r>
      <w:r>
        <w:rPr>
          <w:rFonts w:ascii="Times New Roman"/>
          <w:b w:val="false"/>
          <w:i w:val="false"/>
          <w:color w:val="000000"/>
          <w:sz w:val="28"/>
        </w:rPr>
        <w:t>
      2) бітірушілерді көлікпен тасымалдау кезінде техникалық қауіпсіздік ережесінің сақталуын және олардың ҰБТӨП-те орналасқан уақытында тәртіп сақтауын қамтамасыз ету.</w:t>
      </w:r>
      <w:r>
        <w:br/>
      </w:r>
      <w:r>
        <w:rPr>
          <w:rFonts w:ascii="Times New Roman"/>
          <w:b w:val="false"/>
          <w:i w:val="false"/>
          <w:color w:val="000000"/>
          <w:sz w:val="28"/>
        </w:rPr>
        <w:t>
</w:t>
      </w:r>
      <w:r>
        <w:rPr>
          <w:rFonts w:ascii="Times New Roman"/>
          <w:b w:val="false"/>
          <w:i w:val="false"/>
          <w:color w:val="000000"/>
          <w:sz w:val="28"/>
        </w:rPr>
        <w:t>
      47. Сертификаттарды басып шығару және беру кезеңінде:</w:t>
      </w:r>
      <w:r>
        <w:br/>
      </w:r>
      <w:r>
        <w:rPr>
          <w:rFonts w:ascii="Times New Roman"/>
          <w:b w:val="false"/>
          <w:i w:val="false"/>
          <w:color w:val="000000"/>
          <w:sz w:val="28"/>
        </w:rPr>
        <w:t>
</w:t>
      </w:r>
      <w:r>
        <w:rPr>
          <w:rFonts w:ascii="Times New Roman"/>
          <w:b w:val="false"/>
          <w:i w:val="false"/>
          <w:color w:val="000000"/>
          <w:sz w:val="28"/>
        </w:rPr>
        <w:t>
      1) сертификаттар, сертификаттарды тарату тізілімі мен емтихан ведомосын ҰБТӨП жетекшісінен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акт бойынша қабылдау;</w:t>
      </w:r>
      <w:r>
        <w:br/>
      </w:r>
      <w:r>
        <w:rPr>
          <w:rFonts w:ascii="Times New Roman"/>
          <w:b w:val="false"/>
          <w:i w:val="false"/>
          <w:color w:val="000000"/>
          <w:sz w:val="28"/>
        </w:rPr>
        <w:t>
</w:t>
      </w:r>
      <w:r>
        <w:rPr>
          <w:rFonts w:ascii="Times New Roman"/>
          <w:b w:val="false"/>
          <w:i w:val="false"/>
          <w:color w:val="000000"/>
          <w:sz w:val="28"/>
        </w:rPr>
        <w:t>
      2) бітірушілерге сертификаттарды беруді ұйымдастыру;</w:t>
      </w:r>
      <w:r>
        <w:br/>
      </w:r>
      <w:r>
        <w:rPr>
          <w:rFonts w:ascii="Times New Roman"/>
          <w:b w:val="false"/>
          <w:i w:val="false"/>
          <w:color w:val="000000"/>
          <w:sz w:val="28"/>
        </w:rPr>
        <w:t>
</w:t>
      </w:r>
      <w:r>
        <w:rPr>
          <w:rFonts w:ascii="Times New Roman"/>
          <w:b w:val="false"/>
          <w:i w:val="false"/>
          <w:color w:val="000000"/>
          <w:sz w:val="28"/>
        </w:rPr>
        <w:t>
      3) бітірушілердің қолдары қойылған сертификаттарды тарату тізілімін ҰБТӨП жетекшісіне беру.</w:t>
      </w:r>
    </w:p>
    <w:bookmarkEnd w:id="16"/>
    <w:bookmarkStart w:name="z225" w:id="17"/>
    <w:p>
      <w:pPr>
        <w:spacing w:after="0"/>
        <w:ind w:left="0"/>
        <w:jc w:val="left"/>
      </w:pPr>
      <w:r>
        <w:rPr>
          <w:rFonts w:ascii="Times New Roman"/>
          <w:b/>
          <w:i w:val="false"/>
          <w:color w:val="000000"/>
        </w:rPr>
        <w:t xml:space="preserve"> 
8. Министрлік өкілінің функциялары</w:t>
      </w:r>
    </w:p>
    <w:bookmarkEnd w:id="17"/>
    <w:p>
      <w:pPr>
        <w:spacing w:after="0"/>
        <w:ind w:left="0"/>
        <w:jc w:val="both"/>
      </w:pPr>
      <w:r>
        <w:rPr>
          <w:rFonts w:ascii="Times New Roman"/>
          <w:b w:val="false"/>
          <w:i w:val="false"/>
          <w:color w:val="000000"/>
          <w:sz w:val="28"/>
        </w:rPr>
        <w:t>      48. Тестілеуді өткізуге дайындық кезеңінде:</w:t>
      </w:r>
      <w:r>
        <w:br/>
      </w:r>
      <w:r>
        <w:rPr>
          <w:rFonts w:ascii="Times New Roman"/>
          <w:b w:val="false"/>
          <w:i w:val="false"/>
          <w:color w:val="000000"/>
          <w:sz w:val="28"/>
        </w:rPr>
        <w:t>
      1) ҰТО-дан осы нұсқаулықтың </w:t>
      </w:r>
      <w:r>
        <w:rPr>
          <w:rFonts w:ascii="Times New Roman"/>
          <w:b w:val="false"/>
          <w:i w:val="false"/>
          <w:color w:val="000000"/>
          <w:sz w:val="28"/>
        </w:rPr>
        <w:t>20-қосымшасына</w:t>
      </w:r>
      <w:r>
        <w:rPr>
          <w:rFonts w:ascii="Times New Roman"/>
          <w:b w:val="false"/>
          <w:i w:val="false"/>
          <w:color w:val="000000"/>
          <w:sz w:val="28"/>
        </w:rPr>
        <w:t xml:space="preserve"> сәйкес акт бойынша сертификаттарды және мемлекеттік комиссия төрағасының конвертке салынып, бекітілген паролін алу және ҰБТӨП-ке жеткізу;</w:t>
      </w:r>
      <w:r>
        <w:br/>
      </w:r>
      <w:r>
        <w:rPr>
          <w:rFonts w:ascii="Times New Roman"/>
          <w:b w:val="false"/>
          <w:i w:val="false"/>
          <w:color w:val="000000"/>
          <w:sz w:val="28"/>
        </w:rPr>
        <w:t>
      2) Министрлік өкілі:</w:t>
      </w:r>
      <w:r>
        <w:br/>
      </w:r>
      <w:r>
        <w:rPr>
          <w:rFonts w:ascii="Times New Roman"/>
          <w:b w:val="false"/>
          <w:i w:val="false"/>
          <w:color w:val="000000"/>
          <w:sz w:val="28"/>
        </w:rPr>
        <w:t>
      Министрлік өкілі мен программисінің жұмыс орындарының дайындығын;</w:t>
      </w:r>
      <w:r>
        <w:br/>
      </w:r>
      <w:r>
        <w:rPr>
          <w:rFonts w:ascii="Times New Roman"/>
          <w:b w:val="false"/>
          <w:i w:val="false"/>
          <w:color w:val="000000"/>
          <w:sz w:val="28"/>
        </w:rPr>
        <w:t>
      осы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әрбір лек бойынша ҰБТӨП-тің өтініш журналын;</w:t>
      </w:r>
      <w:r>
        <w:br/>
      </w:r>
      <w:r>
        <w:rPr>
          <w:rFonts w:ascii="Times New Roman"/>
          <w:b w:val="false"/>
          <w:i w:val="false"/>
          <w:color w:val="000000"/>
          <w:sz w:val="28"/>
        </w:rPr>
        <w:t>
      аудиториялардың емтиханға дайындығын;</w:t>
      </w:r>
      <w:r>
        <w:br/>
      </w:r>
      <w:r>
        <w:rPr>
          <w:rFonts w:ascii="Times New Roman"/>
          <w:b w:val="false"/>
          <w:i w:val="false"/>
          <w:color w:val="000000"/>
          <w:sz w:val="28"/>
        </w:rPr>
        <w:t>
      техникалық құрал-жабдықтардың дайындығын;</w:t>
      </w:r>
      <w:r>
        <w:br/>
      </w:r>
      <w:r>
        <w:rPr>
          <w:rFonts w:ascii="Times New Roman"/>
          <w:b w:val="false"/>
          <w:i w:val="false"/>
          <w:color w:val="000000"/>
          <w:sz w:val="28"/>
        </w:rPr>
        <w:t>
      аудиториялар бойынша бекітілген кезекшілердің тізімін және олардың жеке іс парағын;</w:t>
      </w:r>
      <w:r>
        <w:br/>
      </w:r>
      <w:r>
        <w:rPr>
          <w:rFonts w:ascii="Times New Roman"/>
          <w:b w:val="false"/>
          <w:i w:val="false"/>
          <w:color w:val="000000"/>
          <w:sz w:val="28"/>
        </w:rPr>
        <w:t>
      апелляциялық комиссия мүшелерінің бекітілген тізімін;</w:t>
      </w:r>
      <w:r>
        <w:br/>
      </w:r>
      <w:r>
        <w:rPr>
          <w:rFonts w:ascii="Times New Roman"/>
          <w:b w:val="false"/>
          <w:i w:val="false"/>
          <w:color w:val="000000"/>
          <w:sz w:val="28"/>
        </w:rPr>
        <w:t>
      бітірушілерді тасымалдау, орналастыру, тамақтандыру және тестілеу кестесін;</w:t>
      </w:r>
      <w:r>
        <w:br/>
      </w:r>
      <w:r>
        <w:rPr>
          <w:rFonts w:ascii="Times New Roman"/>
          <w:b w:val="false"/>
          <w:i w:val="false"/>
          <w:color w:val="000000"/>
          <w:sz w:val="28"/>
        </w:rPr>
        <w:t>
      ҰБТӨП орналасқан жоғары оқу орнының (бұдан әрі – ЖОО) немесе аудандық (қалалық) білім бөлімінің мөрімен расталған осы нұсқаулықтың </w:t>
      </w:r>
      <w:r>
        <w:rPr>
          <w:rFonts w:ascii="Times New Roman"/>
          <w:b w:val="false"/>
          <w:i w:val="false"/>
          <w:color w:val="000000"/>
          <w:sz w:val="28"/>
        </w:rPr>
        <w:t>22-қосымшасына</w:t>
      </w:r>
      <w:r>
        <w:rPr>
          <w:rFonts w:ascii="Times New Roman"/>
          <w:b w:val="false"/>
          <w:i w:val="false"/>
          <w:color w:val="000000"/>
          <w:sz w:val="28"/>
        </w:rPr>
        <w:t xml:space="preserve"> сәйкес акт жасай отырып, тестілеу өткізуге дейінгі аудиторияларды тексереді.</w:t>
      </w:r>
      <w:r>
        <w:br/>
      </w:r>
      <w:r>
        <w:rPr>
          <w:rFonts w:ascii="Times New Roman"/>
          <w:b w:val="false"/>
          <w:i w:val="false"/>
          <w:color w:val="000000"/>
          <w:sz w:val="28"/>
        </w:rPr>
        <w:t>
      3) ғимараттың емтихан өткізуге дайындығын осы нұсқаулықтың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13-қосымшаларына</w:t>
      </w:r>
      <w:r>
        <w:rPr>
          <w:rFonts w:ascii="Times New Roman"/>
          <w:b w:val="false"/>
          <w:i w:val="false"/>
          <w:color w:val="000000"/>
          <w:sz w:val="28"/>
        </w:rPr>
        <w:t xml:space="preserve"> сәйкес нысандар бойынша тексеру;</w:t>
      </w:r>
      <w:r>
        <w:br/>
      </w:r>
      <w:r>
        <w:rPr>
          <w:rFonts w:ascii="Times New Roman"/>
          <w:b w:val="false"/>
          <w:i w:val="false"/>
          <w:color w:val="000000"/>
          <w:sz w:val="28"/>
        </w:rPr>
        <w:t>
      4) емтихан материалдарының жеткендігін білу мақсатында ҰҚКД-мен байланысу;</w:t>
      </w:r>
      <w:r>
        <w:br/>
      </w:r>
      <w:r>
        <w:rPr>
          <w:rFonts w:ascii="Times New Roman"/>
          <w:b w:val="false"/>
          <w:i w:val="false"/>
          <w:color w:val="000000"/>
          <w:sz w:val="28"/>
        </w:rPr>
        <w:t>
      5) Министрлік программисінің сканерді тексеріп, осы нұсқаулықтың </w:t>
      </w:r>
      <w:r>
        <w:rPr>
          <w:rFonts w:ascii="Times New Roman"/>
          <w:b w:val="false"/>
          <w:i w:val="false"/>
          <w:color w:val="000000"/>
          <w:sz w:val="28"/>
        </w:rPr>
        <w:t>23-қосымшасына</w:t>
      </w:r>
      <w:r>
        <w:rPr>
          <w:rFonts w:ascii="Times New Roman"/>
          <w:b w:val="false"/>
          <w:i w:val="false"/>
          <w:color w:val="000000"/>
          <w:sz w:val="28"/>
        </w:rPr>
        <w:t xml:space="preserve"> сәйкес есебін жасауын қадағалайды. Есеп ҰБТӨП орналасқан ЖОО-ның немесе аудандық (қалалық) білім бөлімінің мөрімен расталады;</w:t>
      </w:r>
      <w:r>
        <w:br/>
      </w:r>
      <w:r>
        <w:rPr>
          <w:rFonts w:ascii="Times New Roman"/>
          <w:b w:val="false"/>
          <w:i w:val="false"/>
          <w:color w:val="000000"/>
          <w:sz w:val="28"/>
        </w:rPr>
        <w:t>
      6) емтихан қарсаңында әрбір аудитория үшін осы нұсқаулықтың </w:t>
      </w:r>
      <w:r>
        <w:rPr>
          <w:rFonts w:ascii="Times New Roman"/>
          <w:b w:val="false"/>
          <w:i w:val="false"/>
          <w:color w:val="000000"/>
          <w:sz w:val="28"/>
        </w:rPr>
        <w:t>24-қосымшасына</w:t>
      </w:r>
      <w:r>
        <w:rPr>
          <w:rFonts w:ascii="Times New Roman"/>
          <w:b w:val="false"/>
          <w:i w:val="false"/>
          <w:color w:val="000000"/>
          <w:sz w:val="28"/>
        </w:rPr>
        <w:t xml:space="preserve"> сәйкес отырғызу парағын шығарып, сейфке сақтап қою;</w:t>
      </w:r>
      <w:r>
        <w:br/>
      </w:r>
      <w:r>
        <w:rPr>
          <w:rFonts w:ascii="Times New Roman"/>
          <w:b w:val="false"/>
          <w:i w:val="false"/>
          <w:color w:val="000000"/>
          <w:sz w:val="28"/>
        </w:rPr>
        <w:t>
      7) кезекшілермен нұсқама өткізу және оларды аудитория бойынша бөлу. Кезекшілерді ауыстырған жағдайда жаңа кезекшілердің бұрын тізімге енгізілгендерін және кезекшілік нұсқаулығымен таныс екендіктеріне көз жеткізу;</w:t>
      </w:r>
      <w:r>
        <w:br/>
      </w:r>
      <w:r>
        <w:rPr>
          <w:rFonts w:ascii="Times New Roman"/>
          <w:b w:val="false"/>
          <w:i w:val="false"/>
          <w:color w:val="000000"/>
          <w:sz w:val="28"/>
        </w:rPr>
        <w:t>
      8) қажетті құжаттамаларды тексеру (кезекшілердің, мемлекеттік комиссия мүшелерінің, апелляциялық комиссия мүшелерінің бекітілген тізімін, рұқсаттамалардың түбіртектерімен бірге аудиториялық тізімді, нормативтік құқықтық актілерді);</w:t>
      </w:r>
      <w:r>
        <w:br/>
      </w:r>
      <w:r>
        <w:rPr>
          <w:rFonts w:ascii="Times New Roman"/>
          <w:b w:val="false"/>
          <w:i w:val="false"/>
          <w:color w:val="000000"/>
          <w:sz w:val="28"/>
        </w:rPr>
        <w:t>
      9) тестілеуді өткізуге қажетті бағдарламаларды орнатуды бақылау.</w:t>
      </w:r>
      <w:r>
        <w:br/>
      </w:r>
      <w:r>
        <w:rPr>
          <w:rFonts w:ascii="Times New Roman"/>
          <w:b w:val="false"/>
          <w:i w:val="false"/>
          <w:color w:val="000000"/>
          <w:sz w:val="28"/>
        </w:rPr>
        <w:t>
      49. Тестілеуді өткізу кезеңінде:</w:t>
      </w:r>
      <w:r>
        <w:br/>
      </w:r>
      <w:r>
        <w:rPr>
          <w:rFonts w:ascii="Times New Roman"/>
          <w:b w:val="false"/>
          <w:i w:val="false"/>
          <w:color w:val="000000"/>
          <w:sz w:val="28"/>
        </w:rPr>
        <w:t>
      1) тестілеу процесін бақылау және басқару;</w:t>
      </w:r>
      <w:r>
        <w:br/>
      </w:r>
      <w:r>
        <w:rPr>
          <w:rFonts w:ascii="Times New Roman"/>
          <w:b w:val="false"/>
          <w:i w:val="false"/>
          <w:color w:val="000000"/>
          <w:sz w:val="28"/>
        </w:rPr>
        <w:t>
      2) ҰҚКД өкілінен қораптарда әрбір аудиторияларға арналған емтихан материалдары салынып, ҰТО</w:t>
      </w:r>
      <w:r>
        <w:rPr>
          <w:rFonts w:ascii="Times New Roman"/>
          <w:b/>
          <w:i w:val="false"/>
          <w:color w:val="000000"/>
          <w:sz w:val="28"/>
        </w:rPr>
        <w:t>-</w:t>
      </w:r>
      <w:r>
        <w:rPr>
          <w:rFonts w:ascii="Times New Roman"/>
          <w:b w:val="false"/>
          <w:i w:val="false"/>
          <w:color w:val="000000"/>
          <w:sz w:val="28"/>
        </w:rPr>
        <w:t>да пломбыланған арнайы қапшықтарды алу;</w:t>
      </w:r>
      <w:r>
        <w:br/>
      </w:r>
      <w:r>
        <w:rPr>
          <w:rFonts w:ascii="Times New Roman"/>
          <w:b w:val="false"/>
          <w:i w:val="false"/>
          <w:color w:val="000000"/>
          <w:sz w:val="28"/>
        </w:rPr>
        <w:t>
      3) кезекшілерді аудитория бойынша бөлу;</w:t>
      </w:r>
      <w:r>
        <w:br/>
      </w:r>
      <w:r>
        <w:rPr>
          <w:rFonts w:ascii="Times New Roman"/>
          <w:b w:val="false"/>
          <w:i w:val="false"/>
          <w:color w:val="000000"/>
          <w:sz w:val="28"/>
        </w:rPr>
        <w:t>
      4) тестілеу кезінде бақылаушы ретінде қатысатын ата-аналар құрамын анықтау және аудиторияларда жақын туысқандары отырмауын ескере отырып, оларды аудиториялар бойынша бөлу;</w:t>
      </w:r>
      <w:r>
        <w:br/>
      </w:r>
      <w:r>
        <w:rPr>
          <w:rFonts w:ascii="Times New Roman"/>
          <w:b w:val="false"/>
          <w:i w:val="false"/>
          <w:color w:val="000000"/>
          <w:sz w:val="28"/>
        </w:rPr>
        <w:t>
      5) мемлекеттік комиссия мүшелері және кезекшілердің қатысуымен қаптарды ашу. Қаптарды ашар алдында Министрлік өкілі пломбының бүтіндігін және қаптардағы нөмірленген пломбыны ҰТО берген тізіммен салыстырады. Егер пломбы бүтін болмаса немесе пломбының нөмірі сәйкес келмеген жағдайда, ол туралы ҰҚКД өкіліне және ҰТО-ға хабарлау;</w:t>
      </w:r>
      <w:r>
        <w:br/>
      </w:r>
      <w:r>
        <w:rPr>
          <w:rFonts w:ascii="Times New Roman"/>
          <w:b w:val="false"/>
          <w:i w:val="false"/>
          <w:color w:val="000000"/>
          <w:sz w:val="28"/>
        </w:rPr>
        <w:t>
      6) аудитория бойынша кезекшілерге:</w:t>
      </w:r>
      <w:r>
        <w:br/>
      </w:r>
      <w:r>
        <w:rPr>
          <w:rFonts w:ascii="Times New Roman"/>
          <w:b w:val="false"/>
          <w:i w:val="false"/>
          <w:color w:val="000000"/>
          <w:sz w:val="28"/>
        </w:rPr>
        <w:t>
      рұқсаттама түбіртектері, аудитория тізімі салынған аудитория папкасын беру;</w:t>
      </w:r>
      <w:r>
        <w:br/>
      </w:r>
      <w:r>
        <w:rPr>
          <w:rFonts w:ascii="Times New Roman"/>
          <w:b w:val="false"/>
          <w:i w:val="false"/>
          <w:color w:val="000000"/>
          <w:sz w:val="28"/>
        </w:rPr>
        <w:t>
      отырғызу парағын беру;</w:t>
      </w:r>
      <w:r>
        <w:br/>
      </w:r>
      <w:r>
        <w:rPr>
          <w:rFonts w:ascii="Times New Roman"/>
          <w:b w:val="false"/>
          <w:i w:val="false"/>
          <w:color w:val="000000"/>
          <w:sz w:val="28"/>
        </w:rPr>
        <w:t>
      мөрленіп жабылған қораптағы емтихан материалдарын осы нұсқаулықтың </w:t>
      </w:r>
      <w:r>
        <w:rPr>
          <w:rFonts w:ascii="Times New Roman"/>
          <w:b w:val="false"/>
          <w:i w:val="false"/>
          <w:color w:val="000000"/>
          <w:sz w:val="28"/>
        </w:rPr>
        <w:t>25-қосымшасына</w:t>
      </w:r>
      <w:r>
        <w:rPr>
          <w:rFonts w:ascii="Times New Roman"/>
          <w:b w:val="false"/>
          <w:i w:val="false"/>
          <w:color w:val="000000"/>
          <w:sz w:val="28"/>
        </w:rPr>
        <w:t xml:space="preserve"> сәйкес акт бойынша беру. Әрбір мөр басылған қорапта жауап парақтары салынған конверт, сұрақ-кітапшалары, жауап парақтарының көшірмелері және емтихан материалдарын ашу туралы акт болады;</w:t>
      </w:r>
      <w:r>
        <w:br/>
      </w:r>
      <w:r>
        <w:rPr>
          <w:rFonts w:ascii="Times New Roman"/>
          <w:b w:val="false"/>
          <w:i w:val="false"/>
          <w:color w:val="000000"/>
          <w:sz w:val="28"/>
        </w:rPr>
        <w:t>
      7) мемлекеттік комиссияның шешімі бойынша мүгедектер және бала кезінен мүгедектер, мүгедек балалар, даму мүмкіндіктері шектеулі, көру қабілеті нашар (көрмейтін, нашар көретін), есту қабілеті нашар (естімейтін, нашар еститін) және өздігінен жүріп-тұра алмайтын мүгедектерге (мүгедектер арбасын пайдаланатын) жеке бөлме бөлу және кезекшілер тағайындау;</w:t>
      </w:r>
      <w:r>
        <w:br/>
      </w:r>
      <w:r>
        <w:rPr>
          <w:rFonts w:ascii="Times New Roman"/>
          <w:b w:val="false"/>
          <w:i w:val="false"/>
          <w:color w:val="000000"/>
          <w:sz w:val="28"/>
        </w:rPr>
        <w:t>
      8) мемлекеттік комиссия төрағасымен бірлесе отырып, бітірушілерді қосымша отырғызу туралы шешім қабылдау;</w:t>
      </w:r>
      <w:r>
        <w:br/>
      </w:r>
      <w:r>
        <w:rPr>
          <w:rFonts w:ascii="Times New Roman"/>
          <w:b w:val="false"/>
          <w:i w:val="false"/>
          <w:color w:val="000000"/>
          <w:sz w:val="28"/>
        </w:rPr>
        <w:t>
      9) емтиханның басталу уақытын бақылау. Емтиханның басталуы - жергілікті уақыт бойынша таңғы сағат 9.00;</w:t>
      </w:r>
      <w:r>
        <w:br/>
      </w:r>
      <w:r>
        <w:rPr>
          <w:rFonts w:ascii="Times New Roman"/>
          <w:b w:val="false"/>
          <w:i w:val="false"/>
          <w:color w:val="000000"/>
          <w:sz w:val="28"/>
        </w:rPr>
        <w:t>
      10) бітірушілердің дұрыс отырғызылуын және бітірушілерге сұрақ-кітапшаларының дұрыс таратылуын бақылау;</w:t>
      </w:r>
      <w:r>
        <w:br/>
      </w:r>
      <w:r>
        <w:rPr>
          <w:rFonts w:ascii="Times New Roman"/>
          <w:b w:val="false"/>
          <w:i w:val="false"/>
          <w:color w:val="000000"/>
          <w:sz w:val="28"/>
        </w:rPr>
        <w:t>
      11) жауап парағын толтыру ережесінің дұрыс түсіндірілуін бақылау;</w:t>
      </w:r>
      <w:r>
        <w:br/>
      </w:r>
      <w:r>
        <w:rPr>
          <w:rFonts w:ascii="Times New Roman"/>
          <w:b w:val="false"/>
          <w:i w:val="false"/>
          <w:color w:val="000000"/>
          <w:sz w:val="28"/>
        </w:rPr>
        <w:t>
      12) бітірушілердің жауап парағындағы қызметтік секторларды дұрыс толтыруын бақылау;</w:t>
      </w:r>
      <w:r>
        <w:br/>
      </w:r>
      <w:r>
        <w:rPr>
          <w:rFonts w:ascii="Times New Roman"/>
          <w:b w:val="false"/>
          <w:i w:val="false"/>
          <w:color w:val="000000"/>
          <w:sz w:val="28"/>
        </w:rPr>
        <w:t>
      13) емтихан басталған соң 20-25 минуттан кейін емтихан тапсыру тілі бойынша аудиториялардағы бітірушілердің нақты саны туралы мәліметтер жинауды ұйымдастыру. Артық сұрақ-кітапшасы жинап алынады және сейфке салынады. Жауап парақтары емтихан аяқталғанға дейін аудиториядан шығарылмайды. Емтихан басталғандығы туралы хабарланғаннан кейін кешігіп келген бітірушілер емтиханға жіберілмейді;</w:t>
      </w:r>
      <w:r>
        <w:br/>
      </w:r>
      <w:r>
        <w:rPr>
          <w:rFonts w:ascii="Times New Roman"/>
          <w:b w:val="false"/>
          <w:i w:val="false"/>
          <w:color w:val="000000"/>
          <w:sz w:val="28"/>
        </w:rPr>
        <w:t>
      14) бітірушіден тыйым салынған заттар табылған және аудиторияда тәртіп бұзған жағдайда, Ереженің </w:t>
      </w:r>
      <w:r>
        <w:rPr>
          <w:rFonts w:ascii="Times New Roman"/>
          <w:b w:val="false"/>
          <w:i w:val="false"/>
          <w:color w:val="000000"/>
          <w:sz w:val="28"/>
        </w:rPr>
        <w:t>2 қосымшасына</w:t>
      </w:r>
      <w:r>
        <w:rPr>
          <w:rFonts w:ascii="Times New Roman"/>
          <w:b w:val="false"/>
          <w:i w:val="false"/>
          <w:color w:val="000000"/>
          <w:sz w:val="28"/>
        </w:rPr>
        <w:t xml:space="preserve"> сәйкес акт жасай отырып, бітірушіні аудиториядан шығару туралы шешім қабылдау;</w:t>
      </w:r>
      <w:r>
        <w:br/>
      </w:r>
      <w:r>
        <w:rPr>
          <w:rFonts w:ascii="Times New Roman"/>
          <w:b w:val="false"/>
          <w:i w:val="false"/>
          <w:color w:val="000000"/>
          <w:sz w:val="28"/>
        </w:rPr>
        <w:t>
      15) мемлекеттік комиссиямен бірлесе отырып, штаттан тыс жағдайлар (бітірушіде емтиханға кіру рұқсаттамасының немесе жеке куәлігінің болмауы, тестілеуге өтініш беру кезінде тестілеу тілінің дұрыс көрсетілмеуі, белгілі бір себептерге байланысты тестілеу күнін ауыстыру, тестілеуге бөтен тұлғаның кіруі, мүдделі тұлғалар жағынан бітірушіге көмек көрсету, мүдделі тұлғалар жағынан қысым көрсету) бойынша шешімдер қабылдайды;</w:t>
      </w:r>
      <w:r>
        <w:br/>
      </w:r>
      <w:r>
        <w:rPr>
          <w:rFonts w:ascii="Times New Roman"/>
          <w:b w:val="false"/>
          <w:i w:val="false"/>
          <w:color w:val="000000"/>
          <w:sz w:val="28"/>
        </w:rPr>
        <w:t>
      16) тестілеу аяқталғаннан кейін кезекшілерден әрбір аудитория бойынша емтихан материалдарын осы нұсқаулықтың </w:t>
      </w:r>
      <w:r>
        <w:rPr>
          <w:rFonts w:ascii="Times New Roman"/>
          <w:b w:val="false"/>
          <w:i w:val="false"/>
          <w:color w:val="000000"/>
          <w:sz w:val="28"/>
        </w:rPr>
        <w:t>25-қосымшасына</w:t>
      </w:r>
      <w:r>
        <w:rPr>
          <w:rFonts w:ascii="Times New Roman"/>
          <w:b w:val="false"/>
          <w:i w:val="false"/>
          <w:color w:val="000000"/>
          <w:sz w:val="28"/>
        </w:rPr>
        <w:t xml:space="preserve"> сәйкес акт бойынша қабылдау;</w:t>
      </w:r>
      <w:r>
        <w:br/>
      </w:r>
      <w:r>
        <w:rPr>
          <w:rFonts w:ascii="Times New Roman"/>
          <w:b w:val="false"/>
          <w:i w:val="false"/>
          <w:color w:val="000000"/>
          <w:sz w:val="28"/>
        </w:rPr>
        <w:t>
      17) тестілеу нәтижелерін өңдеуді ұйымдастыру;</w:t>
      </w:r>
      <w:r>
        <w:br/>
      </w:r>
      <w:r>
        <w:rPr>
          <w:rFonts w:ascii="Times New Roman"/>
          <w:b w:val="false"/>
          <w:i w:val="false"/>
          <w:color w:val="000000"/>
          <w:sz w:val="28"/>
        </w:rPr>
        <w:t>
      18) дұрыс жауаптар кодын ашуды ұйымдастыру;</w:t>
      </w:r>
      <w:r>
        <w:br/>
      </w:r>
      <w:r>
        <w:rPr>
          <w:rFonts w:ascii="Times New Roman"/>
          <w:b w:val="false"/>
          <w:i w:val="false"/>
          <w:color w:val="000000"/>
          <w:sz w:val="28"/>
        </w:rPr>
        <w:t>
      19) дұрыс жауаптар кодын ашу және оны көпшіліктің назарына ілуді ұйымдастыру;</w:t>
      </w:r>
      <w:r>
        <w:br/>
      </w:r>
      <w:r>
        <w:rPr>
          <w:rFonts w:ascii="Times New Roman"/>
          <w:b w:val="false"/>
          <w:i w:val="false"/>
          <w:color w:val="000000"/>
          <w:sz w:val="28"/>
        </w:rPr>
        <w:t>
      20) ҰБТ-ның емтихан ведомостарын беру және оларды көпшіліктің назарына ілуді ұйымдастыру.</w:t>
      </w:r>
      <w:r>
        <w:br/>
      </w:r>
      <w:r>
        <w:rPr>
          <w:rFonts w:ascii="Times New Roman"/>
          <w:b w:val="false"/>
          <w:i w:val="false"/>
          <w:color w:val="000000"/>
          <w:sz w:val="28"/>
        </w:rPr>
        <w:t>
      50. Апелляцияны өткізу кезеңінде:</w:t>
      </w:r>
      <w:r>
        <w:br/>
      </w:r>
      <w:r>
        <w:rPr>
          <w:rFonts w:ascii="Times New Roman"/>
          <w:b w:val="false"/>
          <w:i w:val="false"/>
          <w:color w:val="000000"/>
          <w:sz w:val="28"/>
        </w:rPr>
        <w:t>
      1) осы нұсқаулықтың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27-қосымшаларына</w:t>
      </w:r>
      <w:r>
        <w:rPr>
          <w:rFonts w:ascii="Times New Roman"/>
          <w:b w:val="false"/>
          <w:i w:val="false"/>
          <w:color w:val="000000"/>
          <w:sz w:val="28"/>
        </w:rPr>
        <w:t xml:space="preserve"> сәйкес апелляцияға берген өтініштерді ДБ-ға енгізуді ұйымдастыру;</w:t>
      </w:r>
      <w:r>
        <w:br/>
      </w:r>
      <w:r>
        <w:rPr>
          <w:rFonts w:ascii="Times New Roman"/>
          <w:b w:val="false"/>
          <w:i w:val="false"/>
          <w:color w:val="000000"/>
          <w:sz w:val="28"/>
        </w:rPr>
        <w:t>
      2) апелляциялық комиссияның жұмысы үшін қажетті емтихан материалдарымен қамтамасыз ету;</w:t>
      </w:r>
      <w:r>
        <w:br/>
      </w:r>
      <w:r>
        <w:rPr>
          <w:rFonts w:ascii="Times New Roman"/>
          <w:b w:val="false"/>
          <w:i w:val="false"/>
          <w:color w:val="000000"/>
          <w:sz w:val="28"/>
        </w:rPr>
        <w:t>
      3) апелляция нәтижесін ДБ-ға енгізуді бақылау;</w:t>
      </w:r>
      <w:r>
        <w:br/>
      </w:r>
      <w:r>
        <w:rPr>
          <w:rFonts w:ascii="Times New Roman"/>
          <w:b w:val="false"/>
          <w:i w:val="false"/>
          <w:color w:val="000000"/>
          <w:sz w:val="28"/>
        </w:rPr>
        <w:t>
      4) апелляцияны есепке алғандағы емтихан ведомосын беру және оларды көпшіліктің назарына ілуді ұйымдастыру.</w:t>
      </w:r>
      <w:r>
        <w:br/>
      </w:r>
      <w:r>
        <w:rPr>
          <w:rFonts w:ascii="Times New Roman"/>
          <w:b w:val="false"/>
          <w:i w:val="false"/>
          <w:color w:val="000000"/>
          <w:sz w:val="28"/>
        </w:rPr>
        <w:t>
      51. Cертификаттарды басып шығару кезеңінде:</w:t>
      </w:r>
      <w:r>
        <w:br/>
      </w:r>
      <w:r>
        <w:rPr>
          <w:rFonts w:ascii="Times New Roman"/>
          <w:b w:val="false"/>
          <w:i w:val="false"/>
          <w:color w:val="000000"/>
          <w:sz w:val="28"/>
        </w:rPr>
        <w:t>
      1) сертификаттар мен сертификаттарды тарату тізілімін басып шығаруды ұйымдастыру;</w:t>
      </w:r>
      <w:r>
        <w:br/>
      </w:r>
      <w:r>
        <w:rPr>
          <w:rFonts w:ascii="Times New Roman"/>
          <w:b w:val="false"/>
          <w:i w:val="false"/>
          <w:color w:val="000000"/>
          <w:sz w:val="28"/>
        </w:rPr>
        <w:t>
      2) сертификаттар мен сертификаттарды тарату тізілімін ҰБТӨП жетекшісіне беру.</w:t>
      </w:r>
      <w:r>
        <w:br/>
      </w:r>
      <w:r>
        <w:rPr>
          <w:rFonts w:ascii="Times New Roman"/>
          <w:b w:val="false"/>
          <w:i w:val="false"/>
          <w:color w:val="000000"/>
          <w:sz w:val="28"/>
        </w:rPr>
        <w:t>
      52. Тестілеуді өткізу туралы есеп беру кезеңінде:</w:t>
      </w:r>
      <w:r>
        <w:br/>
      </w:r>
      <w:r>
        <w:rPr>
          <w:rFonts w:ascii="Times New Roman"/>
          <w:b w:val="false"/>
          <w:i w:val="false"/>
          <w:color w:val="000000"/>
          <w:sz w:val="28"/>
        </w:rPr>
        <w:t>
      қажетті құжаттарды қағаз және электрондық тасымалдағышта дайындау және ҰТО-ға тапсыру.</w:t>
      </w:r>
    </w:p>
    <w:bookmarkStart w:name="z226" w:id="18"/>
    <w:p>
      <w:pPr>
        <w:spacing w:after="0"/>
        <w:ind w:left="0"/>
        <w:jc w:val="left"/>
      </w:pPr>
      <w:r>
        <w:rPr>
          <w:rFonts w:ascii="Times New Roman"/>
          <w:b/>
          <w:i w:val="false"/>
          <w:color w:val="000000"/>
        </w:rPr>
        <w:t xml:space="preserve"> 
9. Министрлік программисінің функциялары</w:t>
      </w:r>
    </w:p>
    <w:bookmarkEnd w:id="18"/>
    <w:p>
      <w:pPr>
        <w:spacing w:after="0"/>
        <w:ind w:left="0"/>
        <w:jc w:val="both"/>
      </w:pPr>
      <w:r>
        <w:rPr>
          <w:rFonts w:ascii="Times New Roman"/>
          <w:b w:val="false"/>
          <w:i w:val="false"/>
          <w:color w:val="000000"/>
          <w:sz w:val="28"/>
        </w:rPr>
        <w:t>      53. Тестілеуді өткізуге дайындық кезеңдері:</w:t>
      </w:r>
      <w:r>
        <w:br/>
      </w:r>
      <w:r>
        <w:rPr>
          <w:rFonts w:ascii="Times New Roman"/>
          <w:b w:val="false"/>
          <w:i w:val="false"/>
          <w:color w:val="000000"/>
          <w:sz w:val="28"/>
        </w:rPr>
        <w:t>
      1) ҰТО-да «Министрлік программисі», «Сертификат» АЖО-ларымен жұмыс жасау бойынша дайындықтан өту;</w:t>
      </w:r>
      <w:r>
        <w:br/>
      </w:r>
      <w:r>
        <w:rPr>
          <w:rFonts w:ascii="Times New Roman"/>
          <w:b w:val="false"/>
          <w:i w:val="false"/>
          <w:color w:val="000000"/>
          <w:sz w:val="28"/>
        </w:rPr>
        <w:t>
      2) тестілеуді өткізуді қамтамасыз етуге арналған бағдарламаны ҰТО-дан электрондық тасымалдағышта алу;</w:t>
      </w:r>
      <w:r>
        <w:br/>
      </w:r>
      <w:r>
        <w:rPr>
          <w:rFonts w:ascii="Times New Roman"/>
          <w:b w:val="false"/>
          <w:i w:val="false"/>
          <w:color w:val="000000"/>
          <w:sz w:val="28"/>
        </w:rPr>
        <w:t>
      3) ҰБТӨП-те жұмысқа арнайы бөлінген техникалық құралдарды дайындау;</w:t>
      </w:r>
      <w:r>
        <w:br/>
      </w:r>
      <w:r>
        <w:rPr>
          <w:rFonts w:ascii="Times New Roman"/>
          <w:b w:val="false"/>
          <w:i w:val="false"/>
          <w:color w:val="000000"/>
          <w:sz w:val="28"/>
        </w:rPr>
        <w:t>
      4) сканер және басқа да техникалардың дайындығын тексеру;</w:t>
      </w:r>
      <w:r>
        <w:br/>
      </w:r>
      <w:r>
        <w:rPr>
          <w:rFonts w:ascii="Times New Roman"/>
          <w:b w:val="false"/>
          <w:i w:val="false"/>
          <w:color w:val="000000"/>
          <w:sz w:val="28"/>
        </w:rPr>
        <w:t>
      5) сканерді тексеру үшін бақылауға арналған жауап парақтарын сканерден өткізу;</w:t>
      </w:r>
      <w:r>
        <w:br/>
      </w:r>
      <w:r>
        <w:rPr>
          <w:rFonts w:ascii="Times New Roman"/>
          <w:b w:val="false"/>
          <w:i w:val="false"/>
          <w:color w:val="000000"/>
          <w:sz w:val="28"/>
        </w:rPr>
        <w:t>
      6) тестілеуді өткізуді қамтамасыз ететін бағдарламаны орнату. Бұл бағдарлама «Бітіруші» АЖО-сы қондырылған компьютерге орналастырылады;</w:t>
      </w:r>
      <w:r>
        <w:br/>
      </w:r>
      <w:r>
        <w:rPr>
          <w:rFonts w:ascii="Times New Roman"/>
          <w:b w:val="false"/>
          <w:i w:val="false"/>
          <w:color w:val="000000"/>
          <w:sz w:val="28"/>
        </w:rPr>
        <w:t>
      7) ҰБТӨП-тің ерекшелігіне қарай қамтамасыз етуге арналған бағдарламаны орнату;</w:t>
      </w:r>
      <w:r>
        <w:br/>
      </w:r>
      <w:r>
        <w:rPr>
          <w:rFonts w:ascii="Times New Roman"/>
          <w:b w:val="false"/>
          <w:i w:val="false"/>
          <w:color w:val="000000"/>
          <w:sz w:val="28"/>
        </w:rPr>
        <w:t>
      8) ҰБТӨП инженерінен «Бітіруші» ДБ қабылдау;</w:t>
      </w:r>
      <w:r>
        <w:br/>
      </w:r>
      <w:r>
        <w:rPr>
          <w:rFonts w:ascii="Times New Roman"/>
          <w:b w:val="false"/>
          <w:i w:val="false"/>
          <w:color w:val="000000"/>
          <w:sz w:val="28"/>
        </w:rPr>
        <w:t>
      9) өзгерту журналы бойынша ДБ-ға түзетулер енгізу;</w:t>
      </w:r>
      <w:r>
        <w:br/>
      </w:r>
      <w:r>
        <w:rPr>
          <w:rFonts w:ascii="Times New Roman"/>
          <w:b w:val="false"/>
          <w:i w:val="false"/>
          <w:color w:val="000000"/>
          <w:sz w:val="28"/>
        </w:rPr>
        <w:t>
      10) «Бітіруші» ДБ жабу;</w:t>
      </w:r>
      <w:r>
        <w:br/>
      </w:r>
      <w:r>
        <w:rPr>
          <w:rFonts w:ascii="Times New Roman"/>
          <w:b w:val="false"/>
          <w:i w:val="false"/>
          <w:color w:val="000000"/>
          <w:sz w:val="28"/>
        </w:rPr>
        <w:t>
      11) лектің отырғызу парағын басып шығару (тестілеу болатын күннен бір күн бұрын кешкісін). Отырғызу парағы отыру орнының нөмірі бойынша реттелген. Бітіруші орнының нөмірі отырғызу парағын шығару кезде кездейсоқ анықталады. Бұл рәсім тек қана 1 рет орындалады. Отырғызу парағын басып шығару үшін ҰТО-дан пароль алынады;</w:t>
      </w:r>
      <w:r>
        <w:br/>
      </w:r>
      <w:r>
        <w:rPr>
          <w:rFonts w:ascii="Times New Roman"/>
          <w:b w:val="false"/>
          <w:i w:val="false"/>
          <w:color w:val="000000"/>
          <w:sz w:val="28"/>
        </w:rPr>
        <w:t>
      12) Министрлік өкілдері үшін қажетті актілерді, яғни осы нұсқаулықтың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28-қосымшаларына</w:t>
      </w:r>
      <w:r>
        <w:rPr>
          <w:rFonts w:ascii="Times New Roman"/>
          <w:b w:val="false"/>
          <w:i w:val="false"/>
          <w:color w:val="000000"/>
          <w:sz w:val="28"/>
        </w:rPr>
        <w:t xml:space="preserve"> сәйкес актілерін басып шығару;</w:t>
      </w:r>
      <w:r>
        <w:br/>
      </w:r>
      <w:r>
        <w:rPr>
          <w:rFonts w:ascii="Times New Roman"/>
          <w:b w:val="false"/>
          <w:i w:val="false"/>
          <w:color w:val="000000"/>
          <w:sz w:val="28"/>
        </w:rPr>
        <w:t>
      13) осы нұсқаулықтың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30-қосымшаларына</w:t>
      </w:r>
      <w:r>
        <w:rPr>
          <w:rFonts w:ascii="Times New Roman"/>
          <w:b w:val="false"/>
          <w:i w:val="false"/>
          <w:color w:val="000000"/>
          <w:sz w:val="28"/>
        </w:rPr>
        <w:t xml:space="preserve"> сәйкес қажетті нысандарды басып шығару.</w:t>
      </w:r>
      <w:r>
        <w:br/>
      </w:r>
      <w:r>
        <w:rPr>
          <w:rFonts w:ascii="Times New Roman"/>
          <w:b w:val="false"/>
          <w:i w:val="false"/>
          <w:color w:val="000000"/>
          <w:sz w:val="28"/>
        </w:rPr>
        <w:t>
      54. Тестілеуді өткізу кезеңінде</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1) сканерлеу үшін нұсқалар файлын қабылдап алу;</w:t>
      </w:r>
      <w:r>
        <w:br/>
      </w:r>
      <w:r>
        <w:rPr>
          <w:rFonts w:ascii="Times New Roman"/>
          <w:b w:val="false"/>
          <w:i w:val="false"/>
          <w:color w:val="000000"/>
          <w:sz w:val="28"/>
        </w:rPr>
        <w:t>
      2) жауап парақтарын сканерден өткізу үшін Министрлік өкілінен қабылдап алу;</w:t>
      </w:r>
      <w:r>
        <w:br/>
      </w:r>
      <w:r>
        <w:rPr>
          <w:rFonts w:ascii="Times New Roman"/>
          <w:b w:val="false"/>
          <w:i w:val="false"/>
          <w:color w:val="000000"/>
          <w:sz w:val="28"/>
        </w:rPr>
        <w:t>
      3) тестілеу нәтижелерін өңдеу;</w:t>
      </w:r>
      <w:r>
        <w:br/>
      </w:r>
      <w:r>
        <w:rPr>
          <w:rFonts w:ascii="Times New Roman"/>
          <w:b w:val="false"/>
          <w:i w:val="false"/>
          <w:color w:val="000000"/>
          <w:sz w:val="28"/>
        </w:rPr>
        <w:t>
      4) дұрыс жауаптар кодын ашу және басып шығару;</w:t>
      </w:r>
      <w:r>
        <w:br/>
      </w:r>
      <w:r>
        <w:rPr>
          <w:rFonts w:ascii="Times New Roman"/>
          <w:b w:val="false"/>
          <w:i w:val="false"/>
          <w:color w:val="000000"/>
          <w:sz w:val="28"/>
        </w:rPr>
        <w:t>
      5) емтихан ведомостарын басып шығару;</w:t>
      </w:r>
      <w:r>
        <w:br/>
      </w:r>
      <w:r>
        <w:rPr>
          <w:rFonts w:ascii="Times New Roman"/>
          <w:b w:val="false"/>
          <w:i w:val="false"/>
          <w:color w:val="000000"/>
          <w:sz w:val="28"/>
        </w:rPr>
        <w:t>
      6) ҰБТ-ның статистикалық деректерін күн сайын және талап етілген ақпаратты телекоммуникациялық желі арқылы ҰТО-ға жіберіп отыру.</w:t>
      </w:r>
      <w:r>
        <w:br/>
      </w:r>
      <w:r>
        <w:rPr>
          <w:rFonts w:ascii="Times New Roman"/>
          <w:b w:val="false"/>
          <w:i w:val="false"/>
          <w:color w:val="000000"/>
          <w:sz w:val="28"/>
        </w:rPr>
        <w:t>
      55. Апелляцияны өткізу кезеңінде:</w:t>
      </w:r>
      <w:r>
        <w:br/>
      </w:r>
      <w:r>
        <w:rPr>
          <w:rFonts w:ascii="Times New Roman"/>
          <w:b w:val="false"/>
          <w:i w:val="false"/>
          <w:color w:val="000000"/>
          <w:sz w:val="28"/>
        </w:rPr>
        <w:t>
      1</w:t>
      </w:r>
      <w:r>
        <w:rPr>
          <w:rFonts w:ascii="Times New Roman"/>
          <w:b w:val="false"/>
          <w:i w:val="false"/>
          <w:color w:val="0d0d0d"/>
          <w:sz w:val="28"/>
        </w:rPr>
        <w:t xml:space="preserve">) </w:t>
      </w:r>
      <w:r>
        <w:rPr>
          <w:rFonts w:ascii="Times New Roman"/>
          <w:b w:val="false"/>
          <w:i w:val="false"/>
          <w:color w:val="000000"/>
          <w:sz w:val="28"/>
        </w:rPr>
        <w:t>апелляцияға берген өтініштерді ДБ-ға енгізу;</w:t>
      </w:r>
      <w:r>
        <w:br/>
      </w:r>
      <w:r>
        <w:rPr>
          <w:rFonts w:ascii="Times New Roman"/>
          <w:b w:val="false"/>
          <w:i w:val="false"/>
          <w:color w:val="000000"/>
          <w:sz w:val="28"/>
        </w:rPr>
        <w:t>
      2) апелляция нәтижелерін ДБ-ға енгізу;</w:t>
      </w:r>
      <w:r>
        <w:br/>
      </w:r>
      <w:r>
        <w:rPr>
          <w:rFonts w:ascii="Times New Roman"/>
          <w:b w:val="false"/>
          <w:i w:val="false"/>
          <w:color w:val="000000"/>
          <w:sz w:val="28"/>
        </w:rPr>
        <w:t>
      3) апелляцияны есепке алғандағы емтихан ведомосын басып шығару.</w:t>
      </w:r>
      <w:r>
        <w:br/>
      </w:r>
      <w:r>
        <w:rPr>
          <w:rFonts w:ascii="Times New Roman"/>
          <w:b w:val="false"/>
          <w:i w:val="false"/>
          <w:color w:val="000000"/>
          <w:sz w:val="28"/>
        </w:rPr>
        <w:t>
      56. Сертификаттарды басып шығару кезеңінде:</w:t>
      </w:r>
      <w:r>
        <w:br/>
      </w:r>
      <w:r>
        <w:rPr>
          <w:rFonts w:ascii="Times New Roman"/>
          <w:b w:val="false"/>
          <w:i w:val="false"/>
          <w:color w:val="000000"/>
          <w:sz w:val="28"/>
        </w:rPr>
        <w:t>
      1) сертификаттарды басуға арналған бағдарламаны орнату;</w:t>
      </w:r>
      <w:r>
        <w:br/>
      </w:r>
      <w:r>
        <w:rPr>
          <w:rFonts w:ascii="Times New Roman"/>
          <w:b w:val="false"/>
          <w:i w:val="false"/>
          <w:color w:val="000000"/>
          <w:sz w:val="28"/>
        </w:rPr>
        <w:t>
      2) сертификаттар файлын қалыптастыру;</w:t>
      </w:r>
      <w:r>
        <w:br/>
      </w:r>
      <w:r>
        <w:rPr>
          <w:rFonts w:ascii="Times New Roman"/>
          <w:b w:val="false"/>
          <w:i w:val="false"/>
          <w:color w:val="000000"/>
          <w:sz w:val="28"/>
        </w:rPr>
        <w:t>
      3) сертификаттар мен сертификаттарды тарату тізілімін басып шығару;</w:t>
      </w:r>
      <w:r>
        <w:br/>
      </w:r>
      <w:r>
        <w:rPr>
          <w:rFonts w:ascii="Times New Roman"/>
          <w:b w:val="false"/>
          <w:i w:val="false"/>
          <w:color w:val="000000"/>
          <w:sz w:val="28"/>
        </w:rPr>
        <w:t>
      4) сертификаттар мен сертификаттарды тарату тізілімін Министрлік өкіліне беру.</w:t>
      </w:r>
      <w:r>
        <w:br/>
      </w:r>
      <w:r>
        <w:rPr>
          <w:rFonts w:ascii="Times New Roman"/>
          <w:b w:val="false"/>
          <w:i w:val="false"/>
          <w:color w:val="000000"/>
          <w:sz w:val="28"/>
        </w:rPr>
        <w:t>
      57. Тестілеуді өткізу туралы есеп беру кезеңінде:</w:t>
      </w:r>
      <w:r>
        <w:br/>
      </w:r>
      <w:r>
        <w:rPr>
          <w:rFonts w:ascii="Times New Roman"/>
          <w:b w:val="false"/>
          <w:i w:val="false"/>
          <w:color w:val="000000"/>
          <w:sz w:val="28"/>
        </w:rPr>
        <w:t>
      1) қажетті құжаттарды қағаз және электрондық тасымалдағышта дайындау және ҰТО-ға тапсыру;</w:t>
      </w:r>
      <w:r>
        <w:br/>
      </w:r>
      <w:r>
        <w:rPr>
          <w:rFonts w:ascii="Times New Roman"/>
          <w:b w:val="false"/>
          <w:i w:val="false"/>
          <w:color w:val="000000"/>
          <w:sz w:val="28"/>
        </w:rPr>
        <w:t>
      2) қорытынды мәліметтерді ҰТО-ға жіберу.</w:t>
      </w:r>
      <w:r>
        <w:br/>
      </w:r>
      <w:r>
        <w:rPr>
          <w:rFonts w:ascii="Times New Roman"/>
          <w:b w:val="false"/>
          <w:i w:val="false"/>
          <w:color w:val="000000"/>
          <w:sz w:val="28"/>
        </w:rPr>
        <w:t>
      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Тестілеу кезінде апелляциялық комиссия төрағасы Министрлік өкіліне тестілеу үрдісін бақылауға көмектеседі</w:t>
      </w:r>
    </w:p>
    <w:bookmarkStart w:name="z227" w:id="19"/>
    <w:p>
      <w:pPr>
        <w:spacing w:after="0"/>
        <w:ind w:left="0"/>
        <w:jc w:val="left"/>
      </w:pPr>
      <w:r>
        <w:rPr>
          <w:rFonts w:ascii="Times New Roman"/>
          <w:b/>
          <w:i w:val="false"/>
          <w:color w:val="000000"/>
        </w:rPr>
        <w:t xml:space="preserve"> 
10. Апелляциялық комиссия төрағасының функциялары</w:t>
      </w:r>
    </w:p>
    <w:bookmarkEnd w:id="19"/>
    <w:p>
      <w:pPr>
        <w:spacing w:after="0"/>
        <w:ind w:left="0"/>
        <w:jc w:val="both"/>
      </w:pPr>
      <w:r>
        <w:rPr>
          <w:rFonts w:ascii="Times New Roman"/>
          <w:b w:val="false"/>
          <w:i w:val="false"/>
          <w:color w:val="000000"/>
          <w:sz w:val="28"/>
        </w:rPr>
        <w:t>      58. Апелляцияны ұйымдастыру және өткізу бойынша ҰТО-да дайындықтан өту</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59. Апелляцияны өткізу процесі жөнінде апелляциялық комиссия мүшелеріне нұсқаулық өткізу.</w:t>
      </w:r>
      <w:r>
        <w:br/>
      </w:r>
      <w:r>
        <w:rPr>
          <w:rFonts w:ascii="Times New Roman"/>
          <w:b w:val="false"/>
          <w:i w:val="false"/>
          <w:color w:val="000000"/>
          <w:sz w:val="28"/>
        </w:rPr>
        <w:t>
      60. Бітірушілерден апелляцияға өтініштерді қабылдауды ұйымдастыру.</w:t>
      </w:r>
      <w:r>
        <w:br/>
      </w:r>
      <w:r>
        <w:rPr>
          <w:rFonts w:ascii="Times New Roman"/>
          <w:b w:val="false"/>
          <w:i w:val="false"/>
          <w:color w:val="000000"/>
          <w:sz w:val="28"/>
        </w:rPr>
        <w:t>
      61. Апелляцияға өтініш берген бітірушілердің емтихан материалдарын Министрлік өкілінен алу.</w:t>
      </w:r>
      <w:r>
        <w:br/>
      </w:r>
      <w:r>
        <w:rPr>
          <w:rFonts w:ascii="Times New Roman"/>
          <w:b w:val="false"/>
          <w:i w:val="false"/>
          <w:color w:val="000000"/>
          <w:sz w:val="28"/>
        </w:rPr>
        <w:t>
      62. Апелляция өтініштерін ДБ-ға енгізу үшін Министрлік өкіліне тапсыру.</w:t>
      </w:r>
      <w:r>
        <w:br/>
      </w:r>
      <w:r>
        <w:rPr>
          <w:rFonts w:ascii="Times New Roman"/>
          <w:b w:val="false"/>
          <w:i w:val="false"/>
          <w:color w:val="000000"/>
          <w:sz w:val="28"/>
        </w:rPr>
        <w:t>
      63. Апелляция процесін бақылау және басқару.</w:t>
      </w:r>
      <w:r>
        <w:br/>
      </w:r>
      <w:r>
        <w:rPr>
          <w:rFonts w:ascii="Times New Roman"/>
          <w:b w:val="false"/>
          <w:i w:val="false"/>
          <w:color w:val="000000"/>
          <w:sz w:val="28"/>
        </w:rPr>
        <w:t>
      64. Апелляция бойынша шешім қабылдау.</w:t>
      </w:r>
      <w:r>
        <w:br/>
      </w:r>
      <w:r>
        <w:rPr>
          <w:rFonts w:ascii="Times New Roman"/>
          <w:b w:val="false"/>
          <w:i w:val="false"/>
          <w:color w:val="000000"/>
          <w:sz w:val="28"/>
        </w:rPr>
        <w:t>
      65. Апелляция нәтижелерін ДБ-ға енгізуді ұйымдастыру.</w:t>
      </w:r>
      <w:r>
        <w:br/>
      </w:r>
      <w:r>
        <w:rPr>
          <w:rFonts w:ascii="Times New Roman"/>
          <w:b w:val="false"/>
          <w:i w:val="false"/>
          <w:color w:val="000000"/>
          <w:sz w:val="28"/>
        </w:rPr>
        <w:t>
      66. Апелляция аяқталғаннан кейін емтихан материалдарын Министрлік өкіліне беру.</w:t>
      </w:r>
      <w:r>
        <w:br/>
      </w:r>
      <w:r>
        <w:rPr>
          <w:rFonts w:ascii="Times New Roman"/>
          <w:b w:val="false"/>
          <w:i w:val="false"/>
          <w:color w:val="000000"/>
          <w:sz w:val="28"/>
        </w:rPr>
        <w:t>
      67. Апелляция өту барысы бойынша есеп дайындау.</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Тестілеу кезінде Министрлік програмисі Министрлік өкіліне тестілеу үрдісін бақылауға көмектеседі</w:t>
      </w:r>
    </w:p>
    <w:bookmarkStart w:name="z228" w:id="20"/>
    <w:p>
      <w:pPr>
        <w:spacing w:after="0"/>
        <w:ind w:left="0"/>
        <w:jc w:val="left"/>
      </w:pPr>
      <w:r>
        <w:rPr>
          <w:rFonts w:ascii="Times New Roman"/>
          <w:b/>
          <w:i w:val="false"/>
          <w:color w:val="000000"/>
        </w:rPr>
        <w:t xml:space="preserve"> 
11. Аудитория бойынша кезекшілердің функциялары</w:t>
      </w:r>
    </w:p>
    <w:bookmarkEnd w:id="20"/>
    <w:p>
      <w:pPr>
        <w:spacing w:after="0"/>
        <w:ind w:left="0"/>
        <w:jc w:val="both"/>
      </w:pPr>
      <w:r>
        <w:rPr>
          <w:rFonts w:ascii="Times New Roman"/>
          <w:b w:val="false"/>
          <w:i w:val="false"/>
          <w:color w:val="000000"/>
          <w:sz w:val="28"/>
        </w:rPr>
        <w:t>      68. Тестілеу басталардың алдында аудиторияның нөмірленуін, аудиториядағы орындардың дұрыс нөмірленгендігін, олардың осы аудиторияның отырғызу тізіміндегі бітірушілер санына сәйкестігін және тақта мен бордың болуын тексеру. Кемшіліктер байқалған жағдайда Министрлік өкілі мен мемлекеттік комиссия төрағасын хабардар ету.</w:t>
      </w:r>
      <w:r>
        <w:br/>
      </w:r>
      <w:r>
        <w:rPr>
          <w:rFonts w:ascii="Times New Roman"/>
          <w:b w:val="false"/>
          <w:i w:val="false"/>
          <w:color w:val="000000"/>
          <w:sz w:val="28"/>
        </w:rPr>
        <w:t>
      69. Министрлік өкілінен емтихан материалдарын алу.</w:t>
      </w:r>
      <w:r>
        <w:br/>
      </w:r>
      <w:r>
        <w:rPr>
          <w:rFonts w:ascii="Times New Roman"/>
          <w:b w:val="false"/>
          <w:i w:val="false"/>
          <w:color w:val="000000"/>
          <w:sz w:val="28"/>
        </w:rPr>
        <w:t>
      70. Бітірушілерді осы нұсқаулықтың 21-тарауына сәйкес аудиторияға кіргізеді және оларды отырғызу парағына сәйкес отырғызу.</w:t>
      </w:r>
      <w:r>
        <w:br/>
      </w:r>
      <w:r>
        <w:rPr>
          <w:rFonts w:ascii="Times New Roman"/>
          <w:b w:val="false"/>
          <w:i w:val="false"/>
          <w:color w:val="000000"/>
          <w:sz w:val="28"/>
        </w:rPr>
        <w:t>
      71. Бітірушілерге Ережені 47, 48-тармақтарына сәйкес түсініктеме беру.</w:t>
      </w:r>
      <w:r>
        <w:br/>
      </w:r>
      <w:r>
        <w:rPr>
          <w:rFonts w:ascii="Times New Roman"/>
          <w:b w:val="false"/>
          <w:i w:val="false"/>
          <w:color w:val="000000"/>
          <w:sz w:val="28"/>
        </w:rPr>
        <w:t>
      72. Осы нұсқаулықтың 23-тарауына сәйкес емтихан материалдарының қорабын ашуды ұйымдастыру.</w:t>
      </w:r>
      <w:r>
        <w:br/>
      </w:r>
      <w:r>
        <w:rPr>
          <w:rFonts w:ascii="Times New Roman"/>
          <w:b w:val="false"/>
          <w:i w:val="false"/>
          <w:color w:val="000000"/>
          <w:sz w:val="28"/>
        </w:rPr>
        <w:t>
      73. Осы нұсқаулықтың 24, 25-тарауларына сәйкес емтихан материалдарын тарату және толтыру ережелерін түсіндіру.</w:t>
      </w:r>
      <w:r>
        <w:br/>
      </w:r>
      <w:r>
        <w:rPr>
          <w:rFonts w:ascii="Times New Roman"/>
          <w:b w:val="false"/>
          <w:i w:val="false"/>
          <w:color w:val="000000"/>
          <w:sz w:val="28"/>
        </w:rPr>
        <w:t>
      74. Аудиторияда тәртіп сақтау ережесінің сақталуын бақылау.</w:t>
      </w:r>
      <w:r>
        <w:br/>
      </w:r>
      <w:r>
        <w:rPr>
          <w:rFonts w:ascii="Times New Roman"/>
          <w:b w:val="false"/>
          <w:i w:val="false"/>
          <w:color w:val="000000"/>
          <w:sz w:val="28"/>
        </w:rPr>
        <w:t>
      75. Осы нұсқаулықтың 26-тарауы бойынша тестілеу аяқталғаннан кейін емтихан материалдарын қабылдау және тапсыру.</w:t>
      </w:r>
    </w:p>
    <w:bookmarkStart w:name="z229" w:id="21"/>
    <w:p>
      <w:pPr>
        <w:spacing w:after="0"/>
        <w:ind w:left="0"/>
        <w:jc w:val="left"/>
      </w:pPr>
      <w:r>
        <w:rPr>
          <w:rFonts w:ascii="Times New Roman"/>
          <w:b/>
          <w:i w:val="false"/>
          <w:color w:val="000000"/>
        </w:rPr>
        <w:t xml:space="preserve"> 
12. ҰБТӨП базасын құру</w:t>
      </w:r>
    </w:p>
    <w:bookmarkEnd w:id="21"/>
    <w:p>
      <w:pPr>
        <w:spacing w:after="0"/>
        <w:ind w:left="0"/>
        <w:jc w:val="both"/>
      </w:pPr>
      <w:r>
        <w:rPr>
          <w:rFonts w:ascii="Times New Roman"/>
          <w:b w:val="false"/>
          <w:i w:val="false"/>
          <w:color w:val="000000"/>
          <w:sz w:val="28"/>
        </w:rPr>
        <w:t>      76. ҰБТӨП базасын қалыптастыру мынадай тәртіп бойынша жүзеге асырылады:</w:t>
      </w:r>
      <w:r>
        <w:br/>
      </w:r>
      <w:r>
        <w:rPr>
          <w:rFonts w:ascii="Times New Roman"/>
          <w:b w:val="false"/>
          <w:i w:val="false"/>
          <w:color w:val="000000"/>
          <w:sz w:val="28"/>
        </w:rPr>
        <w:t>
      1) ҰТО-дан «ҰБТӨП базасы» АЖО-сы электрондық тасымалдағышта ҰБТӨП-ке жіберіледі;</w:t>
      </w:r>
      <w:r>
        <w:br/>
      </w:r>
      <w:r>
        <w:rPr>
          <w:rFonts w:ascii="Times New Roman"/>
          <w:b w:val="false"/>
          <w:i w:val="false"/>
          <w:color w:val="000000"/>
          <w:sz w:val="28"/>
        </w:rPr>
        <w:t>
      2) ҰБТӨП-те «ҰБТӨП базасы» АЖО-сы құрылу және қажетті ақпараттарды енгізу (аудиториялық қор, оқу орындары, тестілеу кестесі, оқушылар саны, лектер бойынша бөлу) қамтамасыз етіледі;</w:t>
      </w:r>
      <w:r>
        <w:br/>
      </w:r>
      <w:r>
        <w:rPr>
          <w:rFonts w:ascii="Times New Roman"/>
          <w:b w:val="false"/>
          <w:i w:val="false"/>
          <w:color w:val="000000"/>
          <w:sz w:val="28"/>
        </w:rPr>
        <w:t>
      3) соңғы мәліметтердің ҰТО-ға телекоммуникациялық желі арқылы жіберіледі.</w:t>
      </w:r>
      <w:r>
        <w:br/>
      </w:r>
      <w:r>
        <w:rPr>
          <w:rFonts w:ascii="Times New Roman"/>
          <w:b w:val="false"/>
          <w:i w:val="false"/>
          <w:color w:val="000000"/>
          <w:sz w:val="28"/>
        </w:rPr>
        <w:t>
      77. ҰБТӨП жетекшісі ағымдағы жылғы бітірушілер санына байланысты аудиториялық қорды жоспарлайды және оны ҰБТӨП орналасқан жоғары оқу орнының басшысымен немесе жергілікті білім беру ұйымымен келіседі. Жоспарлау кезінде мынадай талаптарды ескереді:</w:t>
      </w:r>
      <w:r>
        <w:br/>
      </w:r>
      <w:r>
        <w:rPr>
          <w:rFonts w:ascii="Times New Roman"/>
          <w:b w:val="false"/>
          <w:i w:val="false"/>
          <w:color w:val="000000"/>
          <w:sz w:val="28"/>
        </w:rPr>
        <w:t>
      1) аудиториялар бір ғимараттың ішінде болуы;</w:t>
      </w:r>
      <w:r>
        <w:br/>
      </w:r>
      <w:r>
        <w:rPr>
          <w:rFonts w:ascii="Times New Roman"/>
          <w:b w:val="false"/>
          <w:i w:val="false"/>
          <w:color w:val="000000"/>
          <w:sz w:val="28"/>
        </w:rPr>
        <w:t>
      2) қазақ тілінде емтихан тапсыратын бітірушілер үшін және орыс тілінде емтихан тапсыратын бітірушілер үшін аудиториялар тіл мәртебесі бойынша бөлінеді;</w:t>
      </w:r>
      <w:r>
        <w:br/>
      </w:r>
      <w:r>
        <w:rPr>
          <w:rFonts w:ascii="Times New Roman"/>
          <w:b w:val="false"/>
          <w:i w:val="false"/>
          <w:color w:val="000000"/>
          <w:sz w:val="28"/>
        </w:rPr>
        <w:t>
      3) әрбір лектегі аудиторияның тіл мәртебесі әр түрлі болуы мүмкін;</w:t>
      </w:r>
      <w:r>
        <w:br/>
      </w:r>
      <w:r>
        <w:rPr>
          <w:rFonts w:ascii="Times New Roman"/>
          <w:b w:val="false"/>
          <w:i w:val="false"/>
          <w:color w:val="000000"/>
          <w:sz w:val="28"/>
        </w:rPr>
        <w:t>
      4) аудиториядағы орындардың саны 10-ға еселі және 30-дан кем, 120-дан артық емес;</w:t>
      </w:r>
      <w:r>
        <w:br/>
      </w:r>
      <w:r>
        <w:rPr>
          <w:rFonts w:ascii="Times New Roman"/>
          <w:b w:val="false"/>
          <w:i w:val="false"/>
          <w:color w:val="000000"/>
          <w:sz w:val="28"/>
        </w:rPr>
        <w:t>
      5) отырғызатын орын саны бір партаға 2 адам есебі бойынша анықталуы;</w:t>
      </w:r>
      <w:r>
        <w:br/>
      </w:r>
      <w:r>
        <w:rPr>
          <w:rFonts w:ascii="Times New Roman"/>
          <w:b w:val="false"/>
          <w:i w:val="false"/>
          <w:color w:val="000000"/>
          <w:sz w:val="28"/>
        </w:rPr>
        <w:t>
      6) бір лекте отырғызылатын орын саны 400-ден кем емес.</w:t>
      </w:r>
      <w:r>
        <w:br/>
      </w:r>
      <w:r>
        <w:rPr>
          <w:rFonts w:ascii="Times New Roman"/>
          <w:b w:val="false"/>
          <w:i w:val="false"/>
          <w:color w:val="000000"/>
          <w:sz w:val="28"/>
        </w:rPr>
        <w:t>
      78. Аудиториялық қор туралы мәлімет «ҰБТӨП базасы» АЖО-сындағы «Аудиториялық қор» бөліміне енгізіледі.</w:t>
      </w:r>
    </w:p>
    <w:bookmarkStart w:name="z230" w:id="22"/>
    <w:p>
      <w:pPr>
        <w:spacing w:after="0"/>
        <w:ind w:left="0"/>
        <w:jc w:val="left"/>
      </w:pPr>
      <w:r>
        <w:rPr>
          <w:rFonts w:ascii="Times New Roman"/>
          <w:b/>
          <w:i w:val="false"/>
          <w:color w:val="000000"/>
        </w:rPr>
        <w:t xml:space="preserve"> 
13. «Бітіруші» ДБ қалыптастыру</w:t>
      </w:r>
    </w:p>
    <w:bookmarkEnd w:id="22"/>
    <w:p>
      <w:pPr>
        <w:spacing w:after="0"/>
        <w:ind w:left="0"/>
        <w:jc w:val="both"/>
      </w:pPr>
      <w:r>
        <w:rPr>
          <w:rFonts w:ascii="Times New Roman"/>
          <w:b w:val="false"/>
          <w:i w:val="false"/>
          <w:color w:val="000000"/>
          <w:sz w:val="28"/>
        </w:rPr>
        <w:t>      79. «Бітіруші» ДБ қалыптастыру төмендегі тәртіппен жүзеге асырылады:</w:t>
      </w:r>
      <w:r>
        <w:br/>
      </w:r>
      <w:r>
        <w:rPr>
          <w:rFonts w:ascii="Times New Roman"/>
          <w:b w:val="false"/>
          <w:i w:val="false"/>
          <w:color w:val="000000"/>
          <w:sz w:val="28"/>
        </w:rPr>
        <w:t>
      1) «Бітіруші» АЖО-сы ҰБТӨП-те орнатылады және ҰБТӨП спецификасы бойынша іске асырылады;</w:t>
      </w:r>
      <w:r>
        <w:br/>
      </w:r>
      <w:r>
        <w:rPr>
          <w:rFonts w:ascii="Times New Roman"/>
          <w:b w:val="false"/>
          <w:i w:val="false"/>
          <w:color w:val="000000"/>
          <w:sz w:val="28"/>
        </w:rPr>
        <w:t>
      2) мектеп әкімшілігі мектептің техникалық хатшысын тағайындайды;</w:t>
      </w:r>
      <w:r>
        <w:br/>
      </w:r>
      <w:r>
        <w:rPr>
          <w:rFonts w:ascii="Times New Roman"/>
          <w:b w:val="false"/>
          <w:i w:val="false"/>
          <w:color w:val="000000"/>
          <w:sz w:val="28"/>
        </w:rPr>
        <w:t>
      3) ҰБТӨП жетекшісі жергілікті білім басқармасымен бірлесе отырып, техникалық хатшыны ҰБТ технологиясы мен ережесі бойынша дайындайды;</w:t>
      </w:r>
      <w:r>
        <w:br/>
      </w:r>
      <w:r>
        <w:rPr>
          <w:rFonts w:ascii="Times New Roman"/>
          <w:b w:val="false"/>
          <w:i w:val="false"/>
          <w:color w:val="000000"/>
          <w:sz w:val="28"/>
        </w:rPr>
        <w:t>
      4) ҰБТӨП жетекшісі техникалық хатшыға ҰБТ-ның нормативтік құқықтық актілерді, анықтамалық құжаттарды және бітірушілердің санына қарай өтініш бланкілері мен өтініштерді тіркеу журналын береді;</w:t>
      </w:r>
      <w:r>
        <w:br/>
      </w:r>
      <w:r>
        <w:rPr>
          <w:rFonts w:ascii="Times New Roman"/>
          <w:b w:val="false"/>
          <w:i w:val="false"/>
          <w:color w:val="000000"/>
          <w:sz w:val="28"/>
        </w:rPr>
        <w:t>
      5) мектепте өтініш бланкілерін толтыру және бітірушілерді тіркеу журналына тіркеу жүргізіледі;</w:t>
      </w:r>
      <w:r>
        <w:br/>
      </w:r>
      <w:r>
        <w:rPr>
          <w:rFonts w:ascii="Times New Roman"/>
          <w:b w:val="false"/>
          <w:i w:val="false"/>
          <w:color w:val="000000"/>
          <w:sz w:val="28"/>
        </w:rPr>
        <w:t>
      6) техникалық хатшы толтырылған өтініш бланкілерін және бітірушілерді тіркеу журналын ҰБТӨП-ке жеткізеді;</w:t>
      </w:r>
      <w:r>
        <w:br/>
      </w:r>
      <w:r>
        <w:rPr>
          <w:rFonts w:ascii="Times New Roman"/>
          <w:b w:val="false"/>
          <w:i w:val="false"/>
          <w:color w:val="000000"/>
          <w:sz w:val="28"/>
        </w:rPr>
        <w:t>
      7) ҰБТӨП-те бітірушілер туралы деректерді «Бітіруші» ДБ-ға енгізу мақсатында өтініш бланкілері арнайы оптикалық маркерлік сканер арқылы (бұдан әрі - сканер) өткізіледі. Өтініш бланкілері техникалық хатшының қатысуымен мектептер бойынша сканерден өткізіледі;</w:t>
      </w:r>
      <w:r>
        <w:br/>
      </w:r>
      <w:r>
        <w:rPr>
          <w:rFonts w:ascii="Times New Roman"/>
          <w:b w:val="false"/>
          <w:i w:val="false"/>
          <w:color w:val="000000"/>
          <w:sz w:val="28"/>
        </w:rPr>
        <w:t>
      8) белгілі бір мектептің өтініш бланкілерін сканерден өткізу аяқталғаннан кейін, техникалық хатшыға өтініш бланкілерін сканерден өткізу есебі және бітірушілерді тіркеу туралы анықтама мен анықтамаларды тарату тізілімі беріледі. Бітірушілерге анықтама мектепте беріледі;</w:t>
      </w:r>
      <w:r>
        <w:br/>
      </w:r>
      <w:r>
        <w:rPr>
          <w:rFonts w:ascii="Times New Roman"/>
          <w:b w:val="false"/>
          <w:i w:val="false"/>
          <w:color w:val="000000"/>
          <w:sz w:val="28"/>
        </w:rPr>
        <w:t>
      9) ережеде белгіленген мерзімде ҰБТӨП-те техникалық хатшымен бірге ДБ-ны және тіркеу журналын жабу жүргізіледі;</w:t>
      </w:r>
      <w:r>
        <w:br/>
      </w:r>
      <w:r>
        <w:rPr>
          <w:rFonts w:ascii="Times New Roman"/>
          <w:b w:val="false"/>
          <w:i w:val="false"/>
          <w:color w:val="000000"/>
          <w:sz w:val="28"/>
        </w:rPr>
        <w:t>
      10) ДБ жабылғаннан кейін бітірушілердің саны жөнінде мәліметтер телекоммуникациялық желі арқылы ҰТО-ға жіберіледі;</w:t>
      </w:r>
      <w:r>
        <w:br/>
      </w:r>
      <w:r>
        <w:rPr>
          <w:rFonts w:ascii="Times New Roman"/>
          <w:b w:val="false"/>
          <w:i w:val="false"/>
          <w:color w:val="000000"/>
          <w:sz w:val="28"/>
        </w:rPr>
        <w:t>
      11) ҰТО-да аудиториялық қорға талданып, бітірушілерді бөлу үшін аудиториялар ашылады;</w:t>
      </w:r>
      <w:r>
        <w:br/>
      </w:r>
      <w:r>
        <w:rPr>
          <w:rFonts w:ascii="Times New Roman"/>
          <w:b w:val="false"/>
          <w:i w:val="false"/>
          <w:color w:val="000000"/>
          <w:sz w:val="28"/>
        </w:rPr>
        <w:t>
      12) ҰБТӨП-ке аудиторияны ашуға арналған файл жіберіледі. Осы жіберілген файлдың көмегімен пункттерде бітірушілерді аудиторияларға бөлу автоматты түрде жүргізіледі;</w:t>
      </w:r>
      <w:r>
        <w:br/>
      </w:r>
      <w:r>
        <w:rPr>
          <w:rFonts w:ascii="Times New Roman"/>
          <w:b w:val="false"/>
          <w:i w:val="false"/>
          <w:color w:val="000000"/>
          <w:sz w:val="28"/>
        </w:rPr>
        <w:t>
      13) бітірушілерді аудиторияларға бөлу аяқталғаннан кейін техникалық хатшыға рұқсаттамалар және рұқсаттама түбіртектері беріледі. Мектепте фотосуреттерін желімдеу және мектеп мөрін басу жұмысы жүргізіледі;</w:t>
      </w:r>
      <w:r>
        <w:br/>
      </w:r>
      <w:r>
        <w:rPr>
          <w:rFonts w:ascii="Times New Roman"/>
          <w:b w:val="false"/>
          <w:i w:val="false"/>
          <w:color w:val="000000"/>
          <w:sz w:val="28"/>
        </w:rPr>
        <w:t>
      14) лек бойынша аудиторияларға бөлінген бітірушілердің жалпы саны туралы мәліметтер ҰТО-ға телекоммуникациялық желі арқылы жіберіледі;</w:t>
      </w:r>
      <w:r>
        <w:br/>
      </w:r>
      <w:r>
        <w:rPr>
          <w:rFonts w:ascii="Times New Roman"/>
          <w:b w:val="false"/>
          <w:i w:val="false"/>
          <w:color w:val="000000"/>
          <w:sz w:val="28"/>
        </w:rPr>
        <w:t>
      15) бітірушілерге рұқсаттамалар мектептерде таратылады, ал ресімделген түбіртектер ҰБТӨП жетекшісіне беріледі.</w:t>
      </w:r>
    </w:p>
    <w:bookmarkStart w:name="z231" w:id="23"/>
    <w:p>
      <w:pPr>
        <w:spacing w:after="0"/>
        <w:ind w:left="0"/>
        <w:jc w:val="left"/>
      </w:pPr>
      <w:r>
        <w:rPr>
          <w:rFonts w:ascii="Times New Roman"/>
          <w:b/>
          <w:i w:val="false"/>
          <w:color w:val="000000"/>
        </w:rPr>
        <w:t xml:space="preserve"> 
14. Өтініштерді қабылдау және тіркеу</w:t>
      </w:r>
    </w:p>
    <w:bookmarkEnd w:id="23"/>
    <w:p>
      <w:pPr>
        <w:spacing w:after="0"/>
        <w:ind w:left="0"/>
        <w:jc w:val="both"/>
      </w:pPr>
      <w:r>
        <w:rPr>
          <w:rFonts w:ascii="Times New Roman"/>
          <w:b w:val="false"/>
          <w:i w:val="false"/>
          <w:color w:val="000000"/>
          <w:sz w:val="28"/>
        </w:rPr>
        <w:t>      80. Бітірушілердің тестілеуге қатысу туралы өтініштері тіркеу журналына тіркеледі. Өтініштерді тіркеу журналы бітірушілер санына сәйкес басылып шығарылады. Өтініштерді тіркеу журналы тігіледі және мектептің мөрі басылады.</w:t>
      </w:r>
      <w:r>
        <w:br/>
      </w:r>
      <w:r>
        <w:rPr>
          <w:rFonts w:ascii="Times New Roman"/>
          <w:b w:val="false"/>
          <w:i w:val="false"/>
          <w:color w:val="000000"/>
          <w:sz w:val="28"/>
        </w:rPr>
        <w:t>
      81. Тіркеу журналы 9 негізгі бағаннан тұрады. «Тестіленушінің жеке коды» (бұдан әрі - ТЖК) бағаны автоматты түрде арнайы бағдарламаның көмегімен толтырылады. «Аты-жөні» деп аталатын бағанға бітірушінің аты-жөні енгізілгенде оған автоматты түрде тиісті ТЖК беріледі. «ТЖК»-дан басқа бағандар қолмен толтырылады. Тіркеу журналының барлық бағандары толтырылғаннан кейін бітірушіге өтініш бланкісі беріледі. Өтініш бланкісі техникалық хатшының бақылауымен қарындаш арқылы толтырылады.</w:t>
      </w:r>
      <w:r>
        <w:br/>
      </w:r>
      <w:r>
        <w:rPr>
          <w:rFonts w:ascii="Times New Roman"/>
          <w:b w:val="false"/>
          <w:i w:val="false"/>
          <w:color w:val="000000"/>
          <w:sz w:val="28"/>
        </w:rPr>
        <w:t>
      82. Бітіруші техникалық хатшыға 2 дана 3х4 мөлшерлі фотосуреті мен жеке басын куәландыратын құжатының көшірмесін өткізеді.</w:t>
      </w:r>
      <w:r>
        <w:br/>
      </w:r>
      <w:r>
        <w:rPr>
          <w:rFonts w:ascii="Times New Roman"/>
          <w:b w:val="false"/>
          <w:i w:val="false"/>
          <w:color w:val="000000"/>
          <w:sz w:val="28"/>
        </w:rPr>
        <w:t>
      83. Өтініш бланкісінің 4, 7, 8, 9, 10, 11, 12, 13, 14, 15, 16 секторларының мәліметтерін техникалық хатшы өз қолымен толтырады. Қалған секторларды бітіруші өз қолымен техникалық хатшының бақылауымен толтырады.</w:t>
      </w:r>
    </w:p>
    <w:bookmarkStart w:name="z232" w:id="24"/>
    <w:p>
      <w:pPr>
        <w:spacing w:after="0"/>
        <w:ind w:left="0"/>
        <w:jc w:val="left"/>
      </w:pPr>
      <w:r>
        <w:rPr>
          <w:rFonts w:ascii="Times New Roman"/>
          <w:b/>
          <w:i w:val="false"/>
          <w:color w:val="000000"/>
        </w:rPr>
        <w:t xml:space="preserve"> 
15. Өтініш бланкісін толтыру</w:t>
      </w:r>
    </w:p>
    <w:bookmarkEnd w:id="24"/>
    <w:p>
      <w:pPr>
        <w:spacing w:after="0"/>
        <w:ind w:left="0"/>
        <w:jc w:val="both"/>
      </w:pPr>
      <w:r>
        <w:rPr>
          <w:rFonts w:ascii="Times New Roman"/>
          <w:b w:val="false"/>
          <w:i w:val="false"/>
          <w:color w:val="000000"/>
          <w:sz w:val="28"/>
        </w:rPr>
        <w:t>      84. Өтініш бланкісі мынадай тәртіппен толтырылады:</w:t>
      </w:r>
      <w:r>
        <w:br/>
      </w:r>
      <w:r>
        <w:rPr>
          <w:rFonts w:ascii="Times New Roman"/>
          <w:b w:val="false"/>
          <w:i w:val="false"/>
          <w:color w:val="000000"/>
          <w:sz w:val="28"/>
        </w:rPr>
        <w:t>
      1) 1-сектордағы жоғарғы бос торкөздерге көлденең бағытта бітірушінің тегі баспа әріптерімен жазылады. Бітірушінің тегіндегі әрбір әріптің астындағы тор көздегі көрсетілген әріптерге сәйкес дөңгелекшелер боялады. 2-3 секторлар да осы тәртіппен толтырылады</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2) 4-секторда өтініштерді тіркеу журналына сәйкес ТЖК толтырылады;</w:t>
      </w:r>
      <w:r>
        <w:br/>
      </w:r>
      <w:r>
        <w:rPr>
          <w:rFonts w:ascii="Times New Roman"/>
          <w:b w:val="false"/>
          <w:i w:val="false"/>
          <w:color w:val="000000"/>
          <w:sz w:val="28"/>
        </w:rPr>
        <w:t>
      3) 5-секторда бітірушінің жынысына сәйкес дөңгелекше боялады;</w:t>
      </w:r>
      <w:r>
        <w:br/>
      </w:r>
      <w:r>
        <w:rPr>
          <w:rFonts w:ascii="Times New Roman"/>
          <w:b w:val="false"/>
          <w:i w:val="false"/>
          <w:color w:val="000000"/>
          <w:sz w:val="28"/>
        </w:rPr>
        <w:t>
      4) 6-секторда бітіруші емтихан тапсыратын тілді</w:t>
      </w:r>
      <w:r>
        <w:rPr>
          <w:rFonts w:ascii="Times New Roman"/>
          <w:b w:val="false"/>
          <w:i w:val="false"/>
          <w:color w:val="000000"/>
          <w:vertAlign w:val="superscript"/>
        </w:rPr>
        <w:t>5</w:t>
      </w:r>
      <w:r>
        <w:rPr>
          <w:rFonts w:ascii="Times New Roman"/>
          <w:b w:val="false"/>
          <w:i w:val="false"/>
          <w:color w:val="000000"/>
          <w:sz w:val="28"/>
        </w:rPr>
        <w:t xml:space="preserve"> – қазақ немесе орыс тіліне сәйкес дөңгелекшені бояйды;</w:t>
      </w:r>
      <w:r>
        <w:br/>
      </w:r>
      <w:r>
        <w:rPr>
          <w:rFonts w:ascii="Times New Roman"/>
          <w:b w:val="false"/>
          <w:i w:val="false"/>
          <w:color w:val="000000"/>
          <w:sz w:val="28"/>
        </w:rPr>
        <w:t>
      5) 7-секторда бітірушінің жеке басын куәландыратын құжатқа (паспорт-қа, жеке куәлікке, басқа құжатқа) сәйкес дөңгелекше боялады;</w:t>
      </w:r>
      <w:r>
        <w:br/>
      </w:r>
      <w:r>
        <w:rPr>
          <w:rFonts w:ascii="Times New Roman"/>
          <w:b w:val="false"/>
          <w:i w:val="false"/>
          <w:color w:val="000000"/>
          <w:sz w:val="28"/>
        </w:rPr>
        <w:t>
      6) 8-секторда бітірушінің жеке басын куәландыратын құжаттың (паспортының) нөмірі жазылады және боялады. Паспорт нөмірін толтыру үшін алғашқы 7, ал жеке куәлік үшін барлық 9 баған түгел қолданылады. Басқа құжат болған жағдайда 8-сектор толтырылмайды;</w:t>
      </w:r>
      <w:r>
        <w:br/>
      </w:r>
      <w:r>
        <w:rPr>
          <w:rFonts w:ascii="Times New Roman"/>
          <w:b w:val="false"/>
          <w:i w:val="false"/>
          <w:color w:val="000000"/>
          <w:sz w:val="28"/>
        </w:rPr>
        <w:t>
      7) 9-секторда бітірушінің азаматтығына сәйкес азаматтар анықтамалығынан алынған дөңгелекшедегі сандар боялады;</w:t>
      </w:r>
      <w:r>
        <w:br/>
      </w:r>
      <w:r>
        <w:rPr>
          <w:rFonts w:ascii="Times New Roman"/>
          <w:b w:val="false"/>
          <w:i w:val="false"/>
          <w:color w:val="000000"/>
          <w:sz w:val="28"/>
        </w:rPr>
        <w:t>
      8) 10-секторда ұлттар анықтамалығы бойынша бітірушінің ұлтына сәйкес дөңгелекшедегі сандар боялады;</w:t>
      </w:r>
      <w:r>
        <w:br/>
      </w:r>
      <w:r>
        <w:rPr>
          <w:rFonts w:ascii="Times New Roman"/>
          <w:b w:val="false"/>
          <w:i w:val="false"/>
          <w:color w:val="000000"/>
          <w:sz w:val="28"/>
        </w:rPr>
        <w:t>
      9) 11-секторда бітіруші аяқтаған оқу орнына сәйкес үш дөңгелекшенің бірі боялады;</w:t>
      </w:r>
      <w:r>
        <w:br/>
      </w:r>
      <w:r>
        <w:rPr>
          <w:rFonts w:ascii="Times New Roman"/>
          <w:b w:val="false"/>
          <w:i w:val="false"/>
          <w:color w:val="000000"/>
          <w:sz w:val="28"/>
        </w:rPr>
        <w:t>
      10) 12-секторда облыстардың анықтамалығына сәйкес бітіруші аяқтаған оқу орны орналасқан облысты көрсететін екі орынды санға сәйкес дөңгелекшелер боялады;</w:t>
      </w:r>
      <w:r>
        <w:br/>
      </w:r>
      <w:r>
        <w:rPr>
          <w:rFonts w:ascii="Times New Roman"/>
          <w:b w:val="false"/>
          <w:i w:val="false"/>
          <w:color w:val="000000"/>
          <w:sz w:val="28"/>
        </w:rPr>
        <w:t>
      11) 13-секторда аудандар анықтамалығына сәйкес бітіруші аяқтаған оқу орны орналасқан ауданды көрсететін екі орынды сан боялады;</w:t>
      </w:r>
      <w:r>
        <w:br/>
      </w:r>
      <w:r>
        <w:rPr>
          <w:rFonts w:ascii="Times New Roman"/>
          <w:b w:val="false"/>
          <w:i w:val="false"/>
          <w:color w:val="000000"/>
          <w:sz w:val="28"/>
        </w:rPr>
        <w:t>
      12) 14-секторда оқу орындарының анықтамалығына сәйкес бітіруші аяқтаған оқу орнының коды көрсетіледі;</w:t>
      </w:r>
      <w:r>
        <w:br/>
      </w:r>
      <w:r>
        <w:rPr>
          <w:rFonts w:ascii="Times New Roman"/>
          <w:b w:val="false"/>
          <w:i w:val="false"/>
          <w:color w:val="000000"/>
          <w:sz w:val="28"/>
        </w:rPr>
        <w:t>
      13) 15-секторда бітірушінің оқу орнын аяқтаған жылының соңғы екі саны боялады;</w:t>
      </w:r>
      <w:r>
        <w:br/>
      </w:r>
      <w:r>
        <w:rPr>
          <w:rFonts w:ascii="Times New Roman"/>
          <w:b w:val="false"/>
          <w:i w:val="false"/>
          <w:color w:val="000000"/>
          <w:sz w:val="28"/>
        </w:rPr>
        <w:t>
      14) 16-секторда бітірушінің туған жылының соңғы екі саны боялады;</w:t>
      </w:r>
      <w:r>
        <w:br/>
      </w:r>
      <w:r>
        <w:rPr>
          <w:rFonts w:ascii="Times New Roman"/>
          <w:b w:val="false"/>
          <w:i w:val="false"/>
          <w:color w:val="000000"/>
          <w:sz w:val="28"/>
        </w:rPr>
        <w:t>
      15) 17-секторда техникалық хатшының қолы қойылады;</w:t>
      </w:r>
      <w:r>
        <w:br/>
      </w:r>
      <w:r>
        <w:rPr>
          <w:rFonts w:ascii="Times New Roman"/>
          <w:b w:val="false"/>
          <w:i w:val="false"/>
          <w:color w:val="000000"/>
          <w:sz w:val="28"/>
        </w:rPr>
        <w:t>
      16) 18-секторда бітірушінің қолы қойылады;</w:t>
      </w:r>
      <w:r>
        <w:br/>
      </w:r>
      <w:r>
        <w:rPr>
          <w:rFonts w:ascii="Times New Roman"/>
          <w:b w:val="false"/>
          <w:i w:val="false"/>
          <w:color w:val="000000"/>
          <w:sz w:val="28"/>
        </w:rPr>
        <w:t>
      17) 19, 20, 21 секторлары техникалық хатшымен, бітірушінің мәліметтерін өзгерту немесе өтініш бланкісін жою кезінде қолданылады.</w:t>
      </w:r>
      <w:r>
        <w:br/>
      </w:r>
      <w:r>
        <w:rPr>
          <w:rFonts w:ascii="Times New Roman"/>
          <w:b w:val="false"/>
          <w:i w:val="false"/>
          <w:color w:val="000000"/>
          <w:sz w:val="28"/>
        </w:rPr>
        <w:t>
      85. Бітірушінің «Бітіруші» ДБ-ға енгізілген барлық деректері ҰБТ тапсырғандығы туралы сертификатында, білім грантын тағайындау туралы куәлігінде көрсетіледі, сондықтан аты-жөні қатаң түрде жеке куәлік, паспорт немесе жеке басын куәландыратын құжат бойынша толтырылады. 16 жасқа толмаған жеке куәлігі жоқ бітірушіге мектеп директоры бітірушінің фотосуреті жапсырылып, мектептің мөрі басылған, осы нұсқаулықтың 31 қосымшасына сәйкес нысанда анықтама жазып береді.</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егер тестіленушінің деректерінде "Ұ" әріпі немесе "ъ" белгісі қолданылса, тиісінше "Ұ" әріпінің орнына "е" әріпі, ал "ъ" белгісінің орнына - "ь" белгісі боялады. Базада түзету енгізу үшін бітірушінің аты-жөні осы нұсқаулықтың 2-қосымшасына сәйкес өзгерістер журналына енгізіледі.</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тест тапсыру тілі мектептегі оқыту тіліне сәйкес болады.</w:t>
      </w:r>
    </w:p>
    <w:bookmarkStart w:name="z233" w:id="25"/>
    <w:p>
      <w:pPr>
        <w:spacing w:after="0"/>
        <w:ind w:left="0"/>
        <w:jc w:val="left"/>
      </w:pPr>
      <w:r>
        <w:rPr>
          <w:rFonts w:ascii="Times New Roman"/>
          <w:b/>
          <w:i w:val="false"/>
          <w:color w:val="000000"/>
        </w:rPr>
        <w:t xml:space="preserve"> 
16. Өтініш бланкісін толтыру кезінде жіберілген қателерді түзету</w:t>
      </w:r>
    </w:p>
    <w:bookmarkEnd w:id="25"/>
    <w:p>
      <w:pPr>
        <w:spacing w:after="0"/>
        <w:ind w:left="0"/>
        <w:jc w:val="both"/>
      </w:pPr>
      <w:r>
        <w:rPr>
          <w:rFonts w:ascii="Times New Roman"/>
          <w:b w:val="false"/>
          <w:i w:val="false"/>
          <w:color w:val="000000"/>
          <w:sz w:val="28"/>
        </w:rPr>
        <w:t>      86. Өтініш бланкісін толтыру барысында жіберілген қателер өтініш бланкілерін сканерлеу есебінің «Қателер хаттамасы» тарауында көрсетіледі. Қателер қою боялған рамкада көрсетіледі. « / » (қисық сызық) белгісінен кейін осы нұсқаулықтың </w:t>
      </w:r>
      <w:r>
        <w:rPr>
          <w:rFonts w:ascii="Times New Roman"/>
          <w:b w:val="false"/>
          <w:i w:val="false"/>
          <w:color w:val="000000"/>
          <w:sz w:val="28"/>
        </w:rPr>
        <w:t>32-қосымшасына</w:t>
      </w:r>
      <w:r>
        <w:rPr>
          <w:rFonts w:ascii="Times New Roman"/>
          <w:b w:val="false"/>
          <w:i w:val="false"/>
          <w:color w:val="000000"/>
          <w:sz w:val="28"/>
        </w:rPr>
        <w:t xml:space="preserve"> сәйкес қателер коды көрсетіледі, егер қателер бірнешеу болса, үтір арқылы бөлінеді.</w:t>
      </w:r>
      <w:r>
        <w:br/>
      </w:r>
      <w:r>
        <w:rPr>
          <w:rFonts w:ascii="Times New Roman"/>
          <w:b w:val="false"/>
          <w:i w:val="false"/>
          <w:color w:val="000000"/>
          <w:sz w:val="28"/>
        </w:rPr>
        <w:t>
      87. Өтініш бланкісіндегі қателерді бітіруші түзетеді. Бланк қарындашпен толтырылғандықтан, қате толтырылған секторларды өшіргішпен өшіруге және түзетуге болады.</w:t>
      </w:r>
      <w:r>
        <w:br/>
      </w:r>
      <w:r>
        <w:rPr>
          <w:rFonts w:ascii="Times New Roman"/>
          <w:b w:val="false"/>
          <w:i w:val="false"/>
          <w:color w:val="000000"/>
          <w:sz w:val="28"/>
        </w:rPr>
        <w:t>
      88. Анықтаманың 1-секторындағы мәліметтерде қате кеткен жағдайда, сол мәліметтерді өзгерту үшін, осы анықтаманың 2-секторына өзгертуге тиісті мәліметтер ғана енгізіледі және ол туралы техникалық хатшы хабардар етіледі. Техникалық хатшы бітірушінің өтініш бланкісіне өзгертулер енгізуін бақылайды. Бітірушінің өзгертілген тіркеу жөніндегі анықтамасы ҰБТӨП жетекшісіне тапсырылады.</w:t>
      </w:r>
      <w:r>
        <w:br/>
      </w:r>
      <w:r>
        <w:rPr>
          <w:rFonts w:ascii="Times New Roman"/>
          <w:b w:val="false"/>
          <w:i w:val="false"/>
          <w:color w:val="000000"/>
          <w:sz w:val="28"/>
        </w:rPr>
        <w:t>
      89. Қателер түзетілгеннен кейін өтініш бланкісі «Өтініш бланкілері» папкасына салынып, сканерден қайта өткізуге жіберіледі.</w:t>
      </w:r>
    </w:p>
    <w:bookmarkStart w:name="z234" w:id="26"/>
    <w:p>
      <w:pPr>
        <w:spacing w:after="0"/>
        <w:ind w:left="0"/>
        <w:jc w:val="left"/>
      </w:pPr>
      <w:r>
        <w:rPr>
          <w:rFonts w:ascii="Times New Roman"/>
          <w:b/>
          <w:i w:val="false"/>
          <w:color w:val="000000"/>
        </w:rPr>
        <w:t xml:space="preserve"> 
17. «Бітіруші» ДБ-ның жағдайын бақылау</w:t>
      </w:r>
    </w:p>
    <w:bookmarkEnd w:id="26"/>
    <w:p>
      <w:pPr>
        <w:spacing w:after="0"/>
        <w:ind w:left="0"/>
        <w:jc w:val="both"/>
      </w:pPr>
      <w:r>
        <w:rPr>
          <w:rFonts w:ascii="Times New Roman"/>
          <w:b w:val="false"/>
          <w:i w:val="false"/>
          <w:color w:val="000000"/>
          <w:sz w:val="28"/>
        </w:rPr>
        <w:t>      90. Сканерден өткізілгеннен кейін техникалық хатшыға бітірушілерді тіркеу жөніндегі анықтамалар, анықтамаларды беру тізілімі мен деректер базасы жөніндегі мәлімет беріледі.</w:t>
      </w:r>
      <w:r>
        <w:br/>
      </w:r>
      <w:r>
        <w:rPr>
          <w:rFonts w:ascii="Times New Roman"/>
          <w:b w:val="false"/>
          <w:i w:val="false"/>
          <w:color w:val="000000"/>
          <w:sz w:val="28"/>
        </w:rPr>
        <w:t>
      91. Техникалық хатшы төмендегі әрекеттерді атқарады:</w:t>
      </w:r>
      <w:r>
        <w:br/>
      </w:r>
      <w:r>
        <w:rPr>
          <w:rFonts w:ascii="Times New Roman"/>
          <w:b w:val="false"/>
          <w:i w:val="false"/>
          <w:color w:val="000000"/>
          <w:sz w:val="28"/>
        </w:rPr>
        <w:t>
      1) өтініштерді тіркеу журналы мен деректер базасы жөніндегі мәлімет журналының тізімін салыстырады, ал бұл әрбір өтініш бланкісінің жағдайын қадағалап отыруға мүмкіндік береді;</w:t>
      </w:r>
      <w:r>
        <w:br/>
      </w:r>
      <w:r>
        <w:rPr>
          <w:rFonts w:ascii="Times New Roman"/>
          <w:b w:val="false"/>
          <w:i w:val="false"/>
          <w:color w:val="000000"/>
          <w:sz w:val="28"/>
        </w:rPr>
        <w:t>
      2) өтініштерді тіркеу журналының «Сканерлеу нәтижесі» бағанына келесі жағдайлардың біреуін белгілеп отырады: «енгізілді», «өзгертілді», «жойылды»;</w:t>
      </w:r>
      <w:r>
        <w:br/>
      </w:r>
      <w:r>
        <w:rPr>
          <w:rFonts w:ascii="Times New Roman"/>
          <w:b w:val="false"/>
          <w:i w:val="false"/>
          <w:color w:val="000000"/>
          <w:sz w:val="28"/>
        </w:rPr>
        <w:t>
      3) «Өтініш бланкілері» папкасындағы бітірушілердің базасына енгізілген өтініш бланкілерін тексереді;</w:t>
      </w:r>
      <w:r>
        <w:br/>
      </w:r>
      <w:r>
        <w:rPr>
          <w:rFonts w:ascii="Times New Roman"/>
          <w:b w:val="false"/>
          <w:i w:val="false"/>
          <w:color w:val="000000"/>
          <w:sz w:val="28"/>
        </w:rPr>
        <w:t>
      4) «Жойылған және бүлінген бланкілер» папкасындағы «Бітіруші» ДБ-дан жойылған бітірушілердің өтініш бланкілерін тексереді;</w:t>
      </w:r>
      <w:r>
        <w:br/>
      </w:r>
      <w:r>
        <w:rPr>
          <w:rFonts w:ascii="Times New Roman"/>
          <w:b w:val="false"/>
          <w:i w:val="false"/>
          <w:color w:val="000000"/>
          <w:sz w:val="28"/>
        </w:rPr>
        <w:t>
      5) Қалып қойған ТЖК-лар болса тексереді де, себептерін анықтап, тиісінше түзетулер енгізеді.</w:t>
      </w:r>
      <w:r>
        <w:br/>
      </w:r>
      <w:r>
        <w:rPr>
          <w:rFonts w:ascii="Times New Roman"/>
          <w:b w:val="false"/>
          <w:i w:val="false"/>
          <w:color w:val="000000"/>
          <w:sz w:val="28"/>
        </w:rPr>
        <w:t>
      92. Жоғарыда көрсетілген шаралар төмендегі қателерді жібермеуге мүмкіндік береді:</w:t>
      </w:r>
      <w:r>
        <w:br/>
      </w:r>
      <w:r>
        <w:rPr>
          <w:rFonts w:ascii="Times New Roman"/>
          <w:b w:val="false"/>
          <w:i w:val="false"/>
          <w:color w:val="000000"/>
          <w:sz w:val="28"/>
        </w:rPr>
        <w:t>
      1) өтініш тіркеу журналына енгізілген, бірақ ДБ-ға енгізілмеген және тіркеу туралы анықтама берілмеген;</w:t>
      </w:r>
      <w:r>
        <w:br/>
      </w:r>
      <w:r>
        <w:rPr>
          <w:rFonts w:ascii="Times New Roman"/>
          <w:b w:val="false"/>
          <w:i w:val="false"/>
          <w:color w:val="000000"/>
          <w:sz w:val="28"/>
        </w:rPr>
        <w:t>
      2) өтініш тіркеу журналында жойылған, бірақ ДБ-да жойылмаған;</w:t>
      </w:r>
      <w:r>
        <w:br/>
      </w:r>
      <w:r>
        <w:rPr>
          <w:rFonts w:ascii="Times New Roman"/>
          <w:b w:val="false"/>
          <w:i w:val="false"/>
          <w:color w:val="000000"/>
          <w:sz w:val="28"/>
        </w:rPr>
        <w:t>
      3) өтініш ДБ-да жойылған, бірақ өтініштерді тіркеу журналында жойылғандығы туралы белгіленбеген;</w:t>
      </w:r>
      <w:r>
        <w:br/>
      </w:r>
      <w:r>
        <w:rPr>
          <w:rFonts w:ascii="Times New Roman"/>
          <w:b w:val="false"/>
          <w:i w:val="false"/>
          <w:color w:val="000000"/>
          <w:sz w:val="28"/>
        </w:rPr>
        <w:t>
      4) өтініш ДБ-ға енгізілген, бірақ тіркеу журналында тіркелмеген.</w:t>
      </w:r>
    </w:p>
    <w:bookmarkStart w:name="z235" w:id="27"/>
    <w:p>
      <w:pPr>
        <w:spacing w:after="0"/>
        <w:ind w:left="0"/>
        <w:jc w:val="left"/>
      </w:pPr>
      <w:r>
        <w:rPr>
          <w:rFonts w:ascii="Times New Roman"/>
          <w:b/>
          <w:i w:val="false"/>
          <w:color w:val="000000"/>
        </w:rPr>
        <w:t xml:space="preserve"> 
18. Бітірушінің мәліметтеріне өзгерістер енгізу</w:t>
      </w:r>
    </w:p>
    <w:bookmarkEnd w:id="27"/>
    <w:p>
      <w:pPr>
        <w:spacing w:after="0"/>
        <w:ind w:left="0"/>
        <w:jc w:val="both"/>
      </w:pPr>
      <w:r>
        <w:rPr>
          <w:rFonts w:ascii="Times New Roman"/>
          <w:b w:val="false"/>
          <w:i w:val="false"/>
          <w:color w:val="000000"/>
          <w:sz w:val="28"/>
        </w:rPr>
        <w:t>      93. Базаға енгізілген бітірушінің мәліметтеріне өзгерту енгізгенде, оның өтініші өзгертіледі немесе жойылады. Бітірушінің емтихан тапсыру тілі немесе ТЖК секторларына өзгерту енгізілетін болса, онда өтініш бланкісі жойылады да, қайтадан енгізіледі. Келесі деректердегі: бітірушінің аты-жөні, жынысы, құжаттың түрі мен нөмірі, азаматтығы, ұлты, туған жылы, білімі туралы мәліметінде кеткен қателерді түзету жолымен алмастыруға болады.</w:t>
      </w:r>
      <w:r>
        <w:br/>
      </w:r>
      <w:r>
        <w:rPr>
          <w:rFonts w:ascii="Times New Roman"/>
          <w:b w:val="false"/>
          <w:i w:val="false"/>
          <w:color w:val="000000"/>
          <w:sz w:val="28"/>
        </w:rPr>
        <w:t>
      94. Бітіруші туралы деректерді жою кезінде техникалық хатшы:</w:t>
      </w:r>
      <w:r>
        <w:br/>
      </w:r>
      <w:r>
        <w:rPr>
          <w:rFonts w:ascii="Times New Roman"/>
          <w:b w:val="false"/>
          <w:i w:val="false"/>
          <w:color w:val="000000"/>
          <w:sz w:val="28"/>
        </w:rPr>
        <w:t>
      1) өтініштерді тіркеу журналының «Құжаттарды қайтарып алған кездегі бітірушінің қолы» бағанына бітірушінің қолын қойдырады;</w:t>
      </w:r>
      <w:r>
        <w:br/>
      </w:r>
      <w:r>
        <w:rPr>
          <w:rFonts w:ascii="Times New Roman"/>
          <w:b w:val="false"/>
          <w:i w:val="false"/>
          <w:color w:val="000000"/>
          <w:sz w:val="28"/>
        </w:rPr>
        <w:t>
      2) бітірушіні тіркеу жөніндегі анықтаманы алып, оған «жойылды» деп белгілейді де, оны «Жойылған бланкілер» папкасына салады;</w:t>
      </w:r>
      <w:r>
        <w:br/>
      </w:r>
      <w:r>
        <w:rPr>
          <w:rFonts w:ascii="Times New Roman"/>
          <w:b w:val="false"/>
          <w:i w:val="false"/>
          <w:color w:val="000000"/>
          <w:sz w:val="28"/>
        </w:rPr>
        <w:t>
      3) бітірушінің өтініш бланкісіндегі «жойылды» дөңгелекшесін бояйды және оны қайтадан сканерден өткізуге береді және сканерден өткеннен кейін бланкіні «Жойылған және бүлінген бланкілер» папкасына салады;</w:t>
      </w:r>
      <w:r>
        <w:br/>
      </w:r>
      <w:r>
        <w:rPr>
          <w:rFonts w:ascii="Times New Roman"/>
          <w:b w:val="false"/>
          <w:i w:val="false"/>
          <w:color w:val="000000"/>
          <w:sz w:val="28"/>
        </w:rPr>
        <w:t>
      4) ескі өтініш бланкісі сканерден өткізіліп, бітірушінің мәліметтері ДБ-дан жойылғаннан кейін, өтініштерді тіркеу журналының «сканерлеу нәтижесі» бағанына «жойылды» белгісін қояды;</w:t>
      </w:r>
      <w:r>
        <w:br/>
      </w:r>
      <w:r>
        <w:rPr>
          <w:rFonts w:ascii="Times New Roman"/>
          <w:b w:val="false"/>
          <w:i w:val="false"/>
          <w:color w:val="000000"/>
          <w:sz w:val="28"/>
        </w:rPr>
        <w:t>
      5) өтініштерді тіркеу журналының бос жолына бітірушіні өзгертілген мәліметтеріне сәйкес қайтадан тіркеп, оған жаңа ТЖК береді;</w:t>
      </w:r>
      <w:r>
        <w:br/>
      </w:r>
      <w:r>
        <w:rPr>
          <w:rFonts w:ascii="Times New Roman"/>
          <w:b w:val="false"/>
          <w:i w:val="false"/>
          <w:color w:val="000000"/>
          <w:sz w:val="28"/>
        </w:rPr>
        <w:t>
      6) бітірушіге жаңа өтініш бланкісін береді, оны толтырғаннан кейін сканерден өткізуге ҰБТӨП-ке жібереді;</w:t>
      </w:r>
      <w:r>
        <w:br/>
      </w:r>
      <w:r>
        <w:rPr>
          <w:rFonts w:ascii="Times New Roman"/>
          <w:b w:val="false"/>
          <w:i w:val="false"/>
          <w:color w:val="000000"/>
          <w:sz w:val="28"/>
        </w:rPr>
        <w:t>
      7) жаңа өтініш бланкісі сканерден өтіп, ДБ-ға басқа ТЖК енгізілгеннен кейін, бітірушіге тіркеу жөніндегі жаңа анықтама береді.</w:t>
      </w:r>
      <w:r>
        <w:br/>
      </w:r>
      <w:r>
        <w:rPr>
          <w:rFonts w:ascii="Times New Roman"/>
          <w:b w:val="false"/>
          <w:i w:val="false"/>
          <w:color w:val="000000"/>
          <w:sz w:val="28"/>
        </w:rPr>
        <w:t>
      95. Бітірушінің аты-жөні, жынысы, құжаттың түрі мен нөмірі, азаматтығы, ұлты, туған жылындағы деректерін өзгерту барысында өтініш бланкісіне сәйкес өзгерістер енгізіп, «өзгертілді» дөңгелекшесін бояйды және оны сканерден қайтадан өткізуге береді.</w:t>
      </w:r>
      <w:r>
        <w:br/>
      </w:r>
      <w:r>
        <w:rPr>
          <w:rFonts w:ascii="Times New Roman"/>
          <w:b w:val="false"/>
          <w:i w:val="false"/>
          <w:color w:val="000000"/>
          <w:sz w:val="28"/>
        </w:rPr>
        <w:t>
      96. Сканерден өткізілгеннен кейін өтініш бланкілері «Өтініш бланкілері» папкасына салады.</w:t>
      </w:r>
    </w:p>
    <w:bookmarkStart w:name="z236" w:id="28"/>
    <w:p>
      <w:pPr>
        <w:spacing w:after="0"/>
        <w:ind w:left="0"/>
        <w:jc w:val="left"/>
      </w:pPr>
      <w:r>
        <w:rPr>
          <w:rFonts w:ascii="Times New Roman"/>
          <w:b/>
          <w:i w:val="false"/>
          <w:color w:val="000000"/>
        </w:rPr>
        <w:t xml:space="preserve"> 
19. Өтініштерді тіркеу журналын жабу</w:t>
      </w:r>
    </w:p>
    <w:bookmarkEnd w:id="28"/>
    <w:p>
      <w:pPr>
        <w:spacing w:after="0"/>
        <w:ind w:left="0"/>
        <w:jc w:val="both"/>
      </w:pPr>
      <w:r>
        <w:rPr>
          <w:rFonts w:ascii="Times New Roman"/>
          <w:b w:val="false"/>
          <w:i w:val="false"/>
          <w:color w:val="000000"/>
          <w:sz w:val="28"/>
        </w:rPr>
        <w:t>      97. Өтініштер қабылдаудың соңғы күні өтініштерді тіркеу журналын жабу жүргізіледі. ҰБТӨП-тің өтініштер журналы басып шығарылып, «Бітіруші» ДБ жабылады:</w:t>
      </w:r>
      <w:r>
        <w:br/>
      </w:r>
      <w:r>
        <w:rPr>
          <w:rFonts w:ascii="Times New Roman"/>
          <w:b w:val="false"/>
          <w:i w:val="false"/>
          <w:color w:val="000000"/>
          <w:sz w:val="28"/>
        </w:rPr>
        <w:t>
      1) ҰБТӨП инженері осы нұсқаулықтың </w:t>
      </w:r>
      <w:r>
        <w:rPr>
          <w:rFonts w:ascii="Times New Roman"/>
          <w:b w:val="false"/>
          <w:i w:val="false"/>
          <w:color w:val="000000"/>
          <w:sz w:val="28"/>
        </w:rPr>
        <w:t>33-қосымшасына</w:t>
      </w:r>
      <w:r>
        <w:rPr>
          <w:rFonts w:ascii="Times New Roman"/>
          <w:b w:val="false"/>
          <w:i w:val="false"/>
          <w:color w:val="000000"/>
          <w:sz w:val="28"/>
        </w:rPr>
        <w:t xml:space="preserve"> сәйкес техникалық хатшының журналын, ДБ туралы ақпаратты басып шығарып, оларды салыстыру үшін техникалық хатшыға береді;</w:t>
      </w:r>
      <w:r>
        <w:br/>
      </w:r>
      <w:r>
        <w:rPr>
          <w:rFonts w:ascii="Times New Roman"/>
          <w:b w:val="false"/>
          <w:i w:val="false"/>
          <w:color w:val="000000"/>
          <w:sz w:val="28"/>
        </w:rPr>
        <w:t>
      2) техникалық хатшы тіркеу журналын техникалық хатшының журналымен, ДБ туралы мәліметтерімен салыстырады. Қате табылған жағдайда, оны түзету жөнінде шаралар қолданады;</w:t>
      </w:r>
      <w:r>
        <w:br/>
      </w:r>
      <w:r>
        <w:rPr>
          <w:rFonts w:ascii="Times New Roman"/>
          <w:b w:val="false"/>
          <w:i w:val="false"/>
          <w:color w:val="000000"/>
          <w:sz w:val="28"/>
        </w:rPr>
        <w:t>
      3) соңғы өтінішті тіркеуден өткізгеннен кейін, өтініштерді тіркеу журналының келесі бірнеше жолы «Z» белгісімен сызылады және мектеп директоры мен ҰБТӨП жетекшісі қолдары қойылады;</w:t>
      </w:r>
      <w:r>
        <w:br/>
      </w:r>
      <w:r>
        <w:rPr>
          <w:rFonts w:ascii="Times New Roman"/>
          <w:b w:val="false"/>
          <w:i w:val="false"/>
          <w:color w:val="000000"/>
          <w:sz w:val="28"/>
        </w:rPr>
        <w:t>
      4) ҰБТӨП инженері ҰТО-дан «Бітіруші» ДБ-ны жабу үшін пароль алады;</w:t>
      </w:r>
      <w:r>
        <w:br/>
      </w:r>
      <w:r>
        <w:rPr>
          <w:rFonts w:ascii="Times New Roman"/>
          <w:b w:val="false"/>
          <w:i w:val="false"/>
          <w:color w:val="000000"/>
          <w:sz w:val="28"/>
        </w:rPr>
        <w:t>
      5) ҰБТӨП инженері «Бітіруші» ДБ қорытынды файлын ҰТО-ға телекоммуникациялық желі арқылы жібереді;</w:t>
      </w:r>
      <w:r>
        <w:br/>
      </w:r>
      <w:r>
        <w:rPr>
          <w:rFonts w:ascii="Times New Roman"/>
          <w:b w:val="false"/>
          <w:i w:val="false"/>
          <w:color w:val="000000"/>
          <w:sz w:val="28"/>
        </w:rPr>
        <w:t>
      6) ДБ жабылғаннан кейін барлық өтініш бланкілері «Өтініш бланкілері жинағы» папкасына синхрондық жолағы жоқ жағынан тігіледі;</w:t>
      </w:r>
      <w:r>
        <w:br/>
      </w:r>
      <w:r>
        <w:rPr>
          <w:rFonts w:ascii="Times New Roman"/>
          <w:b w:val="false"/>
          <w:i w:val="false"/>
          <w:color w:val="000000"/>
          <w:sz w:val="28"/>
        </w:rPr>
        <w:t>
      7) тіркеу журналы мен «Өтініш бланкілері жинағы» папкасы ҰБТӨП жетекшісіне тапсырылып, ҰТО-ның нұсқауына дейін ҰБТӨП-те сақталынады.</w:t>
      </w:r>
      <w:r>
        <w:br/>
      </w:r>
      <w:r>
        <w:rPr>
          <w:rFonts w:ascii="Times New Roman"/>
          <w:b w:val="false"/>
          <w:i w:val="false"/>
          <w:color w:val="000000"/>
          <w:sz w:val="28"/>
        </w:rPr>
        <w:t>
      98. Тестілеуге қатысуға өтініштер журналы мен «Бітіруші» ДБ жабылғаннан кейін ДБ-ға өзгерістер енгізілмейді. «Бітіруші» ДБ жабылғаннан кейін бітірушінің аты-жөніде, туған жылында, жынысында, азаматтығында, ұлтында байқалған қателер бітірушінің мәліметтерін өзгерту журналына міндетті түрде толтырылады. Сонымен қатар, бітірушінің аты-жөні «Ұ» әрпі мен «ъ» белгісінен тұратын болса, ашық жері болса, сызықша арқылы жазылатын болса және секторға сыймаса, осы өзгерту журналына енгізіледі.</w:t>
      </w:r>
      <w:r>
        <w:br/>
      </w:r>
      <w:r>
        <w:rPr>
          <w:rFonts w:ascii="Times New Roman"/>
          <w:b w:val="false"/>
          <w:i w:val="false"/>
          <w:color w:val="000000"/>
          <w:sz w:val="28"/>
        </w:rPr>
        <w:t>
      99. «Бітіруші» ДБ қабылдау кезінде «Министрлік программисі» АЖО-сына тиісті өзгерістер енгізу үшін өзгерту журналы Министрлік программисіне беріледі.</w:t>
      </w:r>
    </w:p>
    <w:bookmarkStart w:name="z237" w:id="29"/>
    <w:p>
      <w:pPr>
        <w:spacing w:after="0"/>
        <w:ind w:left="0"/>
        <w:jc w:val="left"/>
      </w:pPr>
      <w:r>
        <w:rPr>
          <w:rFonts w:ascii="Times New Roman"/>
          <w:b/>
          <w:i w:val="false"/>
          <w:color w:val="000000"/>
        </w:rPr>
        <w:t xml:space="preserve"> 
20. Рұқсаттамаларды ресімдеу және беру</w:t>
      </w:r>
    </w:p>
    <w:bookmarkEnd w:id="29"/>
    <w:p>
      <w:pPr>
        <w:spacing w:after="0"/>
        <w:ind w:left="0"/>
        <w:jc w:val="both"/>
      </w:pPr>
      <w:r>
        <w:rPr>
          <w:rFonts w:ascii="Times New Roman"/>
          <w:b w:val="false"/>
          <w:i w:val="false"/>
          <w:color w:val="000000"/>
          <w:sz w:val="28"/>
        </w:rPr>
        <w:t>      100. Рұқсаттамалар мен түбіртектер бітіруші оқитын мектепте ДБ жабылғаннан кейін ресімделеді. Рұқсаттаманы ресімдеу үшін бітіруші (3х4 көлемді) екі фотосуретін тапсырады. Бітірушінің фотосуреті рұқсаттамаға және түбіртекке желімделеді және оларға мектеп директорының қолы қойылып, мөр басылады.</w:t>
      </w:r>
      <w:r>
        <w:br/>
      </w:r>
      <w:r>
        <w:rPr>
          <w:rFonts w:ascii="Times New Roman"/>
          <w:b w:val="false"/>
          <w:i w:val="false"/>
          <w:color w:val="000000"/>
          <w:sz w:val="28"/>
        </w:rPr>
        <w:t>
      101. Рұқсаттама бітірушіге рұқсаттаманы тарату тізіліміне қол қойғаннан кейін беріледі. Бітіруші түбіртекке қол қойғаннан кейін, оны техникалық хатшы ҰБТӨП жетекшісіне береді. Рұқсаттаманы бітірушіге бергенде ҰБТ өтетін орын мен уақыты хабарланады.</w:t>
      </w:r>
      <w:r>
        <w:br/>
      </w:r>
      <w:r>
        <w:rPr>
          <w:rFonts w:ascii="Times New Roman"/>
          <w:b w:val="false"/>
          <w:i w:val="false"/>
          <w:color w:val="000000"/>
          <w:sz w:val="28"/>
        </w:rPr>
        <w:t>
      102. Бітіруші рұқсаттамадағы деректердің дұрыс толтырылғандығын тексереді. Егер бітірушінің рұқсаттамасында қате табылған жағдайда, оны түзету үшін техникалық хатшыға хабарлайды.</w:t>
      </w:r>
      <w:r>
        <w:br/>
      </w:r>
      <w:r>
        <w:rPr>
          <w:rFonts w:ascii="Times New Roman"/>
          <w:b w:val="false"/>
          <w:i w:val="false"/>
          <w:color w:val="000000"/>
          <w:sz w:val="28"/>
        </w:rPr>
        <w:t>
      103. Бітіруші рұқсаттамасын алу барысында, рұқсаттамада және оның түбіртегінде көрсетілген ҰБТ кезінде тәртіп сақтау ережесімен танысқандығын және өзінің жеке мәліметтерінің дұрыстығын растап қол қояды.</w:t>
      </w:r>
    </w:p>
    <w:bookmarkStart w:name="z238" w:id="30"/>
    <w:p>
      <w:pPr>
        <w:spacing w:after="0"/>
        <w:ind w:left="0"/>
        <w:jc w:val="left"/>
      </w:pPr>
      <w:r>
        <w:rPr>
          <w:rFonts w:ascii="Times New Roman"/>
          <w:b/>
          <w:i w:val="false"/>
          <w:color w:val="000000"/>
        </w:rPr>
        <w:t xml:space="preserve"> 
21. Бітірушілерді аудиторияға кіргізу және отырғызу</w:t>
      </w:r>
    </w:p>
    <w:bookmarkEnd w:id="30"/>
    <w:p>
      <w:pPr>
        <w:spacing w:after="0"/>
        <w:ind w:left="0"/>
        <w:jc w:val="both"/>
      </w:pPr>
      <w:r>
        <w:rPr>
          <w:rFonts w:ascii="Times New Roman"/>
          <w:b w:val="false"/>
          <w:i w:val="false"/>
          <w:color w:val="000000"/>
          <w:sz w:val="28"/>
        </w:rPr>
        <w:t>      104. Емтихан күндері тестілеу өтетін ғимараттардағы пайдаланылмайтын аудиториялардың, кабинеттердің және басқа да орындардың (әжетханадан басқа), сондай-ақ бітірушілердің кіріп-шығуына арналған есіктен басқа кіріп-шығатын есіктердің барлығы жабылады және мөрленеді. Тестілеу өтетін ғимарат пен әжетхана аралығындағы жүретін жолдар мен аймақтарда бөгде тұлғалардың жүруіне жол берілмейді.</w:t>
      </w:r>
      <w:r>
        <w:br/>
      </w:r>
      <w:r>
        <w:rPr>
          <w:rFonts w:ascii="Times New Roman"/>
          <w:b w:val="false"/>
          <w:i w:val="false"/>
          <w:color w:val="000000"/>
          <w:sz w:val="28"/>
        </w:rPr>
        <w:t>
      105. Бітірушілер аудиторияға бір-бірден жіберіледі. Кезекші бітірушілердің жеке басын куәландыратын құжаттың, рұқсаттаманың және рұқсаттама түбіртегінің сәйкестіктерін тексереді. Кезекші бітірушілердің сөмкелерін, кітаптарын, ұялы телефондарын және басқа артық заттарын арнайы бөлінген орынға қалдыруын қадағалайды. Бітіруші қатаң түрде отырғызу парағында көрсетілген нөмірге сәйкес орынға отырады және отырғызу парағында өз орнына отырғандығын растап қол қояды. Бітірушілерді аудиторияға жіберу емтихан басталды деп хабарланған сәттен кейін тоқтатылады.</w:t>
      </w:r>
    </w:p>
    <w:bookmarkStart w:name="z239" w:id="31"/>
    <w:p>
      <w:pPr>
        <w:spacing w:after="0"/>
        <w:ind w:left="0"/>
        <w:jc w:val="left"/>
      </w:pPr>
      <w:r>
        <w:rPr>
          <w:rFonts w:ascii="Times New Roman"/>
          <w:b/>
          <w:i w:val="false"/>
          <w:color w:val="000000"/>
        </w:rPr>
        <w:t xml:space="preserve"> 
22. Бітірушілерді қосымша отырғызу</w:t>
      </w:r>
    </w:p>
    <w:bookmarkEnd w:id="31"/>
    <w:p>
      <w:pPr>
        <w:spacing w:after="0"/>
        <w:ind w:left="0"/>
        <w:jc w:val="both"/>
      </w:pPr>
      <w:r>
        <w:rPr>
          <w:rFonts w:ascii="Times New Roman"/>
          <w:b w:val="false"/>
          <w:i w:val="false"/>
          <w:color w:val="000000"/>
          <w:sz w:val="28"/>
        </w:rPr>
        <w:t>      106. Бітіруші кейбір ерекше жағдайда (мысалы: жарақат алғанда, отбасы жағдайымен, өтініш беру кезінде тестілеу тапсыру тілі қате көрсетілген) емтихан күнін өзгерту немесе аудиториясының тілдік статусын өзгерту туралы өтініш береді. Өтініш мемлекеттік комиссия төрағасының атына жазылады. Өтінішке растайтын құжаттар қоса тіркеледі. Бітірушіні қосымша отырғызу туралы шешім мемлекеттік комиссия отырысының хаттамасымен ресімделеді</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107. Өтініш қанағаттандырылған жағдайда Министрлік өкілі ҰБТӨП-тің өтініштер журналында көрсетілген емтихан тапсыру тіліне сәйкес, осы бітірушіні қосымша отырғызуға болатын аудиторияның нөмірін анықтайды.</w:t>
      </w:r>
      <w:r>
        <w:br/>
      </w:r>
      <w:r>
        <w:rPr>
          <w:rFonts w:ascii="Times New Roman"/>
          <w:b w:val="false"/>
          <w:i w:val="false"/>
          <w:color w:val="000000"/>
          <w:sz w:val="28"/>
        </w:rPr>
        <w:t>
      Министрлік өкілі бітірушінің рұқсаттамасына тиісті өзгеріс енгізіп, ол туралы аудитория кезекшісін хабардар етеді.</w:t>
      </w:r>
      <w:r>
        <w:br/>
      </w:r>
      <w:r>
        <w:rPr>
          <w:rFonts w:ascii="Times New Roman"/>
          <w:b w:val="false"/>
          <w:i w:val="false"/>
          <w:color w:val="000000"/>
          <w:sz w:val="28"/>
        </w:rPr>
        <w:t>
      108. Қосымша отырғызылған бітірушіге алдымен тестілеуге келмеген бітірушінің емтихан материалдары беріледі, егер бітірушілер түгелдей тестілеуге келсе, онда қосымша салынған емтихан материалдарынан алынады.</w:t>
      </w:r>
      <w:r>
        <w:br/>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Қосымша отырғызу ҰБТӨП-те тестілеу өтетін қосымша күн немесе тестілеу тапсыру тіліне байланысты аудиторияларда бос орындар болған жағдайда ғана іске асырылады.</w:t>
      </w:r>
    </w:p>
    <w:bookmarkStart w:name="z240" w:id="32"/>
    <w:p>
      <w:pPr>
        <w:spacing w:after="0"/>
        <w:ind w:left="0"/>
        <w:jc w:val="left"/>
      </w:pPr>
      <w:r>
        <w:rPr>
          <w:rFonts w:ascii="Times New Roman"/>
          <w:b/>
          <w:i w:val="false"/>
          <w:color w:val="000000"/>
        </w:rPr>
        <w:t xml:space="preserve"> 
23. Емтихан материалдары бар қораптарды ашу</w:t>
      </w:r>
    </w:p>
    <w:bookmarkEnd w:id="32"/>
    <w:p>
      <w:pPr>
        <w:spacing w:after="0"/>
        <w:ind w:left="0"/>
        <w:jc w:val="both"/>
      </w:pPr>
      <w:r>
        <w:rPr>
          <w:rFonts w:ascii="Times New Roman"/>
          <w:b w:val="false"/>
          <w:i w:val="false"/>
          <w:color w:val="000000"/>
          <w:sz w:val="28"/>
        </w:rPr>
        <w:t>      109. Емтихан материалдары бар қорап осы аудиториядағы үш бітірушінің және ата-аналардан тұратын тәуелсіз бақылаушылар бар болған жағдайда солардың қатысуымен ашылады.</w:t>
      </w:r>
      <w:r>
        <w:br/>
      </w:r>
      <w:r>
        <w:rPr>
          <w:rFonts w:ascii="Times New Roman"/>
          <w:b w:val="false"/>
          <w:i w:val="false"/>
          <w:color w:val="000000"/>
          <w:sz w:val="28"/>
        </w:rPr>
        <w:t>
      Қорапта осы нұсқаулықтың </w:t>
      </w:r>
      <w:r>
        <w:rPr>
          <w:rFonts w:ascii="Times New Roman"/>
          <w:b w:val="false"/>
          <w:i w:val="false"/>
          <w:color w:val="000000"/>
          <w:sz w:val="28"/>
        </w:rPr>
        <w:t>34-қосымшасына</w:t>
      </w:r>
      <w:r>
        <w:rPr>
          <w:rFonts w:ascii="Times New Roman"/>
          <w:b w:val="false"/>
          <w:i w:val="false"/>
          <w:color w:val="000000"/>
          <w:sz w:val="28"/>
        </w:rPr>
        <w:t xml:space="preserve"> сәйкес емтихан материалдарын ашу туралы актісі, жауап парақтары салынған конверт, осы нұсқаулықтың </w:t>
      </w:r>
      <w:r>
        <w:rPr>
          <w:rFonts w:ascii="Times New Roman"/>
          <w:b w:val="false"/>
          <w:i w:val="false"/>
          <w:color w:val="000000"/>
          <w:sz w:val="28"/>
        </w:rPr>
        <w:t>35-қосымшасына</w:t>
      </w:r>
      <w:r>
        <w:rPr>
          <w:rFonts w:ascii="Times New Roman"/>
          <w:b w:val="false"/>
          <w:i w:val="false"/>
          <w:color w:val="000000"/>
          <w:sz w:val="28"/>
        </w:rPr>
        <w:t xml:space="preserve"> сәйкес жауап парақтарының көшірмелері, сұрақ-кітапшалары, қосымша жауап парақтары салынған конверт (тек №1 аудиторияда ғана болады, егер №1 аудитория болмаса, келесі кезектегі аудиторияда) болады.</w:t>
      </w:r>
      <w:r>
        <w:br/>
      </w:r>
      <w:r>
        <w:rPr>
          <w:rFonts w:ascii="Times New Roman"/>
          <w:b w:val="false"/>
          <w:i w:val="false"/>
          <w:color w:val="000000"/>
          <w:sz w:val="28"/>
        </w:rPr>
        <w:t>
      110. Шақырылған бітірушілер қораптағы мөрдің бүтіндігін тексереді. Қорапты ашып, ішіндегі емтихан материалдарын санап, нәтижелерін емтихан материалдарын ашу актісіне түсіреді және оған қолдарын қояды. Емтихан материалдарының нақты саны сәйкес келмеген жағдайда, кезекші Министрлік өкіліне ескертеді және аталған жағдайда емтихан материалдарын ашу актісінде көрсетеді. Қорапты ашқаннан кейін оның ішіндегі сұрақ-кітапшалары осы аудиториядағы емтихан тіліне сәйкес келмесе, кезекші Министрлік өкілін ескертеді және акт жасайды.</w:t>
      </w:r>
      <w:r>
        <w:br/>
      </w:r>
      <w:r>
        <w:rPr>
          <w:rFonts w:ascii="Times New Roman"/>
          <w:b w:val="false"/>
          <w:i w:val="false"/>
          <w:color w:val="000000"/>
          <w:sz w:val="28"/>
        </w:rPr>
        <w:t>
      Бұдан кейінгі шешімді Министрлік өкілі мен мемлекеттік комиссия ҰТО-мен біріге отырып қабылдайды.</w:t>
      </w:r>
    </w:p>
    <w:bookmarkStart w:name="z241" w:id="33"/>
    <w:p>
      <w:pPr>
        <w:spacing w:after="0"/>
        <w:ind w:left="0"/>
        <w:jc w:val="left"/>
      </w:pPr>
      <w:r>
        <w:rPr>
          <w:rFonts w:ascii="Times New Roman"/>
          <w:b/>
          <w:i w:val="false"/>
          <w:color w:val="000000"/>
        </w:rPr>
        <w:t xml:space="preserve"> 
24. Емтихан материалдарын тарату</w:t>
      </w:r>
    </w:p>
    <w:bookmarkEnd w:id="33"/>
    <w:p>
      <w:pPr>
        <w:spacing w:after="0"/>
        <w:ind w:left="0"/>
        <w:jc w:val="both"/>
      </w:pPr>
      <w:r>
        <w:rPr>
          <w:rFonts w:ascii="Times New Roman"/>
          <w:b w:val="false"/>
          <w:i w:val="false"/>
          <w:color w:val="000000"/>
          <w:sz w:val="28"/>
        </w:rPr>
        <w:t>      111. Бірінші кезекте тек қана жауап парағы мен оның көшірмесі ғана таратылады. Кезекші бітірушілерге үлестіріп болғаннан кейін, оларды толтыру тәртібін түсіндіреді.</w:t>
      </w:r>
      <w:r>
        <w:br/>
      </w:r>
      <w:r>
        <w:rPr>
          <w:rFonts w:ascii="Times New Roman"/>
          <w:b w:val="false"/>
          <w:i w:val="false"/>
          <w:color w:val="000000"/>
          <w:sz w:val="28"/>
        </w:rPr>
        <w:t>
      112. Тестілеудің қорытындысы бітірушінің жауап парақтары өңделгеннен кейін шығады, сондықтан бітіруші жауап парағының бір данада ғана берілетінін, қайта ауыстырылмайтынын және бұл білімін айғақтайтын жалғыз құжат екенін есте сақтайды. Бітіруші оны қате жіберуге, жөндеуге жол берместен аса мұқият толтырады.</w:t>
      </w:r>
      <w:r>
        <w:br/>
      </w:r>
      <w:r>
        <w:rPr>
          <w:rFonts w:ascii="Times New Roman"/>
          <w:b w:val="false"/>
          <w:i w:val="false"/>
          <w:color w:val="000000"/>
          <w:sz w:val="28"/>
        </w:rPr>
        <w:t>
      113. Емтихан біткеннен кейін бітіруші қолындағы жауап парағы көшірмесіндегі өз жауаптарын мемлекеттік комиссияның көпшілік назарына ұсынған дұрыс жауаптар кодымен салыстырады.</w:t>
      </w:r>
    </w:p>
    <w:bookmarkStart w:name="z242" w:id="34"/>
    <w:p>
      <w:pPr>
        <w:spacing w:after="0"/>
        <w:ind w:left="0"/>
        <w:jc w:val="left"/>
      </w:pPr>
      <w:r>
        <w:rPr>
          <w:rFonts w:ascii="Times New Roman"/>
          <w:b/>
          <w:i w:val="false"/>
          <w:color w:val="000000"/>
        </w:rPr>
        <w:t xml:space="preserve"> 
25. Жауап парағын толтыру</w:t>
      </w:r>
    </w:p>
    <w:bookmarkEnd w:id="34"/>
    <w:p>
      <w:pPr>
        <w:spacing w:after="0"/>
        <w:ind w:left="0"/>
        <w:jc w:val="both"/>
      </w:pPr>
      <w:r>
        <w:rPr>
          <w:rFonts w:ascii="Times New Roman"/>
          <w:b w:val="false"/>
          <w:i w:val="false"/>
          <w:color w:val="000000"/>
          <w:sz w:val="28"/>
        </w:rPr>
        <w:t>      114. 1-секторда бітірушінің аты-жөні жазылады.</w:t>
      </w:r>
      <w:r>
        <w:br/>
      </w:r>
      <w:r>
        <w:rPr>
          <w:rFonts w:ascii="Times New Roman"/>
          <w:b w:val="false"/>
          <w:i w:val="false"/>
          <w:color w:val="000000"/>
          <w:sz w:val="28"/>
        </w:rPr>
        <w:t>
      115. 2-секторда жоғарғы тор көздерге көлденеңінен бітірушінің рұқсаттамасында көрсетілген ТЖК жазылады. Әр санның астындағы торкөздегі сандарға сәйкес дөңгелекшелер боялады.</w:t>
      </w:r>
      <w:r>
        <w:br/>
      </w:r>
      <w:r>
        <w:rPr>
          <w:rFonts w:ascii="Times New Roman"/>
          <w:b w:val="false"/>
          <w:i w:val="false"/>
          <w:color w:val="000000"/>
          <w:sz w:val="28"/>
        </w:rPr>
        <w:t>
      116. 3 және 4-секторларда емтихан кезінде бітірушінің отыратын орны және оның сұрақ-кітапшасының нұсқасы боялады.</w:t>
      </w:r>
      <w:r>
        <w:br/>
      </w:r>
      <w:r>
        <w:rPr>
          <w:rFonts w:ascii="Times New Roman"/>
          <w:b w:val="false"/>
          <w:i w:val="false"/>
          <w:color w:val="000000"/>
          <w:sz w:val="28"/>
        </w:rPr>
        <w:t>
      117. 5-секторда бітіруші емтихан тапсыратын лек пен аудитория нөмірі қойылады. Лек нөмірі емтихан болатын күн бойынша анықталады.</w:t>
      </w:r>
      <w:r>
        <w:br/>
      </w:r>
      <w:r>
        <w:rPr>
          <w:rFonts w:ascii="Times New Roman"/>
          <w:b w:val="false"/>
          <w:i w:val="false"/>
          <w:color w:val="000000"/>
          <w:sz w:val="28"/>
        </w:rPr>
        <w:t>
      118. 6, 7, 8, 9 секторларда қазақ тілі, орыс тілі, Қазақстан тарихы, математика пәндері бойынша тапсырмалардың жауаптары боялады.</w:t>
      </w:r>
      <w:r>
        <w:br/>
      </w:r>
      <w:r>
        <w:rPr>
          <w:rFonts w:ascii="Times New Roman"/>
          <w:b w:val="false"/>
          <w:i w:val="false"/>
          <w:color w:val="000000"/>
          <w:sz w:val="28"/>
        </w:rPr>
        <w:t>
      119. 10-секторда таңдаған мамандыққа байланысты «Жоғары білім берудің кәсіптік оқу бағдарламаларын іске асыратын білім беру ұйымдарына оқуға қабылдаудың үлгі ережесінің» 3 қосымшасына сәйкес, тестілеу кезінде бітіруші таңдаған пән көрсетіледі және сол пән бойынша тапсырмалардың жауаптары боялады.</w:t>
      </w:r>
      <w:r>
        <w:br/>
      </w:r>
      <w:r>
        <w:rPr>
          <w:rFonts w:ascii="Times New Roman"/>
          <w:b w:val="false"/>
          <w:i w:val="false"/>
          <w:color w:val="000000"/>
          <w:sz w:val="28"/>
        </w:rPr>
        <w:t>
      Әр пән бойынша тест тапсырмаларының саны – 25. Әрбір тапсырмадағы берілген бес жауаптан бір ғана дұрыс жауап таңдалады. Бір тапсырмада екі немесе одан да көп жауаптар боялған жағдайда, жауап есепке алынбайды. Таңдалған жауапты сол пәнге сәйкес сектордағы дөңгелекшені толық бояу арқылы белгіленеді.</w:t>
      </w:r>
      <w:r>
        <w:br/>
      </w:r>
      <w:r>
        <w:rPr>
          <w:rFonts w:ascii="Times New Roman"/>
          <w:b w:val="false"/>
          <w:i w:val="false"/>
          <w:color w:val="000000"/>
          <w:sz w:val="28"/>
        </w:rPr>
        <w:t>
      120. 11-сектор боялмайды (кешенді тестілеуге қатысушылар үшін қарастырылған).</w:t>
      </w:r>
      <w:r>
        <w:br/>
      </w:r>
      <w:r>
        <w:rPr>
          <w:rFonts w:ascii="Times New Roman"/>
          <w:b w:val="false"/>
          <w:i w:val="false"/>
          <w:color w:val="000000"/>
          <w:sz w:val="28"/>
        </w:rPr>
        <w:t>
      121. Жауап парағының нөмірі көрсетілген 12 сектор боялмайды.</w:t>
      </w:r>
      <w:r>
        <w:br/>
      </w:r>
      <w:r>
        <w:rPr>
          <w:rFonts w:ascii="Times New Roman"/>
          <w:b w:val="false"/>
          <w:i w:val="false"/>
          <w:color w:val="000000"/>
          <w:sz w:val="28"/>
        </w:rPr>
        <w:t>
      122. «Назар аударыңыз» бағанына аса көңіл бөлінеді:</w:t>
      </w:r>
      <w:r>
        <w:br/>
      </w:r>
      <w:r>
        <w:rPr>
          <w:rFonts w:ascii="Times New Roman"/>
          <w:b w:val="false"/>
          <w:i w:val="false"/>
          <w:color w:val="000000"/>
          <w:sz w:val="28"/>
        </w:rPr>
        <w:t>
      1) жауап парағы қара автоқаламмен толтырылады;</w:t>
      </w:r>
      <w:r>
        <w:br/>
      </w:r>
      <w:r>
        <w:rPr>
          <w:rFonts w:ascii="Times New Roman"/>
          <w:b w:val="false"/>
          <w:i w:val="false"/>
          <w:color w:val="000000"/>
          <w:sz w:val="28"/>
        </w:rPr>
        <w:t>
      2) жауап парағын ластауға, бүктеуге, жыртуға болмайды;</w:t>
      </w:r>
      <w:r>
        <w:br/>
      </w:r>
      <w:r>
        <w:rPr>
          <w:rFonts w:ascii="Times New Roman"/>
          <w:b w:val="false"/>
          <w:i w:val="false"/>
          <w:color w:val="000000"/>
          <w:sz w:val="28"/>
        </w:rPr>
        <w:t>
      3) корректор сұйығын пайдалануға болмайды;</w:t>
      </w:r>
      <w:r>
        <w:br/>
      </w:r>
      <w:r>
        <w:rPr>
          <w:rFonts w:ascii="Times New Roman"/>
          <w:b w:val="false"/>
          <w:i w:val="false"/>
          <w:color w:val="000000"/>
          <w:sz w:val="28"/>
        </w:rPr>
        <w:t>
      4) бір тапсырмаға 2 не одан көп жауап бояған кезде жауап есепке алынбайды;</w:t>
      </w:r>
      <w:r>
        <w:br/>
      </w:r>
      <w:r>
        <w:rPr>
          <w:rFonts w:ascii="Times New Roman"/>
          <w:b w:val="false"/>
          <w:i w:val="false"/>
          <w:color w:val="000000"/>
          <w:sz w:val="28"/>
        </w:rPr>
        <w:t>
      5) калькуляторларды, пейджерлерді және ұялы телефондарды пайдалануға рұқсат етілмейді.</w:t>
      </w:r>
      <w:r>
        <w:br/>
      </w:r>
      <w:r>
        <w:rPr>
          <w:rFonts w:ascii="Times New Roman"/>
          <w:b w:val="false"/>
          <w:i w:val="false"/>
          <w:color w:val="000000"/>
          <w:sz w:val="28"/>
        </w:rPr>
        <w:t>
      123. Бітіруші жауап парағының оң жақ төмен бұрышындағы «Бітірушінің қолтаңбасы» 13-секторында қолын қояды. Жауап парағы қате толтырылған жағдайда, бітірушіге жаңа жауап парағы берілмейді.</w:t>
      </w:r>
      <w:r>
        <w:br/>
      </w:r>
      <w:r>
        <w:rPr>
          <w:rFonts w:ascii="Times New Roman"/>
          <w:b w:val="false"/>
          <w:i w:val="false"/>
          <w:color w:val="000000"/>
          <w:sz w:val="28"/>
        </w:rPr>
        <w:t>
      124. Жауап парағының көшірмесі – бітіруші өз жауаптарын белгілейтін, тестілеуден кейін өз бетінше балл санын есептеуге арналған арнайы бланк.</w:t>
      </w:r>
      <w:r>
        <w:br/>
      </w:r>
      <w:r>
        <w:rPr>
          <w:rFonts w:ascii="Times New Roman"/>
          <w:b w:val="false"/>
          <w:i w:val="false"/>
          <w:color w:val="000000"/>
          <w:sz w:val="28"/>
        </w:rPr>
        <w:t>
      125. Жауап парағындағы қызметтік секторларын толтырып болғаннан кейін кезекші №1 отырғызу орнынан бастап сұрақ-кітапшаларын таратады.</w:t>
      </w:r>
      <w:r>
        <w:br/>
      </w:r>
      <w:r>
        <w:rPr>
          <w:rFonts w:ascii="Times New Roman"/>
          <w:b w:val="false"/>
          <w:i w:val="false"/>
          <w:color w:val="000000"/>
          <w:sz w:val="28"/>
        </w:rPr>
        <w:t>
      126. Сұрақ-кітапшасы – бітірушіге пән бойынша тест тапсырмалары берілетін емтихан құжаты.</w:t>
      </w:r>
      <w:r>
        <w:br/>
      </w:r>
      <w:r>
        <w:rPr>
          <w:rFonts w:ascii="Times New Roman"/>
          <w:b w:val="false"/>
          <w:i w:val="false"/>
          <w:color w:val="000000"/>
          <w:sz w:val="28"/>
        </w:rPr>
        <w:t>
      127. Сұрақ-кітапшалары таратылып болғаннан кейін, бітірушілер сұрақ-кітапшасының беттерінің түгел екендігін тексереді. Егер, сұрақ-кітапшаның беті түгел болмаса немесе баспаханалық ақауы болған жағдайда, бітіруші аудитория кезекшісін хабардар етеді.</w:t>
      </w:r>
      <w:r>
        <w:br/>
      </w:r>
      <w:r>
        <w:rPr>
          <w:rFonts w:ascii="Times New Roman"/>
          <w:b w:val="false"/>
          <w:i w:val="false"/>
          <w:color w:val="000000"/>
          <w:sz w:val="28"/>
        </w:rPr>
        <w:t>
      128. Бітіруші сұрақ-кітапшасындағы нұсқа нөмірін жауап парағына (4-сектор) көшіріп жазады және сұрақ-кітапшасының мұқабасын толтырады.</w:t>
      </w:r>
      <w:r>
        <w:br/>
      </w:r>
      <w:r>
        <w:rPr>
          <w:rFonts w:ascii="Times New Roman"/>
          <w:b w:val="false"/>
          <w:i w:val="false"/>
          <w:color w:val="000000"/>
          <w:sz w:val="28"/>
        </w:rPr>
        <w:t>
      129. Жауап парағының қызметтік секторлары мен сұрақ-кітапшасының мұқабасын толық толтырғаннан кейін, кезекші тақтаға емтиханның басталу және аяқталу уақытын жазады. Осы мезеттен бастап сұрақтар қою және түсіндіру жұмыстары тоқтатылады. Тест тапсырмаларының жауаптарын белгілеу және жауап парағының көшірмесін толтыру толық тестілеу уақытына кіреді. Толық тестілеу уақыты - 210 минут (3,5 сағат).</w:t>
      </w:r>
      <w:r>
        <w:br/>
      </w:r>
      <w:r>
        <w:rPr>
          <w:rFonts w:ascii="Times New Roman"/>
          <w:b w:val="false"/>
          <w:i w:val="false"/>
          <w:color w:val="000000"/>
          <w:sz w:val="28"/>
        </w:rPr>
        <w:t>
      130. Бітіруші ережені бұзған жағдайда, кезекші бұл туралы Министрлік өкіліне хабарлайды және қолданылатын шара туралы келіседі. Емтихан кезінде кезекшіге аудиториядан шығуға болмайды. Аудиторияларда әрбір 45 минут сайын уақыт туралы бітірушілерге ескертіледі. Тестілеу уақыты аяқталған кезде, соңғы 5 бітіруші аудиториядан бірге шығарылады.</w:t>
      </w:r>
      <w:r>
        <w:br/>
      </w:r>
      <w:r>
        <w:rPr>
          <w:rFonts w:ascii="Times New Roman"/>
          <w:b w:val="false"/>
          <w:i w:val="false"/>
          <w:color w:val="000000"/>
          <w:sz w:val="28"/>
        </w:rPr>
        <w:t>
      131. Тестілеу кезінде аудиторияға кіруге тек қана Министрлік өкілі мен мемлекеттік комиссия төрағасы (Министрлік өкілінің бірге жүруімен) құқылы.</w:t>
      </w:r>
    </w:p>
    <w:bookmarkStart w:name="z243" w:id="35"/>
    <w:p>
      <w:pPr>
        <w:spacing w:after="0"/>
        <w:ind w:left="0"/>
        <w:jc w:val="left"/>
      </w:pPr>
      <w:r>
        <w:rPr>
          <w:rFonts w:ascii="Times New Roman"/>
          <w:b/>
          <w:i w:val="false"/>
          <w:color w:val="000000"/>
        </w:rPr>
        <w:t xml:space="preserve"> 
26. Тестілеу аяқталған соң емтихан материалдарын қабылдау және тапсыру</w:t>
      </w:r>
    </w:p>
    <w:bookmarkEnd w:id="35"/>
    <w:p>
      <w:pPr>
        <w:spacing w:after="0"/>
        <w:ind w:left="0"/>
        <w:jc w:val="both"/>
      </w:pPr>
      <w:r>
        <w:rPr>
          <w:rFonts w:ascii="Times New Roman"/>
          <w:b w:val="false"/>
          <w:i w:val="false"/>
          <w:color w:val="000000"/>
          <w:sz w:val="28"/>
        </w:rPr>
        <w:t>      132. Емтихан материалдары: жауап парағы, сұрақ-кітапшасы әр бітірушіден жеке-жеке қабылданады, бітіруші кезекшіге оларды жауап беріп болғаннан кейін немесе тестілеу уақыты біткеннен кейін тапсырады.</w:t>
      </w:r>
      <w:r>
        <w:br/>
      </w:r>
      <w:r>
        <w:rPr>
          <w:rFonts w:ascii="Times New Roman"/>
          <w:b w:val="false"/>
          <w:i w:val="false"/>
          <w:color w:val="000000"/>
          <w:sz w:val="28"/>
        </w:rPr>
        <w:t>
      133. Кезекші бітірушінің жауап парағындағы барлық қызметтік секторлардың және сұрақ-кітапшасы мұқабасының толық толтырылуын тексереді.</w:t>
      </w:r>
      <w:r>
        <w:br/>
      </w:r>
      <w:r>
        <w:rPr>
          <w:rFonts w:ascii="Times New Roman"/>
          <w:b w:val="false"/>
          <w:i w:val="false"/>
          <w:color w:val="000000"/>
          <w:sz w:val="28"/>
        </w:rPr>
        <w:t>
      134. Кезекші емтихан материалдарын арнайы конвертке және қорапқа салып, тәуелсіз бақылаушылармен бірге мемлекеттік комиссия отырған бөлмеге жеткізеді.</w:t>
      </w:r>
      <w:r>
        <w:br/>
      </w:r>
      <w:r>
        <w:rPr>
          <w:rFonts w:ascii="Times New Roman"/>
          <w:b w:val="false"/>
          <w:i w:val="false"/>
          <w:color w:val="000000"/>
          <w:sz w:val="28"/>
        </w:rPr>
        <w:t>
      135. Кезекші Министрлік өкіліне жауап парақтары (пайдаланылған және пайдаланылмаған) салынған конверт, отырғызу парағы, емтихан материалдарын ашу актісі, пайдаланылған сұрақ-кітапшалары салынған қорапты және рұқсаттама түбіртектері мен аудиториялық тізім тігілген папканы тапсырады.</w:t>
      </w:r>
    </w:p>
    <w:bookmarkStart w:name="z244" w:id="36"/>
    <w:p>
      <w:pPr>
        <w:spacing w:after="0"/>
        <w:ind w:left="0"/>
        <w:jc w:val="left"/>
      </w:pPr>
      <w:r>
        <w:rPr>
          <w:rFonts w:ascii="Times New Roman"/>
          <w:b/>
          <w:i w:val="false"/>
          <w:color w:val="000000"/>
        </w:rPr>
        <w:t xml:space="preserve"> 
27. Тестілеу нәтижелерін өңдеу</w:t>
      </w:r>
    </w:p>
    <w:bookmarkEnd w:id="36"/>
    <w:p>
      <w:pPr>
        <w:spacing w:after="0"/>
        <w:ind w:left="0"/>
        <w:jc w:val="both"/>
      </w:pPr>
      <w:r>
        <w:rPr>
          <w:rFonts w:ascii="Times New Roman"/>
          <w:b w:val="false"/>
          <w:i w:val="false"/>
          <w:color w:val="000000"/>
          <w:sz w:val="28"/>
        </w:rPr>
        <w:t>      136. Бітірушілердің жауап парақтарын сканерден өткізу мынадай тәртіппен жүргізіледі:</w:t>
      </w:r>
      <w:r>
        <w:br/>
      </w:r>
      <w:r>
        <w:rPr>
          <w:rFonts w:ascii="Times New Roman"/>
          <w:b w:val="false"/>
          <w:i w:val="false"/>
          <w:color w:val="000000"/>
          <w:sz w:val="28"/>
        </w:rPr>
        <w:t>
      1) Министрлік өкілі жауап парақтары салынған конверттерді сканерден өткізу үшін Министрлік программисіне береді. Конвертте толтырылған және толтырылмаған жауап парақтары болады. Толтырылған және толтырылмаған жауап парақтарының барлығы да сканерден өтеді</w:t>
      </w:r>
      <w:r>
        <w:rPr>
          <w:rFonts w:ascii="Times New Roman"/>
          <w:b w:val="false"/>
          <w:i w:val="false"/>
          <w:color w:val="000000"/>
          <w:vertAlign w:val="superscript"/>
        </w:rPr>
        <w:t>7</w:t>
      </w:r>
      <w:r>
        <w:rPr>
          <w:rFonts w:ascii="Times New Roman"/>
          <w:b w:val="false"/>
          <w:i w:val="false"/>
          <w:color w:val="000000"/>
          <w:sz w:val="28"/>
        </w:rPr>
        <w:t>. Жауап парақтары әрбір аудитория бойынша екі рет сканерден өткізіледі;</w:t>
      </w:r>
      <w:r>
        <w:br/>
      </w:r>
      <w:r>
        <w:rPr>
          <w:rFonts w:ascii="Times New Roman"/>
          <w:b w:val="false"/>
          <w:i w:val="false"/>
          <w:color w:val="000000"/>
          <w:sz w:val="28"/>
        </w:rPr>
        <w:t>
      2) Министрлік программисі сканерден өткізуді аяқтағаннан кейін, жауап парақтарын конвертке салады, содан кейін осы нұсқаулықтың </w:t>
      </w:r>
      <w:r>
        <w:rPr>
          <w:rFonts w:ascii="Times New Roman"/>
          <w:b w:val="false"/>
          <w:i w:val="false"/>
          <w:color w:val="000000"/>
          <w:sz w:val="28"/>
        </w:rPr>
        <w:t>37-қосымшасына</w:t>
      </w:r>
      <w:r>
        <w:rPr>
          <w:rFonts w:ascii="Times New Roman"/>
          <w:b w:val="false"/>
          <w:i w:val="false"/>
          <w:color w:val="000000"/>
          <w:sz w:val="28"/>
        </w:rPr>
        <w:t xml:space="preserve"> сәйкес жауап парағын сәйкестендіру хаттамасын береді;</w:t>
      </w:r>
      <w:r>
        <w:br/>
      </w:r>
      <w:r>
        <w:rPr>
          <w:rFonts w:ascii="Times New Roman"/>
          <w:b w:val="false"/>
          <w:i w:val="false"/>
          <w:color w:val="000000"/>
          <w:sz w:val="28"/>
        </w:rPr>
        <w:t>
      3) Министрлік өкілі мен мемлекеттік комиссия жауап парақтарын сәйкестендіруге кіріседі, ал программист келесі аудиторияның жауап парақтарын сканерден өткізеді.</w:t>
      </w:r>
      <w:r>
        <w:br/>
      </w:r>
      <w:r>
        <w:rPr>
          <w:rFonts w:ascii="Times New Roman"/>
          <w:b w:val="false"/>
          <w:i w:val="false"/>
          <w:color w:val="000000"/>
          <w:sz w:val="28"/>
        </w:rPr>
        <w:t>
      137. Егер жауап парағы:</w:t>
      </w:r>
      <w:r>
        <w:br/>
      </w:r>
      <w:r>
        <w:rPr>
          <w:rFonts w:ascii="Times New Roman"/>
          <w:b w:val="false"/>
          <w:i w:val="false"/>
          <w:color w:val="000000"/>
          <w:sz w:val="28"/>
        </w:rPr>
        <w:t>
      1) осы аудиторияға бөлінген жауап парақтарының тізімінде болса;</w:t>
      </w:r>
      <w:r>
        <w:br/>
      </w:r>
      <w:r>
        <w:rPr>
          <w:rFonts w:ascii="Times New Roman"/>
          <w:b w:val="false"/>
          <w:i w:val="false"/>
          <w:color w:val="000000"/>
          <w:sz w:val="28"/>
        </w:rPr>
        <w:t>
      2) ондағы ТЖК өтініш бланкісіндегі ТЖК-мен сәйкес келсе;</w:t>
      </w:r>
      <w:r>
        <w:br/>
      </w:r>
      <w:r>
        <w:rPr>
          <w:rFonts w:ascii="Times New Roman"/>
          <w:b w:val="false"/>
          <w:i w:val="false"/>
          <w:color w:val="000000"/>
          <w:sz w:val="28"/>
        </w:rPr>
        <w:t>
      3) ондағы орын нөмірі отырғызу парағындағы орын нөмірімен сәйкес келсе автоматты сәйкестендірілген болып табылады.</w:t>
      </w:r>
      <w:r>
        <w:br/>
      </w:r>
      <w:r>
        <w:rPr>
          <w:rFonts w:ascii="Times New Roman"/>
          <w:b w:val="false"/>
          <w:i w:val="false"/>
          <w:color w:val="000000"/>
          <w:sz w:val="28"/>
        </w:rPr>
        <w:t>
      138. Басқа жағдайда, жауап парақтар сәйкестендіру хаттамасына түседі.</w:t>
      </w:r>
      <w:r>
        <w:br/>
      </w:r>
      <w:r>
        <w:rPr>
          <w:rFonts w:ascii="Times New Roman"/>
          <w:b w:val="false"/>
          <w:i w:val="false"/>
          <w:color w:val="000000"/>
          <w:sz w:val="28"/>
        </w:rPr>
        <w:t>
      139. Егер жауап парағы:</w:t>
      </w:r>
      <w:r>
        <w:br/>
      </w:r>
      <w:r>
        <w:rPr>
          <w:rFonts w:ascii="Times New Roman"/>
          <w:b w:val="false"/>
          <w:i w:val="false"/>
          <w:color w:val="000000"/>
          <w:sz w:val="28"/>
        </w:rPr>
        <w:t>
      1) осы аудиторияға бөлінген жауап парағының тізімінде болса;</w:t>
      </w:r>
      <w:r>
        <w:br/>
      </w:r>
      <w:r>
        <w:rPr>
          <w:rFonts w:ascii="Times New Roman"/>
          <w:b w:val="false"/>
          <w:i w:val="false"/>
          <w:color w:val="000000"/>
          <w:sz w:val="28"/>
        </w:rPr>
        <w:t>
      2) ондағы ТЖК коды өтініш бланкісіндегі ТЖК-мен сәйкес келсе;</w:t>
      </w:r>
      <w:r>
        <w:br/>
      </w:r>
      <w:r>
        <w:rPr>
          <w:rFonts w:ascii="Times New Roman"/>
          <w:b w:val="false"/>
          <w:i w:val="false"/>
          <w:color w:val="000000"/>
          <w:sz w:val="28"/>
        </w:rPr>
        <w:t>
      3) комиссия нақты орынын, нұсқаның нөмірін және таңдауы бойынша пәнді көрсетсе, көзбен шолып сәйкестендірілген болып табылады.</w:t>
      </w:r>
      <w:r>
        <w:br/>
      </w:r>
      <w:r>
        <w:rPr>
          <w:rFonts w:ascii="Times New Roman"/>
          <w:b w:val="false"/>
          <w:i w:val="false"/>
          <w:color w:val="000000"/>
          <w:sz w:val="28"/>
        </w:rPr>
        <w:t>
      140. Басқа кез-келген жағдайда, жауап парағы тағы да сәйкестендіру хаттамасына түседі</w:t>
      </w:r>
      <w:r>
        <w:rPr>
          <w:rFonts w:ascii="Times New Roman"/>
          <w:b w:val="false"/>
          <w:i/>
          <w:color w:val="000000"/>
          <w:sz w:val="28"/>
        </w:rPr>
        <w:t>.</w:t>
      </w:r>
      <w:r>
        <w:br/>
      </w:r>
      <w:r>
        <w:rPr>
          <w:rFonts w:ascii="Times New Roman"/>
          <w:b w:val="false"/>
          <w:i w:val="false"/>
          <w:color w:val="000000"/>
          <w:sz w:val="28"/>
        </w:rPr>
        <w:t>
      141. Жауап парақтарын сәйкестендіру үшін:</w:t>
      </w:r>
      <w:r>
        <w:br/>
      </w:r>
      <w:r>
        <w:rPr>
          <w:rFonts w:ascii="Times New Roman"/>
          <w:b w:val="false"/>
          <w:i w:val="false"/>
          <w:color w:val="000000"/>
          <w:sz w:val="28"/>
        </w:rPr>
        <w:t>
      1) отырғызу парағы;</w:t>
      </w:r>
      <w:r>
        <w:br/>
      </w:r>
      <w:r>
        <w:rPr>
          <w:rFonts w:ascii="Times New Roman"/>
          <w:b w:val="false"/>
          <w:i w:val="false"/>
          <w:color w:val="000000"/>
          <w:sz w:val="28"/>
        </w:rPr>
        <w:t>
      2) бітірушілердің жауап парақтары;</w:t>
      </w:r>
      <w:r>
        <w:br/>
      </w:r>
      <w:r>
        <w:rPr>
          <w:rFonts w:ascii="Times New Roman"/>
          <w:b w:val="false"/>
          <w:i w:val="false"/>
          <w:color w:val="000000"/>
          <w:sz w:val="28"/>
        </w:rPr>
        <w:t>
      3) бітірушілердің сұрақ-кітапшалары;</w:t>
      </w:r>
      <w:r>
        <w:br/>
      </w:r>
      <w:r>
        <w:rPr>
          <w:rFonts w:ascii="Times New Roman"/>
          <w:b w:val="false"/>
          <w:i w:val="false"/>
          <w:color w:val="000000"/>
          <w:sz w:val="28"/>
        </w:rPr>
        <w:t>
      4) жауап парақтарын сәйкестендіру хаттамасы қолданылады.</w:t>
      </w:r>
      <w:r>
        <w:br/>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Тестілеу уақытында аудиториядан тәртіп бұзғандығына байланысты шығарылған бітірушілердің жауап парақтары мен бүлінген жауап парақтары (кейбір ерекше жағдайларда осы нұсқаулықтың </w:t>
      </w:r>
      <w:r>
        <w:rPr>
          <w:rFonts w:ascii="Times New Roman"/>
          <w:b w:val="false"/>
          <w:i w:val="false"/>
          <w:color w:val="000000"/>
          <w:sz w:val="28"/>
        </w:rPr>
        <w:t>36-қоысмшасына</w:t>
      </w:r>
      <w:r>
        <w:rPr>
          <w:rFonts w:ascii="Times New Roman"/>
          <w:b w:val="false"/>
          <w:i w:val="false"/>
          <w:color w:val="000000"/>
          <w:sz w:val="28"/>
        </w:rPr>
        <w:t xml:space="preserve"> сәйкес акт жасалынып жаңа жауап парақтарына ауыстырылған) сканерден өткізілмейді.</w:t>
      </w:r>
    </w:p>
    <w:bookmarkStart w:name="z245" w:id="37"/>
    <w:p>
      <w:pPr>
        <w:spacing w:after="0"/>
        <w:ind w:left="0"/>
        <w:jc w:val="left"/>
      </w:pPr>
      <w:r>
        <w:rPr>
          <w:rFonts w:ascii="Times New Roman"/>
          <w:b/>
          <w:i w:val="false"/>
          <w:color w:val="000000"/>
        </w:rPr>
        <w:t xml:space="preserve"> 
28. Жауап парақтарын сәйкестендіру</w:t>
      </w:r>
    </w:p>
    <w:bookmarkEnd w:id="37"/>
    <w:p>
      <w:pPr>
        <w:spacing w:after="0"/>
        <w:ind w:left="0"/>
        <w:jc w:val="both"/>
      </w:pPr>
      <w:r>
        <w:rPr>
          <w:rFonts w:ascii="Times New Roman"/>
          <w:b w:val="false"/>
          <w:i w:val="false"/>
          <w:color w:val="000000"/>
          <w:sz w:val="28"/>
        </w:rPr>
        <w:t>      142. Сәйкестендірудің мәні тестілеу нәтижелерін өңдеу үшін бітірушілер туралы барлық қажетті деректерді анықтау болып табылады. Ол үшін жауап парақтарын сәйкестендіру хаттамасында:</w:t>
      </w:r>
      <w:r>
        <w:br/>
      </w:r>
      <w:r>
        <w:rPr>
          <w:rFonts w:ascii="Times New Roman"/>
          <w:b w:val="false"/>
          <w:i w:val="false"/>
          <w:color w:val="000000"/>
          <w:sz w:val="28"/>
        </w:rPr>
        <w:t>
      1) жоғарғы кестеден әрбір бітіруші үшін оған тиісті жауап парақтарын қарап белгілейді;</w:t>
      </w:r>
      <w:r>
        <w:br/>
      </w:r>
      <w:r>
        <w:rPr>
          <w:rFonts w:ascii="Times New Roman"/>
          <w:b w:val="false"/>
          <w:i w:val="false"/>
          <w:color w:val="000000"/>
          <w:sz w:val="28"/>
        </w:rPr>
        <w:t>
      2) төменгі кестеден әрбір жауап парақтары үшін бітірушіге тиісті деректерді қарап белгілейді.</w:t>
      </w:r>
      <w:r>
        <w:br/>
      </w:r>
      <w:r>
        <w:rPr>
          <w:rFonts w:ascii="Times New Roman"/>
          <w:b w:val="false"/>
          <w:i w:val="false"/>
          <w:color w:val="000000"/>
          <w:sz w:val="28"/>
        </w:rPr>
        <w:t>
      143. Осы аудиториялар бойынша жауап парақтары мен сұрақ-кітапшаларының арасынан сәйкестендірілмеген жауап парақтары мен оларға сәйкес сұрақ-кітапшаларын іріктеп алынады.</w:t>
      </w:r>
      <w:r>
        <w:br/>
      </w:r>
      <w:r>
        <w:rPr>
          <w:rFonts w:ascii="Times New Roman"/>
          <w:b w:val="false"/>
          <w:i w:val="false"/>
          <w:color w:val="000000"/>
          <w:sz w:val="28"/>
        </w:rPr>
        <w:t>
      144. Әрбір жауап парағын оған тиісті сұрақ-кітапшасының ішіне салып және сұрақ-кітапшасының мұқабасына осы жауап парағының нөмірі жазылады.</w:t>
      </w:r>
      <w:r>
        <w:br/>
      </w:r>
      <w:r>
        <w:rPr>
          <w:rFonts w:ascii="Times New Roman"/>
          <w:b w:val="false"/>
          <w:i w:val="false"/>
          <w:color w:val="000000"/>
          <w:sz w:val="28"/>
        </w:rPr>
        <w:t>
      145. Салынған жауап парағы мен сұрақ-кітапшасы және толтырылмаған жауап парақтары төменгі кестеде келтірілген тәртіп бойынша салынады.</w:t>
      </w:r>
      <w:r>
        <w:br/>
      </w:r>
      <w:r>
        <w:rPr>
          <w:rFonts w:ascii="Times New Roman"/>
          <w:b w:val="false"/>
          <w:i w:val="false"/>
          <w:color w:val="000000"/>
          <w:sz w:val="28"/>
        </w:rPr>
        <w:t>
      146. Жоғарғы кестедегі сәйкестікті белгілеу. Жоғарғы кестенің әрбір жолдары үшін бітірушінің аты-жөні бойынша оған тиісті жауап парағы табылады. Содан соң «жауап парағының №» деген бағанға оның нөмірі жазылады.</w:t>
      </w:r>
      <w:r>
        <w:br/>
      </w:r>
      <w:r>
        <w:rPr>
          <w:rFonts w:ascii="Times New Roman"/>
          <w:b w:val="false"/>
          <w:i w:val="false"/>
          <w:color w:val="000000"/>
          <w:sz w:val="28"/>
        </w:rPr>
        <w:t>
      147. Төменгі кестемен жұмыс. Бітіруші жауап парағын толтыру кезінде қате жіберілген төмендегі секторлар қою сызықпен қоршалады:</w:t>
      </w:r>
      <w:r>
        <w:br/>
      </w:r>
      <w:r>
        <w:rPr>
          <w:rFonts w:ascii="Times New Roman"/>
          <w:b w:val="false"/>
          <w:i w:val="false"/>
          <w:color w:val="000000"/>
          <w:sz w:val="28"/>
        </w:rPr>
        <w:t>
      1) Аты-жөнін сәйкестендіру. Сәйкестендіру үшін төменгі кестенің өңделетін жолында көрсетілген жауап парағы алынып, ондағы бітірушінің қолымен жазылған аты-жөні «жауап парағындағы аты-жөні» бағанына түсіріледі;</w:t>
      </w:r>
      <w:r>
        <w:br/>
      </w:r>
      <w:r>
        <w:rPr>
          <w:rFonts w:ascii="Times New Roman"/>
          <w:b w:val="false"/>
          <w:i w:val="false"/>
          <w:color w:val="000000"/>
          <w:sz w:val="28"/>
        </w:rPr>
        <w:t>
      2) ТЖК коды мен орын нөмірін сәйкестендіру. Сәйкестендіру үшін отырғызу парағы алынып, ондағы осы бітірушінің аты-жөні мен оған тиісті ТЖК коды анықталып, «ТЖК дұрыс коды» бағанынан және сұрақ-кітапшасынан оның орнының нөмірін анықталып, «Орнының дұрыс нөмірі» бағанына жазылады;</w:t>
      </w:r>
      <w:r>
        <w:br/>
      </w:r>
      <w:r>
        <w:rPr>
          <w:rFonts w:ascii="Times New Roman"/>
          <w:b w:val="false"/>
          <w:i w:val="false"/>
          <w:color w:val="000000"/>
          <w:sz w:val="28"/>
        </w:rPr>
        <w:t>
      3) нұсқаны сәйкестендіру. Сәйкестендіру үшін бітірушінің сұрақ-кітапшасы алынып, ондағы нұсқа «сұрақ-кітапшасындағы нұсқа №» деген бағанға түсіріледі;</w:t>
      </w:r>
      <w:r>
        <w:br/>
      </w:r>
      <w:r>
        <w:rPr>
          <w:rFonts w:ascii="Times New Roman"/>
          <w:b w:val="false"/>
          <w:i w:val="false"/>
          <w:color w:val="000000"/>
          <w:sz w:val="28"/>
        </w:rPr>
        <w:t>
      4) таңдауы бойынша пәнді сәйкестендіру. Сәйкестендіру үшін бітірушінің сұрақ-кітапшасы алынып, ондағы таңдауы бойынша көрсеткен пәннің аты «сұрақ-кітапшасындағы таңдауы бойынша пән» деген бағанға жазылады.</w:t>
      </w:r>
      <w:r>
        <w:br/>
      </w:r>
      <w:r>
        <w:rPr>
          <w:rFonts w:ascii="Times New Roman"/>
          <w:b w:val="false"/>
          <w:i w:val="false"/>
          <w:color w:val="000000"/>
          <w:sz w:val="28"/>
        </w:rPr>
        <w:t>
      148. Осы қателіктер түзетілгеннен кейін «Шешім» бағанына «Түзету» деп жазылады.</w:t>
      </w:r>
      <w:r>
        <w:br/>
      </w:r>
      <w:r>
        <w:rPr>
          <w:rFonts w:ascii="Times New Roman"/>
          <w:b w:val="false"/>
          <w:i w:val="false"/>
          <w:color w:val="000000"/>
          <w:sz w:val="28"/>
        </w:rPr>
        <w:t>
      149. Егер аудиторияға бітіруші отырғызылса, жүйе оның аты-жөнін осы аудитория үшін бөлінген бітірушілердің тізімінен таба алмайды. Сондықтан бітірушінің аты-жөні жоғарғы кестеде жоқ болғандығына қарамастан, оның жауап парағы төменгі кестеде белгіленеді. Отырғызу парағы тексеріледі. Бұл бітіруші қосымша отырғызылған ретінде белгіленеді. «Шешім» бағанына «Қосымша отырғызу» деп жазылады.</w:t>
      </w:r>
      <w:r>
        <w:br/>
      </w:r>
      <w:r>
        <w:rPr>
          <w:rFonts w:ascii="Times New Roman"/>
          <w:b w:val="false"/>
          <w:i w:val="false"/>
          <w:color w:val="000000"/>
          <w:sz w:val="28"/>
        </w:rPr>
        <w:t>
      150. Егер берілген аудиторияға бөлінген жауап парағының тізімінде жоқ жауап парағы табылса, бұл бітірушінің жұмысы бағаланбайды және оның нәтижесі емтихан ведомосында көрсетілмейді. «Шешім» деген бағанға «Бөтен жауап парағы» деп жазылады.</w:t>
      </w:r>
      <w:r>
        <w:br/>
      </w:r>
      <w:r>
        <w:rPr>
          <w:rFonts w:ascii="Times New Roman"/>
          <w:b w:val="false"/>
          <w:i w:val="false"/>
          <w:color w:val="000000"/>
          <w:sz w:val="28"/>
        </w:rPr>
        <w:t>
      151. Бір аудиторияға бөлінген нұсқалар санынан бірдей нұсқалар саны көп болған жағдайда осы нұсқаулықтың </w:t>
      </w:r>
      <w:r>
        <w:rPr>
          <w:rFonts w:ascii="Times New Roman"/>
          <w:b w:val="false"/>
          <w:i w:val="false"/>
          <w:color w:val="000000"/>
          <w:sz w:val="28"/>
        </w:rPr>
        <w:t>38-қосымшасына</w:t>
      </w:r>
      <w:r>
        <w:rPr>
          <w:rFonts w:ascii="Times New Roman"/>
          <w:b w:val="false"/>
          <w:i w:val="false"/>
          <w:color w:val="000000"/>
          <w:sz w:val="28"/>
        </w:rPr>
        <w:t xml:space="preserve"> сәйкес, нұсқаларды сәйкестендіру жүргізіледі.</w:t>
      </w:r>
      <w:r>
        <w:br/>
      </w:r>
      <w:r>
        <w:rPr>
          <w:rFonts w:ascii="Times New Roman"/>
          <w:b w:val="false"/>
          <w:i w:val="false"/>
          <w:color w:val="000000"/>
          <w:sz w:val="28"/>
        </w:rPr>
        <w:t>
      152. Толтырылған сәйкестендіру хаттамалары деректер базасына енгізілу үшін программиске беріледі.</w:t>
      </w:r>
      <w:r>
        <w:br/>
      </w:r>
      <w:r>
        <w:rPr>
          <w:rFonts w:ascii="Times New Roman"/>
          <w:b w:val="false"/>
          <w:i w:val="false"/>
          <w:color w:val="000000"/>
          <w:sz w:val="28"/>
        </w:rPr>
        <w:t>
      153. «Министрлік программисі» АЖО-сында сәйкестендіру хаттамасын толтырып қойғаннан кейін тексерушілердің тарапынан жіберілген қателіктер табылған жағдайда, жауап парақтары қайтадан сканерден өткізіледі. Қайта сканерлеу ҰТО-мен келісіп, пароль алғаннан кейін іске асырылады.</w:t>
      </w:r>
      <w:r>
        <w:br/>
      </w:r>
      <w:r>
        <w:rPr>
          <w:rFonts w:ascii="Times New Roman"/>
          <w:b w:val="false"/>
          <w:i w:val="false"/>
          <w:color w:val="000000"/>
          <w:sz w:val="28"/>
        </w:rPr>
        <w:t>
      154. Қайта сәйкестендіру мынадай:</w:t>
      </w:r>
      <w:r>
        <w:br/>
      </w:r>
      <w:r>
        <w:rPr>
          <w:rFonts w:ascii="Times New Roman"/>
          <w:b w:val="false"/>
          <w:i w:val="false"/>
          <w:color w:val="000000"/>
          <w:sz w:val="28"/>
        </w:rPr>
        <w:t>
      1) ТЖК қате түзетілген;</w:t>
      </w:r>
      <w:r>
        <w:br/>
      </w:r>
      <w:r>
        <w:rPr>
          <w:rFonts w:ascii="Times New Roman"/>
          <w:b w:val="false"/>
          <w:i w:val="false"/>
          <w:color w:val="000000"/>
          <w:sz w:val="28"/>
        </w:rPr>
        <w:t>
      2) нұсқа қате түзетілген;</w:t>
      </w:r>
      <w:r>
        <w:br/>
      </w:r>
      <w:r>
        <w:rPr>
          <w:rFonts w:ascii="Times New Roman"/>
          <w:b w:val="false"/>
          <w:i w:val="false"/>
          <w:color w:val="000000"/>
          <w:sz w:val="28"/>
        </w:rPr>
        <w:t>
      3) таңдауы бойынша пән қате түзетілген жағдайларда жүргізіледі.</w:t>
      </w:r>
      <w:r>
        <w:br/>
      </w:r>
      <w:r>
        <w:rPr>
          <w:rFonts w:ascii="Times New Roman"/>
          <w:b w:val="false"/>
          <w:i w:val="false"/>
          <w:color w:val="000000"/>
          <w:sz w:val="28"/>
        </w:rPr>
        <w:t>
      155. Осы нұсқаулықтың </w:t>
      </w:r>
      <w:r>
        <w:rPr>
          <w:rFonts w:ascii="Times New Roman"/>
          <w:b w:val="false"/>
          <w:i w:val="false"/>
          <w:color w:val="000000"/>
          <w:sz w:val="28"/>
        </w:rPr>
        <w:t>39-қосымшасына</w:t>
      </w:r>
      <w:r>
        <w:rPr>
          <w:rFonts w:ascii="Times New Roman"/>
          <w:b w:val="false"/>
          <w:i w:val="false"/>
          <w:color w:val="000000"/>
          <w:sz w:val="28"/>
        </w:rPr>
        <w:t xml:space="preserve"> сәйкес қайта сәйкестендірудің мәні тестілеу нәтижелерін өңдеу үшін бітірушілер туралы барлық қажетті деректерді анықтау болып табылады.</w:t>
      </w:r>
    </w:p>
    <w:bookmarkStart w:name="z246" w:id="38"/>
    <w:p>
      <w:pPr>
        <w:spacing w:after="0"/>
        <w:ind w:left="0"/>
        <w:jc w:val="left"/>
      </w:pPr>
      <w:r>
        <w:rPr>
          <w:rFonts w:ascii="Times New Roman"/>
          <w:b/>
          <w:i w:val="false"/>
          <w:color w:val="000000"/>
        </w:rPr>
        <w:t xml:space="preserve"> 
29. Дұрыс жауаптар кодын ашу және емтихан ведомостарын беру</w:t>
      </w:r>
    </w:p>
    <w:bookmarkEnd w:id="38"/>
    <w:p>
      <w:pPr>
        <w:spacing w:after="0"/>
        <w:ind w:left="0"/>
        <w:jc w:val="both"/>
      </w:pPr>
      <w:r>
        <w:rPr>
          <w:rFonts w:ascii="Times New Roman"/>
          <w:b w:val="false"/>
          <w:i w:val="false"/>
          <w:color w:val="000000"/>
          <w:sz w:val="28"/>
        </w:rPr>
        <w:t>      156. Министрлік өкілі лектің жауап парақтарын сәйкестендіру процесінің аяқталғандығын ҰТО-ға хабарлайды.</w:t>
      </w:r>
      <w:r>
        <w:br/>
      </w:r>
      <w:r>
        <w:rPr>
          <w:rFonts w:ascii="Times New Roman"/>
          <w:b w:val="false"/>
          <w:i w:val="false"/>
          <w:color w:val="000000"/>
          <w:sz w:val="28"/>
        </w:rPr>
        <w:t>
      157. ҰТО Министрлік өкіліне парольді айтып, дұрыс жауаптар кодының файлын телекоммуникациялық желі арқылы ҰБТӨП-ке жібереді.</w:t>
      </w:r>
      <w:r>
        <w:br/>
      </w:r>
      <w:r>
        <w:rPr>
          <w:rFonts w:ascii="Times New Roman"/>
          <w:b w:val="false"/>
          <w:i w:val="false"/>
          <w:color w:val="000000"/>
          <w:sz w:val="28"/>
        </w:rPr>
        <w:t>
      158. Дұрыс жауаптар коды жауап парақтары сәйкестендірілгеннен кейін мемлекеттік комиссияның төрағасы және ҰҚКД өкілімен бірлесіп үш парольдің көмегімен ашылады: мемлекеттік комиссия төрағасының паролі, ҰҚКД өкілінің паролі және Министрлік өкілінің паролі (ҰТО-дан алынады).</w:t>
      </w:r>
      <w:r>
        <w:br/>
      </w:r>
      <w:r>
        <w:rPr>
          <w:rFonts w:ascii="Times New Roman"/>
          <w:b w:val="false"/>
          <w:i w:val="false"/>
          <w:color w:val="000000"/>
          <w:sz w:val="28"/>
        </w:rPr>
        <w:t>
      159. Дұрыс жауаптар коды екі данада басылады: біреуі көпшіліктің назарына ілінеді, ал екіншісі апелляциялық комиссияға беріледі.</w:t>
      </w:r>
      <w:r>
        <w:br/>
      </w:r>
      <w:r>
        <w:rPr>
          <w:rFonts w:ascii="Times New Roman"/>
          <w:b w:val="false"/>
          <w:i w:val="false"/>
          <w:color w:val="000000"/>
          <w:sz w:val="28"/>
        </w:rPr>
        <w:t>
      160. Жұмыстарды бағалау жүргізіледі және апелляцияны есепке алмағандағы емтихан ведомосы төрт данада басылып шығарылады да, базасында ҰБТӨП орналасқан оқу орнының немесе аудандық (қалалық) білім бөлімінің мөрімен расталады:</w:t>
      </w:r>
      <w:r>
        <w:br/>
      </w:r>
      <w:r>
        <w:rPr>
          <w:rFonts w:ascii="Times New Roman"/>
          <w:b w:val="false"/>
          <w:i w:val="false"/>
          <w:color w:val="000000"/>
          <w:sz w:val="28"/>
        </w:rPr>
        <w:t>
      1) бірінші данасы көпшіліктің назары үшін ілінеді;</w:t>
      </w:r>
      <w:r>
        <w:br/>
      </w:r>
      <w:r>
        <w:rPr>
          <w:rFonts w:ascii="Times New Roman"/>
          <w:b w:val="false"/>
          <w:i w:val="false"/>
          <w:color w:val="000000"/>
          <w:sz w:val="28"/>
        </w:rPr>
        <w:t>
      2) екіншісі – Министрлік өкілі үшін;</w:t>
      </w:r>
      <w:r>
        <w:br/>
      </w:r>
      <w:r>
        <w:rPr>
          <w:rFonts w:ascii="Times New Roman"/>
          <w:b w:val="false"/>
          <w:i w:val="false"/>
          <w:color w:val="000000"/>
          <w:sz w:val="28"/>
        </w:rPr>
        <w:t>
      3) үшіншісі – апелляциялық комиссия төрағасы үшін;</w:t>
      </w:r>
      <w:r>
        <w:br/>
      </w:r>
      <w:r>
        <w:rPr>
          <w:rFonts w:ascii="Times New Roman"/>
          <w:b w:val="false"/>
          <w:i w:val="false"/>
          <w:color w:val="000000"/>
          <w:sz w:val="28"/>
        </w:rPr>
        <w:t>
      4) төртіншісі – ҰБТӨП-те қалады.</w:t>
      </w:r>
    </w:p>
    <w:bookmarkStart w:name="z247" w:id="39"/>
    <w:p>
      <w:pPr>
        <w:spacing w:after="0"/>
        <w:ind w:left="0"/>
        <w:jc w:val="left"/>
      </w:pPr>
      <w:r>
        <w:rPr>
          <w:rFonts w:ascii="Times New Roman"/>
          <w:b/>
          <w:i w:val="false"/>
          <w:color w:val="000000"/>
        </w:rPr>
        <w:t xml:space="preserve"> 
30. Апелляция өткізу</w:t>
      </w:r>
    </w:p>
    <w:bookmarkEnd w:id="39"/>
    <w:p>
      <w:pPr>
        <w:spacing w:after="0"/>
        <w:ind w:left="0"/>
        <w:jc w:val="both"/>
      </w:pPr>
      <w:r>
        <w:rPr>
          <w:rFonts w:ascii="Times New Roman"/>
          <w:b w:val="false"/>
          <w:i w:val="false"/>
          <w:color w:val="000000"/>
          <w:sz w:val="28"/>
        </w:rPr>
        <w:t>      161. Апелляциялық комиссияның құрамы тестіленетін пәндер бойынша орта мектеп мұғалімдерінен және апелляцияға өтініш қабылдауды жүзеге асыратын техникалық хатшылардан құрылады.</w:t>
      </w:r>
      <w:r>
        <w:br/>
      </w:r>
      <w:r>
        <w:rPr>
          <w:rFonts w:ascii="Times New Roman"/>
          <w:b w:val="false"/>
          <w:i w:val="false"/>
          <w:color w:val="000000"/>
          <w:sz w:val="28"/>
        </w:rPr>
        <w:t>
      162. Апелляциялық комиссияның жұмысы мынадай кезеңдерден тұрады:</w:t>
      </w:r>
      <w:r>
        <w:br/>
      </w:r>
      <w:r>
        <w:rPr>
          <w:rFonts w:ascii="Times New Roman"/>
          <w:b w:val="false"/>
          <w:i w:val="false"/>
          <w:color w:val="000000"/>
          <w:sz w:val="28"/>
        </w:rPr>
        <w:t>
      1) апелляцияға тест тапсырмаларының мазмұны және техникалық себептер бойынша берілген өтініштерді қабылдау;</w:t>
      </w:r>
      <w:r>
        <w:br/>
      </w:r>
      <w:r>
        <w:rPr>
          <w:rFonts w:ascii="Times New Roman"/>
          <w:b w:val="false"/>
          <w:i w:val="false"/>
          <w:color w:val="000000"/>
          <w:sz w:val="28"/>
        </w:rPr>
        <w:t>
      2) тест тапсырмаларының мазмұны және техникалық себептер бойынша апелляцияға берілген өтініштерді ДБ-ға енгізу;</w:t>
      </w:r>
      <w:r>
        <w:br/>
      </w:r>
      <w:r>
        <w:rPr>
          <w:rFonts w:ascii="Times New Roman"/>
          <w:b w:val="false"/>
          <w:i w:val="false"/>
          <w:color w:val="000000"/>
          <w:sz w:val="28"/>
        </w:rPr>
        <w:t>
      3) апелляциялық комиссия үшін қажетті құжаттарды басып шығару;</w:t>
      </w:r>
      <w:r>
        <w:br/>
      </w:r>
      <w:r>
        <w:rPr>
          <w:rFonts w:ascii="Times New Roman"/>
          <w:b w:val="false"/>
          <w:i w:val="false"/>
          <w:color w:val="000000"/>
          <w:sz w:val="28"/>
        </w:rPr>
        <w:t>
      4) апелляциялық комиссияның отырысы;</w:t>
      </w:r>
      <w:r>
        <w:br/>
      </w:r>
      <w:r>
        <w:rPr>
          <w:rFonts w:ascii="Times New Roman"/>
          <w:b w:val="false"/>
          <w:i w:val="false"/>
          <w:color w:val="000000"/>
          <w:sz w:val="28"/>
        </w:rPr>
        <w:t>
      5) апелляция бойынша шешім қабылдау және республикалық комиссиямен байланыс жасау;</w:t>
      </w:r>
      <w:r>
        <w:br/>
      </w:r>
      <w:r>
        <w:rPr>
          <w:rFonts w:ascii="Times New Roman"/>
          <w:b w:val="false"/>
          <w:i w:val="false"/>
          <w:color w:val="000000"/>
          <w:sz w:val="28"/>
        </w:rPr>
        <w:t>
      6) апелляциялық комиссияның шешімін енгізу;</w:t>
      </w:r>
      <w:r>
        <w:br/>
      </w:r>
      <w:r>
        <w:rPr>
          <w:rFonts w:ascii="Times New Roman"/>
          <w:b w:val="false"/>
          <w:i w:val="false"/>
          <w:color w:val="000000"/>
          <w:sz w:val="28"/>
        </w:rPr>
        <w:t>
      7) осы нұсқаулықтың </w:t>
      </w:r>
      <w:r>
        <w:rPr>
          <w:rFonts w:ascii="Times New Roman"/>
          <w:b w:val="false"/>
          <w:i w:val="false"/>
          <w:color w:val="000000"/>
          <w:sz w:val="28"/>
        </w:rPr>
        <w:t>40-қосымшасына</w:t>
      </w:r>
      <w:r>
        <w:rPr>
          <w:rFonts w:ascii="Times New Roman"/>
          <w:b w:val="false"/>
          <w:i w:val="false"/>
          <w:color w:val="000000"/>
          <w:sz w:val="28"/>
        </w:rPr>
        <w:t xml:space="preserve"> сәйкес апелляциялық комиссия отырысының хаттамасын басып шығару.</w:t>
      </w:r>
      <w:r>
        <w:br/>
      </w:r>
      <w:r>
        <w:rPr>
          <w:rFonts w:ascii="Times New Roman"/>
          <w:b w:val="false"/>
          <w:i w:val="false"/>
          <w:color w:val="000000"/>
          <w:sz w:val="28"/>
        </w:rPr>
        <w:t>
      163. Жұмыс уақытында апелляциялық комиссия мынадай құжаттарды қолданады:</w:t>
      </w:r>
      <w:r>
        <w:br/>
      </w:r>
      <w:r>
        <w:rPr>
          <w:rFonts w:ascii="Times New Roman"/>
          <w:b w:val="false"/>
          <w:i w:val="false"/>
          <w:color w:val="000000"/>
          <w:sz w:val="28"/>
        </w:rPr>
        <w:t>
      1) апелляция өтініштерін тіркеу парағы;</w:t>
      </w:r>
      <w:r>
        <w:br/>
      </w:r>
      <w:r>
        <w:rPr>
          <w:rFonts w:ascii="Times New Roman"/>
          <w:b w:val="false"/>
          <w:i w:val="false"/>
          <w:color w:val="000000"/>
          <w:sz w:val="28"/>
        </w:rPr>
        <w:t>
      2) осы нұсқаулықтың </w:t>
      </w:r>
      <w:r>
        <w:rPr>
          <w:rFonts w:ascii="Times New Roman"/>
          <w:b w:val="false"/>
          <w:i w:val="false"/>
          <w:color w:val="000000"/>
          <w:sz w:val="28"/>
        </w:rPr>
        <w:t>41-қосымшасына</w:t>
      </w:r>
      <w:r>
        <w:rPr>
          <w:rFonts w:ascii="Times New Roman"/>
          <w:b w:val="false"/>
          <w:i w:val="false"/>
          <w:color w:val="000000"/>
          <w:sz w:val="28"/>
        </w:rPr>
        <w:t xml:space="preserve"> сәйкес апелляцияға берілген өтініштер тізілімі;</w:t>
      </w:r>
      <w:r>
        <w:br/>
      </w:r>
      <w:r>
        <w:rPr>
          <w:rFonts w:ascii="Times New Roman"/>
          <w:b w:val="false"/>
          <w:i w:val="false"/>
          <w:color w:val="000000"/>
          <w:sz w:val="28"/>
        </w:rPr>
        <w:t>
      3) осы нұсқаулықтың </w:t>
      </w:r>
      <w:r>
        <w:rPr>
          <w:rFonts w:ascii="Times New Roman"/>
          <w:b w:val="false"/>
          <w:i w:val="false"/>
          <w:color w:val="000000"/>
          <w:sz w:val="28"/>
        </w:rPr>
        <w:t>42-қосымшасына</w:t>
      </w:r>
      <w:r>
        <w:rPr>
          <w:rFonts w:ascii="Times New Roman"/>
          <w:b w:val="false"/>
          <w:i w:val="false"/>
          <w:color w:val="000000"/>
          <w:sz w:val="28"/>
        </w:rPr>
        <w:t xml:space="preserve"> сәйкес бітірушінің жауаптарын талдау картасы, жауап парағы және сұрақ-кітапшасы;</w:t>
      </w:r>
      <w:r>
        <w:br/>
      </w:r>
      <w:r>
        <w:rPr>
          <w:rFonts w:ascii="Times New Roman"/>
          <w:b w:val="false"/>
          <w:i w:val="false"/>
          <w:color w:val="000000"/>
          <w:sz w:val="28"/>
        </w:rPr>
        <w:t>
      4) апелляцияны есепке алмағандағы ҰБТ қорытындысының емтихан ведомосы;</w:t>
      </w:r>
      <w:r>
        <w:br/>
      </w:r>
      <w:r>
        <w:rPr>
          <w:rFonts w:ascii="Times New Roman"/>
          <w:b w:val="false"/>
          <w:i w:val="false"/>
          <w:color w:val="000000"/>
          <w:sz w:val="28"/>
        </w:rPr>
        <w:t>
      5) дұрыс жауаптар коды.</w:t>
      </w:r>
    </w:p>
    <w:bookmarkStart w:name="z248" w:id="40"/>
    <w:p>
      <w:pPr>
        <w:spacing w:after="0"/>
        <w:ind w:left="0"/>
        <w:jc w:val="left"/>
      </w:pPr>
      <w:r>
        <w:rPr>
          <w:rFonts w:ascii="Times New Roman"/>
          <w:b/>
          <w:i w:val="false"/>
          <w:color w:val="000000"/>
        </w:rPr>
        <w:t xml:space="preserve"> 
31. Апелляцияға өтініштер қабылдау</w:t>
      </w:r>
    </w:p>
    <w:bookmarkEnd w:id="40"/>
    <w:p>
      <w:pPr>
        <w:spacing w:after="0"/>
        <w:ind w:left="0"/>
        <w:jc w:val="both"/>
      </w:pPr>
      <w:r>
        <w:rPr>
          <w:rFonts w:ascii="Times New Roman"/>
          <w:b w:val="false"/>
          <w:i w:val="false"/>
          <w:color w:val="000000"/>
          <w:sz w:val="28"/>
        </w:rPr>
        <w:t>      164. Бітірушінің өтініші апелляцияға өтініштерді тіркеу парағына тіркеледі.</w:t>
      </w:r>
      <w:r>
        <w:br/>
      </w:r>
      <w:r>
        <w:rPr>
          <w:rFonts w:ascii="Times New Roman"/>
          <w:b w:val="false"/>
          <w:i w:val="false"/>
          <w:color w:val="000000"/>
          <w:sz w:val="28"/>
        </w:rPr>
        <w:t>
      165. Апелляцияға тест тапсырмаларының мазмұны бойынша өтінішті пән мұғалімдері, ал техникалық себептерге байланысты өтініштерді техникалық хатшылар қабылдайды.</w:t>
      </w:r>
      <w:r>
        <w:br/>
      </w:r>
      <w:r>
        <w:rPr>
          <w:rFonts w:ascii="Times New Roman"/>
          <w:b w:val="false"/>
          <w:i w:val="false"/>
          <w:color w:val="000000"/>
          <w:sz w:val="28"/>
        </w:rPr>
        <w:t>
      166. Тест тапсырмаларының мазмұны және техникалық себептерге байланысты апелляцияға берілген өтініштерді Министрлік программисі ДБ-ға енгізеді.</w:t>
      </w:r>
    </w:p>
    <w:bookmarkStart w:name="z249" w:id="41"/>
    <w:p>
      <w:pPr>
        <w:spacing w:after="0"/>
        <w:ind w:left="0"/>
        <w:jc w:val="left"/>
      </w:pPr>
      <w:r>
        <w:rPr>
          <w:rFonts w:ascii="Times New Roman"/>
          <w:b/>
          <w:i w:val="false"/>
          <w:color w:val="000000"/>
        </w:rPr>
        <w:t xml:space="preserve"> 
32. Апелляциялық комиссияның отырысына дайындық</w:t>
      </w:r>
    </w:p>
    <w:bookmarkEnd w:id="41"/>
    <w:p>
      <w:pPr>
        <w:spacing w:after="0"/>
        <w:ind w:left="0"/>
        <w:jc w:val="both"/>
      </w:pPr>
      <w:r>
        <w:rPr>
          <w:rFonts w:ascii="Times New Roman"/>
          <w:b w:val="false"/>
          <w:i w:val="false"/>
          <w:color w:val="000000"/>
          <w:sz w:val="28"/>
        </w:rPr>
        <w:t>      167. Министрлік программисі апелляциялық комиссияға бітірушілердің жауаптарын талдау картасы мен апелляцияға берілген өтініштер тізілімін береді.</w:t>
      </w:r>
      <w:r>
        <w:br/>
      </w:r>
      <w:r>
        <w:rPr>
          <w:rFonts w:ascii="Times New Roman"/>
          <w:b w:val="false"/>
          <w:i w:val="false"/>
          <w:color w:val="000000"/>
          <w:sz w:val="28"/>
        </w:rPr>
        <w:t>
      168. Министрлік өкілі жауап парағының көшірмесі мен оның түпнұсқасындағы мәліметтің сәйкестігін бақылау үшін бітірушілердің жауап парақтарының түпнұсқаларының көшірмелерін алады.</w:t>
      </w:r>
      <w:r>
        <w:br/>
      </w:r>
      <w:r>
        <w:rPr>
          <w:rFonts w:ascii="Times New Roman"/>
          <w:b w:val="false"/>
          <w:i w:val="false"/>
          <w:color w:val="000000"/>
          <w:sz w:val="28"/>
        </w:rPr>
        <w:t>
      169. Министрлік өкілі апелляциялық комиссияның төрағасына:</w:t>
      </w:r>
      <w:r>
        <w:br/>
      </w:r>
      <w:r>
        <w:rPr>
          <w:rFonts w:ascii="Times New Roman"/>
          <w:b w:val="false"/>
          <w:i w:val="false"/>
          <w:color w:val="000000"/>
          <w:sz w:val="28"/>
        </w:rPr>
        <w:t>
      1) апелляцияға өтініш берген бітірушілердің жауап парақтарын (көшірмесін алғаннан кейін);</w:t>
      </w:r>
      <w:r>
        <w:br/>
      </w:r>
      <w:r>
        <w:rPr>
          <w:rFonts w:ascii="Times New Roman"/>
          <w:b w:val="false"/>
          <w:i w:val="false"/>
          <w:color w:val="000000"/>
          <w:sz w:val="28"/>
        </w:rPr>
        <w:t>
      2) дұрыс жауаптар кодын;</w:t>
      </w:r>
      <w:r>
        <w:br/>
      </w:r>
      <w:r>
        <w:rPr>
          <w:rFonts w:ascii="Times New Roman"/>
          <w:b w:val="false"/>
          <w:i w:val="false"/>
          <w:color w:val="000000"/>
          <w:sz w:val="28"/>
        </w:rPr>
        <w:t>
      3) апелляцияға өтініш берген бітірушілердің сұрақ-кітапшаларын;</w:t>
      </w:r>
      <w:r>
        <w:br/>
      </w:r>
      <w:r>
        <w:rPr>
          <w:rFonts w:ascii="Times New Roman"/>
          <w:b w:val="false"/>
          <w:i w:val="false"/>
          <w:color w:val="000000"/>
          <w:sz w:val="28"/>
        </w:rPr>
        <w:t>
      4) бітірушілердің жауаптарын талдау карталарын;</w:t>
      </w:r>
      <w:r>
        <w:br/>
      </w:r>
      <w:r>
        <w:rPr>
          <w:rFonts w:ascii="Times New Roman"/>
          <w:b w:val="false"/>
          <w:i w:val="false"/>
          <w:color w:val="000000"/>
          <w:sz w:val="28"/>
        </w:rPr>
        <w:t>
      5) бітірушілердің апелляцияға берген өтініштерін;</w:t>
      </w:r>
      <w:r>
        <w:br/>
      </w:r>
      <w:r>
        <w:rPr>
          <w:rFonts w:ascii="Times New Roman"/>
          <w:b w:val="false"/>
          <w:i w:val="false"/>
          <w:color w:val="000000"/>
          <w:sz w:val="28"/>
        </w:rPr>
        <w:t>
      6) апелляцияға берілген өтініштердің тізілімін;</w:t>
      </w:r>
      <w:r>
        <w:br/>
      </w:r>
      <w:r>
        <w:rPr>
          <w:rFonts w:ascii="Times New Roman"/>
          <w:b w:val="false"/>
          <w:i w:val="false"/>
          <w:color w:val="000000"/>
          <w:sz w:val="28"/>
        </w:rPr>
        <w:t>
      7) апелляцияны есепке алмағандағы емтихан ведомосын береді.</w:t>
      </w:r>
    </w:p>
    <w:bookmarkStart w:name="z250" w:id="42"/>
    <w:p>
      <w:pPr>
        <w:spacing w:after="0"/>
        <w:ind w:left="0"/>
        <w:jc w:val="left"/>
      </w:pPr>
      <w:r>
        <w:rPr>
          <w:rFonts w:ascii="Times New Roman"/>
          <w:b/>
          <w:i w:val="false"/>
          <w:color w:val="000000"/>
        </w:rPr>
        <w:t xml:space="preserve"> 
33. Апелляциялық комиссияның отырысы</w:t>
      </w:r>
    </w:p>
    <w:bookmarkEnd w:id="42"/>
    <w:p>
      <w:pPr>
        <w:spacing w:after="0"/>
        <w:ind w:left="0"/>
        <w:jc w:val="both"/>
      </w:pPr>
      <w:r>
        <w:rPr>
          <w:rFonts w:ascii="Times New Roman"/>
          <w:b w:val="false"/>
          <w:i w:val="false"/>
          <w:color w:val="000000"/>
          <w:sz w:val="28"/>
        </w:rPr>
        <w:t>      170. Апелляциялық комиссия бітірушілердің өтініштерін тестілеу нәтижелері хабарланғаннан кейін келесі күнгі сағат 13-00-ден бастап қарайды.</w:t>
      </w:r>
      <w:r>
        <w:br/>
      </w:r>
      <w:r>
        <w:rPr>
          <w:rFonts w:ascii="Times New Roman"/>
          <w:b w:val="false"/>
          <w:i w:val="false"/>
          <w:color w:val="000000"/>
          <w:sz w:val="28"/>
        </w:rPr>
        <w:t>
      171. Апелляциялық комиссия әр бітірушімен жеке-жеке жұмыс жүргізеді. Бітіруші апелляция комиссиясының отырысына келмеген жағдайда, оның апелляцияға берген өтініші қаралмайды.</w:t>
      </w:r>
      <w:r>
        <w:br/>
      </w:r>
      <w:r>
        <w:rPr>
          <w:rFonts w:ascii="Times New Roman"/>
          <w:b w:val="false"/>
          <w:i w:val="false"/>
          <w:color w:val="000000"/>
          <w:sz w:val="28"/>
        </w:rPr>
        <w:t>
      172. Жауаптарды талдау картасы бітірушінің 5 пән бойынша нәтижелері көрсетілген бес кестеден тұрады. Әр кесте төмендегідей 4 жолдан тұрады:</w:t>
      </w:r>
      <w:r>
        <w:br/>
      </w:r>
      <w:r>
        <w:rPr>
          <w:rFonts w:ascii="Times New Roman"/>
          <w:b w:val="false"/>
          <w:i w:val="false"/>
          <w:color w:val="000000"/>
          <w:sz w:val="28"/>
        </w:rPr>
        <w:t>
      1) бірінші жолда осы пән бойынша 1 мен 25 аралығындағы тапсырма нөмірлері көрсетілген. Бітіруші апелляцияға берген тапсырмаларының нөмірлері қою түспен боялған;</w:t>
      </w:r>
      <w:r>
        <w:br/>
      </w:r>
      <w:r>
        <w:rPr>
          <w:rFonts w:ascii="Times New Roman"/>
          <w:b w:val="false"/>
          <w:i w:val="false"/>
          <w:color w:val="000000"/>
          <w:sz w:val="28"/>
        </w:rPr>
        <w:t>
      2) екінші жолда дұрыс жауаптар коды берілген;</w:t>
      </w:r>
      <w:r>
        <w:br/>
      </w:r>
      <w:r>
        <w:rPr>
          <w:rFonts w:ascii="Times New Roman"/>
          <w:b w:val="false"/>
          <w:i w:val="false"/>
          <w:color w:val="000000"/>
          <w:sz w:val="28"/>
        </w:rPr>
        <w:t>
      3) үшінші жол бітірушінің жауап парағынан оқылған жауаптардан тұрады;</w:t>
      </w:r>
      <w:r>
        <w:br/>
      </w:r>
      <w:r>
        <w:rPr>
          <w:rFonts w:ascii="Times New Roman"/>
          <w:b w:val="false"/>
          <w:i w:val="false"/>
          <w:color w:val="000000"/>
          <w:sz w:val="28"/>
        </w:rPr>
        <w:t>
      4) төртінші жол автоматты түрде екінші және үшінші жолдарды салыстыру нәтижелері бойынша құрылады.</w:t>
      </w:r>
    </w:p>
    <w:bookmarkStart w:name="z251" w:id="43"/>
    <w:p>
      <w:pPr>
        <w:spacing w:after="0"/>
        <w:ind w:left="0"/>
        <w:jc w:val="left"/>
      </w:pPr>
      <w:r>
        <w:rPr>
          <w:rFonts w:ascii="Times New Roman"/>
          <w:b/>
          <w:i w:val="false"/>
          <w:color w:val="000000"/>
        </w:rPr>
        <w:t xml:space="preserve"> 
34. Апелляция бойынша шешім қабылдау</w:t>
      </w:r>
    </w:p>
    <w:bookmarkEnd w:id="43"/>
    <w:p>
      <w:pPr>
        <w:spacing w:after="0"/>
        <w:ind w:left="0"/>
        <w:jc w:val="both"/>
      </w:pPr>
      <w:r>
        <w:rPr>
          <w:rFonts w:ascii="Times New Roman"/>
          <w:b w:val="false"/>
          <w:i w:val="false"/>
          <w:color w:val="000000"/>
          <w:sz w:val="28"/>
        </w:rPr>
        <w:t>      173. Шешім тек бітіруші апелляцияға берген тапсырма бойынша ғана қабылданады. Апелляцияға берілмеген тапсырмалар қарастырылмайды. Апелляция комиссиясының апелляция кезінде нұсқаны және таңдаған пәнді өзгерте алмайды.</w:t>
      </w:r>
    </w:p>
    <w:bookmarkStart w:name="z252" w:id="44"/>
    <w:p>
      <w:pPr>
        <w:spacing w:after="0"/>
        <w:ind w:left="0"/>
        <w:jc w:val="left"/>
      </w:pPr>
      <w:r>
        <w:rPr>
          <w:rFonts w:ascii="Times New Roman"/>
          <w:b/>
          <w:i w:val="false"/>
          <w:color w:val="000000"/>
        </w:rPr>
        <w:t xml:space="preserve"> 
35. Тест тапсырмасының мазмұны бойынша шешім қабылдау</w:t>
      </w:r>
    </w:p>
    <w:bookmarkEnd w:id="44"/>
    <w:p>
      <w:pPr>
        <w:spacing w:after="0"/>
        <w:ind w:left="0"/>
        <w:jc w:val="both"/>
      </w:pPr>
      <w:r>
        <w:rPr>
          <w:rFonts w:ascii="Times New Roman"/>
          <w:b w:val="false"/>
          <w:i w:val="false"/>
          <w:color w:val="000000"/>
          <w:sz w:val="28"/>
        </w:rPr>
        <w:t>      174. Тест тапсырмаларының мазмұны бойынша апелляция мынадай жағдайларда қарастырылады:</w:t>
      </w:r>
      <w:r>
        <w:br/>
      </w:r>
      <w:r>
        <w:rPr>
          <w:rFonts w:ascii="Times New Roman"/>
          <w:b w:val="false"/>
          <w:i w:val="false"/>
          <w:color w:val="000000"/>
          <w:sz w:val="28"/>
        </w:rPr>
        <w:t>
      1) тест тапсырмасы дұрыс құрылмаса;</w:t>
      </w:r>
      <w:r>
        <w:br/>
      </w:r>
      <w:r>
        <w:rPr>
          <w:rFonts w:ascii="Times New Roman"/>
          <w:b w:val="false"/>
          <w:i w:val="false"/>
          <w:color w:val="000000"/>
          <w:sz w:val="28"/>
        </w:rPr>
        <w:t>
      2) дұрыс жауабы болмаса;</w:t>
      </w:r>
      <w:r>
        <w:br/>
      </w:r>
      <w:r>
        <w:rPr>
          <w:rFonts w:ascii="Times New Roman"/>
          <w:b w:val="false"/>
          <w:i w:val="false"/>
          <w:color w:val="000000"/>
          <w:sz w:val="28"/>
        </w:rPr>
        <w:t>
      3) бірнеше дұрыс жауабы болса.</w:t>
      </w:r>
      <w:r>
        <w:br/>
      </w:r>
      <w:r>
        <w:rPr>
          <w:rFonts w:ascii="Times New Roman"/>
          <w:b w:val="false"/>
          <w:i w:val="false"/>
          <w:color w:val="000000"/>
          <w:sz w:val="28"/>
        </w:rPr>
        <w:t>
      175. Бұл жағдайда балл қосу төмендегі ретпен іске асырылады: апелляциялық комиссия телекоммуникациялық желі арқылы осы нұсқаулықтың </w:t>
      </w:r>
      <w:r>
        <w:rPr>
          <w:rFonts w:ascii="Times New Roman"/>
          <w:b w:val="false"/>
          <w:i w:val="false"/>
          <w:color w:val="000000"/>
          <w:sz w:val="28"/>
        </w:rPr>
        <w:t>43-қосымшасына</w:t>
      </w:r>
      <w:r>
        <w:rPr>
          <w:rFonts w:ascii="Times New Roman"/>
          <w:b w:val="false"/>
          <w:i w:val="false"/>
          <w:color w:val="000000"/>
          <w:sz w:val="28"/>
        </w:rPr>
        <w:t xml:space="preserve"> сәйкес кестені толтырып, республикалық комиссияға ҰТО-ға жібереді. Кестені алғаннан кейін республикалық комиссия шешім қабылдап, өзінің шешімін сол кестедегі бағанға сәйкес енгізеді де, қайтадан ҰБТӨП-тегі апелляциялық комиссияға жібереді. Республикалық комиссияның шешімі соңғы шешім болып саналады.</w:t>
      </w:r>
      <w:r>
        <w:br/>
      </w:r>
      <w:r>
        <w:rPr>
          <w:rFonts w:ascii="Times New Roman"/>
          <w:b w:val="false"/>
          <w:i w:val="false"/>
          <w:color w:val="000000"/>
          <w:sz w:val="28"/>
        </w:rPr>
        <w:t>
      176. Егер бітіруші өзі дұрыс жауап берген тапсырма бойынша апелляцияға өтініш берсе, онда ол тапсырма бойынша апелляциялық комиссия «қанағаттандырылмайды» шешімін қабылдайды.</w:t>
      </w:r>
    </w:p>
    <w:bookmarkStart w:name="z253" w:id="45"/>
    <w:p>
      <w:pPr>
        <w:spacing w:after="0"/>
        <w:ind w:left="0"/>
        <w:jc w:val="left"/>
      </w:pPr>
      <w:r>
        <w:rPr>
          <w:rFonts w:ascii="Times New Roman"/>
          <w:b/>
          <w:i w:val="false"/>
          <w:color w:val="000000"/>
        </w:rPr>
        <w:t xml:space="preserve"> 
36. Техникалық себептер бойынша шешім қабылдау</w:t>
      </w:r>
    </w:p>
    <w:bookmarkEnd w:id="45"/>
    <w:p>
      <w:pPr>
        <w:spacing w:after="0"/>
        <w:ind w:left="0"/>
        <w:jc w:val="both"/>
      </w:pPr>
      <w:r>
        <w:rPr>
          <w:rFonts w:ascii="Times New Roman"/>
          <w:b w:val="false"/>
          <w:i w:val="false"/>
          <w:color w:val="000000"/>
          <w:sz w:val="28"/>
        </w:rPr>
        <w:t>      177. Техникалық себептер бойынша апелляция мынадай жағдайларда қарастырылады:</w:t>
      </w:r>
      <w:r>
        <w:br/>
      </w:r>
      <w:r>
        <w:rPr>
          <w:rFonts w:ascii="Times New Roman"/>
          <w:b w:val="false"/>
          <w:i w:val="false"/>
          <w:color w:val="000000"/>
          <w:sz w:val="28"/>
        </w:rPr>
        <w:t>
      1) дұрыс жауаптар кодымен сәйкес келетін боялған дөңгелекшені сканер 2 дөңгелекше ретінде оқыған;</w:t>
      </w:r>
      <w:r>
        <w:br/>
      </w:r>
      <w:r>
        <w:rPr>
          <w:rFonts w:ascii="Times New Roman"/>
          <w:b w:val="false"/>
          <w:i w:val="false"/>
          <w:color w:val="000000"/>
          <w:sz w:val="28"/>
        </w:rPr>
        <w:t>
      2) дұрыс жауаптар кодымен сәйкес келетін боялған дөңгелекшені сканер оқымаған.</w:t>
      </w:r>
      <w:r>
        <w:br/>
      </w:r>
      <w:r>
        <w:rPr>
          <w:rFonts w:ascii="Times New Roman"/>
          <w:b w:val="false"/>
          <w:i w:val="false"/>
          <w:color w:val="000000"/>
          <w:sz w:val="28"/>
        </w:rPr>
        <w:t>
      178. Бұл жағдайда апелляция жергілікті жерде қарастырылады. Апелляция комиссиясының төрағасы балл қосылған бітірушілердің сұрақ-кітапшаларын ҰТО-ға алып келеді.</w:t>
      </w:r>
    </w:p>
    <w:bookmarkStart w:name="z254" w:id="46"/>
    <w:p>
      <w:pPr>
        <w:spacing w:after="0"/>
        <w:ind w:left="0"/>
        <w:jc w:val="left"/>
      </w:pPr>
      <w:r>
        <w:rPr>
          <w:rFonts w:ascii="Times New Roman"/>
          <w:b/>
          <w:i w:val="false"/>
          <w:color w:val="000000"/>
        </w:rPr>
        <w:t xml:space="preserve"> 
37. Апелляциялық комиссияның шешімдерін енгізу</w:t>
      </w:r>
    </w:p>
    <w:bookmarkEnd w:id="46"/>
    <w:p>
      <w:pPr>
        <w:spacing w:after="0"/>
        <w:ind w:left="0"/>
        <w:jc w:val="both"/>
      </w:pPr>
      <w:r>
        <w:rPr>
          <w:rFonts w:ascii="Times New Roman"/>
          <w:b w:val="false"/>
          <w:i w:val="false"/>
          <w:color w:val="000000"/>
          <w:sz w:val="28"/>
        </w:rPr>
        <w:t>      179. Апелляциялық комиссия өз шешімін апелляция берген өтініш парағында белгілейді.</w:t>
      </w:r>
      <w:r>
        <w:br/>
      </w:r>
      <w:r>
        <w:rPr>
          <w:rFonts w:ascii="Times New Roman"/>
          <w:b w:val="false"/>
          <w:i w:val="false"/>
          <w:color w:val="000000"/>
          <w:sz w:val="28"/>
        </w:rPr>
        <w:t>
      180. Шешімді ДБ-ға міндетті түрде апелляциялық комиссия төрағасының қатысуымен Министрлік программисі енгізеді.</w:t>
      </w:r>
      <w:r>
        <w:br/>
      </w:r>
      <w:r>
        <w:rPr>
          <w:rFonts w:ascii="Times New Roman"/>
          <w:b w:val="false"/>
          <w:i w:val="false"/>
          <w:color w:val="000000"/>
          <w:sz w:val="28"/>
        </w:rPr>
        <w:t>
      181. Барлық өтініштер бойынша шешім қабылданғаннан кейін апелляция комиссиясының төрағасы программиске алдыңғы лекті жабуға тапсырма береді.</w:t>
      </w:r>
      <w:r>
        <w:br/>
      </w:r>
      <w:r>
        <w:rPr>
          <w:rFonts w:ascii="Times New Roman"/>
          <w:b w:val="false"/>
          <w:i w:val="false"/>
          <w:color w:val="000000"/>
          <w:sz w:val="28"/>
        </w:rPr>
        <w:t>
      182. Қарастырып отырған лектің апелляциясын тек берілген өтініштер тізілімінің әр жолының «Апелляция жағдайы» бағанына:</w:t>
      </w:r>
      <w:r>
        <w:br/>
      </w:r>
      <w:r>
        <w:rPr>
          <w:rFonts w:ascii="Times New Roman"/>
          <w:b w:val="false"/>
          <w:i w:val="false"/>
          <w:color w:val="000000"/>
          <w:sz w:val="28"/>
        </w:rPr>
        <w:t>
      1) келмеді (бітіруші апелляцияға келмеді);</w:t>
      </w:r>
      <w:r>
        <w:br/>
      </w:r>
      <w:r>
        <w:rPr>
          <w:rFonts w:ascii="Times New Roman"/>
          <w:b w:val="false"/>
          <w:i w:val="false"/>
          <w:color w:val="000000"/>
          <w:sz w:val="28"/>
        </w:rPr>
        <w:t>
      2) жойылды (өтініш жойылды);</w:t>
      </w:r>
      <w:r>
        <w:br/>
      </w:r>
      <w:r>
        <w:rPr>
          <w:rFonts w:ascii="Times New Roman"/>
          <w:b w:val="false"/>
          <w:i w:val="false"/>
          <w:color w:val="000000"/>
          <w:sz w:val="28"/>
        </w:rPr>
        <w:t>
      3) шешім қабылданды (апелляция қаралды және шешім қабылданды) мағыналарының бірі жазылса ғана жабылады.</w:t>
      </w:r>
    </w:p>
    <w:bookmarkStart w:name="z255" w:id="47"/>
    <w:p>
      <w:pPr>
        <w:spacing w:after="0"/>
        <w:ind w:left="0"/>
        <w:jc w:val="left"/>
      </w:pPr>
      <w:r>
        <w:rPr>
          <w:rFonts w:ascii="Times New Roman"/>
          <w:b/>
          <w:i w:val="false"/>
          <w:color w:val="000000"/>
        </w:rPr>
        <w:t xml:space="preserve"> 
38. Апелляциялық комиссиясының хаттамасын басып шығару</w:t>
      </w:r>
    </w:p>
    <w:bookmarkEnd w:id="47"/>
    <w:p>
      <w:pPr>
        <w:spacing w:after="0"/>
        <w:ind w:left="0"/>
        <w:jc w:val="both"/>
      </w:pPr>
      <w:r>
        <w:rPr>
          <w:rFonts w:ascii="Times New Roman"/>
          <w:b w:val="false"/>
          <w:i w:val="false"/>
          <w:color w:val="000000"/>
          <w:sz w:val="28"/>
        </w:rPr>
        <w:t>      183. Программист апелляция жабылғаннан кейін:</w:t>
      </w:r>
      <w:r>
        <w:br/>
      </w:r>
      <w:r>
        <w:rPr>
          <w:rFonts w:ascii="Times New Roman"/>
          <w:b w:val="false"/>
          <w:i w:val="false"/>
          <w:color w:val="000000"/>
          <w:sz w:val="28"/>
        </w:rPr>
        <w:t>
      1) апелляцияға берілген өтініштер тізілімінің соңғы нұсқасын;</w:t>
      </w:r>
      <w:r>
        <w:br/>
      </w:r>
      <w:r>
        <w:rPr>
          <w:rFonts w:ascii="Times New Roman"/>
          <w:b w:val="false"/>
          <w:i w:val="false"/>
          <w:color w:val="000000"/>
          <w:sz w:val="28"/>
        </w:rPr>
        <w:t>
      2) апелляция комиссиясы отырысының хаттамасын;</w:t>
      </w:r>
      <w:r>
        <w:br/>
      </w:r>
      <w:r>
        <w:rPr>
          <w:rFonts w:ascii="Times New Roman"/>
          <w:b w:val="false"/>
          <w:i w:val="false"/>
          <w:color w:val="000000"/>
          <w:sz w:val="28"/>
        </w:rPr>
        <w:t>
      3) ҰБТ қорытындысының емтихан ведомосын (апелляцияны есепке алғандағы) екі данада басып шығарады да, оларды базасында ҰБТӨП орналасқан ЖОО-ның немесе аудандық (қалалық) білім бөлімінің мөрімен растайды.</w:t>
      </w:r>
      <w:r>
        <w:br/>
      </w:r>
      <w:r>
        <w:rPr>
          <w:rFonts w:ascii="Times New Roman"/>
          <w:b w:val="false"/>
          <w:i w:val="false"/>
          <w:color w:val="000000"/>
          <w:sz w:val="28"/>
        </w:rPr>
        <w:t>
      184. Олардың бір данасы қол қойылып Министрлік өкіліне беріледі, екіншісі ҰБТӨП-тің іс-қағаздарына тіркеледі.</w:t>
      </w:r>
      <w:r>
        <w:br/>
      </w:r>
      <w:r>
        <w:rPr>
          <w:rFonts w:ascii="Times New Roman"/>
          <w:b w:val="false"/>
          <w:i w:val="false"/>
          <w:color w:val="000000"/>
          <w:sz w:val="28"/>
        </w:rPr>
        <w:t>
      185. Хаттамаға апелляциялық комиссия төрағасы мен мүшелері, мемлекеттік комиссия төрағасы, сондай-ақ Министрлік өкілі қолдарын қояды.</w:t>
      </w:r>
      <w:r>
        <w:br/>
      </w:r>
      <w:r>
        <w:rPr>
          <w:rFonts w:ascii="Times New Roman"/>
          <w:b w:val="false"/>
          <w:i w:val="false"/>
          <w:color w:val="000000"/>
          <w:sz w:val="28"/>
        </w:rPr>
        <w:t>
      186. Жоғарыда көрсетілген құжаттарды бергеннен кейін Министрлік программисі ағымдағы лекті жабады.</w:t>
      </w:r>
    </w:p>
    <w:bookmarkStart w:name="z256" w:id="48"/>
    <w:p>
      <w:pPr>
        <w:spacing w:after="0"/>
        <w:ind w:left="0"/>
        <w:jc w:val="left"/>
      </w:pPr>
      <w:r>
        <w:rPr>
          <w:rFonts w:ascii="Times New Roman"/>
          <w:b/>
          <w:i w:val="false"/>
          <w:color w:val="000000"/>
        </w:rPr>
        <w:t xml:space="preserve"> 
39. Апелляциялық комиссия жұмысының аяқталуы</w:t>
      </w:r>
    </w:p>
    <w:bookmarkEnd w:id="48"/>
    <w:p>
      <w:pPr>
        <w:spacing w:after="0"/>
        <w:ind w:left="0"/>
        <w:jc w:val="both"/>
      </w:pPr>
      <w:r>
        <w:rPr>
          <w:rFonts w:ascii="Times New Roman"/>
          <w:b w:val="false"/>
          <w:i w:val="false"/>
          <w:color w:val="000000"/>
          <w:sz w:val="28"/>
        </w:rPr>
        <w:t>      187. Жұмыс аяқталғаннан кейін апелляциялық комиссияның төрағасы Министрлік өкіліне жауап парақтарының түпнұсқаларын, сұрақ-кітапшаларын береді.</w:t>
      </w:r>
      <w:r>
        <w:br/>
      </w:r>
      <w:r>
        <w:rPr>
          <w:rFonts w:ascii="Times New Roman"/>
          <w:b w:val="false"/>
          <w:i w:val="false"/>
          <w:color w:val="000000"/>
          <w:sz w:val="28"/>
        </w:rPr>
        <w:t>
      188. Министрлік өкілі жауап парақтарының түпнұсқаларын олардың өзіндегі көшірмелерімен салыстырады және түпнұсқаларды тиісті конверттерге салады.</w:t>
      </w:r>
      <w:r>
        <w:br/>
      </w:r>
      <w:r>
        <w:rPr>
          <w:rFonts w:ascii="Times New Roman"/>
          <w:b w:val="false"/>
          <w:i w:val="false"/>
          <w:color w:val="000000"/>
          <w:sz w:val="28"/>
        </w:rPr>
        <w:t>
      189. Апелляция кезеңі аяқталғаннан кейін, апелляциялық комиссиясының төрағасы есеп дайындайды және оған:</w:t>
      </w:r>
      <w:r>
        <w:br/>
      </w:r>
      <w:r>
        <w:rPr>
          <w:rFonts w:ascii="Times New Roman"/>
          <w:b w:val="false"/>
          <w:i w:val="false"/>
          <w:color w:val="000000"/>
          <w:sz w:val="28"/>
        </w:rPr>
        <w:t>
      1) апелляцияға берілген өтініштерді тіркеу парағын;</w:t>
      </w:r>
      <w:r>
        <w:br/>
      </w:r>
      <w:r>
        <w:rPr>
          <w:rFonts w:ascii="Times New Roman"/>
          <w:b w:val="false"/>
          <w:i w:val="false"/>
          <w:color w:val="000000"/>
          <w:sz w:val="28"/>
        </w:rPr>
        <w:t>
      2) апелляцияға өтініштерді;</w:t>
      </w:r>
      <w:r>
        <w:br/>
      </w:r>
      <w:r>
        <w:rPr>
          <w:rFonts w:ascii="Times New Roman"/>
          <w:b w:val="false"/>
          <w:i w:val="false"/>
          <w:color w:val="000000"/>
          <w:sz w:val="28"/>
        </w:rPr>
        <w:t>
      3) апелляцияда балл қосылған бітірушілердің сұрақ-кітапшаларын;</w:t>
      </w:r>
      <w:r>
        <w:br/>
      </w:r>
      <w:r>
        <w:rPr>
          <w:rFonts w:ascii="Times New Roman"/>
          <w:b w:val="false"/>
          <w:i w:val="false"/>
          <w:color w:val="000000"/>
          <w:sz w:val="28"/>
        </w:rPr>
        <w:t>
      4) апелляцияға қатысқандардың жауап парақтарының көшірмесін;</w:t>
      </w:r>
      <w:r>
        <w:br/>
      </w:r>
      <w:r>
        <w:rPr>
          <w:rFonts w:ascii="Times New Roman"/>
          <w:b w:val="false"/>
          <w:i w:val="false"/>
          <w:color w:val="000000"/>
          <w:sz w:val="28"/>
        </w:rPr>
        <w:t>
      5) апелляцияға қатысқан бітірушілердің жауаптарын талдау карталарын;</w:t>
      </w:r>
      <w:r>
        <w:br/>
      </w:r>
      <w:r>
        <w:rPr>
          <w:rFonts w:ascii="Times New Roman"/>
          <w:b w:val="false"/>
          <w:i w:val="false"/>
          <w:color w:val="000000"/>
          <w:sz w:val="28"/>
        </w:rPr>
        <w:t>
      6) апелляцияға берілген өтініштердің тізілімін (соңғы нұсқасын);</w:t>
      </w:r>
      <w:r>
        <w:br/>
      </w:r>
      <w:r>
        <w:rPr>
          <w:rFonts w:ascii="Times New Roman"/>
          <w:b w:val="false"/>
          <w:i w:val="false"/>
          <w:color w:val="000000"/>
          <w:sz w:val="28"/>
        </w:rPr>
        <w:t>
      7) әрбір лек бойынша апелляциялық комиссия отырысының хаттамасын;</w:t>
      </w:r>
      <w:r>
        <w:br/>
      </w:r>
      <w:r>
        <w:rPr>
          <w:rFonts w:ascii="Times New Roman"/>
          <w:b w:val="false"/>
          <w:i w:val="false"/>
          <w:color w:val="000000"/>
          <w:sz w:val="28"/>
        </w:rPr>
        <w:t>
      8) апелляцияны есепке алғандағы ҰБТ қорытындысының емтихан ведомостарын қосымша тіркейді.</w:t>
      </w:r>
      <w:r>
        <w:br/>
      </w:r>
      <w:r>
        <w:rPr>
          <w:rFonts w:ascii="Times New Roman"/>
          <w:b w:val="false"/>
          <w:i w:val="false"/>
          <w:color w:val="000000"/>
          <w:sz w:val="28"/>
        </w:rPr>
        <w:t>
      190. Апелляциялық комиссияның есебі осы нұсқаулықтың </w:t>
      </w:r>
      <w:r>
        <w:rPr>
          <w:rFonts w:ascii="Times New Roman"/>
          <w:b w:val="false"/>
          <w:i w:val="false"/>
          <w:color w:val="000000"/>
          <w:sz w:val="28"/>
        </w:rPr>
        <w:t>44-қосымшасына</w:t>
      </w:r>
      <w:r>
        <w:rPr>
          <w:rFonts w:ascii="Times New Roman"/>
          <w:b w:val="false"/>
          <w:i w:val="false"/>
          <w:color w:val="000000"/>
          <w:sz w:val="28"/>
        </w:rPr>
        <w:t xml:space="preserve"> сәйкес нысандағы комиссия мүшелерінің жеке есептерінен тұрады.</w:t>
      </w:r>
    </w:p>
    <w:bookmarkStart w:name="z257" w:id="49"/>
    <w:p>
      <w:pPr>
        <w:spacing w:after="0"/>
        <w:ind w:left="0"/>
        <w:jc w:val="left"/>
      </w:pPr>
      <w:r>
        <w:rPr>
          <w:rFonts w:ascii="Times New Roman"/>
          <w:b/>
          <w:i w:val="false"/>
          <w:color w:val="000000"/>
        </w:rPr>
        <w:t xml:space="preserve"> 
40. Сертификаттарды дайындау және беру</w:t>
      </w:r>
    </w:p>
    <w:bookmarkEnd w:id="49"/>
    <w:p>
      <w:pPr>
        <w:spacing w:after="0"/>
        <w:ind w:left="0"/>
        <w:jc w:val="both"/>
      </w:pPr>
      <w:r>
        <w:rPr>
          <w:rFonts w:ascii="Times New Roman"/>
          <w:b w:val="false"/>
          <w:i w:val="false"/>
          <w:color w:val="000000"/>
          <w:sz w:val="28"/>
        </w:rPr>
        <w:t>      191. Апелляция аяқталғаннан кейін Министрлік программисі сертификаттар файлын құрады.</w:t>
      </w:r>
      <w:r>
        <w:br/>
      </w:r>
      <w:r>
        <w:rPr>
          <w:rFonts w:ascii="Times New Roman"/>
          <w:b w:val="false"/>
          <w:i w:val="false"/>
          <w:color w:val="000000"/>
          <w:sz w:val="28"/>
        </w:rPr>
        <w:t>
      192. Сертификаттарды басып шығару үшін, «Министрлік программисі» АЖО-сы орнатылмаған екінші компьютерге «Сертификат» АЖО-сы орнатылады. «Сертификат» АЖО-сында сертификаттардың баспаханалық нөмірін автоматты түрде енгізетін арнаулы интерфейс қарастырылған.</w:t>
      </w:r>
      <w:r>
        <w:br/>
      </w:r>
      <w:r>
        <w:rPr>
          <w:rFonts w:ascii="Times New Roman"/>
          <w:b w:val="false"/>
          <w:i w:val="false"/>
          <w:color w:val="000000"/>
          <w:sz w:val="28"/>
        </w:rPr>
        <w:t>
      193. Министрлік программисі:</w:t>
      </w:r>
      <w:r>
        <w:br/>
      </w:r>
      <w:r>
        <w:rPr>
          <w:rFonts w:ascii="Times New Roman"/>
          <w:b w:val="false"/>
          <w:i w:val="false"/>
          <w:color w:val="000000"/>
          <w:sz w:val="28"/>
        </w:rPr>
        <w:t>
      1) сертификаттардың баспаханалық нөмірлерін ДБ-ға енгізеді және басып шығарады;</w:t>
      </w:r>
      <w:r>
        <w:br/>
      </w:r>
      <w:r>
        <w:rPr>
          <w:rFonts w:ascii="Times New Roman"/>
          <w:b w:val="false"/>
          <w:i w:val="false"/>
          <w:color w:val="000000"/>
          <w:sz w:val="28"/>
        </w:rPr>
        <w:t>
      2) сертификаттарды тарату тізілімін басып шығарады.</w:t>
      </w:r>
      <w:r>
        <w:br/>
      </w:r>
      <w:r>
        <w:rPr>
          <w:rFonts w:ascii="Times New Roman"/>
          <w:b w:val="false"/>
          <w:i w:val="false"/>
          <w:color w:val="000000"/>
          <w:sz w:val="28"/>
        </w:rPr>
        <w:t>
      194. Министрлік программисі нөмірлері қойылған сертификаттар файлын құрып, оны телекоммуникациялық желі арқылы ҰТО-ға жібереді;</w:t>
      </w:r>
      <w:r>
        <w:br/>
      </w:r>
      <w:r>
        <w:rPr>
          <w:rFonts w:ascii="Times New Roman"/>
          <w:b w:val="false"/>
          <w:i w:val="false"/>
          <w:color w:val="000000"/>
          <w:sz w:val="28"/>
        </w:rPr>
        <w:t>
      195. Дайын болған сертификаттарға мемлекеттік комиссияның төрағасы мен Министрлік өкілі қол қойып, базасында ҰБТӨП орналасқан ЖОО-ның немесе аудандық (қалалық) білім бөлімдерінің мөрін басады.</w:t>
      </w:r>
      <w:r>
        <w:br/>
      </w:r>
      <w:r>
        <w:rPr>
          <w:rFonts w:ascii="Times New Roman"/>
          <w:b w:val="false"/>
          <w:i w:val="false"/>
          <w:color w:val="000000"/>
          <w:sz w:val="28"/>
        </w:rPr>
        <w:t>
      196. Сертификаттар мен сертификаттарды тарату тізіліміндегі мәліметтерді емтихан ведомосымен салыстырғаннан кейін, Министрлік өкілі тізілімнің әрбір парағына қол қояды.</w:t>
      </w:r>
      <w:r>
        <w:br/>
      </w:r>
      <w:r>
        <w:rPr>
          <w:rFonts w:ascii="Times New Roman"/>
          <w:b w:val="false"/>
          <w:i w:val="false"/>
          <w:color w:val="000000"/>
          <w:sz w:val="28"/>
        </w:rPr>
        <w:t>
      197. Дайын болған сертификаттар мен сертификаттарды беру тізілімін Министрлік өкілі ҰБТӨП жетекшісіне береді.</w:t>
      </w:r>
      <w:r>
        <w:br/>
      </w:r>
      <w:r>
        <w:rPr>
          <w:rFonts w:ascii="Times New Roman"/>
          <w:b w:val="false"/>
          <w:i w:val="false"/>
          <w:color w:val="000000"/>
          <w:sz w:val="28"/>
        </w:rPr>
        <w:t>
      198. Тестілеу аяқталғаннан кейін мектептің техникалық хатшысы ҰБТӨП жетекшісінен ҰБТ қорытындысы бойынша емтихан ведомосын, сертификаттарды және сертификаттарды беру тізілімін алады.</w:t>
      </w:r>
      <w:r>
        <w:br/>
      </w:r>
      <w:r>
        <w:rPr>
          <w:rFonts w:ascii="Times New Roman"/>
          <w:b w:val="false"/>
          <w:i w:val="false"/>
          <w:color w:val="000000"/>
          <w:sz w:val="28"/>
        </w:rPr>
        <w:t>
      199. Сертификаттар бітірушілерге тестілеу аяқталғаннан соң үш күннен кейін беріледі, яғни 1-күні – ҰБТ, 2-күні – апелляция, 3-күні - сертификаттарды даярлау және мөр қою, 4-күні – сертификаттарды тарату.</w:t>
      </w:r>
      <w:r>
        <w:br/>
      </w:r>
      <w:r>
        <w:rPr>
          <w:rFonts w:ascii="Times New Roman"/>
          <w:b w:val="false"/>
          <w:i w:val="false"/>
          <w:color w:val="000000"/>
          <w:sz w:val="28"/>
        </w:rPr>
        <w:t>
      201. Бітірушілерге сертификаттар мектепте беріледі және сертификаттарды тарату тізіліміне бітірушілер өз қолдарын қояды.</w:t>
      </w:r>
      <w:r>
        <w:br/>
      </w:r>
      <w:r>
        <w:rPr>
          <w:rFonts w:ascii="Times New Roman"/>
          <w:b w:val="false"/>
          <w:i w:val="false"/>
          <w:color w:val="000000"/>
          <w:sz w:val="28"/>
        </w:rPr>
        <w:t>
      202. Сертификаттарды беру аяқталғаннан соң, сертификаттарды тарату тізілімі ҰБТӨП жетекшісіне тапсырылады.</w:t>
      </w:r>
    </w:p>
    <w:bookmarkStart w:name="z258" w:id="50"/>
    <w:p>
      <w:pPr>
        <w:spacing w:after="0"/>
        <w:ind w:left="0"/>
        <w:jc w:val="left"/>
      </w:pPr>
      <w:r>
        <w:rPr>
          <w:rFonts w:ascii="Times New Roman"/>
          <w:b/>
          <w:i w:val="false"/>
          <w:color w:val="000000"/>
        </w:rPr>
        <w:t xml:space="preserve"> 
41. Атқарылған жұмыстар туралы есеп</w:t>
      </w:r>
    </w:p>
    <w:bookmarkEnd w:id="50"/>
    <w:p>
      <w:pPr>
        <w:spacing w:after="0"/>
        <w:ind w:left="0"/>
        <w:jc w:val="both"/>
      </w:pPr>
      <w:r>
        <w:rPr>
          <w:rFonts w:ascii="Times New Roman"/>
          <w:b w:val="false"/>
          <w:i w:val="false"/>
          <w:color w:val="000000"/>
          <w:sz w:val="28"/>
        </w:rPr>
        <w:t>      202. Барлық жұмыстарды аяқтағаннан кейін Министрлік өкілі, апелляциялық комиссияның төрағасы мен Министрлік программисі ҰТО-ға атқарған жұмыстары туралы жазбаша есеп береді.</w:t>
      </w:r>
      <w:r>
        <w:br/>
      </w:r>
      <w:r>
        <w:rPr>
          <w:rFonts w:ascii="Times New Roman"/>
          <w:b w:val="false"/>
          <w:i w:val="false"/>
          <w:color w:val="000000"/>
          <w:sz w:val="28"/>
        </w:rPr>
        <w:t>
      203. ҰБТ-ның барлық кезеңі аяқталғаннан кейін, қорытынды статистикалық мәліметтер телекоммуникациялық желі арқылы ҰТО-ға жіберіледі.</w:t>
      </w:r>
    </w:p>
    <w:bookmarkStart w:name="z259" w:id="51"/>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r>
        <w:br/>
      </w:r>
      <w:r>
        <w:rPr>
          <w:rFonts w:ascii="Times New Roman"/>
          <w:b w:val="false"/>
          <w:i w:val="false"/>
          <w:color w:val="000000"/>
          <w:sz w:val="28"/>
        </w:rPr>
        <w:t>
Е-04 нысан</w:t>
      </w:r>
    </w:p>
    <w:bookmarkEnd w:id="51"/>
    <w:p>
      <w:pPr>
        <w:spacing w:after="0"/>
        <w:ind w:left="0"/>
        <w:jc w:val="left"/>
      </w:pPr>
      <w:r>
        <w:rPr>
          <w:rFonts w:ascii="Times New Roman"/>
          <w:b/>
          <w:i w:val="false"/>
          <w:color w:val="000000"/>
        </w:rPr>
        <w:t xml:space="preserve"> Өтініштерді тіркеу журналы</w:t>
      </w:r>
    </w:p>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хатшы_______________________________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(оқу орнының статусы)</w:t>
      </w:r>
    </w:p>
    <w:p>
      <w:pPr>
        <w:spacing w:after="0"/>
        <w:ind w:left="0"/>
        <w:jc w:val="both"/>
      </w:pPr>
      <w:r>
        <w:rPr>
          <w:rFonts w:ascii="Times New Roman"/>
          <w:b w:val="false"/>
          <w:i w:val="false"/>
          <w:color w:val="000000"/>
          <w:sz w:val="28"/>
        </w:rPr>
        <w:t>Аудан__________________________________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color w:val="000000"/>
          <w:sz w:val="28"/>
        </w:rPr>
        <w:t xml:space="preserve">1-журнал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73"/>
        <w:gridCol w:w="1713"/>
        <w:gridCol w:w="953"/>
        <w:gridCol w:w="1273"/>
        <w:gridCol w:w="1273"/>
        <w:gridCol w:w="1393"/>
        <w:gridCol w:w="1173"/>
        <w:gridCol w:w="1173"/>
        <w:gridCol w:w="1173"/>
        <w:gridCol w:w="1673"/>
      </w:tblGrid>
      <w:tr>
        <w:trPr>
          <w:trHeight w:val="52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ТЖд</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көшірмесі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фотосурет, 3x4 разм.</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бітірушінің қолтаңбасы,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Сканерлеу нәтижесі</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қайтару кезіндегі мектеп бітірушіінің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 енгізілді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Оқу орнының директоры________________ ____________________________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ҰБТӨП жетекшісі______________________ ____________________________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color w:val="000000"/>
          <w:sz w:val="28"/>
        </w:rPr>
        <w:t>      Ескерту: "Сканерлеу нәтижесі" бағаны өтініш бланкілерін сканерлеу есебі журналын алғаннан кейін толтырылады.</w:t>
      </w:r>
      <w:r>
        <w:br/>
      </w:r>
      <w:r>
        <w:rPr>
          <w:rFonts w:ascii="Times New Roman"/>
          <w:b w:val="false"/>
          <w:i w:val="false"/>
          <w:color w:val="000000"/>
          <w:sz w:val="28"/>
        </w:rPr>
        <w:t>
</w:t>
      </w:r>
      <w:r>
        <w:rPr>
          <w:rFonts w:ascii="Times New Roman"/>
          <w:b w:val="false"/>
          <w:i/>
          <w:color w:val="000000"/>
          <w:sz w:val="28"/>
        </w:rPr>
        <w:t>      Өзіңіздің оқу орныңыздың статусы дұрыс көрсетілгендігіне НАЗАР АУДАРЫҢЫЗ!</w:t>
      </w:r>
    </w:p>
    <w:bookmarkStart w:name="z13" w:id="52"/>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ұйымдастыру және өткізу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r>
        <w:br/>
      </w:r>
      <w:r>
        <w:rPr>
          <w:rFonts w:ascii="Times New Roman"/>
          <w:b w:val="false"/>
          <w:i w:val="false"/>
          <w:color w:val="000000"/>
          <w:sz w:val="28"/>
        </w:rPr>
        <w:t>
Е-12 нысан</w:t>
      </w:r>
    </w:p>
    <w:bookmarkEnd w:id="52"/>
    <w:p>
      <w:pPr>
        <w:spacing w:after="0"/>
        <w:ind w:left="0"/>
        <w:jc w:val="both"/>
      </w:pPr>
      <w:r>
        <w:drawing>
          <wp:inline distT="0" distB="0" distL="0" distR="0">
            <wp:extent cx="6769100" cy="910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69100" cy="9105900"/>
                    </a:xfrm>
                    <a:prstGeom prst="rect">
                      <a:avLst/>
                    </a:prstGeom>
                  </pic:spPr>
                </pic:pic>
              </a:graphicData>
            </a:graphic>
          </wp:inline>
        </w:drawing>
      </w:r>
    </w:p>
    <w:bookmarkStart w:name="z14" w:id="53"/>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r>
        <w:br/>
      </w:r>
      <w:r>
        <w:rPr>
          <w:rFonts w:ascii="Times New Roman"/>
          <w:b w:val="false"/>
          <w:i w:val="false"/>
          <w:color w:val="000000"/>
          <w:sz w:val="28"/>
        </w:rPr>
        <w:t>
Е-13 нысан</w:t>
      </w:r>
    </w:p>
    <w:bookmarkEnd w:id="53"/>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хатшы_______________________________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(оқу орнының статусы)</w:t>
      </w:r>
    </w:p>
    <w:p>
      <w:pPr>
        <w:spacing w:after="0"/>
        <w:ind w:left="0"/>
        <w:jc w:val="both"/>
      </w:pPr>
      <w:r>
        <w:rPr>
          <w:rFonts w:ascii="Times New Roman"/>
          <w:b w:val="false"/>
          <w:i w:val="false"/>
          <w:color w:val="000000"/>
          <w:sz w:val="28"/>
        </w:rPr>
        <w:t>Аудан__________________________________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Мерзімі__________________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1743"/>
        <w:gridCol w:w="1858"/>
        <w:gridCol w:w="1674"/>
        <w:gridCol w:w="1167"/>
        <w:gridCol w:w="1167"/>
        <w:gridCol w:w="1052"/>
        <w:gridCol w:w="914"/>
        <w:gridCol w:w="1375"/>
        <w:gridCol w:w="1467"/>
        <w:gridCol w:w="869"/>
      </w:tblGrid>
      <w:tr>
        <w:trPr>
          <w:trHeight w:val="76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құжатының түрі және нөмірі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тілі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бітірушінің қолы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хатшының қолы_________________</w:t>
      </w:r>
    </w:p>
    <w:p>
      <w:pPr>
        <w:spacing w:after="0"/>
        <w:ind w:left="0"/>
        <w:jc w:val="both"/>
      </w:pPr>
      <w:r>
        <w:rPr>
          <w:rFonts w:ascii="Times New Roman"/>
          <w:b w:val="false"/>
          <w:i w:val="false"/>
          <w:color w:val="000000"/>
          <w:sz w:val="28"/>
        </w:rPr>
        <w:t>      ҰБТӨП жетекшісінің қолы__________________</w:t>
      </w:r>
    </w:p>
    <w:bookmarkStart w:name="z15" w:id="54"/>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r>
        <w:br/>
      </w:r>
      <w:r>
        <w:rPr>
          <w:rFonts w:ascii="Times New Roman"/>
          <w:b w:val="false"/>
          <w:i w:val="false"/>
          <w:color w:val="000000"/>
          <w:sz w:val="28"/>
        </w:rPr>
        <w:t>
Е-20 нысан</w:t>
      </w:r>
    </w:p>
    <w:bookmarkEnd w:id="54"/>
    <w:p>
      <w:pPr>
        <w:spacing w:after="0"/>
        <w:ind w:left="0"/>
        <w:jc w:val="left"/>
      </w:pPr>
      <w:r>
        <w:rPr>
          <w:rFonts w:ascii="Times New Roman"/>
          <w:b/>
          <w:i w:val="false"/>
          <w:color w:val="000000"/>
        </w:rPr>
        <w:t xml:space="preserve"> Дұрыс жауаптар коды</w:t>
      </w:r>
    </w:p>
    <w:p>
      <w:pPr>
        <w:spacing w:after="0"/>
        <w:ind w:left="0"/>
        <w:jc w:val="both"/>
      </w:pPr>
      <w:r>
        <w:drawing>
          <wp:inline distT="0" distB="0" distL="0" distR="0">
            <wp:extent cx="66040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0" cy="5473700"/>
                    </a:xfrm>
                    <a:prstGeom prst="rect">
                      <a:avLst/>
                    </a:prstGeom>
                  </pic:spPr>
                </pic:pic>
              </a:graphicData>
            </a:graphic>
          </wp:inline>
        </w:drawing>
      </w:r>
    </w:p>
    <w:bookmarkStart w:name="z16" w:id="55"/>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r>
        <w:br/>
      </w:r>
      <w:r>
        <w:rPr>
          <w:rFonts w:ascii="Times New Roman"/>
          <w:b w:val="false"/>
          <w:i w:val="false"/>
          <w:color w:val="000000"/>
          <w:sz w:val="28"/>
        </w:rPr>
        <w:t>
Е-22 нысан</w:t>
      </w:r>
    </w:p>
    <w:bookmarkEnd w:id="55"/>
    <w:p>
      <w:pPr>
        <w:spacing w:after="0"/>
        <w:ind w:left="0"/>
        <w:jc w:val="left"/>
      </w:pPr>
      <w:r>
        <w:rPr>
          <w:rFonts w:ascii="Times New Roman"/>
          <w:b/>
          <w:i w:val="false"/>
          <w:color w:val="000000"/>
        </w:rPr>
        <w:t xml:space="preserve"> Ұлттық бірыңғай тестілеу қорытындысының емтихан ведомосы</w:t>
      </w:r>
      <w:r>
        <w:br/>
      </w:r>
      <w:r>
        <w:rPr>
          <w:rFonts w:ascii="Times New Roman"/>
          <w:b/>
          <w:i w:val="false"/>
          <w:color w:val="000000"/>
        </w:rPr>
        <w:t>
(апелляцияны есепке алмағанда)</w:t>
      </w:r>
    </w:p>
    <w:p>
      <w:pPr>
        <w:spacing w:after="0"/>
        <w:ind w:left="0"/>
        <w:jc w:val="both"/>
      </w:pPr>
      <w:r>
        <w:rPr>
          <w:rFonts w:ascii="Times New Roman"/>
          <w:b w:val="false"/>
          <w:i w:val="false"/>
          <w:color w:val="000000"/>
          <w:sz w:val="28"/>
        </w:rPr>
        <w:t>ҰБТӨП _______  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 _________________________</w:t>
      </w:r>
      <w:r>
        <w:br/>
      </w:r>
      <w:r>
        <w:rPr>
          <w:rFonts w:ascii="Times New Roman"/>
          <w:b w:val="false"/>
          <w:i w:val="false"/>
          <w:color w:val="000000"/>
          <w:sz w:val="28"/>
        </w:rPr>
        <w:t>
Емтихан тапсыру тілі:______________</w:t>
      </w:r>
      <w:r>
        <w:br/>
      </w:r>
      <w:r>
        <w:rPr>
          <w:rFonts w:ascii="Times New Roman"/>
          <w:b w:val="false"/>
          <w:i w:val="false"/>
          <w:color w:val="000000"/>
          <w:sz w:val="28"/>
        </w:rPr>
        <w:t>
Лек: ______________________________</w:t>
      </w:r>
      <w:r>
        <w:br/>
      </w:r>
      <w:r>
        <w:rPr>
          <w:rFonts w:ascii="Times New Roman"/>
          <w:b w:val="false"/>
          <w:i w:val="false"/>
          <w:color w:val="000000"/>
          <w:sz w:val="28"/>
        </w:rPr>
        <w:t>
Мерзімі: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532"/>
        <w:gridCol w:w="1031"/>
        <w:gridCol w:w="897"/>
        <w:gridCol w:w="1127"/>
        <w:gridCol w:w="897"/>
        <w:gridCol w:w="821"/>
        <w:gridCol w:w="1280"/>
        <w:gridCol w:w="879"/>
        <w:gridCol w:w="742"/>
        <w:gridCol w:w="761"/>
        <w:gridCol w:w="1185"/>
        <w:gridCol w:w="1223"/>
      </w:tblGrid>
      <w:tr>
        <w:trPr>
          <w:trHeight w:val="73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құрамы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таңдауы бойынша пән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комиссия төрағасы____________________</w:t>
      </w:r>
      <w:r>
        <w:br/>
      </w:r>
      <w:r>
        <w:rPr>
          <w:rFonts w:ascii="Times New Roman"/>
          <w:b w:val="false"/>
          <w:i w:val="false"/>
          <w:color w:val="000000"/>
          <w:sz w:val="28"/>
        </w:rPr>
        <w:t>
Комиссия мүшелері________________________________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Министрлік өкілі____________________</w:t>
      </w:r>
    </w:p>
    <w:p>
      <w:pPr>
        <w:spacing w:after="0"/>
        <w:ind w:left="0"/>
        <w:jc w:val="both"/>
      </w:pPr>
      <w:r>
        <w:rPr>
          <w:rFonts w:ascii="Times New Roman"/>
          <w:b w:val="false"/>
          <w:i w:val="false"/>
          <w:color w:val="000000"/>
          <w:sz w:val="28"/>
        </w:rPr>
        <w:t>Мөр орны</w:t>
      </w:r>
    </w:p>
    <w:bookmarkStart w:name="z17" w:id="56"/>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r>
        <w:br/>
      </w:r>
      <w:r>
        <w:rPr>
          <w:rFonts w:ascii="Times New Roman"/>
          <w:b w:val="false"/>
          <w:i w:val="false"/>
          <w:color w:val="000000"/>
          <w:sz w:val="28"/>
        </w:rPr>
        <w:t>
Е-31 нысан</w:t>
      </w:r>
    </w:p>
    <w:bookmarkEnd w:id="56"/>
    <w:p>
      <w:pPr>
        <w:spacing w:after="0"/>
        <w:ind w:left="0"/>
        <w:jc w:val="left"/>
      </w:pPr>
      <w:r>
        <w:rPr>
          <w:rFonts w:ascii="Times New Roman"/>
          <w:b/>
          <w:i w:val="false"/>
          <w:color w:val="000000"/>
        </w:rPr>
        <w:t xml:space="preserve"> Ұлттық бірыңғай тестілеу қорытындысының емтихан ведомосы</w:t>
      </w:r>
      <w:r>
        <w:br/>
      </w:r>
      <w:r>
        <w:rPr>
          <w:rFonts w:ascii="Times New Roman"/>
          <w:b/>
          <w:i w:val="false"/>
          <w:color w:val="000000"/>
        </w:rPr>
        <w:t>
(апелляцияны есепке алғандағы)</w:t>
      </w:r>
    </w:p>
    <w:p>
      <w:pPr>
        <w:spacing w:after="0"/>
        <w:ind w:left="0"/>
        <w:jc w:val="both"/>
      </w:pPr>
      <w:r>
        <w:rPr>
          <w:rFonts w:ascii="Times New Roman"/>
          <w:b w:val="false"/>
          <w:i w:val="false"/>
          <w:color w:val="000000"/>
          <w:sz w:val="28"/>
        </w:rPr>
        <w:t>ҰБТӨП _______  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 _________________________</w:t>
      </w:r>
      <w:r>
        <w:br/>
      </w:r>
      <w:r>
        <w:rPr>
          <w:rFonts w:ascii="Times New Roman"/>
          <w:b w:val="false"/>
          <w:i w:val="false"/>
          <w:color w:val="000000"/>
          <w:sz w:val="28"/>
        </w:rPr>
        <w:t>
Емтихан тапсыру тілі:______________</w:t>
      </w:r>
      <w:r>
        <w:br/>
      </w:r>
      <w:r>
        <w:rPr>
          <w:rFonts w:ascii="Times New Roman"/>
          <w:b w:val="false"/>
          <w:i w:val="false"/>
          <w:color w:val="000000"/>
          <w:sz w:val="28"/>
        </w:rPr>
        <w:t>
Лек: ______________________________</w:t>
      </w:r>
      <w:r>
        <w:br/>
      </w:r>
      <w:r>
        <w:rPr>
          <w:rFonts w:ascii="Times New Roman"/>
          <w:b w:val="false"/>
          <w:i w:val="false"/>
          <w:color w:val="000000"/>
          <w:sz w:val="28"/>
        </w:rPr>
        <w:t>
Мерзімі: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33"/>
        <w:gridCol w:w="1633"/>
        <w:gridCol w:w="1073"/>
        <w:gridCol w:w="933"/>
        <w:gridCol w:w="1173"/>
        <w:gridCol w:w="933"/>
        <w:gridCol w:w="853"/>
        <w:gridCol w:w="1333"/>
        <w:gridCol w:w="913"/>
        <w:gridCol w:w="773"/>
        <w:gridCol w:w="793"/>
        <w:gridCol w:w="1233"/>
      </w:tblGrid>
      <w:tr>
        <w:trPr>
          <w:trHeight w:val="73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құрамы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таңдауы бойынша пән</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комиссия төрағасы____________________</w:t>
      </w:r>
      <w:r>
        <w:br/>
      </w:r>
      <w:r>
        <w:rPr>
          <w:rFonts w:ascii="Times New Roman"/>
          <w:b w:val="false"/>
          <w:i w:val="false"/>
          <w:color w:val="000000"/>
          <w:sz w:val="28"/>
        </w:rPr>
        <w:t>
      Комиссия мүшелері________________________________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Министрлік өкілі_________________________________</w:t>
      </w:r>
      <w:r>
        <w:br/>
      </w:r>
      <w:r>
        <w:rPr>
          <w:rFonts w:ascii="Times New Roman"/>
          <w:b w:val="false"/>
          <w:i w:val="false"/>
          <w:color w:val="000000"/>
          <w:sz w:val="28"/>
        </w:rPr>
        <w:t>
      Апелляциялық комиссияның төрағасы________________</w:t>
      </w:r>
    </w:p>
    <w:p>
      <w:pPr>
        <w:spacing w:after="0"/>
        <w:ind w:left="0"/>
        <w:jc w:val="both"/>
      </w:pPr>
      <w:r>
        <w:rPr>
          <w:rFonts w:ascii="Times New Roman"/>
          <w:b w:val="false"/>
          <w:i w:val="false"/>
          <w:color w:val="000000"/>
          <w:sz w:val="28"/>
        </w:rPr>
        <w:t>      Мөр орны</w:t>
      </w:r>
    </w:p>
    <w:bookmarkStart w:name="z20" w:id="57"/>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5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Білім және ғылым Министрлігі өкілінің есебі</w:t>
      </w:r>
    </w:p>
    <w:p>
      <w:pPr>
        <w:spacing w:after="0"/>
        <w:ind w:left="0"/>
        <w:jc w:val="both"/>
      </w:pPr>
      <w:r>
        <w:rPr>
          <w:rFonts w:ascii="Times New Roman"/>
          <w:b w:val="false"/>
          <w:i w:val="false"/>
          <w:color w:val="000000"/>
          <w:sz w:val="28"/>
        </w:rPr>
        <w:t>ҰБТӨП___________ ________________________________</w:t>
      </w:r>
      <w:r>
        <w:br/>
      </w:r>
      <w:r>
        <w:rPr>
          <w:rFonts w:ascii="Times New Roman"/>
          <w:b w:val="false"/>
          <w:i w:val="false"/>
          <w:color w:val="000000"/>
          <w:sz w:val="28"/>
        </w:rPr>
        <w:t>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3954"/>
        <w:gridCol w:w="5065"/>
        <w:gridCol w:w="1355"/>
        <w:gridCol w:w="1419"/>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Іс-әрекеттер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Ескертулер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Ұсыныстар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бірыңғай тестілеуді өткізудің дайындық кезеңі</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ҰБТӨП жұмыс кабинетін, Министрлік өкілдерінің, мемлекеттік комиссияның жұмыс кабинеттерін және тестілеу өткізілетін аудиториялардың дайындығын тексеру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Талапқа сай болуы, техника түгел және жарамды болуы, ҰТО-мен байланыс болуы, ҰБТӨП орналасқан оқу орнындағы аудиториялардың және кабинеттердің санитарлық-гигиеналық талаптарға сай болуы, аудиторияларға сілтемелердің болуы, аудиториялардағы орындар нөмірленген болуы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 мен бітірушілердің тестілеуден өтуге дайындығы</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Ақпараттық-түсіндіру стендтерінің болуы, ҰБТ туралы БАҚ-та ақпараттар жарияланып, халық арасында ҰБТ туралы ұйымдастыру және ақпараттық-түсіндіру жұмыстары жүргізілуі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ҰБТӨП жетекшісі мен инженерінің ҰБТ өткізуге дайындығы</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Тестілеуді ұйымдастыру мен өткізу технологиясын білуі және сақтауы, нормативтік құқықтық актілері бар және тестілеуді өткізуге қажет құжаттардың барлығы болуы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жұмысқа дайындығы</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Тестілеуді ұйымдастыру және өткізу технологиясын білуі және сақтауы, ҰБТ мәселелері бойынша отырыстар өткізуі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бойынша кезекшілердің дайындығы</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міндеттерін, бітірушілерді аудиторияға кіргізу технологиясын, орындарға отырғызу және емтихан материалдарын тарату тәртібін білуі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 бірыңғай тестілеуді өткізу кезеңі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өкілімен жұмыс</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Емтихан материалдарын алу, ҰБТ өткізу кезінде бірігіп жұмыс істеу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комиссиямен жұмыс</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комиссия мүшелерінің қатысуы, тестілеуді өткізу кезінде бірлесіп қызмет атқару, технологияны сақтау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ҰБТӨП жетекшісімен және инженерімен жұмыс</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ҰБТ өткізу кезінде бірлесіп қызмет атқару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медициналық қызметкерлердің жұмысы</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Тестілеу кезінде бірлесіп қызмет атқару, ерекше жағдайлар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Бітірушілерді кіргізу, отырғызу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Кіргізуді бастау, бітірушілердің дайындығы, кезекшілердің жұмысы, ерекше жағдайлар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материалдарымен жұмыс</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Материалдарды жинақтау, тарату тәртібін сақтау, ерекше жағдайлар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бірыңғай тестілеуді өткізу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Тестілеуді ұйымдастыру мен өткізу технологиясының сақталуы, ерекше жағдайлар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өңдеу, дұрыс жауаптар коды мен емтихан ведомостерін ілу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Технологияны сақтау, мемлекеттік комиссия мүшелерінің жұмысы, ҰТО, ерекше жағдайлар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Апелляцияны өткізу кезеңі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өтініштер қабылдау және өткізу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Технологияны сақтау, ерекше жағдайлар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Ұйымдастырушылық мәселелері:</w:t>
      </w:r>
      <w:r>
        <w:br/>
      </w:r>
      <w:r>
        <w:rPr>
          <w:rFonts w:ascii="Times New Roman"/>
          <w:b w:val="false"/>
          <w:i w:val="false"/>
          <w:color w:val="000000"/>
          <w:sz w:val="28"/>
        </w:rPr>
        <w:t>
      1. Тестілеу өтетін орынға келу, жауапты адамдармен кездесу, қонақ үйлерге орналасу мәселелері;</w:t>
      </w:r>
      <w:r>
        <w:br/>
      </w:r>
      <w:r>
        <w:rPr>
          <w:rFonts w:ascii="Times New Roman"/>
          <w:b w:val="false"/>
          <w:i w:val="false"/>
          <w:color w:val="000000"/>
          <w:sz w:val="28"/>
        </w:rPr>
        <w:t>
      2. Министрлік өкілдерінің, апелляциялық комиссия төрағасының, Министрлік программисінің бірлесіп қызмет атқару мәселелері;</w:t>
      </w:r>
      <w:r>
        <w:br/>
      </w:r>
      <w:r>
        <w:rPr>
          <w:rFonts w:ascii="Times New Roman"/>
          <w:b w:val="false"/>
          <w:i w:val="false"/>
          <w:color w:val="000000"/>
          <w:sz w:val="28"/>
        </w:rPr>
        <w:t>
      3. ҰБТ-ны ұйымдастыру мен өткізуге қатысушылармен бірлесіп қызмет атқару мәселелері;</w:t>
      </w:r>
      <w:r>
        <w:br/>
      </w:r>
      <w:r>
        <w:rPr>
          <w:rFonts w:ascii="Times New Roman"/>
          <w:b w:val="false"/>
          <w:i w:val="false"/>
          <w:color w:val="000000"/>
          <w:sz w:val="28"/>
        </w:rPr>
        <w:t>
      4. Күрделі жағдайлар.</w:t>
      </w:r>
    </w:p>
    <w:p>
      <w:pPr>
        <w:spacing w:after="0"/>
        <w:ind w:left="0"/>
        <w:jc w:val="both"/>
      </w:pPr>
      <w:r>
        <w:rPr>
          <w:rFonts w:ascii="Times New Roman"/>
          <w:b w:val="false"/>
          <w:i/>
          <w:color w:val="000000"/>
          <w:sz w:val="28"/>
        </w:rPr>
        <w:t>      ҰБТ-ны өткізу форматын жетілдіруге байланысты ұсыныстар.</w:t>
      </w:r>
      <w:r>
        <w:br/>
      </w:r>
      <w:r>
        <w:rPr>
          <w:rFonts w:ascii="Times New Roman"/>
          <w:b w:val="false"/>
          <w:i w:val="false"/>
          <w:color w:val="000000"/>
          <w:sz w:val="28"/>
        </w:rPr>
        <w:t>
</w:t>
      </w:r>
      <w:r>
        <w:rPr>
          <w:rFonts w:ascii="Times New Roman"/>
          <w:b w:val="false"/>
          <w:i/>
          <w:color w:val="000000"/>
          <w:sz w:val="28"/>
        </w:rPr>
        <w:t>      ҰБТ-ны ұйымдастыру мен өткізу технологиясын жетілдіруге байланысты ұсыныстар.</w:t>
      </w:r>
    </w:p>
    <w:p>
      <w:pPr>
        <w:spacing w:after="0"/>
        <w:ind w:left="0"/>
        <w:jc w:val="both"/>
      </w:pPr>
      <w:r>
        <w:rPr>
          <w:rFonts w:ascii="Times New Roman"/>
          <w:b w:val="false"/>
          <w:i w:val="false"/>
          <w:color w:val="000000"/>
          <w:sz w:val="28"/>
        </w:rPr>
        <w:t>      Министрлік өкілі ____________________________ (қолы, аты-жөні)</w:t>
      </w:r>
      <w:r>
        <w:br/>
      </w:r>
      <w:r>
        <w:rPr>
          <w:rFonts w:ascii="Times New Roman"/>
          <w:b w:val="false"/>
          <w:i w:val="false"/>
          <w:color w:val="000000"/>
          <w:sz w:val="28"/>
        </w:rPr>
        <w:t>
      Министрлік өкілі ____________________________ (қолы, аты-жөні)</w:t>
      </w:r>
      <w:r>
        <w:br/>
      </w:r>
      <w:r>
        <w:rPr>
          <w:rFonts w:ascii="Times New Roman"/>
          <w:b w:val="false"/>
          <w:i w:val="false"/>
          <w:color w:val="000000"/>
          <w:sz w:val="28"/>
        </w:rPr>
        <w:t>
      Апелляциялық комиссияның төрағасы____________ (қолы, аты-жөні)</w:t>
      </w:r>
      <w:r>
        <w:br/>
      </w:r>
      <w:r>
        <w:rPr>
          <w:rFonts w:ascii="Times New Roman"/>
          <w:b w:val="false"/>
          <w:i w:val="false"/>
          <w:color w:val="000000"/>
          <w:sz w:val="28"/>
        </w:rPr>
        <w:t>
      Министрлік программисі_______________________ (қолы, аты-жөні)</w:t>
      </w:r>
    </w:p>
    <w:bookmarkStart w:name="z18" w:id="58"/>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8-қосымша        </w:t>
      </w:r>
    </w:p>
    <w:bookmarkEnd w:id="5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Министрлік программисінің есебі</w:t>
      </w:r>
    </w:p>
    <w:p>
      <w:pPr>
        <w:spacing w:after="0"/>
        <w:ind w:left="0"/>
        <w:jc w:val="both"/>
      </w:pPr>
      <w:r>
        <w:rPr>
          <w:rFonts w:ascii="Times New Roman"/>
          <w:b w:val="false"/>
          <w:i w:val="false"/>
          <w:color w:val="000000"/>
          <w:sz w:val="28"/>
        </w:rPr>
        <w:t xml:space="preserve">      ҰБТӨП </w:t>
      </w:r>
      <w:r>
        <w:rPr>
          <w:rFonts w:ascii="Times New Roman"/>
          <w:b/>
          <w:i w:val="false"/>
          <w:color w:val="000000"/>
          <w:sz w:val="28"/>
        </w:rPr>
        <w:t>______ _____________________________________________</w:t>
      </w:r>
      <w:r>
        <w:br/>
      </w:r>
      <w:r>
        <w:rPr>
          <w:rFonts w:ascii="Times New Roman"/>
          <w:b w:val="false"/>
          <w:i w:val="false"/>
          <w:color w:val="000000"/>
          <w:sz w:val="28"/>
        </w:rPr>
        <w:t>
      1. Операцияның қай түрі cіз үшін қиын болды?</w:t>
      </w:r>
      <w:r>
        <w:br/>
      </w:r>
      <w:r>
        <w:rPr>
          <w:rFonts w:ascii="Times New Roman"/>
          <w:b w:val="false"/>
          <w:i w:val="false"/>
          <w:color w:val="000000"/>
          <w:sz w:val="28"/>
        </w:rPr>
        <w:t>
      (жағдайы және жетілдіру жөніндегі ұсыныстар)</w:t>
      </w:r>
      <w:r>
        <w:br/>
      </w:r>
      <w:r>
        <w:rPr>
          <w:rFonts w:ascii="Times New Roman"/>
          <w:b w:val="false"/>
          <w:i w:val="false"/>
          <w:color w:val="000000"/>
          <w:sz w:val="28"/>
        </w:rPr>
        <w:t>
      2. Программалық қамтамасыз етудің интерфейсін бағалаңыз</w:t>
      </w:r>
      <w:r>
        <w:br/>
      </w:r>
      <w:r>
        <w:rPr>
          <w:rFonts w:ascii="Times New Roman"/>
          <w:b w:val="false"/>
          <w:i w:val="false"/>
          <w:color w:val="000000"/>
          <w:sz w:val="28"/>
        </w:rPr>
        <w:t xml:space="preserve">
         _           </w:t>
      </w:r>
      <w:r>
        <w:br/>
      </w:r>
      <w:r>
        <w:rPr>
          <w:rFonts w:ascii="Times New Roman"/>
          <w:b w:val="false"/>
          <w:i w:val="false"/>
          <w:color w:val="000000"/>
          <w:sz w:val="28"/>
        </w:rPr>
        <w:t>
      2 |_|</w:t>
      </w:r>
      <w:r>
        <w:br/>
      </w:r>
      <w:r>
        <w:rPr>
          <w:rFonts w:ascii="Times New Roman"/>
          <w:b w:val="false"/>
          <w:i w:val="false"/>
          <w:color w:val="000000"/>
          <w:sz w:val="28"/>
        </w:rPr>
        <w:t xml:space="preserve">
         _      </w:t>
      </w:r>
      <w:r>
        <w:br/>
      </w:r>
      <w:r>
        <w:rPr>
          <w:rFonts w:ascii="Times New Roman"/>
          <w:b w:val="false"/>
          <w:i w:val="false"/>
          <w:color w:val="000000"/>
          <w:sz w:val="28"/>
        </w:rPr>
        <w:t>
      3 |_|</w:t>
      </w:r>
      <w:r>
        <w:br/>
      </w:r>
      <w:r>
        <w:rPr>
          <w:rFonts w:ascii="Times New Roman"/>
          <w:b w:val="false"/>
          <w:i w:val="false"/>
          <w:color w:val="000000"/>
          <w:sz w:val="28"/>
        </w:rPr>
        <w:t xml:space="preserve">
         _      </w:t>
      </w:r>
      <w:r>
        <w:br/>
      </w:r>
      <w:r>
        <w:rPr>
          <w:rFonts w:ascii="Times New Roman"/>
          <w:b w:val="false"/>
          <w:i w:val="false"/>
          <w:color w:val="000000"/>
          <w:sz w:val="28"/>
        </w:rPr>
        <w:t>
      4 |_|</w:t>
      </w:r>
      <w:r>
        <w:br/>
      </w:r>
      <w:r>
        <w:rPr>
          <w:rFonts w:ascii="Times New Roman"/>
          <w:b w:val="false"/>
          <w:i w:val="false"/>
          <w:color w:val="000000"/>
          <w:sz w:val="28"/>
        </w:rPr>
        <w:t xml:space="preserve">
         _ </w:t>
      </w:r>
      <w:r>
        <w:br/>
      </w:r>
      <w:r>
        <w:rPr>
          <w:rFonts w:ascii="Times New Roman"/>
          <w:b w:val="false"/>
          <w:i w:val="false"/>
          <w:color w:val="000000"/>
          <w:sz w:val="28"/>
        </w:rPr>
        <w:t>
      5 |_|</w:t>
      </w:r>
      <w:r>
        <w:br/>
      </w:r>
      <w:r>
        <w:rPr>
          <w:rFonts w:ascii="Times New Roman"/>
          <w:b w:val="false"/>
          <w:i w:val="false"/>
          <w:color w:val="000000"/>
          <w:sz w:val="28"/>
        </w:rPr>
        <w:t>
      (жетілдіру жөнінде ұсыныстарыңыз)</w:t>
      </w:r>
      <w:r>
        <w:br/>
      </w:r>
      <w:r>
        <w:rPr>
          <w:rFonts w:ascii="Times New Roman"/>
          <w:b w:val="false"/>
          <w:i w:val="false"/>
          <w:color w:val="000000"/>
          <w:sz w:val="28"/>
        </w:rPr>
        <w:t>
      3. ҰТО-мен байланыс</w:t>
      </w:r>
      <w:r>
        <w:br/>
      </w:r>
      <w:r>
        <w:rPr>
          <w:rFonts w:ascii="Times New Roman"/>
          <w:b w:val="false"/>
          <w:i w:val="false"/>
          <w:color w:val="000000"/>
          <w:sz w:val="28"/>
        </w:rPr>
        <w:t>
      (жағдайы және жетілдіру жөнінде ұсыныстарыңыз)</w:t>
      </w:r>
      <w:r>
        <w:br/>
      </w:r>
      <w:r>
        <w:rPr>
          <w:rFonts w:ascii="Times New Roman"/>
          <w:b w:val="false"/>
          <w:i w:val="false"/>
          <w:color w:val="000000"/>
          <w:sz w:val="28"/>
        </w:rPr>
        <w:t>
      4. Деректердің программалық деңгейде рұқсатсыз қол сұғудан</w:t>
      </w:r>
      <w:r>
        <w:br/>
      </w:r>
      <w:r>
        <w:rPr>
          <w:rFonts w:ascii="Times New Roman"/>
          <w:b w:val="false"/>
          <w:i w:val="false"/>
          <w:color w:val="000000"/>
          <w:sz w:val="28"/>
        </w:rPr>
        <w:t>
      қорғалуы</w:t>
      </w:r>
      <w:r>
        <w:br/>
      </w:r>
      <w:r>
        <w:rPr>
          <w:rFonts w:ascii="Times New Roman"/>
          <w:b w:val="false"/>
          <w:i w:val="false"/>
          <w:color w:val="000000"/>
          <w:sz w:val="28"/>
        </w:rPr>
        <w:t>
      (жағдайы және жетілдіру жөнінде ұсыныстарыңыз)</w:t>
      </w:r>
      <w:r>
        <w:br/>
      </w:r>
      <w:r>
        <w:rPr>
          <w:rFonts w:ascii="Times New Roman"/>
          <w:b w:val="false"/>
          <w:i w:val="false"/>
          <w:color w:val="000000"/>
          <w:sz w:val="28"/>
        </w:rPr>
        <w:t>
      5. Деректердің ұйымдастырушылық кезеңінде рұқсатсыз қол сұғудан</w:t>
      </w:r>
      <w:r>
        <w:br/>
      </w:r>
      <w:r>
        <w:rPr>
          <w:rFonts w:ascii="Times New Roman"/>
          <w:b w:val="false"/>
          <w:i w:val="false"/>
          <w:color w:val="000000"/>
          <w:sz w:val="28"/>
        </w:rPr>
        <w:t>
      қорғалуы</w:t>
      </w:r>
      <w:r>
        <w:br/>
      </w:r>
      <w:r>
        <w:rPr>
          <w:rFonts w:ascii="Times New Roman"/>
          <w:b w:val="false"/>
          <w:i w:val="false"/>
          <w:color w:val="000000"/>
          <w:sz w:val="28"/>
        </w:rPr>
        <w:t>
      (жағдайы және жетілдіру жөнінде ұсыныстарыңыз). </w:t>
      </w:r>
    </w:p>
    <w:bookmarkStart w:name="z19" w:id="59"/>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9-қосымша        </w:t>
      </w:r>
      <w:r>
        <w:br/>
      </w:r>
      <w:r>
        <w:rPr>
          <w:rFonts w:ascii="Times New Roman"/>
          <w:b w:val="false"/>
          <w:i w:val="false"/>
          <w:color w:val="000000"/>
          <w:sz w:val="28"/>
        </w:rPr>
        <w:t>
Е-32 нысан</w:t>
      </w:r>
    </w:p>
    <w:bookmarkEnd w:id="59"/>
    <w:p>
      <w:pPr>
        <w:spacing w:after="0"/>
        <w:ind w:left="0"/>
        <w:jc w:val="left"/>
      </w:pPr>
      <w:r>
        <w:rPr>
          <w:rFonts w:ascii="Times New Roman"/>
          <w:b/>
          <w:i w:val="false"/>
          <w:color w:val="000000"/>
        </w:rPr>
        <w:t xml:space="preserve"> Сертификаттарды тарату тізілімі</w:t>
      </w:r>
    </w:p>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Аудан__________________________________________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Мерзімі__________________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85"/>
        <w:gridCol w:w="1490"/>
        <w:gridCol w:w="1105"/>
        <w:gridCol w:w="914"/>
        <w:gridCol w:w="1754"/>
        <w:gridCol w:w="1029"/>
        <w:gridCol w:w="1296"/>
        <w:gridCol w:w="953"/>
        <w:gridCol w:w="953"/>
        <w:gridCol w:w="1449"/>
        <w:gridCol w:w="857"/>
      </w:tblGrid>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Таңдаулы пән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бітірушінің қолы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Бітіруші сертификатты алу барысында "Ескерту" бағанына "Барлығы" бағанындағы жинаған жалпы балын қолмен толтырады.</w:t>
      </w:r>
      <w:r>
        <w:br/>
      </w:r>
      <w:r>
        <w:rPr>
          <w:rFonts w:ascii="Times New Roman"/>
          <w:b w:val="false"/>
          <w:i w:val="false"/>
          <w:color w:val="000000"/>
          <w:sz w:val="28"/>
        </w:rPr>
        <w:t xml:space="preserve">
      Сертификаттағы мәліметтердің Ұлттық бірыңғай тестілеу қорытындысының емтихан ведомосындағы мәліметтерге (апелляцияны есепке алғанда), ал нөмірі - баспахана нөміріне сәйкес келетінін растаймыз </w:t>
      </w:r>
    </w:p>
    <w:p>
      <w:pPr>
        <w:spacing w:after="0"/>
        <w:ind w:left="0"/>
        <w:jc w:val="both"/>
      </w:pPr>
      <w:r>
        <w:rPr>
          <w:rFonts w:ascii="Times New Roman"/>
          <w:b w:val="false"/>
          <w:i w:val="false"/>
          <w:color w:val="000000"/>
          <w:sz w:val="28"/>
        </w:rPr>
        <w:t>      Мемлекеттік комиссия төрағасы _______________________</w:t>
      </w:r>
      <w:r>
        <w:br/>
      </w:r>
      <w:r>
        <w:rPr>
          <w:rFonts w:ascii="Times New Roman"/>
          <w:b w:val="false"/>
          <w:i w:val="false"/>
          <w:color w:val="000000"/>
          <w:sz w:val="28"/>
        </w:rPr>
        <w:t>
      Оқу орны директоры __________________________________</w:t>
      </w:r>
      <w:r>
        <w:br/>
      </w:r>
      <w:r>
        <w:rPr>
          <w:rFonts w:ascii="Times New Roman"/>
          <w:b w:val="false"/>
          <w:i w:val="false"/>
          <w:color w:val="000000"/>
          <w:sz w:val="28"/>
        </w:rPr>
        <w:t>
      ҰБТӨП жетекшісі _____________________________________</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Министрлік өкілінің аты-жөні және қолтаңбасы</w:t>
      </w:r>
    </w:p>
    <w:bookmarkStart w:name="z21" w:id="60"/>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10-қосымша        </w:t>
      </w:r>
      <w:r>
        <w:br/>
      </w:r>
      <w:r>
        <w:rPr>
          <w:rFonts w:ascii="Times New Roman"/>
          <w:b w:val="false"/>
          <w:i w:val="false"/>
          <w:color w:val="000000"/>
          <w:sz w:val="28"/>
        </w:rPr>
        <w:t>
Е-05 нысан</w:t>
      </w:r>
    </w:p>
    <w:bookmarkEnd w:id="60"/>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p>
    <w:p>
      <w:pPr>
        <w:spacing w:after="0"/>
        <w:ind w:left="0"/>
        <w:jc w:val="left"/>
      </w:pPr>
      <w:r>
        <w:rPr>
          <w:rFonts w:ascii="Times New Roman"/>
          <w:b/>
          <w:i w:val="false"/>
          <w:color w:val="000000"/>
        </w:rPr>
        <w:t xml:space="preserve"> Мектеп бітірушіні тіркеу жөніндегі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6573"/>
      </w:tblGrid>
      <w:tr>
        <w:trPr>
          <w:trHeight w:val="60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Сектор 1 - «Бітіруші» базасындағы оқушы жөніндегі мәліметтер</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Сектор 2 - «Бітіруші» базасына түзетулер мен өзгерістер енгізу үшін мәліметтер</w:t>
            </w:r>
          </w:p>
        </w:tc>
      </w:tr>
      <w:tr>
        <w:trPr>
          <w:trHeight w:val="30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_________________________</w:t>
            </w:r>
            <w:r>
              <w:br/>
            </w:r>
            <w:r>
              <w:rPr>
                <w:rFonts w:ascii="Times New Roman"/>
                <w:b w:val="false"/>
                <w:i w:val="false"/>
                <w:color w:val="000000"/>
                <w:sz w:val="20"/>
              </w:rPr>
              <w:t>
Тегі:_________________________</w:t>
            </w:r>
            <w:r>
              <w:br/>
            </w:r>
            <w:r>
              <w:rPr>
                <w:rFonts w:ascii="Times New Roman"/>
                <w:b w:val="false"/>
                <w:i w:val="false"/>
                <w:color w:val="000000"/>
                <w:sz w:val="20"/>
              </w:rPr>
              <w:t>
Аты:__________________________</w:t>
            </w:r>
            <w:r>
              <w:br/>
            </w:r>
            <w:r>
              <w:rPr>
                <w:rFonts w:ascii="Times New Roman"/>
                <w:b w:val="false"/>
                <w:i w:val="false"/>
                <w:color w:val="000000"/>
                <w:sz w:val="20"/>
              </w:rPr>
              <w:t>
Әкесінің аты:_________________</w:t>
            </w:r>
            <w:r>
              <w:br/>
            </w:r>
            <w:r>
              <w:rPr>
                <w:rFonts w:ascii="Times New Roman"/>
                <w:b w:val="false"/>
                <w:i w:val="false"/>
                <w:color w:val="000000"/>
                <w:sz w:val="20"/>
              </w:rPr>
              <w:t>
Жеке куәлік:__________________</w:t>
            </w:r>
            <w:r>
              <w:br/>
            </w:r>
            <w:r>
              <w:rPr>
                <w:rFonts w:ascii="Times New Roman"/>
                <w:b w:val="false"/>
                <w:i w:val="false"/>
                <w:color w:val="000000"/>
                <w:sz w:val="20"/>
              </w:rPr>
              <w:t>
Азаматтығы:___________________</w:t>
            </w:r>
            <w:r>
              <w:br/>
            </w:r>
            <w:r>
              <w:rPr>
                <w:rFonts w:ascii="Times New Roman"/>
                <w:b w:val="false"/>
                <w:i w:val="false"/>
                <w:color w:val="000000"/>
                <w:sz w:val="20"/>
              </w:rPr>
              <w:t>
Ұлты:_________________________</w:t>
            </w:r>
            <w:r>
              <w:br/>
            </w:r>
            <w:r>
              <w:rPr>
                <w:rFonts w:ascii="Times New Roman"/>
                <w:b w:val="false"/>
                <w:i w:val="false"/>
                <w:color w:val="000000"/>
                <w:sz w:val="20"/>
              </w:rPr>
              <w:t>
Жынысы:_______________________</w:t>
            </w:r>
            <w:r>
              <w:br/>
            </w:r>
            <w:r>
              <w:rPr>
                <w:rFonts w:ascii="Times New Roman"/>
                <w:b w:val="false"/>
                <w:i w:val="false"/>
                <w:color w:val="000000"/>
                <w:sz w:val="20"/>
              </w:rPr>
              <w:t>
Тестілеу тапсыру тілі:________</w:t>
            </w:r>
            <w:r>
              <w:br/>
            </w:r>
            <w:r>
              <w:rPr>
                <w:rFonts w:ascii="Times New Roman"/>
                <w:b w:val="false"/>
                <w:i w:val="false"/>
                <w:color w:val="000000"/>
                <w:sz w:val="20"/>
              </w:rPr>
              <w:t>
Облыс:________________________</w:t>
            </w:r>
            <w:r>
              <w:br/>
            </w:r>
            <w:r>
              <w:rPr>
                <w:rFonts w:ascii="Times New Roman"/>
                <w:b w:val="false"/>
                <w:i w:val="false"/>
                <w:color w:val="000000"/>
                <w:sz w:val="20"/>
              </w:rPr>
              <w:t>
Аудан:________________________</w:t>
            </w:r>
            <w:r>
              <w:br/>
            </w:r>
            <w:r>
              <w:rPr>
                <w:rFonts w:ascii="Times New Roman"/>
                <w:b w:val="false"/>
                <w:i w:val="false"/>
                <w:color w:val="000000"/>
                <w:sz w:val="20"/>
              </w:rPr>
              <w:t>
Оқу орны:_____________________</w:t>
            </w:r>
            <w:r>
              <w:br/>
            </w:r>
            <w:r>
              <w:rPr>
                <w:rFonts w:ascii="Times New Roman"/>
                <w:b w:val="false"/>
                <w:i w:val="false"/>
                <w:color w:val="000000"/>
                <w:sz w:val="20"/>
              </w:rPr>
              <w:t>
Тестілеу мерзімі:_____________</w:t>
            </w:r>
            <w:r>
              <w:br/>
            </w:r>
            <w:r>
              <w:rPr>
                <w:rFonts w:ascii="Times New Roman"/>
                <w:b w:val="false"/>
                <w:i w:val="false"/>
                <w:color w:val="000000"/>
                <w:sz w:val="20"/>
              </w:rPr>
              <w:t>
Техникалық хатшы:_____________</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__________________________</w:t>
            </w:r>
            <w:r>
              <w:br/>
            </w:r>
            <w:r>
              <w:rPr>
                <w:rFonts w:ascii="Times New Roman"/>
                <w:b w:val="false"/>
                <w:i w:val="false"/>
                <w:color w:val="000000"/>
                <w:sz w:val="20"/>
              </w:rPr>
              <w:t>
Тегі:__________________________</w:t>
            </w:r>
            <w:r>
              <w:br/>
            </w:r>
            <w:r>
              <w:rPr>
                <w:rFonts w:ascii="Times New Roman"/>
                <w:b w:val="false"/>
                <w:i w:val="false"/>
                <w:color w:val="000000"/>
                <w:sz w:val="20"/>
              </w:rPr>
              <w:t>
Аты:___________________________</w:t>
            </w:r>
            <w:r>
              <w:br/>
            </w:r>
            <w:r>
              <w:rPr>
                <w:rFonts w:ascii="Times New Roman"/>
                <w:b w:val="false"/>
                <w:i w:val="false"/>
                <w:color w:val="000000"/>
                <w:sz w:val="20"/>
              </w:rPr>
              <w:t>
Әкесінің аты:__________________</w:t>
            </w:r>
            <w:r>
              <w:br/>
            </w:r>
            <w:r>
              <w:rPr>
                <w:rFonts w:ascii="Times New Roman"/>
                <w:b w:val="false"/>
                <w:i w:val="false"/>
                <w:color w:val="000000"/>
                <w:sz w:val="20"/>
              </w:rPr>
              <w:t>
Жеке куәлік:___________________</w:t>
            </w:r>
            <w:r>
              <w:br/>
            </w:r>
            <w:r>
              <w:rPr>
                <w:rFonts w:ascii="Times New Roman"/>
                <w:b w:val="false"/>
                <w:i w:val="false"/>
                <w:color w:val="000000"/>
                <w:sz w:val="20"/>
              </w:rPr>
              <w:t>
Азаматтығы:____________________</w:t>
            </w:r>
            <w:r>
              <w:br/>
            </w:r>
            <w:r>
              <w:rPr>
                <w:rFonts w:ascii="Times New Roman"/>
                <w:b w:val="false"/>
                <w:i w:val="false"/>
                <w:color w:val="000000"/>
                <w:sz w:val="20"/>
              </w:rPr>
              <w:t>
Ұлты:__________________________</w:t>
            </w:r>
            <w:r>
              <w:br/>
            </w:r>
            <w:r>
              <w:rPr>
                <w:rFonts w:ascii="Times New Roman"/>
                <w:b w:val="false"/>
                <w:i w:val="false"/>
                <w:color w:val="000000"/>
                <w:sz w:val="20"/>
              </w:rPr>
              <w:t>
Жынысы:________________________</w:t>
            </w:r>
            <w:r>
              <w:br/>
            </w:r>
            <w:r>
              <w:rPr>
                <w:rFonts w:ascii="Times New Roman"/>
                <w:b w:val="false"/>
                <w:i w:val="false"/>
                <w:color w:val="000000"/>
                <w:sz w:val="20"/>
              </w:rPr>
              <w:t>
Тестілеу тапсыру тілі:_________</w:t>
            </w:r>
            <w:r>
              <w:br/>
            </w:r>
            <w:r>
              <w:rPr>
                <w:rFonts w:ascii="Times New Roman"/>
                <w:b w:val="false"/>
                <w:i w:val="false"/>
                <w:color w:val="000000"/>
                <w:sz w:val="20"/>
              </w:rPr>
              <w:t>
Облыс:_________________________</w:t>
            </w:r>
            <w:r>
              <w:br/>
            </w:r>
            <w:r>
              <w:rPr>
                <w:rFonts w:ascii="Times New Roman"/>
                <w:b w:val="false"/>
                <w:i w:val="false"/>
                <w:color w:val="000000"/>
                <w:sz w:val="20"/>
              </w:rPr>
              <w:t>
Аудан:_________________________</w:t>
            </w:r>
            <w:r>
              <w:br/>
            </w:r>
            <w:r>
              <w:rPr>
                <w:rFonts w:ascii="Times New Roman"/>
                <w:b w:val="false"/>
                <w:i w:val="false"/>
                <w:color w:val="000000"/>
                <w:sz w:val="20"/>
              </w:rPr>
              <w:t>
Оқу орны:______________________</w:t>
            </w:r>
            <w:r>
              <w:br/>
            </w:r>
            <w:r>
              <w:rPr>
                <w:rFonts w:ascii="Times New Roman"/>
                <w:b w:val="false"/>
                <w:i w:val="false"/>
                <w:color w:val="000000"/>
                <w:sz w:val="20"/>
              </w:rPr>
              <w:t>
Бітіруші қолы:_________________</w:t>
            </w:r>
            <w:r>
              <w:br/>
            </w:r>
            <w:r>
              <w:rPr>
                <w:rFonts w:ascii="Times New Roman"/>
                <w:b w:val="false"/>
                <w:i w:val="false"/>
                <w:color w:val="000000"/>
                <w:sz w:val="20"/>
              </w:rPr>
              <w:t>
Техникалық хатшының қолы:______</w:t>
            </w:r>
          </w:p>
        </w:tc>
      </w:tr>
    </w:tbl>
    <w:p>
      <w:pPr>
        <w:spacing w:after="0"/>
        <w:ind w:left="0"/>
        <w:jc w:val="both"/>
      </w:pPr>
      <w:r>
        <w:rPr>
          <w:rFonts w:ascii="Times New Roman"/>
          <w:b w:val="false"/>
          <w:i/>
          <w:color w:val="000000"/>
          <w:sz w:val="28"/>
        </w:rPr>
        <w:t>      Ескерту: Тіркеу жөніндегі анықтаманың 1-секторындағы мәліметтерінде қателіктер кездескен жағдайда, өзгертуге тиісті мәліметтер тіркеу жөніндегі анықтаманың 2-секторына енгізіледі және техникалық хатшыға хабардар етіледі.</w:t>
      </w:r>
    </w:p>
    <w:bookmarkStart w:name="z22" w:id="61"/>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11-қосымша       </w:t>
      </w:r>
    </w:p>
    <w:bookmarkEnd w:id="61"/>
    <w:p>
      <w:pPr>
        <w:spacing w:after="0"/>
        <w:ind w:left="0"/>
        <w:jc w:val="left"/>
      </w:pPr>
      <w:r>
        <w:rPr>
          <w:rFonts w:ascii="Times New Roman"/>
          <w:b/>
          <w:i w:val="false"/>
          <w:color w:val="000000"/>
        </w:rPr>
        <w:t xml:space="preserve"> Мектеп бітірушілердің аудиториялық тізімі</w:t>
      </w:r>
    </w:p>
    <w:p>
      <w:pPr>
        <w:spacing w:after="0"/>
        <w:ind w:left="0"/>
        <w:jc w:val="both"/>
      </w:pPr>
      <w:r>
        <w:rPr>
          <w:rFonts w:ascii="Times New Roman"/>
          <w:b w:val="false"/>
          <w:i w:val="false"/>
          <w:color w:val="000000"/>
          <w:sz w:val="28"/>
        </w:rPr>
        <w:t>ҰБТӨП_____________ 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Аудитория N__________</w:t>
      </w:r>
      <w:r>
        <w:br/>
      </w:r>
      <w:r>
        <w:rPr>
          <w:rFonts w:ascii="Times New Roman"/>
          <w:b w:val="false"/>
          <w:i w:val="false"/>
          <w:color w:val="000000"/>
          <w:sz w:val="28"/>
        </w:rPr>
        <w:t>
Емтихан тапсыру тілі:________</w:t>
      </w:r>
    </w:p>
    <w:p>
      <w:pPr>
        <w:spacing w:after="0"/>
        <w:ind w:left="0"/>
        <w:jc w:val="both"/>
      </w:pPr>
      <w:r>
        <w:rPr>
          <w:rFonts w:ascii="Times New Roman"/>
          <w:b w:val="false"/>
          <w:i w:val="false"/>
          <w:color w:val="000000"/>
          <w:sz w:val="28"/>
        </w:rPr>
        <w:t>Лек: N________              Корпус________       Мерзімі:________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253"/>
        <w:gridCol w:w="1493"/>
        <w:gridCol w:w="1973"/>
        <w:gridCol w:w="2413"/>
        <w:gridCol w:w="2173"/>
      </w:tblGrid>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ҰБТӨП жетекшісінің қолы_________________________________</w:t>
      </w:r>
    </w:p>
    <w:bookmarkStart w:name="z23" w:id="62"/>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12-қосымша      </w:t>
      </w:r>
      <w:r>
        <w:br/>
      </w:r>
      <w:r>
        <w:rPr>
          <w:rFonts w:ascii="Times New Roman"/>
          <w:b w:val="false"/>
          <w:i w:val="false"/>
          <w:color w:val="000000"/>
          <w:sz w:val="28"/>
        </w:rPr>
        <w:t>
Е-02 нысан</w:t>
      </w:r>
    </w:p>
    <w:bookmarkEnd w:id="62"/>
    <w:p>
      <w:pPr>
        <w:spacing w:after="0"/>
        <w:ind w:left="0"/>
        <w:jc w:val="left"/>
      </w:pPr>
      <w:r>
        <w:rPr>
          <w:rFonts w:ascii="Times New Roman"/>
          <w:b/>
          <w:i w:val="false"/>
          <w:color w:val="000000"/>
        </w:rPr>
        <w:t xml:space="preserve"> Аудиториялық қор</w:t>
      </w:r>
    </w:p>
    <w:p>
      <w:pPr>
        <w:spacing w:after="0"/>
        <w:ind w:left="0"/>
        <w:jc w:val="both"/>
      </w:pPr>
      <w:r>
        <w:rPr>
          <w:rFonts w:ascii="Times New Roman"/>
          <w:b w:val="false"/>
          <w:i w:val="false"/>
          <w:color w:val="000000"/>
          <w:sz w:val="28"/>
        </w:rPr>
        <w:t>ҰБТӨП__________ 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Лек_______________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093"/>
        <w:gridCol w:w="1133"/>
        <w:gridCol w:w="1533"/>
        <w:gridCol w:w="1193"/>
        <w:gridCol w:w="1113"/>
        <w:gridCol w:w="1673"/>
        <w:gridCol w:w="1733"/>
        <w:gridCol w:w="1493"/>
      </w:tblGrid>
      <w:tr>
        <w:trPr>
          <w:trHeight w:val="4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ҰБТӨП</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статусы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ҰБТӨП жетекшісі_____________________</w:t>
      </w:r>
    </w:p>
    <w:bookmarkStart w:name="z24" w:id="63"/>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13-қосымша       </w:t>
      </w:r>
      <w:r>
        <w:br/>
      </w:r>
      <w:r>
        <w:rPr>
          <w:rFonts w:ascii="Times New Roman"/>
          <w:b w:val="false"/>
          <w:i w:val="false"/>
          <w:color w:val="000000"/>
          <w:sz w:val="28"/>
        </w:rPr>
        <w:t>
Е-03 нысан</w:t>
      </w:r>
    </w:p>
    <w:bookmarkEnd w:id="63"/>
    <w:p>
      <w:pPr>
        <w:spacing w:after="0"/>
        <w:ind w:left="0"/>
        <w:jc w:val="left"/>
      </w:pPr>
      <w:r>
        <w:rPr>
          <w:rFonts w:ascii="Times New Roman"/>
          <w:b/>
          <w:i w:val="false"/>
          <w:color w:val="000000"/>
        </w:rPr>
        <w:t xml:space="preserve"> Аудитория схемасы</w:t>
      </w:r>
    </w:p>
    <w:p>
      <w:pPr>
        <w:spacing w:after="0"/>
        <w:ind w:left="0"/>
        <w:jc w:val="both"/>
      </w:pPr>
      <w:r>
        <w:rPr>
          <w:rFonts w:ascii="Times New Roman"/>
          <w:b w:val="false"/>
          <w:i w:val="false"/>
          <w:color w:val="000000"/>
          <w:sz w:val="28"/>
        </w:rPr>
        <w:t>ҰБТӨП _______ 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Ғимарат______   Аудитория _____ Мекен-жайы______________</w:t>
      </w:r>
      <w:r>
        <w:br/>
      </w:r>
      <w:r>
        <w:rPr>
          <w:rFonts w:ascii="Times New Roman"/>
          <w:b w:val="false"/>
          <w:i w:val="false"/>
          <w:color w:val="000000"/>
          <w:sz w:val="28"/>
        </w:rPr>
        <w:t>
Аудитория атауы:______ Орындар саны:___________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tblGrid>
      <w:tr>
        <w:trPr>
          <w:trHeight w:val="3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633"/>
        <w:gridCol w:w="1013"/>
        <w:gridCol w:w="1113"/>
        <w:gridCol w:w="593"/>
        <w:gridCol w:w="1053"/>
        <w:gridCol w:w="1133"/>
        <w:gridCol w:w="593"/>
        <w:gridCol w:w="1013"/>
        <w:gridCol w:w="1093"/>
      </w:tblGrid>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ҰБТӨП жетекшісі__________________________</w:t>
      </w:r>
    </w:p>
    <w:bookmarkStart w:name="z25" w:id="64"/>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14-қосымша       </w:t>
      </w:r>
      <w:r>
        <w:br/>
      </w:r>
      <w:r>
        <w:rPr>
          <w:rFonts w:ascii="Times New Roman"/>
          <w:b w:val="false"/>
          <w:i w:val="false"/>
          <w:color w:val="000000"/>
          <w:sz w:val="28"/>
        </w:rPr>
        <w:t>
Е-14 нысан</w:t>
      </w:r>
    </w:p>
    <w:bookmarkEnd w:id="64"/>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хатшы_______________________________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Аудан__________________________________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74"/>
        <w:gridCol w:w="1164"/>
        <w:gridCol w:w="1976"/>
        <w:gridCol w:w="1277"/>
        <w:gridCol w:w="1661"/>
        <w:gridCol w:w="1954"/>
        <w:gridCol w:w="1052"/>
        <w:gridCol w:w="2474"/>
      </w:tblGrid>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бітірушінің қолы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хатшының қолы_________________</w:t>
      </w:r>
    </w:p>
    <w:p>
      <w:pPr>
        <w:spacing w:after="0"/>
        <w:ind w:left="0"/>
        <w:jc w:val="both"/>
      </w:pPr>
      <w:r>
        <w:rPr>
          <w:rFonts w:ascii="Times New Roman"/>
          <w:b w:val="false"/>
          <w:i/>
          <w:color w:val="000000"/>
          <w:sz w:val="28"/>
        </w:rPr>
        <w:t>      Ескерту: Барлық графалар баспа әріптерімен, қолмен толтырылады. Толтыру кезінде мектеп бітірушінің қолында жеке құжатын көрсетеді</w:t>
      </w:r>
    </w:p>
    <w:bookmarkStart w:name="z26" w:id="65"/>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15-қосымша       </w:t>
      </w:r>
      <w:r>
        <w:br/>
      </w:r>
      <w:r>
        <w:rPr>
          <w:rFonts w:ascii="Times New Roman"/>
          <w:b w:val="false"/>
          <w:i w:val="false"/>
          <w:color w:val="000000"/>
          <w:sz w:val="28"/>
        </w:rPr>
        <w:t>
Нысан</w:t>
      </w:r>
    </w:p>
    <w:bookmarkEnd w:id="65"/>
    <w:p>
      <w:pPr>
        <w:spacing w:after="0"/>
        <w:ind w:left="0"/>
        <w:jc w:val="left"/>
      </w:pPr>
      <w:r>
        <w:rPr>
          <w:rFonts w:ascii="Times New Roman"/>
          <w:b/>
          <w:i w:val="false"/>
          <w:color w:val="000000"/>
        </w:rPr>
        <w:t xml:space="preserve"> Сертификаттарды қабылдау-тапсыру туралы акт</w:t>
      </w:r>
    </w:p>
    <w:p>
      <w:pPr>
        <w:spacing w:after="0"/>
        <w:ind w:left="0"/>
        <w:jc w:val="both"/>
      </w:pPr>
      <w:r>
        <w:rPr>
          <w:rFonts w:ascii="Times New Roman"/>
          <w:b w:val="false"/>
          <w:i w:val="false"/>
          <w:color w:val="000000"/>
          <w:sz w:val="28"/>
        </w:rPr>
        <w:t>ҰБТӨП_____________ 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Берілген мерзімі_______________________________</w:t>
      </w:r>
    </w:p>
    <w:p>
      <w:pPr>
        <w:spacing w:after="0"/>
        <w:ind w:left="0"/>
        <w:jc w:val="both"/>
      </w:pPr>
      <w:r>
        <w:rPr>
          <w:rFonts w:ascii="Times New Roman"/>
          <w:b w:val="false"/>
          <w:i w:val="false"/>
          <w:color w:val="000000"/>
          <w:sz w:val="28"/>
        </w:rPr>
        <w:t xml:space="preserve">Министрлік өкілі_____________________________________________берді, ҰБТӨП жетекшісі_______________________________________________                                    (жетекшінің аты-жөні) </w:t>
      </w:r>
    </w:p>
    <w:p>
      <w:pPr>
        <w:spacing w:after="0"/>
        <w:ind w:left="0"/>
        <w:jc w:val="both"/>
      </w:pPr>
      <w:r>
        <w:rPr>
          <w:rFonts w:ascii="Times New Roman"/>
          <w:b w:val="false"/>
          <w:i w:val="false"/>
          <w:color w:val="000000"/>
          <w:sz w:val="28"/>
        </w:rPr>
        <w:t>      берілген сертификаттарды және сертификаттарды тарату тізілімін қабылдап алды. Берілген сертификаттар саны___________________________ ______________________________(__________________________) дана.</w:t>
      </w:r>
    </w:p>
    <w:p>
      <w:pPr>
        <w:spacing w:after="0"/>
        <w:ind w:left="0"/>
        <w:jc w:val="both"/>
      </w:pPr>
      <w:r>
        <w:rPr>
          <w:rFonts w:ascii="Times New Roman"/>
          <w:b w:val="false"/>
          <w:i w:val="false"/>
          <w:color w:val="000000"/>
          <w:sz w:val="28"/>
        </w:rPr>
        <w:t>      Осы акт екі данада құрылды.</w:t>
      </w:r>
    </w:p>
    <w:p>
      <w:pPr>
        <w:spacing w:after="0"/>
        <w:ind w:left="0"/>
        <w:jc w:val="both"/>
      </w:pPr>
      <w:r>
        <w:rPr>
          <w:rFonts w:ascii="Times New Roman"/>
          <w:b w:val="false"/>
          <w:i w:val="false"/>
          <w:color w:val="000000"/>
          <w:sz w:val="28"/>
        </w:rPr>
        <w:t>      Берді:                        Қабылдады:</w:t>
      </w:r>
      <w:r>
        <w:br/>
      </w:r>
      <w:r>
        <w:rPr>
          <w:rFonts w:ascii="Times New Roman"/>
          <w:b w:val="false"/>
          <w:i w:val="false"/>
          <w:color w:val="000000"/>
          <w:sz w:val="28"/>
        </w:rPr>
        <w:t>
      Министрлік өкілі              ҰБТӨП жетекшісі</w:t>
      </w:r>
      <w:r>
        <w:br/>
      </w:r>
      <w:r>
        <w:rPr>
          <w:rFonts w:ascii="Times New Roman"/>
          <w:b w:val="false"/>
          <w:i w:val="false"/>
          <w:color w:val="000000"/>
          <w:sz w:val="28"/>
        </w:rPr>
        <w:t>
      _____________                 _____________</w:t>
      </w:r>
      <w:r>
        <w:br/>
      </w:r>
      <w:r>
        <w:rPr>
          <w:rFonts w:ascii="Times New Roman"/>
          <w:b w:val="false"/>
          <w:i w:val="false"/>
          <w:color w:val="000000"/>
          <w:sz w:val="28"/>
        </w:rPr>
        <w:t>
         (қолы)                        (қолы)</w:t>
      </w:r>
    </w:p>
    <w:bookmarkStart w:name="z27" w:id="66"/>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16-қосымша       </w:t>
      </w:r>
      <w:r>
        <w:br/>
      </w:r>
      <w:r>
        <w:rPr>
          <w:rFonts w:ascii="Times New Roman"/>
          <w:b w:val="false"/>
          <w:i w:val="false"/>
          <w:color w:val="000000"/>
          <w:sz w:val="28"/>
        </w:rPr>
        <w:t>
нысан</w:t>
      </w:r>
    </w:p>
    <w:bookmarkEnd w:id="66"/>
    <w:p>
      <w:pPr>
        <w:spacing w:after="0"/>
        <w:ind w:left="0"/>
        <w:jc w:val="left"/>
      </w:pPr>
      <w:r>
        <w:rPr>
          <w:rFonts w:ascii="Times New Roman"/>
          <w:b/>
          <w:i w:val="false"/>
          <w:color w:val="000000"/>
        </w:rPr>
        <w:t xml:space="preserve"> Сертификаттарды беру-қабылдау туралы акт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759"/>
        <w:gridCol w:w="1125"/>
        <w:gridCol w:w="1323"/>
        <w:gridCol w:w="2038"/>
        <w:gridCol w:w="1323"/>
        <w:gridCol w:w="1780"/>
        <w:gridCol w:w="1661"/>
        <w:gridCol w:w="1582"/>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хатшының аты-жөні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 орнының атауы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сертификаттардың саны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Сертификаттарды тарату тізілімі (бітірушілердің қолдары қойылмаған)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хатшының қолы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Сертификаттарды және тізілімді (бітірушілердің қолдары қойылмаған) беру кезіндегі ҰБТӨП жетекшісінің қолы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хатшының тізілімді (бітірушілердің қолдары қойылған) қайтару кезіндегі қолы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(бітірушілердің қолдары қойылған) қабылдап алу кезіндегі ҰБТӨП жетекшісінің қолы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67"/>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17-қосымша        </w:t>
      </w:r>
      <w:r>
        <w:br/>
      </w:r>
      <w:r>
        <w:rPr>
          <w:rFonts w:ascii="Times New Roman"/>
          <w:b w:val="false"/>
          <w:i w:val="false"/>
          <w:color w:val="000000"/>
          <w:sz w:val="28"/>
        </w:rPr>
        <w:t>
Е-06 нысан</w:t>
      </w:r>
    </w:p>
    <w:bookmarkEnd w:id="67"/>
    <w:p>
      <w:pPr>
        <w:spacing w:after="0"/>
        <w:ind w:left="0"/>
        <w:jc w:val="left"/>
      </w:pPr>
      <w:r>
        <w:rPr>
          <w:rFonts w:ascii="Times New Roman"/>
          <w:b/>
          <w:i w:val="false"/>
          <w:color w:val="000000"/>
        </w:rPr>
        <w:t xml:space="preserve"> Анықтамаларды тарату тізілімі</w:t>
      </w:r>
    </w:p>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хатшы_______________________________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(оқу орнының статусы)</w:t>
      </w:r>
    </w:p>
    <w:p>
      <w:pPr>
        <w:spacing w:after="0"/>
        <w:ind w:left="0"/>
        <w:jc w:val="both"/>
      </w:pPr>
      <w:r>
        <w:rPr>
          <w:rFonts w:ascii="Times New Roman"/>
          <w:b w:val="false"/>
          <w:i w:val="false"/>
          <w:color w:val="000000"/>
          <w:sz w:val="28"/>
        </w:rPr>
        <w:t>Аудан__________________________________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Сканерлеу мерзімі:________________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106"/>
        <w:gridCol w:w="1446"/>
        <w:gridCol w:w="1802"/>
        <w:gridCol w:w="1062"/>
        <w:gridCol w:w="1005"/>
        <w:gridCol w:w="892"/>
        <w:gridCol w:w="721"/>
        <w:gridCol w:w="1062"/>
        <w:gridCol w:w="1290"/>
        <w:gridCol w:w="1063"/>
      </w:tblGrid>
      <w:tr>
        <w:trPr>
          <w:trHeight w:val="9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құжатының түрі және нөмірі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тілі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бітірушінің қолы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хатшының қолы__________________</w:t>
      </w:r>
      <w:r>
        <w:br/>
      </w:r>
      <w:r>
        <w:rPr>
          <w:rFonts w:ascii="Times New Roman"/>
          <w:b w:val="false"/>
          <w:i w:val="false"/>
          <w:color w:val="000000"/>
          <w:sz w:val="28"/>
        </w:rPr>
        <w:t>
      ҰБТӨП жетекшісінің қолы __________________</w:t>
      </w:r>
    </w:p>
    <w:bookmarkStart w:name="z29" w:id="68"/>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18-қосымша      </w:t>
      </w:r>
      <w:r>
        <w:br/>
      </w:r>
      <w:r>
        <w:rPr>
          <w:rFonts w:ascii="Times New Roman"/>
          <w:b w:val="false"/>
          <w:i w:val="false"/>
          <w:color w:val="000000"/>
          <w:sz w:val="28"/>
        </w:rPr>
        <w:t>
Е-07 нысан</w:t>
      </w:r>
    </w:p>
    <w:bookmarkEnd w:id="68"/>
    <w:p>
      <w:pPr>
        <w:spacing w:after="0"/>
        <w:ind w:left="0"/>
        <w:jc w:val="left"/>
      </w:pPr>
      <w:r>
        <w:rPr>
          <w:rFonts w:ascii="Times New Roman"/>
          <w:b/>
          <w:i w:val="false"/>
          <w:color w:val="000000"/>
        </w:rPr>
        <w:t xml:space="preserve"> Өтініш бланкілерін сканерлеу есебі</w:t>
      </w:r>
    </w:p>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хатшы_______________________________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(оқу орнының статусы)</w:t>
      </w:r>
    </w:p>
    <w:p>
      <w:pPr>
        <w:spacing w:after="0"/>
        <w:ind w:left="0"/>
        <w:jc w:val="both"/>
      </w:pPr>
      <w:r>
        <w:rPr>
          <w:rFonts w:ascii="Times New Roman"/>
          <w:b w:val="false"/>
          <w:i w:val="false"/>
          <w:color w:val="000000"/>
          <w:sz w:val="28"/>
        </w:rPr>
        <w:t>Аудан__________________________________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Сканерлеу күні:___________________</w:t>
      </w:r>
      <w:r>
        <w:br/>
      </w:r>
      <w:r>
        <w:rPr>
          <w:rFonts w:ascii="Times New Roman"/>
          <w:b w:val="false"/>
          <w:i w:val="false"/>
          <w:color w:val="000000"/>
          <w:sz w:val="28"/>
        </w:rPr>
        <w:t>
Сканерден өткендер саны:__________</w:t>
      </w:r>
    </w:p>
    <w:p>
      <w:pPr>
        <w:spacing w:after="0"/>
        <w:ind w:left="0"/>
        <w:jc w:val="left"/>
      </w:pPr>
      <w:r>
        <w:rPr>
          <w:rFonts w:ascii="Times New Roman"/>
          <w:b/>
          <w:i w:val="false"/>
          <w:color w:val="000000"/>
        </w:rPr>
        <w:t xml:space="preserve"> Деректер базасына енгізілгендер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13"/>
        <w:gridCol w:w="1653"/>
        <w:gridCol w:w="2673"/>
        <w:gridCol w:w="1313"/>
        <w:gridCol w:w="3573"/>
      </w:tblGrid>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Сканерлеу нәтижесі</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Қателіктер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493"/>
        <w:gridCol w:w="893"/>
        <w:gridCol w:w="1413"/>
        <w:gridCol w:w="2233"/>
        <w:gridCol w:w="2093"/>
        <w:gridCol w:w="1853"/>
      </w:tblGrid>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тілі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нөмірі </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933"/>
        <w:gridCol w:w="1573"/>
        <w:gridCol w:w="1093"/>
        <w:gridCol w:w="1193"/>
        <w:gridCol w:w="1873"/>
        <w:gridCol w:w="1693"/>
        <w:gridCol w:w="2173"/>
      </w:tblGrid>
      <w:tr>
        <w:trPr>
          <w:trHeight w:val="64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түрі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коды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жылы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r>
      <w:tr>
        <w:trPr>
          <w:trHeight w:val="21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хатшы қолтаңбасы ____________________</w:t>
      </w:r>
    </w:p>
    <w:bookmarkStart w:name="z30" w:id="69"/>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19-қосымша       </w:t>
      </w:r>
      <w:r>
        <w:br/>
      </w:r>
      <w:r>
        <w:rPr>
          <w:rFonts w:ascii="Times New Roman"/>
          <w:b w:val="false"/>
          <w:i w:val="false"/>
          <w:color w:val="000000"/>
          <w:sz w:val="28"/>
        </w:rPr>
        <w:t>
Е-09 нысан</w:t>
      </w:r>
    </w:p>
    <w:bookmarkEnd w:id="69"/>
    <w:p>
      <w:pPr>
        <w:spacing w:after="0"/>
        <w:ind w:left="0"/>
        <w:jc w:val="left"/>
      </w:pPr>
      <w:r>
        <w:rPr>
          <w:rFonts w:ascii="Times New Roman"/>
          <w:b/>
          <w:i w:val="false"/>
          <w:color w:val="000000"/>
        </w:rPr>
        <w:t xml:space="preserve"> Деректер базасы жөніндегі мәлімет</w:t>
      </w:r>
      <w:r>
        <w:br/>
      </w:r>
      <w:r>
        <w:rPr>
          <w:rFonts w:ascii="Times New Roman"/>
          <w:b/>
          <w:i w:val="false"/>
          <w:color w:val="000000"/>
        </w:rPr>
        <w:t>
("___"___________20_____)</w:t>
      </w:r>
    </w:p>
    <w:p>
      <w:pPr>
        <w:spacing w:after="0"/>
        <w:ind w:left="0"/>
        <w:jc w:val="both"/>
      </w:pPr>
      <w:r>
        <w:rPr>
          <w:rFonts w:ascii="Times New Roman"/>
          <w:b w:val="false"/>
          <w:i w:val="false"/>
          <w:color w:val="000000"/>
          <w:sz w:val="28"/>
        </w:rPr>
        <w:t>ҰБТӨП__________________________________________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хатшы_______________________________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(оқу орнының статусы)</w:t>
      </w:r>
    </w:p>
    <w:p>
      <w:pPr>
        <w:spacing w:after="0"/>
        <w:ind w:left="0"/>
        <w:jc w:val="both"/>
      </w:pPr>
      <w:r>
        <w:rPr>
          <w:rFonts w:ascii="Times New Roman"/>
          <w:b w:val="false"/>
          <w:i w:val="false"/>
          <w:color w:val="000000"/>
          <w:sz w:val="28"/>
        </w:rPr>
        <w:t>Аудан__________________________________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3073"/>
        <w:gridCol w:w="1953"/>
        <w:gridCol w:w="2193"/>
        <w:gridCol w:w="2073"/>
      </w:tblGrid>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 жағдайы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Сканерлеу мерзімі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хатшының қолы_____________________</w:t>
      </w:r>
      <w:r>
        <w:br/>
      </w:r>
      <w:r>
        <w:rPr>
          <w:rFonts w:ascii="Times New Roman"/>
          <w:b w:val="false"/>
          <w:i w:val="false"/>
          <w:color w:val="000000"/>
          <w:sz w:val="28"/>
        </w:rPr>
        <w:t>
      ҰБТӨП жетекшісінің қолы______________________</w:t>
      </w:r>
    </w:p>
    <w:bookmarkStart w:name="z31" w:id="70"/>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20-қосымша       </w:t>
      </w:r>
      <w:r>
        <w:br/>
      </w:r>
      <w:r>
        <w:rPr>
          <w:rFonts w:ascii="Times New Roman"/>
          <w:b w:val="false"/>
          <w:i w:val="false"/>
          <w:color w:val="000000"/>
          <w:sz w:val="28"/>
        </w:rPr>
        <w:t>
Нысан</w:t>
      </w:r>
    </w:p>
    <w:bookmarkEnd w:id="70"/>
    <w:p>
      <w:pPr>
        <w:spacing w:after="0"/>
        <w:ind w:left="0"/>
        <w:jc w:val="left"/>
      </w:pPr>
      <w:r>
        <w:rPr>
          <w:rFonts w:ascii="Times New Roman"/>
          <w:b/>
          <w:i w:val="false"/>
          <w:color w:val="000000"/>
        </w:rPr>
        <w:t xml:space="preserve"> Сертификаттарды беру-қабылдау туралы акт</w:t>
      </w:r>
    </w:p>
    <w:p>
      <w:pPr>
        <w:spacing w:after="0"/>
        <w:ind w:left="0"/>
        <w:jc w:val="both"/>
      </w:pPr>
      <w:r>
        <w:rPr>
          <w:rFonts w:ascii="Times New Roman"/>
          <w:b w:val="false"/>
          <w:i w:val="false"/>
          <w:color w:val="000000"/>
          <w:sz w:val="28"/>
        </w:rPr>
        <w:t>ҰБТӨП ________ 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ҰТО-дан берді: __________________________________________  _______</w:t>
      </w:r>
      <w:r>
        <w:br/>
      </w:r>
      <w:r>
        <w:rPr>
          <w:rFonts w:ascii="Times New Roman"/>
          <w:b w:val="false"/>
          <w:i w:val="false"/>
          <w:color w:val="000000"/>
          <w:sz w:val="28"/>
        </w:rPr>
        <w:t>
                             (аты-жөні)                     (қолы)</w:t>
      </w:r>
      <w:r>
        <w:br/>
      </w:r>
      <w:r>
        <w:rPr>
          <w:rFonts w:ascii="Times New Roman"/>
          <w:b w:val="false"/>
          <w:i w:val="false"/>
          <w:color w:val="000000"/>
          <w:sz w:val="28"/>
        </w:rPr>
        <w:t>
Қабылдады: Министрлік өкілі_______________________________ 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Мерзімі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2706"/>
        <w:gridCol w:w="2875"/>
        <w:gridCol w:w="2707"/>
        <w:gridCol w:w="3149"/>
      </w:tblGrid>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сертификаттар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сертификаттар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сертификаттар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сертификаттар</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Министрлік өкілінің қайтару кезіндегі қолы_____________________</w:t>
      </w:r>
      <w:r>
        <w:br/>
      </w:r>
      <w:r>
        <w:rPr>
          <w:rFonts w:ascii="Times New Roman"/>
          <w:b w:val="false"/>
          <w:i w:val="false"/>
          <w:color w:val="000000"/>
          <w:sz w:val="28"/>
        </w:rPr>
        <w:t>
      Қабылдады: _____________________________________ ______________</w:t>
      </w:r>
      <w:r>
        <w:br/>
      </w:r>
      <w:r>
        <w:rPr>
          <w:rFonts w:ascii="Times New Roman"/>
          <w:b w:val="false"/>
          <w:i w:val="false"/>
          <w:color w:val="000000"/>
          <w:sz w:val="28"/>
        </w:rPr>
        <w:t>
                              (аты-жөні)                   (қолы)</w:t>
      </w:r>
    </w:p>
    <w:bookmarkStart w:name="z32" w:id="71"/>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21-қосымша       </w:t>
      </w:r>
      <w:r>
        <w:br/>
      </w:r>
      <w:r>
        <w:rPr>
          <w:rFonts w:ascii="Times New Roman"/>
          <w:b w:val="false"/>
          <w:i w:val="false"/>
          <w:color w:val="000000"/>
          <w:sz w:val="28"/>
        </w:rPr>
        <w:t>
Е-15 нысан</w:t>
      </w:r>
    </w:p>
    <w:bookmarkEnd w:id="71"/>
    <w:p>
      <w:pPr>
        <w:spacing w:after="0"/>
        <w:ind w:left="0"/>
        <w:jc w:val="left"/>
      </w:pPr>
      <w:r>
        <w:rPr>
          <w:rFonts w:ascii="Times New Roman"/>
          <w:b/>
          <w:i w:val="false"/>
          <w:color w:val="000000"/>
        </w:rPr>
        <w:t xml:space="preserve"> ҰБТӨП өтініштерінің журналы</w:t>
      </w:r>
    </w:p>
    <w:p>
      <w:pPr>
        <w:spacing w:after="0"/>
        <w:ind w:left="0"/>
        <w:jc w:val="both"/>
      </w:pPr>
      <w:r>
        <w:rPr>
          <w:rFonts w:ascii="Times New Roman"/>
          <w:b w:val="false"/>
          <w:i w:val="false"/>
          <w:color w:val="000000"/>
          <w:sz w:val="28"/>
        </w:rPr>
        <w:t>ҰБТӨП _____________________________________  Мерзімі:________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240"/>
        <w:gridCol w:w="1684"/>
        <w:gridCol w:w="1986"/>
        <w:gridCol w:w="1489"/>
        <w:gridCol w:w="1165"/>
        <w:gridCol w:w="935"/>
        <w:gridCol w:w="897"/>
        <w:gridCol w:w="1012"/>
        <w:gridCol w:w="955"/>
        <w:gridCol w:w="1127"/>
      </w:tblGrid>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түрі мен нөмірі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Құжатқайтару</w:t>
            </w:r>
          </w:p>
        </w:tc>
      </w:tr>
    </w:tbl>
    <w:p>
      <w:pPr>
        <w:spacing w:after="0"/>
        <w:ind w:left="0"/>
        <w:jc w:val="both"/>
      </w:pPr>
      <w:r>
        <w:rPr>
          <w:rFonts w:ascii="Times New Roman"/>
          <w:b w:val="false"/>
          <w:i w:val="false"/>
          <w:color w:val="000000"/>
          <w:sz w:val="28"/>
        </w:rPr>
        <w:t>          Лек:    Ғимарат:   Аудитория:   Емтихан тапсыру 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242"/>
        <w:gridCol w:w="1719"/>
        <w:gridCol w:w="1996"/>
        <w:gridCol w:w="1521"/>
        <w:gridCol w:w="1144"/>
        <w:gridCol w:w="946"/>
        <w:gridCol w:w="867"/>
        <w:gridCol w:w="1025"/>
        <w:gridCol w:w="926"/>
        <w:gridCol w:w="1144"/>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Лек:    Ғимарат:   Аудитория:   Емтихан тапсыру 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242"/>
        <w:gridCol w:w="1719"/>
        <w:gridCol w:w="1996"/>
        <w:gridCol w:w="1521"/>
        <w:gridCol w:w="1144"/>
        <w:gridCol w:w="946"/>
        <w:gridCol w:w="867"/>
        <w:gridCol w:w="1025"/>
        <w:gridCol w:w="926"/>
        <w:gridCol w:w="1144"/>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ҰБТӨП жетекшісінің қолы_______________________</w:t>
      </w:r>
      <w:r>
        <w:br/>
      </w:r>
      <w:r>
        <w:rPr>
          <w:rFonts w:ascii="Times New Roman"/>
          <w:b w:val="false"/>
          <w:i w:val="false"/>
          <w:color w:val="000000"/>
          <w:sz w:val="28"/>
        </w:rPr>
        <w:t>
      Мемлекеттік комиссия төрағасының қолы_________</w:t>
      </w:r>
    </w:p>
    <w:bookmarkStart w:name="z33" w:id="72"/>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22-қосымша         </w:t>
      </w:r>
      <w:r>
        <w:br/>
      </w:r>
      <w:r>
        <w:rPr>
          <w:rFonts w:ascii="Times New Roman"/>
          <w:b w:val="false"/>
          <w:i w:val="false"/>
          <w:color w:val="000000"/>
          <w:sz w:val="28"/>
        </w:rPr>
        <w:t>
Нысан</w:t>
      </w:r>
    </w:p>
    <w:bookmarkEnd w:id="72"/>
    <w:p>
      <w:pPr>
        <w:spacing w:after="0"/>
        <w:ind w:left="0"/>
        <w:jc w:val="left"/>
      </w:pPr>
      <w:r>
        <w:rPr>
          <w:rFonts w:ascii="Times New Roman"/>
          <w:b/>
          <w:i w:val="false"/>
          <w:color w:val="000000"/>
        </w:rPr>
        <w:t xml:space="preserve"> Тестілеу басталғанға дейін аудиторияны тексеру туралы акт</w:t>
      </w:r>
    </w:p>
    <w:p>
      <w:pPr>
        <w:spacing w:after="0"/>
        <w:ind w:left="0"/>
        <w:jc w:val="both"/>
      </w:pPr>
      <w:r>
        <w:rPr>
          <w:rFonts w:ascii="Times New Roman"/>
          <w:b w:val="false"/>
          <w:i w:val="false"/>
          <w:color w:val="000000"/>
          <w:sz w:val="28"/>
        </w:rPr>
        <w:t>ҰБТӨП _________ 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(код)                         (атауы) </w:t>
      </w:r>
      <w:r>
        <w:rPr>
          <w:rFonts w:ascii="Times New Roman"/>
          <w:b w:val="false"/>
          <w:i w:val="false"/>
          <w:color w:val="000000"/>
          <w:sz w:val="28"/>
        </w:rPr>
        <w:t>«_______»_________________20_____жыл. _______сағат ________минут</w:t>
      </w:r>
    </w:p>
    <w:p>
      <w:pPr>
        <w:spacing w:after="0"/>
        <w:ind w:left="0"/>
        <w:jc w:val="both"/>
      </w:pPr>
      <w:r>
        <w:rPr>
          <w:rFonts w:ascii="Times New Roman"/>
          <w:b w:val="false"/>
          <w:i w:val="false"/>
          <w:color w:val="000000"/>
          <w:sz w:val="28"/>
        </w:rPr>
        <w:t>      Мемлекеттік комиссия мүшелері:_________________________________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Министрлік өкілі_______________________________________________</w:t>
      </w:r>
      <w:r>
        <w:br/>
      </w:r>
      <w:r>
        <w:rPr>
          <w:rFonts w:ascii="Times New Roman"/>
          <w:b w:val="false"/>
          <w:i w:val="false"/>
          <w:color w:val="000000"/>
          <w:sz w:val="28"/>
        </w:rPr>
        <w:t>
</w:t>
      </w:r>
      <w:r>
        <w:rPr>
          <w:rFonts w:ascii="Times New Roman"/>
          <w:b w:val="false"/>
          <w:i/>
          <w:color w:val="000000"/>
          <w:sz w:val="28"/>
        </w:rPr>
        <w:t>                      (құжаттарды алған Министрлік өкілінің аты-жөні)</w:t>
      </w:r>
      <w:r>
        <w:br/>
      </w:r>
      <w:r>
        <w:rPr>
          <w:rFonts w:ascii="Times New Roman"/>
          <w:b w:val="false"/>
          <w:i w:val="false"/>
          <w:color w:val="000000"/>
          <w:sz w:val="28"/>
        </w:rPr>
        <w:t>
      Ұлттық бірыңғай тестілеуді ұйымдастыру және өткізу нұсқаулығы бойынша тыйым салынған шпаргалкалар және басқа заттар: _____________________________________________________________________</w:t>
      </w:r>
      <w:r>
        <w:br/>
      </w:r>
      <w:r>
        <w:rPr>
          <w:rFonts w:ascii="Times New Roman"/>
          <w:b w:val="false"/>
          <w:i w:val="false"/>
          <w:color w:val="000000"/>
          <w:sz w:val="28"/>
        </w:rPr>
        <w:t>
      №_____ аудиториядан табылғандығы немесе табылмағандығы (қажеттісінің астын сызып көрсету керек) туралы осы актіні құрды.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актпен таныстым: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(аудитория кезекшісінің аты-жөні және қолы)</w:t>
      </w:r>
    </w:p>
    <w:p>
      <w:pPr>
        <w:spacing w:after="0"/>
        <w:ind w:left="0"/>
        <w:jc w:val="both"/>
      </w:pPr>
      <w:r>
        <w:rPr>
          <w:rFonts w:ascii="Times New Roman"/>
          <w:b w:val="false"/>
          <w:i w:val="false"/>
          <w:color w:val="000000"/>
          <w:sz w:val="28"/>
        </w:rPr>
        <w:t>      Мерзімі _________________________</w:t>
      </w:r>
    </w:p>
    <w:bookmarkStart w:name="z34" w:id="73"/>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23-қосымша        </w:t>
      </w:r>
      <w:r>
        <w:br/>
      </w:r>
      <w:r>
        <w:rPr>
          <w:rFonts w:ascii="Times New Roman"/>
          <w:b w:val="false"/>
          <w:i w:val="false"/>
          <w:color w:val="000000"/>
          <w:sz w:val="28"/>
        </w:rPr>
        <w:t>
Е-33 нысан</w:t>
      </w:r>
    </w:p>
    <w:bookmarkEnd w:id="73"/>
    <w:p>
      <w:pPr>
        <w:spacing w:after="0"/>
        <w:ind w:left="0"/>
        <w:jc w:val="left"/>
      </w:pPr>
      <w:r>
        <w:rPr>
          <w:rFonts w:ascii="Times New Roman"/>
          <w:b/>
          <w:i w:val="false"/>
          <w:color w:val="000000"/>
        </w:rPr>
        <w:t xml:space="preserve"> Сканерді тексеру хаттамасы</w:t>
      </w:r>
    </w:p>
    <w:p>
      <w:pPr>
        <w:spacing w:after="0"/>
        <w:ind w:left="0"/>
        <w:jc w:val="both"/>
      </w:pPr>
      <w:r>
        <w:rPr>
          <w:rFonts w:ascii="Times New Roman"/>
          <w:b w:val="false"/>
          <w:i w:val="false"/>
          <w:color w:val="000000"/>
          <w:sz w:val="28"/>
        </w:rPr>
        <w:t>ҰБТӨП _____________________________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653"/>
        <w:gridCol w:w="1193"/>
        <w:gridCol w:w="1933"/>
        <w:gridCol w:w="2113"/>
        <w:gridCol w:w="3153"/>
      </w:tblGrid>
      <w:tr>
        <w:trPr>
          <w:trHeight w:val="3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 туралы деректер:</w:t>
            </w:r>
          </w:p>
        </w:tc>
      </w:tr>
      <w:tr>
        <w:trPr>
          <w:trHeight w:val="3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 сканерлеу мерзімі</w:t>
            </w:r>
          </w:p>
        </w:tc>
      </w:tr>
      <w:tr>
        <w:trPr>
          <w:trHeight w:val="6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ҰБТӨП жетекшісі______________________________</w:t>
      </w:r>
      <w:r>
        <w:br/>
      </w:r>
      <w:r>
        <w:rPr>
          <w:rFonts w:ascii="Times New Roman"/>
          <w:b w:val="false"/>
          <w:i w:val="false"/>
          <w:color w:val="000000"/>
          <w:sz w:val="28"/>
        </w:rPr>
        <w:t>
      Мемлекеттік комиссия төрағасы________________</w:t>
      </w:r>
      <w:r>
        <w:br/>
      </w:r>
      <w:r>
        <w:rPr>
          <w:rFonts w:ascii="Times New Roman"/>
          <w:b w:val="false"/>
          <w:i w:val="false"/>
          <w:color w:val="000000"/>
          <w:sz w:val="28"/>
        </w:rPr>
        <w:t>
      Министрлік өкілі_____________________________</w:t>
      </w:r>
      <w:r>
        <w:br/>
      </w:r>
      <w:r>
        <w:rPr>
          <w:rFonts w:ascii="Times New Roman"/>
          <w:b w:val="false"/>
          <w:i w:val="false"/>
          <w:color w:val="000000"/>
          <w:sz w:val="28"/>
        </w:rPr>
        <w:t>
      Министрлік программисі_______________________</w:t>
      </w:r>
    </w:p>
    <w:p>
      <w:pPr>
        <w:spacing w:after="0"/>
        <w:ind w:left="0"/>
        <w:jc w:val="both"/>
      </w:pPr>
      <w:r>
        <w:rPr>
          <w:rFonts w:ascii="Times New Roman"/>
          <w:b w:val="false"/>
          <w:i w:val="false"/>
          <w:color w:val="000000"/>
          <w:sz w:val="28"/>
        </w:rPr>
        <w:t>мөр орны</w:t>
      </w:r>
    </w:p>
    <w:bookmarkStart w:name="z35" w:id="74"/>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24-қосымша        </w:t>
      </w:r>
      <w:r>
        <w:br/>
      </w:r>
      <w:r>
        <w:rPr>
          <w:rFonts w:ascii="Times New Roman"/>
          <w:b w:val="false"/>
          <w:i w:val="false"/>
          <w:color w:val="000000"/>
          <w:sz w:val="28"/>
        </w:rPr>
        <w:t>
Е-17 нысан</w:t>
      </w:r>
    </w:p>
    <w:bookmarkEnd w:id="74"/>
    <w:p>
      <w:pPr>
        <w:spacing w:after="0"/>
        <w:ind w:left="0"/>
        <w:jc w:val="both"/>
      </w:pPr>
      <w:r>
        <w:rPr>
          <w:rFonts w:ascii="Times New Roman"/>
          <w:b w:val="false"/>
          <w:i w:val="false"/>
          <w:color w:val="000000"/>
          <w:sz w:val="28"/>
        </w:rPr>
        <w:t>Аудитория кезекшісіне бердім</w:t>
      </w:r>
      <w:r>
        <w:br/>
      </w:r>
      <w:r>
        <w:rPr>
          <w:rFonts w:ascii="Times New Roman"/>
          <w:b w:val="false"/>
          <w:i w:val="false"/>
          <w:color w:val="000000"/>
          <w:sz w:val="28"/>
        </w:rPr>
        <w:t>
Министрлік өкілі _____________________________ ________________</w:t>
      </w:r>
      <w:r>
        <w:br/>
      </w:r>
      <w:r>
        <w:rPr>
          <w:rFonts w:ascii="Times New Roman"/>
          <w:b w:val="false"/>
          <w:i w:val="false"/>
          <w:color w:val="000000"/>
          <w:sz w:val="28"/>
        </w:rPr>
        <w:t>
                         (Аты-жөні)                 (қолы)</w:t>
      </w:r>
    </w:p>
    <w:p>
      <w:pPr>
        <w:spacing w:after="0"/>
        <w:ind w:left="0"/>
        <w:jc w:val="left"/>
      </w:pPr>
      <w:r>
        <w:rPr>
          <w:rFonts w:ascii="Times New Roman"/>
          <w:b/>
          <w:i w:val="false"/>
          <w:color w:val="000000"/>
        </w:rPr>
        <w:t xml:space="preserve"> Отырғызу парағы</w:t>
      </w:r>
    </w:p>
    <w:p>
      <w:pPr>
        <w:spacing w:after="0"/>
        <w:ind w:left="0"/>
        <w:jc w:val="both"/>
      </w:pPr>
      <w:r>
        <w:rPr>
          <w:rFonts w:ascii="Times New Roman"/>
          <w:b w:val="false"/>
          <w:i w:val="false"/>
          <w:color w:val="000000"/>
          <w:sz w:val="28"/>
        </w:rPr>
        <w:t>ҰБТӨП __________ 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Аудитория: № _____</w:t>
      </w:r>
      <w:r>
        <w:br/>
      </w:r>
      <w:r>
        <w:rPr>
          <w:rFonts w:ascii="Times New Roman"/>
          <w:b w:val="false"/>
          <w:i w:val="false"/>
          <w:color w:val="000000"/>
          <w:sz w:val="28"/>
        </w:rPr>
        <w:t>
Емтихан тапсыру тілі: ________</w:t>
      </w:r>
    </w:p>
    <w:p>
      <w:pPr>
        <w:spacing w:after="0"/>
        <w:ind w:left="0"/>
        <w:jc w:val="both"/>
      </w:pPr>
      <w:r>
        <w:rPr>
          <w:rFonts w:ascii="Times New Roman"/>
          <w:b w:val="false"/>
          <w:i w:val="false"/>
          <w:color w:val="000000"/>
          <w:sz w:val="28"/>
        </w:rPr>
        <w:t>Тестілеудің басталуы:______сағат _______ минут</w:t>
      </w:r>
      <w:r>
        <w:br/>
      </w:r>
      <w:r>
        <w:rPr>
          <w:rFonts w:ascii="Times New Roman"/>
          <w:b w:val="false"/>
          <w:i w:val="false"/>
          <w:color w:val="000000"/>
          <w:sz w:val="28"/>
        </w:rPr>
        <w:t>
Тестілеудің аяқталуы:______сағат _______ минут</w:t>
      </w:r>
    </w:p>
    <w:p>
      <w:pPr>
        <w:spacing w:after="0"/>
        <w:ind w:left="0"/>
        <w:jc w:val="both"/>
      </w:pPr>
      <w:r>
        <w:rPr>
          <w:rFonts w:ascii="Times New Roman"/>
          <w:b w:val="false"/>
          <w:i w:val="false"/>
          <w:color w:val="000000"/>
          <w:sz w:val="28"/>
        </w:rPr>
        <w:t>Лек: №______      Ғимарат:______       Мерзімі:__________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634"/>
        <w:gridCol w:w="946"/>
        <w:gridCol w:w="1466"/>
        <w:gridCol w:w="927"/>
        <w:gridCol w:w="1287"/>
        <w:gridCol w:w="1041"/>
        <w:gridCol w:w="1533"/>
        <w:gridCol w:w="2499"/>
      </w:tblGrid>
      <w:tr>
        <w:trPr>
          <w:trHeight w:val="66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куәлігінің (паспортының)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тестілеуге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тестілеуден кейін</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бітірушінің қолтаңбасы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бітірушінің қолтаңбасы</w:t>
            </w:r>
          </w:p>
        </w:tc>
        <w:tc>
          <w:tcPr>
            <w:tcW w:w="0" w:type="auto"/>
            <w:vMerge/>
            <w:tcBorders>
              <w:top w:val="nil"/>
              <w:left w:val="single" w:color="cfcfcf" w:sz="5"/>
              <w:bottom w:val="single" w:color="cfcfcf" w:sz="5"/>
              <w:right w:val="single" w:color="cfcfcf" w:sz="5"/>
            </w:tcBorders>
          </w:tcP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 бітірушілердің барлығы: ___________</w:t>
      </w:r>
      <w:r>
        <w:br/>
      </w:r>
      <w:r>
        <w:rPr>
          <w:rFonts w:ascii="Times New Roman"/>
          <w:b w:val="false"/>
          <w:i w:val="false"/>
          <w:color w:val="000000"/>
          <w:sz w:val="28"/>
        </w:rPr>
        <w:t>
</w:t>
      </w:r>
      <w:r>
        <w:rPr>
          <w:rFonts w:ascii="Times New Roman"/>
          <w:b w:val="false"/>
          <w:i/>
          <w:color w:val="000000"/>
          <w:sz w:val="28"/>
        </w:rPr>
        <w:t>      «Ескерту» графасы «Келмеді» мәнін қабылдайды</w:t>
      </w:r>
    </w:p>
    <w:p>
      <w:pPr>
        <w:spacing w:after="0"/>
        <w:ind w:left="0"/>
        <w:jc w:val="both"/>
      </w:pPr>
      <w:r>
        <w:rPr>
          <w:rFonts w:ascii="Times New Roman"/>
          <w:b w:val="false"/>
          <w:i w:val="false"/>
          <w:color w:val="000000"/>
          <w:sz w:val="28"/>
        </w:rPr>
        <w:t>      Аудиторияда бітірушілердің өз орындарына отыруына, тәртіптің сақталуын бақылауға және емтихан материалдарын дұрыс таратуға жауаптымын.</w:t>
      </w:r>
      <w:r>
        <w:br/>
      </w:r>
      <w:r>
        <w:rPr>
          <w:rFonts w:ascii="Times New Roman"/>
          <w:b w:val="false"/>
          <w:i w:val="false"/>
          <w:color w:val="000000"/>
          <w:sz w:val="28"/>
        </w:rPr>
        <w:t>
      Мектеп бітірушілерді отырғызуға жауап беремін</w:t>
      </w:r>
    </w:p>
    <w:p>
      <w:pPr>
        <w:spacing w:after="0"/>
        <w:ind w:left="0"/>
        <w:jc w:val="both"/>
      </w:pPr>
      <w:r>
        <w:rPr>
          <w:rFonts w:ascii="Times New Roman"/>
          <w:b w:val="false"/>
          <w:i w:val="false"/>
          <w:color w:val="000000"/>
          <w:sz w:val="28"/>
        </w:rPr>
        <w:t>      Аудитория кезекшісі __________________________    __________</w:t>
      </w:r>
      <w:r>
        <w:br/>
      </w:r>
      <w:r>
        <w:rPr>
          <w:rFonts w:ascii="Times New Roman"/>
          <w:b w:val="false"/>
          <w:i w:val="false"/>
          <w:color w:val="000000"/>
          <w:sz w:val="28"/>
        </w:rPr>
        <w:t>
                                  (аты-жөні)               (қолы)</w:t>
      </w:r>
      <w:r>
        <w:br/>
      </w:r>
      <w:r>
        <w:rPr>
          <w:rFonts w:ascii="Times New Roman"/>
          <w:b w:val="false"/>
          <w:i w:val="false"/>
          <w:color w:val="000000"/>
          <w:sz w:val="28"/>
        </w:rPr>
        <w:t>
                          __________________________    ___________</w:t>
      </w:r>
      <w:r>
        <w:br/>
      </w:r>
      <w:r>
        <w:rPr>
          <w:rFonts w:ascii="Times New Roman"/>
          <w:b w:val="false"/>
          <w:i w:val="false"/>
          <w:color w:val="000000"/>
          <w:sz w:val="28"/>
        </w:rPr>
        <w:t>
                                  (аты-жөні)               (қолы)</w:t>
      </w:r>
    </w:p>
    <w:bookmarkStart w:name="z36" w:id="75"/>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25-қосымша       </w:t>
      </w:r>
      <w:r>
        <w:br/>
      </w:r>
      <w:r>
        <w:rPr>
          <w:rFonts w:ascii="Times New Roman"/>
          <w:b w:val="false"/>
          <w:i w:val="false"/>
          <w:color w:val="000000"/>
          <w:sz w:val="28"/>
        </w:rPr>
        <w:t>
Нысан</w:t>
      </w:r>
    </w:p>
    <w:bookmarkEnd w:id="75"/>
    <w:p>
      <w:pPr>
        <w:spacing w:after="0"/>
        <w:ind w:left="0"/>
        <w:jc w:val="left"/>
      </w:pPr>
      <w:r>
        <w:rPr>
          <w:rFonts w:ascii="Times New Roman"/>
          <w:b/>
          <w:i w:val="false"/>
          <w:color w:val="000000"/>
        </w:rPr>
        <w:t xml:space="preserve"> Емтихан материалдарын аудитория кезекшісіне беру-қабылдау туралы акт</w:t>
      </w:r>
    </w:p>
    <w:p>
      <w:pPr>
        <w:spacing w:after="0"/>
        <w:ind w:left="0"/>
        <w:jc w:val="both"/>
      </w:pPr>
      <w:r>
        <w:rPr>
          <w:rFonts w:ascii="Times New Roman"/>
          <w:b w:val="false"/>
          <w:i w:val="false"/>
          <w:color w:val="000000"/>
          <w:sz w:val="28"/>
        </w:rPr>
        <w:t>ҰБТӨП ________________________________________________ Лек _____</w:t>
      </w:r>
      <w:r>
        <w:br/>
      </w:r>
      <w:r>
        <w:rPr>
          <w:rFonts w:ascii="Times New Roman"/>
          <w:b w:val="false"/>
          <w:i w:val="false"/>
          <w:color w:val="000000"/>
          <w:sz w:val="28"/>
        </w:rPr>
        <w:t>
          (код)                 (атауы)</w:t>
      </w:r>
      <w:r>
        <w:br/>
      </w:r>
      <w:r>
        <w:rPr>
          <w:rFonts w:ascii="Times New Roman"/>
          <w:b w:val="false"/>
          <w:i w:val="false"/>
          <w:color w:val="000000"/>
          <w:sz w:val="28"/>
        </w:rPr>
        <w:t>
Мерзімі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683"/>
        <w:gridCol w:w="1928"/>
        <w:gridCol w:w="2131"/>
        <w:gridCol w:w="1622"/>
        <w:gridCol w:w="1908"/>
        <w:gridCol w:w="20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басталғанға дейін</w:t>
            </w:r>
          </w:p>
        </w:tc>
      </w:tr>
      <w:tr>
        <w:trPr>
          <w:trHeight w:val="94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тілі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кезекшісінің аты-жөні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  (қораптар саны)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парағы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Аудитоия материалдары папкасы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 алу барысындағы кезекшінің қолы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2230"/>
        <w:gridCol w:w="2392"/>
        <w:gridCol w:w="2779"/>
        <w:gridCol w:w="32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уақытында</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бойыншаша емтихан материалдарының саны</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ҰБТ-ға қатысқан мектеп бітірушілер саны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сұрақ-кітапшаларының саны</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сұрақ-кітапшаларын алу барысындағы Министрлік өкілінің қолы</w:t>
            </w:r>
          </w:p>
        </w:tc>
      </w:tr>
      <w:tr>
        <w:trPr>
          <w:trHeight w:val="495"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Сұрақ-кітапшалары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2321"/>
        <w:gridCol w:w="2779"/>
        <w:gridCol w:w="2135"/>
        <w:gridCol w:w="34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Емтиханнан кейін</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матриалдарының саны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материалдары папкасы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 беру кезіндегі аудитория кезекшісінің қолы</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 алу кезіндегі Министрлік өкілінің қолы</w:t>
            </w:r>
          </w:p>
        </w:tc>
      </w:tr>
      <w:tr>
        <w:trPr>
          <w:trHeight w:val="39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Сұрақ-кітапшалары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Министрлік өкілі ________________________________________________</w:t>
      </w:r>
      <w:r>
        <w:br/>
      </w:r>
      <w:r>
        <w:rPr>
          <w:rFonts w:ascii="Times New Roman"/>
          <w:b w:val="false"/>
          <w:i w:val="false"/>
          <w:color w:val="000000"/>
          <w:sz w:val="28"/>
        </w:rPr>
        <w:t>
                          (аты-жөні)               (қолы)</w:t>
      </w:r>
    </w:p>
    <w:bookmarkStart w:name="z37" w:id="76"/>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26-қосымша        </w:t>
      </w:r>
      <w:r>
        <w:br/>
      </w:r>
      <w:r>
        <w:rPr>
          <w:rFonts w:ascii="Times New Roman"/>
          <w:b w:val="false"/>
          <w:i w:val="false"/>
          <w:color w:val="000000"/>
          <w:sz w:val="28"/>
        </w:rPr>
        <w:t>
Е-24 нысан</w:t>
      </w:r>
    </w:p>
    <w:bookmarkEnd w:id="76"/>
    <w:p>
      <w:pPr>
        <w:spacing w:after="0"/>
        <w:ind w:left="0"/>
        <w:jc w:val="both"/>
      </w:pPr>
      <w:r>
        <w:rPr>
          <w:rFonts w:ascii="Times New Roman"/>
          <w:b w:val="false"/>
          <w:i w:val="false"/>
          <w:color w:val="000000"/>
          <w:sz w:val="28"/>
        </w:rPr>
        <w:t xml:space="preserve">Апелляция комиссиясының төрағасына  </w:t>
      </w:r>
      <w:r>
        <w:br/>
      </w:r>
      <w:r>
        <w:rPr>
          <w:rFonts w:ascii="Times New Roman"/>
          <w:b w:val="false"/>
          <w:i w:val="false"/>
          <w:color w:val="000000"/>
          <w:sz w:val="28"/>
        </w:rPr>
        <w:t>
_______________________________________</w:t>
      </w:r>
      <w:r>
        <w:br/>
      </w:r>
      <w:r>
        <w:rPr>
          <w:rFonts w:ascii="Times New Roman"/>
          <w:b w:val="false"/>
          <w:i w:val="false"/>
          <w:color w:val="000000"/>
          <w:sz w:val="28"/>
        </w:rPr>
        <w:t>
(Төрағаның аты-жөні)</w:t>
      </w:r>
      <w:r>
        <w:br/>
      </w:r>
      <w:r>
        <w:rPr>
          <w:rFonts w:ascii="Times New Roman"/>
          <w:b w:val="false"/>
          <w:i w:val="false"/>
          <w:color w:val="000000"/>
          <w:sz w:val="28"/>
        </w:rPr>
        <w:t>
_______________________________________</w:t>
      </w:r>
      <w:r>
        <w:br/>
      </w:r>
      <w:r>
        <w:rPr>
          <w:rFonts w:ascii="Times New Roman"/>
          <w:b w:val="false"/>
          <w:i w:val="false"/>
          <w:color w:val="000000"/>
          <w:sz w:val="28"/>
        </w:rPr>
        <w:t>
(ҰБТӨП атауы) тестіленуші______________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ТЖК________ Нұсқа______ Аудитория______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келесі тест тапсырмаларын мазмұны бойынша қарауыңызды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493"/>
        <w:gridCol w:w="7033"/>
        <w:gridCol w:w="2593"/>
      </w:tblGrid>
      <w:tr>
        <w:trPr>
          <w:trHeight w:val="106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 (төмендегілердің біреуін көрсетіңіз: дұрыс жауабы жоқ; бірнеше дұрыс жауабы бар; тест тапсырмасы дұрыс құрылмаған)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r>
      <w:tr>
        <w:trPr>
          <w:trHeight w:val="39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ТАҢДАУЫ БОЙЫНША ПӘН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Мерзімі__________ Тестіленушінің қолы_____________</w:t>
      </w:r>
    </w:p>
    <w:p>
      <w:pPr>
        <w:spacing w:after="0"/>
        <w:ind w:left="0"/>
        <w:jc w:val="both"/>
      </w:pPr>
      <w:r>
        <w:rPr>
          <w:rFonts w:ascii="Times New Roman"/>
          <w:b w:val="false"/>
          <w:i w:val="false"/>
          <w:color w:val="000000"/>
          <w:sz w:val="28"/>
        </w:rPr>
        <w:t>      Апелляциялық комиссия төрағасының қолы_________________________</w:t>
      </w:r>
      <w:r>
        <w:br/>
      </w:r>
      <w:r>
        <w:rPr>
          <w:rFonts w:ascii="Times New Roman"/>
          <w:b w:val="false"/>
          <w:i w:val="false"/>
          <w:color w:val="000000"/>
          <w:sz w:val="28"/>
        </w:rPr>
        <w:t>
      Апелляциялық комиссия мүшелерінің қолдары______________________</w:t>
      </w:r>
      <w:r>
        <w:br/>
      </w:r>
      <w:r>
        <w:rPr>
          <w:rFonts w:ascii="Times New Roman"/>
          <w:b w:val="false"/>
          <w:i w:val="false"/>
          <w:color w:val="000000"/>
          <w:sz w:val="28"/>
        </w:rPr>
        <w:t>
</w:t>
      </w:r>
      <w:r>
        <w:rPr>
          <w:rFonts w:ascii="Times New Roman"/>
          <w:b w:val="false"/>
          <w:i/>
          <w:color w:val="000000"/>
          <w:sz w:val="28"/>
        </w:rPr>
        <w:t>      Апелляциялық комиссия шешімімен келісемін______________________</w:t>
      </w:r>
      <w:r>
        <w:rPr>
          <w:rFonts w:ascii="Times New Roman"/>
          <w:b w:val="false"/>
          <w:i w:val="false"/>
          <w:color w:val="000000"/>
          <w:sz w:val="28"/>
        </w:rPr>
        <w:t>                                                (тестіленушінің қолы)</w:t>
      </w:r>
    </w:p>
    <w:p>
      <w:pPr>
        <w:spacing w:after="0"/>
        <w:ind w:left="0"/>
        <w:jc w:val="both"/>
      </w:pPr>
      <w:r>
        <w:rPr>
          <w:rFonts w:ascii="Times New Roman"/>
          <w:b w:val="false"/>
          <w:i/>
          <w:color w:val="000000"/>
          <w:sz w:val="28"/>
        </w:rPr>
        <w:t xml:space="preserve">      Ескерту: "Апелляциялық комиссия шешімі" бағаны келесі мәндерді қабылдайды: "Қанағаттандырылды" немесе "Қанағаттандырылмады" </w:t>
      </w:r>
    </w:p>
    <w:bookmarkStart w:name="z38" w:id="77"/>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27-қосымша       </w:t>
      </w:r>
      <w:r>
        <w:br/>
      </w:r>
      <w:r>
        <w:rPr>
          <w:rFonts w:ascii="Times New Roman"/>
          <w:b w:val="false"/>
          <w:i w:val="false"/>
          <w:color w:val="000000"/>
          <w:sz w:val="28"/>
        </w:rPr>
        <w:t>
Е-25 нысан</w:t>
      </w:r>
    </w:p>
    <w:bookmarkEnd w:id="77"/>
    <w:p>
      <w:pPr>
        <w:spacing w:after="0"/>
        <w:ind w:left="0"/>
        <w:jc w:val="both"/>
      </w:pPr>
      <w:r>
        <w:rPr>
          <w:rFonts w:ascii="Times New Roman"/>
          <w:b w:val="false"/>
          <w:i w:val="false"/>
          <w:color w:val="000000"/>
          <w:sz w:val="28"/>
        </w:rPr>
        <w:t xml:space="preserve">Апелляция комиссиясының төрағасына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(Төрағаның аты-жөні)        </w:t>
      </w:r>
      <w:r>
        <w:br/>
      </w:r>
      <w:r>
        <w:rPr>
          <w:rFonts w:ascii="Times New Roman"/>
          <w:b w:val="false"/>
          <w:i w:val="false"/>
          <w:color w:val="000000"/>
          <w:sz w:val="28"/>
        </w:rPr>
        <w:t>
_______________________________________</w:t>
      </w:r>
      <w:r>
        <w:br/>
      </w:r>
      <w:r>
        <w:rPr>
          <w:rFonts w:ascii="Times New Roman"/>
          <w:b w:val="false"/>
          <w:i w:val="false"/>
          <w:color w:val="000000"/>
          <w:sz w:val="28"/>
        </w:rPr>
        <w:t>
(ҰБТӨП атауы) тестіленуші______________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ТЖК________ Нұсқа______ Аудитория______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тестілеудің нәтижесімен келіспеймін. Сізден тестілеуде алған менің балл санымды қайта қарауыңызды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299"/>
        <w:gridCol w:w="1142"/>
        <w:gridCol w:w="1360"/>
        <w:gridCol w:w="1617"/>
        <w:gridCol w:w="1300"/>
        <w:gridCol w:w="1320"/>
        <w:gridCol w:w="1300"/>
        <w:gridCol w:w="1281"/>
        <w:gridCol w:w="1261"/>
      </w:tblGrid>
      <w:tr>
        <w:trPr>
          <w:trHeight w:val="130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сұрақ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тілінен сұрақ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тарихынан сұрақ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Математикадан сұрақ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Таңдаған пәннен сұрақ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Мерзімі__________ Тестіленушінің қолы_____________</w:t>
      </w:r>
    </w:p>
    <w:p>
      <w:pPr>
        <w:spacing w:after="0"/>
        <w:ind w:left="0"/>
        <w:jc w:val="both"/>
      </w:pPr>
      <w:r>
        <w:rPr>
          <w:rFonts w:ascii="Times New Roman"/>
          <w:b w:val="false"/>
          <w:i w:val="false"/>
          <w:color w:val="000000"/>
          <w:sz w:val="28"/>
        </w:rPr>
        <w:t>      Апелляциялық комиссия төрағасының қолы_________________________</w:t>
      </w:r>
      <w:r>
        <w:br/>
      </w:r>
      <w:r>
        <w:rPr>
          <w:rFonts w:ascii="Times New Roman"/>
          <w:b w:val="false"/>
          <w:i w:val="false"/>
          <w:color w:val="000000"/>
          <w:sz w:val="28"/>
        </w:rPr>
        <w:t>
      Апелляциялық комиссия мүшелерінің қолдары______________________</w:t>
      </w:r>
      <w:r>
        <w:br/>
      </w:r>
      <w:r>
        <w:rPr>
          <w:rFonts w:ascii="Times New Roman"/>
          <w:b w:val="false"/>
          <w:i w:val="false"/>
          <w:color w:val="000000"/>
          <w:sz w:val="28"/>
        </w:rPr>
        <w:t>
</w:t>
      </w:r>
      <w:r>
        <w:rPr>
          <w:rFonts w:ascii="Times New Roman"/>
          <w:b w:val="false"/>
          <w:i/>
          <w:color w:val="000000"/>
          <w:sz w:val="28"/>
        </w:rPr>
        <w:t>      Апелляциялық комиссия шешімімен келісемін______________________</w:t>
      </w:r>
      <w:r>
        <w:rPr>
          <w:rFonts w:ascii="Times New Roman"/>
          <w:b w:val="false"/>
          <w:i w:val="false"/>
          <w:color w:val="000000"/>
          <w:sz w:val="28"/>
        </w:rPr>
        <w:t>                                                (тестіленушінің қолы)</w:t>
      </w:r>
    </w:p>
    <w:p>
      <w:pPr>
        <w:spacing w:after="0"/>
        <w:ind w:left="0"/>
        <w:jc w:val="both"/>
      </w:pPr>
      <w:r>
        <w:rPr>
          <w:rFonts w:ascii="Times New Roman"/>
          <w:b w:val="false"/>
          <w:i/>
          <w:color w:val="000000"/>
          <w:sz w:val="28"/>
        </w:rPr>
        <w:t>      Ескерту: - «Апелляциялық комиссия шешімі» бағанын апелляциялық комиссия мүшелері толтырады және келесі мәндерді қабылдауы мүмкін:</w:t>
      </w:r>
      <w:r>
        <w:br/>
      </w:r>
      <w:r>
        <w:rPr>
          <w:rFonts w:ascii="Times New Roman"/>
          <w:b w:val="false"/>
          <w:i w:val="false"/>
          <w:color w:val="000000"/>
          <w:sz w:val="28"/>
        </w:rPr>
        <w:t>
</w:t>
      </w:r>
      <w:r>
        <w:rPr>
          <w:rFonts w:ascii="Times New Roman"/>
          <w:b w:val="false"/>
          <w:i/>
          <w:color w:val="000000"/>
          <w:sz w:val="28"/>
        </w:rPr>
        <w:t>      «Қанағаттандырылды» немесе «Қанағаттандырылмады».</w:t>
      </w:r>
      <w:r>
        <w:br/>
      </w:r>
      <w:r>
        <w:rPr>
          <w:rFonts w:ascii="Times New Roman"/>
          <w:b w:val="false"/>
          <w:i w:val="false"/>
          <w:color w:val="000000"/>
          <w:sz w:val="28"/>
        </w:rPr>
        <w:t>
</w:t>
      </w:r>
      <w:r>
        <w:rPr>
          <w:rFonts w:ascii="Times New Roman"/>
          <w:b w:val="false"/>
          <w:i/>
          <w:color w:val="000000"/>
          <w:sz w:val="28"/>
        </w:rPr>
        <w:t>      - Қалған бағандарды тестіленуші толтырады.</w:t>
      </w:r>
    </w:p>
    <w:bookmarkStart w:name="z39" w:id="78"/>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28-қосымша       </w:t>
      </w:r>
      <w:r>
        <w:br/>
      </w:r>
      <w:r>
        <w:rPr>
          <w:rFonts w:ascii="Times New Roman"/>
          <w:b w:val="false"/>
          <w:i w:val="false"/>
          <w:color w:val="000000"/>
          <w:sz w:val="28"/>
        </w:rPr>
        <w:t>
Нысан</w:t>
      </w:r>
    </w:p>
    <w:bookmarkEnd w:id="78"/>
    <w:p>
      <w:pPr>
        <w:spacing w:after="0"/>
        <w:ind w:left="0"/>
        <w:jc w:val="left"/>
      </w:pPr>
      <w:r>
        <w:rPr>
          <w:rFonts w:ascii="Times New Roman"/>
          <w:b/>
          <w:i w:val="false"/>
          <w:color w:val="000000"/>
        </w:rPr>
        <w:t xml:space="preserve"> Апелляциялық комиссия үшін мектеп бітірушілердің емтихан материалдарын беру және қайтару туралы акт</w:t>
      </w:r>
    </w:p>
    <w:p>
      <w:pPr>
        <w:spacing w:after="0"/>
        <w:ind w:left="0"/>
        <w:jc w:val="both"/>
      </w:pPr>
      <w:r>
        <w:rPr>
          <w:rFonts w:ascii="Times New Roman"/>
          <w:b w:val="false"/>
          <w:i w:val="false"/>
          <w:color w:val="000000"/>
          <w:sz w:val="28"/>
        </w:rPr>
        <w:t>      ҰБТӨП____________________________________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Лек:__________ Мерзімі:___________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3068"/>
        <w:gridCol w:w="1481"/>
        <w:gridCol w:w="1342"/>
        <w:gridCol w:w="1680"/>
        <w:gridCol w:w="1362"/>
        <w:gridCol w:w="1580"/>
        <w:gridCol w:w="1938"/>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отырысына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отырысынан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құжаттар саны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өкілінің қолы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төрағасының қолы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құжаттар саны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өкілінің қолы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комиссия төрағасының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парақтары (түпнұсқа)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Сұрақ-кітапшалары (түпнұсқа)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Бітірушінің жауаптарын талдау карталары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берілген өтініштер тізілімі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Бітірушілердің апелляцияға берген өтініштері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өтініштерді тіркеу парағы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Апелляцияны есепке алмағандығы емтихан ведомосі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79"/>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29-қосымша       </w:t>
      </w:r>
      <w:r>
        <w:br/>
      </w:r>
      <w:r>
        <w:rPr>
          <w:rFonts w:ascii="Times New Roman"/>
          <w:b w:val="false"/>
          <w:i w:val="false"/>
          <w:color w:val="000000"/>
          <w:sz w:val="28"/>
        </w:rPr>
        <w:t>
Е-26 Нысан</w:t>
      </w:r>
    </w:p>
    <w:bookmarkEnd w:id="79"/>
    <w:p>
      <w:pPr>
        <w:spacing w:after="0"/>
        <w:ind w:left="0"/>
        <w:jc w:val="left"/>
      </w:pPr>
      <w:r>
        <w:rPr>
          <w:rFonts w:ascii="Times New Roman"/>
          <w:b/>
          <w:i w:val="false"/>
          <w:color w:val="000000"/>
        </w:rPr>
        <w:t xml:space="preserve"> Апелляцияға өтініштерді тіркеу парағы</w:t>
      </w:r>
      <w:r>
        <w:br/>
      </w:r>
      <w:r>
        <w:rPr>
          <w:rFonts w:ascii="Times New Roman"/>
          <w:b/>
          <w:i w:val="false"/>
          <w:color w:val="000000"/>
        </w:rPr>
        <w:t>
(тест тапсырмаларының мазмұны бойынша)</w:t>
      </w:r>
    </w:p>
    <w:p>
      <w:pPr>
        <w:spacing w:after="0"/>
        <w:ind w:left="0"/>
        <w:jc w:val="both"/>
      </w:pPr>
      <w:r>
        <w:rPr>
          <w:rFonts w:ascii="Times New Roman"/>
          <w:b w:val="false"/>
          <w:i w:val="false"/>
          <w:color w:val="000000"/>
          <w:sz w:val="28"/>
        </w:rPr>
        <w:t>      ҰБТӨП____________________________________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Аудитория: ____________ Лек:__________ Мерзімі:___________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833"/>
        <w:gridCol w:w="5273"/>
        <w:gridCol w:w="2973"/>
        <w:gridCol w:w="17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қолы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80"/>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30-қосымша       </w:t>
      </w:r>
      <w:r>
        <w:br/>
      </w:r>
      <w:r>
        <w:rPr>
          <w:rFonts w:ascii="Times New Roman"/>
          <w:b w:val="false"/>
          <w:i w:val="false"/>
          <w:color w:val="000000"/>
          <w:sz w:val="28"/>
        </w:rPr>
        <w:t>
Е-27 нысан</w:t>
      </w:r>
    </w:p>
    <w:bookmarkEnd w:id="80"/>
    <w:p>
      <w:pPr>
        <w:spacing w:after="0"/>
        <w:ind w:left="0"/>
        <w:jc w:val="left"/>
      </w:pPr>
      <w:r>
        <w:rPr>
          <w:rFonts w:ascii="Times New Roman"/>
          <w:b/>
          <w:i w:val="false"/>
          <w:color w:val="000000"/>
        </w:rPr>
        <w:t xml:space="preserve"> Апелляцияға өтініштерін тіркеу журналы</w:t>
      </w:r>
      <w:r>
        <w:br/>
      </w:r>
      <w:r>
        <w:rPr>
          <w:rFonts w:ascii="Times New Roman"/>
          <w:b/>
          <w:i w:val="false"/>
          <w:color w:val="000000"/>
        </w:rPr>
        <w:t>
(техникалық себептерге байланысты)</w:t>
      </w:r>
    </w:p>
    <w:p>
      <w:pPr>
        <w:spacing w:after="0"/>
        <w:ind w:left="0"/>
        <w:jc w:val="both"/>
      </w:pPr>
      <w:r>
        <w:rPr>
          <w:rFonts w:ascii="Times New Roman"/>
          <w:b w:val="false"/>
          <w:i w:val="false"/>
          <w:color w:val="000000"/>
          <w:sz w:val="28"/>
        </w:rPr>
        <w:t>      ҰБТӨП____________________________________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Мерзімі:___________</w:t>
      </w:r>
      <w:r>
        <w:br/>
      </w:r>
      <w:r>
        <w:rPr>
          <w:rFonts w:ascii="Times New Roman"/>
          <w:b w:val="false"/>
          <w:i w:val="false"/>
          <w:color w:val="000000"/>
          <w:sz w:val="28"/>
        </w:rPr>
        <w:t>
Лек:__________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833"/>
        <w:gridCol w:w="5273"/>
        <w:gridCol w:w="1553"/>
        <w:gridCol w:w="1553"/>
        <w:gridCol w:w="16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бітірушінің қолы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Апелляциялық комиссия төрағасы _________________________</w:t>
      </w:r>
    </w:p>
    <w:bookmarkStart w:name="z42" w:id="81"/>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31-қосымша        </w:t>
      </w:r>
      <w:r>
        <w:br/>
      </w:r>
      <w:r>
        <w:rPr>
          <w:rFonts w:ascii="Times New Roman"/>
          <w:b w:val="false"/>
          <w:i w:val="false"/>
          <w:color w:val="000000"/>
          <w:sz w:val="28"/>
        </w:rPr>
        <w:t>
Е-01 нысан</w:t>
      </w:r>
    </w:p>
    <w:bookmarkEnd w:id="81"/>
    <w:p>
      <w:pPr>
        <w:spacing w:after="0"/>
        <w:ind w:left="0"/>
        <w:jc w:val="left"/>
      </w:pPr>
      <w:r>
        <w:rPr>
          <w:rFonts w:ascii="Times New Roman"/>
          <w:b/>
          <w:i w:val="false"/>
          <w:color w:val="000000"/>
        </w:rPr>
        <w:t xml:space="preserve"> Анықтама</w:t>
      </w:r>
    </w:p>
    <w:p>
      <w:pPr>
        <w:spacing w:after="0"/>
        <w:ind w:left="0"/>
        <w:jc w:val="both"/>
      </w:pPr>
      <w:r>
        <w:drawing>
          <wp:inline distT="0" distB="0" distL="0" distR="0">
            <wp:extent cx="68199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19900" cy="3543300"/>
                    </a:xfrm>
                    <a:prstGeom prst="rect">
                      <a:avLst/>
                    </a:prstGeom>
                  </pic:spPr>
                </pic:pic>
              </a:graphicData>
            </a:graphic>
          </wp:inline>
        </w:drawing>
      </w:r>
    </w:p>
    <w:bookmarkStart w:name="z43" w:id="82"/>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32-қосымша        </w:t>
      </w:r>
      <w:r>
        <w:br/>
      </w:r>
      <w:r>
        <w:rPr>
          <w:rFonts w:ascii="Times New Roman"/>
          <w:b w:val="false"/>
          <w:i w:val="false"/>
          <w:color w:val="000000"/>
          <w:sz w:val="28"/>
        </w:rPr>
        <w:t>
Е-08 нысан</w:t>
      </w:r>
    </w:p>
    <w:bookmarkEnd w:id="82"/>
    <w:p>
      <w:pPr>
        <w:spacing w:after="0"/>
        <w:ind w:left="0"/>
        <w:jc w:val="left"/>
      </w:pPr>
      <w:r>
        <w:rPr>
          <w:rFonts w:ascii="Times New Roman"/>
          <w:b/>
          <w:i w:val="false"/>
          <w:color w:val="000000"/>
        </w:rPr>
        <w:t xml:space="preserve"> «Тестілеуге қатысу өтініші бланкісін» сканерлеу барысында шығатын қателер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033"/>
        <w:gridCol w:w="59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Қате сипаты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Кездесетін секторлар
</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Сектордың бірде-бір символы толтырылмаған</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 7, 8, 9, 10, 11, 12, 13, 14, 15, 16 секторлар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немесе одан көп позиция толтырылған (артық боялған)</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11 секторлар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баған бойында бір символдан артық толтырылған</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 10, 12, 13, 14, 15, 16 секторлар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Бүтін құрамда бос орын бар</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 10, 12, 13, 14, 15, 16 секторлар</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ТЖК</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сектор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Базаға бұрын енгізілген ТЖК-ға сәйкес келеді</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сектор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анықтамалықта мұндай код жоқ</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 12, 13, 14 секторлар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талапқа сай келмейді</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7, 11, 12, 13, 14, 15 секторлар</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Мұндай мектеп бітіруші базада жоқ</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 немесе «Жойылды» позициялары</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Мұндай ТЖК бар мектеп бітіруші жойылған</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 немесе «Жойылды» позициялары</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Сканерленуші ҰБТӨП-ке сәйкес келмейді</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сектор</w:t>
            </w:r>
          </w:p>
        </w:tc>
      </w:tr>
    </w:tbl>
    <w:p>
      <w:pPr>
        <w:spacing w:after="0"/>
        <w:ind w:left="0"/>
        <w:jc w:val="both"/>
      </w:pPr>
      <w:r>
        <w:rPr>
          <w:rFonts w:ascii="Times New Roman"/>
          <w:b w:val="false"/>
          <w:i/>
          <w:color w:val="000000"/>
          <w:sz w:val="28"/>
        </w:rPr>
        <w:t>      Ескерту:</w:t>
      </w:r>
      <w:r>
        <w:br/>
      </w:r>
      <w:r>
        <w:rPr>
          <w:rFonts w:ascii="Times New Roman"/>
          <w:b w:val="false"/>
          <w:i w:val="false"/>
          <w:color w:val="000000"/>
          <w:sz w:val="28"/>
        </w:rPr>
        <w:t>
</w:t>
      </w:r>
      <w:r>
        <w:rPr>
          <w:rFonts w:ascii="Times New Roman"/>
          <w:b w:val="false"/>
          <w:i/>
          <w:color w:val="000000"/>
          <w:sz w:val="28"/>
        </w:rPr>
        <w:t>      «Өзгертілді» позициясы арқылы № 1, 2, 3, 5, 7, 8, 9, 10, 16 секторларына өзгерістер енгізуге болады. № 4, 6 секторларына өзгеріс енгізу тек қана «Жойылды» әдісі арқылы жүргізіледі.</w:t>
      </w:r>
    </w:p>
    <w:bookmarkStart w:name="z44" w:id="83"/>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33-қосымша        </w:t>
      </w:r>
      <w:r>
        <w:br/>
      </w:r>
      <w:r>
        <w:rPr>
          <w:rFonts w:ascii="Times New Roman"/>
          <w:b w:val="false"/>
          <w:i w:val="false"/>
          <w:color w:val="000000"/>
          <w:sz w:val="28"/>
        </w:rPr>
        <w:t>
Е-10 нысан</w:t>
      </w:r>
    </w:p>
    <w:bookmarkEnd w:id="83"/>
    <w:p>
      <w:pPr>
        <w:spacing w:after="0"/>
        <w:ind w:left="0"/>
        <w:jc w:val="left"/>
      </w:pPr>
      <w:r>
        <w:rPr>
          <w:rFonts w:ascii="Times New Roman"/>
          <w:b/>
          <w:i w:val="false"/>
          <w:color w:val="000000"/>
        </w:rPr>
        <w:t xml:space="preserve"> Техникалық хатшының журналы</w:t>
      </w:r>
    </w:p>
    <w:p>
      <w:pPr>
        <w:spacing w:after="0"/>
        <w:ind w:left="0"/>
        <w:jc w:val="both"/>
      </w:pPr>
      <w:r>
        <w:rPr>
          <w:rFonts w:ascii="Times New Roman"/>
          <w:b w:val="false"/>
          <w:i w:val="false"/>
          <w:color w:val="000000"/>
          <w:sz w:val="28"/>
        </w:rPr>
        <w:t>ҰБТӨП ______ 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Оқу орны _____ 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Облыс _____ 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Техникалық хатшы ____ ___________________________</w:t>
      </w:r>
      <w:r>
        <w:br/>
      </w:r>
      <w:r>
        <w:rPr>
          <w:rFonts w:ascii="Times New Roman"/>
          <w:b w:val="false"/>
          <w:i w:val="false"/>
          <w:color w:val="000000"/>
          <w:sz w:val="28"/>
        </w:rPr>
        <w:t>
                         (код)        (аты-жөні)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(оқу орнының статусы)</w:t>
      </w:r>
    </w:p>
    <w:p>
      <w:pPr>
        <w:spacing w:after="0"/>
        <w:ind w:left="0"/>
        <w:jc w:val="both"/>
      </w:pPr>
      <w:r>
        <w:rPr>
          <w:rFonts w:ascii="Times New Roman"/>
          <w:b w:val="false"/>
          <w:i w:val="false"/>
          <w:color w:val="000000"/>
          <w:sz w:val="28"/>
        </w:rPr>
        <w:t>Аудан _________ 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Мерзімі:_____________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1770"/>
        <w:gridCol w:w="1036"/>
        <w:gridCol w:w="1536"/>
        <w:gridCol w:w="921"/>
        <w:gridCol w:w="1114"/>
        <w:gridCol w:w="1075"/>
        <w:gridCol w:w="979"/>
        <w:gridCol w:w="998"/>
        <w:gridCol w:w="902"/>
        <w:gridCol w:w="1075"/>
        <w:gridCol w:w="1095"/>
      </w:tblGrid>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түрі және нөмірі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тілі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хатшының қолы ______________________</w:t>
      </w:r>
    </w:p>
    <w:p>
      <w:pPr>
        <w:spacing w:after="0"/>
        <w:ind w:left="0"/>
        <w:jc w:val="both"/>
      </w:pPr>
      <w:r>
        <w:rPr>
          <w:rFonts w:ascii="Times New Roman"/>
          <w:b w:val="false"/>
          <w:i w:val="false"/>
          <w:color w:val="000000"/>
          <w:sz w:val="28"/>
        </w:rPr>
        <w:t>      ҰБТӨП жетекшісінің қолы _______________________</w:t>
      </w:r>
    </w:p>
    <w:p>
      <w:pPr>
        <w:spacing w:after="0"/>
        <w:ind w:left="0"/>
        <w:jc w:val="both"/>
      </w:pPr>
      <w:r>
        <w:rPr>
          <w:rFonts w:ascii="Times New Roman"/>
          <w:b w:val="false"/>
          <w:i w:val="false"/>
          <w:color w:val="000000"/>
          <w:sz w:val="28"/>
        </w:rPr>
        <w:t>      Оқу орны директорының қолы ____________________</w:t>
      </w:r>
    </w:p>
    <w:p>
      <w:pPr>
        <w:spacing w:after="0"/>
        <w:ind w:left="0"/>
        <w:jc w:val="both"/>
      </w:pPr>
      <w:r>
        <w:rPr>
          <w:rFonts w:ascii="Times New Roman"/>
          <w:b w:val="false"/>
          <w:i/>
          <w:color w:val="000000"/>
          <w:sz w:val="28"/>
        </w:rPr>
        <w:t>      Ескерту: оқу орнының статусы дұрыс көрсетілгендігіне НАЗАР АУДАРЫҢЫЗ!</w:t>
      </w:r>
    </w:p>
    <w:bookmarkStart w:name="z45" w:id="84"/>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34-қосымша          </w:t>
      </w:r>
      <w:r>
        <w:br/>
      </w:r>
      <w:r>
        <w:rPr>
          <w:rFonts w:ascii="Times New Roman"/>
          <w:b w:val="false"/>
          <w:i w:val="false"/>
          <w:color w:val="000000"/>
          <w:sz w:val="28"/>
        </w:rPr>
        <w:t>
Нысан</w:t>
      </w:r>
    </w:p>
    <w:bookmarkEnd w:id="84"/>
    <w:p>
      <w:pPr>
        <w:spacing w:after="0"/>
        <w:ind w:left="0"/>
        <w:jc w:val="left"/>
      </w:pPr>
      <w:r>
        <w:rPr>
          <w:rFonts w:ascii="Times New Roman"/>
          <w:b/>
          <w:i w:val="false"/>
          <w:color w:val="000000"/>
        </w:rPr>
        <w:t xml:space="preserve"> Емтихан материалдарын ашу туралы акт</w:t>
      </w:r>
    </w:p>
    <w:p>
      <w:pPr>
        <w:spacing w:after="0"/>
        <w:ind w:left="0"/>
        <w:jc w:val="both"/>
      </w:pPr>
      <w:r>
        <w:rPr>
          <w:rFonts w:ascii="Times New Roman"/>
          <w:b w:val="false"/>
          <w:i w:val="false"/>
          <w:color w:val="000000"/>
          <w:sz w:val="28"/>
        </w:rPr>
        <w:t>ҰБТӨП _____________ 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Лек _________________ Аудитория №_______</w:t>
      </w:r>
      <w:r>
        <w:br/>
      </w:r>
      <w:r>
        <w:rPr>
          <w:rFonts w:ascii="Times New Roman"/>
          <w:b w:val="false"/>
          <w:i w:val="false"/>
          <w:color w:val="000000"/>
          <w:sz w:val="28"/>
        </w:rPr>
        <w:t>
      Мерзімі_________________. ______ сағат______ минут</w:t>
      </w:r>
    </w:p>
    <w:p>
      <w:pPr>
        <w:spacing w:after="0"/>
        <w:ind w:left="0"/>
        <w:jc w:val="both"/>
      </w:pPr>
      <w:r>
        <w:rPr>
          <w:rFonts w:ascii="Times New Roman"/>
          <w:b w:val="false"/>
          <w:i w:val="false"/>
          <w:color w:val="000000"/>
          <w:sz w:val="28"/>
        </w:rPr>
        <w:t>      Біз, төменде қол қоюшылар, емтихан материалдары салынған қорапты аштық, емтихан материалдарына санау жүргіздік. Санау нәтижесі төмендегі кестенің «Нақты саны» бағанында көрсетілді.</w:t>
      </w:r>
      <w:r>
        <w:br/>
      </w:r>
      <w:r>
        <w:rPr>
          <w:rFonts w:ascii="Times New Roman"/>
          <w:b w:val="false"/>
          <w:i w:val="false"/>
          <w:color w:val="000000"/>
          <w:sz w:val="28"/>
        </w:rPr>
        <w:t>
      Қолданылмаған артық сұрақ-кітапшалары емтихан процесі кезінде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980"/>
        <w:gridCol w:w="1565"/>
        <w:gridCol w:w="1192"/>
        <w:gridCol w:w="1193"/>
        <w:gridCol w:w="1193"/>
        <w:gridCol w:w="2135"/>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атауы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 саны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Сұрақ-кітапшалары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парағының көшірмелері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 үшін конверт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 ашу туралы акт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 _____________________________________________________</w:t>
      </w:r>
      <w:r>
        <w:br/>
      </w:r>
      <w:r>
        <w:rPr>
          <w:rFonts w:ascii="Times New Roman"/>
          <w:b w:val="false"/>
          <w:i w:val="false"/>
          <w:color w:val="000000"/>
          <w:sz w:val="28"/>
        </w:rPr>
        <w:t>
(бітіруші ТЖК)             (бітіруші аты-жөні)             (қолы)</w:t>
      </w:r>
      <w:r>
        <w:br/>
      </w:r>
      <w:r>
        <w:rPr>
          <w:rFonts w:ascii="Times New Roman"/>
          <w:b w:val="false"/>
          <w:i w:val="false"/>
          <w:color w:val="000000"/>
          <w:sz w:val="28"/>
        </w:rPr>
        <w:t>
______________ _____________________________________________________</w:t>
      </w:r>
      <w:r>
        <w:br/>
      </w:r>
      <w:r>
        <w:rPr>
          <w:rFonts w:ascii="Times New Roman"/>
          <w:b w:val="false"/>
          <w:i w:val="false"/>
          <w:color w:val="000000"/>
          <w:sz w:val="28"/>
        </w:rPr>
        <w:t>
(бітіруші ТЖК)             (бітіруші аты-жөні)             (қолы)</w:t>
      </w:r>
      <w:r>
        <w:br/>
      </w:r>
      <w:r>
        <w:rPr>
          <w:rFonts w:ascii="Times New Roman"/>
          <w:b w:val="false"/>
          <w:i w:val="false"/>
          <w:color w:val="000000"/>
          <w:sz w:val="28"/>
        </w:rPr>
        <w:t>
______________ _____________________________________________________</w:t>
      </w:r>
      <w:r>
        <w:br/>
      </w:r>
      <w:r>
        <w:rPr>
          <w:rFonts w:ascii="Times New Roman"/>
          <w:b w:val="false"/>
          <w:i w:val="false"/>
          <w:color w:val="000000"/>
          <w:sz w:val="28"/>
        </w:rPr>
        <w:t>
(бітіруші ТЖК)             (бітіруші аты-жөні)             (қолы)</w:t>
      </w:r>
      <w:r>
        <w:br/>
      </w:r>
      <w:r>
        <w:rPr>
          <w:rFonts w:ascii="Times New Roman"/>
          <w:b w:val="false"/>
          <w:i w:val="false"/>
          <w:color w:val="000000"/>
          <w:sz w:val="28"/>
        </w:rPr>
        <w:t>
________________________________________ _________________</w:t>
      </w:r>
      <w:r>
        <w:br/>
      </w:r>
      <w:r>
        <w:rPr>
          <w:rFonts w:ascii="Times New Roman"/>
          <w:b w:val="false"/>
          <w:i w:val="false"/>
          <w:color w:val="000000"/>
          <w:sz w:val="28"/>
        </w:rPr>
        <w:t>
        (кезекшінің аты-жөні)                  (қолы)</w:t>
      </w:r>
      <w:r>
        <w:br/>
      </w:r>
      <w:r>
        <w:rPr>
          <w:rFonts w:ascii="Times New Roman"/>
          <w:b w:val="false"/>
          <w:i w:val="false"/>
          <w:color w:val="000000"/>
          <w:sz w:val="28"/>
        </w:rPr>
        <w:t>
________________________________________ _________________</w:t>
      </w:r>
      <w:r>
        <w:br/>
      </w:r>
      <w:r>
        <w:rPr>
          <w:rFonts w:ascii="Times New Roman"/>
          <w:b w:val="false"/>
          <w:i w:val="false"/>
          <w:color w:val="000000"/>
          <w:sz w:val="28"/>
        </w:rPr>
        <w:t>
        (кезекшінің аты-жөні)                  (қолы)</w:t>
      </w:r>
    </w:p>
    <w:bookmarkStart w:name="z46" w:id="85"/>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35-қосымша         </w:t>
      </w:r>
      <w:r>
        <w:br/>
      </w:r>
      <w:r>
        <w:rPr>
          <w:rFonts w:ascii="Times New Roman"/>
          <w:b w:val="false"/>
          <w:i w:val="false"/>
          <w:color w:val="000000"/>
          <w:sz w:val="28"/>
        </w:rPr>
        <w:t>
Е-34 Нысан</w:t>
      </w:r>
    </w:p>
    <w:bookmarkEnd w:id="85"/>
    <w:p>
      <w:pPr>
        <w:spacing w:after="0"/>
        <w:ind w:left="0"/>
        <w:jc w:val="both"/>
      </w:pPr>
      <w:r>
        <w:rPr>
          <w:rFonts w:ascii="Times New Roman"/>
          <w:b/>
          <w:i w:val="false"/>
          <w:color w:val="000000"/>
          <w:sz w:val="28"/>
        </w:rPr>
        <w:t>Жауап парағының көшірмесі           Копия листа ответов</w:t>
      </w:r>
    </w:p>
    <w:p>
      <w:pPr>
        <w:spacing w:after="0"/>
        <w:ind w:left="0"/>
        <w:jc w:val="both"/>
      </w:pPr>
      <w:r>
        <w:rPr>
          <w:rFonts w:ascii="Times New Roman"/>
          <w:b w:val="false"/>
          <w:i w:val="false"/>
          <w:color w:val="000000"/>
          <w:sz w:val="28"/>
        </w:rPr>
        <w:t>      ҰБТӨП</w:t>
      </w:r>
      <w:r>
        <w:br/>
      </w:r>
      <w:r>
        <w:rPr>
          <w:rFonts w:ascii="Times New Roman"/>
          <w:b w:val="false"/>
          <w:i w:val="false"/>
          <w:color w:val="000000"/>
          <w:sz w:val="28"/>
        </w:rPr>
        <w:t>
      ППЕНТ_________________________________________________</w:t>
      </w:r>
    </w:p>
    <w:p>
      <w:pPr>
        <w:spacing w:after="0"/>
        <w:ind w:left="0"/>
        <w:jc w:val="both"/>
      </w:pPr>
      <w:r>
        <w:rPr>
          <w:rFonts w:ascii="Times New Roman"/>
          <w:b w:val="false"/>
          <w:i w:val="false"/>
          <w:color w:val="000000"/>
          <w:sz w:val="28"/>
        </w:rPr>
        <w:t>      Лек</w:t>
      </w:r>
      <w:r>
        <w:br/>
      </w:r>
      <w:r>
        <w:rPr>
          <w:rFonts w:ascii="Times New Roman"/>
          <w:b w:val="false"/>
          <w:i w:val="false"/>
          <w:color w:val="000000"/>
          <w:sz w:val="28"/>
        </w:rPr>
        <w:t>
      Поток_________</w:t>
      </w:r>
    </w:p>
    <w:p>
      <w:pPr>
        <w:spacing w:after="0"/>
        <w:ind w:left="0"/>
        <w:jc w:val="both"/>
      </w:pPr>
      <w:r>
        <w:rPr>
          <w:rFonts w:ascii="Times New Roman"/>
          <w:b w:val="false"/>
          <w:i w:val="false"/>
          <w:color w:val="000000"/>
          <w:sz w:val="28"/>
        </w:rPr>
        <w:t>      Аудитория __________</w:t>
      </w:r>
    </w:p>
    <w:p>
      <w:pPr>
        <w:spacing w:after="0"/>
        <w:ind w:left="0"/>
        <w:jc w:val="both"/>
      </w:pPr>
      <w:r>
        <w:rPr>
          <w:rFonts w:ascii="Times New Roman"/>
          <w:b w:val="false"/>
          <w:i w:val="false"/>
          <w:color w:val="000000"/>
          <w:sz w:val="28"/>
        </w:rPr>
        <w:t>      Нұсқа</w:t>
      </w:r>
      <w:r>
        <w:br/>
      </w:r>
      <w:r>
        <w:rPr>
          <w:rFonts w:ascii="Times New Roman"/>
          <w:b w:val="false"/>
          <w:i w:val="false"/>
          <w:color w:val="000000"/>
          <w:sz w:val="28"/>
        </w:rPr>
        <w:t>
      Вариант___________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(Мектеп бітірушінің аты-жөні, ФИО выпускника)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844"/>
        <w:gridCol w:w="1117"/>
        <w:gridCol w:w="1078"/>
        <w:gridCol w:w="979"/>
        <w:gridCol w:w="1314"/>
        <w:gridCol w:w="1039"/>
        <w:gridCol w:w="1157"/>
        <w:gridCol w:w="1058"/>
        <w:gridCol w:w="1610"/>
        <w:gridCol w:w="1039"/>
      </w:tblGrid>
      <w:tr>
        <w:trPr>
          <w:trHeight w:val="24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r>
              <w:br/>
            </w:r>
            <w:r>
              <w:rPr>
                <w:rFonts w:ascii="Times New Roman"/>
                <w:b w:val="false"/>
                <w:i w:val="false"/>
                <w:color w:val="000000"/>
                <w:sz w:val="20"/>
              </w:rPr>
              <w:t>
№ вопроса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r>
              <w:br/>
            </w:r>
            <w:r>
              <w:rPr>
                <w:rFonts w:ascii="Times New Roman"/>
                <w:b w:val="false"/>
                <w:i w:val="false"/>
                <w:color w:val="000000"/>
                <w:sz w:val="20"/>
              </w:rPr>
              <w:t>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таңдауы бойынша пән</w:t>
            </w:r>
            <w:r>
              <w:br/>
            </w:r>
            <w:r>
              <w:rPr>
                <w:rFonts w:ascii="Times New Roman"/>
                <w:b w:val="false"/>
                <w:i w:val="false"/>
                <w:color w:val="000000"/>
                <w:sz w:val="20"/>
              </w:rPr>
              <w:t>
предмет по выбору</w:t>
            </w:r>
          </w:p>
        </w:tc>
      </w:tr>
      <w:tr>
        <w:trPr>
          <w:trHeight w:val="132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Мой ответ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Мой ответ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Мой ответ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Мой ответ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 Мой ответ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86"/>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36-қосымша          </w:t>
      </w:r>
      <w:r>
        <w:br/>
      </w:r>
      <w:r>
        <w:rPr>
          <w:rFonts w:ascii="Times New Roman"/>
          <w:b w:val="false"/>
          <w:i w:val="false"/>
          <w:color w:val="000000"/>
          <w:sz w:val="28"/>
        </w:rPr>
        <w:t>
Нысан</w:t>
      </w:r>
    </w:p>
    <w:bookmarkEnd w:id="86"/>
    <w:p>
      <w:pPr>
        <w:spacing w:after="0"/>
        <w:ind w:left="0"/>
        <w:jc w:val="left"/>
      </w:pPr>
      <w:r>
        <w:rPr>
          <w:rFonts w:ascii="Times New Roman"/>
          <w:b/>
          <w:i w:val="false"/>
          <w:color w:val="000000"/>
        </w:rPr>
        <w:t xml:space="preserve"> Жауап парағын ауыстыру туралы акт</w:t>
      </w:r>
    </w:p>
    <w:p>
      <w:pPr>
        <w:spacing w:after="0"/>
        <w:ind w:left="0"/>
        <w:jc w:val="both"/>
      </w:pPr>
      <w:r>
        <w:rPr>
          <w:rFonts w:ascii="Times New Roman"/>
          <w:b w:val="false"/>
          <w:i w:val="false"/>
          <w:color w:val="000000"/>
          <w:sz w:val="28"/>
        </w:rPr>
        <w:t>ҰБТӨП __________ _________________________</w:t>
      </w:r>
      <w:r>
        <w:br/>
      </w:r>
      <w:r>
        <w:rPr>
          <w:rFonts w:ascii="Times New Roman"/>
          <w:b w:val="false"/>
          <w:i w:val="false"/>
          <w:color w:val="000000"/>
          <w:sz w:val="28"/>
        </w:rPr>
        <w:t>
         (код)          (атауы)</w:t>
      </w:r>
      <w:r>
        <w:br/>
      </w:r>
      <w:r>
        <w:rPr>
          <w:rFonts w:ascii="Times New Roman"/>
          <w:b w:val="false"/>
          <w:i w:val="false"/>
          <w:color w:val="000000"/>
          <w:sz w:val="28"/>
        </w:rPr>
        <w:t>
"______"__________________20____жыл. сағат______ минут______</w:t>
      </w:r>
    </w:p>
    <w:p>
      <w:pPr>
        <w:spacing w:after="0"/>
        <w:ind w:left="0"/>
        <w:jc w:val="both"/>
      </w:pPr>
      <w:r>
        <w:rPr>
          <w:rFonts w:ascii="Times New Roman"/>
          <w:b w:val="false"/>
          <w:i w:val="false"/>
          <w:color w:val="000000"/>
          <w:sz w:val="28"/>
        </w:rPr>
        <w:t>Тестілеудің басталуы:______сағат _______ минут</w:t>
      </w:r>
      <w:r>
        <w:br/>
      </w:r>
      <w:r>
        <w:rPr>
          <w:rFonts w:ascii="Times New Roman"/>
          <w:b w:val="false"/>
          <w:i w:val="false"/>
          <w:color w:val="000000"/>
          <w:sz w:val="28"/>
        </w:rPr>
        <w:t>
Тестілеудің аяқталуы:______сағат _______ минут</w:t>
      </w:r>
    </w:p>
    <w:p>
      <w:pPr>
        <w:spacing w:after="0"/>
        <w:ind w:left="0"/>
        <w:jc w:val="both"/>
      </w:pPr>
      <w:r>
        <w:rPr>
          <w:rFonts w:ascii="Times New Roman"/>
          <w:b w:val="false"/>
          <w:i w:val="false"/>
          <w:color w:val="000000"/>
          <w:sz w:val="28"/>
        </w:rPr>
        <w:t>Министрлік өкілі 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Аудитория кезекшісі_____________________________________________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Аудитория №______</w:t>
      </w:r>
    </w:p>
    <w:p>
      <w:pPr>
        <w:spacing w:after="0"/>
        <w:ind w:left="0"/>
        <w:jc w:val="both"/>
      </w:pPr>
      <w:r>
        <w:rPr>
          <w:rFonts w:ascii="Times New Roman"/>
          <w:b w:val="false"/>
          <w:i w:val="false"/>
          <w:color w:val="000000"/>
          <w:sz w:val="28"/>
        </w:rPr>
        <w:t>Бітірушіге аты-жөні __________________________________,ТЖК _______________________, орын № _____, № _____ тестілеу барысында жауап парағы ауыстырылды.</w:t>
      </w:r>
      <w:r>
        <w:br/>
      </w:r>
      <w:r>
        <w:rPr>
          <w:rFonts w:ascii="Times New Roman"/>
          <w:b w:val="false"/>
          <w:i w:val="false"/>
          <w:color w:val="000000"/>
          <w:sz w:val="28"/>
        </w:rPr>
        <w:t>
Жауап парағын ауыстыру себебі:_______________________________________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 құрған тұлғалардың аты-жөні, қолдары)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актпен таныстым: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(бітірушінің аты-жөні, қолы)</w:t>
      </w:r>
    </w:p>
    <w:p>
      <w:pPr>
        <w:spacing w:after="0"/>
        <w:ind w:left="0"/>
        <w:jc w:val="both"/>
      </w:pPr>
      <w:r>
        <w:rPr>
          <w:rFonts w:ascii="Times New Roman"/>
          <w:b w:val="false"/>
          <w:i w:val="false"/>
          <w:color w:val="000000"/>
          <w:sz w:val="28"/>
        </w:rPr>
        <w:t>Мерзімі:_________</w:t>
      </w:r>
    </w:p>
    <w:p>
      <w:pPr>
        <w:spacing w:after="0"/>
        <w:ind w:left="0"/>
        <w:jc w:val="both"/>
      </w:pPr>
      <w:r>
        <w:rPr>
          <w:rFonts w:ascii="Times New Roman"/>
          <w:b w:val="false"/>
          <w:i/>
          <w:color w:val="000000"/>
          <w:sz w:val="28"/>
        </w:rPr>
        <w:t>      Ескерту: Жауап парағы тек қана ҰТО-ның келісімімен кейбір ерекше жағдайларда ғана ауыстырылады</w:t>
      </w:r>
    </w:p>
    <w:bookmarkStart w:name="z48" w:id="87"/>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37-қосымша        </w:t>
      </w:r>
      <w:r>
        <w:br/>
      </w:r>
      <w:r>
        <w:rPr>
          <w:rFonts w:ascii="Times New Roman"/>
          <w:b w:val="false"/>
          <w:i w:val="false"/>
          <w:color w:val="000000"/>
          <w:sz w:val="28"/>
        </w:rPr>
        <w:t>
Е-18 нысан</w:t>
      </w:r>
    </w:p>
    <w:bookmarkEnd w:id="87"/>
    <w:p>
      <w:pPr>
        <w:spacing w:after="0"/>
        <w:ind w:left="0"/>
        <w:jc w:val="left"/>
      </w:pPr>
      <w:r>
        <w:rPr>
          <w:rFonts w:ascii="Times New Roman"/>
          <w:b/>
          <w:i w:val="false"/>
          <w:color w:val="000000"/>
        </w:rPr>
        <w:t xml:space="preserve"> Жауап парағы сәкестендіру хаттамасы</w:t>
      </w:r>
    </w:p>
    <w:p>
      <w:pPr>
        <w:spacing w:after="0"/>
        <w:ind w:left="0"/>
        <w:jc w:val="both"/>
      </w:pPr>
      <w:r>
        <w:rPr>
          <w:rFonts w:ascii="Times New Roman"/>
          <w:b w:val="false"/>
          <w:i w:val="false"/>
          <w:color w:val="000000"/>
          <w:sz w:val="28"/>
        </w:rPr>
        <w:t>ҰБТӨП____ ____________ лек_________ аудитория_________ емтихан тапсыру тілі:__________ мерзімі__________ орындар саны_________</w:t>
      </w:r>
    </w:p>
    <w:p>
      <w:pPr>
        <w:spacing w:after="0"/>
        <w:ind w:left="0"/>
        <w:jc w:val="both"/>
      </w:pPr>
      <w:r>
        <w:rPr>
          <w:rFonts w:ascii="Times New Roman"/>
          <w:b w:val="false"/>
          <w:i w:val="false"/>
          <w:color w:val="000000"/>
          <w:sz w:val="28"/>
        </w:rPr>
        <w:t>Сканерленген Жауап парағының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873"/>
        <w:gridCol w:w="29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жауап парағы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толтырылмаған жауап парағы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жауап парақтары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Жауап парағы сәйкестендірілмеген мектеп бітірушілер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133"/>
        <w:gridCol w:w="1393"/>
        <w:gridCol w:w="1753"/>
        <w:gridCol w:w="2713"/>
        <w:gridCol w:w="1213"/>
        <w:gridCol w:w="1313"/>
        <w:gridCol w:w="25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 № (қолмен толтырылады)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базасындағы ТЖК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(қолмен толтырылады)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бағаны «Келмеді»,«Түзету» немесе «жойылды» мәндерін қабылдай алады</w:t>
      </w:r>
    </w:p>
    <w:p>
      <w:pPr>
        <w:spacing w:after="0"/>
        <w:ind w:left="0"/>
        <w:jc w:val="left"/>
      </w:pPr>
      <w:r>
        <w:rPr>
          <w:rFonts w:ascii="Times New Roman"/>
          <w:b/>
          <w:i w:val="false"/>
          <w:color w:val="000000"/>
        </w:rPr>
        <w:t xml:space="preserve"> Жауап парағын сәйкестендіру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533"/>
        <w:gridCol w:w="1333"/>
        <w:gridCol w:w="1573"/>
        <w:gridCol w:w="1753"/>
        <w:gridCol w:w="2273"/>
        <w:gridCol w:w="1773"/>
        <w:gridCol w:w="187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аты-жөні (қолмен толтырылады)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ТЖК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ТЖК (қолмен толтырылады)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орын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орын № (қолмен толтырылады)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973"/>
        <w:gridCol w:w="1933"/>
        <w:gridCol w:w="2593"/>
        <w:gridCol w:w="2393"/>
        <w:gridCol w:w="123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нұсқа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сұрақ-кітапшасындағы нұсқа № (қолмен толтырылады)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таңдау бойынша пән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Кітапшадағы таңдау бойынша пән (қолмен толтырылады)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мәліметтер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«Шешім» бағаны «Түзету». «Қосымша отырғызу» немесе «Бланкті жою» мәндерін қабылдайды</w:t>
      </w:r>
    </w:p>
    <w:p>
      <w:pPr>
        <w:spacing w:after="0"/>
        <w:ind w:left="0"/>
        <w:jc w:val="left"/>
      </w:pPr>
      <w:r>
        <w:rPr>
          <w:rFonts w:ascii="Times New Roman"/>
          <w:b/>
          <w:i w:val="false"/>
          <w:color w:val="000000"/>
        </w:rPr>
        <w:t xml:space="preserve"> Жауаптар саны 40-тан аса оқылмаған жауап парақтары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033"/>
        <w:gridCol w:w="2233"/>
        <w:gridCol w:w="4073"/>
        <w:gridCol w:w="37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оқылған жауаптар саны (125-тен)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 шын мәнінде боялған жауаптар саны (қолмен толтырылады)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(қолмен толтырылады)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Ескерту: курсивпен берілгендер сәйкестендіру хаттамасында толтырылған мәліметтермен сәйкес келеді</w:t>
      </w:r>
    </w:p>
    <w:p>
      <w:pPr>
        <w:spacing w:after="0"/>
        <w:ind w:left="0"/>
        <w:jc w:val="both"/>
      </w:pPr>
      <w:r>
        <w:rPr>
          <w:rFonts w:ascii="Times New Roman"/>
          <w:b w:val="false"/>
          <w:i w:val="false"/>
          <w:color w:val="000000"/>
          <w:sz w:val="28"/>
        </w:rPr>
        <w:t>Мемлекеттік комиссия төрағасы______________________</w:t>
      </w:r>
      <w:r>
        <w:br/>
      </w:r>
      <w:r>
        <w:rPr>
          <w:rFonts w:ascii="Times New Roman"/>
          <w:b w:val="false"/>
          <w:i w:val="false"/>
          <w:color w:val="000000"/>
          <w:sz w:val="28"/>
        </w:rPr>
        <w:t>
Мемлекеттік комиссия мүшелері______________________</w:t>
      </w:r>
      <w:r>
        <w:br/>
      </w:r>
      <w:r>
        <w:rPr>
          <w:rFonts w:ascii="Times New Roman"/>
          <w:b w:val="false"/>
          <w:i w:val="false"/>
          <w:color w:val="000000"/>
          <w:sz w:val="28"/>
        </w:rPr>
        <w:t>
Министрлік өкілі___________________________________</w:t>
      </w:r>
    </w:p>
    <w:bookmarkStart w:name="z49" w:id="88"/>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38-қосымша        </w:t>
      </w:r>
      <w:r>
        <w:br/>
      </w:r>
      <w:r>
        <w:rPr>
          <w:rFonts w:ascii="Times New Roman"/>
          <w:b w:val="false"/>
          <w:i w:val="false"/>
          <w:color w:val="000000"/>
          <w:sz w:val="28"/>
        </w:rPr>
        <w:t>
Е-19 нысан</w:t>
      </w:r>
    </w:p>
    <w:bookmarkEnd w:id="88"/>
    <w:p>
      <w:pPr>
        <w:spacing w:after="0"/>
        <w:ind w:left="0"/>
        <w:jc w:val="left"/>
      </w:pPr>
      <w:r>
        <w:rPr>
          <w:rFonts w:ascii="Times New Roman"/>
          <w:b/>
          <w:i w:val="false"/>
          <w:color w:val="000000"/>
        </w:rPr>
        <w:t xml:space="preserve"> Нұсқаларды сәйкестендіру хаттамасы</w:t>
      </w:r>
    </w:p>
    <w:p>
      <w:pPr>
        <w:spacing w:after="0"/>
        <w:ind w:left="0"/>
        <w:jc w:val="both"/>
      </w:pPr>
      <w:r>
        <w:rPr>
          <w:rFonts w:ascii="Times New Roman"/>
          <w:b w:val="false"/>
          <w:i w:val="false"/>
          <w:color w:val="000000"/>
          <w:sz w:val="28"/>
        </w:rPr>
        <w:t>ҰБТӨП _________ Лек _____ Аудитория____ Емтихан тапсыру тілі: ______ Мерзімі __________ Орын саны____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037"/>
        <w:gridCol w:w="1901"/>
        <w:gridCol w:w="1085"/>
        <w:gridCol w:w="1435"/>
        <w:gridCol w:w="833"/>
        <w:gridCol w:w="2138"/>
        <w:gridCol w:w="2002"/>
        <w:gridCol w:w="969"/>
      </w:tblGrid>
      <w:tr>
        <w:trPr>
          <w:trHeight w:val="15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парағының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ТЖК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аты-жөні (қолмен толтырылады)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парағына нұсқа № (қолмен толтырылады)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сұрақ-кітапшасындағы нұсқа № (қолмен толтырылады)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Ескерту: курсивпен берілгендер сәйкестендіру хаттамасында толтырылған мәліметтермен сәйкес келеді</w:t>
      </w:r>
    </w:p>
    <w:p>
      <w:pPr>
        <w:spacing w:after="0"/>
        <w:ind w:left="0"/>
        <w:jc w:val="both"/>
      </w:pPr>
      <w:r>
        <w:rPr>
          <w:rFonts w:ascii="Times New Roman"/>
          <w:b w:val="false"/>
          <w:i w:val="false"/>
          <w:color w:val="000000"/>
          <w:sz w:val="28"/>
        </w:rPr>
        <w:t>      Министрлік өкілі_________________________</w:t>
      </w:r>
      <w:r>
        <w:br/>
      </w:r>
      <w:r>
        <w:rPr>
          <w:rFonts w:ascii="Times New Roman"/>
          <w:b w:val="false"/>
          <w:i w:val="false"/>
          <w:color w:val="000000"/>
          <w:sz w:val="28"/>
        </w:rPr>
        <w:t>
      Мемлекеттік комиссия төрағасы____________</w:t>
      </w:r>
      <w:r>
        <w:br/>
      </w:r>
      <w:r>
        <w:rPr>
          <w:rFonts w:ascii="Times New Roman"/>
          <w:b w:val="false"/>
          <w:i w:val="false"/>
          <w:color w:val="000000"/>
          <w:sz w:val="28"/>
        </w:rPr>
        <w:t>
      Мемлекеттік комиссия мүшелері____________</w:t>
      </w:r>
    </w:p>
    <w:bookmarkStart w:name="z50" w:id="89"/>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39-қосымша       </w:t>
      </w:r>
      <w:r>
        <w:br/>
      </w:r>
      <w:r>
        <w:rPr>
          <w:rFonts w:ascii="Times New Roman"/>
          <w:b w:val="false"/>
          <w:i w:val="false"/>
          <w:color w:val="000000"/>
          <w:sz w:val="28"/>
        </w:rPr>
        <w:t>
Е-21 нысан</w:t>
      </w:r>
    </w:p>
    <w:bookmarkEnd w:id="89"/>
    <w:p>
      <w:pPr>
        <w:spacing w:after="0"/>
        <w:ind w:left="0"/>
        <w:jc w:val="left"/>
      </w:pPr>
      <w:r>
        <w:rPr>
          <w:rFonts w:ascii="Times New Roman"/>
          <w:b/>
          <w:i w:val="false"/>
          <w:color w:val="000000"/>
        </w:rPr>
        <w:t xml:space="preserve"> Жауап парақтарын қайта сәйкестендіру хаттамасы</w:t>
      </w:r>
    </w:p>
    <w:p>
      <w:pPr>
        <w:spacing w:after="0"/>
        <w:ind w:left="0"/>
        <w:jc w:val="both"/>
      </w:pPr>
      <w:r>
        <w:rPr>
          <w:rFonts w:ascii="Times New Roman"/>
          <w:b w:val="false"/>
          <w:i w:val="false"/>
          <w:color w:val="000000"/>
          <w:sz w:val="28"/>
        </w:rPr>
        <w:t>ҰБТӨП __________________________ Лек_____ Тапсыру тілі: __________ Мерзімі __________ Орын саны____</w:t>
      </w:r>
    </w:p>
    <w:p>
      <w:pPr>
        <w:spacing w:after="0"/>
        <w:ind w:left="0"/>
        <w:jc w:val="left"/>
      </w:pPr>
      <w:r>
        <w:rPr>
          <w:rFonts w:ascii="Times New Roman"/>
          <w:b/>
          <w:i w:val="false"/>
          <w:color w:val="000000"/>
        </w:rPr>
        <w:t xml:space="preserve"> Жауап парақтары сәйкестендірілмеген бітірушілер тізімі</w:t>
      </w:r>
    </w:p>
    <w:p>
      <w:pPr>
        <w:spacing w:after="0"/>
        <w:ind w:left="0"/>
        <w:jc w:val="both"/>
      </w:pPr>
      <w:r>
        <w:rPr>
          <w:rFonts w:ascii="Times New Roman"/>
          <w:b w:val="false"/>
          <w:i w:val="false"/>
          <w:color w:val="000000"/>
          <w:sz w:val="28"/>
        </w:rPr>
        <w:t>      «Ескерту» бағаны «Келмеді» немесе «Түзету», «Жойылды» мәндерін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13"/>
        <w:gridCol w:w="913"/>
        <w:gridCol w:w="2953"/>
        <w:gridCol w:w="2353"/>
        <w:gridCol w:w="993"/>
        <w:gridCol w:w="1153"/>
        <w:gridCol w:w="1933"/>
      </w:tblGrid>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 № (қолмен толтырылады)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базасындағы ТЖК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(қолмен толтырылады)</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Жауап парағын сәйкестендіру</w:t>
      </w:r>
    </w:p>
    <w:p>
      <w:pPr>
        <w:spacing w:after="0"/>
        <w:ind w:left="0"/>
        <w:jc w:val="both"/>
      </w:pPr>
      <w:r>
        <w:rPr>
          <w:rFonts w:ascii="Times New Roman"/>
          <w:b w:val="false"/>
          <w:i w:val="false"/>
          <w:color w:val="000000"/>
          <w:sz w:val="28"/>
        </w:rPr>
        <w:t>Шешім бағаны «Түзету», «Қосымша отырғызу»</w:t>
      </w:r>
      <w:r>
        <w:br/>
      </w:r>
      <w:r>
        <w:rPr>
          <w:rFonts w:ascii="Times New Roman"/>
          <w:b w:val="false"/>
          <w:i w:val="false"/>
          <w:color w:val="000000"/>
          <w:sz w:val="28"/>
        </w:rPr>
        <w:t>
немесе «Бланкті жою» мәндерін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553"/>
        <w:gridCol w:w="1233"/>
        <w:gridCol w:w="893"/>
        <w:gridCol w:w="1453"/>
        <w:gridCol w:w="1713"/>
        <w:gridCol w:w="1693"/>
        <w:gridCol w:w="1593"/>
        <w:gridCol w:w="1713"/>
      </w:tblGrid>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парағының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аты-жөні (қолмен толтырылады)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ТЖК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ТЖК (қолмен толтырылады)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орын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орын № (қолмен толтырылады)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нұсқа №</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133"/>
        <w:gridCol w:w="2093"/>
        <w:gridCol w:w="1733"/>
        <w:gridCol w:w="1493"/>
      </w:tblGrid>
      <w:tr>
        <w:trPr>
          <w:trHeight w:val="85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сұрақ-кітапшасындағы нұсқа № (қолмен толтырылады)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таңдау бойынша пән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Кітапшадағы таңдау бойынша пән (қолмен толтырылады)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мәліметтер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r>
      <w:tr>
        <w:trPr>
          <w:trHeight w:val="12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Ескерту: курсивпен берілгендер сәйкестендіру хаттамасында толтырылған мәліметтермен сәйкес келеді</w:t>
      </w:r>
    </w:p>
    <w:p>
      <w:pPr>
        <w:spacing w:after="0"/>
        <w:ind w:left="0"/>
        <w:jc w:val="both"/>
      </w:pPr>
      <w:r>
        <w:rPr>
          <w:rFonts w:ascii="Times New Roman"/>
          <w:b w:val="false"/>
          <w:i w:val="false"/>
          <w:color w:val="000000"/>
          <w:sz w:val="28"/>
        </w:rPr>
        <w:t>      Мемлекеттік комиссия төрағасы_____________________</w:t>
      </w:r>
      <w:r>
        <w:br/>
      </w:r>
      <w:r>
        <w:rPr>
          <w:rFonts w:ascii="Times New Roman"/>
          <w:b w:val="false"/>
          <w:i w:val="false"/>
          <w:color w:val="000000"/>
          <w:sz w:val="28"/>
        </w:rPr>
        <w:t>
      Министрлік өкілі__________________________________</w:t>
      </w:r>
      <w:r>
        <w:br/>
      </w:r>
      <w:r>
        <w:rPr>
          <w:rFonts w:ascii="Times New Roman"/>
          <w:b w:val="false"/>
          <w:i w:val="false"/>
          <w:color w:val="000000"/>
          <w:sz w:val="28"/>
        </w:rPr>
        <w:t>
      Мемлекеттік комиссия мүшелері_____________________</w:t>
      </w:r>
    </w:p>
    <w:bookmarkStart w:name="z51" w:id="90"/>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40-қосымша        </w:t>
      </w:r>
      <w:r>
        <w:br/>
      </w:r>
      <w:r>
        <w:rPr>
          <w:rFonts w:ascii="Times New Roman"/>
          <w:b w:val="false"/>
          <w:i w:val="false"/>
          <w:color w:val="000000"/>
          <w:sz w:val="28"/>
        </w:rPr>
        <w:t>
Е-30 нысан</w:t>
      </w:r>
    </w:p>
    <w:bookmarkEnd w:id="90"/>
    <w:p>
      <w:pPr>
        <w:spacing w:after="0"/>
        <w:ind w:left="0"/>
        <w:jc w:val="left"/>
      </w:pPr>
      <w:r>
        <w:rPr>
          <w:rFonts w:ascii="Times New Roman"/>
          <w:b/>
          <w:i w:val="false"/>
          <w:color w:val="000000"/>
        </w:rPr>
        <w:t xml:space="preserve"> Апелляциялық комиссия отырысының хаттамасы</w:t>
      </w:r>
    </w:p>
    <w:p>
      <w:pPr>
        <w:spacing w:after="0"/>
        <w:ind w:left="0"/>
        <w:jc w:val="both"/>
      </w:pPr>
      <w:r>
        <w:rPr>
          <w:rFonts w:ascii="Times New Roman"/>
          <w:b w:val="false"/>
          <w:i w:val="false"/>
          <w:color w:val="000000"/>
          <w:sz w:val="28"/>
        </w:rPr>
        <w:t>ҰБТӨП _______ _________________________ Лек_____ Мерзімі ______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333"/>
        <w:gridCol w:w="1313"/>
        <w:gridCol w:w="2373"/>
        <w:gridCol w:w="2153"/>
        <w:gridCol w:w="243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парағының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33"/>
        <w:gridCol w:w="1733"/>
        <w:gridCol w:w="2033"/>
        <w:gridCol w:w="1073"/>
        <w:gridCol w:w="913"/>
        <w:gridCol w:w="2233"/>
        <w:gridCol w:w="265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r>
      <w:tr>
        <w:trPr>
          <w:trHeight w:val="225"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73"/>
        <w:gridCol w:w="1973"/>
        <w:gridCol w:w="1733"/>
        <w:gridCol w:w="1353"/>
        <w:gridCol w:w="1193"/>
        <w:gridCol w:w="2113"/>
        <w:gridCol w:w="24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r>
      <w:tr>
        <w:trPr>
          <w:trHeight w:val="22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73"/>
        <w:gridCol w:w="1253"/>
        <w:gridCol w:w="1373"/>
        <w:gridCol w:w="893"/>
        <w:gridCol w:w="1233"/>
        <w:gridCol w:w="1773"/>
        <w:gridCol w:w="2013"/>
        <w:gridCol w:w="233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таңдауы бойынша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2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w:t>
            </w:r>
          </w:p>
        </w:tc>
        <w:tc>
          <w:tcPr>
            <w:tcW w:w="0" w:type="auto"/>
            <w:vMerge/>
            <w:tcBorders>
              <w:top w:val="nil"/>
              <w:left w:val="single" w:color="cfcfcf" w:sz="5"/>
              <w:bottom w:val="single" w:color="cfcfcf" w:sz="5"/>
              <w:right w:val="single" w:color="cfcfcf" w:sz="5"/>
            </w:tcBorders>
          </w:tcP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Т - апелляцияға берілген тапсырмалар саны</w:t>
      </w:r>
      <w:r>
        <w:br/>
      </w:r>
      <w:r>
        <w:rPr>
          <w:rFonts w:ascii="Times New Roman"/>
          <w:b w:val="false"/>
          <w:i w:val="false"/>
          <w:color w:val="000000"/>
          <w:sz w:val="28"/>
        </w:rPr>
        <w:t>
      Қ - қанағаттандырылған тапсырмалар саны</w:t>
      </w:r>
    </w:p>
    <w:p>
      <w:pPr>
        <w:spacing w:after="0"/>
        <w:ind w:left="0"/>
        <w:jc w:val="both"/>
      </w:pPr>
      <w:r>
        <w:rPr>
          <w:rFonts w:ascii="Times New Roman"/>
          <w:b w:val="false"/>
          <w:i w:val="false"/>
          <w:color w:val="000000"/>
          <w:sz w:val="28"/>
        </w:rPr>
        <w:t>      Апелляция комиссиясының төрағасы:________________________</w:t>
      </w:r>
      <w:r>
        <w:br/>
      </w:r>
      <w:r>
        <w:rPr>
          <w:rFonts w:ascii="Times New Roman"/>
          <w:b w:val="false"/>
          <w:i w:val="false"/>
          <w:color w:val="000000"/>
          <w:sz w:val="28"/>
        </w:rPr>
        <w:t>
      Апеляция комиссиясының мүшелері:_________________________</w:t>
      </w:r>
      <w:r>
        <w:br/>
      </w:r>
      <w:r>
        <w:rPr>
          <w:rFonts w:ascii="Times New Roman"/>
          <w:b w:val="false"/>
          <w:i w:val="false"/>
          <w:color w:val="000000"/>
          <w:sz w:val="28"/>
        </w:rPr>
        <w:t>
      Мемлекеттік комиссия төрағасы:___________________________</w:t>
      </w:r>
      <w:r>
        <w:br/>
      </w:r>
      <w:r>
        <w:rPr>
          <w:rFonts w:ascii="Times New Roman"/>
          <w:b w:val="false"/>
          <w:i w:val="false"/>
          <w:color w:val="000000"/>
          <w:sz w:val="28"/>
        </w:rPr>
        <w:t>
      Министрлік өкілі_________________________________________</w:t>
      </w:r>
    </w:p>
    <w:bookmarkStart w:name="z52" w:id="91"/>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41-қосымша        </w:t>
      </w:r>
      <w:r>
        <w:br/>
      </w:r>
      <w:r>
        <w:rPr>
          <w:rFonts w:ascii="Times New Roman"/>
          <w:b w:val="false"/>
          <w:i w:val="false"/>
          <w:color w:val="000000"/>
          <w:sz w:val="28"/>
        </w:rPr>
        <w:t>
Е-28 нысан</w:t>
      </w:r>
    </w:p>
    <w:bookmarkEnd w:id="91"/>
    <w:p>
      <w:pPr>
        <w:spacing w:after="0"/>
        <w:ind w:left="0"/>
        <w:jc w:val="left"/>
      </w:pPr>
      <w:r>
        <w:rPr>
          <w:rFonts w:ascii="Times New Roman"/>
          <w:b/>
          <w:i w:val="false"/>
          <w:color w:val="000000"/>
        </w:rPr>
        <w:t xml:space="preserve"> Апелляцияға берілген өтініштер тізілімі</w:t>
      </w:r>
      <w:r>
        <w:br/>
      </w:r>
      <w:r>
        <w:rPr>
          <w:rFonts w:ascii="Times New Roman"/>
          <w:b/>
          <w:i w:val="false"/>
          <w:color w:val="000000"/>
        </w:rPr>
        <w:t>
(тест тапсырмаларының мазмұны/техникалық себептерге байланысты)</w:t>
      </w:r>
    </w:p>
    <w:p>
      <w:pPr>
        <w:spacing w:after="0"/>
        <w:ind w:left="0"/>
        <w:jc w:val="both"/>
      </w:pPr>
      <w:r>
        <w:rPr>
          <w:rFonts w:ascii="Times New Roman"/>
          <w:b w:val="false"/>
          <w:i w:val="false"/>
          <w:color w:val="000000"/>
          <w:sz w:val="28"/>
        </w:rPr>
        <w:t>ҰБТӨП _______ _________________________</w:t>
      </w:r>
      <w:r>
        <w:br/>
      </w: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Лек_____ Мерзімі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942"/>
        <w:gridCol w:w="1117"/>
        <w:gridCol w:w="830"/>
        <w:gridCol w:w="1112"/>
        <w:gridCol w:w="811"/>
        <w:gridCol w:w="792"/>
        <w:gridCol w:w="849"/>
        <w:gridCol w:w="1000"/>
        <w:gridCol w:w="811"/>
        <w:gridCol w:w="981"/>
        <w:gridCol w:w="962"/>
        <w:gridCol w:w="773"/>
        <w:gridCol w:w="1528"/>
      </w:tblGrid>
      <w:tr>
        <w:trPr>
          <w:trHeight w:val="9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парағы №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тапсырмаларының мазмұны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себептерге байланысты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жағдайы</w:t>
            </w:r>
          </w:p>
        </w:tc>
      </w:tr>
      <w:tr>
        <w:trPr>
          <w:trHeight w:val="9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vMerge/>
            <w:tcBorders>
              <w:top w:val="nil"/>
              <w:left w:val="single" w:color="cfcfcf" w:sz="5"/>
              <w:bottom w:val="single" w:color="cfcfcf" w:sz="5"/>
              <w:right w:val="single" w:color="cfcfcf" w:sz="5"/>
            </w:tcBorders>
          </w:tcP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Ескерту:</w:t>
      </w:r>
      <w:r>
        <w:rPr>
          <w:rFonts w:ascii="Times New Roman"/>
          <w:b w:val="false"/>
          <w:i w:val="false"/>
          <w:color w:val="000000"/>
          <w:sz w:val="28"/>
        </w:rPr>
        <w:t xml:space="preserve"> С-апелляцияға берілген тапсырмалар саны</w:t>
      </w:r>
      <w:r>
        <w:br/>
      </w:r>
      <w:r>
        <w:rPr>
          <w:rFonts w:ascii="Times New Roman"/>
          <w:b w:val="false"/>
          <w:i w:val="false"/>
          <w:color w:val="000000"/>
          <w:sz w:val="28"/>
        </w:rPr>
        <w:t>
          РАК - Республикалық апелляциялық комиссияға жіберілген тапсырмалар саны</w:t>
      </w:r>
      <w:r>
        <w:br/>
      </w:r>
      <w:r>
        <w:rPr>
          <w:rFonts w:ascii="Times New Roman"/>
          <w:b w:val="false"/>
          <w:i w:val="false"/>
          <w:color w:val="000000"/>
          <w:sz w:val="28"/>
        </w:rPr>
        <w:t>
          Қ - қанағаттандырылған тапсырмалар саны</w:t>
      </w:r>
      <w:r>
        <w:br/>
      </w:r>
      <w:r>
        <w:rPr>
          <w:rFonts w:ascii="Times New Roman"/>
          <w:b w:val="false"/>
          <w:i w:val="false"/>
          <w:color w:val="000000"/>
          <w:sz w:val="28"/>
        </w:rPr>
        <w:t>
          «Апелляция жағдайы» бағаны «Шешім қабылданды», «Келмеді» мәндерін қабылдайды</w:t>
      </w:r>
      <w:r>
        <w:br/>
      </w:r>
      <w:r>
        <w:rPr>
          <w:rFonts w:ascii="Times New Roman"/>
          <w:b w:val="false"/>
          <w:i w:val="false"/>
          <w:color w:val="000000"/>
          <w:sz w:val="28"/>
        </w:rPr>
        <w:t>
          «Апелляция жағдайы» және «Қ» бағандары қолмен толтырылады</w:t>
      </w:r>
    </w:p>
    <w:p>
      <w:pPr>
        <w:spacing w:after="0"/>
        <w:ind w:left="0"/>
        <w:jc w:val="both"/>
      </w:pPr>
      <w:r>
        <w:rPr>
          <w:rFonts w:ascii="Times New Roman"/>
          <w:b w:val="false"/>
          <w:i w:val="false"/>
          <w:color w:val="000000"/>
          <w:sz w:val="28"/>
        </w:rPr>
        <w:t>      Апелляция комиссиясының төрағасы _____________</w:t>
      </w:r>
    </w:p>
    <w:p>
      <w:pPr>
        <w:spacing w:after="0"/>
        <w:ind w:left="0"/>
        <w:jc w:val="both"/>
      </w:pPr>
      <w:r>
        <w:rPr>
          <w:rFonts w:ascii="Times New Roman"/>
          <w:b w:val="false"/>
          <w:i w:val="false"/>
          <w:color w:val="000000"/>
          <w:sz w:val="28"/>
        </w:rPr>
        <w:t>      Министрлік өкілі _____________________________</w:t>
      </w:r>
    </w:p>
    <w:bookmarkStart w:name="z53" w:id="92"/>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42-қосымша       </w:t>
      </w:r>
      <w:r>
        <w:br/>
      </w:r>
      <w:r>
        <w:rPr>
          <w:rFonts w:ascii="Times New Roman"/>
          <w:b w:val="false"/>
          <w:i w:val="false"/>
          <w:color w:val="000000"/>
          <w:sz w:val="28"/>
        </w:rPr>
        <w:t>
Е-23 нысан</w:t>
      </w:r>
    </w:p>
    <w:bookmarkEnd w:id="92"/>
    <w:p>
      <w:pPr>
        <w:spacing w:after="0"/>
        <w:ind w:left="0"/>
        <w:jc w:val="left"/>
      </w:pPr>
      <w:r>
        <w:rPr>
          <w:rFonts w:ascii="Times New Roman"/>
          <w:b/>
          <w:i w:val="false"/>
          <w:color w:val="000000"/>
        </w:rPr>
        <w:t xml:space="preserve"> Мектеп бітірушінің жауаптарын талдау картасы</w:t>
      </w:r>
    </w:p>
    <w:p>
      <w:pPr>
        <w:spacing w:after="0"/>
        <w:ind w:left="0"/>
        <w:jc w:val="both"/>
      </w:pPr>
      <w:r>
        <w:rPr>
          <w:rFonts w:ascii="Times New Roman"/>
          <w:b w:val="false"/>
          <w:i w:val="false"/>
          <w:color w:val="000000"/>
          <w:sz w:val="28"/>
        </w:rPr>
        <w:t>Мектеп бітірушінің аты-жөні: _____________________________</w:t>
      </w:r>
      <w:r>
        <w:br/>
      </w:r>
      <w:r>
        <w:rPr>
          <w:rFonts w:ascii="Times New Roman"/>
          <w:b w:val="false"/>
          <w:i w:val="false"/>
          <w:color w:val="000000"/>
          <w:sz w:val="28"/>
        </w:rPr>
        <w:t>
ҰБТӨП _______ ________________________________________</w:t>
      </w:r>
      <w:r>
        <w:br/>
      </w:r>
      <w:r>
        <w:rPr>
          <w:rFonts w:ascii="Times New Roman"/>
          <w:b w:val="false"/>
          <w:i w:val="false"/>
          <w:color w:val="000000"/>
          <w:sz w:val="28"/>
        </w:rPr>
        <w:t>
Лек____ Аудитория_____ Орын_____ Нұсқа_____</w:t>
      </w:r>
      <w:r>
        <w:br/>
      </w:r>
      <w:r>
        <w:rPr>
          <w:rFonts w:ascii="Times New Roman"/>
          <w:b w:val="false"/>
          <w:i w:val="false"/>
          <w:color w:val="000000"/>
          <w:sz w:val="28"/>
        </w:rPr>
        <w:t>
Емтихан тапсыру тілі_____________     ТЖК ____________</w:t>
      </w:r>
      <w:r>
        <w:br/>
      </w:r>
      <w:r>
        <w:rPr>
          <w:rFonts w:ascii="Times New Roman"/>
          <w:b w:val="false"/>
          <w:i w:val="false"/>
          <w:color w:val="000000"/>
          <w:sz w:val="28"/>
        </w:rPr>
        <w:t>
Жауап парағы № ___________ Мерзімі: _____</w:t>
      </w:r>
    </w:p>
    <w:p>
      <w:pPr>
        <w:spacing w:after="0"/>
        <w:ind w:left="0"/>
        <w:jc w:val="both"/>
      </w:pPr>
      <w:r>
        <w:rPr>
          <w:rFonts w:ascii="Times New Roman"/>
          <w:b w:val="false"/>
          <w:i w:val="false"/>
          <w:color w:val="000000"/>
          <w:sz w:val="28"/>
        </w:rPr>
        <w:t>      Қазақ 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415"/>
        <w:gridCol w:w="378"/>
        <w:gridCol w:w="342"/>
        <w:gridCol w:w="379"/>
        <w:gridCol w:w="361"/>
        <w:gridCol w:w="288"/>
        <w:gridCol w:w="379"/>
        <w:gridCol w:w="325"/>
        <w:gridCol w:w="397"/>
        <w:gridCol w:w="500"/>
        <w:gridCol w:w="446"/>
        <w:gridCol w:w="464"/>
        <w:gridCol w:w="464"/>
        <w:gridCol w:w="464"/>
        <w:gridCol w:w="428"/>
        <w:gridCol w:w="482"/>
        <w:gridCol w:w="446"/>
        <w:gridCol w:w="464"/>
        <w:gridCol w:w="464"/>
        <w:gridCol w:w="464"/>
        <w:gridCol w:w="518"/>
        <w:gridCol w:w="482"/>
        <w:gridCol w:w="482"/>
        <w:gridCol w:w="609"/>
        <w:gridCol w:w="500"/>
        <w:gridCol w:w="910"/>
      </w:tblGrid>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баллы</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жауаптары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түрі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Орыс 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415"/>
        <w:gridCol w:w="378"/>
        <w:gridCol w:w="342"/>
        <w:gridCol w:w="379"/>
        <w:gridCol w:w="361"/>
        <w:gridCol w:w="288"/>
        <w:gridCol w:w="379"/>
        <w:gridCol w:w="325"/>
        <w:gridCol w:w="397"/>
        <w:gridCol w:w="500"/>
        <w:gridCol w:w="446"/>
        <w:gridCol w:w="464"/>
        <w:gridCol w:w="464"/>
        <w:gridCol w:w="464"/>
        <w:gridCol w:w="428"/>
        <w:gridCol w:w="482"/>
        <w:gridCol w:w="446"/>
        <w:gridCol w:w="464"/>
        <w:gridCol w:w="464"/>
        <w:gridCol w:w="464"/>
        <w:gridCol w:w="518"/>
        <w:gridCol w:w="482"/>
        <w:gridCol w:w="482"/>
        <w:gridCol w:w="609"/>
        <w:gridCol w:w="500"/>
        <w:gridCol w:w="910"/>
      </w:tblGrid>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баллы</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жауаптары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түрі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тарихы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415"/>
        <w:gridCol w:w="378"/>
        <w:gridCol w:w="342"/>
        <w:gridCol w:w="379"/>
        <w:gridCol w:w="361"/>
        <w:gridCol w:w="288"/>
        <w:gridCol w:w="379"/>
        <w:gridCol w:w="325"/>
        <w:gridCol w:w="397"/>
        <w:gridCol w:w="500"/>
        <w:gridCol w:w="446"/>
        <w:gridCol w:w="464"/>
        <w:gridCol w:w="464"/>
        <w:gridCol w:w="464"/>
        <w:gridCol w:w="428"/>
        <w:gridCol w:w="482"/>
        <w:gridCol w:w="446"/>
        <w:gridCol w:w="464"/>
        <w:gridCol w:w="464"/>
        <w:gridCol w:w="464"/>
        <w:gridCol w:w="518"/>
        <w:gridCol w:w="482"/>
        <w:gridCol w:w="482"/>
        <w:gridCol w:w="609"/>
        <w:gridCol w:w="500"/>
        <w:gridCol w:w="910"/>
      </w:tblGrid>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баллы</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жауаптары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түрі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Математика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415"/>
        <w:gridCol w:w="378"/>
        <w:gridCol w:w="342"/>
        <w:gridCol w:w="379"/>
        <w:gridCol w:w="361"/>
        <w:gridCol w:w="288"/>
        <w:gridCol w:w="379"/>
        <w:gridCol w:w="325"/>
        <w:gridCol w:w="397"/>
        <w:gridCol w:w="500"/>
        <w:gridCol w:w="446"/>
        <w:gridCol w:w="464"/>
        <w:gridCol w:w="464"/>
        <w:gridCol w:w="464"/>
        <w:gridCol w:w="428"/>
        <w:gridCol w:w="482"/>
        <w:gridCol w:w="446"/>
        <w:gridCol w:w="464"/>
        <w:gridCol w:w="464"/>
        <w:gridCol w:w="464"/>
        <w:gridCol w:w="518"/>
        <w:gridCol w:w="482"/>
        <w:gridCol w:w="482"/>
        <w:gridCol w:w="609"/>
        <w:gridCol w:w="500"/>
        <w:gridCol w:w="910"/>
      </w:tblGrid>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баллы</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жауаптары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түрі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Дүние жүзі тарихы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415"/>
        <w:gridCol w:w="378"/>
        <w:gridCol w:w="342"/>
        <w:gridCol w:w="379"/>
        <w:gridCol w:w="361"/>
        <w:gridCol w:w="288"/>
        <w:gridCol w:w="379"/>
        <w:gridCol w:w="325"/>
        <w:gridCol w:w="397"/>
        <w:gridCol w:w="500"/>
        <w:gridCol w:w="446"/>
        <w:gridCol w:w="464"/>
        <w:gridCol w:w="464"/>
        <w:gridCol w:w="464"/>
        <w:gridCol w:w="428"/>
        <w:gridCol w:w="482"/>
        <w:gridCol w:w="446"/>
        <w:gridCol w:w="464"/>
        <w:gridCol w:w="464"/>
        <w:gridCol w:w="464"/>
        <w:gridCol w:w="518"/>
        <w:gridCol w:w="482"/>
        <w:gridCol w:w="482"/>
        <w:gridCol w:w="609"/>
        <w:gridCol w:w="500"/>
        <w:gridCol w:w="910"/>
      </w:tblGrid>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баллы</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парағындағы жауаптары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түрі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нәтижесі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Ескерту</w:t>
      </w:r>
    </w:p>
    <w:p>
      <w:pPr>
        <w:spacing w:after="0"/>
        <w:ind w:left="0"/>
        <w:jc w:val="both"/>
      </w:pPr>
      <w:r>
        <w:rPr>
          <w:rFonts w:ascii="Times New Roman"/>
          <w:b w:val="false"/>
          <w:i w:val="false"/>
          <w:color w:val="000000"/>
          <w:sz w:val="28"/>
        </w:rPr>
        <w:t>      </w:t>
      </w:r>
      <w:r>
        <w:rPr>
          <w:rFonts w:ascii="Times New Roman"/>
          <w:b/>
          <w:i w:val="false"/>
          <w:color w:val="000000"/>
          <w:sz w:val="28"/>
        </w:rPr>
        <w:t>__</w:t>
      </w:r>
      <w:r>
        <w:br/>
      </w:r>
      <w:r>
        <w:rPr>
          <w:rFonts w:ascii="Times New Roman"/>
          <w:b w:val="false"/>
          <w:i w:val="false"/>
          <w:color w:val="000000"/>
          <w:sz w:val="28"/>
        </w:rPr>
        <w:t>
     |__| - апелляцияға берілген тапсырмалар (сұрақ №)</w:t>
      </w:r>
      <w:r>
        <w:br/>
      </w:r>
      <w:r>
        <w:rPr>
          <w:rFonts w:ascii="Times New Roman"/>
          <w:b w:val="false"/>
          <w:i w:val="false"/>
          <w:color w:val="000000"/>
          <w:sz w:val="28"/>
        </w:rPr>
        <w:t>
      __</w:t>
      </w:r>
      <w:r>
        <w:br/>
      </w:r>
      <w:r>
        <w:rPr>
          <w:rFonts w:ascii="Times New Roman"/>
          <w:b w:val="false"/>
          <w:i w:val="false"/>
          <w:color w:val="000000"/>
          <w:sz w:val="28"/>
        </w:rPr>
        <w:t>
     |1 |</w:t>
      </w:r>
      <w:r>
        <w:br/>
      </w:r>
      <w:r>
        <w:rPr>
          <w:rFonts w:ascii="Times New Roman"/>
          <w:b w:val="false"/>
          <w:i w:val="false"/>
          <w:color w:val="000000"/>
          <w:sz w:val="28"/>
        </w:rPr>
        <w:t>
     |__| тапсырма (сұрақ №) қаралмайды, өйткені көрсетілген жауап</w:t>
      </w:r>
      <w:r>
        <w:br/>
      </w:r>
      <w:r>
        <w:rPr>
          <w:rFonts w:ascii="Times New Roman"/>
          <w:b w:val="false"/>
          <w:i w:val="false"/>
          <w:color w:val="000000"/>
          <w:sz w:val="28"/>
        </w:rPr>
        <w:t>
          дұрыс жауаппен сәйкес келеді</w:t>
      </w:r>
      <w:r>
        <w:br/>
      </w:r>
      <w:r>
        <w:rPr>
          <w:rFonts w:ascii="Times New Roman"/>
          <w:b w:val="false"/>
          <w:i w:val="false"/>
          <w:color w:val="000000"/>
          <w:sz w:val="28"/>
        </w:rPr>
        <w:t>
      __</w:t>
      </w:r>
      <w:r>
        <w:br/>
      </w:r>
      <w:r>
        <w:rPr>
          <w:rFonts w:ascii="Times New Roman"/>
          <w:b w:val="false"/>
          <w:i w:val="false"/>
          <w:color w:val="000000"/>
          <w:sz w:val="28"/>
        </w:rPr>
        <w:t xml:space="preserve">
     |  | </w:t>
      </w:r>
      <w:r>
        <w:br/>
      </w:r>
      <w:r>
        <w:rPr>
          <w:rFonts w:ascii="Times New Roman"/>
          <w:b w:val="false"/>
          <w:i w:val="false"/>
          <w:color w:val="000000"/>
          <w:sz w:val="28"/>
        </w:rPr>
        <w:t>
     |__| - ешқандай жауап боялмаған</w:t>
      </w:r>
      <w:r>
        <w:br/>
      </w:r>
      <w:r>
        <w:rPr>
          <w:rFonts w:ascii="Times New Roman"/>
          <w:b w:val="false"/>
          <w:i w:val="false"/>
          <w:color w:val="000000"/>
          <w:sz w:val="28"/>
        </w:rPr>
        <w:t>
     |? | - бірден көп жауап боялған</w:t>
      </w:r>
      <w:r>
        <w:br/>
      </w:r>
      <w:r>
        <w:rPr>
          <w:rFonts w:ascii="Times New Roman"/>
          <w:b w:val="false"/>
          <w:i w:val="false"/>
          <w:color w:val="000000"/>
          <w:sz w:val="28"/>
        </w:rPr>
        <w:t>
     |__|</w:t>
      </w:r>
      <w:r>
        <w:br/>
      </w:r>
      <w:r>
        <w:rPr>
          <w:rFonts w:ascii="Times New Roman"/>
          <w:b w:val="false"/>
          <w:i w:val="false"/>
          <w:color w:val="000000"/>
          <w:sz w:val="28"/>
        </w:rPr>
        <w:t>
     |T |</w:t>
      </w:r>
      <w:r>
        <w:br/>
      </w:r>
      <w:r>
        <w:rPr>
          <w:rFonts w:ascii="Times New Roman"/>
          <w:b w:val="false"/>
          <w:i w:val="false"/>
          <w:color w:val="000000"/>
          <w:sz w:val="28"/>
        </w:rPr>
        <w:t>
     |__| техникалық себептерге байланысты</w:t>
      </w:r>
      <w:r>
        <w:br/>
      </w:r>
      <w:r>
        <w:rPr>
          <w:rFonts w:ascii="Times New Roman"/>
          <w:b w:val="false"/>
          <w:i w:val="false"/>
          <w:color w:val="000000"/>
          <w:sz w:val="28"/>
        </w:rPr>
        <w:t>
     |м |</w:t>
      </w:r>
      <w:r>
        <w:br/>
      </w:r>
      <w:r>
        <w:rPr>
          <w:rFonts w:ascii="Times New Roman"/>
          <w:b w:val="false"/>
          <w:i w:val="false"/>
          <w:color w:val="000000"/>
          <w:sz w:val="28"/>
        </w:rPr>
        <w:t>
     |__| тапсырма мазмұны бойынша</w:t>
      </w:r>
      <w:r>
        <w:br/>
      </w:r>
      <w:r>
        <w:rPr>
          <w:rFonts w:ascii="Times New Roman"/>
          <w:b w:val="false"/>
          <w:i w:val="false"/>
          <w:color w:val="000000"/>
          <w:sz w:val="28"/>
        </w:rPr>
        <w:t>
     |тм|</w:t>
      </w:r>
      <w:r>
        <w:br/>
      </w:r>
      <w:r>
        <w:rPr>
          <w:rFonts w:ascii="Times New Roman"/>
          <w:b w:val="false"/>
          <w:i w:val="false"/>
          <w:color w:val="000000"/>
          <w:sz w:val="28"/>
        </w:rPr>
        <w:t>
     |__| техникалық себептерге және тапсырма мазмұнына байланысты</w:t>
      </w:r>
    </w:p>
    <w:p>
      <w:pPr>
        <w:spacing w:after="0"/>
        <w:ind w:left="0"/>
        <w:jc w:val="both"/>
      </w:pPr>
      <w:r>
        <w:rPr>
          <w:rFonts w:ascii="Times New Roman"/>
          <w:b w:val="false"/>
          <w:i w:val="false"/>
          <w:color w:val="000000"/>
          <w:sz w:val="28"/>
        </w:rPr>
        <w:t>      Балдар жиынтығы:</w:t>
      </w:r>
      <w:r>
        <w:br/>
      </w:r>
      <w:r>
        <w:rPr>
          <w:rFonts w:ascii="Times New Roman"/>
          <w:b w:val="false"/>
          <w:i w:val="false"/>
          <w:color w:val="000000"/>
          <w:sz w:val="28"/>
        </w:rPr>
        <w:t>
      апелляцияны есепке алмағанда</w:t>
      </w:r>
      <w:r>
        <w:br/>
      </w:r>
      <w:r>
        <w:rPr>
          <w:rFonts w:ascii="Times New Roman"/>
          <w:b w:val="false"/>
          <w:i w:val="false"/>
          <w:color w:val="000000"/>
          <w:sz w:val="28"/>
        </w:rPr>
        <w:t xml:space="preserve">
      апелляция бойынша балл </w:t>
      </w: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vertAlign w:val="superscript"/>
        </w:rPr>
        <w:t>      ________________________</w:t>
      </w:r>
    </w:p>
    <w:p>
      <w:pPr>
        <w:spacing w:after="0"/>
        <w:ind w:left="0"/>
        <w:jc w:val="both"/>
      </w:pPr>
      <w:r>
        <w:rPr>
          <w:rFonts w:ascii="Times New Roman"/>
          <w:b w:val="false"/>
          <w:i w:val="false"/>
          <w:color w:val="000000"/>
          <w:sz w:val="28"/>
        </w:rPr>
        <w:t>      апелляцияны есепке алғандағы</w:t>
      </w:r>
      <w:r>
        <w:br/>
      </w:r>
      <w:r>
        <w:rPr>
          <w:rFonts w:ascii="Times New Roman"/>
          <w:b w:val="false"/>
          <w:i w:val="false"/>
          <w:color w:val="000000"/>
          <w:sz w:val="28"/>
        </w:rPr>
        <w:t>
      барлық балдар жиынтығы</w:t>
      </w:r>
    </w:p>
    <w:bookmarkStart w:name="z54" w:id="93"/>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43-қосымша          </w:t>
      </w:r>
      <w:r>
        <w:br/>
      </w:r>
      <w:r>
        <w:rPr>
          <w:rFonts w:ascii="Times New Roman"/>
          <w:b w:val="false"/>
          <w:i w:val="false"/>
          <w:color w:val="000000"/>
          <w:sz w:val="28"/>
        </w:rPr>
        <w:t>
Нысан</w:t>
      </w:r>
    </w:p>
    <w:bookmarkEnd w:id="93"/>
    <w:p>
      <w:pPr>
        <w:spacing w:after="0"/>
        <w:ind w:left="0"/>
        <w:jc w:val="left"/>
      </w:pPr>
      <w:r>
        <w:rPr>
          <w:rFonts w:ascii="Times New Roman"/>
          <w:b/>
          <w:i w:val="false"/>
          <w:color w:val="000000"/>
        </w:rPr>
        <w:t xml:space="preserve"> Республикалық комиссия үшін апелляцияны қарау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1952"/>
        <w:gridCol w:w="1093"/>
        <w:gridCol w:w="939"/>
        <w:gridCol w:w="542"/>
        <w:gridCol w:w="1556"/>
        <w:gridCol w:w="1336"/>
        <w:gridCol w:w="1952"/>
        <w:gridCol w:w="1556"/>
        <w:gridCol w:w="1976"/>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Бітірушінің аты-жөні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Дәлелдемесі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Бітірушінің жауап парағындағы жауабы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шешімі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комиссия шешімі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94"/>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44-қосымша         </w:t>
      </w:r>
      <w:r>
        <w:br/>
      </w:r>
      <w:r>
        <w:rPr>
          <w:rFonts w:ascii="Times New Roman"/>
          <w:b w:val="false"/>
          <w:i w:val="false"/>
          <w:color w:val="000000"/>
          <w:sz w:val="28"/>
        </w:rPr>
        <w:t>
Нысан</w:t>
      </w:r>
    </w:p>
    <w:bookmarkEnd w:id="94"/>
    <w:p>
      <w:pPr>
        <w:spacing w:after="0"/>
        <w:ind w:left="0"/>
        <w:jc w:val="left"/>
      </w:pPr>
      <w:r>
        <w:rPr>
          <w:rFonts w:ascii="Times New Roman"/>
          <w:b/>
          <w:i w:val="false"/>
          <w:color w:val="000000"/>
        </w:rPr>
        <w:t xml:space="preserve"> Апелляциялық комиссия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 пәні бойынша апелляция есебі</w:t>
            </w:r>
            <w:r>
              <w:br/>
            </w:r>
            <w:r>
              <w:rPr>
                <w:rFonts w:ascii="Times New Roman"/>
                <w:b w:val="false"/>
                <w:i w:val="false"/>
                <w:color w:val="000000"/>
                <w:sz w:val="20"/>
              </w:rPr>
              <w:t>
Аты-жөні _______________________________ Лек №</w:t>
            </w:r>
            <w:r>
              <w:rPr>
                <w:rFonts w:ascii="Times New Roman"/>
                <w:b/>
                <w:i w:val="false"/>
                <w:color w:val="000000"/>
                <w:sz w:val="20"/>
              </w:rPr>
              <w:t xml:space="preserve">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819"/>
              <w:gridCol w:w="8653"/>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қосуға негіздеме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color w:val="000000"/>
                <w:sz w:val="20"/>
              </w:rPr>
              <w:t>Ескерту: Тек балл қосылған тест тапсырмалары ғана көрсетілуі керек. Жауап парағында ақау болған жағдайда «Балл тағайындауға негіздеме» бағанына: «Фрагмент жетіспейді», «Парақтың ақауы бар», «Нашар боялған» жазуларының біреуі енгізіледі</w:t>
            </w:r>
          </w:p>
          <w:p>
            <w:pPr>
              <w:spacing w:after="20"/>
              <w:ind w:left="20"/>
              <w:jc w:val="both"/>
            </w:pPr>
            <w:r>
              <w:rPr>
                <w:rFonts w:ascii="Times New Roman"/>
                <w:b w:val="false"/>
                <w:i w:val="false"/>
                <w:color w:val="000000"/>
                <w:sz w:val="20"/>
              </w:rPr>
              <w:t>Апелляциялық комиссия мүшесінің қолы___________________________</w:t>
            </w:r>
            <w:r>
              <w:br/>
            </w:r>
            <w:r>
              <w:rPr>
                <w:rFonts w:ascii="Times New Roman"/>
                <w:b w:val="false"/>
                <w:i w:val="false"/>
                <w:color w:val="000000"/>
                <w:sz w:val="20"/>
              </w:rPr>
              <w:t>
Апелляциялық комиссия төрағасының қолы ________________________</w:t>
            </w:r>
          </w:p>
        </w:tc>
      </w:tr>
    </w:tbl>
    <w:bookmarkStart w:name="z56" w:id="95"/>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45-қосымша       </w:t>
      </w:r>
      <w:r>
        <w:br/>
      </w:r>
      <w:r>
        <w:rPr>
          <w:rFonts w:ascii="Times New Roman"/>
          <w:b w:val="false"/>
          <w:i w:val="false"/>
          <w:color w:val="000000"/>
          <w:sz w:val="28"/>
        </w:rPr>
        <w:t>
Нысан</w:t>
      </w:r>
    </w:p>
    <w:bookmarkEnd w:id="95"/>
    <w:p>
      <w:pPr>
        <w:spacing w:after="0"/>
        <w:ind w:left="0"/>
        <w:jc w:val="left"/>
      </w:pPr>
      <w:r>
        <w:rPr>
          <w:rFonts w:ascii="Times New Roman"/>
          <w:b/>
          <w:i w:val="false"/>
          <w:color w:val="000000"/>
        </w:rPr>
        <w:t xml:space="preserve"> Емтихан материалдарын беру туралы акт</w:t>
      </w:r>
    </w:p>
    <w:p>
      <w:pPr>
        <w:spacing w:after="0"/>
        <w:ind w:left="0"/>
        <w:jc w:val="both"/>
      </w:pPr>
      <w:r>
        <w:rPr>
          <w:rFonts w:ascii="Times New Roman"/>
          <w:b w:val="false"/>
          <w:i w:val="false"/>
          <w:color w:val="000000"/>
          <w:sz w:val="28"/>
        </w:rPr>
        <w:t>ҰБТӨП_________ _____________________________________________________</w:t>
      </w:r>
      <w:r>
        <w:br/>
      </w:r>
      <w:r>
        <w:rPr>
          <w:rFonts w:ascii="Times New Roman"/>
          <w:b w:val="false"/>
          <w:i w:val="false"/>
          <w:color w:val="000000"/>
          <w:sz w:val="28"/>
        </w:rPr>
        <w:t>
Мерзімі_____________. Уақыты: ________сағат_________минут.</w:t>
      </w:r>
    </w:p>
    <w:p>
      <w:pPr>
        <w:spacing w:after="0"/>
        <w:ind w:left="0"/>
        <w:jc w:val="both"/>
      </w:pPr>
      <w:r>
        <w:rPr>
          <w:rFonts w:ascii="Times New Roman"/>
          <w:b w:val="false"/>
          <w:i w:val="false"/>
          <w:color w:val="000000"/>
          <w:sz w:val="28"/>
        </w:rPr>
        <w:t>      Қазақстан Республикасы Ұлттық қауіпсіздік комитетінің өкілі</w:t>
      </w:r>
      <w:r>
        <w:br/>
      </w:r>
      <w:r>
        <w:rPr>
          <w:rFonts w:ascii="Times New Roman"/>
          <w:b w:val="false"/>
          <w:i w:val="false"/>
          <w:color w:val="000000"/>
          <w:sz w:val="28"/>
        </w:rPr>
        <w:t>
____________________________________________ берді, Қазақстан</w:t>
      </w:r>
      <w:r>
        <w:br/>
      </w:r>
      <w:r>
        <w:rPr>
          <w:rFonts w:ascii="Times New Roman"/>
          <w:b w:val="false"/>
          <w:i w:val="false"/>
          <w:color w:val="000000"/>
          <w:sz w:val="28"/>
        </w:rPr>
        <w:t>
Республикасы Білім және ғылым министрлігі өкілі ____________________</w:t>
      </w:r>
      <w:r>
        <w:br/>
      </w:r>
      <w:r>
        <w:rPr>
          <w:rFonts w:ascii="Times New Roman"/>
          <w:b w:val="false"/>
          <w:i w:val="false"/>
          <w:color w:val="000000"/>
          <w:sz w:val="28"/>
        </w:rPr>
        <w:t>
қаптарға салынған емтихан материалдарын қабылдап алды.</w:t>
      </w:r>
      <w:r>
        <w:br/>
      </w:r>
      <w:r>
        <w:rPr>
          <w:rFonts w:ascii="Times New Roman"/>
          <w:b w:val="false"/>
          <w:i w:val="false"/>
          <w:color w:val="000000"/>
          <w:sz w:val="28"/>
        </w:rPr>
        <w:t>
Қаптар саны ___________</w:t>
      </w:r>
    </w:p>
    <w:p>
      <w:pPr>
        <w:spacing w:after="0"/>
        <w:ind w:left="0"/>
        <w:jc w:val="both"/>
      </w:pPr>
      <w:r>
        <w:rPr>
          <w:rFonts w:ascii="Times New Roman"/>
          <w:b w:val="false"/>
          <w:i w:val="false"/>
          <w:color w:val="000000"/>
          <w:sz w:val="28"/>
        </w:rPr>
        <w:t>      Барлық қаптар бүтін, Ұлттық тестілеу орталығының пломбасы бар</w:t>
      </w:r>
      <w:r>
        <w:br/>
      </w:r>
      <w:r>
        <w:rPr>
          <w:rFonts w:ascii="Times New Roman"/>
          <w:b w:val="false"/>
          <w:i w:val="false"/>
          <w:color w:val="000000"/>
          <w:sz w:val="28"/>
        </w:rPr>
        <w:t>
және ҰБТӨП пен қала аты көрсетілген ярлык жапсырылған.</w:t>
      </w:r>
    </w:p>
    <w:p>
      <w:pPr>
        <w:spacing w:after="0"/>
        <w:ind w:left="0"/>
        <w:jc w:val="both"/>
      </w:pPr>
      <w:r>
        <w:rPr>
          <w:rFonts w:ascii="Times New Roman"/>
          <w:b w:val="false"/>
          <w:i w:val="false"/>
          <w:color w:val="000000"/>
          <w:sz w:val="28"/>
        </w:rPr>
        <w:t>      Берді:                           Қабылдады:</w:t>
      </w:r>
      <w:r>
        <w:br/>
      </w:r>
      <w:r>
        <w:rPr>
          <w:rFonts w:ascii="Times New Roman"/>
          <w:b w:val="false"/>
          <w:i w:val="false"/>
          <w:color w:val="000000"/>
          <w:sz w:val="28"/>
        </w:rPr>
        <w:t>
      ҚР ҰҚК өкілі                     Министрлік өкілі</w:t>
      </w:r>
      <w:r>
        <w:br/>
      </w:r>
      <w:r>
        <w:rPr>
          <w:rFonts w:ascii="Times New Roman"/>
          <w:b w:val="false"/>
          <w:i w:val="false"/>
          <w:color w:val="000000"/>
          <w:sz w:val="28"/>
        </w:rPr>
        <w:t>
      _______________                  _________________</w:t>
      </w:r>
    </w:p>
    <w:bookmarkStart w:name="z57" w:id="96"/>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46-қосымша        </w:t>
      </w:r>
      <w:r>
        <w:br/>
      </w:r>
      <w:r>
        <w:rPr>
          <w:rFonts w:ascii="Times New Roman"/>
          <w:b w:val="false"/>
          <w:i w:val="false"/>
          <w:color w:val="000000"/>
          <w:sz w:val="28"/>
        </w:rPr>
        <w:t>
Нысан</w:t>
      </w:r>
    </w:p>
    <w:bookmarkEnd w:id="96"/>
    <w:p>
      <w:pPr>
        <w:spacing w:after="0"/>
        <w:ind w:left="0"/>
        <w:jc w:val="left"/>
      </w:pPr>
      <w:r>
        <w:rPr>
          <w:rFonts w:ascii="Times New Roman"/>
          <w:b/>
          <w:i w:val="false"/>
          <w:color w:val="000000"/>
        </w:rPr>
        <w:t xml:space="preserve"> Қазақстан Республикасы Ұлттық қауіпсіздік комитеті өкіліне емтихан материалдарын беру туралы акт</w:t>
      </w:r>
    </w:p>
    <w:p>
      <w:pPr>
        <w:spacing w:after="0"/>
        <w:ind w:left="0"/>
        <w:jc w:val="both"/>
      </w:pPr>
      <w:r>
        <w:rPr>
          <w:rFonts w:ascii="Times New Roman"/>
          <w:b w:val="false"/>
          <w:i w:val="false"/>
          <w:color w:val="000000"/>
          <w:sz w:val="28"/>
        </w:rPr>
        <w:t>                                        Астана қаласы</w:t>
      </w:r>
      <w:r>
        <w:br/>
      </w:r>
      <w:r>
        <w:rPr>
          <w:rFonts w:ascii="Times New Roman"/>
          <w:b w:val="false"/>
          <w:i w:val="false"/>
          <w:color w:val="000000"/>
          <w:sz w:val="28"/>
        </w:rPr>
        <w:t>
                                        Мерзімі_____________________</w:t>
      </w:r>
      <w:r>
        <w:br/>
      </w:r>
      <w:r>
        <w:rPr>
          <w:rFonts w:ascii="Times New Roman"/>
          <w:b w:val="false"/>
          <w:i w:val="false"/>
          <w:color w:val="000000"/>
          <w:sz w:val="28"/>
        </w:rPr>
        <w:t>
                                        Уақыты: _____сағат_____минут</w:t>
      </w:r>
    </w:p>
    <w:p>
      <w:pPr>
        <w:spacing w:after="0"/>
        <w:ind w:left="0"/>
        <w:jc w:val="both"/>
      </w:pPr>
      <w:r>
        <w:rPr>
          <w:rFonts w:ascii="Times New Roman"/>
          <w:b w:val="false"/>
          <w:i w:val="false"/>
          <w:color w:val="000000"/>
          <w:sz w:val="28"/>
        </w:rPr>
        <w:t>Ұлттық тестілеу орталығының өкілі __________________________________</w:t>
      </w:r>
      <w:r>
        <w:br/>
      </w:r>
      <w:r>
        <w:rPr>
          <w:rFonts w:ascii="Times New Roman"/>
          <w:b w:val="false"/>
          <w:i w:val="false"/>
          <w:color w:val="000000"/>
          <w:sz w:val="28"/>
        </w:rPr>
        <w:t>
берді, ал Қазақстан Республикасы Ұлттық қауіпсіздік комитетінің өкілі</w:t>
      </w:r>
      <w:r>
        <w:br/>
      </w:r>
      <w:r>
        <w:rPr>
          <w:rFonts w:ascii="Times New Roman"/>
          <w:b w:val="false"/>
          <w:i w:val="false"/>
          <w:color w:val="000000"/>
          <w:sz w:val="28"/>
        </w:rPr>
        <w:t>
_________________________________________ емтихан материалдарын</w:t>
      </w:r>
      <w:r>
        <w:br/>
      </w:r>
      <w:r>
        <w:rPr>
          <w:rFonts w:ascii="Times New Roman"/>
          <w:b w:val="false"/>
          <w:i w:val="false"/>
          <w:color w:val="000000"/>
          <w:sz w:val="28"/>
        </w:rPr>
        <w:t>
қабылдап алды.</w:t>
      </w:r>
    </w:p>
    <w:p>
      <w:pPr>
        <w:spacing w:after="0"/>
        <w:ind w:left="0"/>
        <w:jc w:val="both"/>
      </w:pPr>
      <w:r>
        <w:rPr>
          <w:rFonts w:ascii="Times New Roman"/>
          <w:b w:val="false"/>
          <w:i w:val="false"/>
          <w:color w:val="000000"/>
          <w:sz w:val="28"/>
        </w:rPr>
        <w:t>      Қаптардың саны __________</w:t>
      </w:r>
    </w:p>
    <w:p>
      <w:pPr>
        <w:spacing w:after="0"/>
        <w:ind w:left="0"/>
        <w:jc w:val="both"/>
      </w:pPr>
      <w:r>
        <w:rPr>
          <w:rFonts w:ascii="Times New Roman"/>
          <w:b w:val="false"/>
          <w:i w:val="false"/>
          <w:color w:val="000000"/>
          <w:sz w:val="28"/>
        </w:rPr>
        <w:t>      Барлық қаптар бүтін, Ұлттық тестілеу орталығының пломбасы бар</w:t>
      </w:r>
      <w:r>
        <w:br/>
      </w:r>
      <w:r>
        <w:rPr>
          <w:rFonts w:ascii="Times New Roman"/>
          <w:b w:val="false"/>
          <w:i w:val="false"/>
          <w:color w:val="000000"/>
          <w:sz w:val="28"/>
        </w:rPr>
        <w:t>
және ҰБТӨП, қала аты көрсетілген ярлык жапсырылған.</w:t>
      </w:r>
    </w:p>
    <w:p>
      <w:pPr>
        <w:spacing w:after="0"/>
        <w:ind w:left="0"/>
        <w:jc w:val="both"/>
      </w:pPr>
      <w:r>
        <w:rPr>
          <w:rFonts w:ascii="Times New Roman"/>
          <w:b w:val="false"/>
          <w:i w:val="false"/>
          <w:color w:val="000000"/>
          <w:sz w:val="28"/>
        </w:rPr>
        <w:t>      Берді:                         Қабылдады:</w:t>
      </w:r>
      <w:r>
        <w:br/>
      </w:r>
      <w:r>
        <w:rPr>
          <w:rFonts w:ascii="Times New Roman"/>
          <w:b w:val="false"/>
          <w:i w:val="false"/>
          <w:color w:val="000000"/>
          <w:sz w:val="28"/>
        </w:rPr>
        <w:t>
      ҰТО өкілі                      ҚР ҰҚК өкілі</w:t>
      </w:r>
      <w:r>
        <w:br/>
      </w:r>
      <w:r>
        <w:rPr>
          <w:rFonts w:ascii="Times New Roman"/>
          <w:b w:val="false"/>
          <w:i w:val="false"/>
          <w:color w:val="000000"/>
          <w:sz w:val="28"/>
        </w:rPr>
        <w:t>
      _______________________        ___________________________</w:t>
      </w:r>
      <w:r>
        <w:br/>
      </w:r>
      <w:r>
        <w:rPr>
          <w:rFonts w:ascii="Times New Roman"/>
          <w:b w:val="false"/>
          <w:i w:val="false"/>
          <w:color w:val="000000"/>
          <w:sz w:val="28"/>
        </w:rPr>
        <w:t>
        (аты-жөні және қолы)            (аты-жөні және қолы)</w:t>
      </w:r>
    </w:p>
    <w:bookmarkStart w:name="z58" w:id="97"/>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47-қосымша        </w:t>
      </w:r>
      <w:r>
        <w:br/>
      </w:r>
      <w:r>
        <w:rPr>
          <w:rFonts w:ascii="Times New Roman"/>
          <w:b w:val="false"/>
          <w:i w:val="false"/>
          <w:color w:val="000000"/>
          <w:sz w:val="28"/>
        </w:rPr>
        <w:t>
Нысан</w:t>
      </w:r>
    </w:p>
    <w:bookmarkEnd w:id="97"/>
    <w:p>
      <w:pPr>
        <w:spacing w:after="0"/>
        <w:ind w:left="0"/>
        <w:jc w:val="left"/>
      </w:pPr>
      <w:r>
        <w:rPr>
          <w:rFonts w:ascii="Times New Roman"/>
          <w:b/>
          <w:i w:val="false"/>
          <w:color w:val="000000"/>
        </w:rPr>
        <w:t xml:space="preserve"> Деректер базасын беру-қабылдау туралы акт</w:t>
      </w:r>
    </w:p>
    <w:p>
      <w:pPr>
        <w:spacing w:after="0"/>
        <w:ind w:left="0"/>
        <w:jc w:val="both"/>
      </w:pPr>
      <w:r>
        <w:rPr>
          <w:rFonts w:ascii="Times New Roman"/>
          <w:b w:val="false"/>
          <w:i w:val="false"/>
          <w:color w:val="000000"/>
          <w:sz w:val="28"/>
        </w:rPr>
        <w:t>ҰБТӨП_____________________________________________________________</w:t>
      </w:r>
      <w:r>
        <w:br/>
      </w:r>
      <w:r>
        <w:rPr>
          <w:rFonts w:ascii="Times New Roman"/>
          <w:b w:val="false"/>
          <w:i w:val="false"/>
          <w:color w:val="000000"/>
          <w:sz w:val="28"/>
        </w:rPr>
        <w:t>
Министрлік программисі:___________________________________________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3851"/>
        <w:gridCol w:w="2501"/>
        <w:gridCol w:w="1514"/>
        <w:gridCol w:w="1922"/>
        <w:gridCol w:w="1623"/>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программисінің қолы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қабылдаушының аты-жөні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қабылдаушының қолы</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базасына штаттан тыс жағдайға байланысты өзгерістер енгізу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үлгіде программистің есеп беруі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USB Flash drive</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98"/>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48-қосымша       </w:t>
      </w:r>
      <w:r>
        <w:br/>
      </w:r>
      <w:r>
        <w:rPr>
          <w:rFonts w:ascii="Times New Roman"/>
          <w:b w:val="false"/>
          <w:i w:val="false"/>
          <w:color w:val="000000"/>
          <w:sz w:val="28"/>
        </w:rPr>
        <w:t>
Нысан</w:t>
      </w:r>
    </w:p>
    <w:bookmarkEnd w:id="98"/>
    <w:p>
      <w:pPr>
        <w:spacing w:after="0"/>
        <w:ind w:left="0"/>
        <w:jc w:val="left"/>
      </w:pPr>
      <w:r>
        <w:rPr>
          <w:rFonts w:ascii="Times New Roman"/>
          <w:b/>
          <w:i w:val="false"/>
          <w:color w:val="000000"/>
        </w:rPr>
        <w:t xml:space="preserve"> Өтініш бланкілерін қабылдау-тапсыру туралы акт</w:t>
      </w:r>
    </w:p>
    <w:p>
      <w:pPr>
        <w:spacing w:after="0"/>
        <w:ind w:left="0"/>
        <w:jc w:val="both"/>
      </w:pPr>
      <w:r>
        <w:rPr>
          <w:rFonts w:ascii="Times New Roman"/>
          <w:b w:val="false"/>
          <w:i w:val="false"/>
          <w:color w:val="000000"/>
          <w:sz w:val="28"/>
        </w:rPr>
        <w:t>Берілген мерзімі ______________________</w:t>
      </w:r>
    </w:p>
    <w:p>
      <w:pPr>
        <w:spacing w:after="0"/>
        <w:ind w:left="0"/>
        <w:jc w:val="both"/>
      </w:pPr>
      <w:r>
        <w:rPr>
          <w:rFonts w:ascii="Times New Roman"/>
          <w:b w:val="false"/>
          <w:i w:val="false"/>
          <w:color w:val="000000"/>
          <w:sz w:val="28"/>
        </w:rPr>
        <w:t>ҰТО өкілі ________________________________________________ берді,</w:t>
      </w:r>
      <w:r>
        <w:br/>
      </w:r>
      <w:r>
        <w:rPr>
          <w:rFonts w:ascii="Times New Roman"/>
          <w:b w:val="false"/>
          <w:i w:val="false"/>
          <w:color w:val="000000"/>
          <w:sz w:val="28"/>
        </w:rPr>
        <w:t>
ҰБТӨП______________________________________________________________,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өкілі ______________________________________________________________</w:t>
      </w:r>
      <w:r>
        <w:br/>
      </w:r>
      <w:r>
        <w:rPr>
          <w:rFonts w:ascii="Times New Roman"/>
          <w:b w:val="false"/>
          <w:i w:val="false"/>
          <w:color w:val="000000"/>
          <w:sz w:val="28"/>
        </w:rPr>
        <w:t>
                           (аты-жөні, лауазымы)</w:t>
      </w:r>
    </w:p>
    <w:p>
      <w:pPr>
        <w:spacing w:after="0"/>
        <w:ind w:left="0"/>
        <w:jc w:val="both"/>
      </w:pPr>
      <w:r>
        <w:rPr>
          <w:rFonts w:ascii="Times New Roman"/>
          <w:b w:val="false"/>
          <w:i w:val="false"/>
          <w:color w:val="000000"/>
          <w:sz w:val="28"/>
        </w:rPr>
        <w:t>өтініш бланкілерін қабылдап алды. Саны ________(____________________</w:t>
      </w:r>
      <w:r>
        <w:br/>
      </w:r>
      <w:r>
        <w:rPr>
          <w:rFonts w:ascii="Times New Roman"/>
          <w:b w:val="false"/>
          <w:i w:val="false"/>
          <w:color w:val="000000"/>
          <w:sz w:val="28"/>
        </w:rPr>
        <w:t>
______________________________________________________________) дана.</w:t>
      </w:r>
      <w:r>
        <w:br/>
      </w:r>
      <w:r>
        <w:rPr>
          <w:rFonts w:ascii="Times New Roman"/>
          <w:b w:val="false"/>
          <w:i w:val="false"/>
          <w:color w:val="000000"/>
          <w:sz w:val="28"/>
        </w:rPr>
        <w:t>
Сенімхат №______________ «________»______________20____ жыл.</w:t>
      </w:r>
    </w:p>
    <w:p>
      <w:pPr>
        <w:spacing w:after="0"/>
        <w:ind w:left="0"/>
        <w:jc w:val="both"/>
      </w:pPr>
      <w:r>
        <w:rPr>
          <w:rFonts w:ascii="Times New Roman"/>
          <w:b w:val="false"/>
          <w:i w:val="false"/>
          <w:color w:val="000000"/>
          <w:sz w:val="28"/>
        </w:rPr>
        <w:t>      Осы акт екі данада құрылды.</w:t>
      </w:r>
    </w:p>
    <w:p>
      <w:pPr>
        <w:spacing w:after="0"/>
        <w:ind w:left="0"/>
        <w:jc w:val="both"/>
      </w:pPr>
      <w:r>
        <w:rPr>
          <w:rFonts w:ascii="Times New Roman"/>
          <w:b w:val="false"/>
          <w:i w:val="false"/>
          <w:color w:val="000000"/>
          <w:sz w:val="28"/>
        </w:rPr>
        <w:t>      ҰТО-дан берді:                      Қабылдады:</w:t>
      </w:r>
      <w:r>
        <w:br/>
      </w:r>
      <w:r>
        <w:rPr>
          <w:rFonts w:ascii="Times New Roman"/>
          <w:b w:val="false"/>
          <w:i w:val="false"/>
          <w:color w:val="000000"/>
          <w:sz w:val="28"/>
        </w:rPr>
        <w:t>
                                          ҰБТӨП жетекшісі</w:t>
      </w:r>
      <w:r>
        <w:br/>
      </w:r>
      <w:r>
        <w:rPr>
          <w:rFonts w:ascii="Times New Roman"/>
          <w:b w:val="false"/>
          <w:i w:val="false"/>
          <w:color w:val="000000"/>
          <w:sz w:val="28"/>
        </w:rPr>
        <w:t>
      ________________________            _______________________</w:t>
      </w:r>
      <w:r>
        <w:br/>
      </w:r>
      <w:r>
        <w:rPr>
          <w:rFonts w:ascii="Times New Roman"/>
          <w:b w:val="false"/>
          <w:i w:val="false"/>
          <w:color w:val="000000"/>
          <w:sz w:val="28"/>
        </w:rPr>
        <w:t>
            (қолы)                            (қолы)</w:t>
      </w:r>
    </w:p>
    <w:bookmarkStart w:name="z60" w:id="99"/>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49-қосымша       </w:t>
      </w:r>
      <w:r>
        <w:br/>
      </w:r>
      <w:r>
        <w:rPr>
          <w:rFonts w:ascii="Times New Roman"/>
          <w:b w:val="false"/>
          <w:i w:val="false"/>
          <w:color w:val="000000"/>
          <w:sz w:val="28"/>
        </w:rPr>
        <w:t>
Нысан</w:t>
      </w:r>
    </w:p>
    <w:bookmarkEnd w:id="99"/>
    <w:p>
      <w:pPr>
        <w:spacing w:after="0"/>
        <w:ind w:left="0"/>
        <w:jc w:val="left"/>
      </w:pPr>
      <w:r>
        <w:rPr>
          <w:rFonts w:ascii="Times New Roman"/>
          <w:b/>
          <w:i w:val="false"/>
          <w:color w:val="000000"/>
        </w:rPr>
        <w:t xml:space="preserve"> Министрлік өкілінің ҰТО-ға тапсыратын</w:t>
      </w:r>
      <w:r>
        <w:br/>
      </w:r>
      <w:r>
        <w:rPr>
          <w:rFonts w:ascii="Times New Roman"/>
          <w:b/>
          <w:i w:val="false"/>
          <w:color w:val="000000"/>
        </w:rPr>
        <w:t>
материалдарының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23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жауап парақтары, сертификаттар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сертификаттар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техникалық хатшылардың «Өтініштер бланкілері» папкасы.  Папкаға:</w:t>
            </w:r>
            <w:r>
              <w:br/>
            </w:r>
            <w:r>
              <w:rPr>
                <w:rFonts w:ascii="Times New Roman"/>
                <w:b w:val="false"/>
                <w:i w:val="false"/>
                <w:color w:val="000000"/>
                <w:sz w:val="20"/>
              </w:rPr>
              <w:t>
1. ҰБТӨП техникалық хатшысының өтініштер журналы. Көшірмесі;</w:t>
            </w:r>
            <w:r>
              <w:br/>
            </w:r>
            <w:r>
              <w:rPr>
                <w:rFonts w:ascii="Times New Roman"/>
                <w:b w:val="false"/>
                <w:i w:val="false"/>
                <w:color w:val="000000"/>
                <w:sz w:val="20"/>
              </w:rPr>
              <w:t>
2. бітірушілердің деректерін өзгерту журналы/егер бар болса/ тігіледі.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ҰБТӨП өтініштер журналының көшірмесі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жойылған өтініштер бланкісі» тігілген папка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материалдары» тігілген папка. Папкаға:</w:t>
            </w:r>
            <w:r>
              <w:br/>
            </w:r>
            <w:r>
              <w:rPr>
                <w:rFonts w:ascii="Times New Roman"/>
                <w:b w:val="false"/>
                <w:i w:val="false"/>
                <w:color w:val="000000"/>
                <w:sz w:val="20"/>
              </w:rPr>
              <w:t>
1. бітірушілердің аудиториялық тізімі;</w:t>
            </w:r>
            <w:r>
              <w:br/>
            </w:r>
            <w:r>
              <w:rPr>
                <w:rFonts w:ascii="Times New Roman"/>
                <w:b w:val="false"/>
                <w:i w:val="false"/>
                <w:color w:val="000000"/>
                <w:sz w:val="20"/>
              </w:rPr>
              <w:t>
2. отырғызу тізімі;</w:t>
            </w:r>
            <w:r>
              <w:br/>
            </w:r>
            <w:r>
              <w:rPr>
                <w:rFonts w:ascii="Times New Roman"/>
                <w:b w:val="false"/>
                <w:i w:val="false"/>
                <w:color w:val="000000"/>
                <w:sz w:val="20"/>
              </w:rPr>
              <w:t>
3. емтихан материалдарын ашу актісі;</w:t>
            </w:r>
            <w:r>
              <w:br/>
            </w:r>
            <w:r>
              <w:rPr>
                <w:rFonts w:ascii="Times New Roman"/>
                <w:b w:val="false"/>
                <w:i w:val="false"/>
                <w:color w:val="000000"/>
                <w:sz w:val="20"/>
              </w:rPr>
              <w:t>
4. жауап парақтарын сәйкестендіру хаттамасы;</w:t>
            </w:r>
            <w:r>
              <w:br/>
            </w:r>
            <w:r>
              <w:rPr>
                <w:rFonts w:ascii="Times New Roman"/>
                <w:b w:val="false"/>
                <w:i w:val="false"/>
                <w:color w:val="000000"/>
                <w:sz w:val="20"/>
              </w:rPr>
              <w:t>
5. рұқсаттама түбіртектері;</w:t>
            </w:r>
            <w:r>
              <w:br/>
            </w:r>
            <w:r>
              <w:rPr>
                <w:rFonts w:ascii="Times New Roman"/>
                <w:b w:val="false"/>
                <w:i w:val="false"/>
                <w:color w:val="000000"/>
                <w:sz w:val="20"/>
              </w:rPr>
              <w:t>
6. жауап парақтары салынады.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 материалдары» папкасы. Папкаға:</w:t>
            </w:r>
            <w:r>
              <w:br/>
            </w:r>
            <w:r>
              <w:rPr>
                <w:rFonts w:ascii="Times New Roman"/>
                <w:b w:val="false"/>
                <w:i w:val="false"/>
                <w:color w:val="000000"/>
                <w:sz w:val="20"/>
              </w:rPr>
              <w:t>
1. аудиториялар бойынша кезекшілер тізімі;</w:t>
            </w:r>
            <w:r>
              <w:br/>
            </w:r>
            <w:r>
              <w:rPr>
                <w:rFonts w:ascii="Times New Roman"/>
                <w:b w:val="false"/>
                <w:i w:val="false"/>
                <w:color w:val="000000"/>
                <w:sz w:val="20"/>
              </w:rPr>
              <w:t>
2. кезекшілердің емтихан материалдарын қабылдап-тапсыру актісі тігіледі.</w:t>
            </w:r>
            <w:r>
              <w:br/>
            </w:r>
            <w:r>
              <w:rPr>
                <w:rFonts w:ascii="Times New Roman"/>
                <w:b w:val="false"/>
                <w:i w:val="false"/>
                <w:color w:val="000000"/>
                <w:sz w:val="20"/>
              </w:rPr>
              <w:t>
3. аудиторияларды тестілеу өткізгенге дейінгі тексеру актісі.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материалдары» папкасы. Папкаға:</w:t>
            </w:r>
            <w:r>
              <w:br/>
            </w:r>
            <w:r>
              <w:rPr>
                <w:rFonts w:ascii="Times New Roman"/>
                <w:b w:val="false"/>
                <w:i w:val="false"/>
                <w:color w:val="000000"/>
                <w:sz w:val="20"/>
              </w:rPr>
              <w:t>
1. апелляцияға берілген өтініштер тізілімі;</w:t>
            </w:r>
            <w:r>
              <w:br/>
            </w:r>
            <w:r>
              <w:rPr>
                <w:rFonts w:ascii="Times New Roman"/>
                <w:b w:val="false"/>
                <w:i w:val="false"/>
                <w:color w:val="000000"/>
                <w:sz w:val="20"/>
              </w:rPr>
              <w:t>
2. апелляция комиссиясы отырысының хаттамасы;</w:t>
            </w:r>
            <w:r>
              <w:br/>
            </w:r>
            <w:r>
              <w:rPr>
                <w:rFonts w:ascii="Times New Roman"/>
                <w:b w:val="false"/>
                <w:i w:val="false"/>
                <w:color w:val="000000"/>
                <w:sz w:val="20"/>
              </w:rPr>
              <w:t>
3. бітірушілердің жауаптарын талдау картасы;</w:t>
            </w:r>
            <w:r>
              <w:br/>
            </w:r>
            <w:r>
              <w:rPr>
                <w:rFonts w:ascii="Times New Roman"/>
                <w:b w:val="false"/>
                <w:i w:val="false"/>
                <w:color w:val="000000"/>
                <w:sz w:val="20"/>
              </w:rPr>
              <w:t>
4. балл қосылған бітірушілердің сұрақ-кітапшалары;</w:t>
            </w:r>
            <w:r>
              <w:br/>
            </w:r>
            <w:r>
              <w:rPr>
                <w:rFonts w:ascii="Times New Roman"/>
                <w:b w:val="false"/>
                <w:i w:val="false"/>
                <w:color w:val="000000"/>
                <w:sz w:val="20"/>
              </w:rPr>
              <w:t>
5. бітірушілердің апелляцияға өтініштері тігіледі.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 қорытындысының емтихан ведомосы» папкасы.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Сертификаттарды тарату тізілімі. </w:t>
            </w:r>
            <w:r>
              <w:rPr>
                <w:rFonts w:ascii="Times New Roman"/>
                <w:b w:val="false"/>
                <w:i/>
                <w:color w:val="000000"/>
                <w:sz w:val="20"/>
              </w:rPr>
              <w:t>Тізілімнің әр бетіне өкіл қолын қою керек</w:t>
            </w:r>
          </w:p>
        </w:tc>
      </w:tr>
    </w:tbl>
    <w:bookmarkStart w:name="z61" w:id="100"/>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50-қосымша         </w:t>
      </w:r>
      <w:r>
        <w:br/>
      </w:r>
      <w:r>
        <w:rPr>
          <w:rFonts w:ascii="Times New Roman"/>
          <w:b w:val="false"/>
          <w:i w:val="false"/>
          <w:color w:val="000000"/>
          <w:sz w:val="28"/>
        </w:rPr>
        <w:t>
Е-11 нысан</w:t>
      </w:r>
    </w:p>
    <w:bookmarkEnd w:id="100"/>
    <w:p>
      <w:pPr>
        <w:spacing w:after="0"/>
        <w:ind w:left="0"/>
        <w:jc w:val="left"/>
      </w:pPr>
      <w:r>
        <w:rPr>
          <w:rFonts w:ascii="Times New Roman"/>
          <w:b/>
          <w:i w:val="false"/>
          <w:color w:val="000000"/>
        </w:rPr>
        <w:t xml:space="preserve"> Техникалық хатшылар бойынша құжаттарды қабылдау жайында статистикалық ақпараттар</w:t>
      </w:r>
    </w:p>
    <w:p>
      <w:pPr>
        <w:spacing w:after="0"/>
        <w:ind w:left="0"/>
        <w:jc w:val="both"/>
      </w:pPr>
      <w:r>
        <w:rPr>
          <w:rFonts w:ascii="Times New Roman"/>
          <w:b w:val="false"/>
          <w:i w:val="false"/>
          <w:color w:val="000000"/>
          <w:sz w:val="28"/>
        </w:rPr>
        <w:t>ҰБТӨП_________ _________________________      Мерзімі:__________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773"/>
        <w:gridCol w:w="2233"/>
        <w:gridCol w:w="1433"/>
        <w:gridCol w:w="1433"/>
        <w:gridCol w:w="1573"/>
        <w:gridCol w:w="1353"/>
        <w:gridCol w:w="14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хатшының коды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хатшының аты-жөні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ҰБТӨП жетекшісінің қолы________________</w:t>
      </w:r>
    </w:p>
    <w:bookmarkStart w:name="z62" w:id="101"/>
    <w:p>
      <w:pPr>
        <w:spacing w:after="0"/>
        <w:ind w:left="0"/>
        <w:jc w:val="both"/>
      </w:pPr>
      <w:r>
        <w:rPr>
          <w:rFonts w:ascii="Times New Roman"/>
          <w:b w:val="false"/>
          <w:i w:val="false"/>
          <w:color w:val="000000"/>
          <w:sz w:val="28"/>
        </w:rPr>
        <w:t>
Ұлттық бірыңғай тестілеуді</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51-қосымша        </w:t>
      </w:r>
      <w:r>
        <w:br/>
      </w:r>
      <w:r>
        <w:rPr>
          <w:rFonts w:ascii="Times New Roman"/>
          <w:b w:val="false"/>
          <w:i w:val="false"/>
          <w:color w:val="000000"/>
          <w:sz w:val="28"/>
        </w:rPr>
        <w:t>
Е-29 нысан</w:t>
      </w:r>
    </w:p>
    <w:bookmarkEnd w:id="101"/>
    <w:p>
      <w:pPr>
        <w:spacing w:after="0"/>
        <w:ind w:left="0"/>
        <w:jc w:val="left"/>
      </w:pPr>
      <w:r>
        <w:rPr>
          <w:rFonts w:ascii="Times New Roman"/>
          <w:b/>
          <w:i w:val="false"/>
          <w:color w:val="000000"/>
        </w:rPr>
        <w:t xml:space="preserve"> Республикалық апелляциялық комиссия қарауына жіберілген өтініштер тізілімі</w:t>
      </w:r>
    </w:p>
    <w:p>
      <w:pPr>
        <w:spacing w:after="0"/>
        <w:ind w:left="0"/>
        <w:jc w:val="both"/>
      </w:pPr>
      <w:r>
        <w:rPr>
          <w:rFonts w:ascii="Times New Roman"/>
          <w:b w:val="false"/>
          <w:i w:val="false"/>
          <w:color w:val="000000"/>
          <w:sz w:val="28"/>
        </w:rPr>
        <w:t>ҰБТӨП_________ _________________________  Мерзімі:_____   Лек:_____</w:t>
      </w:r>
      <w:r>
        <w:br/>
      </w:r>
      <w:r>
        <w:rPr>
          <w:rFonts w:ascii="Times New Roman"/>
          <w:b w:val="false"/>
          <w:i w:val="false"/>
          <w:color w:val="000000"/>
          <w:sz w:val="28"/>
        </w:rPr>
        <w:t>
        (код)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53"/>
        <w:gridCol w:w="1533"/>
        <w:gridCol w:w="1373"/>
        <w:gridCol w:w="3333"/>
        <w:gridCol w:w="1713"/>
        <w:gridCol w:w="27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Дәлелдемесі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берушінің негіздемесі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түсініктеме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 аты-жөні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 аты-жөні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Ескерту: «Шешім» бағаны келесі мәндерді қабылдайды: Республикалық апелляцияның комиссия қанағаттандырған жағдайда «Қанағаттандырылды» немесе қанағаттандырмаған жағдайда «Қанағаттандырылмады»</w:t>
      </w:r>
    </w:p>
    <w:p>
      <w:pPr>
        <w:spacing w:after="0"/>
        <w:ind w:left="0"/>
        <w:jc w:val="both"/>
      </w:pPr>
      <w:r>
        <w:rPr>
          <w:rFonts w:ascii="Times New Roman"/>
          <w:b w:val="false"/>
          <w:i w:val="false"/>
          <w:color w:val="000000"/>
          <w:sz w:val="28"/>
        </w:rPr>
        <w:t>      Апелляциялық комиссия төрағасы_______________________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