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f3a5" w14:textId="cb9f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резервтен материалдық құндылықтарды (жаңарту және броньнан шығару тәртібімен) шығару жөніндегі тендерлерді дайындау және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2011 жылғы 5 мамырдағы № 186 Бұйрығы. Қазақстан Республикасының Әділет министрлігінде 2011 жылы 1 маусымда № 6987 болып тіркелді. Күші жойылды - Қазақстан Республикасы Ұлттық экономика министрінің 2014 жылғы 17 қарашадағы № 95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17.11.2014 </w:t>
      </w:r>
      <w:r>
        <w:rPr>
          <w:rFonts w:ascii="Times New Roman"/>
          <w:b w:val="false"/>
          <w:i w:val="false"/>
          <w:color w:val="ff0000"/>
          <w:sz w:val="28"/>
        </w:rPr>
        <w:t>№ 95</w:t>
      </w:r>
      <w:r>
        <w:rPr>
          <w:rFonts w:ascii="Times New Roman"/>
          <w:b w:val="false"/>
          <w:i w:val="false"/>
          <w:color w:val="ff0000"/>
          <w:sz w:val="28"/>
        </w:rPr>
        <w:t xml:space="preserve"> (қол қойылған күнінен бастап қолданысқа енгізіледі) бұйрығымен.</w:t>
      </w:r>
    </w:p>
    <w:p>
      <w:pPr>
        <w:spacing w:after="0"/>
        <w:ind w:left="0"/>
        <w:jc w:val="both"/>
      </w:pPr>
      <w:r>
        <w:rPr>
          <w:rFonts w:ascii="Times New Roman"/>
          <w:b w:val="false"/>
          <w:i w:val="false"/>
          <w:color w:val="ff0000"/>
          <w:sz w:val="28"/>
        </w:rPr>
        <w:t xml:space="preserve">      Ескерту. Бұйрықтың тақырыбы жаңа редакцияда - ҚР Төтенше жағдайлар министрінің 2012.01.11 </w:t>
      </w:r>
      <w:r>
        <w:rPr>
          <w:rFonts w:ascii="Times New Roman"/>
          <w:b w:val="false"/>
          <w:i w:val="false"/>
          <w:color w:val="ff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«Мемлекеттік материалдық резервтің материалдық құндылықтармен операция жасау ережесін бекіту туралы» Қазақстан Республикасы Үкіметінің 2002 жылғы 21 ақпандағы № 237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 Мемлекеттiк материалдық резервтен материалдық құндылықтарды (жаңарту және броньнан шығару тәртiбiмен) шығару жөнiндегi тендерлердi дайындау және өткiзу </w:t>
      </w:r>
      <w:r>
        <w:rPr>
          <w:rFonts w:ascii="Times New Roman"/>
          <w:b w:val="false"/>
          <w:i w:val="false"/>
          <w:color w:val="000000"/>
          <w:sz w:val="28"/>
        </w:rPr>
        <w:t>ережелерi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Төтенше жағдайлар министрінің 2012.01.11 </w:t>
      </w:r>
      <w:r>
        <w:rPr>
          <w:rFonts w:ascii="Times New Roman"/>
          <w:b w:val="false"/>
          <w:i w:val="false"/>
          <w:color w:val="00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 Мемлекеттік материалдық резервтер комитеті Қазақстан Республикасы Әділет министрлігінде осы бұйрықты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материалдық резервінің материалдық құндылықтарын (жаңарту, броньнан шығару тәртібімен) шығару жөніндегі тендерлерді әзірлеу және өткізу ережесін бекіту туралы» Қазақстан Республикасы Төтенше жағдайлар министрінің 2008 жылғы 22 шілдедегі № 128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5303 тіркелген, «Заң газеті» газеті 2008 жылғы 15 қазан № 157 (1383), Қазақстан Республикасының Орталық атқарушы және өзге де орталық мемлекеттік органдарының актілер жинағы, 2008 жыл, № 10 жарияланған) күшi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В. Божко</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министрiнiң </w:t>
      </w:r>
      <w:r>
        <w:br/>
      </w:r>
      <w:r>
        <w:rPr>
          <w:rFonts w:ascii="Times New Roman"/>
          <w:b w:val="false"/>
          <w:i w:val="false"/>
          <w:color w:val="000000"/>
          <w:sz w:val="28"/>
        </w:rPr>
        <w:t xml:space="preserve">
2011 жылғы 5 мамырдағы    </w:t>
      </w:r>
      <w:r>
        <w:br/>
      </w:r>
      <w:r>
        <w:rPr>
          <w:rFonts w:ascii="Times New Roman"/>
          <w:b w:val="false"/>
          <w:i w:val="false"/>
          <w:color w:val="000000"/>
          <w:sz w:val="28"/>
        </w:rPr>
        <w:t xml:space="preserve">
№ 186 бұйрығымен       </w:t>
      </w:r>
      <w:r>
        <w:br/>
      </w:r>
      <w:r>
        <w:rPr>
          <w:rFonts w:ascii="Times New Roman"/>
          <w:b w:val="false"/>
          <w:i w:val="false"/>
          <w:color w:val="000000"/>
          <w:sz w:val="28"/>
        </w:rPr>
        <w:t xml:space="preserve">
бекiтiлдi         </w:t>
      </w:r>
    </w:p>
    <w:bookmarkEnd w:id="1"/>
    <w:p>
      <w:pPr>
        <w:spacing w:after="0"/>
        <w:ind w:left="0"/>
        <w:jc w:val="left"/>
      </w:pPr>
      <w:r>
        <w:rPr>
          <w:rFonts w:ascii="Times New Roman"/>
          <w:b/>
          <w:i w:val="false"/>
          <w:color w:val="000000"/>
        </w:rPr>
        <w:t xml:space="preserve"> Мемлекеттiк материалдық резервтен материалдық құндылықтарды (жаңарту және броньнан шығару тәртiбiмен) шығару жөнiндегi тендерлердi дайындау және өткiзу ережелерi</w:t>
      </w:r>
    </w:p>
    <w:p>
      <w:pPr>
        <w:spacing w:after="0"/>
        <w:ind w:left="0"/>
        <w:jc w:val="both"/>
      </w:pPr>
      <w:r>
        <w:rPr>
          <w:rFonts w:ascii="Times New Roman"/>
          <w:b w:val="false"/>
          <w:i w:val="false"/>
          <w:color w:val="ff0000"/>
          <w:sz w:val="28"/>
        </w:rPr>
        <w:t xml:space="preserve">      Ескерту. Бұйрықтың тақырыбы жаңа редакцияда - ҚР Төтенше жағдайлар министрінің 2012.01.11 </w:t>
      </w:r>
      <w:r>
        <w:rPr>
          <w:rFonts w:ascii="Times New Roman"/>
          <w:b w:val="false"/>
          <w:i w:val="false"/>
          <w:color w:val="ff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Бұйрығымен.</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Мемлекеттiк материалдық резервтен материалдық құндылықтарды (жаңарту және броньнан шығару тәртiбiмен) шығару жөнiндегi тендерлердi дайындау және өткiзу ережелерi (бұдан әрi – Ережелер) «Мемлекеттiк материалдық резерв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Төтенше жағдайлар министрінің 2012.01.11 </w:t>
      </w:r>
      <w:r>
        <w:rPr>
          <w:rFonts w:ascii="Times New Roman"/>
          <w:b w:val="false"/>
          <w:i w:val="false"/>
          <w:color w:val="00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Осы Ережелер мемлекеттiк материалдық резервтiң материалдық құндылықтарын шығару жөнiндегi тендерлердi дайындау және өткiзу тәртібін белгiлейдi.</w:t>
      </w:r>
      <w:r>
        <w:br/>
      </w:r>
      <w:r>
        <w:rPr>
          <w:rFonts w:ascii="Times New Roman"/>
          <w:b w:val="false"/>
          <w:i w:val="false"/>
          <w:color w:val="000000"/>
          <w:sz w:val="28"/>
        </w:rPr>
        <w:t>
</w:t>
      </w:r>
      <w:r>
        <w:rPr>
          <w:rFonts w:ascii="Times New Roman"/>
          <w:b w:val="false"/>
          <w:i w:val="false"/>
          <w:color w:val="000000"/>
          <w:sz w:val="28"/>
        </w:rPr>
        <w:t>
      3. Ережелерде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кесiмдi баға – тендерлік комиссиямен бекітілген және тендер өткiзу туралы хабарламада жарияланған тауар бірлігі үшін бастапқы баға;</w:t>
      </w:r>
      <w:r>
        <w:br/>
      </w:r>
      <w:r>
        <w:rPr>
          <w:rFonts w:ascii="Times New Roman"/>
          <w:b w:val="false"/>
          <w:i w:val="false"/>
          <w:color w:val="000000"/>
          <w:sz w:val="28"/>
        </w:rPr>
        <w:t>
</w:t>
      </w:r>
      <w:r>
        <w:rPr>
          <w:rFonts w:ascii="Times New Roman"/>
          <w:b w:val="false"/>
          <w:i w:val="false"/>
          <w:color w:val="000000"/>
          <w:sz w:val="28"/>
        </w:rPr>
        <w:t>
      2) мемлекеттiк материалдық резервтiң материалдық құндылықтарымен операция жасау жоспары – мемлекеттiк материалдық резервтiң материалдық құндылықтарын жеткiзудi, сақтауды және шығаруды реттейтiн құжат (бұдан әрi – Операция жасау жоспары);</w:t>
      </w:r>
      <w:r>
        <w:br/>
      </w:r>
      <w:r>
        <w:rPr>
          <w:rFonts w:ascii="Times New Roman"/>
          <w:b w:val="false"/>
          <w:i w:val="false"/>
          <w:color w:val="000000"/>
          <w:sz w:val="28"/>
        </w:rPr>
        <w:t>
</w:t>
      </w:r>
      <w:r>
        <w:rPr>
          <w:rFonts w:ascii="Times New Roman"/>
          <w:b w:val="false"/>
          <w:i w:val="false"/>
          <w:color w:val="000000"/>
          <w:sz w:val="28"/>
        </w:rPr>
        <w:t>
      3) өтiнiм бағасы – үмiткердiң тендерлiк өтiнiмінде көрсеткен тауарға ұсынған бағасы;</w:t>
      </w:r>
      <w:r>
        <w:br/>
      </w:r>
      <w:r>
        <w:rPr>
          <w:rFonts w:ascii="Times New Roman"/>
          <w:b w:val="false"/>
          <w:i w:val="false"/>
          <w:color w:val="000000"/>
          <w:sz w:val="28"/>
        </w:rPr>
        <w:t>
</w:t>
      </w:r>
      <w:r>
        <w:rPr>
          <w:rFonts w:ascii="Times New Roman"/>
          <w:b w:val="false"/>
          <w:i w:val="false"/>
          <w:color w:val="000000"/>
          <w:sz w:val="28"/>
        </w:rPr>
        <w:t>
      4) тауар – осы Ережелерге сәйкес мемлекеттiк материалдық резервтен шығаруға жататын материалдық құндылықтар;</w:t>
      </w:r>
      <w:r>
        <w:br/>
      </w:r>
      <w:r>
        <w:rPr>
          <w:rFonts w:ascii="Times New Roman"/>
          <w:b w:val="false"/>
          <w:i w:val="false"/>
          <w:color w:val="000000"/>
          <w:sz w:val="28"/>
        </w:rPr>
        <w:t>
</w:t>
      </w:r>
      <w:r>
        <w:rPr>
          <w:rFonts w:ascii="Times New Roman"/>
          <w:b w:val="false"/>
          <w:i w:val="false"/>
          <w:color w:val="000000"/>
          <w:sz w:val="28"/>
        </w:rPr>
        <w:t>
      5) тендер – осы Ережелермен белгiленген тәртiппен жүзеге асатын мемлекеттiк материалдық резервтiң материалдық құндылықтарын сатудың нысаны;</w:t>
      </w:r>
      <w:r>
        <w:br/>
      </w:r>
      <w:r>
        <w:rPr>
          <w:rFonts w:ascii="Times New Roman"/>
          <w:b w:val="false"/>
          <w:i w:val="false"/>
          <w:color w:val="000000"/>
          <w:sz w:val="28"/>
        </w:rPr>
        <w:t>
</w:t>
      </w:r>
      <w:r>
        <w:rPr>
          <w:rFonts w:ascii="Times New Roman"/>
          <w:b w:val="false"/>
          <w:i w:val="false"/>
          <w:color w:val="000000"/>
          <w:sz w:val="28"/>
        </w:rPr>
        <w:t>
      6) тендерлiк комиссия – тендердi ұйымдастыру және өткiзу үшiн уәкiлеттi орган құрған комиссия;</w:t>
      </w:r>
      <w:r>
        <w:br/>
      </w:r>
      <w:r>
        <w:rPr>
          <w:rFonts w:ascii="Times New Roman"/>
          <w:b w:val="false"/>
          <w:i w:val="false"/>
          <w:color w:val="000000"/>
          <w:sz w:val="28"/>
        </w:rPr>
        <w:t>
</w:t>
      </w:r>
      <w:r>
        <w:rPr>
          <w:rFonts w:ascii="Times New Roman"/>
          <w:b w:val="false"/>
          <w:i w:val="false"/>
          <w:color w:val="000000"/>
          <w:sz w:val="28"/>
        </w:rPr>
        <w:t>
      7) тендерлiк өтiнiм – мемлекеттік материалдық резервтің материалдық құндылықтарын сатып алуға оның келісім беруінің нысаны болып табылатын үмiткердiң тендерлiк ұсынысы;</w:t>
      </w:r>
      <w:r>
        <w:br/>
      </w:r>
      <w:r>
        <w:rPr>
          <w:rFonts w:ascii="Times New Roman"/>
          <w:b w:val="false"/>
          <w:i w:val="false"/>
          <w:color w:val="000000"/>
          <w:sz w:val="28"/>
        </w:rPr>
        <w:t>
</w:t>
      </w:r>
      <w:r>
        <w:rPr>
          <w:rFonts w:ascii="Times New Roman"/>
          <w:b w:val="false"/>
          <w:i w:val="false"/>
          <w:color w:val="000000"/>
          <w:sz w:val="28"/>
        </w:rPr>
        <w:t>
      8) тендердi ұйымдастырушы – уәкілетті орган, ведомствосы және оның ведомстволық бағынысты ұйымдары;</w:t>
      </w:r>
      <w:r>
        <w:br/>
      </w:r>
      <w:r>
        <w:rPr>
          <w:rFonts w:ascii="Times New Roman"/>
          <w:b w:val="false"/>
          <w:i w:val="false"/>
          <w:color w:val="000000"/>
          <w:sz w:val="28"/>
        </w:rPr>
        <w:t>
</w:t>
      </w:r>
      <w:r>
        <w:rPr>
          <w:rFonts w:ascii="Times New Roman"/>
          <w:b w:val="false"/>
          <w:i w:val="false"/>
          <w:color w:val="000000"/>
          <w:sz w:val="28"/>
        </w:rPr>
        <w:t>
      9) уәкiлеттi орган – мемлекеттік материалдық резервті қалыптастыру және дамыту саласындағы мемлекеттік саясатты қалыптастыруды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10) уәкілетті органның ведомствосы – мемлекеттік материалдық резерв саласындағы іске асыру функцияларын жүзеге асыратын заңды тұлға;</w:t>
      </w:r>
      <w:r>
        <w:br/>
      </w:r>
      <w:r>
        <w:rPr>
          <w:rFonts w:ascii="Times New Roman"/>
          <w:b w:val="false"/>
          <w:i w:val="false"/>
          <w:color w:val="000000"/>
          <w:sz w:val="28"/>
        </w:rPr>
        <w:t>
</w:t>
      </w:r>
      <w:r>
        <w:rPr>
          <w:rFonts w:ascii="Times New Roman"/>
          <w:b w:val="false"/>
          <w:i w:val="false"/>
          <w:color w:val="000000"/>
          <w:sz w:val="28"/>
        </w:rPr>
        <w:t>
      11) үмiткер – тендерге қатысқысы келген жеке немесе заңды тұлға.</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бұйрығымен (алғаш рет ресми жарияланған күнінен кейін он күнтізбелік күн өткеннен соң қолданысқа енгізіледі).</w:t>
      </w:r>
    </w:p>
    <w:bookmarkEnd w:id="3"/>
    <w:bookmarkStart w:name="z22" w:id="4"/>
    <w:p>
      <w:pPr>
        <w:spacing w:after="0"/>
        <w:ind w:left="0"/>
        <w:jc w:val="left"/>
      </w:pPr>
      <w:r>
        <w:rPr>
          <w:rFonts w:ascii="Times New Roman"/>
          <w:b/>
          <w:i w:val="false"/>
          <w:color w:val="000000"/>
        </w:rPr>
        <w:t xml:space="preserve"> 
2. Тендерлердi өткiзу дайындығы</w:t>
      </w:r>
    </w:p>
    <w:bookmarkEnd w:id="4"/>
    <w:bookmarkStart w:name="z23" w:id="5"/>
    <w:p>
      <w:pPr>
        <w:spacing w:after="0"/>
        <w:ind w:left="0"/>
        <w:jc w:val="both"/>
      </w:pPr>
      <w:r>
        <w:rPr>
          <w:rFonts w:ascii="Times New Roman"/>
          <w:b w:val="false"/>
          <w:i w:val="false"/>
          <w:color w:val="000000"/>
          <w:sz w:val="28"/>
        </w:rPr>
        <w:t>
      4. Уәкiлеттi орган өзi тауарды сату бойынша тендер өткiзу туралы шешiм қабылдайды.</w:t>
      </w:r>
      <w:r>
        <w:br/>
      </w:r>
      <w:r>
        <w:rPr>
          <w:rFonts w:ascii="Times New Roman"/>
          <w:b w:val="false"/>
          <w:i w:val="false"/>
          <w:color w:val="000000"/>
          <w:sz w:val="28"/>
        </w:rPr>
        <w:t>
</w:t>
      </w:r>
      <w:r>
        <w:rPr>
          <w:rFonts w:ascii="Times New Roman"/>
          <w:b w:val="false"/>
          <w:i w:val="false"/>
          <w:color w:val="000000"/>
          <w:sz w:val="28"/>
        </w:rPr>
        <w:t>
      5. Мемлекеттік материалдық резервтің материалдық құндылықтарын шығару уәкiлеттi орган жыл сайын бекiтетiн Операция жасау жоспарының негізінде жүзеге асырылады және тендер өткiзу үшiн ұйымдастырушыға жiберiледi.</w:t>
      </w:r>
      <w:r>
        <w:br/>
      </w:r>
      <w:r>
        <w:rPr>
          <w:rFonts w:ascii="Times New Roman"/>
          <w:b w:val="false"/>
          <w:i w:val="false"/>
          <w:color w:val="000000"/>
          <w:sz w:val="28"/>
        </w:rPr>
        <w:t>
      Жұмылдыру резервінің материалдық құндылықтарын шығару жұмылдыру резервінің материалдық құндылықтарын броньнан шығару туралы Қазақстан Республикасы Үкіметінің шешімдерінің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6. Тендерлердi әзiрлеу және өткiзу үшiн уәкiлеттi орган тендерді ұйымдастырушыны айқындайды және тендерлiк комиссия құрады.</w:t>
      </w:r>
      <w:r>
        <w:br/>
      </w:r>
      <w:r>
        <w:rPr>
          <w:rFonts w:ascii="Times New Roman"/>
          <w:b w:val="false"/>
          <w:i w:val="false"/>
          <w:color w:val="000000"/>
          <w:sz w:val="28"/>
        </w:rPr>
        <w:t>
      Тендерлiк комиссияның құрамына төраға, төраға орынбасары және тендерлiк комиссияның мүшелерi кiредi. Төраға болмаған уақытта оның функциясын оны алмастыратын тұлға атқарады. Тендерлiк комиссия мүшелерiнiң жалпы саны кемiнде үш адамнан құралады.</w:t>
      </w:r>
      <w:r>
        <w:br/>
      </w:r>
      <w:r>
        <w:rPr>
          <w:rFonts w:ascii="Times New Roman"/>
          <w:b w:val="false"/>
          <w:i w:val="false"/>
          <w:color w:val="000000"/>
          <w:sz w:val="28"/>
        </w:rPr>
        <w:t>
</w:t>
      </w:r>
      <w:r>
        <w:rPr>
          <w:rFonts w:ascii="Times New Roman"/>
          <w:b w:val="false"/>
          <w:i w:val="false"/>
          <w:color w:val="000000"/>
          <w:sz w:val="28"/>
        </w:rPr>
        <w:t>
      7. Тендерлiк комиссия қызметiне:</w:t>
      </w:r>
      <w:r>
        <w:br/>
      </w:r>
      <w:r>
        <w:rPr>
          <w:rFonts w:ascii="Times New Roman"/>
          <w:b w:val="false"/>
          <w:i w:val="false"/>
          <w:color w:val="000000"/>
          <w:sz w:val="28"/>
        </w:rPr>
        <w:t>
</w:t>
      </w:r>
      <w:r>
        <w:rPr>
          <w:rFonts w:ascii="Times New Roman"/>
          <w:b w:val="false"/>
          <w:i w:val="false"/>
          <w:color w:val="000000"/>
          <w:sz w:val="28"/>
        </w:rPr>
        <w:t>
      1) тендерлiк комиссия жұмысын жоспарлайтын және қызметiне басшылық жасайтын;</w:t>
      </w:r>
      <w:r>
        <w:br/>
      </w:r>
      <w:r>
        <w:rPr>
          <w:rFonts w:ascii="Times New Roman"/>
          <w:b w:val="false"/>
          <w:i w:val="false"/>
          <w:color w:val="000000"/>
          <w:sz w:val="28"/>
        </w:rPr>
        <w:t>
</w:t>
      </w:r>
      <w:r>
        <w:rPr>
          <w:rFonts w:ascii="Times New Roman"/>
          <w:b w:val="false"/>
          <w:i w:val="false"/>
          <w:color w:val="000000"/>
          <w:sz w:val="28"/>
        </w:rPr>
        <w:t>
      2) тендерлiк комиссия отырысында төрағалық ететiн;</w:t>
      </w:r>
      <w:r>
        <w:br/>
      </w:r>
      <w:r>
        <w:rPr>
          <w:rFonts w:ascii="Times New Roman"/>
          <w:b w:val="false"/>
          <w:i w:val="false"/>
          <w:color w:val="000000"/>
          <w:sz w:val="28"/>
        </w:rPr>
        <w:t>
</w:t>
      </w:r>
      <w:r>
        <w:rPr>
          <w:rFonts w:ascii="Times New Roman"/>
          <w:b w:val="false"/>
          <w:i w:val="false"/>
          <w:color w:val="000000"/>
          <w:sz w:val="28"/>
        </w:rPr>
        <w:t>
      3) осы Ережелерде көзделген функцияларды жүзеге асыратын төраға басшылық жасайды.</w:t>
      </w:r>
      <w:r>
        <w:br/>
      </w:r>
      <w:r>
        <w:rPr>
          <w:rFonts w:ascii="Times New Roman"/>
          <w:b w:val="false"/>
          <w:i w:val="false"/>
          <w:color w:val="000000"/>
          <w:sz w:val="28"/>
        </w:rPr>
        <w:t>
</w:t>
      </w:r>
      <w:r>
        <w:rPr>
          <w:rFonts w:ascii="Times New Roman"/>
          <w:b w:val="false"/>
          <w:i w:val="false"/>
          <w:color w:val="000000"/>
          <w:sz w:val="28"/>
        </w:rPr>
        <w:t>
      8. Тендерлiк комиссияның ұйымдастыру қызметiн тендерлiк комиссияның хатшысы қамтамасыз етедi. Тендерлiк комиссияның хатшысы тендерлiк комиссияның мүшесi болып табылмайды және тендерлiк комиссия шешiмдер қабылдаған кезде дауыс бермейдi.</w:t>
      </w:r>
      <w:r>
        <w:br/>
      </w:r>
      <w:r>
        <w:rPr>
          <w:rFonts w:ascii="Times New Roman"/>
          <w:b w:val="false"/>
          <w:i w:val="false"/>
          <w:color w:val="000000"/>
          <w:sz w:val="28"/>
        </w:rPr>
        <w:t>
      Тендерлiк комиссияның хатшысы тендердi ұйымдастыру және өткiзуге жауапты тендерді ұйымдастырушының құрылымдық бөлiмшесiнiң лауазымдық тұлғалар санынан анықталады.</w:t>
      </w:r>
      <w:r>
        <w:br/>
      </w:r>
      <w:r>
        <w:rPr>
          <w:rFonts w:ascii="Times New Roman"/>
          <w:b w:val="false"/>
          <w:i w:val="false"/>
          <w:color w:val="000000"/>
          <w:sz w:val="28"/>
        </w:rPr>
        <w:t>
</w:t>
      </w:r>
      <w:r>
        <w:rPr>
          <w:rFonts w:ascii="Times New Roman"/>
          <w:b w:val="false"/>
          <w:i w:val="false"/>
          <w:color w:val="000000"/>
          <w:sz w:val="28"/>
        </w:rPr>
        <w:t>
      9. Тендерлiк комиссияның хатшысы:</w:t>
      </w:r>
      <w:r>
        <w:br/>
      </w:r>
      <w:r>
        <w:rPr>
          <w:rFonts w:ascii="Times New Roman"/>
          <w:b w:val="false"/>
          <w:i w:val="false"/>
          <w:color w:val="000000"/>
          <w:sz w:val="28"/>
        </w:rPr>
        <w:t>
</w:t>
      </w:r>
      <w:r>
        <w:rPr>
          <w:rFonts w:ascii="Times New Roman"/>
          <w:b w:val="false"/>
          <w:i w:val="false"/>
          <w:color w:val="000000"/>
          <w:sz w:val="28"/>
        </w:rPr>
        <w:t>
      1) тендерлiк комиссия отырысының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
      2) тендерлiк комиссияны қажеттi құжаттармен қамтамасыз етедi;</w:t>
      </w:r>
      <w:r>
        <w:br/>
      </w:r>
      <w:r>
        <w:rPr>
          <w:rFonts w:ascii="Times New Roman"/>
          <w:b w:val="false"/>
          <w:i w:val="false"/>
          <w:color w:val="000000"/>
          <w:sz w:val="28"/>
        </w:rPr>
        <w:t>
</w:t>
      </w:r>
      <w:r>
        <w:rPr>
          <w:rFonts w:ascii="Times New Roman"/>
          <w:b w:val="false"/>
          <w:i w:val="false"/>
          <w:color w:val="000000"/>
          <w:sz w:val="28"/>
        </w:rPr>
        <w:t>
      3) түскен тендерге қатысуға өтiнiмдердi тiркеудi жүргiзедi;</w:t>
      </w:r>
      <w:r>
        <w:br/>
      </w:r>
      <w:r>
        <w:rPr>
          <w:rFonts w:ascii="Times New Roman"/>
          <w:b w:val="false"/>
          <w:i w:val="false"/>
          <w:color w:val="000000"/>
          <w:sz w:val="28"/>
        </w:rPr>
        <w:t>
</w:t>
      </w:r>
      <w:r>
        <w:rPr>
          <w:rFonts w:ascii="Times New Roman"/>
          <w:b w:val="false"/>
          <w:i w:val="false"/>
          <w:color w:val="000000"/>
          <w:sz w:val="28"/>
        </w:rPr>
        <w:t>
      4) тендерлiк комиссия отырысының хаттамалық шешiмiн ресiмдейдi;</w:t>
      </w:r>
      <w:r>
        <w:br/>
      </w:r>
      <w:r>
        <w:rPr>
          <w:rFonts w:ascii="Times New Roman"/>
          <w:b w:val="false"/>
          <w:i w:val="false"/>
          <w:color w:val="000000"/>
          <w:sz w:val="28"/>
        </w:rPr>
        <w:t>
</w:t>
      </w:r>
      <w:r>
        <w:rPr>
          <w:rFonts w:ascii="Times New Roman"/>
          <w:b w:val="false"/>
          <w:i w:val="false"/>
          <w:color w:val="000000"/>
          <w:sz w:val="28"/>
        </w:rPr>
        <w:t>
      5) тендер қорытындысы бойынша үмiткерлердiң және жеңімпаздардың мекен-жайына хабарламаларды жiбередi;</w:t>
      </w:r>
      <w:r>
        <w:br/>
      </w:r>
      <w:r>
        <w:rPr>
          <w:rFonts w:ascii="Times New Roman"/>
          <w:b w:val="false"/>
          <w:i w:val="false"/>
          <w:color w:val="000000"/>
          <w:sz w:val="28"/>
        </w:rPr>
        <w:t>
</w:t>
      </w:r>
      <w:r>
        <w:rPr>
          <w:rFonts w:ascii="Times New Roman"/>
          <w:b w:val="false"/>
          <w:i w:val="false"/>
          <w:color w:val="000000"/>
          <w:sz w:val="28"/>
        </w:rPr>
        <w:t>
      6) тендердi әзірлеу және өткізу құжаттарының сақталуын қамтамасыз етедi;</w:t>
      </w:r>
      <w:r>
        <w:br/>
      </w:r>
      <w:r>
        <w:rPr>
          <w:rFonts w:ascii="Times New Roman"/>
          <w:b w:val="false"/>
          <w:i w:val="false"/>
          <w:color w:val="000000"/>
          <w:sz w:val="28"/>
        </w:rPr>
        <w:t>
</w:t>
      </w:r>
      <w:r>
        <w:rPr>
          <w:rFonts w:ascii="Times New Roman"/>
          <w:b w:val="false"/>
          <w:i w:val="false"/>
          <w:color w:val="000000"/>
          <w:sz w:val="28"/>
        </w:rPr>
        <w:t xml:space="preserve">
      7) осы Ережелермен көзделген функцияларды жүзеге асырады. </w:t>
      </w:r>
      <w:r>
        <w:br/>
      </w:r>
      <w:r>
        <w:rPr>
          <w:rFonts w:ascii="Times New Roman"/>
          <w:b w:val="false"/>
          <w:i w:val="false"/>
          <w:color w:val="000000"/>
          <w:sz w:val="28"/>
        </w:rPr>
        <w:t>
</w:t>
      </w:r>
      <w:r>
        <w:rPr>
          <w:rFonts w:ascii="Times New Roman"/>
          <w:b w:val="false"/>
          <w:i w:val="false"/>
          <w:color w:val="000000"/>
          <w:sz w:val="28"/>
        </w:rPr>
        <w:t>
      10. Тендерлiк комиссия:</w:t>
      </w:r>
      <w:r>
        <w:br/>
      </w:r>
      <w:r>
        <w:rPr>
          <w:rFonts w:ascii="Times New Roman"/>
          <w:b w:val="false"/>
          <w:i w:val="false"/>
          <w:color w:val="000000"/>
          <w:sz w:val="28"/>
        </w:rPr>
        <w:t>
      1) өз жұмысының регламентiн әзiрлейдi. Тендерлік комиссияның жұмыс регламенті уәкілетті органның басшысымен бекiтіледi;</w:t>
      </w:r>
      <w:r>
        <w:br/>
      </w:r>
      <w:r>
        <w:rPr>
          <w:rFonts w:ascii="Times New Roman"/>
          <w:b w:val="false"/>
          <w:i w:val="false"/>
          <w:color w:val="000000"/>
          <w:sz w:val="28"/>
        </w:rPr>
        <w:t>
      2) тендер өткiзу туралы хабарламаны бекітеді;</w:t>
      </w:r>
      <w:r>
        <w:br/>
      </w:r>
      <w:r>
        <w:rPr>
          <w:rFonts w:ascii="Times New Roman"/>
          <w:b w:val="false"/>
          <w:i w:val="false"/>
          <w:color w:val="000000"/>
          <w:sz w:val="28"/>
        </w:rPr>
        <w:t>
      3) сатылатын тауарлар бойынша лоттар құрамын бекітеді;</w:t>
      </w:r>
      <w:r>
        <w:br/>
      </w:r>
      <w:r>
        <w:rPr>
          <w:rFonts w:ascii="Times New Roman"/>
          <w:b w:val="false"/>
          <w:i w:val="false"/>
          <w:color w:val="000000"/>
          <w:sz w:val="28"/>
        </w:rPr>
        <w:t>
      4) кесімді бағаны бекітеді;</w:t>
      </w:r>
      <w:r>
        <w:br/>
      </w:r>
      <w:r>
        <w:rPr>
          <w:rFonts w:ascii="Times New Roman"/>
          <w:b w:val="false"/>
          <w:i w:val="false"/>
          <w:color w:val="000000"/>
          <w:sz w:val="28"/>
        </w:rPr>
        <w:t>
      5) үмiткерлердiң тендерге қатысуға өтiнiмдерiн қарайды;</w:t>
      </w:r>
      <w:r>
        <w:br/>
      </w:r>
      <w:r>
        <w:rPr>
          <w:rFonts w:ascii="Times New Roman"/>
          <w:b w:val="false"/>
          <w:i w:val="false"/>
          <w:color w:val="000000"/>
          <w:sz w:val="28"/>
        </w:rPr>
        <w:t>
      6) тендер өткiзедi және ол бойынша шешiм шығарады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бұйрығымен (алғаш рет ресми жарияланған күнінен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Тендердi ұйымдастырушы тендер өткiзу туралы хабарлама бекітілген күннен бастап 3 (үш) жұмыс күнінен кеш емес, бірақ үміткерлердің тендерге қатысуға өтінімдерін беретін соңғы күнге дейін кемiнде 30 (отыз) күнтiзбелiк күн бұрын тендерді ұйымдастырушының интернет-ресурсында тендер өткізу туралы хабарлама мәтінін орналастырады.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бұйрығымен (алғаш рет ресми жарияланған күнінен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Тендер өткiзу туралы хабарлама мынадай мәлiметтерден тұрады:</w:t>
      </w:r>
      <w:r>
        <w:br/>
      </w:r>
      <w:r>
        <w:rPr>
          <w:rFonts w:ascii="Times New Roman"/>
          <w:b w:val="false"/>
          <w:i w:val="false"/>
          <w:color w:val="000000"/>
          <w:sz w:val="28"/>
        </w:rPr>
        <w:t>
</w:t>
      </w:r>
      <w:r>
        <w:rPr>
          <w:rFonts w:ascii="Times New Roman"/>
          <w:b w:val="false"/>
          <w:i w:val="false"/>
          <w:color w:val="000000"/>
          <w:sz w:val="28"/>
        </w:rPr>
        <w:t>
      1) тендердi ұйымдастырушының атауы мен орналасқан жерi;</w:t>
      </w:r>
      <w:r>
        <w:br/>
      </w:r>
      <w:r>
        <w:rPr>
          <w:rFonts w:ascii="Times New Roman"/>
          <w:b w:val="false"/>
          <w:i w:val="false"/>
          <w:color w:val="000000"/>
          <w:sz w:val="28"/>
        </w:rPr>
        <w:t>
</w:t>
      </w:r>
      <w:r>
        <w:rPr>
          <w:rFonts w:ascii="Times New Roman"/>
          <w:b w:val="false"/>
          <w:i w:val="false"/>
          <w:color w:val="000000"/>
          <w:sz w:val="28"/>
        </w:rPr>
        <w:t>
      2) тендердiң өткiзiлетiн орны, күнi және уақыты (тендер өткiзiлетiн бiр үздiксiз кезең ағымын көрсету рұқсат етiледi), сондай-ақ тендерге қатысуға өтiнiмдерді беретiн орны мен мерзiмі;</w:t>
      </w:r>
      <w:r>
        <w:br/>
      </w:r>
      <w:r>
        <w:rPr>
          <w:rFonts w:ascii="Times New Roman"/>
          <w:b w:val="false"/>
          <w:i w:val="false"/>
          <w:color w:val="000000"/>
          <w:sz w:val="28"/>
        </w:rPr>
        <w:t>
</w:t>
      </w:r>
      <w:r>
        <w:rPr>
          <w:rFonts w:ascii="Times New Roman"/>
          <w:b w:val="false"/>
          <w:i w:val="false"/>
          <w:color w:val="000000"/>
          <w:sz w:val="28"/>
        </w:rPr>
        <w:t>
      3) номенклатурасы, ең аз көлемi, қосылған құнға салынатын салықты ескере отырып немесе ескерусіз кесiмдi бағасы, тауарды төлеу мерзімі, тауарды шығарып алу мерзімі және тауардың орналасқан жері қамтылған тауар туралы мәлiмет;</w:t>
      </w:r>
      <w:r>
        <w:br/>
      </w:r>
      <w:r>
        <w:rPr>
          <w:rFonts w:ascii="Times New Roman"/>
          <w:b w:val="false"/>
          <w:i w:val="false"/>
          <w:color w:val="000000"/>
          <w:sz w:val="28"/>
        </w:rPr>
        <w:t>
</w:t>
      </w:r>
      <w:r>
        <w:rPr>
          <w:rFonts w:ascii="Times New Roman"/>
          <w:b w:val="false"/>
          <w:i w:val="false"/>
          <w:color w:val="000000"/>
          <w:sz w:val="28"/>
        </w:rPr>
        <w:t>
      3-1) тендерге қатысуға өтінімді енгізу шарттары және қамтамасыз ету түрлері;</w:t>
      </w:r>
      <w:r>
        <w:br/>
      </w:r>
      <w:r>
        <w:rPr>
          <w:rFonts w:ascii="Times New Roman"/>
          <w:b w:val="false"/>
          <w:i w:val="false"/>
          <w:color w:val="000000"/>
          <w:sz w:val="28"/>
        </w:rPr>
        <w:t>
</w:t>
      </w:r>
      <w:r>
        <w:rPr>
          <w:rFonts w:ascii="Times New Roman"/>
          <w:b w:val="false"/>
          <w:i w:val="false"/>
          <w:color w:val="000000"/>
          <w:sz w:val="28"/>
        </w:rPr>
        <w:t>
      4) қорытындыны жариялау тәртiбi және мерзiмi;</w:t>
      </w:r>
      <w:r>
        <w:br/>
      </w:r>
      <w:r>
        <w:rPr>
          <w:rFonts w:ascii="Times New Roman"/>
          <w:b w:val="false"/>
          <w:i w:val="false"/>
          <w:color w:val="000000"/>
          <w:sz w:val="28"/>
        </w:rPr>
        <w:t>
</w:t>
      </w:r>
      <w:r>
        <w:rPr>
          <w:rFonts w:ascii="Times New Roman"/>
          <w:b w:val="false"/>
          <w:i w:val="false"/>
          <w:color w:val="000000"/>
          <w:sz w:val="28"/>
        </w:rPr>
        <w:t>
      5) тендердi ұйымдастырушының оны өткiзуден бас тарту тәртiбi.</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ҚР Төтенше жағдайлар министрінің 2011.07.29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2012.01.11 </w:t>
      </w:r>
      <w:r>
        <w:rPr>
          <w:rFonts w:ascii="Times New Roman"/>
          <w:b w:val="false"/>
          <w:i w:val="false"/>
          <w:color w:val="00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13. Кәсiпкерлiк қызметпен айналыспайтын тендерге қатысуға ниет білдірген жеке тұлғаның тендерді ұйымдастырушыға ұсынатын тендерге қатысуға өтінімі мыналарды қамтуы тиіс:</w:t>
      </w:r>
      <w:r>
        <w:br/>
      </w:r>
      <w:r>
        <w:rPr>
          <w:rFonts w:ascii="Times New Roman"/>
          <w:b w:val="false"/>
          <w:i w:val="false"/>
          <w:color w:val="000000"/>
          <w:sz w:val="28"/>
        </w:rPr>
        <w:t>
</w:t>
      </w:r>
      <w:r>
        <w:rPr>
          <w:rFonts w:ascii="Times New Roman"/>
          <w:b w:val="false"/>
          <w:i w:val="false"/>
          <w:color w:val="000000"/>
          <w:sz w:val="28"/>
        </w:rPr>
        <w:t>
      1) осы Ережелерге </w:t>
      </w:r>
      <w:r>
        <w:rPr>
          <w:rFonts w:ascii="Times New Roman"/>
          <w:b w:val="false"/>
          <w:i w:val="false"/>
          <w:color w:val="000000"/>
          <w:sz w:val="28"/>
        </w:rPr>
        <w:t>1-қосымшаға</w:t>
      </w:r>
      <w:r>
        <w:rPr>
          <w:rFonts w:ascii="Times New Roman"/>
          <w:b w:val="false"/>
          <w:i w:val="false"/>
          <w:color w:val="000000"/>
          <w:sz w:val="28"/>
        </w:rPr>
        <w:t xml:space="preserve"> сәйкес үлгi бойынша тендерлiк өтiнiмі;</w:t>
      </w:r>
      <w:r>
        <w:br/>
      </w:r>
      <w:r>
        <w:rPr>
          <w:rFonts w:ascii="Times New Roman"/>
          <w:b w:val="false"/>
          <w:i w:val="false"/>
          <w:color w:val="000000"/>
          <w:sz w:val="28"/>
        </w:rPr>
        <w:t>
</w:t>
      </w:r>
      <w:r>
        <w:rPr>
          <w:rFonts w:ascii="Times New Roman"/>
          <w:b w:val="false"/>
          <w:i w:val="false"/>
          <w:color w:val="000000"/>
          <w:sz w:val="28"/>
        </w:rPr>
        <w:t>
      2) жеке куәлiгiнiң нотариалды куәландырылған көшiрмесi.</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w:t>
      </w:r>
      <w:r>
        <w:br/>
      </w:r>
      <w:r>
        <w:rPr>
          <w:rFonts w:ascii="Times New Roman"/>
          <w:b w:val="false"/>
          <w:i w:val="false"/>
          <w:color w:val="000000"/>
          <w:sz w:val="28"/>
        </w:rPr>
        <w:t>
реттеу мен қадағалау агенттігі Басқармасының 2008 жылғы 28 сәуірдегі № 55 қаулысымен бекітілген Екінші деңгейдегі банктердің банктік</w:t>
      </w:r>
      <w:r>
        <w:br/>
      </w:r>
      <w:r>
        <w:rPr>
          <w:rFonts w:ascii="Times New Roman"/>
          <w:b w:val="false"/>
          <w:i w:val="false"/>
          <w:color w:val="000000"/>
          <w:sz w:val="28"/>
        </w:rPr>
        <w:t>
кепілдіктер мен кепілдемелерді беру </w:t>
      </w:r>
      <w:r>
        <w:rPr>
          <w:rFonts w:ascii="Times New Roman"/>
          <w:b w:val="false"/>
          <w:i w:val="false"/>
          <w:color w:val="000000"/>
          <w:sz w:val="28"/>
        </w:rPr>
        <w:t>ережесіне</w:t>
      </w:r>
      <w:r>
        <w:rPr>
          <w:rFonts w:ascii="Times New Roman"/>
          <w:b w:val="false"/>
          <w:i w:val="false"/>
          <w:color w:val="000000"/>
          <w:sz w:val="28"/>
        </w:rPr>
        <w:t xml:space="preserve"> сәйкес (Нормативтік құқықтық актілерді мемлекеттік тіркеу тізілімінде № 5231 тіркелген)</w:t>
      </w:r>
      <w:r>
        <w:br/>
      </w:r>
      <w:r>
        <w:rPr>
          <w:rFonts w:ascii="Times New Roman"/>
          <w:b w:val="false"/>
          <w:i w:val="false"/>
          <w:color w:val="000000"/>
          <w:sz w:val="28"/>
        </w:rPr>
        <w:t>
берілетін банк кепілдігі түрінде осы Ережемен белгіленген мөлшерде тендерге қатысуға өтінімді қамтамасыз етуді растайтын құжаттың не уәкілетті орган ведомствосының ведомстволық бағынысты ұйымының банктік шотында орналастырылатын кепілдік берілген ақша жарнасын</w:t>
      </w:r>
      <w:r>
        <w:br/>
      </w:r>
      <w:r>
        <w:rPr>
          <w:rFonts w:ascii="Times New Roman"/>
          <w:b w:val="false"/>
          <w:i w:val="false"/>
          <w:color w:val="000000"/>
          <w:sz w:val="28"/>
        </w:rPr>
        <w:t>
растайтын төлем құжатының түпнұсқасы.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ҚР Төтенше жағдайлар министрінің 2011.07.29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 Тендерге қатысуға ниет білдірген жеке кәсiпкер ұйымдастырушыға ұсынатын тендерге қатысуға өтінімі мыналарды қамтуы тиіс:</w:t>
      </w:r>
      <w:r>
        <w:br/>
      </w:r>
      <w:r>
        <w:rPr>
          <w:rFonts w:ascii="Times New Roman"/>
          <w:b w:val="false"/>
          <w:i w:val="false"/>
          <w:color w:val="000000"/>
          <w:sz w:val="28"/>
        </w:rPr>
        <w:t>
</w:t>
      </w:r>
      <w:r>
        <w:rPr>
          <w:rFonts w:ascii="Times New Roman"/>
          <w:b w:val="false"/>
          <w:i w:val="false"/>
          <w:color w:val="000000"/>
          <w:sz w:val="28"/>
        </w:rPr>
        <w:t>
      1) осы Ережелерге </w:t>
      </w:r>
      <w:r>
        <w:rPr>
          <w:rFonts w:ascii="Times New Roman"/>
          <w:b w:val="false"/>
          <w:i w:val="false"/>
          <w:color w:val="000000"/>
          <w:sz w:val="28"/>
        </w:rPr>
        <w:t>2-қосымшаға</w:t>
      </w:r>
      <w:r>
        <w:rPr>
          <w:rFonts w:ascii="Times New Roman"/>
          <w:b w:val="false"/>
          <w:i w:val="false"/>
          <w:color w:val="000000"/>
          <w:sz w:val="28"/>
        </w:rPr>
        <w:t xml:space="preserve"> сәйкес үлгi бойынша тендерлiк өтiнiмі;</w:t>
      </w:r>
      <w:r>
        <w:br/>
      </w:r>
      <w:r>
        <w:rPr>
          <w:rFonts w:ascii="Times New Roman"/>
          <w:b w:val="false"/>
          <w:i w:val="false"/>
          <w:color w:val="000000"/>
          <w:sz w:val="28"/>
        </w:rPr>
        <w:t>
</w:t>
      </w:r>
      <w:r>
        <w:rPr>
          <w:rFonts w:ascii="Times New Roman"/>
          <w:b w:val="false"/>
          <w:i w:val="false"/>
          <w:color w:val="000000"/>
          <w:sz w:val="28"/>
        </w:rPr>
        <w:t>
      2) жеке куәлiгiнiң нотариалды куәландырылған көшiрмесi;</w:t>
      </w:r>
      <w:r>
        <w:br/>
      </w:r>
      <w:r>
        <w:rPr>
          <w:rFonts w:ascii="Times New Roman"/>
          <w:b w:val="false"/>
          <w:i w:val="false"/>
          <w:color w:val="000000"/>
          <w:sz w:val="28"/>
        </w:rPr>
        <w:t>
</w:t>
      </w:r>
      <w:r>
        <w:rPr>
          <w:rFonts w:ascii="Times New Roman"/>
          <w:b w:val="false"/>
          <w:i w:val="false"/>
          <w:color w:val="000000"/>
          <w:sz w:val="28"/>
        </w:rPr>
        <w:t>
      3) жеке кәсіпкерді мемлекеттік тіркеу туралы куәліктің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w:t>
      </w:r>
      <w:r>
        <w:br/>
      </w:r>
      <w:r>
        <w:rPr>
          <w:rFonts w:ascii="Times New Roman"/>
          <w:b w:val="false"/>
          <w:i w:val="false"/>
          <w:color w:val="000000"/>
          <w:sz w:val="28"/>
        </w:rPr>
        <w:t>
реттеу мен қадағалау агенттігі Басқармасының 2008 жылғы 28 сәуірдегі № 55 қаулысымен бекітілген Екінші деңгейдегі банктердің банктік кепілдіктер мен кепілдемелерді беру </w:t>
      </w:r>
      <w:r>
        <w:rPr>
          <w:rFonts w:ascii="Times New Roman"/>
          <w:b w:val="false"/>
          <w:i w:val="false"/>
          <w:color w:val="000000"/>
          <w:sz w:val="28"/>
        </w:rPr>
        <w:t>ережесіне</w:t>
      </w:r>
      <w:r>
        <w:rPr>
          <w:rFonts w:ascii="Times New Roman"/>
          <w:b w:val="false"/>
          <w:i w:val="false"/>
          <w:color w:val="000000"/>
          <w:sz w:val="28"/>
        </w:rPr>
        <w:t xml:space="preserve"> сәйкес (Нормативтік құқықтық актілерді мемлекеттік тіркеу тізілімінде № 5231 тіркелген) берілетін банк кепілдігі түрінде осы Ережемен белгіленген мөлшерде</w:t>
      </w:r>
      <w:r>
        <w:br/>
      </w:r>
      <w:r>
        <w:rPr>
          <w:rFonts w:ascii="Times New Roman"/>
          <w:b w:val="false"/>
          <w:i w:val="false"/>
          <w:color w:val="000000"/>
          <w:sz w:val="28"/>
        </w:rPr>
        <w:t>
тендерге қатысуға өтінімді қамтамасыз етуді растайтын құжаттың не уәкілетті орган ведомствосының ведомстволық бағынысты ұйымының</w:t>
      </w:r>
      <w:r>
        <w:br/>
      </w:r>
      <w:r>
        <w:rPr>
          <w:rFonts w:ascii="Times New Roman"/>
          <w:b w:val="false"/>
          <w:i w:val="false"/>
          <w:color w:val="000000"/>
          <w:sz w:val="28"/>
        </w:rPr>
        <w:t>
банктік шотында орналастырылатын кепілдік берілген ақша жарнасын</w:t>
      </w:r>
      <w:r>
        <w:br/>
      </w:r>
      <w:r>
        <w:rPr>
          <w:rFonts w:ascii="Times New Roman"/>
          <w:b w:val="false"/>
          <w:i w:val="false"/>
          <w:color w:val="000000"/>
          <w:sz w:val="28"/>
        </w:rPr>
        <w:t>
растайтын төлем құжатының түпнұсқасы.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өзгерту енгізілді - ҚР Төтенше жағдайлар министрінің 2011.07.29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15. Тендерге қатысуға ниет білдірген заңды тұлғаның тендерді ұйымдастырушыға ұсынатын тендерге қатысуға өтінімі мыналарды қамтуы тиіс:</w:t>
      </w:r>
      <w:r>
        <w:br/>
      </w:r>
      <w:r>
        <w:rPr>
          <w:rFonts w:ascii="Times New Roman"/>
          <w:b w:val="false"/>
          <w:i w:val="false"/>
          <w:color w:val="000000"/>
          <w:sz w:val="28"/>
        </w:rPr>
        <w:t>
</w:t>
      </w:r>
      <w:r>
        <w:rPr>
          <w:rFonts w:ascii="Times New Roman"/>
          <w:b w:val="false"/>
          <w:i w:val="false"/>
          <w:color w:val="000000"/>
          <w:sz w:val="28"/>
        </w:rPr>
        <w:t>
      1) осы Ережелерге </w:t>
      </w:r>
      <w:r>
        <w:rPr>
          <w:rFonts w:ascii="Times New Roman"/>
          <w:b w:val="false"/>
          <w:i w:val="false"/>
          <w:color w:val="000000"/>
          <w:sz w:val="28"/>
        </w:rPr>
        <w:t>3-қосымшаға</w:t>
      </w:r>
      <w:r>
        <w:rPr>
          <w:rFonts w:ascii="Times New Roman"/>
          <w:b w:val="false"/>
          <w:i w:val="false"/>
          <w:color w:val="000000"/>
          <w:sz w:val="28"/>
        </w:rPr>
        <w:t xml:space="preserve"> сәйкес үлгi бойынша тендерлiк өтiнiмі;</w:t>
      </w:r>
      <w:r>
        <w:br/>
      </w:r>
      <w:r>
        <w:rPr>
          <w:rFonts w:ascii="Times New Roman"/>
          <w:b w:val="false"/>
          <w:i w:val="false"/>
          <w:color w:val="000000"/>
          <w:sz w:val="28"/>
        </w:rPr>
        <w:t>
</w:t>
      </w:r>
      <w:r>
        <w:rPr>
          <w:rFonts w:ascii="Times New Roman"/>
          <w:b w:val="false"/>
          <w:i w:val="false"/>
          <w:color w:val="000000"/>
          <w:sz w:val="28"/>
        </w:rPr>
        <w:t>
      2) жарғының нотариалды куәландырылған көшірмесі.</w:t>
      </w:r>
      <w:r>
        <w:br/>
      </w:r>
      <w:r>
        <w:rPr>
          <w:rFonts w:ascii="Times New Roman"/>
          <w:b w:val="false"/>
          <w:i w:val="false"/>
          <w:color w:val="000000"/>
          <w:sz w:val="28"/>
        </w:rPr>
        <w:t>
      Егер заңды тұлға өзінің қызметін үлгілік жарғы негізінде жүзеге асыратын болса, онда тендерге қатысуға өтiнiм заңды тұлғаны мемлекеттік тіркеу (қайта тіркеу) туралы өтініштің көшірмесін қамтуы тиіс.</w:t>
      </w:r>
      <w:r>
        <w:br/>
      </w:r>
      <w:r>
        <w:rPr>
          <w:rFonts w:ascii="Times New Roman"/>
          <w:b w:val="false"/>
          <w:i w:val="false"/>
          <w:color w:val="000000"/>
          <w:sz w:val="28"/>
        </w:rPr>
        <w:t>
      Қазақстан Республикасының резидент еместері мемлекеттік және (немесе) орыс тілдеріне аудара отырып нотариалды куәландырылған сауда тізілімінен жария етілген үзінді көшірмені ұсынады;»</w:t>
      </w:r>
      <w:r>
        <w:br/>
      </w:r>
      <w:r>
        <w:rPr>
          <w:rFonts w:ascii="Times New Roman"/>
          <w:b w:val="false"/>
          <w:i w:val="false"/>
          <w:color w:val="000000"/>
          <w:sz w:val="28"/>
        </w:rPr>
        <w:t>
</w:t>
      </w:r>
      <w:r>
        <w:rPr>
          <w:rFonts w:ascii="Times New Roman"/>
          <w:b w:val="false"/>
          <w:i w:val="false"/>
          <w:color w:val="000000"/>
          <w:sz w:val="28"/>
        </w:rPr>
        <w:t>
      3) заңды тұлғаның мемлекеттік тіркелгені (қайта тіркелгені) туралы куәліктің нотариалды куәландырылған көшірмесі немесе анықтама;</w:t>
      </w:r>
      <w:r>
        <w:br/>
      </w:r>
      <w:r>
        <w:rPr>
          <w:rFonts w:ascii="Times New Roman"/>
          <w:b w:val="false"/>
          <w:i w:val="false"/>
          <w:color w:val="000000"/>
          <w:sz w:val="28"/>
        </w:rPr>
        <w:t>
</w:t>
      </w:r>
      <w:r>
        <w:rPr>
          <w:rFonts w:ascii="Times New Roman"/>
          <w:b w:val="false"/>
          <w:i w:val="false"/>
          <w:color w:val="000000"/>
          <w:sz w:val="28"/>
        </w:rPr>
        <w:t>
      4) осы Ережелерге </w:t>
      </w:r>
      <w:r>
        <w:rPr>
          <w:rFonts w:ascii="Times New Roman"/>
          <w:b w:val="false"/>
          <w:i w:val="false"/>
          <w:color w:val="000000"/>
          <w:sz w:val="28"/>
        </w:rPr>
        <w:t>4-қосымшаға</w:t>
      </w:r>
      <w:r>
        <w:rPr>
          <w:rFonts w:ascii="Times New Roman"/>
          <w:b w:val="false"/>
          <w:i w:val="false"/>
          <w:color w:val="000000"/>
          <w:sz w:val="28"/>
        </w:rPr>
        <w:t xml:space="preserve"> сәйкес үміткердің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үміткерге қызмет көрсетілетін банктің немесе банк филиалының қолы және мөрі бар анықтаманың түпнұсқасынан (егер үміткер екінші деңгейдегі бірнеше банктің немесе филиалдардың, сондай-ақ шетелдік банктің клиенті болып табылса, осы анықтама осындай банктердің әрқайсысынан ұсынылады). Анықтама тендерлік өтінімдер салынған конверттер ашылатын күннің алдындағы бір айдан кейін алынуға тиіс. Анықтамаға қол қойған лауазымды тұлғаның өкілеттігін растайтын құжаттың болмауы үміткердің өтінімінен бас тартуға негіз болып табылмайды;</w:t>
      </w:r>
      <w:r>
        <w:br/>
      </w:r>
      <w:r>
        <w:rPr>
          <w:rFonts w:ascii="Times New Roman"/>
          <w:b w:val="false"/>
          <w:i w:val="false"/>
          <w:color w:val="000000"/>
          <w:sz w:val="28"/>
        </w:rPr>
        <w:t>
</w:t>
      </w:r>
      <w:r>
        <w:rPr>
          <w:rFonts w:ascii="Times New Roman"/>
          <w:b w:val="false"/>
          <w:i w:val="false"/>
          <w:color w:val="000000"/>
          <w:sz w:val="28"/>
        </w:rPr>
        <w:t>
      5) егер тендерлік өтінімді заңды тұлғаның басшысы емес қол қойған жағдайда – уәкiлеттi адамға берген сенiмхаты, уәкiлеттi тұлғаның жеке куәлiгiнiң нотариалды куәландырылған көшiрмесі.</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нарығын және қаржы ұйымдарын</w:t>
      </w:r>
      <w:r>
        <w:br/>
      </w:r>
      <w:r>
        <w:rPr>
          <w:rFonts w:ascii="Times New Roman"/>
          <w:b w:val="false"/>
          <w:i w:val="false"/>
          <w:color w:val="000000"/>
          <w:sz w:val="28"/>
        </w:rPr>
        <w:t>
реттеу мен қадағалау агенттігі Басқармасының 2008 жылғы 28 сәуірдегі</w:t>
      </w:r>
      <w:r>
        <w:br/>
      </w:r>
      <w:r>
        <w:rPr>
          <w:rFonts w:ascii="Times New Roman"/>
          <w:b w:val="false"/>
          <w:i w:val="false"/>
          <w:color w:val="000000"/>
          <w:sz w:val="28"/>
        </w:rPr>
        <w:t>
№ 55 қаулысымен бекітілген Екінші деңгейдегі банктердің банктік</w:t>
      </w:r>
      <w:r>
        <w:br/>
      </w:r>
      <w:r>
        <w:rPr>
          <w:rFonts w:ascii="Times New Roman"/>
          <w:b w:val="false"/>
          <w:i w:val="false"/>
          <w:color w:val="000000"/>
          <w:sz w:val="28"/>
        </w:rPr>
        <w:t>
кепілдіктер мен кепілдемелерді беру </w:t>
      </w:r>
      <w:r>
        <w:rPr>
          <w:rFonts w:ascii="Times New Roman"/>
          <w:b w:val="false"/>
          <w:i w:val="false"/>
          <w:color w:val="000000"/>
          <w:sz w:val="28"/>
        </w:rPr>
        <w:t>ережесіне</w:t>
      </w:r>
      <w:r>
        <w:rPr>
          <w:rFonts w:ascii="Times New Roman"/>
          <w:b w:val="false"/>
          <w:i w:val="false"/>
          <w:color w:val="000000"/>
          <w:sz w:val="28"/>
        </w:rPr>
        <w:t xml:space="preserve"> сәйкес (Нормативтік құқықтық актілерді мемлекеттік тіркеу тізілімінде № 5231 тіркелген)</w:t>
      </w:r>
      <w:r>
        <w:br/>
      </w:r>
      <w:r>
        <w:rPr>
          <w:rFonts w:ascii="Times New Roman"/>
          <w:b w:val="false"/>
          <w:i w:val="false"/>
          <w:color w:val="000000"/>
          <w:sz w:val="28"/>
        </w:rPr>
        <w:t>
берілетін банк кепілдігі түрінде осы Ережемен белгіленген мөлшерде</w:t>
      </w:r>
      <w:r>
        <w:br/>
      </w:r>
      <w:r>
        <w:rPr>
          <w:rFonts w:ascii="Times New Roman"/>
          <w:b w:val="false"/>
          <w:i w:val="false"/>
          <w:color w:val="000000"/>
          <w:sz w:val="28"/>
        </w:rPr>
        <w:t>
тендерге қатысуға өтінімді қамтамасыз етуді растайтын құжаттың не</w:t>
      </w:r>
      <w:r>
        <w:br/>
      </w:r>
      <w:r>
        <w:rPr>
          <w:rFonts w:ascii="Times New Roman"/>
          <w:b w:val="false"/>
          <w:i w:val="false"/>
          <w:color w:val="000000"/>
          <w:sz w:val="28"/>
        </w:rPr>
        <w:t>
уәкілетті орган ведомствосының ведомстволық бағынысты ұйымының банктік шотында орналастырылатын кепілдік берілген ақша жарнасын</w:t>
      </w:r>
      <w:r>
        <w:br/>
      </w:r>
      <w:r>
        <w:rPr>
          <w:rFonts w:ascii="Times New Roman"/>
          <w:b w:val="false"/>
          <w:i w:val="false"/>
          <w:color w:val="000000"/>
          <w:sz w:val="28"/>
        </w:rPr>
        <w:t>
растайтын төлем құжатының түпнұсқасы.</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өзгерістер енгізілді - ҚР Төтенше жағдайлар министрінің 2011.07.29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2012.01.11 </w:t>
      </w:r>
      <w:r>
        <w:rPr>
          <w:rFonts w:ascii="Times New Roman"/>
          <w:b w:val="false"/>
          <w:i w:val="false"/>
          <w:color w:val="00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04.05.2013 </w:t>
      </w:r>
      <w:r>
        <w:rPr>
          <w:rFonts w:ascii="Times New Roman"/>
          <w:b w:val="false"/>
          <w:i w:val="false"/>
          <w:color w:val="000000"/>
          <w:sz w:val="28"/>
        </w:rPr>
        <w:t>№ 189</w:t>
      </w:r>
      <w:r>
        <w:rPr>
          <w:rFonts w:ascii="Times New Roman"/>
          <w:b w:val="false"/>
          <w:i w:val="false"/>
          <w:color w:val="ff0000"/>
          <w:sz w:val="28"/>
        </w:rPr>
        <w:t xml:space="preserve"> (алғаш рет ресми жарияланған күнінен кейін он күнтізбелік күн өткеннен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15-1. Үміткер мынадай жағдайларда:</w:t>
      </w:r>
      <w:r>
        <w:br/>
      </w:r>
      <w:r>
        <w:rPr>
          <w:rFonts w:ascii="Times New Roman"/>
          <w:b w:val="false"/>
          <w:i w:val="false"/>
          <w:color w:val="000000"/>
          <w:sz w:val="28"/>
        </w:rPr>
        <w:t>
</w:t>
      </w:r>
      <w:r>
        <w:rPr>
          <w:rFonts w:ascii="Times New Roman"/>
          <w:b w:val="false"/>
          <w:i w:val="false"/>
          <w:color w:val="000000"/>
          <w:sz w:val="28"/>
        </w:rPr>
        <w:t>
      1) тендерге қатысуға өтінімді қамтамасыз етпесе;</w:t>
      </w:r>
      <w:r>
        <w:br/>
      </w:r>
      <w:r>
        <w:rPr>
          <w:rFonts w:ascii="Times New Roman"/>
          <w:b w:val="false"/>
          <w:i w:val="false"/>
          <w:color w:val="000000"/>
          <w:sz w:val="28"/>
        </w:rPr>
        <w:t>
</w:t>
      </w:r>
      <w:r>
        <w:rPr>
          <w:rFonts w:ascii="Times New Roman"/>
          <w:b w:val="false"/>
          <w:i w:val="false"/>
          <w:color w:val="000000"/>
          <w:sz w:val="28"/>
        </w:rPr>
        <w:t>
      2) егер ол алдында тендер жеңімпазы деп танылған және сатып алу-сату шартының талаптарын орындамаса немесе тиісінше орындамаса тендерге қатысуға жіберілмейді.</w:t>
      </w:r>
      <w:r>
        <w:br/>
      </w:r>
      <w:r>
        <w:rPr>
          <w:rFonts w:ascii="Times New Roman"/>
          <w:b w:val="false"/>
          <w:i w:val="false"/>
          <w:color w:val="000000"/>
          <w:sz w:val="28"/>
        </w:rPr>
        <w:t>
      </w:t>
      </w:r>
      <w:r>
        <w:rPr>
          <w:rFonts w:ascii="Times New Roman"/>
          <w:b w:val="false"/>
          <w:i w:val="false"/>
          <w:color w:val="ff0000"/>
          <w:sz w:val="28"/>
        </w:rPr>
        <w:t xml:space="preserve">Ескерту. 15-1-тармақпен толықтырылды - ҚР Төтенше жағдайлар министрінің 2011.07.29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өзгеріс енгізілді - 2012.01.11 </w:t>
      </w:r>
      <w:r>
        <w:rPr>
          <w:rFonts w:ascii="Times New Roman"/>
          <w:b w:val="false"/>
          <w:i w:val="false"/>
          <w:color w:val="00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15-2. Үміткер тендерге қатысуға өтінімді қамтамасыз етуді, өзінің:</w:t>
      </w:r>
      <w:r>
        <w:br/>
      </w:r>
      <w:r>
        <w:rPr>
          <w:rFonts w:ascii="Times New Roman"/>
          <w:b w:val="false"/>
          <w:i w:val="false"/>
          <w:color w:val="000000"/>
          <w:sz w:val="28"/>
        </w:rPr>
        <w:t>
</w:t>
      </w:r>
      <w:r>
        <w:rPr>
          <w:rFonts w:ascii="Times New Roman"/>
          <w:b w:val="false"/>
          <w:i w:val="false"/>
          <w:color w:val="000000"/>
          <w:sz w:val="28"/>
        </w:rPr>
        <w:t>
      1) тендерге қатысуға өтінімін мұндай өтінімдерді табыс етудің соңғы мерзімі өткеннен кейін кері қайтарып алмайтындығының не өзгертпейтіндігінің және (немесе) толықтырмайтындығының;</w:t>
      </w:r>
      <w:r>
        <w:br/>
      </w:r>
      <w:r>
        <w:rPr>
          <w:rFonts w:ascii="Times New Roman"/>
          <w:b w:val="false"/>
          <w:i w:val="false"/>
          <w:color w:val="000000"/>
          <w:sz w:val="28"/>
        </w:rPr>
        <w:t>
</w:t>
      </w:r>
      <w:r>
        <w:rPr>
          <w:rFonts w:ascii="Times New Roman"/>
          <w:b w:val="false"/>
          <w:i w:val="false"/>
          <w:color w:val="000000"/>
          <w:sz w:val="28"/>
        </w:rPr>
        <w:t>
      2) оны тендер жеңімпазы деп таныған жағдайда уәкілетті органның ведомствосымен сатып алу-сату шартын жасасатындығының кепілі ретінде енгізеді.</w:t>
      </w:r>
      <w:r>
        <w:br/>
      </w:r>
      <w:r>
        <w:rPr>
          <w:rFonts w:ascii="Times New Roman"/>
          <w:b w:val="false"/>
          <w:i w:val="false"/>
          <w:color w:val="000000"/>
          <w:sz w:val="28"/>
        </w:rPr>
        <w:t>
      </w:t>
      </w:r>
      <w:r>
        <w:rPr>
          <w:rFonts w:ascii="Times New Roman"/>
          <w:b w:val="false"/>
          <w:i w:val="false"/>
          <w:color w:val="ff0000"/>
          <w:sz w:val="28"/>
        </w:rPr>
        <w:t xml:space="preserve">Ескерту. 15-2-тармақпен толықтырылды - ҚР Төтенше жағдайлар министрінің 2011.07.29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жаңа редакцияда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(алғаш рет ресми жарияланған күнінен кейін он күнтізбелік күн өткеннен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15-3. Тендерге қатысуға өтінімді қамтамасыз ету лот сомасының 3 (үш) пайызы мөлшерінде енгізіледі.</w:t>
      </w:r>
      <w:r>
        <w:br/>
      </w:r>
      <w:r>
        <w:rPr>
          <w:rFonts w:ascii="Times New Roman"/>
          <w:b w:val="false"/>
          <w:i w:val="false"/>
          <w:color w:val="000000"/>
          <w:sz w:val="28"/>
        </w:rPr>
        <w:t>
      Банк кепілдігі уәкілетті орган ведомствосы сатып алу-сату</w:t>
      </w:r>
      <w:r>
        <w:br/>
      </w:r>
      <w:r>
        <w:rPr>
          <w:rFonts w:ascii="Times New Roman"/>
          <w:b w:val="false"/>
          <w:i w:val="false"/>
          <w:color w:val="000000"/>
          <w:sz w:val="28"/>
        </w:rPr>
        <w:t>
шартын тіркегенге дейін қолданылады және егер екінші деңгейдегі</w:t>
      </w:r>
      <w:r>
        <w:br/>
      </w:r>
      <w:r>
        <w:rPr>
          <w:rFonts w:ascii="Times New Roman"/>
          <w:b w:val="false"/>
          <w:i w:val="false"/>
          <w:color w:val="000000"/>
          <w:sz w:val="28"/>
        </w:rPr>
        <w:t>
банктер тендер өткізілген күннен бастап 20 (жиырма) жұмыс күні ішінде</w:t>
      </w:r>
      <w:r>
        <w:br/>
      </w:r>
      <w:r>
        <w:rPr>
          <w:rFonts w:ascii="Times New Roman"/>
          <w:b w:val="false"/>
          <w:i w:val="false"/>
          <w:color w:val="000000"/>
          <w:sz w:val="28"/>
        </w:rPr>
        <w:t>
жазбаша талап алмаса толық және автоматты түрде күшін жояды.</w:t>
      </w:r>
      <w:r>
        <w:br/>
      </w:r>
      <w:r>
        <w:rPr>
          <w:rFonts w:ascii="Times New Roman"/>
          <w:b w:val="false"/>
          <w:i w:val="false"/>
          <w:color w:val="000000"/>
          <w:sz w:val="28"/>
        </w:rPr>
        <w:t>
      </w:t>
      </w:r>
      <w:r>
        <w:rPr>
          <w:rFonts w:ascii="Times New Roman"/>
          <w:b w:val="false"/>
          <w:i w:val="false"/>
          <w:color w:val="ff0000"/>
          <w:sz w:val="28"/>
        </w:rPr>
        <w:t xml:space="preserve">Ескерту. 15-3-тармақпен толықтырылды - ҚР Төтенше жағдайлар министрінің 2011.07.29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жаңа редакцияда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(алғаш рет ресми жарияланған күнінен кейін он күнтізбелік күн өткеннен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15-4. Үміткер тендерге қатысуға өтінімді қамтамасыз етудің</w:t>
      </w:r>
      <w:r>
        <w:br/>
      </w:r>
      <w:r>
        <w:rPr>
          <w:rFonts w:ascii="Times New Roman"/>
          <w:b w:val="false"/>
          <w:i w:val="false"/>
          <w:color w:val="000000"/>
          <w:sz w:val="28"/>
        </w:rPr>
        <w:t>
мынадай түрлерінің бірін:</w:t>
      </w:r>
      <w:r>
        <w:br/>
      </w:r>
      <w:r>
        <w:rPr>
          <w:rFonts w:ascii="Times New Roman"/>
          <w:b w:val="false"/>
          <w:i w:val="false"/>
          <w:color w:val="000000"/>
          <w:sz w:val="28"/>
        </w:rPr>
        <w:t>
</w:t>
      </w:r>
      <w:r>
        <w:rPr>
          <w:rFonts w:ascii="Times New Roman"/>
          <w:b w:val="false"/>
          <w:i w:val="false"/>
          <w:color w:val="000000"/>
          <w:sz w:val="28"/>
        </w:rPr>
        <w:t>
      1) уәкілетті орган ведомствосының ведомстволық бағынысты ұйымының банк шотына енгізілетін кепілдікті ақшалай жарнаны;</w:t>
      </w:r>
      <w:r>
        <w:br/>
      </w:r>
      <w:r>
        <w:rPr>
          <w:rFonts w:ascii="Times New Roman"/>
          <w:b w:val="false"/>
          <w:i w:val="false"/>
          <w:color w:val="000000"/>
          <w:sz w:val="28"/>
        </w:rPr>
        <w:t>
</w:t>
      </w:r>
      <w:r>
        <w:rPr>
          <w:rFonts w:ascii="Times New Roman"/>
          <w:b w:val="false"/>
          <w:i w:val="false"/>
          <w:color w:val="000000"/>
          <w:sz w:val="28"/>
        </w:rPr>
        <w:t>
      2) банктік кепілдікті таңдайды.</w:t>
      </w:r>
      <w:r>
        <w:br/>
      </w:r>
      <w:r>
        <w:rPr>
          <w:rFonts w:ascii="Times New Roman"/>
          <w:b w:val="false"/>
          <w:i w:val="false"/>
          <w:color w:val="000000"/>
          <w:sz w:val="28"/>
        </w:rPr>
        <w:t>
      Үміткердің тендерге қатысуға өтінімінің қолданылу мерзімі өткенге дейін үшінші тұлғаларда енгізілген кепілдікті ақшалай жарнаға</w:t>
      </w:r>
      <w:r>
        <w:br/>
      </w:r>
      <w:r>
        <w:rPr>
          <w:rFonts w:ascii="Times New Roman"/>
          <w:b w:val="false"/>
          <w:i w:val="false"/>
          <w:color w:val="000000"/>
          <w:sz w:val="28"/>
        </w:rPr>
        <w:t>
толығымен не бір бөлігінде талап ету құқықтарының туындауына әкеп соғатын іс-әрекеттер жасауына жол берілмейді.</w:t>
      </w:r>
      <w:r>
        <w:br/>
      </w:r>
      <w:r>
        <w:rPr>
          <w:rFonts w:ascii="Times New Roman"/>
          <w:b w:val="false"/>
          <w:i w:val="false"/>
          <w:color w:val="000000"/>
          <w:sz w:val="28"/>
        </w:rPr>
        <w:t>
      Тендерді ұйымдастырушының, осы Ереженің 15-5-тармағында аталған</w:t>
      </w:r>
      <w:r>
        <w:br/>
      </w:r>
      <w:r>
        <w:rPr>
          <w:rFonts w:ascii="Times New Roman"/>
          <w:b w:val="false"/>
          <w:i w:val="false"/>
          <w:color w:val="000000"/>
          <w:sz w:val="28"/>
        </w:rPr>
        <w:t>
іс-әрекеттерді қоспағанда, үміткер енгізген кепілдікті ақшалай</w:t>
      </w:r>
      <w:r>
        <w:br/>
      </w:r>
      <w:r>
        <w:rPr>
          <w:rFonts w:ascii="Times New Roman"/>
          <w:b w:val="false"/>
          <w:i w:val="false"/>
          <w:color w:val="000000"/>
          <w:sz w:val="28"/>
        </w:rPr>
        <w:t>
жарнаны пайдалануына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15-4-тармақпен толықтырылды - ҚР Төтенше жағдайлар министрінің 2011.07.29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15-5. Тендерді ұйымдастырушы тендерге қатысуға өтінімді қамтамасыз етуді мынадай жағдайлардың бірі туындаған кезде қайтармайды:</w:t>
      </w:r>
      <w:r>
        <w:br/>
      </w:r>
      <w:r>
        <w:rPr>
          <w:rFonts w:ascii="Times New Roman"/>
          <w:b w:val="false"/>
          <w:i w:val="false"/>
          <w:color w:val="000000"/>
          <w:sz w:val="28"/>
        </w:rPr>
        <w:t>
      1) үміткер тендерге қатысуға өтінімдерді табыс етудің соңғы мерзімі өткеннен кейін тендерге қатысуға өтінімді кері қайтарып алса не өзгертсе және (немесе) толықтырса;</w:t>
      </w:r>
      <w:r>
        <w:br/>
      </w:r>
      <w:r>
        <w:rPr>
          <w:rFonts w:ascii="Times New Roman"/>
          <w:b w:val="false"/>
          <w:i w:val="false"/>
          <w:color w:val="000000"/>
          <w:sz w:val="28"/>
        </w:rPr>
        <w:t>
      2) тендер жеңімпазы деп айқындалған үміткер сатып алу-сату шартын жасасудан жалтарса;</w:t>
      </w:r>
      <w:r>
        <w:br/>
      </w:r>
      <w:r>
        <w:rPr>
          <w:rFonts w:ascii="Times New Roman"/>
          <w:b w:val="false"/>
          <w:i w:val="false"/>
          <w:color w:val="000000"/>
          <w:sz w:val="28"/>
        </w:rPr>
        <w:t>
      3) тендер жеңімпазы сатып алу-сату шартының талаптарын орындамаса немесе тиісінше орындамаса. Тендерге қатысуға өтінімді қамтамасыз етуді ұстап қалу тендер жеңімпазын сатып алу-сату шарты бойынша міндеттемелерін толық көлемде орындаудан босатпайды.</w:t>
      </w:r>
      <w:r>
        <w:br/>
      </w:r>
      <w:r>
        <w:rPr>
          <w:rFonts w:ascii="Times New Roman"/>
          <w:b w:val="false"/>
          <w:i w:val="false"/>
          <w:color w:val="000000"/>
          <w:sz w:val="28"/>
        </w:rPr>
        <w:t>
      Жоғарыда көрсетілген жағдайлардың бірі туындаған кезде тендерге қатысуға өтінімді қамтамасыз етудің сомасы республикалық бюджеттің кірісіне есептеледі.</w:t>
      </w:r>
      <w:r>
        <w:br/>
      </w:r>
      <w:r>
        <w:rPr>
          <w:rFonts w:ascii="Times New Roman"/>
          <w:b w:val="false"/>
          <w:i w:val="false"/>
          <w:color w:val="000000"/>
          <w:sz w:val="28"/>
        </w:rPr>
        <w:t>
      </w:t>
      </w:r>
      <w:r>
        <w:rPr>
          <w:rFonts w:ascii="Times New Roman"/>
          <w:b w:val="false"/>
          <w:i w:val="false"/>
          <w:color w:val="ff0000"/>
          <w:sz w:val="28"/>
        </w:rPr>
        <w:t xml:space="preserve">Ескерту. 15-5-тармақпен толықтырылды - ҚР Төтенше жағдайлар министрінің 2011.07.29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жаңа редакцияда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(алғаш рет ресми жарияланған күнінен кейін он күнтізбелік күн өткеннен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15-6. Тендерді ұйымдастырушы үміткерге ол енгізген тендерге қатысуға өтінімді қамтамасыз етуді мынадай жағдайлардың бірі туындаған күннен бастап 3 (үш) жұмыс күні ішінде қайтарады:</w:t>
      </w:r>
      <w:r>
        <w:br/>
      </w:r>
      <w:r>
        <w:rPr>
          <w:rFonts w:ascii="Times New Roman"/>
          <w:b w:val="false"/>
          <w:i w:val="false"/>
          <w:color w:val="000000"/>
          <w:sz w:val="28"/>
        </w:rPr>
        <w:t>
</w:t>
      </w:r>
      <w:r>
        <w:rPr>
          <w:rFonts w:ascii="Times New Roman"/>
          <w:b w:val="false"/>
          <w:i w:val="false"/>
          <w:color w:val="000000"/>
          <w:sz w:val="28"/>
        </w:rPr>
        <w:t>
      1) осы үміткер өзінің тендерге қатысуға өтінімін тендерге қатысуға өтінімдерді табыс етудің соңғы мерзімі өткенге дейін кері қайтарып алған;</w:t>
      </w:r>
      <w:r>
        <w:br/>
      </w:r>
      <w:r>
        <w:rPr>
          <w:rFonts w:ascii="Times New Roman"/>
          <w:b w:val="false"/>
          <w:i w:val="false"/>
          <w:color w:val="000000"/>
          <w:sz w:val="28"/>
        </w:rPr>
        <w:t>
</w:t>
      </w:r>
      <w:r>
        <w:rPr>
          <w:rFonts w:ascii="Times New Roman"/>
          <w:b w:val="false"/>
          <w:i w:val="false"/>
          <w:color w:val="000000"/>
          <w:sz w:val="28"/>
        </w:rPr>
        <w:t>
      2) тендер қорытындысы туралы хаттамаға қол қойылғанда;</w:t>
      </w:r>
      <w:r>
        <w:br/>
      </w:r>
      <w:r>
        <w:rPr>
          <w:rFonts w:ascii="Times New Roman"/>
          <w:b w:val="false"/>
          <w:i w:val="false"/>
          <w:color w:val="000000"/>
          <w:sz w:val="28"/>
        </w:rPr>
        <w:t>
</w:t>
      </w:r>
      <w:r>
        <w:rPr>
          <w:rFonts w:ascii="Times New Roman"/>
          <w:b w:val="false"/>
          <w:i w:val="false"/>
          <w:color w:val="000000"/>
          <w:sz w:val="28"/>
        </w:rPr>
        <w:t>
      3) тендерді ұйымдастырушы тендер өткізуден бас тартқан кезде.</w:t>
      </w:r>
      <w:r>
        <w:br/>
      </w:r>
      <w:r>
        <w:rPr>
          <w:rFonts w:ascii="Times New Roman"/>
          <w:b w:val="false"/>
          <w:i w:val="false"/>
          <w:color w:val="000000"/>
          <w:sz w:val="28"/>
        </w:rPr>
        <w:t>
      </w:t>
      </w:r>
      <w:r>
        <w:rPr>
          <w:rFonts w:ascii="Times New Roman"/>
          <w:b w:val="false"/>
          <w:i w:val="false"/>
          <w:color w:val="ff0000"/>
          <w:sz w:val="28"/>
        </w:rPr>
        <w:t xml:space="preserve">Ескерту. 15-6-тармақпен толықтырылды - ҚР Төтенше жағдайлар министрінің 2011.07.29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жаңа редакцияда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(алғаш рет ресми жарияланған күнінен кейін он күнтізбелік күн өткеннен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16. Тендерге қатысуға өтінімді үміткер тендерді ұйымдастырушыға тігілген түрде, нөмірленген беттермен береді және соңғы беті оның қолымен және мөрімен (жеке тұлға үшін егер осындай болса) расталады.</w:t>
      </w:r>
      <w:r>
        <w:br/>
      </w:r>
      <w:r>
        <w:rPr>
          <w:rFonts w:ascii="Times New Roman"/>
          <w:b w:val="false"/>
          <w:i w:val="false"/>
          <w:color w:val="000000"/>
          <w:sz w:val="28"/>
        </w:rPr>
        <w:t>
      Тендерге қатысуға өтінімді қамтамасыз етуді растайтын құжаттың түпнұсқасы жеке беріледі.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өзгерту енгізілді - ҚР Төтенше жағдайлар министрінің 2011.07.29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17. Тендерлік өтінімнің нысаны басып шығарылады немесе өшірілмейтін сиямен жазылады, үмiткердiң қолы қойылады және мөрімен (жеке тұлға үшін егер осындай болса) расталады.</w:t>
      </w:r>
      <w:r>
        <w:br/>
      </w:r>
      <w:r>
        <w:rPr>
          <w:rFonts w:ascii="Times New Roman"/>
          <w:b w:val="false"/>
          <w:i w:val="false"/>
          <w:color w:val="000000"/>
          <w:sz w:val="28"/>
        </w:rPr>
        <w:t>
</w:t>
      </w:r>
      <w:r>
        <w:rPr>
          <w:rFonts w:ascii="Times New Roman"/>
          <w:b w:val="false"/>
          <w:i w:val="false"/>
          <w:color w:val="000000"/>
          <w:sz w:val="28"/>
        </w:rPr>
        <w:t>
      18. Тендерлiк өтiнiмде жол арасында қосымшалар, өшiрулер және қоса жазулар, сондай-ақ арифметикалық қателер болмау керек.</w:t>
      </w:r>
      <w:r>
        <w:br/>
      </w:r>
      <w:r>
        <w:rPr>
          <w:rFonts w:ascii="Times New Roman"/>
          <w:b w:val="false"/>
          <w:i w:val="false"/>
          <w:color w:val="000000"/>
          <w:sz w:val="28"/>
        </w:rPr>
        <w:t>
</w:t>
      </w:r>
      <w:r>
        <w:rPr>
          <w:rFonts w:ascii="Times New Roman"/>
          <w:b w:val="false"/>
          <w:i w:val="false"/>
          <w:color w:val="000000"/>
          <w:sz w:val="28"/>
        </w:rPr>
        <w:t>
      19. Тендерлік өтінімде үміткер лот нөмірін, тауардың атауын, мөлшерiн, өлшем бірлігін, бағасын, тауар үшін жалпы соманы, төлеу және тауарды шығарып алу мерзімін көрсетеді.</w:t>
      </w:r>
      <w:r>
        <w:br/>
      </w:r>
      <w:r>
        <w:rPr>
          <w:rFonts w:ascii="Times New Roman"/>
          <w:b w:val="false"/>
          <w:i w:val="false"/>
          <w:color w:val="000000"/>
          <w:sz w:val="28"/>
        </w:rPr>
        <w:t>
</w:t>
      </w:r>
      <w:r>
        <w:rPr>
          <w:rFonts w:ascii="Times New Roman"/>
          <w:b w:val="false"/>
          <w:i w:val="false"/>
          <w:color w:val="000000"/>
          <w:sz w:val="28"/>
        </w:rPr>
        <w:t>
      20. Тендерге қатысуға өтінімнің түпнұсқасы конвертке салынады және тендерлік комиссияның отырысында ашылады.</w:t>
      </w:r>
      <w:r>
        <w:br/>
      </w:r>
      <w:r>
        <w:rPr>
          <w:rFonts w:ascii="Times New Roman"/>
          <w:b w:val="false"/>
          <w:i w:val="false"/>
          <w:color w:val="000000"/>
          <w:sz w:val="28"/>
        </w:rPr>
        <w:t>
</w:t>
      </w:r>
      <w:r>
        <w:rPr>
          <w:rFonts w:ascii="Times New Roman"/>
          <w:b w:val="false"/>
          <w:i w:val="false"/>
          <w:color w:val="000000"/>
          <w:sz w:val="28"/>
        </w:rPr>
        <w:t>
      21. Берiлген ақпараттың толықтығы үмiткердiң мүмкiндiктерiн растайтын құжаттарды тендерлiк комиссия қараған кезде анықталады. Енгiзiлген тендерге қатысуға өтiнiм өзгертуге жатпайды.</w:t>
      </w:r>
      <w:r>
        <w:br/>
      </w:r>
      <w:r>
        <w:rPr>
          <w:rFonts w:ascii="Times New Roman"/>
          <w:b w:val="false"/>
          <w:i w:val="false"/>
          <w:color w:val="000000"/>
          <w:sz w:val="28"/>
        </w:rPr>
        <w:t>
</w:t>
      </w:r>
      <w:r>
        <w:rPr>
          <w:rFonts w:ascii="Times New Roman"/>
          <w:b w:val="false"/>
          <w:i w:val="false"/>
          <w:color w:val="000000"/>
          <w:sz w:val="28"/>
        </w:rPr>
        <w:t>
      22. Тендерлiк комиссия хатшысы үмiткердiң атауы, мекен-жайы, телефоны мен факсының нөмiрi, тендерге қатысуға өтiнiмдi ұсынған адамның тегi, аты, әкесiнiң аты, өтiнiм түскен күнi және уақыты көрсетiлген тендерге қатысуға үмiткерлердi тiркеу журналын жүргiзедi.</w:t>
      </w:r>
      <w:r>
        <w:br/>
      </w:r>
      <w:r>
        <w:rPr>
          <w:rFonts w:ascii="Times New Roman"/>
          <w:b w:val="false"/>
          <w:i w:val="false"/>
          <w:color w:val="000000"/>
          <w:sz w:val="28"/>
        </w:rPr>
        <w:t>
</w:t>
      </w:r>
      <w:r>
        <w:rPr>
          <w:rFonts w:ascii="Times New Roman"/>
          <w:b w:val="false"/>
          <w:i w:val="false"/>
          <w:color w:val="000000"/>
          <w:sz w:val="28"/>
        </w:rPr>
        <w:t>
      23. Тендерге үмiткерлердi тiркеу тендер өткiзу туралы хабарлама жарияланған күннен басталады және тендерлік өтінімдері бар конверттерді ашатын күннің алдындағы күні сағат 18.00 аяқталады.</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бұйрығымен (алғаш рет ресми жарияланған күнінен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24. Тендерге қатысуға қажеттi құжаттар пакетi журналда тiркеуден өткеннен соң, тендер өткiзiлетiн күнге дейiн тендерлiк комиссия хатшысының арнайы сейфiнде сақталады.</w:t>
      </w:r>
      <w:r>
        <w:br/>
      </w:r>
      <w:r>
        <w:rPr>
          <w:rFonts w:ascii="Times New Roman"/>
          <w:b w:val="false"/>
          <w:i w:val="false"/>
          <w:color w:val="000000"/>
          <w:sz w:val="28"/>
        </w:rPr>
        <w:t>
</w:t>
      </w:r>
      <w:r>
        <w:rPr>
          <w:rFonts w:ascii="Times New Roman"/>
          <w:b w:val="false"/>
          <w:i w:val="false"/>
          <w:color w:val="000000"/>
          <w:sz w:val="28"/>
        </w:rPr>
        <w:t>
      25. Үмiткер тендер басталудан бiр сағаттан кем емес мерзімде тендерге қатысудан бас тарта алады.</w:t>
      </w:r>
      <w:r>
        <w:br/>
      </w:r>
      <w:r>
        <w:rPr>
          <w:rFonts w:ascii="Times New Roman"/>
          <w:b w:val="false"/>
          <w:i w:val="false"/>
          <w:color w:val="000000"/>
          <w:sz w:val="28"/>
        </w:rPr>
        <w:t>
</w:t>
      </w:r>
      <w:r>
        <w:rPr>
          <w:rFonts w:ascii="Times New Roman"/>
          <w:b w:val="false"/>
          <w:i w:val="false"/>
          <w:color w:val="000000"/>
          <w:sz w:val="28"/>
        </w:rPr>
        <w:t>
      26. Тендердi өткiзуге дейiн үмiткер тауардың сапалық жағдайы және тауардың техникалық регламент талаптарына және стандарттау жөнiндегi нормативтiк құжаттарға сәйкестiгi бойынша сараптама жасауына болады. Ондай сараптаманы жүргізуге байланысты шығындар үмiткер тарапына жатады.</w:t>
      </w:r>
      <w:r>
        <w:br/>
      </w:r>
      <w:r>
        <w:rPr>
          <w:rFonts w:ascii="Times New Roman"/>
          <w:b w:val="false"/>
          <w:i w:val="false"/>
          <w:color w:val="000000"/>
          <w:sz w:val="28"/>
        </w:rPr>
        <w:t>
      Сараптама жүргізу үшін үміткер:</w:t>
      </w:r>
      <w:r>
        <w:br/>
      </w:r>
      <w:r>
        <w:rPr>
          <w:rFonts w:ascii="Times New Roman"/>
          <w:b w:val="false"/>
          <w:i w:val="false"/>
          <w:color w:val="000000"/>
          <w:sz w:val="28"/>
        </w:rPr>
        <w:t>
</w:t>
      </w:r>
      <w:r>
        <w:rPr>
          <w:rFonts w:ascii="Times New Roman"/>
          <w:b w:val="false"/>
          <w:i w:val="false"/>
          <w:color w:val="000000"/>
          <w:sz w:val="28"/>
        </w:rPr>
        <w:t>
      1) сынама алу үшін сараптама жүргізуге қажетті материалдық құндылықтардың атауы және орналасқан жері көрсетілген тендерді ұйымдастырушыға хатын;</w:t>
      </w:r>
      <w:r>
        <w:br/>
      </w:r>
      <w:r>
        <w:rPr>
          <w:rFonts w:ascii="Times New Roman"/>
          <w:b w:val="false"/>
          <w:i w:val="false"/>
          <w:color w:val="000000"/>
          <w:sz w:val="28"/>
        </w:rPr>
        <w:t>
</w:t>
      </w:r>
      <w:r>
        <w:rPr>
          <w:rFonts w:ascii="Times New Roman"/>
          <w:b w:val="false"/>
          <w:i w:val="false"/>
          <w:color w:val="000000"/>
          <w:sz w:val="28"/>
        </w:rPr>
        <w:t>
      2) тауардың техникалық регламенттерде немесе стандарттарда белгiленген талаптарға сәйкестiгiн растау бойынша ресімдерді жүргізу үшін материалдық құндылықтардың қажетті мөлшерін ұсыну туралы сәйкестiгiн растау жөнiндегi аккредиттелген заңды тұлғаның хатын;</w:t>
      </w:r>
      <w:r>
        <w:br/>
      </w:r>
      <w:r>
        <w:rPr>
          <w:rFonts w:ascii="Times New Roman"/>
          <w:b w:val="false"/>
          <w:i w:val="false"/>
          <w:color w:val="000000"/>
          <w:sz w:val="28"/>
        </w:rPr>
        <w:t>
</w:t>
      </w:r>
      <w:r>
        <w:rPr>
          <w:rFonts w:ascii="Times New Roman"/>
          <w:b w:val="false"/>
          <w:i w:val="false"/>
          <w:color w:val="000000"/>
          <w:sz w:val="28"/>
        </w:rPr>
        <w:t>
      3) сараптамаға арналған материалдық құндылықтардың көлемін төлегені туралы төлем тапсырмасының көшірмесін ұсынады.</w:t>
      </w:r>
      <w:r>
        <w:br/>
      </w:r>
      <w:r>
        <w:rPr>
          <w:rFonts w:ascii="Times New Roman"/>
          <w:b w:val="false"/>
          <w:i w:val="false"/>
          <w:color w:val="000000"/>
          <w:sz w:val="28"/>
        </w:rPr>
        <w:t>
      Сараптамаға арналған материалдық құндылықтардың көлемі үшін төлем алынғаннан кейін уәкілетті органның ведомствосы мемлекеттік материалдық резервтің материалдық құндылықтарын шығаруға нарядтар жазып береді.</w:t>
      </w:r>
      <w:r>
        <w:br/>
      </w:r>
      <w:r>
        <w:rPr>
          <w:rFonts w:ascii="Times New Roman"/>
          <w:b w:val="false"/>
          <w:i w:val="false"/>
          <w:color w:val="000000"/>
          <w:sz w:val="28"/>
        </w:rPr>
        <w:t>
      Наряд негізінде үміткер оның хатында көрсетілген сақтау пунктінен сараптама жүргізу үшін материалдық құндылықтарды алады.</w:t>
      </w:r>
    </w:p>
    <w:bookmarkEnd w:id="5"/>
    <w:bookmarkStart w:name="z79" w:id="6"/>
    <w:p>
      <w:pPr>
        <w:spacing w:after="0"/>
        <w:ind w:left="0"/>
        <w:jc w:val="left"/>
      </w:pPr>
      <w:r>
        <w:rPr>
          <w:rFonts w:ascii="Times New Roman"/>
          <w:b/>
          <w:i w:val="false"/>
          <w:color w:val="000000"/>
        </w:rPr>
        <w:t xml:space="preserve"> 
3. Тендердi өткiзу тәртiбi</w:t>
      </w:r>
    </w:p>
    <w:bookmarkEnd w:id="6"/>
    <w:bookmarkStart w:name="z80" w:id="7"/>
    <w:p>
      <w:pPr>
        <w:spacing w:after="0"/>
        <w:ind w:left="0"/>
        <w:jc w:val="both"/>
      </w:pPr>
      <w:r>
        <w:rPr>
          <w:rFonts w:ascii="Times New Roman"/>
          <w:b w:val="false"/>
          <w:i w:val="false"/>
          <w:color w:val="000000"/>
          <w:sz w:val="28"/>
        </w:rPr>
        <w:t>
      27. Тендер өткiзу кезеңiн тендерлiк комиссия анықтайды және тендерлiк комиссия отырысының хаттамасында белгiленедi.</w:t>
      </w:r>
      <w:r>
        <w:br/>
      </w:r>
      <w:r>
        <w:rPr>
          <w:rFonts w:ascii="Times New Roman"/>
          <w:b w:val="false"/>
          <w:i w:val="false"/>
          <w:color w:val="000000"/>
          <w:sz w:val="28"/>
        </w:rPr>
        <w:t>
</w:t>
      </w:r>
      <w:r>
        <w:rPr>
          <w:rFonts w:ascii="Times New Roman"/>
          <w:b w:val="false"/>
          <w:i w:val="false"/>
          <w:color w:val="000000"/>
          <w:sz w:val="28"/>
        </w:rPr>
        <w:t>
      28. Тендерлiк комиссияның отырысы тендерлiк комиссия мүшелерiнiң жалпы санынан кемінде үштен екісі қатысқан жағдайда өткiзiледi және тендерлiк комиссияның қатысқан мүшелерi, оның төрағасы, оның орынбасары және тендерлік комиссияның хатшысы қол қоятын хаттамамен ресiмделедi. Тендерлiк комиссия мүшесi болмаған жағдайда тендерлiк комиссия отырысының хаттамасында оның болмау себебi көрсетiледi.</w:t>
      </w:r>
      <w:r>
        <w:br/>
      </w:r>
      <w:r>
        <w:rPr>
          <w:rFonts w:ascii="Times New Roman"/>
          <w:b w:val="false"/>
          <w:i w:val="false"/>
          <w:color w:val="000000"/>
          <w:sz w:val="28"/>
        </w:rPr>
        <w:t>
      Тендерлiк комиссияның отырысы тек оның төрағасы не оны алмастыратын тұлға қатысқан жағдайда өткiзiледi.</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бұйрығымен (алғаш рет ресми жарияланған күнінен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29. Тендерлiк комиссияның отырысы үмiткерлердiң қатысуынсыз өтедi.</w:t>
      </w:r>
      <w:r>
        <w:br/>
      </w:r>
      <w:r>
        <w:rPr>
          <w:rFonts w:ascii="Times New Roman"/>
          <w:b w:val="false"/>
          <w:i w:val="false"/>
          <w:color w:val="000000"/>
          <w:sz w:val="28"/>
        </w:rPr>
        <w:t>
</w:t>
      </w:r>
      <w:r>
        <w:rPr>
          <w:rFonts w:ascii="Times New Roman"/>
          <w:b w:val="false"/>
          <w:i w:val="false"/>
          <w:color w:val="000000"/>
          <w:sz w:val="28"/>
        </w:rPr>
        <w:t>
      30. Тендерде өтiнiмдер қаралады және үмiткерлердiң тендерлiк ұсыныстары жарияланады. Тендерлiк комиссия үмiткерлердiң ұсыныстарын талдаудан және бағалаудан кейiн, алғышарттармен салыстырғанда шарт жасасудың қолайлы жағдайларын ұсынған жеңiмпазды анықтайды.</w:t>
      </w:r>
      <w:r>
        <w:br/>
      </w:r>
      <w:r>
        <w:rPr>
          <w:rFonts w:ascii="Times New Roman"/>
          <w:b w:val="false"/>
          <w:i w:val="false"/>
          <w:color w:val="000000"/>
          <w:sz w:val="28"/>
        </w:rPr>
        <w:t>
</w:t>
      </w:r>
      <w:r>
        <w:rPr>
          <w:rFonts w:ascii="Times New Roman"/>
          <w:b w:val="false"/>
          <w:i w:val="false"/>
          <w:color w:val="000000"/>
          <w:sz w:val="28"/>
        </w:rPr>
        <w:t>
      31. Бiр ғана үмiткердiң болуы тендер өткізілмеді деп табуға негiз болмайды.</w:t>
      </w:r>
      <w:r>
        <w:br/>
      </w:r>
      <w:r>
        <w:rPr>
          <w:rFonts w:ascii="Times New Roman"/>
          <w:b w:val="false"/>
          <w:i w:val="false"/>
          <w:color w:val="000000"/>
          <w:sz w:val="28"/>
        </w:rPr>
        <w:t>
</w:t>
      </w:r>
      <w:r>
        <w:rPr>
          <w:rFonts w:ascii="Times New Roman"/>
          <w:b w:val="false"/>
          <w:i w:val="false"/>
          <w:color w:val="000000"/>
          <w:sz w:val="28"/>
        </w:rPr>
        <w:t>
      32. Тендерлiк комиссия үмiткердiң тендерге қатысуға өтiнiмiн:</w:t>
      </w:r>
      <w:r>
        <w:br/>
      </w:r>
      <w:r>
        <w:rPr>
          <w:rFonts w:ascii="Times New Roman"/>
          <w:b w:val="false"/>
          <w:i w:val="false"/>
          <w:color w:val="000000"/>
          <w:sz w:val="28"/>
        </w:rPr>
        <w:t>
      1) тендерге қатысуға өтінімнің осы Ережелердің 16, 18-тармақтарына сәйкес келмеуі;</w:t>
      </w:r>
      <w:r>
        <w:br/>
      </w:r>
      <w:r>
        <w:rPr>
          <w:rFonts w:ascii="Times New Roman"/>
          <w:b w:val="false"/>
          <w:i w:val="false"/>
          <w:color w:val="000000"/>
          <w:sz w:val="28"/>
        </w:rPr>
        <w:t>
      2) осы Ережелерге 1-қосымшаға (жеке тұлға үшін), 2-қосымшаға (жеке кәсіпкер үшін), 3-қосымшаға (заңды тұлға үшін) сәйкес тендерлік өтінімді ұсынбаған;</w:t>
      </w:r>
      <w:r>
        <w:br/>
      </w:r>
      <w:r>
        <w:rPr>
          <w:rFonts w:ascii="Times New Roman"/>
          <w:b w:val="false"/>
          <w:i w:val="false"/>
          <w:color w:val="000000"/>
          <w:sz w:val="28"/>
        </w:rPr>
        <w:t>
      3) тендерге қатысуға өтінімді қамтамасыз етуді растайтын құжаттың түпнұсқасын ұсынбаған;</w:t>
      </w:r>
      <w:r>
        <w:br/>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2008 жылғы 28 сәуірдегі № 55 қаулысымен бекітілген Екінші деңгейдегі банктердің банктік кепілдіктер мен кепілдемелерді беру ережесінің (Нормативтік құқықтық актілерді мемлекеттік тіркеу тізілімінде № 5231 тіркелген) талаптарын бұза отырып берілген банк кепілдігін ұсынған;</w:t>
      </w:r>
      <w:r>
        <w:br/>
      </w:r>
      <w:r>
        <w:rPr>
          <w:rFonts w:ascii="Times New Roman"/>
          <w:b w:val="false"/>
          <w:i w:val="false"/>
          <w:color w:val="000000"/>
          <w:sz w:val="28"/>
        </w:rPr>
        <w:t>
      5) банк немесе банк филиалы анықтамасының түпнұсқасында үміткердің барлық міндеттемелерінің түрлері бойынша осы анықтама берілген күннің алдындағы үш айдан астам созылған мерзімі өткен берешектің болуы;</w:t>
      </w:r>
      <w:r>
        <w:br/>
      </w:r>
      <w:r>
        <w:rPr>
          <w:rFonts w:ascii="Times New Roman"/>
          <w:b w:val="false"/>
          <w:i w:val="false"/>
          <w:color w:val="000000"/>
          <w:sz w:val="28"/>
        </w:rPr>
        <w:t>
      6) толық емес немесе дәл емес ақпарат ұсынған;</w:t>
      </w:r>
      <w:r>
        <w:br/>
      </w:r>
      <w:r>
        <w:rPr>
          <w:rFonts w:ascii="Times New Roman"/>
          <w:b w:val="false"/>
          <w:i w:val="false"/>
          <w:color w:val="000000"/>
          <w:sz w:val="28"/>
        </w:rPr>
        <w:t>
      7) үмiткердiң ұсынған бағасы кесiмдi бағадан төмен болған;</w:t>
      </w:r>
      <w:r>
        <w:br/>
      </w:r>
      <w:r>
        <w:rPr>
          <w:rFonts w:ascii="Times New Roman"/>
          <w:b w:val="false"/>
          <w:i w:val="false"/>
          <w:color w:val="000000"/>
          <w:sz w:val="28"/>
        </w:rPr>
        <w:t>
      8) тендерлік өтінімде көрсетілген тауар көлемі тендер өткiзу туралы хабарламада көрсетілгеннен төмен болған;</w:t>
      </w:r>
      <w:r>
        <w:br/>
      </w:r>
      <w:r>
        <w:rPr>
          <w:rFonts w:ascii="Times New Roman"/>
          <w:b w:val="false"/>
          <w:i w:val="false"/>
          <w:color w:val="000000"/>
          <w:sz w:val="28"/>
        </w:rPr>
        <w:t>
      9) тендерлік өтінімде көрсетілген тауарды төлеу мерзімі, тауарды шығарып алу мерзімі тендер өткiзу туралы хабарламада көрсетілгеннен жоғары болған;</w:t>
      </w:r>
      <w:r>
        <w:br/>
      </w:r>
      <w:r>
        <w:rPr>
          <w:rFonts w:ascii="Times New Roman"/>
          <w:b w:val="false"/>
          <w:i w:val="false"/>
          <w:color w:val="000000"/>
          <w:sz w:val="28"/>
        </w:rPr>
        <w:t>
      10) тендерлік өтінімде көрсетілген бағалар мен мерзімдердің сандық мәнінің оның мәтіндік бөлігіне сәйкес келмеген;</w:t>
      </w:r>
      <w:r>
        <w:br/>
      </w:r>
      <w:r>
        <w:rPr>
          <w:rFonts w:ascii="Times New Roman"/>
          <w:b w:val="false"/>
          <w:i w:val="false"/>
          <w:color w:val="000000"/>
          <w:sz w:val="28"/>
        </w:rPr>
        <w:t>
      11) тендерге қатысуға өтінімді қамтамасыз етуді растайтын құжаттың түпнұсқасы тендерге қатысуға өтінімнің түпнұсқасымен бірге тігілген жағдайларда алып тастайды.</w:t>
      </w:r>
      <w:r>
        <w:br/>
      </w: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бұйрығымен (алғаш рет ресми жарияланған күнінен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33. Тендерге қатысуға өтiнiмдердi қарау кезiнде неғұрлым жоғары өтiнiм бағасын ұсынған өтiнiмдер қанағаттандырылады.</w:t>
      </w:r>
      <w:r>
        <w:br/>
      </w:r>
      <w:r>
        <w:rPr>
          <w:rFonts w:ascii="Times New Roman"/>
          <w:b w:val="false"/>
          <w:i w:val="false"/>
          <w:color w:val="000000"/>
          <w:sz w:val="28"/>
        </w:rPr>
        <w:t>
      Өтінім бағалары бірдей болған кезде аз төлеу мерзімін ұсынған үміткер жеңімпаз деп танылады.</w:t>
      </w:r>
      <w:r>
        <w:br/>
      </w:r>
      <w:r>
        <w:rPr>
          <w:rFonts w:ascii="Times New Roman"/>
          <w:b w:val="false"/>
          <w:i w:val="false"/>
          <w:color w:val="000000"/>
          <w:sz w:val="28"/>
        </w:rPr>
        <w:t>
      Өтінім бағалары және төлеу мерзімі бірдей болған кезде, тендерге қатысуға өтінімі тіркеу журналына басқа үміткерлерден бұрын енгізген үміткер жеңімпаз деп танылады.</w:t>
      </w:r>
      <w:r>
        <w:br/>
      </w:r>
      <w:r>
        <w:rPr>
          <w:rFonts w:ascii="Times New Roman"/>
          <w:b w:val="false"/>
          <w:i w:val="false"/>
          <w:color w:val="000000"/>
          <w:sz w:val="28"/>
        </w:rPr>
        <w:t>
</w:t>
      </w:r>
      <w:r>
        <w:rPr>
          <w:rFonts w:ascii="Times New Roman"/>
          <w:b w:val="false"/>
          <w:i w:val="false"/>
          <w:color w:val="000000"/>
          <w:sz w:val="28"/>
        </w:rPr>
        <w:t>
      34. Тендерлiк комиссияның шешiмi ашық дауыс берумен қабылданады және оған қатысқан тендерлiк комиссия мүшелерiнiң жалпы санының көпшiлiгi дауыс берсе қабылданды деп саналады.</w:t>
      </w:r>
      <w:r>
        <w:br/>
      </w:r>
      <w:r>
        <w:rPr>
          <w:rFonts w:ascii="Times New Roman"/>
          <w:b w:val="false"/>
          <w:i w:val="false"/>
          <w:color w:val="000000"/>
          <w:sz w:val="28"/>
        </w:rPr>
        <w:t>
      Дауыс тең болған жағдайда тендерлiк комиссияның төрағасы немесе ол болмаған жағдайда, төраға орынбасары дауыс берген шешiм қабылданды деп саналады.</w:t>
      </w:r>
      <w:r>
        <w:br/>
      </w:r>
      <w:r>
        <w:rPr>
          <w:rFonts w:ascii="Times New Roman"/>
          <w:b w:val="false"/>
          <w:i w:val="false"/>
          <w:color w:val="000000"/>
          <w:sz w:val="28"/>
        </w:rPr>
        <w:t>
      Тендерлiк комиссия шешiмiмен келiспеген жағдайда тендерлiк комиссияның кез келген мүшесi өз қарауы бойынша жазбаша түрде баяндалатын және тендерлiк комиссия отырысының хаттамасына қоса тiркелетiн ерекше пiкiр бiлдiредi.</w:t>
      </w:r>
      <w:r>
        <w:br/>
      </w:r>
      <w:r>
        <w:rPr>
          <w:rFonts w:ascii="Times New Roman"/>
          <w:b w:val="false"/>
          <w:i w:val="false"/>
          <w:color w:val="000000"/>
          <w:sz w:val="28"/>
        </w:rPr>
        <w:t>
</w:t>
      </w:r>
      <w:r>
        <w:rPr>
          <w:rFonts w:ascii="Times New Roman"/>
          <w:b w:val="false"/>
          <w:i w:val="false"/>
          <w:color w:val="000000"/>
          <w:sz w:val="28"/>
        </w:rPr>
        <w:t>
      35.  Тендерлiк комиссияның шешiмiне сот тәртiбімен шағым жасалады.</w:t>
      </w:r>
      <w:r>
        <w:br/>
      </w:r>
      <w:r>
        <w:rPr>
          <w:rFonts w:ascii="Times New Roman"/>
          <w:b w:val="false"/>
          <w:i w:val="false"/>
          <w:color w:val="000000"/>
          <w:sz w:val="28"/>
        </w:rPr>
        <w:t>
      </w:t>
      </w:r>
      <w:r>
        <w:rPr>
          <w:rFonts w:ascii="Times New Roman"/>
          <w:b w:val="false"/>
          <w:i w:val="false"/>
          <w:color w:val="ff0000"/>
          <w:sz w:val="28"/>
        </w:rPr>
        <w:t xml:space="preserve">Ескерту. 35-тармақ жаңа редакцияда - ҚР Төтенше жағдайлар министрінің 2012.01.11 </w:t>
      </w:r>
      <w:r>
        <w:rPr>
          <w:rFonts w:ascii="Times New Roman"/>
          <w:b w:val="false"/>
          <w:i w:val="false"/>
          <w:color w:val="00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36. Тендер қорытындысы хаттама түрiнде ресiмделедi. Тендер қорытындысы туралы хаттама тендер өткiзiлген күнi жасалады және онда әр үмiткер бойынша тендерлiк комиссияның шешiмi көрсетiледi.</w:t>
      </w:r>
      <w:r>
        <w:br/>
      </w:r>
      <w:r>
        <w:rPr>
          <w:rFonts w:ascii="Times New Roman"/>
          <w:b w:val="false"/>
          <w:i w:val="false"/>
          <w:color w:val="000000"/>
          <w:sz w:val="28"/>
        </w:rPr>
        <w:t>
</w:t>
      </w:r>
      <w:r>
        <w:rPr>
          <w:rFonts w:ascii="Times New Roman"/>
          <w:b w:val="false"/>
          <w:i w:val="false"/>
          <w:color w:val="000000"/>
          <w:sz w:val="28"/>
        </w:rPr>
        <w:t>
      37. Тендерге қатысуға өтiнiмдердi қарау нәтижелерi туралы хабарлама тендер өткiзген күннен бастап 1 (бiр) тәулiк iшiнде үміткерлерге жазбаша (факспен немесе поштамен) жiберiледi және тендерді ұйымдастырушының интернет-ресурсында орналастырылады.</w:t>
      </w:r>
      <w:r>
        <w:br/>
      </w:r>
      <w:r>
        <w:rPr>
          <w:rFonts w:ascii="Times New Roman"/>
          <w:b w:val="false"/>
          <w:i w:val="false"/>
          <w:color w:val="000000"/>
          <w:sz w:val="28"/>
        </w:rPr>
        <w:t>
      Тендер жеңімпазына жiберiлетiн хабарламаға шарт жобасы қоса беріледі.</w:t>
      </w:r>
      <w:r>
        <w:br/>
      </w:r>
      <w:r>
        <w:rPr>
          <w:rFonts w:ascii="Times New Roman"/>
          <w:b w:val="false"/>
          <w:i w:val="false"/>
          <w:color w:val="000000"/>
          <w:sz w:val="28"/>
        </w:rPr>
        <w:t>
</w:t>
      </w:r>
      <w:r>
        <w:rPr>
          <w:rFonts w:ascii="Times New Roman"/>
          <w:b w:val="false"/>
          <w:i w:val="false"/>
          <w:color w:val="000000"/>
          <w:sz w:val="28"/>
        </w:rPr>
        <w:t>
      38. Тендер жеңімпазы тендер өткiзiлген күннен бастап 10 (он) жұмыс күнi iшiнде уәкілетті органның ведомствосымен шарт жасасады.</w:t>
      </w:r>
      <w:r>
        <w:br/>
      </w:r>
      <w:r>
        <w:rPr>
          <w:rFonts w:ascii="Times New Roman"/>
          <w:b w:val="false"/>
          <w:i w:val="false"/>
          <w:color w:val="000000"/>
          <w:sz w:val="28"/>
        </w:rPr>
        <w:t>
</w:t>
      </w:r>
      <w:r>
        <w:rPr>
          <w:rFonts w:ascii="Times New Roman"/>
          <w:b w:val="false"/>
          <w:i w:val="false"/>
          <w:color w:val="000000"/>
          <w:sz w:val="28"/>
        </w:rPr>
        <w:t>
      38-1. Сатып алу-сату шарты тендерді ұйымдастырушы мен тендер жеңімпазы осы шарт бойынша қабылдаған міндеттемелерін толық және тиісті орындаған жағдайда орындалды деп саналады.</w:t>
      </w:r>
      <w:r>
        <w:br/>
      </w:r>
      <w:r>
        <w:rPr>
          <w:rFonts w:ascii="Times New Roman"/>
          <w:b w:val="false"/>
          <w:i w:val="false"/>
          <w:color w:val="000000"/>
          <w:sz w:val="28"/>
        </w:rPr>
        <w:t>
</w:t>
      </w:r>
      <w:r>
        <w:rPr>
          <w:rFonts w:ascii="Times New Roman"/>
          <w:b w:val="false"/>
          <w:i w:val="false"/>
          <w:color w:val="ff0000"/>
          <w:sz w:val="28"/>
        </w:rPr>
        <w:t xml:space="preserve">      Ескерту. Ереже 38-1-тармақпен толықтырылды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бұйрығымен (алғаш рет ресми жарияланған күнінен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38-2. Тендерді ұйымдастырушы тендер жеңімпазына ол енгізген тендерге қатысуға өтінімді қамтамасыз етуді сатып алу-сату шарттарын толық және тиісті орындағаннан кейін 3 (үш) жұмыс күні ішінде қайтарады.</w:t>
      </w:r>
      <w:r>
        <w:br/>
      </w:r>
      <w:r>
        <w:rPr>
          <w:rFonts w:ascii="Times New Roman"/>
          <w:b w:val="false"/>
          <w:i w:val="false"/>
          <w:color w:val="000000"/>
          <w:sz w:val="28"/>
        </w:rPr>
        <w:t>
</w:t>
      </w:r>
      <w:r>
        <w:rPr>
          <w:rFonts w:ascii="Times New Roman"/>
          <w:b w:val="false"/>
          <w:i w:val="false"/>
          <w:color w:val="ff0000"/>
          <w:sz w:val="28"/>
        </w:rPr>
        <w:t xml:space="preserve">      Ескерту. Ереже 38-2-тармақпен толықтырылды - ҚР Төтенше жағдайлар министрінің 04.05.2013 </w:t>
      </w:r>
      <w:r>
        <w:rPr>
          <w:rFonts w:ascii="Times New Roman"/>
          <w:b w:val="false"/>
          <w:i w:val="false"/>
          <w:color w:val="000000"/>
          <w:sz w:val="28"/>
        </w:rPr>
        <w:t>№ 189</w:t>
      </w:r>
      <w:r>
        <w:rPr>
          <w:rFonts w:ascii="Times New Roman"/>
          <w:b w:val="false"/>
          <w:i w:val="false"/>
          <w:color w:val="ff0000"/>
          <w:sz w:val="28"/>
        </w:rPr>
        <w:t xml:space="preserve"> бұйрығымен (алғаш рет ресми жарияланған күнінен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39. Жеңімпаздың көрсетілген мерзімде шарт жасасу үшін келмеген жағдайында осы жеңімпазға қатысты тендерлік комиссияның шешімі жоққа шығарылады.</w:t>
      </w:r>
    </w:p>
    <w:bookmarkEnd w:id="7"/>
    <w:bookmarkStart w:name="z97" w:id="8"/>
    <w:p>
      <w:pPr>
        <w:spacing w:after="0"/>
        <w:ind w:left="0"/>
        <w:jc w:val="both"/>
      </w:pPr>
      <w:r>
        <w:rPr>
          <w:rFonts w:ascii="Times New Roman"/>
          <w:b w:val="false"/>
          <w:i w:val="false"/>
          <w:color w:val="000000"/>
          <w:sz w:val="28"/>
        </w:rPr>
        <w:t xml:space="preserve">
Мемлекеттiк материалдық резервтен </w:t>
      </w:r>
      <w:r>
        <w:br/>
      </w:r>
      <w:r>
        <w:rPr>
          <w:rFonts w:ascii="Times New Roman"/>
          <w:b w:val="false"/>
          <w:i w:val="false"/>
          <w:color w:val="000000"/>
          <w:sz w:val="28"/>
        </w:rPr>
        <w:t>
материалдық құндылықтарды (жаңарту</w:t>
      </w:r>
      <w:r>
        <w:br/>
      </w:r>
      <w:r>
        <w:rPr>
          <w:rFonts w:ascii="Times New Roman"/>
          <w:b w:val="false"/>
          <w:i w:val="false"/>
          <w:color w:val="000000"/>
          <w:sz w:val="28"/>
        </w:rPr>
        <w:t xml:space="preserve">
және броньнан шығару тәртiбiмен)  </w:t>
      </w:r>
      <w:r>
        <w:br/>
      </w:r>
      <w:r>
        <w:rPr>
          <w:rFonts w:ascii="Times New Roman"/>
          <w:b w:val="false"/>
          <w:i w:val="false"/>
          <w:color w:val="000000"/>
          <w:sz w:val="28"/>
        </w:rPr>
        <w:t xml:space="preserve">
шығару жөнiндегi тендерлердi      </w:t>
      </w:r>
      <w:r>
        <w:br/>
      </w:r>
      <w:r>
        <w:rPr>
          <w:rFonts w:ascii="Times New Roman"/>
          <w:b w:val="false"/>
          <w:i w:val="false"/>
          <w:color w:val="000000"/>
          <w:sz w:val="28"/>
        </w:rPr>
        <w:t xml:space="preserve">
дайындау және өткiзу ережелеріне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ff0000"/>
          <w:sz w:val="28"/>
        </w:rPr>
        <w:t xml:space="preserve">      Ескерту. 1-қосымшаға өзгеріс енгізілді - ҚР Төтенше жағдайлар министрінің 2012.01.11 </w:t>
      </w:r>
      <w:r>
        <w:rPr>
          <w:rFonts w:ascii="Times New Roman"/>
          <w:b w:val="false"/>
          <w:i w:val="false"/>
          <w:color w:val="ff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Бұйрығымен.</w:t>
      </w:r>
    </w:p>
    <w:p>
      <w:pPr>
        <w:spacing w:after="0"/>
        <w:ind w:left="0"/>
        <w:jc w:val="left"/>
      </w:pPr>
      <w:r>
        <w:rPr>
          <w:rFonts w:ascii="Times New Roman"/>
          <w:b/>
          <w:i w:val="false"/>
          <w:color w:val="000000"/>
        </w:rPr>
        <w:t xml:space="preserve"> Тендерлік өтінім*</w:t>
      </w:r>
    </w:p>
    <w:p>
      <w:pPr>
        <w:spacing w:after="0"/>
        <w:ind w:left="0"/>
        <w:jc w:val="both"/>
      </w:pPr>
      <w:r>
        <w:rPr>
          <w:rFonts w:ascii="Times New Roman"/>
          <w:b/>
          <w:i w:val="false"/>
          <w:color w:val="000000"/>
          <w:sz w:val="28"/>
        </w:rPr>
        <w:t>______________________________________________________________</w:t>
      </w:r>
      <w:r>
        <w:br/>
      </w:r>
      <w:r>
        <w:rPr>
          <w:rFonts w:ascii="Times New Roman"/>
          <w:b w:val="false"/>
          <w:i w:val="false"/>
          <w:color w:val="000000"/>
          <w:sz w:val="28"/>
        </w:rPr>
        <w:t>
     (жеке тұлғаның Т.А.Ә., жеке куәлігі құжатындағы деректер)</w:t>
      </w:r>
      <w:r>
        <w:br/>
      </w:r>
      <w:r>
        <w:rPr>
          <w:rFonts w:ascii="Times New Roman"/>
          <w:b w:val="false"/>
          <w:i w:val="false"/>
          <w:color w:val="000000"/>
          <w:sz w:val="28"/>
        </w:rPr>
        <w:t>
атынан _____________________________________________________________</w:t>
      </w:r>
      <w:r>
        <w:br/>
      </w:r>
      <w:r>
        <w:rPr>
          <w:rFonts w:ascii="Times New Roman"/>
          <w:b w:val="false"/>
          <w:i w:val="false"/>
          <w:color w:val="000000"/>
          <w:sz w:val="28"/>
        </w:rPr>
        <w:t>
       (заңды тұлғаның мүддесiн бiлдiруге уәкiлеттi тұлғаның Т.А.Ә.,</w:t>
      </w:r>
      <w:r>
        <w:br/>
      </w:r>
      <w:r>
        <w:rPr>
          <w:rFonts w:ascii="Times New Roman"/>
          <w:b w:val="false"/>
          <w:i w:val="false"/>
          <w:color w:val="000000"/>
          <w:sz w:val="28"/>
        </w:rPr>
        <w:t>
                                лауазымы)</w:t>
      </w:r>
      <w:r>
        <w:br/>
      </w:r>
      <w:r>
        <w:rPr>
          <w:rFonts w:ascii="Times New Roman"/>
          <w:b w:val="false"/>
          <w:i w:val="false"/>
          <w:color w:val="000000"/>
          <w:sz w:val="28"/>
        </w:rPr>
        <w:t>
      Қазақстан Республикасы Төтенше жағдайлар министрінің 2011 жылғы 5 мамырдағы № 186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материалдық резервтен материалдық құндылықтарды (жаңарту және броньнан шығару тәртібімен) шығару жөніндегі тендерлерді дайындау және өткізу ережелерiмен танысып, мемлекеттік материалдық резервтің материалдық құндылықтарын сату бойынша тендерге қатысуға ниет бiлдiредi және сатып алуды ұсынады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(лот нөмірі, атауы, мөлшерi, өлшем бiрлiгi, ұсынған баға,</w:t>
      </w:r>
      <w:r>
        <w:br/>
      </w:r>
      <w:r>
        <w:rPr>
          <w:rFonts w:ascii="Times New Roman"/>
          <w:b w:val="false"/>
          <w:i w:val="false"/>
          <w:color w:val="000000"/>
          <w:sz w:val="28"/>
        </w:rPr>
        <w:t>
                  тауар үшін жалпы сомасы)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Тауарды төлеу мерзімі ______________________________________________</w:t>
      </w:r>
      <w:r>
        <w:br/>
      </w:r>
      <w:r>
        <w:rPr>
          <w:rFonts w:ascii="Times New Roman"/>
          <w:b w:val="false"/>
          <w:i w:val="false"/>
          <w:color w:val="000000"/>
          <w:sz w:val="28"/>
        </w:rPr>
        <w:t>
Тауарды шығарып алу мерзімі ________________________________________</w:t>
      </w:r>
      <w:r>
        <w:br/>
      </w:r>
      <w:r>
        <w:rPr>
          <w:rFonts w:ascii="Times New Roman"/>
          <w:b w:val="false"/>
          <w:i w:val="false"/>
          <w:color w:val="000000"/>
          <w:sz w:val="28"/>
        </w:rPr>
        <w:t>
      Бiздiң тендерлік өтiнiмдi тендерлiк комиссия қанағаттандырған жағдайда, тендер өткiзiлген күннен бастап 10 (он) жұмыс күнi iшiнде тауарды сатып алу-сату туралы шартты жасауға мiндеттенемiз.</w:t>
      </w:r>
      <w:r>
        <w:br/>
      </w:r>
      <w:r>
        <w:rPr>
          <w:rFonts w:ascii="Times New Roman"/>
          <w:b w:val="false"/>
          <w:i w:val="false"/>
          <w:color w:val="000000"/>
          <w:sz w:val="28"/>
        </w:rPr>
        <w:t>
      Сатып алынатын тауардың сапасы бойынша ренiш-талабымыз жоқ. Сондай-ақ тендерге қатысуға өтiнiмде көрсетiлген ақпараттың дұрыстығына кепiлдiк беремiз.</w:t>
      </w:r>
    </w:p>
    <w:p>
      <w:pPr>
        <w:spacing w:after="0"/>
        <w:ind w:left="0"/>
        <w:jc w:val="both"/>
      </w:pPr>
      <w:r>
        <w:rPr>
          <w:rFonts w:ascii="Times New Roman"/>
          <w:b w:val="false"/>
          <w:i w:val="false"/>
          <w:color w:val="000000"/>
          <w:sz w:val="28"/>
        </w:rPr>
        <w:t>Пошталық мекен-жай:</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(индекс, облыс, қала, көше үйдiң №, пәт.№)</w:t>
      </w:r>
      <w:r>
        <w:br/>
      </w:r>
      <w:r>
        <w:rPr>
          <w:rFonts w:ascii="Times New Roman"/>
          <w:b w:val="false"/>
          <w:i w:val="false"/>
          <w:color w:val="000000"/>
          <w:sz w:val="28"/>
        </w:rPr>
        <w:t>
Телефон, факс: _______________________________</w:t>
      </w:r>
      <w:r>
        <w:br/>
      </w:r>
      <w:r>
        <w:rPr>
          <w:rFonts w:ascii="Times New Roman"/>
          <w:b w:val="false"/>
          <w:i w:val="false"/>
          <w:color w:val="000000"/>
          <w:sz w:val="28"/>
        </w:rPr>
        <w:t>
Банк реквизиттерi</w:t>
      </w:r>
      <w:r>
        <w:br/>
      </w:r>
      <w:r>
        <w:rPr>
          <w:rFonts w:ascii="Times New Roman"/>
          <w:b w:val="false"/>
          <w:i w:val="false"/>
          <w:color w:val="000000"/>
          <w:sz w:val="28"/>
        </w:rPr>
        <w:t>
Лауазымы, Т.А.Ә., жұмыс орны, қолы;</w:t>
      </w:r>
      <w:r>
        <w:br/>
      </w:r>
      <w:r>
        <w:rPr>
          <w:rFonts w:ascii="Times New Roman"/>
          <w:b w:val="false"/>
          <w:i w:val="false"/>
          <w:color w:val="000000"/>
          <w:sz w:val="28"/>
        </w:rPr>
        <w:t>
Өтiнiм толтырылған мерзiм</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w:t>
      </w:r>
      <w:r>
        <w:rPr>
          <w:rFonts w:ascii="Times New Roman"/>
          <w:b w:val="false"/>
          <w:i/>
          <w:color w:val="000000"/>
          <w:sz w:val="28"/>
        </w:rPr>
        <w:t>Көрсетiлген барлық тармақтарды толық толтыру, анық қол қою және мөр таңбасы мiндеттi, керi жағдайда өтiнiм жарамсыз деп саналады.</w:t>
      </w:r>
    </w:p>
    <w:bookmarkStart w:name="z98" w:id="9"/>
    <w:p>
      <w:pPr>
        <w:spacing w:after="0"/>
        <w:ind w:left="0"/>
        <w:jc w:val="both"/>
      </w:pPr>
      <w:r>
        <w:rPr>
          <w:rFonts w:ascii="Times New Roman"/>
          <w:b w:val="false"/>
          <w:i w:val="false"/>
          <w:color w:val="000000"/>
          <w:sz w:val="28"/>
        </w:rPr>
        <w:t xml:space="preserve">
Мемлекеттiк материалдық резервтен </w:t>
      </w:r>
      <w:r>
        <w:br/>
      </w:r>
      <w:r>
        <w:rPr>
          <w:rFonts w:ascii="Times New Roman"/>
          <w:b w:val="false"/>
          <w:i w:val="false"/>
          <w:color w:val="000000"/>
          <w:sz w:val="28"/>
        </w:rPr>
        <w:t>
материалдық құндылықтарды (жаңарту</w:t>
      </w:r>
      <w:r>
        <w:br/>
      </w:r>
      <w:r>
        <w:rPr>
          <w:rFonts w:ascii="Times New Roman"/>
          <w:b w:val="false"/>
          <w:i w:val="false"/>
          <w:color w:val="000000"/>
          <w:sz w:val="28"/>
        </w:rPr>
        <w:t xml:space="preserve">
және броньнан шығару тәртiбiмен)  </w:t>
      </w:r>
      <w:r>
        <w:br/>
      </w:r>
      <w:r>
        <w:rPr>
          <w:rFonts w:ascii="Times New Roman"/>
          <w:b w:val="false"/>
          <w:i w:val="false"/>
          <w:color w:val="000000"/>
          <w:sz w:val="28"/>
        </w:rPr>
        <w:t xml:space="preserve">
шығару жөнiндегi тендерлердi      </w:t>
      </w:r>
      <w:r>
        <w:br/>
      </w:r>
      <w:r>
        <w:rPr>
          <w:rFonts w:ascii="Times New Roman"/>
          <w:b w:val="false"/>
          <w:i w:val="false"/>
          <w:color w:val="000000"/>
          <w:sz w:val="28"/>
        </w:rPr>
        <w:t xml:space="preserve">
дайындау және өткiзу ережелеріне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ff0000"/>
          <w:sz w:val="28"/>
        </w:rPr>
        <w:t xml:space="preserve">      Ескерту. 2-қосымшаға өзгеріс енгізілді - ҚР Төтенше жағдайлар министрінің 2012.01.11 </w:t>
      </w:r>
      <w:r>
        <w:rPr>
          <w:rFonts w:ascii="Times New Roman"/>
          <w:b w:val="false"/>
          <w:i w:val="false"/>
          <w:color w:val="ff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Бұйрығымен.</w:t>
      </w:r>
    </w:p>
    <w:p>
      <w:pPr>
        <w:spacing w:after="0"/>
        <w:ind w:left="0"/>
        <w:jc w:val="left"/>
      </w:pPr>
      <w:r>
        <w:rPr>
          <w:rFonts w:ascii="Times New Roman"/>
          <w:b/>
          <w:i w:val="false"/>
          <w:color w:val="000000"/>
        </w:rPr>
        <w:t xml:space="preserve"> Тендерлік өтінім* </w:t>
      </w:r>
    </w:p>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(жеке кәсіпкердің Т.А.Ә., жеке кәсіпкерді мемлекеттік тіркеу туралы</w:t>
      </w:r>
      <w:r>
        <w:br/>
      </w:r>
      <w:r>
        <w:rPr>
          <w:rFonts w:ascii="Times New Roman"/>
          <w:b w:val="false"/>
          <w:i w:val="false"/>
          <w:color w:val="000000"/>
          <w:sz w:val="28"/>
        </w:rPr>
        <w:t>
                            куәлік деректері)</w:t>
      </w:r>
      <w:r>
        <w:br/>
      </w:r>
      <w:r>
        <w:rPr>
          <w:rFonts w:ascii="Times New Roman"/>
          <w:b w:val="false"/>
          <w:i w:val="false"/>
          <w:color w:val="000000"/>
          <w:sz w:val="28"/>
        </w:rPr>
        <w:t>
атынан ______________________________________________________________</w:t>
      </w:r>
      <w:r>
        <w:br/>
      </w:r>
      <w:r>
        <w:rPr>
          <w:rFonts w:ascii="Times New Roman"/>
          <w:b w:val="false"/>
          <w:i w:val="false"/>
          <w:color w:val="000000"/>
          <w:sz w:val="28"/>
        </w:rPr>
        <w:t>
        (заңды тұлғаның мүддесiн бiлдiруге уәкiлеттi тұлғаның Т.А.Ә.,</w:t>
      </w:r>
      <w:r>
        <w:br/>
      </w:r>
      <w:r>
        <w:rPr>
          <w:rFonts w:ascii="Times New Roman"/>
          <w:b w:val="false"/>
          <w:i w:val="false"/>
          <w:color w:val="000000"/>
          <w:sz w:val="28"/>
        </w:rPr>
        <w:t>
                                  лауазымы)</w:t>
      </w:r>
      <w:r>
        <w:br/>
      </w:r>
      <w:r>
        <w:rPr>
          <w:rFonts w:ascii="Times New Roman"/>
          <w:b w:val="false"/>
          <w:i w:val="false"/>
          <w:color w:val="000000"/>
          <w:sz w:val="28"/>
        </w:rPr>
        <w:t>
      Қазақстан Республикасы Төтенше жағдайлар министрінің 2011 жылғы 5 мамырдағы № 186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материалдық резервтен материалдық құндылықтарды (жаңарту және броньнан шығару тәртібімен) шығару жөніндегі тендерлерді дайындау және өткізу ережелерiмен танысып, мемлекеттік материалдық резервтің материалдық құндылықтарын сату бойынша тендерге қатысуға ниет бiлдiредi және сатып алуды ұсынады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(лот нөмірі, атауы, мөлшерi, өлшем бiрлiгi, ұсынған баға,</w:t>
      </w:r>
      <w:r>
        <w:br/>
      </w:r>
      <w:r>
        <w:rPr>
          <w:rFonts w:ascii="Times New Roman"/>
          <w:b w:val="false"/>
          <w:i w:val="false"/>
          <w:color w:val="000000"/>
          <w:sz w:val="28"/>
        </w:rPr>
        <w:t>
                      тауар үшін жалпы сомасы)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Тауарды төлеу мерзімі _______________________________________________</w:t>
      </w:r>
      <w:r>
        <w:br/>
      </w:r>
      <w:r>
        <w:rPr>
          <w:rFonts w:ascii="Times New Roman"/>
          <w:b w:val="false"/>
          <w:i w:val="false"/>
          <w:color w:val="000000"/>
          <w:sz w:val="28"/>
        </w:rPr>
        <w:t>
Тауарды шығарып алу мерзімі _________________________________________</w:t>
      </w:r>
      <w:r>
        <w:br/>
      </w:r>
      <w:r>
        <w:rPr>
          <w:rFonts w:ascii="Times New Roman"/>
          <w:b w:val="false"/>
          <w:i w:val="false"/>
          <w:color w:val="000000"/>
          <w:sz w:val="28"/>
        </w:rPr>
        <w:t>
Бiздiң тендерлік өтiнiмдi тендерлiк комиссия қанағаттандырған жағдайда, тендер өткiзiлген күннен бастап 10 (он) жұмыс күнi iшiнде тауарды сатып алу-сату туралы шартты жасауға мiндеттенемiз.</w:t>
      </w:r>
      <w:r>
        <w:br/>
      </w:r>
      <w:r>
        <w:rPr>
          <w:rFonts w:ascii="Times New Roman"/>
          <w:b w:val="false"/>
          <w:i w:val="false"/>
          <w:color w:val="000000"/>
          <w:sz w:val="28"/>
        </w:rPr>
        <w:t>
Сатып алынатын тауардың сапасы бойынша ренiш-талабымыз жоқ. Сондай-ақ тендерге қатысуға өтiнiмде көрсетiлген ақпараттың дұрыстығына кепiлдiк беремiз.</w:t>
      </w:r>
    </w:p>
    <w:p>
      <w:pPr>
        <w:spacing w:after="0"/>
        <w:ind w:left="0"/>
        <w:jc w:val="both"/>
      </w:pPr>
      <w:r>
        <w:rPr>
          <w:rFonts w:ascii="Times New Roman"/>
          <w:b w:val="false"/>
          <w:i w:val="false"/>
          <w:color w:val="000000"/>
          <w:sz w:val="28"/>
        </w:rPr>
        <w:t>Пошталық мекен-жай:</w:t>
      </w:r>
      <w:r>
        <w:br/>
      </w:r>
      <w:r>
        <w:rPr>
          <w:rFonts w:ascii="Times New Roman"/>
          <w:b w:val="false"/>
          <w:i w:val="false"/>
          <w:color w:val="000000"/>
          <w:sz w:val="28"/>
        </w:rPr>
        <w:t>
___________________________________________,</w:t>
      </w:r>
      <w:r>
        <w:br/>
      </w:r>
      <w:r>
        <w:rPr>
          <w:rFonts w:ascii="Times New Roman"/>
          <w:b w:val="false"/>
          <w:i w:val="false"/>
          <w:color w:val="000000"/>
          <w:sz w:val="28"/>
        </w:rPr>
        <w:t>
(индекс, облыс, қала, көше үйдiң №, пәт.№)</w:t>
      </w:r>
      <w:r>
        <w:br/>
      </w:r>
      <w:r>
        <w:rPr>
          <w:rFonts w:ascii="Times New Roman"/>
          <w:b w:val="false"/>
          <w:i w:val="false"/>
          <w:color w:val="000000"/>
          <w:sz w:val="28"/>
        </w:rPr>
        <w:t>
Телефон, факс: ____________________________</w:t>
      </w:r>
      <w:r>
        <w:br/>
      </w:r>
      <w:r>
        <w:rPr>
          <w:rFonts w:ascii="Times New Roman"/>
          <w:b w:val="false"/>
          <w:i w:val="false"/>
          <w:color w:val="000000"/>
          <w:sz w:val="28"/>
        </w:rPr>
        <w:t>
Банк реквизиттерi</w:t>
      </w:r>
      <w:r>
        <w:br/>
      </w:r>
      <w:r>
        <w:rPr>
          <w:rFonts w:ascii="Times New Roman"/>
          <w:b w:val="false"/>
          <w:i w:val="false"/>
          <w:color w:val="000000"/>
          <w:sz w:val="28"/>
        </w:rPr>
        <w:t>
Лауазымы, Т.А.Ә., жұмыс орны, қолы;</w:t>
      </w:r>
      <w:r>
        <w:br/>
      </w:r>
      <w:r>
        <w:rPr>
          <w:rFonts w:ascii="Times New Roman"/>
          <w:b w:val="false"/>
          <w:i w:val="false"/>
          <w:color w:val="000000"/>
          <w:sz w:val="28"/>
        </w:rPr>
        <w:t>
Өтiнiм толтырылған мерзiм</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w:t>
      </w:r>
      <w:r>
        <w:rPr>
          <w:rFonts w:ascii="Times New Roman"/>
          <w:b w:val="false"/>
          <w:i/>
          <w:color w:val="000000"/>
          <w:sz w:val="28"/>
        </w:rPr>
        <w:t>Көрсетiлген барлық тармақтарды толық толтыру, анық қол қою және мөр таңбасы мiндеттi, керi жағдайда өтiнiм жарамсыз деп саналады.</w:t>
      </w:r>
    </w:p>
    <w:bookmarkStart w:name="z99" w:id="10"/>
    <w:p>
      <w:pPr>
        <w:spacing w:after="0"/>
        <w:ind w:left="0"/>
        <w:jc w:val="both"/>
      </w:pPr>
      <w:r>
        <w:rPr>
          <w:rFonts w:ascii="Times New Roman"/>
          <w:b w:val="false"/>
          <w:i w:val="false"/>
          <w:color w:val="000000"/>
          <w:sz w:val="28"/>
        </w:rPr>
        <w:t xml:space="preserve">
Мемлекеттiк материалдық резервтен </w:t>
      </w:r>
      <w:r>
        <w:br/>
      </w:r>
      <w:r>
        <w:rPr>
          <w:rFonts w:ascii="Times New Roman"/>
          <w:b w:val="false"/>
          <w:i w:val="false"/>
          <w:color w:val="000000"/>
          <w:sz w:val="28"/>
        </w:rPr>
        <w:t>
материалдық құндылықтарды (жаңарту</w:t>
      </w:r>
      <w:r>
        <w:br/>
      </w:r>
      <w:r>
        <w:rPr>
          <w:rFonts w:ascii="Times New Roman"/>
          <w:b w:val="false"/>
          <w:i w:val="false"/>
          <w:color w:val="000000"/>
          <w:sz w:val="28"/>
        </w:rPr>
        <w:t xml:space="preserve">
және броньнан шығару тәртiбiмен)  </w:t>
      </w:r>
      <w:r>
        <w:br/>
      </w:r>
      <w:r>
        <w:rPr>
          <w:rFonts w:ascii="Times New Roman"/>
          <w:b w:val="false"/>
          <w:i w:val="false"/>
          <w:color w:val="000000"/>
          <w:sz w:val="28"/>
        </w:rPr>
        <w:t xml:space="preserve">
шығару жөнiндегi тендерлердi      </w:t>
      </w:r>
      <w:r>
        <w:br/>
      </w:r>
      <w:r>
        <w:rPr>
          <w:rFonts w:ascii="Times New Roman"/>
          <w:b w:val="false"/>
          <w:i w:val="false"/>
          <w:color w:val="000000"/>
          <w:sz w:val="28"/>
        </w:rPr>
        <w:t xml:space="preserve">
дайындау және өткiзу ережелеріне  </w:t>
      </w:r>
      <w:r>
        <w:br/>
      </w:r>
      <w:r>
        <w:rPr>
          <w:rFonts w:ascii="Times New Roman"/>
          <w:b w:val="false"/>
          <w:i w:val="false"/>
          <w:color w:val="000000"/>
          <w:sz w:val="28"/>
        </w:rPr>
        <w:t xml:space="preserve">
3-қосымша            </w:t>
      </w:r>
    </w:p>
    <w:bookmarkEnd w:id="10"/>
    <w:p>
      <w:pPr>
        <w:spacing w:after="0"/>
        <w:ind w:left="0"/>
        <w:jc w:val="both"/>
      </w:pPr>
      <w:r>
        <w:rPr>
          <w:rFonts w:ascii="Times New Roman"/>
          <w:b w:val="false"/>
          <w:i w:val="false"/>
          <w:color w:val="ff0000"/>
          <w:sz w:val="28"/>
        </w:rPr>
        <w:t xml:space="preserve">      Ескерту. 3-қосымшаға өзгеріс енгізілді - ҚР Төтенше жағдайлар министрінің 2012.01.11 </w:t>
      </w:r>
      <w:r>
        <w:rPr>
          <w:rFonts w:ascii="Times New Roman"/>
          <w:b w:val="false"/>
          <w:i w:val="false"/>
          <w:color w:val="ff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Бұйрығымен.</w:t>
      </w:r>
    </w:p>
    <w:p>
      <w:pPr>
        <w:spacing w:after="0"/>
        <w:ind w:left="0"/>
        <w:jc w:val="left"/>
      </w:pPr>
      <w:r>
        <w:rPr>
          <w:rFonts w:ascii="Times New Roman"/>
          <w:b/>
          <w:i w:val="false"/>
          <w:color w:val="000000"/>
        </w:rPr>
        <w:t xml:space="preserve"> Тендерлік өтінім*</w:t>
      </w:r>
    </w:p>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атынан ______________________________________________________________</w:t>
      </w:r>
      <w:r>
        <w:br/>
      </w:r>
      <w:r>
        <w:rPr>
          <w:rFonts w:ascii="Times New Roman"/>
          <w:b w:val="false"/>
          <w:i w:val="false"/>
          <w:color w:val="000000"/>
          <w:sz w:val="28"/>
        </w:rPr>
        <w:t>
       (заңды тұлғаның мүддесiн бiлдiруге уәкiлеттi тұлғаның Т.А.Ә.,</w:t>
      </w:r>
      <w:r>
        <w:br/>
      </w:r>
      <w:r>
        <w:rPr>
          <w:rFonts w:ascii="Times New Roman"/>
          <w:b w:val="false"/>
          <w:i w:val="false"/>
          <w:color w:val="000000"/>
          <w:sz w:val="28"/>
        </w:rPr>
        <w:t>
                              лауазымы)</w:t>
      </w:r>
      <w:r>
        <w:br/>
      </w:r>
      <w:r>
        <w:rPr>
          <w:rFonts w:ascii="Times New Roman"/>
          <w:b w:val="false"/>
          <w:i w:val="false"/>
          <w:color w:val="000000"/>
          <w:sz w:val="28"/>
        </w:rPr>
        <w:t>
      Қазақстан Республикасы Төтенше жағдайлар министрінің 2011 жылғы 5 мамырдағы № 186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материалдық резервтен материалдық құндылықтарды (жаңарту және броньнан шығару тәртібімен) шығару жөніндегі тендерлерді дайындау және өткізу ережелерiмен танысып, мемлекеттік материалдық резервтің материалдық құндылықтарын сату бойынша тендерге қатысуға ниет бiлдiредi және сатып алуды ұсынады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(лот нөмірі, атауы, мөлшерi, өлшем бiрлiгi, ұсынған баға,</w:t>
      </w:r>
      <w:r>
        <w:br/>
      </w:r>
      <w:r>
        <w:rPr>
          <w:rFonts w:ascii="Times New Roman"/>
          <w:b w:val="false"/>
          <w:i w:val="false"/>
          <w:color w:val="000000"/>
          <w:sz w:val="28"/>
        </w:rPr>
        <w:t>
                      тауар үшін жалпы сомасы)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Тауарды төлеу мерзімі _______________________________________________</w:t>
      </w:r>
      <w:r>
        <w:br/>
      </w:r>
      <w:r>
        <w:rPr>
          <w:rFonts w:ascii="Times New Roman"/>
          <w:b w:val="false"/>
          <w:i w:val="false"/>
          <w:color w:val="000000"/>
          <w:sz w:val="28"/>
        </w:rPr>
        <w:t>
Тауарды шығарып алу мерзімі _________________________________________</w:t>
      </w:r>
      <w:r>
        <w:br/>
      </w:r>
      <w:r>
        <w:rPr>
          <w:rFonts w:ascii="Times New Roman"/>
          <w:b w:val="false"/>
          <w:i w:val="false"/>
          <w:color w:val="000000"/>
          <w:sz w:val="28"/>
        </w:rPr>
        <w:t>
      Бiздiң тендерлік өтiнiмдi тендерлiк комиссия қанағаттандырған жағдайда, тендер өткiзiлген күннен бастап 10 (он) жұмыс күнi iшiнде тауарды сатып алу-сату туралы шартты жасауға мiндеттенемiз.</w:t>
      </w:r>
      <w:r>
        <w:br/>
      </w:r>
      <w:r>
        <w:rPr>
          <w:rFonts w:ascii="Times New Roman"/>
          <w:b w:val="false"/>
          <w:i w:val="false"/>
          <w:color w:val="000000"/>
          <w:sz w:val="28"/>
        </w:rPr>
        <w:t>
      Сатып алынатын тауардың сапасы бойынша ренiш-талабымыз жоқ. Сондай-ақ тендерге қатысуға өтiнiмде көрсетiлген ақпараттың дұрыстығына кепiлдiк беремiз.</w:t>
      </w:r>
    </w:p>
    <w:p>
      <w:pPr>
        <w:spacing w:after="0"/>
        <w:ind w:left="0"/>
        <w:jc w:val="both"/>
      </w:pPr>
      <w:r>
        <w:rPr>
          <w:rFonts w:ascii="Times New Roman"/>
          <w:b w:val="false"/>
          <w:i w:val="false"/>
          <w:color w:val="000000"/>
          <w:sz w:val="28"/>
        </w:rPr>
        <w:t>Пошталық мекен-жай:</w:t>
      </w:r>
      <w:r>
        <w:br/>
      </w:r>
      <w:r>
        <w:rPr>
          <w:rFonts w:ascii="Times New Roman"/>
          <w:b w:val="false"/>
          <w:i w:val="false"/>
          <w:color w:val="000000"/>
          <w:sz w:val="28"/>
        </w:rPr>
        <w:t>
___________________________________________,</w:t>
      </w:r>
      <w:r>
        <w:br/>
      </w:r>
      <w:r>
        <w:rPr>
          <w:rFonts w:ascii="Times New Roman"/>
          <w:b w:val="false"/>
          <w:i w:val="false"/>
          <w:color w:val="000000"/>
          <w:sz w:val="28"/>
        </w:rPr>
        <w:t>
(индекс, облыс, қала, көше үйдiң №, пәт.№)</w:t>
      </w:r>
      <w:r>
        <w:br/>
      </w:r>
      <w:r>
        <w:rPr>
          <w:rFonts w:ascii="Times New Roman"/>
          <w:b w:val="false"/>
          <w:i w:val="false"/>
          <w:color w:val="000000"/>
          <w:sz w:val="28"/>
        </w:rPr>
        <w:t>
Телефон, факс: ____________________________</w:t>
      </w:r>
      <w:r>
        <w:br/>
      </w:r>
      <w:r>
        <w:rPr>
          <w:rFonts w:ascii="Times New Roman"/>
          <w:b w:val="false"/>
          <w:i w:val="false"/>
          <w:color w:val="000000"/>
          <w:sz w:val="28"/>
        </w:rPr>
        <w:t>
Банк реквизиттерi</w:t>
      </w:r>
      <w:r>
        <w:br/>
      </w:r>
      <w:r>
        <w:rPr>
          <w:rFonts w:ascii="Times New Roman"/>
          <w:b w:val="false"/>
          <w:i w:val="false"/>
          <w:color w:val="000000"/>
          <w:sz w:val="28"/>
        </w:rPr>
        <w:t>
Лауазымы, Т.А.Ә., жұмыс орны, қолы;</w:t>
      </w:r>
      <w:r>
        <w:br/>
      </w:r>
      <w:r>
        <w:rPr>
          <w:rFonts w:ascii="Times New Roman"/>
          <w:b w:val="false"/>
          <w:i w:val="false"/>
          <w:color w:val="000000"/>
          <w:sz w:val="28"/>
        </w:rPr>
        <w:t>
Өтiнiм толтырылған мерзiм</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Көрсетiлген барлық тармақтарды толық толтыру, анық қол қою және мөр таңбасы мiндеттi, керi жағдайда өтiнiм жарамсыз деп саналады.</w:t>
      </w:r>
    </w:p>
    <w:bookmarkStart w:name="z100" w:id="11"/>
    <w:p>
      <w:pPr>
        <w:spacing w:after="0"/>
        <w:ind w:left="0"/>
        <w:jc w:val="both"/>
      </w:pPr>
      <w:r>
        <w:rPr>
          <w:rFonts w:ascii="Times New Roman"/>
          <w:b w:val="false"/>
          <w:i w:val="false"/>
          <w:color w:val="000000"/>
          <w:sz w:val="28"/>
        </w:rPr>
        <w:t xml:space="preserve">
Мемлекеттiк материалдық резервтен </w:t>
      </w:r>
      <w:r>
        <w:br/>
      </w:r>
      <w:r>
        <w:rPr>
          <w:rFonts w:ascii="Times New Roman"/>
          <w:b w:val="false"/>
          <w:i w:val="false"/>
          <w:color w:val="000000"/>
          <w:sz w:val="28"/>
        </w:rPr>
        <w:t>
материалдық құндылықтарды (жаңарту</w:t>
      </w:r>
      <w:r>
        <w:br/>
      </w:r>
      <w:r>
        <w:rPr>
          <w:rFonts w:ascii="Times New Roman"/>
          <w:b w:val="false"/>
          <w:i w:val="false"/>
          <w:color w:val="000000"/>
          <w:sz w:val="28"/>
        </w:rPr>
        <w:t xml:space="preserve">
және броньнан шығару тәртiбiмен)  </w:t>
      </w:r>
      <w:r>
        <w:br/>
      </w:r>
      <w:r>
        <w:rPr>
          <w:rFonts w:ascii="Times New Roman"/>
          <w:b w:val="false"/>
          <w:i w:val="false"/>
          <w:color w:val="000000"/>
          <w:sz w:val="28"/>
        </w:rPr>
        <w:t xml:space="preserve">
шығару жөнiндегi тендерлердi      </w:t>
      </w:r>
      <w:r>
        <w:br/>
      </w:r>
      <w:r>
        <w:rPr>
          <w:rFonts w:ascii="Times New Roman"/>
          <w:b w:val="false"/>
          <w:i w:val="false"/>
          <w:color w:val="000000"/>
          <w:sz w:val="28"/>
        </w:rPr>
        <w:t xml:space="preserve">
дайындау және өткiзу ережелеріне  </w:t>
      </w:r>
      <w:r>
        <w:br/>
      </w:r>
      <w:r>
        <w:rPr>
          <w:rFonts w:ascii="Times New Roman"/>
          <w:b w:val="false"/>
          <w:i w:val="false"/>
          <w:color w:val="000000"/>
          <w:sz w:val="28"/>
        </w:rPr>
        <w:t xml:space="preserve">
4-қосымша            </w:t>
      </w:r>
    </w:p>
    <w:bookmarkEnd w:id="11"/>
    <w:p>
      <w:pPr>
        <w:spacing w:after="0"/>
        <w:ind w:left="0"/>
        <w:jc w:val="both"/>
      </w:pPr>
      <w:r>
        <w:rPr>
          <w:rFonts w:ascii="Times New Roman"/>
          <w:b w:val="false"/>
          <w:i w:val="false"/>
          <w:color w:val="ff0000"/>
          <w:sz w:val="28"/>
        </w:rPr>
        <w:t xml:space="preserve">      Ескерту. 4-қосымшаға өзгеріс енгізілді - ҚР Төтенше жағдайлар министрінің 2012.01.11 </w:t>
      </w:r>
      <w:r>
        <w:rPr>
          <w:rFonts w:ascii="Times New Roman"/>
          <w:b w:val="false"/>
          <w:i w:val="false"/>
          <w:color w:val="ff0000"/>
          <w:sz w:val="28"/>
        </w:rPr>
        <w:t>№ 14</w:t>
      </w:r>
      <w:r>
        <w:rPr>
          <w:rFonts w:ascii="Times New Roman"/>
          <w:b w:val="false"/>
          <w:i w:val="false"/>
          <w:color w:val="ff0000"/>
          <w:sz w:val="28"/>
        </w:rPr>
        <w:t xml:space="preserve"> (ресми жарияланған күнінен кейін он күнтізбелік күн өткеннен соң қолданысқа енгізіледі) Бұйрығымен.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Берешектің жоқтығы туралы анықтама</w:t>
      </w:r>
    </w:p>
    <w:p>
      <w:pPr>
        <w:spacing w:after="0"/>
        <w:ind w:left="0"/>
        <w:jc w:val="both"/>
      </w:pPr>
      <w:r>
        <w:rPr>
          <w:rFonts w:ascii="Times New Roman"/>
          <w:b w:val="false"/>
          <w:i w:val="false"/>
          <w:color w:val="000000"/>
          <w:sz w:val="28"/>
        </w:rPr>
        <w:t>      Банк (атауы)_________________ жағдай бойынша осы Банкте қызмет көрсетілетін банк алдында анықтама берілген айдың алдындағы үш айдан артық созылған мерзімі өткен берешегінің жоқтығын растайды (заңды тұлғаның толық атауы, тел., мекен-жайы, СТН, БСК, БИН және т.б. көрсету қажет).</w:t>
      </w:r>
    </w:p>
    <w:p>
      <w:pPr>
        <w:spacing w:after="0"/>
        <w:ind w:left="0"/>
        <w:jc w:val="both"/>
      </w:pPr>
      <w:r>
        <w:rPr>
          <w:rFonts w:ascii="Times New Roman"/>
          <w:b w:val="false"/>
          <w:i w:val="false"/>
          <w:color w:val="000000"/>
          <w:sz w:val="28"/>
        </w:rPr>
        <w:t>      Күні</w:t>
      </w:r>
      <w:r>
        <w:br/>
      </w:r>
      <w:r>
        <w:rPr>
          <w:rFonts w:ascii="Times New Roman"/>
          <w:b w:val="false"/>
          <w:i w:val="false"/>
          <w:color w:val="000000"/>
          <w:sz w:val="28"/>
        </w:rPr>
        <w:t>
      Қолы</w:t>
      </w:r>
      <w:r>
        <w:br/>
      </w:r>
      <w:r>
        <w:rPr>
          <w:rFonts w:ascii="Times New Roman"/>
          <w:b w:val="false"/>
          <w:i w:val="false"/>
          <w:color w:val="000000"/>
          <w:sz w:val="28"/>
        </w:rPr>
        <w:t>
      M.О.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