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2188" w14:textId="6c72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Пайдаланылатын кемелерді куәландыру қағидасын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2011 жылғы 21 сәуірдегі № 216 Бұйрығы. Қазақстан Республикасы Әділет министрлігінде 2011 жылғы 6 маусымда № 6991 тіркелді.</w:t>
      </w:r>
    </w:p>
    <w:p>
      <w:pPr>
        <w:spacing w:after="0"/>
        <w:ind w:left="0"/>
        <w:jc w:val="both"/>
      </w:pPr>
      <w:r>
        <w:rPr>
          <w:rFonts w:ascii="Times New Roman"/>
          <w:b w:val="false"/>
          <w:i w:val="false"/>
          <w:color w:val="ff0000"/>
          <w:sz w:val="28"/>
        </w:rPr>
        <w:t xml:space="preserve">
      Ескерту. Тақырыбы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"Ішкі су көлігі туралы" Қазақстан Республикасының 2004 жылғы 6 шілдедегі Заңының 9-бабының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Пайдаланылатын кемелерді куәландыру қағидасы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белгіленген тәртіппен Қазақстан Республикасы Әділет министрлігіне осы бұйрықты мемлекеттік тіркеу үшін ұсынуды қамтамасыз етсін.</w:t>
      </w:r>
    </w:p>
    <w:bookmarkEnd w:id="2"/>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вице-министрі Е.С. Дүйсенбаевқа жүктелсін.</w:t>
      </w:r>
    </w:p>
    <w:bookmarkStart w:name="z5" w:id="3"/>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Дүйсенбаев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opтаны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министрі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Әшім </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10 мамыр</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2011 жылғы 21 сәуірдегі</w:t>
            </w:r>
            <w:r>
              <w:br/>
            </w:r>
            <w:r>
              <w:rPr>
                <w:rFonts w:ascii="Times New Roman"/>
                <w:b w:val="false"/>
                <w:i w:val="false"/>
                <w:color w:val="000000"/>
                <w:sz w:val="20"/>
              </w:rPr>
              <w:t>№ 216 бұйрығымен</w:t>
            </w:r>
            <w:r>
              <w:br/>
            </w:r>
            <w:r>
              <w:rPr>
                <w:rFonts w:ascii="Times New Roman"/>
                <w:b w:val="false"/>
                <w:i w:val="false"/>
                <w:color w:val="000000"/>
                <w:sz w:val="20"/>
              </w:rPr>
              <w:t>бекітілген</w:t>
            </w:r>
          </w:p>
        </w:tc>
      </w:tr>
    </w:tbl>
    <w:bookmarkStart w:name="z3086" w:id="4"/>
    <w:p>
      <w:pPr>
        <w:spacing w:after="0"/>
        <w:ind w:left="0"/>
        <w:jc w:val="left"/>
      </w:pPr>
      <w:r>
        <w:rPr>
          <w:rFonts w:ascii="Times New Roman"/>
          <w:b/>
          <w:i w:val="false"/>
          <w:color w:val="000000"/>
        </w:rPr>
        <w:t xml:space="preserve"> Пайдаланылатын кемелерді куәландыру қағидасы</w:t>
      </w:r>
      <w:r>
        <w:br/>
      </w:r>
      <w:r>
        <w:rPr>
          <w:rFonts w:ascii="Times New Roman"/>
          <w:b/>
          <w:i w:val="false"/>
          <w:color w:val="000000"/>
        </w:rPr>
        <w:t>1-бөлім. Жалпы ережелер</w:t>
      </w:r>
      <w:r>
        <w:br/>
      </w:r>
      <w:r>
        <w:rPr>
          <w:rFonts w:ascii="Times New Roman"/>
          <w:b/>
          <w:i w:val="false"/>
          <w:color w:val="000000"/>
        </w:rPr>
        <w:t>1. Реттеу мәні, ұғымдар және терминдер</w:t>
      </w:r>
    </w:p>
    <w:bookmarkEnd w:id="4"/>
    <w:bookmarkStart w:name="z7" w:id="5"/>
    <w:p>
      <w:pPr>
        <w:spacing w:after="0"/>
        <w:ind w:left="0"/>
        <w:jc w:val="both"/>
      </w:pPr>
      <w:r>
        <w:rPr>
          <w:rFonts w:ascii="Times New Roman"/>
          <w:b w:val="false"/>
          <w:i w:val="false"/>
          <w:color w:val="000000"/>
          <w:sz w:val="28"/>
        </w:rPr>
        <w:t>
      1. Осы Пайдаланылатын кемелерді куәландыру қағидасы (бұдан әрі - Қағида) Кеме қатынасының тіркелімі) пайдаланудағы кемелердің жүзу қауіпсіздігін, жолаушылар мен кеме экипажының өмірін және денсаулығын қорғау, тасымалданатын жүктердің, кемелердің экологиялық қауіпсіздігін сақтауға жағдай жасау мақсатында, аталған кемелерді куәландыру тәртібін, мерзімін және көлемін белгілейді, сондай-ақ кеменің техникалық жай-күйін анықтау үшін нормативтерді қамтиды.</w:t>
      </w:r>
    </w:p>
    <w:bookmarkEnd w:id="5"/>
    <w:bookmarkStart w:name="z8" w:id="6"/>
    <w:p>
      <w:pPr>
        <w:spacing w:after="0"/>
        <w:ind w:left="0"/>
        <w:jc w:val="both"/>
      </w:pPr>
      <w:r>
        <w:rPr>
          <w:rFonts w:ascii="Times New Roman"/>
          <w:b w:val="false"/>
          <w:i w:val="false"/>
          <w:color w:val="000000"/>
          <w:sz w:val="28"/>
        </w:rPr>
        <w:t>
      2. Осы Қағидада мынадай ұғымдар және терминдер қолданылады:</w:t>
      </w:r>
    </w:p>
    <w:bookmarkEnd w:id="6"/>
    <w:bookmarkStart w:name="z9" w:id="7"/>
    <w:p>
      <w:pPr>
        <w:spacing w:after="0"/>
        <w:ind w:left="0"/>
        <w:jc w:val="both"/>
      </w:pPr>
      <w:r>
        <w:rPr>
          <w:rFonts w:ascii="Times New Roman"/>
          <w:b w:val="false"/>
          <w:i w:val="false"/>
          <w:color w:val="000000"/>
          <w:sz w:val="28"/>
        </w:rPr>
        <w:t>
      1) арнайы персонал – жолаушы, экипаж мүшесі немесе бір жастан аспаған бала болып табылмайтын, бортта кеменің арнайы міндетіне байланысты осы кеменің борт жұмыстарын орындауға арналған тұлға;</w:t>
      </w:r>
    </w:p>
    <w:bookmarkEnd w:id="7"/>
    <w:bookmarkStart w:name="z10" w:id="8"/>
    <w:p>
      <w:pPr>
        <w:spacing w:after="0"/>
        <w:ind w:left="0"/>
        <w:jc w:val="both"/>
      </w:pPr>
      <w:r>
        <w:rPr>
          <w:rFonts w:ascii="Times New Roman"/>
          <w:b w:val="false"/>
          <w:i w:val="false"/>
          <w:color w:val="000000"/>
          <w:sz w:val="28"/>
        </w:rPr>
        <w:t>
      2) арнайы міндеттегі кеме - бортында 12 адамнан жоғары арнайы персоналы бар кеме (ғылыми-зерттеу, экспедициялық, гидрографикалық, оқу кемелері, су ортасының биологиялық ресурстарын өңдеуге арналған және тормен орын алмаған кеме);</w:t>
      </w:r>
    </w:p>
    <w:bookmarkEnd w:id="8"/>
    <w:bookmarkStart w:name="z11" w:id="9"/>
    <w:p>
      <w:pPr>
        <w:spacing w:after="0"/>
        <w:ind w:left="0"/>
        <w:jc w:val="both"/>
      </w:pPr>
      <w:r>
        <w:rPr>
          <w:rFonts w:ascii="Times New Roman"/>
          <w:b w:val="false"/>
          <w:i w:val="false"/>
          <w:color w:val="000000"/>
          <w:sz w:val="28"/>
        </w:rPr>
        <w:t>
      3) ақаулық – дұрыс емес реттеу, жанасудағы шамадан тыс саңылау, бақылау өлшеу аспаптары бас тартуы себеп болатын және кейбір жағдайларда шу, тарсыл, жоғарғы температура қоса жүретін, жұмысқа қабілеттілігін сақтау кезінде нормативтік құжат талаптарының ең болмаса біреуін қанағаттандырмайтын объектінің жағдайы;</w:t>
      </w:r>
    </w:p>
    <w:bookmarkEnd w:id="9"/>
    <w:bookmarkStart w:name="z12" w:id="10"/>
    <w:p>
      <w:pPr>
        <w:spacing w:after="0"/>
        <w:ind w:left="0"/>
        <w:jc w:val="both"/>
      </w:pPr>
      <w:r>
        <w:rPr>
          <w:rFonts w:ascii="Times New Roman"/>
          <w:b w:val="false"/>
          <w:i w:val="false"/>
          <w:color w:val="000000"/>
          <w:sz w:val="28"/>
        </w:rPr>
        <w:t>
      4) ас қалдықтары – алдыңғы аспаздық өңдеудің тамақтың жиынынан құрылған қалдықтар, қайта өңделмеген қалдықтардан тұратын қоқыс түрі;</w:t>
      </w:r>
    </w:p>
    <w:bookmarkEnd w:id="10"/>
    <w:p>
      <w:pPr>
        <w:spacing w:after="0"/>
        <w:ind w:left="0"/>
        <w:jc w:val="both"/>
      </w:pPr>
      <w:r>
        <w:rPr>
          <w:rFonts w:ascii="Times New Roman"/>
          <w:b w:val="false"/>
          <w:i w:val="false"/>
          <w:color w:val="000000"/>
          <w:sz w:val="28"/>
        </w:rPr>
        <w:t>
      5) балық аулайтын кеме – тікелей балық аулауға, сондай-ақ су ортасының басқа да биологиялық ресурстарын өндіру үшін қолданылатын кеме;</w:t>
      </w:r>
    </w:p>
    <w:bookmarkStart w:name="z14" w:id="11"/>
    <w:p>
      <w:pPr>
        <w:spacing w:after="0"/>
        <w:ind w:left="0"/>
        <w:jc w:val="both"/>
      </w:pPr>
      <w:r>
        <w:rPr>
          <w:rFonts w:ascii="Times New Roman"/>
          <w:b w:val="false"/>
          <w:i w:val="false"/>
          <w:color w:val="000000"/>
          <w:sz w:val="28"/>
        </w:rPr>
        <w:t>
      6) бас тарту – объектінің жұмысқа қабілеттілігінің бұзылуын қорытындылайтын оқиға;</w:t>
      </w:r>
    </w:p>
    <w:bookmarkEnd w:id="11"/>
    <w:bookmarkStart w:name="z15" w:id="12"/>
    <w:p>
      <w:pPr>
        <w:spacing w:after="0"/>
        <w:ind w:left="0"/>
        <w:jc w:val="both"/>
      </w:pPr>
      <w:r>
        <w:rPr>
          <w:rFonts w:ascii="Times New Roman"/>
          <w:b w:val="false"/>
          <w:i w:val="false"/>
          <w:color w:val="000000"/>
          <w:sz w:val="28"/>
        </w:rPr>
        <w:t xml:space="preserve">
      7) бонды қоршау – су бетінде қалқитын мұнайдың таралуын болдырмау үшін және оның қозғалу бағытын өзгерту үшін және келесі жиналуын болдырмайтын құрылғы; </w:t>
      </w:r>
    </w:p>
    <w:bookmarkEnd w:id="12"/>
    <w:bookmarkStart w:name="z16" w:id="13"/>
    <w:p>
      <w:pPr>
        <w:spacing w:after="0"/>
        <w:ind w:left="0"/>
        <w:jc w:val="both"/>
      </w:pPr>
      <w:r>
        <w:rPr>
          <w:rFonts w:ascii="Times New Roman"/>
          <w:b w:val="false"/>
          <w:i w:val="false"/>
          <w:color w:val="000000"/>
          <w:sz w:val="28"/>
        </w:rPr>
        <w:t>
      8) дедвейт – белгіленген жазғы су үсті бортына және бос су ығыстыруға сәйкес, конструктивтік ватерсызық бойынша кеменің отыруы кезіндегі су ығыстыру арасындағы айырмашылық;</w:t>
      </w:r>
    </w:p>
    <w:bookmarkEnd w:id="13"/>
    <w:bookmarkStart w:name="z17" w:id="14"/>
    <w:p>
      <w:pPr>
        <w:spacing w:after="0"/>
        <w:ind w:left="0"/>
        <w:jc w:val="both"/>
      </w:pPr>
      <w:r>
        <w:rPr>
          <w:rFonts w:ascii="Times New Roman"/>
          <w:b w:val="false"/>
          <w:i w:val="false"/>
          <w:color w:val="000000"/>
          <w:sz w:val="28"/>
        </w:rPr>
        <w:t>
      9) жасалу үстіндегі кеме – кильді салған сәттен бастап жүзуге жарамдылығы туралы куәлікті және басқа да Кеме қатынасы тіркелімінің құжаттарын алуға дейінгі жасалынып жатқан кеме;</w:t>
      </w:r>
    </w:p>
    <w:bookmarkEnd w:id="14"/>
    <w:bookmarkStart w:name="z18" w:id="15"/>
    <w:p>
      <w:pPr>
        <w:spacing w:after="0"/>
        <w:ind w:left="0"/>
        <w:jc w:val="both"/>
      </w:pPr>
      <w:r>
        <w:rPr>
          <w:rFonts w:ascii="Times New Roman"/>
          <w:b w:val="false"/>
          <w:i w:val="false"/>
          <w:color w:val="000000"/>
          <w:sz w:val="28"/>
        </w:rPr>
        <w:t>
      Кильді салу сәтінен бастауды, осы кемеге қатыстыны немесе кеме корпусының жиналған бөлігінің көлемі корпус материалдарының барлық есептік көлемінің кемінде 1 % құрайтынын анықтауға мүмкіндік беретін жасаудың басталуы болып табылады.</w:t>
      </w:r>
    </w:p>
    <w:bookmarkEnd w:id="15"/>
    <w:bookmarkStart w:name="z19" w:id="16"/>
    <w:p>
      <w:pPr>
        <w:spacing w:after="0"/>
        <w:ind w:left="0"/>
        <w:jc w:val="both"/>
      </w:pPr>
      <w:r>
        <w:rPr>
          <w:rFonts w:ascii="Times New Roman"/>
          <w:b w:val="false"/>
          <w:i w:val="false"/>
          <w:color w:val="000000"/>
          <w:sz w:val="28"/>
        </w:rPr>
        <w:t>
      10) жиналмалы цистерна (бұдан әрі - танк) - зиянды заттармен ластанған, өңделмеген сұйықтықты жинауға және сақтауға арналған сыйымдылық;</w:t>
      </w:r>
    </w:p>
    <w:bookmarkEnd w:id="16"/>
    <w:bookmarkStart w:name="z20" w:id="17"/>
    <w:p>
      <w:pPr>
        <w:spacing w:after="0"/>
        <w:ind w:left="0"/>
        <w:jc w:val="both"/>
      </w:pPr>
      <w:r>
        <w:rPr>
          <w:rFonts w:ascii="Times New Roman"/>
          <w:b w:val="false"/>
          <w:i w:val="false"/>
          <w:color w:val="000000"/>
          <w:sz w:val="28"/>
        </w:rPr>
        <w:t>
      11) жолаушылар сыйымдылығы – ерекшелігіне және Кеме қатынасының тіркелімі ерекшелігі және құжаттарына сәйкес осы жолаушылар кемесінде немесе жүріп-тұратын кемеде тасымалдауға рұқсат етілетін жолаушылар санының едәуір саны;</w:t>
      </w:r>
    </w:p>
    <w:bookmarkEnd w:id="17"/>
    <w:bookmarkStart w:name="z21" w:id="18"/>
    <w:p>
      <w:pPr>
        <w:spacing w:after="0"/>
        <w:ind w:left="0"/>
        <w:jc w:val="both"/>
      </w:pPr>
      <w:r>
        <w:rPr>
          <w:rFonts w:ascii="Times New Roman"/>
          <w:b w:val="false"/>
          <w:i w:val="false"/>
          <w:color w:val="000000"/>
          <w:sz w:val="28"/>
        </w:rPr>
        <w:t>
      12) жүзбелі кран – жүк көтеру операциялары өндірісіне арналған, понтон типті жүзбелі негіздегі крандық құрылыс;</w:t>
      </w:r>
    </w:p>
    <w:bookmarkEnd w:id="18"/>
    <w:bookmarkStart w:name="z22" w:id="19"/>
    <w:p>
      <w:pPr>
        <w:spacing w:after="0"/>
        <w:ind w:left="0"/>
        <w:jc w:val="both"/>
      </w:pPr>
      <w:r>
        <w:rPr>
          <w:rFonts w:ascii="Times New Roman"/>
          <w:b w:val="false"/>
          <w:i w:val="false"/>
          <w:color w:val="000000"/>
          <w:sz w:val="28"/>
        </w:rPr>
        <w:t>
      13) жүк кемесі – жүктерді (құрғақ, құйма, құрамдастырылған, рефрижераторлық, кәсіптік-көліктік) тасымалдауға арналған кеме;</w:t>
      </w:r>
    </w:p>
    <w:bookmarkEnd w:id="19"/>
    <w:bookmarkStart w:name="z23" w:id="20"/>
    <w:p>
      <w:pPr>
        <w:spacing w:after="0"/>
        <w:ind w:left="0"/>
        <w:jc w:val="both"/>
      </w:pPr>
      <w:r>
        <w:rPr>
          <w:rFonts w:ascii="Times New Roman"/>
          <w:b w:val="false"/>
          <w:i w:val="false"/>
          <w:color w:val="000000"/>
          <w:sz w:val="28"/>
        </w:rPr>
        <w:t>
      14) жүріп-тұратын кеме – 12 адамнан көп емес жолаушыларды тасымалдауға арналған кеме;</w:t>
      </w:r>
    </w:p>
    <w:bookmarkEnd w:id="20"/>
    <w:bookmarkStart w:name="z24" w:id="21"/>
    <w:p>
      <w:pPr>
        <w:spacing w:after="0"/>
        <w:ind w:left="0"/>
        <w:jc w:val="both"/>
      </w:pPr>
      <w:r>
        <w:rPr>
          <w:rFonts w:ascii="Times New Roman"/>
          <w:b w:val="false"/>
          <w:i w:val="false"/>
          <w:color w:val="000000"/>
          <w:sz w:val="28"/>
        </w:rPr>
        <w:t>
      15) зақымдану – өзінің артынан тартумен кеме аралық және техникалық жай-күйінен жұмысқа қабілеттілігінен техникалық құрал жұмысқа қабілетсіз немесе жұмыс қабілетіне шек қойылған соңғы оқиғаны сипаттау үшін шартты түрде қолданылатын термин.</w:t>
      </w:r>
    </w:p>
    <w:bookmarkEnd w:id="21"/>
    <w:bookmarkStart w:name="z25" w:id="22"/>
    <w:p>
      <w:pPr>
        <w:spacing w:after="0"/>
        <w:ind w:left="0"/>
        <w:jc w:val="both"/>
      </w:pPr>
      <w:r>
        <w:rPr>
          <w:rFonts w:ascii="Times New Roman"/>
          <w:b w:val="false"/>
          <w:i w:val="false"/>
          <w:color w:val="000000"/>
          <w:sz w:val="28"/>
        </w:rPr>
        <w:t>
      Қаптаудың, төсеніштің немесе корпус жинағының үзілуі мен жарамайтын түрінің өзгеруі, бөлшегінің сынуы, кеменің техникалық құрал түйіндерінің бұзылуы-бүліну деп есептеледі;</w:t>
      </w:r>
    </w:p>
    <w:bookmarkEnd w:id="22"/>
    <w:bookmarkStart w:name="z26" w:id="23"/>
    <w:p>
      <w:pPr>
        <w:spacing w:after="0"/>
        <w:ind w:left="0"/>
        <w:jc w:val="both"/>
      </w:pPr>
      <w:r>
        <w:rPr>
          <w:rFonts w:ascii="Times New Roman"/>
          <w:b w:val="false"/>
          <w:i w:val="false"/>
          <w:color w:val="000000"/>
          <w:sz w:val="28"/>
        </w:rPr>
        <w:t>
      16) зиянды заттар – шығару газының құрамында болатын және оларға жағымсыз немесе адам және қоршаған ортаға зиянын келтіруге тән зат, оксид көміртегі (СО), азот оксидтері (Nox), және көмірсутектер (CH);</w:t>
      </w:r>
    </w:p>
    <w:bookmarkEnd w:id="23"/>
    <w:bookmarkStart w:name="z27" w:id="24"/>
    <w:p>
      <w:pPr>
        <w:spacing w:after="0"/>
        <w:ind w:left="0"/>
        <w:jc w:val="both"/>
      </w:pPr>
      <w:r>
        <w:rPr>
          <w:rFonts w:ascii="Times New Roman"/>
          <w:b w:val="false"/>
          <w:i w:val="false"/>
          <w:color w:val="000000"/>
          <w:sz w:val="28"/>
        </w:rPr>
        <w:t>
      17) инсинератор – қоқысты, мұнайлы шламды, пайдаланған судың қалдықтары мен шламды термиялық жоюға (өртеуге) арналған арнайы кеме пеші;</w:t>
      </w:r>
    </w:p>
    <w:bookmarkEnd w:id="24"/>
    <w:bookmarkStart w:name="z28" w:id="25"/>
    <w:p>
      <w:pPr>
        <w:spacing w:after="0"/>
        <w:ind w:left="0"/>
        <w:jc w:val="both"/>
      </w:pPr>
      <w:r>
        <w:rPr>
          <w:rFonts w:ascii="Times New Roman"/>
          <w:b w:val="false"/>
          <w:i w:val="false"/>
          <w:color w:val="000000"/>
          <w:sz w:val="28"/>
        </w:rPr>
        <w:t>
      18) итергіш – тізбектік құрылғысы бар және басқа кемелерді және жүзбелі құрылыстарды итеру тәсілімен жүргізуге арналған кеме;</w:t>
      </w:r>
    </w:p>
    <w:bookmarkEnd w:id="25"/>
    <w:bookmarkStart w:name="z29" w:id="26"/>
    <w:p>
      <w:pPr>
        <w:spacing w:after="0"/>
        <w:ind w:left="0"/>
        <w:jc w:val="both"/>
      </w:pPr>
      <w:r>
        <w:rPr>
          <w:rFonts w:ascii="Times New Roman"/>
          <w:b w:val="false"/>
          <w:i w:val="false"/>
          <w:color w:val="000000"/>
          <w:sz w:val="28"/>
        </w:rPr>
        <w:t>
      19) Кеме қатынасы тіркелімінің Қағидасы – ішкі және аралас "өзен-теңіз" суларында жүзетін кемелерді сыныптау Кеме қатынасы тіркелімімен келісу арқылы техникалық құжаттарды құру кезінде, қатынасты реттейтін, қайта жабдықтау, кемені жасау және қайта өңдеу, жаңғырту, жасау, қайта өңдеу, жаңғырту кемелерде орнату үшін бұйымдарды әзірлеу және өңдеу Кеме қатынасының тіркелімі техникалық бақылауды іске асырады, қайта жабдықтау, кемелерді үлгілеу және жөндеу, әзірлеу және бұйымды жөндеу және кемелерге орнату үшін материалдарды дайындау, пайдаланудағы кемелерді куәландыру;</w:t>
      </w:r>
    </w:p>
    <w:bookmarkEnd w:id="26"/>
    <w:bookmarkStart w:name="z30" w:id="27"/>
    <w:p>
      <w:pPr>
        <w:spacing w:after="0"/>
        <w:ind w:left="0"/>
        <w:jc w:val="both"/>
      </w:pPr>
      <w:r>
        <w:rPr>
          <w:rFonts w:ascii="Times New Roman"/>
          <w:b w:val="false"/>
          <w:i w:val="false"/>
          <w:color w:val="000000"/>
          <w:sz w:val="28"/>
        </w:rPr>
        <w:t>
      20) Кеме қатынасының тіркелімі Қағидасына осы Қағидада қолданылған мынадай нормативтік құқықтық актілер жатады:</w:t>
      </w:r>
    </w:p>
    <w:bookmarkEnd w:id="27"/>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2011 жылғы 9 наурыздағы № 127 бұйрығымен бекітілген, Ішкі суда жүзетін кемелерді жасау </w:t>
      </w:r>
      <w:r>
        <w:rPr>
          <w:rFonts w:ascii="Times New Roman"/>
          <w:b w:val="false"/>
          <w:i w:val="false"/>
          <w:color w:val="000000"/>
          <w:sz w:val="28"/>
        </w:rPr>
        <w:t>қағидасы</w:t>
      </w:r>
      <w:r>
        <w:rPr>
          <w:rFonts w:ascii="Times New Roman"/>
          <w:b w:val="false"/>
          <w:i w:val="false"/>
          <w:color w:val="000000"/>
          <w:sz w:val="28"/>
        </w:rPr>
        <w:t xml:space="preserve"> (Нормативтік құқықтық актілерді мемлекеттік тіркеу тізілімінде № 6871 тіркелген) (бұдан әрі - ІСЖКЖҚ);</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2011 жылғы 14 наурыздағы № 137 бұйрығымен бекітілген Аралас "өзен-теңіз" суларында жүзетін кемелерді жасау </w:t>
      </w:r>
      <w:r>
        <w:rPr>
          <w:rFonts w:ascii="Times New Roman"/>
          <w:b w:val="false"/>
          <w:i w:val="false"/>
          <w:color w:val="000000"/>
          <w:sz w:val="28"/>
        </w:rPr>
        <w:t>қағидасы</w:t>
      </w:r>
      <w:r>
        <w:rPr>
          <w:rFonts w:ascii="Times New Roman"/>
          <w:b w:val="false"/>
          <w:i w:val="false"/>
          <w:color w:val="000000"/>
          <w:sz w:val="28"/>
        </w:rPr>
        <w:t xml:space="preserve"> (Нормативтік құқықтық актілерді мемлекеттік тіркеу тізілімінде № 6883 тіркелген), (бұдан әрі - АСЖКЖҚ);</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міндетін атқарушының 2011 жылғы 21 сәуірдегі № 213 бұйрығымен бекітілген (Нормативтік құқықтық актілерді мемлекеттік тіркеу тізілімінде № 6969 тіркелген) Ішкі және аралас "өзен-теңіз" суларында жүзетін кемелерді сыныптау </w:t>
      </w:r>
      <w:r>
        <w:rPr>
          <w:rFonts w:ascii="Times New Roman"/>
          <w:b w:val="false"/>
          <w:i w:val="false"/>
          <w:color w:val="000000"/>
          <w:sz w:val="28"/>
        </w:rPr>
        <w:t>қағидасы</w:t>
      </w:r>
      <w:r>
        <w:rPr>
          <w:rFonts w:ascii="Times New Roman"/>
          <w:b w:val="false"/>
          <w:i w:val="false"/>
          <w:color w:val="000000"/>
          <w:sz w:val="28"/>
        </w:rPr>
        <w:t xml:space="preserve"> (бұдан әрі – Кемелерді сыныптау қағидасы);</w:t>
      </w:r>
    </w:p>
    <w:bookmarkStart w:name="z33" w:id="28"/>
    <w:p>
      <w:pPr>
        <w:spacing w:after="0"/>
        <w:ind w:left="0"/>
        <w:jc w:val="both"/>
      </w:pPr>
      <w:r>
        <w:rPr>
          <w:rFonts w:ascii="Times New Roman"/>
          <w:b w:val="false"/>
          <w:i w:val="false"/>
          <w:color w:val="000000"/>
          <w:sz w:val="28"/>
        </w:rPr>
        <w:t>
      21) кеме экипажы – кеме ролін қосылған, басқаруды, қозғалысты, беріктігін және кеме экипажы сияқты қызмет етуші персоналдарды қоса алғанда, жолаушыларды да, кемені пайдалану қауіпсіздігін қамтамасыз ететін адамдар;</w:t>
      </w:r>
    </w:p>
    <w:bookmarkEnd w:id="28"/>
    <w:bookmarkStart w:name="z34" w:id="29"/>
    <w:p>
      <w:pPr>
        <w:spacing w:after="0"/>
        <w:ind w:left="0"/>
        <w:jc w:val="both"/>
      </w:pPr>
      <w:r>
        <w:rPr>
          <w:rFonts w:ascii="Times New Roman"/>
          <w:b w:val="false"/>
          <w:i w:val="false"/>
          <w:color w:val="000000"/>
          <w:sz w:val="28"/>
        </w:rPr>
        <w:t>
      22) кеме элементтері – Кеме қатынасы тіркелімінің қағидасында регламенттейтін кеменің құрылымдық бөлшектері: корпус, қондырмалар, кеме құрылғылары, жабдықтар, жабдықтаушы заттар, өртке қарсы қорғаныс құралдары, қозғалтқыштар, қазандар, жүйелер, жылу айналым аппараттары, күштелген, палубалық механизмдер, электр жабдықтары, радио және навигациялық жабдықтар, мұздатқыш қондырғылар, автоматтау құралдары, жүк көтергіш қондырғылар, ластанудың алдын алатын жабдық;</w:t>
      </w:r>
    </w:p>
    <w:bookmarkEnd w:id="29"/>
    <w:bookmarkStart w:name="z35" w:id="30"/>
    <w:p>
      <w:pPr>
        <w:spacing w:after="0"/>
        <w:ind w:left="0"/>
        <w:jc w:val="both"/>
      </w:pPr>
      <w:r>
        <w:rPr>
          <w:rFonts w:ascii="Times New Roman"/>
          <w:b w:val="false"/>
          <w:i w:val="false"/>
          <w:color w:val="000000"/>
          <w:sz w:val="28"/>
        </w:rPr>
        <w:t>
      23) КОСПАС-САРСАТ – авариялық жағдайда кемелерде орнатылған дербес радиобуй және радиобуй авариясын және орналасқан координатасын хабарлау үшін әзірленген спутник жүйесі;</w:t>
      </w:r>
    </w:p>
    <w:bookmarkEnd w:id="30"/>
    <w:bookmarkStart w:name="z36" w:id="31"/>
    <w:p>
      <w:pPr>
        <w:spacing w:after="0"/>
        <w:ind w:left="0"/>
        <w:jc w:val="both"/>
      </w:pPr>
      <w:r>
        <w:rPr>
          <w:rFonts w:ascii="Times New Roman"/>
          <w:b w:val="false"/>
          <w:i w:val="false"/>
          <w:color w:val="000000"/>
          <w:sz w:val="28"/>
        </w:rPr>
        <w:t>
      24) көлемді қайта жабдықтау – кеменің мөлшері және жүк көтерілімділігі елеулі өзгеретін, кеменің қызмет мерзімі айтарлықтай ұзаратын, бірақ, ол жаңа болған дәрежедегідей, жоғарыда көрсетілгенге қарағанда кеме басқа жолмен өзгеретін, олай болса, қайта жабдықтауға дейін оған қолданылмаған Қағидаға сәйкес жағдайының әрекетіне түсетін кемені қайта жабдықтау;</w:t>
      </w:r>
    </w:p>
    <w:bookmarkEnd w:id="31"/>
    <w:bookmarkStart w:name="z37" w:id="32"/>
    <w:p>
      <w:pPr>
        <w:spacing w:after="0"/>
        <w:ind w:left="0"/>
        <w:jc w:val="both"/>
      </w:pPr>
      <w:r>
        <w:rPr>
          <w:rFonts w:ascii="Times New Roman"/>
          <w:b w:val="false"/>
          <w:i w:val="false"/>
          <w:color w:val="000000"/>
          <w:sz w:val="28"/>
        </w:rPr>
        <w:t>
      25) қабылдау құрылғысы – кемелердің кез келген бүлінуіне одан әрі тазалауға, қайта өңдеуге, жоюға беру мақсатымен жүзуші және жағалық құрылғы;</w:t>
      </w:r>
    </w:p>
    <w:bookmarkEnd w:id="32"/>
    <w:bookmarkStart w:name="z38" w:id="33"/>
    <w:p>
      <w:pPr>
        <w:spacing w:after="0"/>
        <w:ind w:left="0"/>
        <w:jc w:val="both"/>
      </w:pPr>
      <w:r>
        <w:rPr>
          <w:rFonts w:ascii="Times New Roman"/>
          <w:b w:val="false"/>
          <w:i w:val="false"/>
          <w:color w:val="000000"/>
          <w:sz w:val="28"/>
        </w:rPr>
        <w:t>
      26) қондырма – борттан бортқа жайылып жатқан немесе кеменің кез келген бортынан кеменің енінен</w:t>
      </w:r>
      <w:r>
        <w:rPr>
          <w:rFonts w:ascii="Times New Roman"/>
          <w:b w:val="false"/>
          <w:i/>
          <w:color w:val="000000"/>
          <w:sz w:val="28"/>
        </w:rPr>
        <w:t xml:space="preserve"> В</w:t>
      </w:r>
      <w:r>
        <w:rPr>
          <w:rFonts w:ascii="Times New Roman"/>
          <w:b w:val="false"/>
          <w:i w:val="false"/>
          <w:color w:val="000000"/>
          <w:sz w:val="28"/>
        </w:rPr>
        <w:t xml:space="preserve"> кемінде 4 % қашық тұрған су үсті бортындағы жабық құрылыс;</w:t>
      </w:r>
    </w:p>
    <w:bookmarkEnd w:id="33"/>
    <w:bookmarkStart w:name="z39" w:id="34"/>
    <w:p>
      <w:pPr>
        <w:spacing w:after="0"/>
        <w:ind w:left="0"/>
        <w:jc w:val="both"/>
      </w:pPr>
      <w:r>
        <w:rPr>
          <w:rFonts w:ascii="Times New Roman"/>
          <w:b w:val="false"/>
          <w:i w:val="false"/>
          <w:color w:val="000000"/>
          <w:sz w:val="28"/>
        </w:rPr>
        <w:t>
      27) қоқыс (Қ) – кемені қалыпты пайдалану кезінде пайда болатын және тұрақты немесе мерзімді жоюға жататын азықтың, тұрмыс және пайдаланудағы қалдықтардың барлық түрлері;</w:t>
      </w:r>
    </w:p>
    <w:bookmarkEnd w:id="34"/>
    <w:bookmarkStart w:name="z40" w:id="35"/>
    <w:p>
      <w:pPr>
        <w:spacing w:after="0"/>
        <w:ind w:left="0"/>
        <w:jc w:val="both"/>
      </w:pPr>
      <w:r>
        <w:rPr>
          <w:rFonts w:ascii="Times New Roman"/>
          <w:b w:val="false"/>
          <w:i w:val="false"/>
          <w:color w:val="000000"/>
          <w:sz w:val="28"/>
        </w:rPr>
        <w:t>
      28) қоқыс жинауға арналған құрылғы – қоқыс жинауға және сақтауға арналған сыйымдылықтар және басқа құрылғылар;</w:t>
      </w:r>
    </w:p>
    <w:bookmarkEnd w:id="35"/>
    <w:bookmarkStart w:name="z41" w:id="36"/>
    <w:p>
      <w:pPr>
        <w:spacing w:after="0"/>
        <w:ind w:left="0"/>
        <w:jc w:val="both"/>
      </w:pPr>
      <w:r>
        <w:rPr>
          <w:rFonts w:ascii="Times New Roman"/>
          <w:b w:val="false"/>
          <w:i w:val="false"/>
          <w:color w:val="000000"/>
          <w:sz w:val="28"/>
        </w:rPr>
        <w:t>
      29) пайдаланған суды өңдеуге арналған құрылғы – пайдаланған суды тазартуға және зарарсыздандыруға ұшырайтын құрылғы;</w:t>
      </w:r>
    </w:p>
    <w:bookmarkEnd w:id="36"/>
    <w:bookmarkStart w:name="z42" w:id="37"/>
    <w:p>
      <w:pPr>
        <w:spacing w:after="0"/>
        <w:ind w:left="0"/>
        <w:jc w:val="both"/>
      </w:pPr>
      <w:r>
        <w:rPr>
          <w:rFonts w:ascii="Times New Roman"/>
          <w:b w:val="false"/>
          <w:i w:val="false"/>
          <w:color w:val="000000"/>
          <w:sz w:val="28"/>
        </w:rPr>
        <w:t>
      30) құрғақ жүкті кеме - әртүрлі құрғақ жүкті тасымалдауға арналған (басты жүктерді, контейнерлерді, орманды, үйінді жүкті, жүгі бар және жүгі жоқ автомобильдерді) кеме;</w:t>
      </w:r>
    </w:p>
    <w:bookmarkEnd w:id="37"/>
    <w:bookmarkStart w:name="z43" w:id="38"/>
    <w:p>
      <w:pPr>
        <w:spacing w:after="0"/>
        <w:ind w:left="0"/>
        <w:jc w:val="both"/>
      </w:pPr>
      <w:r>
        <w:rPr>
          <w:rFonts w:ascii="Times New Roman"/>
          <w:b w:val="false"/>
          <w:i w:val="false"/>
          <w:color w:val="000000"/>
          <w:sz w:val="28"/>
        </w:rPr>
        <w:t>
      31) құрамында мұнай бар қоспа – құрамында кез келген мөлшердегі мұнайы бар қоспа;</w:t>
      </w:r>
    </w:p>
    <w:bookmarkEnd w:id="38"/>
    <w:bookmarkStart w:name="z44" w:id="39"/>
    <w:p>
      <w:pPr>
        <w:spacing w:after="0"/>
        <w:ind w:left="0"/>
        <w:jc w:val="both"/>
      </w:pPr>
      <w:r>
        <w:rPr>
          <w:rFonts w:ascii="Times New Roman"/>
          <w:b w:val="false"/>
          <w:i w:val="false"/>
          <w:color w:val="000000"/>
          <w:sz w:val="28"/>
        </w:rPr>
        <w:t>
      32) құрамында мұнай бар су (бұдан әрі - МС) – құрамында кез келген мөлшердегі мұнай бар су қоспасы;</w:t>
      </w:r>
    </w:p>
    <w:bookmarkEnd w:id="39"/>
    <w:bookmarkStart w:name="z45" w:id="40"/>
    <w:p>
      <w:pPr>
        <w:spacing w:after="0"/>
        <w:ind w:left="0"/>
        <w:jc w:val="both"/>
      </w:pPr>
      <w:r>
        <w:rPr>
          <w:rFonts w:ascii="Times New Roman"/>
          <w:b w:val="false"/>
          <w:i w:val="false"/>
          <w:color w:val="000000"/>
          <w:sz w:val="28"/>
        </w:rPr>
        <w:t>
      33) құрамдастырылған кеме – құйылатын сұйық жүктерді және үйінді және/немесе басқа құрғақ жүктерді кезектесіп тасымалдауға арналған кеме;</w:t>
      </w:r>
    </w:p>
    <w:bookmarkEnd w:id="40"/>
    <w:bookmarkStart w:name="z46" w:id="41"/>
    <w:p>
      <w:pPr>
        <w:spacing w:after="0"/>
        <w:ind w:left="0"/>
        <w:jc w:val="both"/>
      </w:pPr>
      <w:r>
        <w:rPr>
          <w:rFonts w:ascii="Times New Roman"/>
          <w:b w:val="false"/>
          <w:i w:val="false"/>
          <w:color w:val="000000"/>
          <w:sz w:val="28"/>
        </w:rPr>
        <w:t>
      34) құйма кеме – құйылатын сұйық жүктерді тасымалдауға арналған кеме;</w:t>
      </w:r>
    </w:p>
    <w:bookmarkEnd w:id="41"/>
    <w:bookmarkStart w:name="z47" w:id="42"/>
    <w:p>
      <w:pPr>
        <w:spacing w:after="0"/>
        <w:ind w:left="0"/>
        <w:jc w:val="both"/>
      </w:pPr>
      <w:r>
        <w:rPr>
          <w:rFonts w:ascii="Times New Roman"/>
          <w:b w:val="false"/>
          <w:i w:val="false"/>
          <w:color w:val="000000"/>
          <w:sz w:val="28"/>
        </w:rPr>
        <w:t>
      35) ластану – су ортасына зиянды заттардың немесе құрамында осындай заттары бар пайдаланған судың түсуі;</w:t>
      </w:r>
    </w:p>
    <w:bookmarkEnd w:id="42"/>
    <w:bookmarkStart w:name="z48" w:id="43"/>
    <w:p>
      <w:pPr>
        <w:spacing w:after="0"/>
        <w:ind w:left="0"/>
        <w:jc w:val="both"/>
      </w:pPr>
      <w:r>
        <w:rPr>
          <w:rFonts w:ascii="Times New Roman"/>
          <w:b w:val="false"/>
          <w:i w:val="false"/>
          <w:color w:val="000000"/>
          <w:sz w:val="28"/>
        </w:rPr>
        <w:t>
      36) 73/78 МАРПОЛ - ИМО Теңіз ортасын қорғау комитеті қабылдаған түзетулерді ескере отырып 1978 жыл хаттамамен өзгертілген 1973 жылғы кемелерде ластануды болдырмау жөніндегі Халықаралық конвенция;</w:t>
      </w:r>
    </w:p>
    <w:bookmarkEnd w:id="43"/>
    <w:bookmarkStart w:name="z49" w:id="44"/>
    <w:p>
      <w:pPr>
        <w:spacing w:after="0"/>
        <w:ind w:left="0"/>
        <w:jc w:val="both"/>
      </w:pPr>
      <w:r>
        <w:rPr>
          <w:rFonts w:ascii="Times New Roman"/>
          <w:b w:val="false"/>
          <w:i w:val="false"/>
          <w:color w:val="000000"/>
          <w:sz w:val="28"/>
        </w:rPr>
        <w:t>
      37) мұнай – кез келген түрдегі мұнай, шикізатты, мұнай қалдықтарын, мұнай тұңбаларын және мұнай өнімдерін қосқанда;</w:t>
      </w:r>
    </w:p>
    <w:bookmarkEnd w:id="44"/>
    <w:bookmarkStart w:name="z50" w:id="45"/>
    <w:p>
      <w:pPr>
        <w:spacing w:after="0"/>
        <w:ind w:left="0"/>
        <w:jc w:val="both"/>
      </w:pPr>
      <w:r>
        <w:rPr>
          <w:rFonts w:ascii="Times New Roman"/>
          <w:b w:val="false"/>
          <w:i w:val="false"/>
          <w:color w:val="000000"/>
          <w:sz w:val="28"/>
        </w:rPr>
        <w:t>
      38) мұнай ағызудың лездік қарқындылығы – кез келген сәттедегі мұнай ағызудың лездік қарқындылығы, л/с, сол сәттедегі кеме торабындағы жылдамдығына бөлінген;</w:t>
      </w:r>
    </w:p>
    <w:bookmarkEnd w:id="45"/>
    <w:bookmarkStart w:name="z51" w:id="46"/>
    <w:p>
      <w:pPr>
        <w:spacing w:after="0"/>
        <w:ind w:left="0"/>
        <w:jc w:val="both"/>
      </w:pPr>
      <w:r>
        <w:rPr>
          <w:rFonts w:ascii="Times New Roman"/>
          <w:b w:val="false"/>
          <w:i w:val="false"/>
          <w:color w:val="000000"/>
          <w:sz w:val="28"/>
        </w:rPr>
        <w:t>
      39) мұнайдың тасуымен күресу бойынша кеме жиынтығы (бұдан әрі – МТК кеме жиынтығы) – суға құйылған мұнайды жинауға және жайылуына арналған жабдық және материал жиынтығы;</w:t>
      </w:r>
    </w:p>
    <w:bookmarkEnd w:id="46"/>
    <w:bookmarkStart w:name="z52" w:id="47"/>
    <w:p>
      <w:pPr>
        <w:spacing w:after="0"/>
        <w:ind w:left="0"/>
        <w:jc w:val="both"/>
      </w:pPr>
      <w:r>
        <w:rPr>
          <w:rFonts w:ascii="Times New Roman"/>
          <w:b w:val="false"/>
          <w:i w:val="false"/>
          <w:color w:val="000000"/>
          <w:sz w:val="28"/>
        </w:rPr>
        <w:t>
      40) мұнай тұнбалары – өзінің консистенциясына байланысты қалыпты ағызып шығаруға және өңдеуге жатпайтын және кемеден оны жою үшін ерекше тәсілдерді және құрылғыны талап ететін мұнайдың бір бөлігі;</w:t>
      </w:r>
    </w:p>
    <w:bookmarkEnd w:id="47"/>
    <w:bookmarkStart w:name="z53" w:id="48"/>
    <w:p>
      <w:pPr>
        <w:spacing w:after="0"/>
        <w:ind w:left="0"/>
        <w:jc w:val="both"/>
      </w:pPr>
      <w:r>
        <w:rPr>
          <w:rFonts w:ascii="Times New Roman"/>
          <w:b w:val="false"/>
          <w:i w:val="false"/>
          <w:color w:val="000000"/>
          <w:sz w:val="28"/>
        </w:rPr>
        <w:t>
      41) мұнай тұнбалары – құрамында мұнай бар кез келген тұнбалар;</w:t>
      </w:r>
    </w:p>
    <w:bookmarkEnd w:id="48"/>
    <w:bookmarkStart w:name="z54" w:id="49"/>
    <w:p>
      <w:pPr>
        <w:spacing w:after="0"/>
        <w:ind w:left="0"/>
        <w:jc w:val="both"/>
      </w:pPr>
      <w:r>
        <w:rPr>
          <w:rFonts w:ascii="Times New Roman"/>
          <w:b w:val="false"/>
          <w:i w:val="false"/>
          <w:color w:val="000000"/>
          <w:sz w:val="28"/>
        </w:rPr>
        <w:t>
      42) мұнай шламы – мұнай сыйымдылығының сорғысында және машиналық үй-жай жабдықтарынан әртүрлі ағуларында болатын айырылған шлам, мұнай, пайдаланылған май;</w:t>
      </w:r>
    </w:p>
    <w:bookmarkEnd w:id="49"/>
    <w:bookmarkStart w:name="z55" w:id="50"/>
    <w:p>
      <w:pPr>
        <w:spacing w:after="0"/>
        <w:ind w:left="0"/>
        <w:jc w:val="both"/>
      </w:pPr>
      <w:r>
        <w:rPr>
          <w:rFonts w:ascii="Times New Roman"/>
          <w:b w:val="false"/>
          <w:i w:val="false"/>
          <w:color w:val="000000"/>
          <w:sz w:val="28"/>
        </w:rPr>
        <w:t>
      43) оқшауланған балласт–жүк және от жүйесінен толық бөлінген және арналған мұнай және зиянды заттар болып табылмайтын тек қана балласт және жүкті тасымалдауға арналған танкіге қабылданған балластты су;</w:t>
      </w:r>
    </w:p>
    <w:bookmarkEnd w:id="50"/>
    <w:bookmarkStart w:name="z56" w:id="51"/>
    <w:p>
      <w:pPr>
        <w:spacing w:after="0"/>
        <w:ind w:left="0"/>
        <w:jc w:val="both"/>
      </w:pPr>
      <w:r>
        <w:rPr>
          <w:rFonts w:ascii="Times New Roman"/>
          <w:b w:val="false"/>
          <w:i w:val="false"/>
          <w:color w:val="000000"/>
          <w:sz w:val="28"/>
        </w:rPr>
        <w:t>
      44) пайдаланудағы кеме - жасалудағы кеме болып табылатын кеме;</w:t>
      </w:r>
    </w:p>
    <w:bookmarkEnd w:id="51"/>
    <w:bookmarkStart w:name="z57" w:id="52"/>
    <w:p>
      <w:pPr>
        <w:spacing w:after="0"/>
        <w:ind w:left="0"/>
        <w:jc w:val="both"/>
      </w:pPr>
      <w:r>
        <w:rPr>
          <w:rFonts w:ascii="Times New Roman"/>
          <w:b w:val="false"/>
          <w:i w:val="false"/>
          <w:color w:val="000000"/>
          <w:sz w:val="28"/>
        </w:rPr>
        <w:t>
      45) пайдаланылатын қалдықтар – кемеде әртүрлі өндірістік және жөндеу жұмысы нәтижесінде пайда болған қалдықтар, сонымен қатар энергетикалық қондырғыларды және басқа да кеме жабдықтарын пайдалануда пайда болған қалдықтар;</w:t>
      </w:r>
    </w:p>
    <w:bookmarkEnd w:id="52"/>
    <w:bookmarkStart w:name="z58" w:id="53"/>
    <w:p>
      <w:pPr>
        <w:spacing w:after="0"/>
        <w:ind w:left="0"/>
        <w:jc w:val="both"/>
      </w:pPr>
      <w:r>
        <w:rPr>
          <w:rFonts w:ascii="Times New Roman"/>
          <w:b w:val="false"/>
          <w:i w:val="false"/>
          <w:color w:val="000000"/>
          <w:sz w:val="28"/>
        </w:rPr>
        <w:t xml:space="preserve">
      46) пайдаланылған су (ПС)- дәретхананың барлық түрлерінің басқа қалдықтары және ағулары, әжетханалар және унитаздар, бақалшақ ағуы, шпигат және астау, дәрігерлік бөлмелерде табылатын (емханаларда, ауруханаларда және т.б.), малдар ұсталатын үй-жайлардан ағулар, шаруашылық-тұрмыстық сулар, басқа да ағулар, егер олар жоғарыда көрсетілген ағулар араласқан болса; </w:t>
      </w:r>
    </w:p>
    <w:bookmarkEnd w:id="53"/>
    <w:bookmarkStart w:name="z59" w:id="54"/>
    <w:p>
      <w:pPr>
        <w:spacing w:after="0"/>
        <w:ind w:left="0"/>
        <w:jc w:val="both"/>
      </w:pPr>
      <w:r>
        <w:rPr>
          <w:rFonts w:ascii="Times New Roman"/>
          <w:b w:val="false"/>
          <w:i w:val="false"/>
          <w:color w:val="000000"/>
          <w:sz w:val="28"/>
        </w:rPr>
        <w:t>
      47) қоқысты өңдеуге арналған құрылғы – қоқыстың көлемін азайту және үгітуге арналған құрылғы;</w:t>
      </w:r>
    </w:p>
    <w:bookmarkEnd w:id="54"/>
    <w:bookmarkStart w:name="z60" w:id="55"/>
    <w:p>
      <w:pPr>
        <w:spacing w:after="0"/>
        <w:ind w:left="0"/>
        <w:jc w:val="both"/>
      </w:pPr>
      <w:r>
        <w:rPr>
          <w:rFonts w:ascii="Times New Roman"/>
          <w:b w:val="false"/>
          <w:i w:val="false"/>
          <w:color w:val="000000"/>
          <w:sz w:val="28"/>
        </w:rPr>
        <w:t>
      48) рубка – су үсті бортындағы немесе ең болмағанда борттардың бірінің енінен 4 % алыс тұратын қондырма палубасындағы жабық құрылыс. Рубкалар бір немесе бірнеше қабаттарға орналасуы мүмкін.</w:t>
      </w:r>
    </w:p>
    <w:bookmarkEnd w:id="55"/>
    <w:bookmarkStart w:name="z61" w:id="56"/>
    <w:p>
      <w:pPr>
        <w:spacing w:after="0"/>
        <w:ind w:left="0"/>
        <w:jc w:val="both"/>
      </w:pPr>
      <w:r>
        <w:rPr>
          <w:rFonts w:ascii="Times New Roman"/>
          <w:b w:val="false"/>
          <w:i w:val="false"/>
          <w:color w:val="000000"/>
          <w:sz w:val="28"/>
        </w:rPr>
        <w:t>
      49) сигнализатор – шығару құрамындағы мұнайдың нормативтік мағынаның асып кетуі туралы сигнал беретін құрал;</w:t>
      </w:r>
    </w:p>
    <w:bookmarkEnd w:id="56"/>
    <w:bookmarkStart w:name="z62" w:id="57"/>
    <w:p>
      <w:pPr>
        <w:spacing w:after="0"/>
        <w:ind w:left="0"/>
        <w:jc w:val="both"/>
      </w:pPr>
      <w:r>
        <w:rPr>
          <w:rFonts w:ascii="Times New Roman"/>
          <w:b w:val="false"/>
          <w:i w:val="false"/>
          <w:color w:val="000000"/>
          <w:sz w:val="28"/>
        </w:rPr>
        <w:t>
      50) слеминг – қарсы толқын қозғалысында оған кеменің бойлық ауытқу процесінде кеме корпусының сорғыш шетіндегі бөлігінің түбіне соққы;</w:t>
      </w:r>
    </w:p>
    <w:bookmarkEnd w:id="57"/>
    <w:bookmarkStart w:name="z63" w:id="58"/>
    <w:p>
      <w:pPr>
        <w:spacing w:after="0"/>
        <w:ind w:left="0"/>
        <w:jc w:val="both"/>
      </w:pPr>
      <w:r>
        <w:rPr>
          <w:rFonts w:ascii="Times New Roman"/>
          <w:b w:val="false"/>
          <w:i w:val="false"/>
          <w:color w:val="000000"/>
          <w:sz w:val="28"/>
        </w:rPr>
        <w:t>
      51) сұйық отын – осы отын орналасқан кеменің энергетикалық қондырғысы үшін отын ретінде қолданылатын кез келген мұнай;</w:t>
      </w:r>
    </w:p>
    <w:bookmarkEnd w:id="58"/>
    <w:bookmarkStart w:name="z64" w:id="59"/>
    <w:p>
      <w:pPr>
        <w:spacing w:after="0"/>
        <w:ind w:left="0"/>
        <w:jc w:val="both"/>
      </w:pPr>
      <w:r>
        <w:rPr>
          <w:rFonts w:ascii="Times New Roman"/>
          <w:b w:val="false"/>
          <w:i w:val="false"/>
          <w:color w:val="000000"/>
          <w:sz w:val="28"/>
        </w:rPr>
        <w:t>
      52) сүзу жабдығы – мұнайды шығаруда сүзгіштің және сеператорды және сүзгішті байланыстыратын кез келген сүзгіштер;</w:t>
      </w:r>
    </w:p>
    <w:bookmarkEnd w:id="59"/>
    <w:bookmarkStart w:name="z65" w:id="60"/>
    <w:p>
      <w:pPr>
        <w:spacing w:after="0"/>
        <w:ind w:left="0"/>
        <w:jc w:val="both"/>
      </w:pPr>
      <w:r>
        <w:rPr>
          <w:rFonts w:ascii="Times New Roman"/>
          <w:b w:val="false"/>
          <w:i w:val="false"/>
          <w:color w:val="000000"/>
          <w:sz w:val="28"/>
        </w:rPr>
        <w:t>
      53) таза балласт – танкімен соңғы мұнай тасығаннан кейін, ашық ауа райында қозғалмайтын кемедегі осы танкіден балластты таза тынық суға түсіргенде, судың бетінде немесе маңындағы жағалауда мұнайдың көрінетін іздерінің пайда болуына әлде судың астында немесе маңындағы жағалауда мұнай тұнбаларының немесе эмульсияның пайда болуына әкелмейтіндей тазартылатын балластты су.</w:t>
      </w:r>
    </w:p>
    <w:bookmarkEnd w:id="60"/>
    <w:bookmarkStart w:name="z66" w:id="61"/>
    <w:p>
      <w:pPr>
        <w:spacing w:after="0"/>
        <w:ind w:left="0"/>
        <w:jc w:val="both"/>
      </w:pPr>
      <w:r>
        <w:rPr>
          <w:rFonts w:ascii="Times New Roman"/>
          <w:b w:val="false"/>
          <w:i w:val="false"/>
          <w:color w:val="000000"/>
          <w:sz w:val="28"/>
        </w:rPr>
        <w:t>
      Егер шығару Кеме қатынасы тіркелімімен мақұлданған автоматты өлшеу, тіркеу және мұнай шығаруды басқару жүйесімен іске асырылса, шығарылған ағында ондай мұнай құрамының жүйесі көрінген іздерден болуына тәуелсіз таза балласт дәлел ретінде қолданылады;</w:t>
      </w:r>
    </w:p>
    <w:bookmarkEnd w:id="61"/>
    <w:bookmarkStart w:name="z67" w:id="62"/>
    <w:p>
      <w:pPr>
        <w:spacing w:after="0"/>
        <w:ind w:left="0"/>
        <w:jc w:val="both"/>
      </w:pPr>
      <w:r>
        <w:rPr>
          <w:rFonts w:ascii="Times New Roman"/>
          <w:b w:val="false"/>
          <w:i w:val="false"/>
          <w:color w:val="000000"/>
          <w:sz w:val="28"/>
        </w:rPr>
        <w:t>
      54) техникалық жай-күйі – уақыттың осы сәтінде кеме элементтерін пайдалану үшін жарамдылық дәрежесін және Кеме қатынасы тіркелімінің Қағидасына сәйкестігін сипаттайтын Кеме қатынасы тіркелімінің Қағидасы регламенттейтін қасиеттерінің жиынтығы;</w:t>
      </w:r>
    </w:p>
    <w:bookmarkEnd w:id="62"/>
    <w:bookmarkStart w:name="z68" w:id="63"/>
    <w:p>
      <w:pPr>
        <w:spacing w:after="0"/>
        <w:ind w:left="0"/>
        <w:jc w:val="both"/>
      </w:pPr>
      <w:r>
        <w:rPr>
          <w:rFonts w:ascii="Times New Roman"/>
          <w:b w:val="false"/>
          <w:i w:val="false"/>
          <w:color w:val="000000"/>
          <w:sz w:val="28"/>
        </w:rPr>
        <w:t>
      55) техникалық флот кемесі – кемелерге және су жолдарына, порттық шаруашылыққа, су асты қазба өнімдеріне техникалық қызмет көрсетуге арналған кеме (түбін тереңдету снарядтар, жерсорғыштар, жер қыртысын жазатын, түбін тазартқыш және арнаны түзейтін кеме, қалқыма, топырақ таситын кеме, мотозавозды, су жағдайларына қызмет көрсетуге, экологиялық бақылауға және су ортасының параметрлерін зерттеуге, түп топырағын және атмосфералық ауаны және кемелермен, жағалаулық өндірістік және шаруашылық ұйымдармен табиғатты қорғау заңнамаларының орындалуын инспекторлық бақылауға жан-жақты құрайтын және жүріп–тұратын кеме);</w:t>
      </w:r>
    </w:p>
    <w:bookmarkEnd w:id="63"/>
    <w:bookmarkStart w:name="z69" w:id="64"/>
    <w:p>
      <w:pPr>
        <w:spacing w:after="0"/>
        <w:ind w:left="0"/>
        <w:jc w:val="both"/>
      </w:pPr>
      <w:r>
        <w:rPr>
          <w:rFonts w:ascii="Times New Roman"/>
          <w:b w:val="false"/>
          <w:i w:val="false"/>
          <w:color w:val="000000"/>
          <w:sz w:val="28"/>
        </w:rPr>
        <w:t>
      56) тозу — конструкция мен бөлшектердің пайдалану үдерісі кезінде қаралатын бұйымның үйкелісу, сондай-ақ тотығу, омырылу, шіру салдарынан жоғарғы қабатының бүлінуінің (тозуы) нәтижесінде өлшемдерінің, нысанының, салмағының немесе сыртқы бетінің өзгеруі;</w:t>
      </w:r>
    </w:p>
    <w:bookmarkEnd w:id="64"/>
    <w:bookmarkStart w:name="z70" w:id="65"/>
    <w:p>
      <w:pPr>
        <w:spacing w:after="0"/>
        <w:ind w:left="0"/>
        <w:jc w:val="both"/>
      </w:pPr>
      <w:r>
        <w:rPr>
          <w:rFonts w:ascii="Times New Roman"/>
          <w:b w:val="false"/>
          <w:i w:val="false"/>
          <w:color w:val="000000"/>
          <w:sz w:val="28"/>
        </w:rPr>
        <w:t>
      57) тұрмыстық қалдықтар – сыртқа шығару сәтіне дейін сыйымдылық немесе ыдыс ретіндегі қолданылған қалдықтар, сондай-ақ пластмассадан, қағаздың, тоқыманың, шынының барлық түрлерінен жасалған әртүрлі өнімдер;</w:t>
      </w:r>
    </w:p>
    <w:bookmarkEnd w:id="65"/>
    <w:bookmarkStart w:name="z71" w:id="66"/>
    <w:p>
      <w:pPr>
        <w:spacing w:after="0"/>
        <w:ind w:left="0"/>
        <w:jc w:val="both"/>
      </w:pPr>
      <w:r>
        <w:rPr>
          <w:rFonts w:ascii="Times New Roman"/>
          <w:b w:val="false"/>
          <w:i w:val="false"/>
          <w:color w:val="000000"/>
          <w:sz w:val="28"/>
        </w:rPr>
        <w:t>
      58) тұнба танкі – танк, танкіні жуатын судың тұнуына және жинауға арналған, лас балластта, мұнай тұнбалары және басқа мұнай бар қоспалар;</w:t>
      </w:r>
    </w:p>
    <w:bookmarkEnd w:id="66"/>
    <w:bookmarkStart w:name="z72" w:id="67"/>
    <w:p>
      <w:pPr>
        <w:spacing w:after="0"/>
        <w:ind w:left="0"/>
        <w:jc w:val="both"/>
      </w:pPr>
      <w:r>
        <w:rPr>
          <w:rFonts w:ascii="Times New Roman"/>
          <w:b w:val="false"/>
          <w:i w:val="false"/>
          <w:color w:val="000000"/>
          <w:sz w:val="28"/>
        </w:rPr>
        <w:t>
      59) түтін – қозғалтқыш цилиндрінде майдың булануының және отынның толық жанбауының нәтижесінде пайда болған шығару газындағы шашырау сұйықтығы және (немесе) қатты заттардың көрінуі;</w:t>
      </w:r>
    </w:p>
    <w:bookmarkEnd w:id="67"/>
    <w:bookmarkStart w:name="z73" w:id="68"/>
    <w:p>
      <w:pPr>
        <w:spacing w:after="0"/>
        <w:ind w:left="0"/>
        <w:jc w:val="both"/>
      </w:pPr>
      <w:r>
        <w:rPr>
          <w:rFonts w:ascii="Times New Roman"/>
          <w:b w:val="false"/>
          <w:i w:val="false"/>
          <w:color w:val="000000"/>
          <w:sz w:val="28"/>
        </w:rPr>
        <w:t>
      60) тұрмыстық – шаруашылық суы – қол жуғыш, душ, науаның және шпигаттың ағуы, кір жуулардан ағуы, жуудың ағуы және камбуз жабдықтары және тамақ блогының басқа да үй-жайлары;</w:t>
      </w:r>
    </w:p>
    <w:bookmarkEnd w:id="68"/>
    <w:bookmarkStart w:name="z74" w:id="69"/>
    <w:p>
      <w:pPr>
        <w:spacing w:after="0"/>
        <w:ind w:left="0"/>
        <w:jc w:val="both"/>
      </w:pPr>
      <w:r>
        <w:rPr>
          <w:rFonts w:ascii="Times New Roman"/>
          <w:b w:val="false"/>
          <w:i w:val="false"/>
          <w:color w:val="000000"/>
          <w:sz w:val="28"/>
        </w:rPr>
        <w:t>
      61) тіреулік кеме – үнемі жағалауда пайдаланылатын, адамдарды жағалауға (дебаркадерлер, жағалаулық понтондар, жүзбелі қонақ үйлер, жатақханалар, демалыс үйлері, мейрамхана, жүзбелі жөндеу шеберханалары, сорғы станциялары және с.с.) эвакуациялау үшін сенімді жолдармен жабдықталған кеме;</w:t>
      </w:r>
    </w:p>
    <w:bookmarkEnd w:id="69"/>
    <w:bookmarkStart w:name="z75" w:id="70"/>
    <w:p>
      <w:pPr>
        <w:spacing w:after="0"/>
        <w:ind w:left="0"/>
        <w:jc w:val="both"/>
      </w:pPr>
      <w:r>
        <w:rPr>
          <w:rFonts w:ascii="Times New Roman"/>
          <w:b w:val="false"/>
          <w:i w:val="false"/>
          <w:color w:val="000000"/>
          <w:sz w:val="28"/>
        </w:rPr>
        <w:t>
      62) шикі мұнай – оны тасымалдау үшін жарамды немесе жарамсыз ету мақсатында оны тәуелсіз өңделуде кездестіретін, жердің табиғи беткі жағдайында кездесетін кез келген сұйық көмір сутек қоспасы. Оған кейбір дистилляттарды жоюға болатын өңделмеген мұнай, кейбір дистилляттарды қосуға болатын өңделмеген мұнай;</w:t>
      </w:r>
    </w:p>
    <w:bookmarkEnd w:id="70"/>
    <w:bookmarkStart w:name="z76" w:id="71"/>
    <w:p>
      <w:pPr>
        <w:spacing w:after="0"/>
        <w:ind w:left="0"/>
        <w:jc w:val="both"/>
      </w:pPr>
      <w:r>
        <w:rPr>
          <w:rFonts w:ascii="Times New Roman"/>
          <w:b w:val="false"/>
          <w:i w:val="false"/>
          <w:color w:val="000000"/>
          <w:sz w:val="28"/>
        </w:rPr>
        <w:t>
      63) шығару – пайдаланылған газдардан атмосфераға түсетін зиянды заттардың саны;</w:t>
      </w:r>
    </w:p>
    <w:bookmarkEnd w:id="71"/>
    <w:bookmarkStart w:name="z77" w:id="72"/>
    <w:p>
      <w:pPr>
        <w:spacing w:after="0"/>
        <w:ind w:left="0"/>
        <w:jc w:val="both"/>
      </w:pPr>
      <w:r>
        <w:rPr>
          <w:rFonts w:ascii="Times New Roman"/>
          <w:b w:val="false"/>
          <w:i w:val="false"/>
          <w:color w:val="000000"/>
          <w:sz w:val="28"/>
        </w:rPr>
        <w:t>
      64) шығару – кемеден және науадан кез келген зиянды заттарды тастау, мынадай заттардан құралған, қандай да болса себеппен ол шақырылмайтын кез келген есепті қосқанда, ағызу, жою, тасу, шайқау, белгілеу және босату;</w:t>
      </w:r>
    </w:p>
    <w:bookmarkEnd w:id="72"/>
    <w:bookmarkStart w:name="z78" w:id="73"/>
    <w:p>
      <w:pPr>
        <w:spacing w:after="0"/>
        <w:ind w:left="0"/>
        <w:jc w:val="both"/>
      </w:pPr>
      <w:r>
        <w:rPr>
          <w:rFonts w:ascii="Times New Roman"/>
          <w:b w:val="false"/>
          <w:i w:val="false"/>
          <w:color w:val="000000"/>
          <w:sz w:val="28"/>
        </w:rPr>
        <w:t>
      65) шығару (өңделген) газдары – қозғалтқыш цилиндрінен оның шығару жүйесіне түскен отынның және артық ауаның жануының толық және толық емес өнімдерінің қоспасы;</w:t>
      </w:r>
    </w:p>
    <w:bookmarkEnd w:id="73"/>
    <w:bookmarkStart w:name="z79" w:id="74"/>
    <w:p>
      <w:pPr>
        <w:spacing w:after="0"/>
        <w:ind w:left="0"/>
        <w:jc w:val="both"/>
      </w:pPr>
      <w:r>
        <w:rPr>
          <w:rFonts w:ascii="Times New Roman"/>
          <w:b w:val="false"/>
          <w:i w:val="false"/>
          <w:color w:val="000000"/>
          <w:sz w:val="28"/>
        </w:rPr>
        <w:t>
      66) шығару құрамындағы мұнайдың рұқсат етілген мөлшерінің нормативтік мағыналары – халықаралық (теңіз үшін) және қазақстандық (ішкі су жолдары үшін) нормативтік құжаттарымен белгіленген су объектісіне шығарылатын су құрамындағы мұнай өнімдерінің шекті шоғырлануы;</w:t>
      </w:r>
    </w:p>
    <w:bookmarkEnd w:id="74"/>
    <w:bookmarkStart w:name="z80" w:id="75"/>
    <w:p>
      <w:pPr>
        <w:spacing w:after="0"/>
        <w:ind w:left="0"/>
        <w:jc w:val="both"/>
      </w:pPr>
      <w:r>
        <w:rPr>
          <w:rFonts w:ascii="Times New Roman"/>
          <w:b w:val="false"/>
          <w:i w:val="false"/>
          <w:color w:val="000000"/>
          <w:sz w:val="28"/>
        </w:rPr>
        <w:t>
      67) іріктеп бақылау – кеменің жекелеген өлшемдерін, қасиетін, параметрін және элемент сипаттамаларын ішінара тексеру нәтижелері бойынша Кеме қатынасы тіркелімі Қағидасының талаптарына элементтердің техникалық жай-күйінің сәйкес келуі белгіленетін кемеге куәландыру өткізу әдісі.</w:t>
      </w:r>
    </w:p>
    <w:bookmarkEnd w:id="75"/>
    <w:p>
      <w:pPr>
        <w:spacing w:after="0"/>
        <w:ind w:left="0"/>
        <w:jc w:val="both"/>
      </w:pPr>
      <w:r>
        <w:rPr>
          <w:rFonts w:ascii="Times New Roman"/>
          <w:b w:val="false"/>
          <w:i w:val="false"/>
          <w:color w:val="000000"/>
          <w:sz w:val="28"/>
        </w:rPr>
        <w:t>
      Куәландыру кезінде алдын ала жазылған қарау, өлшеу мен сынақтан өткізу тәртібі және көлемі әрбір нақты жағдайда Кеме қатынасы тіркелімінің қызметкері тексеріп белгілейді;</w:t>
      </w:r>
    </w:p>
    <w:bookmarkStart w:name="z81" w:id="76"/>
    <w:p>
      <w:pPr>
        <w:spacing w:after="0"/>
        <w:ind w:left="0"/>
        <w:jc w:val="both"/>
      </w:pPr>
      <w:r>
        <w:rPr>
          <w:rFonts w:ascii="Times New Roman"/>
          <w:b w:val="false"/>
          <w:i w:val="false"/>
          <w:color w:val="000000"/>
          <w:sz w:val="28"/>
        </w:rPr>
        <w:t>
      68) экологиялық қауіпсіздік шарты бойынша жүзу автономдығы: пайдаланылған суларды, мұнайы бар суларды, қоқысты және басқа қоқыстарды тапсыру үшін қабылдау құрылғысына қажетсіз жетудегі кеменің пайдаланылу ұзақтығы.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7"/>
    <w:p>
      <w:pPr>
        <w:spacing w:after="0"/>
        <w:ind w:left="0"/>
        <w:jc w:val="left"/>
      </w:pPr>
      <w:r>
        <w:rPr>
          <w:rFonts w:ascii="Times New Roman"/>
          <w:b/>
          <w:i w:val="false"/>
          <w:color w:val="000000"/>
        </w:rPr>
        <w:t xml:space="preserve"> 2. Куәландыруға қойылатын жалпы нұсқаулар</w:t>
      </w:r>
    </w:p>
    <w:bookmarkEnd w:id="77"/>
    <w:bookmarkStart w:name="z83" w:id="78"/>
    <w:p>
      <w:pPr>
        <w:spacing w:after="0"/>
        <w:ind w:left="0"/>
        <w:jc w:val="both"/>
      </w:pPr>
      <w:r>
        <w:rPr>
          <w:rFonts w:ascii="Times New Roman"/>
          <w:b w:val="false"/>
          <w:i w:val="false"/>
          <w:color w:val="000000"/>
          <w:sz w:val="28"/>
        </w:rPr>
        <w:t>
      3. Куәландыру кемені Кеме қатынасы тіркелімінің талаптарына сәйкестігін тексерумен қорытындыланатын Кеме қатынасы тіркелімі сыныптамалық қызметінің құрамды бөлігі болып табылады және келісілген техникалық құжаттаманың болуын, материалдар мен жинақтаушы бұйымдардың сертификаттарын тексеруді, сондай-ақ сыртынан қарау, өлшеу, іс-қимылда тексеру және сынау, Кеме қатынасы тіркелімінің құжаттарын ресімдеу және беру жатады.</w:t>
      </w:r>
    </w:p>
    <w:bookmarkEnd w:id="78"/>
    <w:bookmarkStart w:name="z84" w:id="79"/>
    <w:p>
      <w:pPr>
        <w:spacing w:after="0"/>
        <w:ind w:left="0"/>
        <w:jc w:val="both"/>
      </w:pPr>
      <w:r>
        <w:rPr>
          <w:rFonts w:ascii="Times New Roman"/>
          <w:b w:val="false"/>
          <w:i w:val="false"/>
          <w:color w:val="000000"/>
          <w:sz w:val="28"/>
        </w:rPr>
        <w:t>
      Куәландырудың барлық түрлерінде Кеме қатынасы тіркелімінің қызметкері бұрынғы куәландыру актілерімен, сондай-ақ кеме құжаттамасы (формуляр, кеме актісі, қабылдау актісі, нобай, сызба, жөндеу ведомостері, вахта журналы) бойынша пайдаланымда анықталған тозу, бүліну және жарамсыз болу, жөндеу жүргізу және жабдық ауыстыру жөніндегі мәліметтермен танысуға міндетті.</w:t>
      </w:r>
    </w:p>
    <w:bookmarkEnd w:id="79"/>
    <w:bookmarkStart w:name="z85" w:id="80"/>
    <w:p>
      <w:pPr>
        <w:spacing w:after="0"/>
        <w:ind w:left="0"/>
        <w:jc w:val="both"/>
      </w:pPr>
      <w:r>
        <w:rPr>
          <w:rFonts w:ascii="Times New Roman"/>
          <w:b w:val="false"/>
          <w:i w:val="false"/>
          <w:color w:val="000000"/>
          <w:sz w:val="28"/>
        </w:rPr>
        <w:t>
      4. Ішкі және аралас (өзен-теңіз) суларында жүзетін кемелерін сыныптау (бұдан әрі - сыныптау қызметі) кезінде Кеме қатынасының тіркелімі іріктеп бақылау әдісін қолданады.</w:t>
      </w:r>
    </w:p>
    <w:bookmarkEnd w:id="80"/>
    <w:bookmarkStart w:name="z86" w:id="81"/>
    <w:p>
      <w:pPr>
        <w:spacing w:after="0"/>
        <w:ind w:left="0"/>
        <w:jc w:val="both"/>
      </w:pPr>
      <w:r>
        <w:rPr>
          <w:rFonts w:ascii="Times New Roman"/>
          <w:b w:val="false"/>
          <w:i w:val="false"/>
          <w:color w:val="000000"/>
          <w:sz w:val="28"/>
        </w:rPr>
        <w:t>
      5. Жүргізілген куәландыру көлемі, кеме элементтерінің техникалық жай-күйі туралы мәліметтер, өлшеу, жөндеу жүргізу және ауыстыру туралы мәліметтер Кеме қатынасы тіркелімінің қызметкері құрастыратын куәландыру актісінде көрсетіледі.</w:t>
      </w:r>
    </w:p>
    <w:bookmarkEnd w:id="81"/>
    <w:bookmarkStart w:name="z87" w:id="82"/>
    <w:p>
      <w:pPr>
        <w:spacing w:after="0"/>
        <w:ind w:left="0"/>
        <w:jc w:val="both"/>
      </w:pPr>
      <w:r>
        <w:rPr>
          <w:rFonts w:ascii="Times New Roman"/>
          <w:b w:val="false"/>
          <w:i w:val="false"/>
          <w:color w:val="000000"/>
          <w:sz w:val="28"/>
        </w:rPr>
        <w:t>
      6. Актілер мен өзге құжаттамалар талап етілетін мәліметтерді өткізбей–ақ арнайы бланкілерде жасалады. Мәтін бөлігі және нобайлар анықталған ақаулар, олардың пайда болу себебі және талап нысанында баяндалған жою шаралары жөнінде анық түсінік беруі тиіс.</w:t>
      </w:r>
    </w:p>
    <w:bookmarkEnd w:id="82"/>
    <w:bookmarkStart w:name="z88" w:id="83"/>
    <w:p>
      <w:pPr>
        <w:spacing w:after="0"/>
        <w:ind w:left="0"/>
        <w:jc w:val="both"/>
      </w:pPr>
      <w:r>
        <w:rPr>
          <w:rFonts w:ascii="Times New Roman"/>
          <w:b w:val="false"/>
          <w:i w:val="false"/>
          <w:color w:val="000000"/>
          <w:sz w:val="28"/>
        </w:rPr>
        <w:t>
      7. Кемені жөндеу нәтижесінде Кеме қатынасы тіркелімінің қызметкері бұрыннан сақталған құжаттарда көрсетілген сипаттамалар мен параметрлері (жүзу ауданы, су үсті борт биіктігі, энергия қондырғысының қуаты, кеме техникасы мен керек-жарақ объектілер құрамы) өзгерген кезде Кеме қатынасы тіркелімінің қызметкері кеме құжаттарына тиісті өзгерістер енгізеді.</w:t>
      </w:r>
    </w:p>
    <w:bookmarkEnd w:id="83"/>
    <w:bookmarkStart w:name="z89" w:id="84"/>
    <w:p>
      <w:pPr>
        <w:spacing w:after="0"/>
        <w:ind w:left="0"/>
        <w:jc w:val="left"/>
      </w:pPr>
      <w:r>
        <w:rPr>
          <w:rFonts w:ascii="Times New Roman"/>
          <w:b/>
          <w:i w:val="false"/>
          <w:color w:val="000000"/>
        </w:rPr>
        <w:t xml:space="preserve"> 2-бөлім. Куәландыру түрлері, мерзімі, көлемі.</w:t>
      </w:r>
      <w:r>
        <w:br/>
      </w:r>
      <w:r>
        <w:rPr>
          <w:rFonts w:ascii="Times New Roman"/>
          <w:b/>
          <w:i w:val="false"/>
          <w:color w:val="000000"/>
        </w:rPr>
        <w:t>Техникалық жай-күйін анықтау. Құжаттар</w:t>
      </w:r>
      <w:r>
        <w:br/>
      </w:r>
      <w:r>
        <w:rPr>
          <w:rFonts w:ascii="Times New Roman"/>
          <w:b/>
          <w:i w:val="false"/>
          <w:color w:val="000000"/>
        </w:rPr>
        <w:t>3. Куәландыру түрлері</w:t>
      </w:r>
    </w:p>
    <w:bookmarkEnd w:id="84"/>
    <w:bookmarkStart w:name="z90" w:id="85"/>
    <w:p>
      <w:pPr>
        <w:spacing w:after="0"/>
        <w:ind w:left="0"/>
        <w:jc w:val="both"/>
      </w:pPr>
      <w:r>
        <w:rPr>
          <w:rFonts w:ascii="Times New Roman"/>
          <w:b w:val="false"/>
          <w:i w:val="false"/>
          <w:color w:val="000000"/>
          <w:sz w:val="28"/>
        </w:rPr>
        <w:t>
      8. Кеме қатынасының тіркелімі сыныптау қызметін жүзеге асырған кезде мынадай куәландыру түрлерін жүргізеді:</w:t>
      </w:r>
    </w:p>
    <w:bookmarkEnd w:id="85"/>
    <w:bookmarkStart w:name="z91" w:id="86"/>
    <w:p>
      <w:pPr>
        <w:spacing w:after="0"/>
        <w:ind w:left="0"/>
        <w:jc w:val="both"/>
      </w:pPr>
      <w:r>
        <w:rPr>
          <w:rFonts w:ascii="Times New Roman"/>
          <w:b w:val="false"/>
          <w:i w:val="false"/>
          <w:color w:val="000000"/>
          <w:sz w:val="28"/>
        </w:rPr>
        <w:t>
      1) алғашқы;</w:t>
      </w:r>
    </w:p>
    <w:bookmarkEnd w:id="86"/>
    <w:bookmarkStart w:name="z92" w:id="87"/>
    <w:p>
      <w:pPr>
        <w:spacing w:after="0"/>
        <w:ind w:left="0"/>
        <w:jc w:val="both"/>
      </w:pPr>
      <w:r>
        <w:rPr>
          <w:rFonts w:ascii="Times New Roman"/>
          <w:b w:val="false"/>
          <w:i w:val="false"/>
          <w:color w:val="000000"/>
          <w:sz w:val="28"/>
        </w:rPr>
        <w:t>
      2) кезекті;</w:t>
      </w:r>
    </w:p>
    <w:bookmarkEnd w:id="87"/>
    <w:bookmarkStart w:name="z93" w:id="88"/>
    <w:p>
      <w:pPr>
        <w:spacing w:after="0"/>
        <w:ind w:left="0"/>
        <w:jc w:val="both"/>
      </w:pPr>
      <w:r>
        <w:rPr>
          <w:rFonts w:ascii="Times New Roman"/>
          <w:b w:val="false"/>
          <w:i w:val="false"/>
          <w:color w:val="000000"/>
          <w:sz w:val="28"/>
        </w:rPr>
        <w:t>
      3) сыныптамалық;</w:t>
      </w:r>
    </w:p>
    <w:bookmarkEnd w:id="88"/>
    <w:bookmarkStart w:name="z94" w:id="89"/>
    <w:p>
      <w:pPr>
        <w:spacing w:after="0"/>
        <w:ind w:left="0"/>
        <w:jc w:val="both"/>
      </w:pPr>
      <w:r>
        <w:rPr>
          <w:rFonts w:ascii="Times New Roman"/>
          <w:b w:val="false"/>
          <w:i w:val="false"/>
          <w:color w:val="000000"/>
          <w:sz w:val="28"/>
        </w:rPr>
        <w:t>
      4) жыл сайынғы;</w:t>
      </w:r>
    </w:p>
    <w:bookmarkEnd w:id="89"/>
    <w:bookmarkStart w:name="z95" w:id="90"/>
    <w:p>
      <w:pPr>
        <w:spacing w:after="0"/>
        <w:ind w:left="0"/>
        <w:jc w:val="both"/>
      </w:pPr>
      <w:r>
        <w:rPr>
          <w:rFonts w:ascii="Times New Roman"/>
          <w:b w:val="false"/>
          <w:i w:val="false"/>
          <w:color w:val="000000"/>
          <w:sz w:val="28"/>
        </w:rPr>
        <w:t>
      5) доктық;</w:t>
      </w:r>
    </w:p>
    <w:bookmarkEnd w:id="90"/>
    <w:bookmarkStart w:name="z96" w:id="91"/>
    <w:p>
      <w:pPr>
        <w:spacing w:after="0"/>
        <w:ind w:left="0"/>
        <w:jc w:val="both"/>
      </w:pPr>
      <w:r>
        <w:rPr>
          <w:rFonts w:ascii="Times New Roman"/>
          <w:b w:val="false"/>
          <w:i w:val="false"/>
          <w:color w:val="000000"/>
          <w:sz w:val="28"/>
        </w:rPr>
        <w:t>
      6) кезектен тыс.</w:t>
      </w:r>
    </w:p>
    <w:bookmarkEnd w:id="91"/>
    <w:bookmarkStart w:name="z97" w:id="92"/>
    <w:p>
      <w:pPr>
        <w:spacing w:after="0"/>
        <w:ind w:left="0"/>
        <w:jc w:val="both"/>
      </w:pPr>
      <w:r>
        <w:rPr>
          <w:rFonts w:ascii="Times New Roman"/>
          <w:b w:val="false"/>
          <w:i w:val="false"/>
          <w:color w:val="000000"/>
          <w:sz w:val="28"/>
        </w:rPr>
        <w:t>
      9. Қысымдағы ыдыстарға:</w:t>
      </w:r>
    </w:p>
    <w:bookmarkEnd w:id="92"/>
    <w:bookmarkStart w:name="z98" w:id="93"/>
    <w:p>
      <w:pPr>
        <w:spacing w:after="0"/>
        <w:ind w:left="0"/>
        <w:jc w:val="both"/>
      </w:pPr>
      <w:r>
        <w:rPr>
          <w:rFonts w:ascii="Times New Roman"/>
          <w:b w:val="false"/>
          <w:i w:val="false"/>
          <w:color w:val="000000"/>
          <w:sz w:val="28"/>
        </w:rPr>
        <w:t>
      1) сыртқы куәландыру — жыл сайын;</w:t>
      </w:r>
    </w:p>
    <w:bookmarkEnd w:id="93"/>
    <w:bookmarkStart w:name="z99" w:id="94"/>
    <w:p>
      <w:pPr>
        <w:spacing w:after="0"/>
        <w:ind w:left="0"/>
        <w:jc w:val="both"/>
      </w:pPr>
      <w:r>
        <w:rPr>
          <w:rFonts w:ascii="Times New Roman"/>
          <w:b w:val="false"/>
          <w:i w:val="false"/>
          <w:color w:val="000000"/>
          <w:sz w:val="28"/>
        </w:rPr>
        <w:t>
      2) ішкі куәландыру — 5 жылдан соң;</w:t>
      </w:r>
    </w:p>
    <w:bookmarkEnd w:id="94"/>
    <w:bookmarkStart w:name="z100" w:id="95"/>
    <w:p>
      <w:pPr>
        <w:spacing w:after="0"/>
        <w:ind w:left="0"/>
        <w:jc w:val="both"/>
      </w:pPr>
      <w:r>
        <w:rPr>
          <w:rFonts w:ascii="Times New Roman"/>
          <w:b w:val="false"/>
          <w:i w:val="false"/>
          <w:color w:val="000000"/>
          <w:sz w:val="28"/>
        </w:rPr>
        <w:t>
      3) гидравликалық сынақ — 10 жылдан соң жүргізіледі.</w:t>
      </w:r>
    </w:p>
    <w:bookmarkEnd w:id="95"/>
    <w:bookmarkStart w:name="z101" w:id="96"/>
    <w:p>
      <w:pPr>
        <w:spacing w:after="0"/>
        <w:ind w:left="0"/>
        <w:jc w:val="both"/>
      </w:pPr>
      <w:r>
        <w:rPr>
          <w:rFonts w:ascii="Times New Roman"/>
          <w:b w:val="false"/>
          <w:i w:val="false"/>
          <w:color w:val="000000"/>
          <w:sz w:val="28"/>
        </w:rPr>
        <w:t>
      10. Қысымдағы ыдыс қылтасының диаметрі 120 мм кем болған жағдайда гидравликалық сынақ 5 жылдан соң жүргізіледі.</w:t>
      </w:r>
    </w:p>
    <w:bookmarkEnd w:id="96"/>
    <w:bookmarkStart w:name="z102" w:id="97"/>
    <w:p>
      <w:pPr>
        <w:spacing w:after="0"/>
        <w:ind w:left="0"/>
        <w:jc w:val="left"/>
      </w:pPr>
      <w:r>
        <w:rPr>
          <w:rFonts w:ascii="Times New Roman"/>
          <w:b/>
          <w:i w:val="false"/>
          <w:color w:val="000000"/>
        </w:rPr>
        <w:t xml:space="preserve"> § 1. Алғашқы куәландыру</w:t>
      </w:r>
    </w:p>
    <w:bookmarkEnd w:id="97"/>
    <w:bookmarkStart w:name="z103" w:id="98"/>
    <w:p>
      <w:pPr>
        <w:spacing w:after="0"/>
        <w:ind w:left="0"/>
        <w:jc w:val="both"/>
      </w:pPr>
      <w:r>
        <w:rPr>
          <w:rFonts w:ascii="Times New Roman"/>
          <w:b w:val="false"/>
          <w:i w:val="false"/>
          <w:color w:val="000000"/>
          <w:sz w:val="28"/>
        </w:rPr>
        <w:t>
      11. Алғашқы куәландыру жүргізіледі:</w:t>
      </w:r>
    </w:p>
    <w:bookmarkEnd w:id="98"/>
    <w:bookmarkStart w:name="z104" w:id="99"/>
    <w:p>
      <w:pPr>
        <w:spacing w:after="0"/>
        <w:ind w:left="0"/>
        <w:jc w:val="both"/>
      </w:pPr>
      <w:r>
        <w:rPr>
          <w:rFonts w:ascii="Times New Roman"/>
          <w:b w:val="false"/>
          <w:i w:val="false"/>
          <w:color w:val="000000"/>
          <w:sz w:val="28"/>
        </w:rPr>
        <w:t>
      1) кеме жасалғаннан кейін;</w:t>
      </w:r>
    </w:p>
    <w:bookmarkEnd w:id="99"/>
    <w:bookmarkStart w:name="z105" w:id="100"/>
    <w:p>
      <w:pPr>
        <w:spacing w:after="0"/>
        <w:ind w:left="0"/>
        <w:jc w:val="both"/>
      </w:pPr>
      <w:r>
        <w:rPr>
          <w:rFonts w:ascii="Times New Roman"/>
          <w:b w:val="false"/>
          <w:i w:val="false"/>
          <w:color w:val="000000"/>
          <w:sz w:val="28"/>
        </w:rPr>
        <w:t>
      2) жаңарту, қайта жабдықтау, жетілдіру немесе жөндеу, оның салдарынан оның типі мен мақсаты өзгерген жағдайда;</w:t>
      </w:r>
    </w:p>
    <w:bookmarkEnd w:id="100"/>
    <w:bookmarkStart w:name="z106" w:id="101"/>
    <w:p>
      <w:pPr>
        <w:spacing w:after="0"/>
        <w:ind w:left="0"/>
        <w:jc w:val="both"/>
      </w:pPr>
      <w:r>
        <w:rPr>
          <w:rFonts w:ascii="Times New Roman"/>
          <w:b w:val="false"/>
          <w:i w:val="false"/>
          <w:color w:val="000000"/>
          <w:sz w:val="28"/>
        </w:rPr>
        <w:t>
      3) кемені қайтадан сыныптаған кезде жүргізіледі;</w:t>
      </w:r>
    </w:p>
    <w:bookmarkEnd w:id="101"/>
    <w:bookmarkStart w:name="z107" w:id="102"/>
    <w:p>
      <w:pPr>
        <w:spacing w:after="0"/>
        <w:ind w:left="0"/>
        <w:jc w:val="both"/>
      </w:pPr>
      <w:r>
        <w:rPr>
          <w:rFonts w:ascii="Times New Roman"/>
          <w:b w:val="false"/>
          <w:i w:val="false"/>
          <w:color w:val="000000"/>
          <w:sz w:val="28"/>
        </w:rPr>
        <w:t>
      4) Кеме қатынасы тіркелімі беретін құжаты жоқ, соның ішінде бұрын басқа сыныптамалық (қадағалау) органының тіркеуінде болған кемені сыныптауға қабылдау кезінде алғашқы куәландыру жүргізіледі.</w:t>
      </w:r>
    </w:p>
    <w:bookmarkEnd w:id="102"/>
    <w:bookmarkStart w:name="z108" w:id="103"/>
    <w:p>
      <w:pPr>
        <w:spacing w:after="0"/>
        <w:ind w:left="0"/>
        <w:jc w:val="both"/>
      </w:pPr>
      <w:r>
        <w:rPr>
          <w:rFonts w:ascii="Times New Roman"/>
          <w:b w:val="false"/>
          <w:i w:val="false"/>
          <w:color w:val="000000"/>
          <w:sz w:val="28"/>
        </w:rPr>
        <w:t>
      12. Алғашқы куәландыру кезінде кеме элементтерінің жобаға және Кеме қатынасы тіркелімі талаптарына сәйкестігі тексеріледі, Кеме қатынасы тіркелімінің кемеге сынып және кеме құжаттарын беру үшін олардың конструктивтік ерекшеліктері мен техникалық жай-күйі анықталады.</w:t>
      </w:r>
    </w:p>
    <w:bookmarkEnd w:id="103"/>
    <w:bookmarkStart w:name="z109" w:id="104"/>
    <w:p>
      <w:pPr>
        <w:spacing w:after="0"/>
        <w:ind w:left="0"/>
        <w:jc w:val="both"/>
      </w:pPr>
      <w:r>
        <w:rPr>
          <w:rFonts w:ascii="Times New Roman"/>
          <w:b w:val="false"/>
          <w:i w:val="false"/>
          <w:color w:val="000000"/>
          <w:sz w:val="28"/>
        </w:rPr>
        <w:t>
      13. Пайдаланымдағы кемені алғашқы куәландыру көлемі кемені қайта жабдықтау, жетілдіру немесе жөндеу, кеменің қызмет ету мерзімі, элементтерінің техникалық жай-күйі, техникалық құжаттамасының бар болу көлеміне байланысты белгіленеді және жалпы алғанда кезекті және сыныптамалық куәландыру көлемінен кем болмайды.</w:t>
      </w:r>
    </w:p>
    <w:bookmarkEnd w:id="104"/>
    <w:bookmarkStart w:name="z110" w:id="105"/>
    <w:p>
      <w:pPr>
        <w:spacing w:after="0"/>
        <w:ind w:left="0"/>
        <w:jc w:val="both"/>
      </w:pPr>
      <w:r>
        <w:rPr>
          <w:rFonts w:ascii="Times New Roman"/>
          <w:b w:val="false"/>
          <w:i w:val="false"/>
          <w:color w:val="000000"/>
          <w:sz w:val="28"/>
        </w:rPr>
        <w:t xml:space="preserve">
      14. Кейбір жағдайларда алғашқы куәландыру көлемі сыныптамалық органы Кеме қатынасы тіркелімі таныған қолданыстағы куәлік және Кеме қатынасы тіркелімі талаптарына сәйкестігін тексеруге қажетті техникалық құжаттар болған кезде жыл сайынғы куәландыру көлеміне дейін кемітіледі. </w:t>
      </w:r>
    </w:p>
    <w:bookmarkEnd w:id="105"/>
    <w:bookmarkStart w:name="z111" w:id="106"/>
    <w:p>
      <w:pPr>
        <w:spacing w:after="0"/>
        <w:ind w:left="0"/>
        <w:jc w:val="both"/>
      </w:pPr>
      <w:r>
        <w:rPr>
          <w:rFonts w:ascii="Times New Roman"/>
          <w:b w:val="false"/>
          <w:i w:val="false"/>
          <w:color w:val="000000"/>
          <w:sz w:val="28"/>
        </w:rPr>
        <w:t>
      15. Алғашқы куәландыру кезінде осы Қағиданың 11-тармағы 1) және 4) тармақшаларына сәйкес тіркеу нөмірі және Кеме қатынасы тіркелімінің құжаттары беріледі.</w:t>
      </w:r>
    </w:p>
    <w:bookmarkEnd w:id="106"/>
    <w:bookmarkStart w:name="z112" w:id="107"/>
    <w:p>
      <w:pPr>
        <w:spacing w:after="0"/>
        <w:ind w:left="0"/>
        <w:jc w:val="both"/>
      </w:pPr>
      <w:r>
        <w:rPr>
          <w:rFonts w:ascii="Times New Roman"/>
          <w:b w:val="false"/>
          <w:i w:val="false"/>
          <w:color w:val="000000"/>
          <w:sz w:val="28"/>
        </w:rPr>
        <w:t>
      16. Кемеге берілген тіркеу нөмірі кеме корпусына (форпик жағына немесе тозу мен бүлінуге аз ұшырайтын басқа көрнекті жерге диаметральдық жазықтық (бұдан әрі - ДЖ) ауданындағы форпик аралығының жоғарғы бөлігіне) жазылады.</w:t>
      </w:r>
    </w:p>
    <w:bookmarkEnd w:id="107"/>
    <w:bookmarkStart w:name="z113" w:id="108"/>
    <w:p>
      <w:pPr>
        <w:spacing w:after="0"/>
        <w:ind w:left="0"/>
        <w:jc w:val="both"/>
      </w:pPr>
      <w:r>
        <w:rPr>
          <w:rFonts w:ascii="Times New Roman"/>
          <w:b w:val="false"/>
          <w:i w:val="false"/>
          <w:color w:val="000000"/>
          <w:sz w:val="28"/>
        </w:rPr>
        <w:t>
      17. Тіркеу нөмірінің жазылатын орны Кеме қатынасы тіркелімінің қызметкерімен келісіледі және тіркеу нөмірінің орны алғашқы куәландыру актісінде көрсетіледі.</w:t>
      </w:r>
    </w:p>
    <w:bookmarkEnd w:id="108"/>
    <w:bookmarkStart w:name="z114" w:id="109"/>
    <w:p>
      <w:pPr>
        <w:spacing w:after="0"/>
        <w:ind w:left="0"/>
        <w:jc w:val="both"/>
      </w:pPr>
      <w:r>
        <w:rPr>
          <w:rFonts w:ascii="Times New Roman"/>
          <w:b w:val="false"/>
          <w:i w:val="false"/>
          <w:color w:val="000000"/>
          <w:sz w:val="28"/>
        </w:rPr>
        <w:t>
      18. Темір кемелерде тіркеу нөмірі соғылады, нақышталады немесе дәнекерленеді, ал пластмасса кемелерінде – пластмассадан жасалады және желімденеді, ағаш кемелерде – нақышталады немесе күйдіріледі.</w:t>
      </w:r>
    </w:p>
    <w:bookmarkEnd w:id="109"/>
    <w:bookmarkStart w:name="z115" w:id="110"/>
    <w:p>
      <w:pPr>
        <w:spacing w:after="0"/>
        <w:ind w:left="0"/>
        <w:jc w:val="left"/>
      </w:pPr>
      <w:r>
        <w:rPr>
          <w:rFonts w:ascii="Times New Roman"/>
          <w:b/>
          <w:i w:val="false"/>
          <w:color w:val="000000"/>
        </w:rPr>
        <w:t xml:space="preserve"> § 2. Кезекті куәландыру</w:t>
      </w:r>
    </w:p>
    <w:bookmarkEnd w:id="110"/>
    <w:bookmarkStart w:name="z116" w:id="111"/>
    <w:p>
      <w:pPr>
        <w:spacing w:after="0"/>
        <w:ind w:left="0"/>
        <w:jc w:val="both"/>
      </w:pPr>
      <w:r>
        <w:rPr>
          <w:rFonts w:ascii="Times New Roman"/>
          <w:b w:val="false"/>
          <w:i w:val="false"/>
          <w:color w:val="000000"/>
          <w:sz w:val="28"/>
        </w:rPr>
        <w:t>
      19. Кезекті куәландыру кеме элементтерінің техникалық жай-күйін анықтау мақсатында сыныптамалық куәландырудың алдында жүргізіледі. Кезекті куәландыру нәтижелері бойынша талаптар қойылады, олар орындалған соң кеменің сыныбы қайта жаңартылады.</w:t>
      </w:r>
    </w:p>
    <w:bookmarkEnd w:id="111"/>
    <w:bookmarkStart w:name="z117" w:id="112"/>
    <w:p>
      <w:pPr>
        <w:spacing w:after="0"/>
        <w:ind w:left="0"/>
        <w:jc w:val="both"/>
      </w:pPr>
      <w:r>
        <w:rPr>
          <w:rFonts w:ascii="Times New Roman"/>
          <w:b w:val="false"/>
          <w:i w:val="false"/>
          <w:color w:val="000000"/>
          <w:sz w:val="28"/>
        </w:rPr>
        <w:t>
      20. Кемені куәландыруға дайындау және оның элементтерінің ақауын анықтау Кемелерді сыныптау қағидаларының 48-тармағына сәйкес жүргізіледі.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13"/>
    <w:p>
      <w:pPr>
        <w:spacing w:after="0"/>
        <w:ind w:left="0"/>
        <w:jc w:val="both"/>
      </w:pPr>
      <w:r>
        <w:rPr>
          <w:rFonts w:ascii="Times New Roman"/>
          <w:b w:val="false"/>
          <w:i w:val="false"/>
          <w:color w:val="000000"/>
          <w:sz w:val="28"/>
        </w:rPr>
        <w:t xml:space="preserve">
      21. Осы Қағиданың </w:t>
      </w:r>
      <w:r>
        <w:rPr>
          <w:rFonts w:ascii="Times New Roman"/>
          <w:b w:val="false"/>
          <w:i w:val="false"/>
          <w:color w:val="000000"/>
          <w:sz w:val="28"/>
        </w:rPr>
        <w:t>27-тармағына</w:t>
      </w:r>
      <w:r>
        <w:rPr>
          <w:rFonts w:ascii="Times New Roman"/>
          <w:b w:val="false"/>
          <w:i w:val="false"/>
          <w:color w:val="000000"/>
          <w:sz w:val="28"/>
        </w:rPr>
        <w:t xml:space="preserve"> сәйкес кезекті куәландырудың мерзімділігі сыныптамалық куәландырудың мерзімділігімен алдын ала анықталады.</w:t>
      </w:r>
    </w:p>
    <w:bookmarkEnd w:id="113"/>
    <w:bookmarkStart w:name="z119" w:id="114"/>
    <w:p>
      <w:pPr>
        <w:spacing w:after="0"/>
        <w:ind w:left="0"/>
        <w:jc w:val="left"/>
      </w:pPr>
      <w:r>
        <w:rPr>
          <w:rFonts w:ascii="Times New Roman"/>
          <w:b/>
          <w:i w:val="false"/>
          <w:color w:val="000000"/>
        </w:rPr>
        <w:t xml:space="preserve"> § 3. Сыныптамалық куәландыру</w:t>
      </w:r>
    </w:p>
    <w:bookmarkEnd w:id="114"/>
    <w:bookmarkStart w:name="z120" w:id="115"/>
    <w:p>
      <w:pPr>
        <w:spacing w:after="0"/>
        <w:ind w:left="0"/>
        <w:jc w:val="both"/>
      </w:pPr>
      <w:r>
        <w:rPr>
          <w:rFonts w:ascii="Times New Roman"/>
          <w:b w:val="false"/>
          <w:i w:val="false"/>
          <w:color w:val="000000"/>
          <w:sz w:val="28"/>
        </w:rPr>
        <w:t>
      22. Сыныптамалық куәландыру пайдалануға дайындалған кемеге сыныбын қайта жаңарту және жаңа сыныптамалық куәлігін ресімдеу мақсатымен кезекті куәландырудан кейін жүргізіледі.</w:t>
      </w:r>
    </w:p>
    <w:bookmarkEnd w:id="115"/>
    <w:bookmarkStart w:name="z121" w:id="116"/>
    <w:p>
      <w:pPr>
        <w:spacing w:after="0"/>
        <w:ind w:left="0"/>
        <w:jc w:val="both"/>
      </w:pPr>
      <w:r>
        <w:rPr>
          <w:rFonts w:ascii="Times New Roman"/>
          <w:b w:val="false"/>
          <w:i w:val="false"/>
          <w:color w:val="000000"/>
          <w:sz w:val="28"/>
        </w:rPr>
        <w:t>
      23. Сыныптамалық куәландыру кезінде кеме иесі кезекті куәландырудан кейін орындалатын жұмыстардың сапасы мен көлемін, параметр өлшеу нәтижелерін растайтын құжаттарды, кеме элементтерін сынақтан өткізу жөніндегі актіні, ауыстырылған бөлшектерге сертификаттарды ұсынады.</w:t>
      </w:r>
    </w:p>
    <w:bookmarkEnd w:id="116"/>
    <w:bookmarkStart w:name="z122" w:id="117"/>
    <w:p>
      <w:pPr>
        <w:spacing w:after="0"/>
        <w:ind w:left="0"/>
        <w:jc w:val="both"/>
      </w:pPr>
      <w:r>
        <w:rPr>
          <w:rFonts w:ascii="Times New Roman"/>
          <w:b w:val="false"/>
          <w:i w:val="false"/>
          <w:color w:val="000000"/>
          <w:sz w:val="28"/>
        </w:rPr>
        <w:t>
      24. Сыныптамалық куәландыру кезінде кезекті куәландыруда қойылған талаптардың орындалғаны тексеріледі.</w:t>
      </w:r>
    </w:p>
    <w:bookmarkEnd w:id="117"/>
    <w:bookmarkStart w:name="z123" w:id="118"/>
    <w:p>
      <w:pPr>
        <w:spacing w:after="0"/>
        <w:ind w:left="0"/>
        <w:jc w:val="both"/>
      </w:pPr>
      <w:r>
        <w:rPr>
          <w:rFonts w:ascii="Times New Roman"/>
          <w:b w:val="false"/>
          <w:i w:val="false"/>
          <w:color w:val="000000"/>
          <w:sz w:val="28"/>
        </w:rPr>
        <w:t>
      25. Кеме мен оның элементтерінің Кеме қатынасы тіркелімінің талаптарына сәйкестігі тексерілуі тиіс, сондай-ақ конструкция ерекшелігі, техникалық сипаттамалары, қалыпты жұмыс істеуі, жинау сапасы, құрамы, жинақталуы мен басқа қасиеттері тексеріледі.</w:t>
      </w:r>
    </w:p>
    <w:bookmarkEnd w:id="118"/>
    <w:bookmarkStart w:name="z124" w:id="119"/>
    <w:p>
      <w:pPr>
        <w:spacing w:after="0"/>
        <w:ind w:left="0"/>
        <w:jc w:val="both"/>
      </w:pPr>
      <w:r>
        <w:rPr>
          <w:rFonts w:ascii="Times New Roman"/>
          <w:b w:val="false"/>
          <w:i w:val="false"/>
          <w:color w:val="000000"/>
          <w:sz w:val="28"/>
        </w:rPr>
        <w:t>
      26. Көрсетілген іс-қимылдардан кейін кеме элементтерінің техникалық жай-күйі және кеме сыныбының қайта жаңартылуы мен жүзу жарамдылығын тану мүмкіндігі анықталады.</w:t>
      </w:r>
    </w:p>
    <w:bookmarkEnd w:id="119"/>
    <w:bookmarkStart w:name="z125" w:id="120"/>
    <w:p>
      <w:pPr>
        <w:spacing w:after="0"/>
        <w:ind w:left="0"/>
        <w:jc w:val="both"/>
      </w:pPr>
      <w:r>
        <w:rPr>
          <w:rFonts w:ascii="Times New Roman"/>
          <w:b w:val="false"/>
          <w:i w:val="false"/>
          <w:color w:val="000000"/>
          <w:sz w:val="28"/>
        </w:rPr>
        <w:t>
      27. Кеме сыныптамалық куәландыруға, алғашқы куәландыру немесе соңғы куәландыру күнінен бастап 5 жылда бір рет жүргізіледі.</w:t>
      </w:r>
    </w:p>
    <w:bookmarkEnd w:id="120"/>
    <w:bookmarkStart w:name="z126" w:id="121"/>
    <w:p>
      <w:pPr>
        <w:spacing w:after="0"/>
        <w:ind w:left="0"/>
        <w:jc w:val="both"/>
      </w:pPr>
      <w:r>
        <w:rPr>
          <w:rFonts w:ascii="Times New Roman"/>
          <w:b w:val="false"/>
          <w:i w:val="false"/>
          <w:color w:val="000000"/>
          <w:sz w:val="28"/>
        </w:rPr>
        <w:t>
      Кеме қатынасының тіркелімі, егер кеменің мерзіміне, техникалық құралдарының тозуы, жүзу жағдайларының өзгерісіне байланысты олардың динамикасы өзгергенде кемені тұтасына немесе оның іріленген элементтеріне (корпус, механизмдер, электр жабдықтары) сыныптамалық (кезекті) куәландыру жүргізу аралығындағы уақытты өзгертуі мүмкін. Кеме иесінің негізделген сұранысы бойынша кеменің іріленген элементтерін сыныптамалық (кезекті) куәландыру әр түрлі мерзімде жүргізіледі.</w:t>
      </w:r>
    </w:p>
    <w:bookmarkEnd w:id="121"/>
    <w:bookmarkStart w:name="z127" w:id="122"/>
    <w:p>
      <w:pPr>
        <w:spacing w:after="0"/>
        <w:ind w:left="0"/>
        <w:jc w:val="left"/>
      </w:pPr>
      <w:r>
        <w:rPr>
          <w:rFonts w:ascii="Times New Roman"/>
          <w:b/>
          <w:i w:val="false"/>
          <w:color w:val="000000"/>
        </w:rPr>
        <w:t xml:space="preserve"> § 4. Жыл сайынғы куәландыру</w:t>
      </w:r>
    </w:p>
    <w:bookmarkEnd w:id="122"/>
    <w:bookmarkStart w:name="z128" w:id="123"/>
    <w:p>
      <w:pPr>
        <w:spacing w:after="0"/>
        <w:ind w:left="0"/>
        <w:jc w:val="both"/>
      </w:pPr>
      <w:r>
        <w:rPr>
          <w:rFonts w:ascii="Times New Roman"/>
          <w:b w:val="false"/>
          <w:i w:val="false"/>
          <w:color w:val="000000"/>
          <w:sz w:val="28"/>
        </w:rPr>
        <w:t>
      28. Кемені жыл сайын куәландыру сыныптамалық куәландыру арасындағы кезеңде жүргізіледі, кеменің техникалық жай-күйін бақылаумен тексеру жұмысынан және кеменің сыныпты растауға жеткілікті дәрежеде сәйкес болатынын белгілеу мақсатынан тұрады.</w:t>
      </w:r>
    </w:p>
    <w:bookmarkEnd w:id="123"/>
    <w:bookmarkStart w:name="z129" w:id="124"/>
    <w:p>
      <w:pPr>
        <w:spacing w:after="0"/>
        <w:ind w:left="0"/>
        <w:jc w:val="both"/>
      </w:pPr>
      <w:r>
        <w:rPr>
          <w:rFonts w:ascii="Times New Roman"/>
          <w:b w:val="false"/>
          <w:i w:val="false"/>
          <w:color w:val="000000"/>
          <w:sz w:val="28"/>
        </w:rPr>
        <w:t>
      29. Жыл сайын куәландыру кезінде негізінен кеме элементтерінің сыртын қарау, жұмыс барысында тексеру орындалады, көлемі осы Қағиданың тиесілі бөлімдерінде белгіленеді.</w:t>
      </w:r>
    </w:p>
    <w:bookmarkEnd w:id="124"/>
    <w:bookmarkStart w:name="z130" w:id="125"/>
    <w:p>
      <w:pPr>
        <w:spacing w:after="0"/>
        <w:ind w:left="0"/>
        <w:jc w:val="both"/>
      </w:pPr>
      <w:r>
        <w:rPr>
          <w:rFonts w:ascii="Times New Roman"/>
          <w:b w:val="false"/>
          <w:i w:val="false"/>
          <w:color w:val="000000"/>
          <w:sz w:val="28"/>
        </w:rPr>
        <w:t>
      30. Кеме иесінің сұрауы бойынша аралас жүзудегі кемелер жыл сайынғы куәландыруға мерзімінен бұрын ұсынылады.</w:t>
      </w:r>
    </w:p>
    <w:bookmarkEnd w:id="125"/>
    <w:bookmarkStart w:name="z131" w:id="126"/>
    <w:p>
      <w:pPr>
        <w:spacing w:after="0"/>
        <w:ind w:left="0"/>
        <w:jc w:val="both"/>
      </w:pPr>
      <w:r>
        <w:rPr>
          <w:rFonts w:ascii="Times New Roman"/>
          <w:b w:val="false"/>
          <w:i w:val="false"/>
          <w:color w:val="000000"/>
          <w:sz w:val="28"/>
        </w:rPr>
        <w:t>
      Сонымен, осы куәландыру мен келесінің арасындағы кезең 18 айдан артық болмайды.</w:t>
      </w:r>
    </w:p>
    <w:bookmarkEnd w:id="126"/>
    <w:bookmarkStart w:name="z132" w:id="127"/>
    <w:p>
      <w:pPr>
        <w:spacing w:after="0"/>
        <w:ind w:left="0"/>
        <w:jc w:val="both"/>
      </w:pPr>
      <w:r>
        <w:rPr>
          <w:rFonts w:ascii="Times New Roman"/>
          <w:b w:val="false"/>
          <w:i w:val="false"/>
          <w:color w:val="000000"/>
          <w:sz w:val="28"/>
        </w:rPr>
        <w:t>
      31. Жылсайынғы куәландыру сыныптамалық куәландыру жүргізгеннен кейін 12 ай ішінде жүргізілмейді.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28"/>
    <w:p>
      <w:pPr>
        <w:spacing w:after="0"/>
        <w:ind w:left="0"/>
        <w:jc w:val="left"/>
      </w:pPr>
      <w:r>
        <w:rPr>
          <w:rFonts w:ascii="Times New Roman"/>
          <w:b/>
          <w:i w:val="false"/>
          <w:color w:val="000000"/>
        </w:rPr>
        <w:t xml:space="preserve"> § 5. Доктық куәландыру</w:t>
      </w:r>
    </w:p>
    <w:bookmarkEnd w:id="128"/>
    <w:bookmarkStart w:name="z134" w:id="129"/>
    <w:p>
      <w:pPr>
        <w:spacing w:after="0"/>
        <w:ind w:left="0"/>
        <w:jc w:val="both"/>
      </w:pPr>
      <w:r>
        <w:rPr>
          <w:rFonts w:ascii="Times New Roman"/>
          <w:b w:val="false"/>
          <w:i w:val="false"/>
          <w:color w:val="000000"/>
          <w:sz w:val="28"/>
        </w:rPr>
        <w:t xml:space="preserve">
      32. Доктық куәландыруға осы Қағиданың 128-тармағының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 тармақшасына</w:t>
      </w:r>
      <w:r>
        <w:rPr>
          <w:rFonts w:ascii="Times New Roman"/>
          <w:b w:val="false"/>
          <w:i w:val="false"/>
          <w:color w:val="000000"/>
          <w:sz w:val="28"/>
        </w:rPr>
        <w:t xml:space="preserve"> сәйкес кеме корпусына сыртқы жүктемелердің азаюын қарайтын шектеулер арқылы жүзуге жарамды деп танылған ішкі суда жүзетін және аралас "өзен-теңіз" суда жүзетін барлық кемелер жатады.</w:t>
      </w:r>
    </w:p>
    <w:bookmarkEnd w:id="129"/>
    <w:bookmarkStart w:name="z135" w:id="130"/>
    <w:p>
      <w:pPr>
        <w:spacing w:after="0"/>
        <w:ind w:left="0"/>
        <w:jc w:val="both"/>
      </w:pPr>
      <w:r>
        <w:rPr>
          <w:rFonts w:ascii="Times New Roman"/>
          <w:b w:val="false"/>
          <w:i w:val="false"/>
          <w:color w:val="000000"/>
          <w:sz w:val="28"/>
        </w:rPr>
        <w:t>
      33. Кезектен тыс доктық актісімен бекітілген жүзу аумағында пайдаланған және маусымдық шектеулерді бұзған куәландыруға Кеме қатынасы тіркелімі құжаттарымен белгіленген ішкі және аралас "өзен-теңіз" суларында жүзетін кемелер жатады.</w:t>
      </w:r>
    </w:p>
    <w:bookmarkEnd w:id="130"/>
    <w:bookmarkStart w:name="z136" w:id="131"/>
    <w:p>
      <w:pPr>
        <w:spacing w:after="0"/>
        <w:ind w:left="0"/>
        <w:jc w:val="both"/>
      </w:pPr>
      <w:r>
        <w:rPr>
          <w:rFonts w:ascii="Times New Roman"/>
          <w:b w:val="false"/>
          <w:i w:val="false"/>
          <w:color w:val="000000"/>
          <w:sz w:val="28"/>
        </w:rPr>
        <w:t>
      34. Алғашқыдан немесе сыныптамалық куәландырудан кейін, доктық және кезекті куәландыру арасындағы кезең 36 айдан артық болмайтын есеппен, үшінші жыл сайынғы куәландыру алдында жүргізіледі.</w:t>
      </w:r>
    </w:p>
    <w:bookmarkEnd w:id="131"/>
    <w:bookmarkStart w:name="z137" w:id="132"/>
    <w:p>
      <w:pPr>
        <w:spacing w:after="0"/>
        <w:ind w:left="0"/>
        <w:jc w:val="both"/>
      </w:pPr>
      <w:r>
        <w:rPr>
          <w:rFonts w:ascii="Times New Roman"/>
          <w:b w:val="false"/>
          <w:i w:val="false"/>
          <w:color w:val="000000"/>
          <w:sz w:val="28"/>
        </w:rPr>
        <w:t>
      35. Доктық куәландыру жалпы беріктіктің жойылуы, болдырмайтын жергілікті қалдық нысанының өзгеруі және сыртқы қабаты тұтастығының бұзылуы мүмкін болатын белгілерді анықтау мақсатында жүргізіледі.</w:t>
      </w:r>
    </w:p>
    <w:bookmarkEnd w:id="132"/>
    <w:bookmarkStart w:name="z138" w:id="133"/>
    <w:p>
      <w:pPr>
        <w:spacing w:after="0"/>
        <w:ind w:left="0"/>
        <w:jc w:val="both"/>
      </w:pPr>
      <w:r>
        <w:rPr>
          <w:rFonts w:ascii="Times New Roman"/>
          <w:b w:val="false"/>
          <w:i w:val="false"/>
          <w:color w:val="000000"/>
          <w:sz w:val="28"/>
        </w:rPr>
        <w:t>
      36. Доктық куәландыру кезінде кеме құрылғыларының корпустың су асты бөлігінде орналасқан кеме элементтерінің құрылғысы, түптік-борттық арматура мен қозғағыш кешенінің күйін тексереді.</w:t>
      </w:r>
    </w:p>
    <w:bookmarkEnd w:id="133"/>
    <w:bookmarkStart w:name="z139" w:id="134"/>
    <w:p>
      <w:pPr>
        <w:spacing w:after="0"/>
        <w:ind w:left="0"/>
        <w:jc w:val="left"/>
      </w:pPr>
      <w:r>
        <w:rPr>
          <w:rFonts w:ascii="Times New Roman"/>
          <w:b/>
          <w:i w:val="false"/>
          <w:color w:val="000000"/>
        </w:rPr>
        <w:t xml:space="preserve"> § 6. Кезектен тыс куәландыру</w:t>
      </w:r>
    </w:p>
    <w:bookmarkEnd w:id="134"/>
    <w:bookmarkStart w:name="z140" w:id="135"/>
    <w:p>
      <w:pPr>
        <w:spacing w:after="0"/>
        <w:ind w:left="0"/>
        <w:jc w:val="both"/>
      </w:pPr>
      <w:r>
        <w:rPr>
          <w:rFonts w:ascii="Times New Roman"/>
          <w:b w:val="false"/>
          <w:i w:val="false"/>
          <w:color w:val="000000"/>
          <w:sz w:val="28"/>
        </w:rPr>
        <w:t>
      37. Кезектен тыс куәландыру мынадай жағдайларда жүргізіледі.</w:t>
      </w:r>
    </w:p>
    <w:bookmarkEnd w:id="135"/>
    <w:p>
      <w:pPr>
        <w:spacing w:after="0"/>
        <w:ind w:left="0"/>
        <w:jc w:val="both"/>
      </w:pPr>
      <w:r>
        <w:rPr>
          <w:rFonts w:ascii="Times New Roman"/>
          <w:b w:val="false"/>
          <w:i w:val="false"/>
          <w:color w:val="000000"/>
          <w:sz w:val="28"/>
        </w:rPr>
        <w:t xml:space="preserve">
      1) осы Қағиданың </w:t>
      </w:r>
      <w:r>
        <w:rPr>
          <w:rFonts w:ascii="Times New Roman"/>
          <w:b w:val="false"/>
          <w:i w:val="false"/>
          <w:color w:val="000000"/>
          <w:sz w:val="28"/>
        </w:rPr>
        <w:t>6-тарауына</w:t>
      </w:r>
      <w:r>
        <w:rPr>
          <w:rFonts w:ascii="Times New Roman"/>
          <w:b w:val="false"/>
          <w:i w:val="false"/>
          <w:color w:val="000000"/>
          <w:sz w:val="28"/>
        </w:rPr>
        <w:t xml:space="preserve"> сәйкес пайдаланудағы кеменің қауіпсіздігі қамтамасыз етілмейтін бүлінулерден кейін;</w:t>
      </w:r>
    </w:p>
    <w:p>
      <w:pPr>
        <w:spacing w:after="0"/>
        <w:ind w:left="0"/>
        <w:jc w:val="both"/>
      </w:pPr>
      <w:r>
        <w:rPr>
          <w:rFonts w:ascii="Times New Roman"/>
          <w:b w:val="false"/>
          <w:i w:val="false"/>
          <w:color w:val="000000"/>
          <w:sz w:val="28"/>
        </w:rPr>
        <w:t>
      2) бүлінулерді жойғаннан кейін, бұл ретте куәландыру кезінде қойылған талаптардың барлығы осы тармақтың 1) тармақшасына сәйкес орындалғаннан кейін жүзу жарамдылығы жөніндегі құжаттар ресімделеді;</w:t>
      </w:r>
    </w:p>
    <w:p>
      <w:pPr>
        <w:spacing w:after="0"/>
        <w:ind w:left="0"/>
        <w:jc w:val="both"/>
      </w:pPr>
      <w:r>
        <w:rPr>
          <w:rFonts w:ascii="Times New Roman"/>
          <w:b w:val="false"/>
          <w:i w:val="false"/>
          <w:color w:val="000000"/>
          <w:sz w:val="28"/>
        </w:rPr>
        <w:t>
      3) жүзу қауіпсіздігіне қатер төндіретін ақаулар анықталған жағдайда және қажет болғанда кеменің техникалық жай-күйін немесе жүзу ауданын тексеру, сондай-ақ Кеме қатынасы тіркелімінің күшін жойған құжаттарын бұрынғы қалпына келтіру;</w:t>
      </w:r>
    </w:p>
    <w:p>
      <w:pPr>
        <w:spacing w:after="0"/>
        <w:ind w:left="0"/>
        <w:jc w:val="both"/>
      </w:pPr>
      <w:r>
        <w:rPr>
          <w:rFonts w:ascii="Times New Roman"/>
          <w:b w:val="false"/>
          <w:i w:val="false"/>
          <w:color w:val="000000"/>
          <w:sz w:val="28"/>
        </w:rPr>
        <w:t>
      4) тәжірибелік объектілердің техникалық жай-күйін бақылаумен тексеру мақсатында;</w:t>
      </w:r>
    </w:p>
    <w:p>
      <w:pPr>
        <w:spacing w:after="0"/>
        <w:ind w:left="0"/>
        <w:jc w:val="both"/>
      </w:pPr>
      <w:r>
        <w:rPr>
          <w:rFonts w:ascii="Times New Roman"/>
          <w:b w:val="false"/>
          <w:i w:val="false"/>
          <w:color w:val="000000"/>
          <w:sz w:val="28"/>
        </w:rPr>
        <w:t>
      5) кеменің дайындығын тексеруге: осы Қағиданың </w:t>
      </w:r>
      <w:r>
        <w:rPr>
          <w:rFonts w:ascii="Times New Roman"/>
          <w:b w:val="false"/>
          <w:i w:val="false"/>
          <w:color w:val="000000"/>
          <w:sz w:val="28"/>
        </w:rPr>
        <w:t>7-тарауына</w:t>
      </w:r>
      <w:r>
        <w:rPr>
          <w:rFonts w:ascii="Times New Roman"/>
          <w:b w:val="false"/>
          <w:i w:val="false"/>
          <w:color w:val="000000"/>
          <w:sz w:val="28"/>
        </w:rPr>
        <w:t xml:space="preserve"> сәйкес белгіленген жүзу ауданынан тыс жерде бір жолғы өту, осы Қағиданың </w:t>
      </w:r>
      <w:r>
        <w:rPr>
          <w:rFonts w:ascii="Times New Roman"/>
          <w:b w:val="false"/>
          <w:i w:val="false"/>
          <w:color w:val="000000"/>
          <w:sz w:val="28"/>
        </w:rPr>
        <w:t>8-тарауына</w:t>
      </w:r>
      <w:r>
        <w:rPr>
          <w:rFonts w:ascii="Times New Roman"/>
          <w:b w:val="false"/>
          <w:i w:val="false"/>
          <w:color w:val="000000"/>
          <w:sz w:val="28"/>
        </w:rPr>
        <w:t xml:space="preserve"> сәйкес жолаушы емес кемелерде ұйымдасқан адамдар тобын тасымалдау, осы Қағиданың </w:t>
      </w:r>
      <w:r>
        <w:rPr>
          <w:rFonts w:ascii="Times New Roman"/>
          <w:b w:val="false"/>
          <w:i w:val="false"/>
          <w:color w:val="000000"/>
          <w:sz w:val="28"/>
        </w:rPr>
        <w:t>9-тарауына</w:t>
      </w:r>
      <w:r>
        <w:rPr>
          <w:rFonts w:ascii="Times New Roman"/>
          <w:b w:val="false"/>
          <w:i w:val="false"/>
          <w:color w:val="000000"/>
          <w:sz w:val="28"/>
        </w:rPr>
        <w:t xml:space="preserve"> сәйкес ірі ауқымды және/немесе ауыр салмақты жүктерді тасымалдау қауіпті жүктерді тасымалдауға, жем және жем емес тиелген жүктер (Кеме қатынасының тіркелімі бұрын берген куәлігінде көзделген), ауық-ауық жоғарғы разрядты бассейндерде жүзуге;</w:t>
      </w:r>
    </w:p>
    <w:p>
      <w:pPr>
        <w:spacing w:after="0"/>
        <w:ind w:left="0"/>
        <w:jc w:val="both"/>
      </w:pPr>
      <w:r>
        <w:rPr>
          <w:rFonts w:ascii="Times New Roman"/>
          <w:b w:val="false"/>
          <w:i w:val="false"/>
          <w:color w:val="000000"/>
          <w:sz w:val="28"/>
        </w:rPr>
        <w:t>
      6) кеменің техникалық жай-күйі жыл сайынғы куәландыру кезінде жарамсыз болып табылу нәтижесінде. Келесі жыл сайынғы куәландыруға дейінгі мерзім бұрынғы жыл сайынғы куәландыру күнінен бастап есептеледі;</w:t>
      </w:r>
    </w:p>
    <w:p>
      <w:pPr>
        <w:spacing w:after="0"/>
        <w:ind w:left="0"/>
        <w:jc w:val="both"/>
      </w:pPr>
      <w:r>
        <w:rPr>
          <w:rFonts w:ascii="Times New Roman"/>
          <w:b w:val="false"/>
          <w:i w:val="false"/>
          <w:color w:val="000000"/>
          <w:sz w:val="28"/>
        </w:rPr>
        <w:t>
      7) Кеме қатынасының тіркелімінің заңды күшіндегі құжаттары бар кемелерді сыныптамалық тіркеуге қою және тіркеуден алу;</w:t>
      </w:r>
    </w:p>
    <w:p>
      <w:pPr>
        <w:spacing w:after="0"/>
        <w:ind w:left="0"/>
        <w:jc w:val="both"/>
      </w:pPr>
      <w:r>
        <w:rPr>
          <w:rFonts w:ascii="Times New Roman"/>
          <w:b w:val="false"/>
          <w:i w:val="false"/>
          <w:color w:val="000000"/>
          <w:sz w:val="28"/>
        </w:rPr>
        <w:t>
      8) кеменің техникалық жай-күйін алдын ала анықтау, сондай-ақ алдағы куәландыруға байланысты мәселелерді шешу;</w:t>
      </w:r>
    </w:p>
    <w:p>
      <w:pPr>
        <w:spacing w:after="0"/>
        <w:ind w:left="0"/>
        <w:jc w:val="both"/>
      </w:pPr>
      <w:r>
        <w:rPr>
          <w:rFonts w:ascii="Times New Roman"/>
          <w:b w:val="false"/>
          <w:i w:val="false"/>
          <w:color w:val="000000"/>
          <w:sz w:val="28"/>
        </w:rPr>
        <w:t>
      9) оны жаңарту, жетілдіру немесе жөндеу кезінде кеменің типі мен міндетін өзгертпей;</w:t>
      </w:r>
    </w:p>
    <w:p>
      <w:pPr>
        <w:spacing w:after="0"/>
        <w:ind w:left="0"/>
        <w:jc w:val="both"/>
      </w:pPr>
      <w:r>
        <w:rPr>
          <w:rFonts w:ascii="Times New Roman"/>
          <w:b w:val="false"/>
          <w:i w:val="false"/>
          <w:color w:val="000000"/>
          <w:sz w:val="28"/>
        </w:rPr>
        <w:t>
      10) Кеме қатынасының тіркелімі құжаттарында белгіленген ішкі және "өзен-теңіз" суларында жүзетін кемелер үшін жүзу аумағын пайдаланған және мерзімдік шектеулерді жіберілген қателіктер;</w:t>
      </w:r>
    </w:p>
    <w:p>
      <w:pPr>
        <w:spacing w:after="0"/>
        <w:ind w:left="0"/>
        <w:jc w:val="both"/>
      </w:pPr>
      <w:r>
        <w:rPr>
          <w:rFonts w:ascii="Times New Roman"/>
          <w:b w:val="false"/>
          <w:i w:val="false"/>
          <w:color w:val="000000"/>
          <w:sz w:val="28"/>
        </w:rPr>
        <w:t>
      11) кезекті куәландыру мерзімін ауыстырған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136"/>
    <w:p>
      <w:pPr>
        <w:spacing w:after="0"/>
        <w:ind w:left="0"/>
        <w:jc w:val="both"/>
      </w:pPr>
      <w:r>
        <w:rPr>
          <w:rFonts w:ascii="Times New Roman"/>
          <w:b w:val="false"/>
          <w:i w:val="false"/>
          <w:color w:val="000000"/>
          <w:sz w:val="28"/>
        </w:rPr>
        <w:t>
      38. Кезектен тыс куәландыру көлемін әрбір нақты жағдайда, куәландыру мақсаты мен міндетін ескере отырып, Кеме қатынасы тіркелімінің қызметкерімен анықтайды.</w:t>
      </w:r>
    </w:p>
    <w:bookmarkEnd w:id="136"/>
    <w:bookmarkStart w:name="z152" w:id="137"/>
    <w:p>
      <w:pPr>
        <w:spacing w:after="0"/>
        <w:ind w:left="0"/>
        <w:jc w:val="left"/>
      </w:pPr>
      <w:r>
        <w:rPr>
          <w:rFonts w:ascii="Times New Roman"/>
          <w:b/>
          <w:i w:val="false"/>
          <w:color w:val="000000"/>
        </w:rPr>
        <w:t xml:space="preserve"> 4. Куәландыру мерзімін ұзарту</w:t>
      </w:r>
    </w:p>
    <w:bookmarkEnd w:id="137"/>
    <w:bookmarkStart w:name="z153" w:id="138"/>
    <w:p>
      <w:pPr>
        <w:spacing w:after="0"/>
        <w:ind w:left="0"/>
        <w:jc w:val="both"/>
      </w:pPr>
      <w:r>
        <w:rPr>
          <w:rFonts w:ascii="Times New Roman"/>
          <w:b w:val="false"/>
          <w:i w:val="false"/>
          <w:color w:val="000000"/>
          <w:sz w:val="28"/>
        </w:rPr>
        <w:t>
      39. Мынадай жағдайларда, кеме иесінің жазбаша өтінімі бойынша Кеме қатынасының тіркелімі кемені кезекті және жылсайынғы куәландыру күнінің мерзімін ұзартады:</w:t>
      </w:r>
    </w:p>
    <w:bookmarkEnd w:id="138"/>
    <w:p>
      <w:pPr>
        <w:spacing w:after="0"/>
        <w:ind w:left="0"/>
        <w:jc w:val="both"/>
      </w:pPr>
      <w:r>
        <w:rPr>
          <w:rFonts w:ascii="Times New Roman"/>
          <w:b w:val="false"/>
          <w:i w:val="false"/>
          <w:color w:val="000000"/>
          <w:sz w:val="28"/>
        </w:rPr>
        <w:t>
      1) эпизодтық жүзу кезінде;</w:t>
      </w:r>
    </w:p>
    <w:p>
      <w:pPr>
        <w:spacing w:after="0"/>
        <w:ind w:left="0"/>
        <w:jc w:val="both"/>
      </w:pPr>
      <w:r>
        <w:rPr>
          <w:rFonts w:ascii="Times New Roman"/>
          <w:b w:val="false"/>
          <w:i w:val="false"/>
          <w:color w:val="000000"/>
          <w:sz w:val="28"/>
        </w:rPr>
        <w:t>
      2) куәландыру жүргізудің техникалық мүмкіндігі болмағанда.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39"/>
    <w:p>
      <w:pPr>
        <w:spacing w:after="0"/>
        <w:ind w:left="0"/>
        <w:jc w:val="both"/>
      </w:pPr>
      <w:r>
        <w:rPr>
          <w:rFonts w:ascii="Times New Roman"/>
          <w:b w:val="false"/>
          <w:i w:val="false"/>
          <w:color w:val="000000"/>
          <w:sz w:val="28"/>
        </w:rPr>
        <w:t>
      40. Мынадай жағдайларды қоспағанда кеменің кезекті және сыныптамалық куәландыру мерзімін он екі ай мерзімге дейін кейінге қалдыруға рұқсат етіледі:</w:t>
      </w:r>
    </w:p>
    <w:bookmarkEnd w:id="139"/>
    <w:p>
      <w:pPr>
        <w:spacing w:after="0"/>
        <w:ind w:left="0"/>
        <w:jc w:val="both"/>
      </w:pPr>
      <w:r>
        <w:rPr>
          <w:rFonts w:ascii="Times New Roman"/>
          <w:b w:val="false"/>
          <w:i w:val="false"/>
          <w:color w:val="000000"/>
          <w:sz w:val="28"/>
        </w:rPr>
        <w:t>
      1) егер жекелеген кемелік техникалық құралдар күрделі жөндеуге дейін немесе есептен шығарғанға дейін өзінің ресурсын бітірсе;</w:t>
      </w:r>
    </w:p>
    <w:p>
      <w:pPr>
        <w:spacing w:after="0"/>
        <w:ind w:left="0"/>
        <w:jc w:val="both"/>
      </w:pPr>
      <w:r>
        <w:rPr>
          <w:rFonts w:ascii="Times New Roman"/>
          <w:b w:val="false"/>
          <w:i w:val="false"/>
          <w:color w:val="000000"/>
          <w:sz w:val="28"/>
        </w:rPr>
        <w:t>
      2) егер Кеме қатынасы тіркеліміне "О-ПР", "М-ПР" және "М-СП" сыныпты кемелерге қатысты берілетін кейінге қалдыру мерзіміне пайдалану үшін олардың корпустарының жеткілікті беріктілігін есептеу негіздемесі ұсынылмаған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40"/>
    <w:p>
      <w:pPr>
        <w:spacing w:after="0"/>
        <w:ind w:left="0"/>
        <w:jc w:val="both"/>
      </w:pPr>
      <w:r>
        <w:rPr>
          <w:rFonts w:ascii="Times New Roman"/>
          <w:b w:val="false"/>
          <w:i w:val="false"/>
          <w:color w:val="000000"/>
          <w:sz w:val="28"/>
        </w:rPr>
        <w:t>
      41. Кезекті және сыныптамалық куәландыру мерзімін ауыстырған жағдайда келесі кезекті және сыныптамалық куәландыру мерзімі өзгермейді.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41"/>
    <w:p>
      <w:pPr>
        <w:spacing w:after="0"/>
        <w:ind w:left="0"/>
        <w:jc w:val="both"/>
      </w:pPr>
      <w:r>
        <w:rPr>
          <w:rFonts w:ascii="Times New Roman"/>
          <w:b w:val="false"/>
          <w:i w:val="false"/>
          <w:color w:val="000000"/>
          <w:sz w:val="28"/>
        </w:rPr>
        <w:t xml:space="preserve">
      42. Ақаулықты және корпустардың жеткілікті беріктік есептерін Кеме қатынасы тіркелімі жасайды. </w:t>
      </w:r>
    </w:p>
    <w:bookmarkEnd w:id="141"/>
    <w:p>
      <w:pPr>
        <w:spacing w:after="0"/>
        <w:ind w:left="0"/>
        <w:jc w:val="both"/>
      </w:pPr>
      <w:r>
        <w:rPr>
          <w:rFonts w:ascii="Times New Roman"/>
          <w:b w:val="false"/>
          <w:i w:val="false"/>
          <w:color w:val="000000"/>
          <w:sz w:val="28"/>
        </w:rPr>
        <w:t>
      Кеме кезектен тыс куәландыруға Кеме қатынасы тіркелімі корпустардың жеткілікті беріктігін есепеудің негіздемелерін орындағаннан кейін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42"/>
    <w:p>
      <w:pPr>
        <w:spacing w:after="0"/>
        <w:ind w:left="0"/>
        <w:jc w:val="both"/>
      </w:pPr>
      <w:r>
        <w:rPr>
          <w:rFonts w:ascii="Times New Roman"/>
          <w:b w:val="false"/>
          <w:i w:val="false"/>
          <w:color w:val="000000"/>
          <w:sz w:val="28"/>
        </w:rPr>
        <w:t>
      43. Егер механизмдердің және электр жабдығының құрамына кіретін жекелеген кемелік техникалық құралдар есептен шығарғанға дейін өзінің ресурсын бітірген жағдайда сыныптамалық (кезекті) куәландыру мерзімін ұзарту мүмкін болмайды.</w:t>
      </w:r>
    </w:p>
    <w:bookmarkEnd w:id="142"/>
    <w:bookmarkStart w:name="z158" w:id="143"/>
    <w:p>
      <w:pPr>
        <w:spacing w:after="0"/>
        <w:ind w:left="0"/>
        <w:jc w:val="both"/>
      </w:pPr>
      <w:r>
        <w:rPr>
          <w:rFonts w:ascii="Times New Roman"/>
          <w:b w:val="false"/>
          <w:i w:val="false"/>
          <w:color w:val="000000"/>
          <w:sz w:val="28"/>
        </w:rPr>
        <w:t>
      44. Кемені жыл сайын куәланыдыру, сонымен қатар ыдыстағы ішкі куәландыру қысыммен екі ай мерзімге дейін ұзартуы мүмкін.</w:t>
      </w:r>
    </w:p>
    <w:bookmarkEnd w:id="143"/>
    <w:p>
      <w:pPr>
        <w:spacing w:after="0"/>
        <w:ind w:left="0"/>
        <w:jc w:val="both"/>
      </w:pPr>
      <w:r>
        <w:rPr>
          <w:rFonts w:ascii="Times New Roman"/>
          <w:b w:val="false"/>
          <w:i w:val="false"/>
          <w:color w:val="000000"/>
          <w:sz w:val="28"/>
        </w:rPr>
        <w:t>
      Куәландырудан өтудің нақты мерзімі келесі белгіленген куәландыру күнін өзгертпейді.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44"/>
    <w:p>
      <w:pPr>
        <w:spacing w:after="0"/>
        <w:ind w:left="0"/>
        <w:jc w:val="both"/>
      </w:pPr>
      <w:r>
        <w:rPr>
          <w:rFonts w:ascii="Times New Roman"/>
          <w:b w:val="false"/>
          <w:i w:val="false"/>
          <w:color w:val="000000"/>
          <w:sz w:val="28"/>
        </w:rPr>
        <w:t>
      45. Кезекті куәландыру кезінде, осы куәландыру өткізілгенге дейін 12 ай артпай қажетті көлемде (доктағы немесе слиптегі куәландыруларды қоса) жүргізілген кеме элементтерін тексеру түрлерін орындамауға болады.</w:t>
      </w:r>
    </w:p>
    <w:bookmarkEnd w:id="144"/>
    <w:bookmarkStart w:name="z160" w:id="145"/>
    <w:p>
      <w:pPr>
        <w:spacing w:after="0"/>
        <w:ind w:left="0"/>
        <w:jc w:val="left"/>
      </w:pPr>
      <w:r>
        <w:rPr>
          <w:rFonts w:ascii="Times New Roman"/>
          <w:b/>
          <w:i w:val="false"/>
          <w:color w:val="000000"/>
        </w:rPr>
        <w:t xml:space="preserve"> 5. Кемелерді қайта сыныптауға байланысты куәландыру</w:t>
      </w:r>
    </w:p>
    <w:bookmarkEnd w:id="145"/>
    <w:bookmarkStart w:name="z161" w:id="146"/>
    <w:p>
      <w:pPr>
        <w:spacing w:after="0"/>
        <w:ind w:left="0"/>
        <w:jc w:val="both"/>
      </w:pPr>
      <w:r>
        <w:rPr>
          <w:rFonts w:ascii="Times New Roman"/>
          <w:b w:val="false"/>
          <w:i w:val="false"/>
          <w:color w:val="000000"/>
          <w:sz w:val="28"/>
        </w:rPr>
        <w:t>
      46. Кеме қатынасы тіркелімі қайта сыныптау жүргізілетін кемелерді куәландыру мен техникалық жай-күйін анықтау кезінде Кеме қатынасы тіркелімінің талаптарына сәйкес әзірленген техникалық құжаттамалар басшылыққа алынады.</w:t>
      </w:r>
    </w:p>
    <w:bookmarkEnd w:id="146"/>
    <w:bookmarkStart w:name="z162" w:id="147"/>
    <w:p>
      <w:pPr>
        <w:spacing w:after="0"/>
        <w:ind w:left="0"/>
        <w:jc w:val="both"/>
      </w:pPr>
      <w:r>
        <w:rPr>
          <w:rFonts w:ascii="Times New Roman"/>
          <w:b w:val="false"/>
          <w:i w:val="false"/>
          <w:color w:val="000000"/>
          <w:sz w:val="28"/>
        </w:rPr>
        <w:t>
      47. Кеме иесінің өтініші бойынша сынып төмендетуге қайта сыныпталатын сериялы жасалатын кемелердің корпустары үшін қайта сыныптаудан кейін кемені пайдалану кезінде сыртқы жүктеменің төмендеуін ескере отырып, қалдық қалыңдықтары және өзгеру параметрлерінің тағайындалған жеке нормативтерін қолдануға болады.</w:t>
      </w:r>
    </w:p>
    <w:bookmarkEnd w:id="147"/>
    <w:bookmarkStart w:name="z163" w:id="148"/>
    <w:p>
      <w:pPr>
        <w:spacing w:after="0"/>
        <w:ind w:left="0"/>
        <w:jc w:val="both"/>
      </w:pPr>
      <w:r>
        <w:rPr>
          <w:rFonts w:ascii="Times New Roman"/>
          <w:b w:val="false"/>
          <w:i w:val="false"/>
          <w:color w:val="000000"/>
          <w:sz w:val="28"/>
        </w:rPr>
        <w:t>
      48. Қайта сыныпталатын кеменің басқа элементтерінің техникалық жай-күйін анықтау осы Қағиданың нормаларына сәйкес жүргізіледі.</w:t>
      </w:r>
    </w:p>
    <w:bookmarkEnd w:id="148"/>
    <w:bookmarkStart w:name="z164" w:id="149"/>
    <w:p>
      <w:pPr>
        <w:spacing w:after="0"/>
        <w:ind w:left="0"/>
        <w:jc w:val="both"/>
      </w:pPr>
      <w:r>
        <w:rPr>
          <w:rFonts w:ascii="Times New Roman"/>
          <w:b w:val="false"/>
          <w:i w:val="false"/>
          <w:color w:val="000000"/>
          <w:sz w:val="28"/>
        </w:rPr>
        <w:t xml:space="preserve">
      49. Кемелерді қайта сыныптамалық алғашқы куәландыру актісімен ресімделеді, оның көлемі барлық кеме элементтерінің Кеме қатынасы тіркелімінің талаптарына және Кеме қатынасы тіркелімімен келісілген техникалық құжаттамаларына сәйкестігін растау, сондай-ақ оның жаңа сыныпқа қатысты техникалық жай-күйін анықтауы үшін жеткілікті болуы тиіс. </w:t>
      </w:r>
    </w:p>
    <w:bookmarkEnd w:id="149"/>
    <w:bookmarkStart w:name="z165" w:id="150"/>
    <w:p>
      <w:pPr>
        <w:spacing w:after="0"/>
        <w:ind w:left="0"/>
        <w:jc w:val="both"/>
      </w:pPr>
      <w:r>
        <w:rPr>
          <w:rFonts w:ascii="Times New Roman"/>
          <w:b w:val="false"/>
          <w:i w:val="false"/>
          <w:color w:val="000000"/>
          <w:sz w:val="28"/>
        </w:rPr>
        <w:t>
      50. Осы куәландыру нәтижесінде кемеге жаңа сынып, жүзу жағдайы мен ауданы тағайындалады, су үсті бортының биіктігі, келесі сыныптамалық және жыл сайынғы куәландыру мерзімі анықталады, Кеме қатынасы тіркелімінің жаңа құжаттары ресімделеді және беріледі, ал бұрын қолданыста болғандарының күші жойылады, алынады және формулярға тігіп қойылады.</w:t>
      </w:r>
    </w:p>
    <w:bookmarkEnd w:id="150"/>
    <w:bookmarkStart w:name="z166" w:id="151"/>
    <w:p>
      <w:pPr>
        <w:spacing w:after="0"/>
        <w:ind w:left="0"/>
        <w:jc w:val="both"/>
      </w:pPr>
      <w:r>
        <w:rPr>
          <w:rFonts w:ascii="Times New Roman"/>
          <w:b w:val="false"/>
          <w:i w:val="false"/>
          <w:color w:val="000000"/>
          <w:sz w:val="28"/>
        </w:rPr>
        <w:t>
      51. Кемені сыныпты төмендетуге қайта сыныптау кезінде жаңа сыныптамалық куәлігі беріледі, ал қалған құжаттарға тиісті өзгерістер енгізіледі.</w:t>
      </w:r>
    </w:p>
    <w:bookmarkEnd w:id="151"/>
    <w:bookmarkStart w:name="z167" w:id="152"/>
    <w:p>
      <w:pPr>
        <w:spacing w:after="0"/>
        <w:ind w:left="0"/>
        <w:jc w:val="left"/>
      </w:pPr>
      <w:r>
        <w:rPr>
          <w:rFonts w:ascii="Times New Roman"/>
          <w:b/>
          <w:i w:val="false"/>
          <w:color w:val="000000"/>
        </w:rPr>
        <w:t xml:space="preserve"> 6. Кеменің техникалық құралдарының бүлінуі мен тоқтап қалуына</w:t>
      </w:r>
      <w:r>
        <w:br/>
      </w:r>
      <w:r>
        <w:rPr>
          <w:rFonts w:ascii="Times New Roman"/>
          <w:b/>
          <w:i w:val="false"/>
          <w:color w:val="000000"/>
        </w:rPr>
        <w:t>байланысты кезектен тыс куәландыру</w:t>
      </w:r>
    </w:p>
    <w:bookmarkEnd w:id="152"/>
    <w:bookmarkStart w:name="z168" w:id="153"/>
    <w:p>
      <w:pPr>
        <w:spacing w:after="0"/>
        <w:ind w:left="0"/>
        <w:jc w:val="both"/>
      </w:pPr>
      <w:r>
        <w:rPr>
          <w:rFonts w:ascii="Times New Roman"/>
          <w:b w:val="false"/>
          <w:i w:val="false"/>
          <w:color w:val="000000"/>
          <w:sz w:val="28"/>
        </w:rPr>
        <w:t>
      52. Кеменің бүлінуі туралы кеме иесі қызметінің шеңберінде бүліну туралы Кеме қатынасы тіркелімінің қызметкеріне жедел хабарлайды және кемені куәландыруға ұсынады.</w:t>
      </w:r>
    </w:p>
    <w:bookmarkEnd w:id="153"/>
    <w:bookmarkStart w:name="z169" w:id="154"/>
    <w:p>
      <w:pPr>
        <w:spacing w:after="0"/>
        <w:ind w:left="0"/>
        <w:jc w:val="both"/>
      </w:pPr>
      <w:r>
        <w:rPr>
          <w:rFonts w:ascii="Times New Roman"/>
          <w:b w:val="false"/>
          <w:i w:val="false"/>
          <w:color w:val="000000"/>
          <w:sz w:val="28"/>
        </w:rPr>
        <w:t>
      53. Кеме қатынасы тіркелімінің қызметкері, бүліну көлік оқиғасына, кеменің істен шығуына келтірмеген және осы бүліну салдары кеме жағдайында қысқа мерзімде жойылуы мүмкін болған жағдайда, куәландыру жүргізбеуге құқылы.</w:t>
      </w:r>
    </w:p>
    <w:bookmarkEnd w:id="154"/>
    <w:bookmarkStart w:name="z170" w:id="155"/>
    <w:p>
      <w:pPr>
        <w:spacing w:after="0"/>
        <w:ind w:left="0"/>
        <w:jc w:val="both"/>
      </w:pPr>
      <w:r>
        <w:rPr>
          <w:rFonts w:ascii="Times New Roman"/>
          <w:b w:val="false"/>
          <w:i w:val="false"/>
          <w:color w:val="000000"/>
          <w:sz w:val="28"/>
        </w:rPr>
        <w:t>
      54. Кеме қатынасы тіркелімінің қызметкері кеме капитанынан немесе кеме иесінен көлік оқиғасы, кеменің және оның элементтерінің бүлінуі туралы мәлімдеме алу бойынша алынған мәліметтерге сәйкес жедел түрде, Кеме қатынасы тіркелімінің орталық аппаратына жағдайы және бүліну салдары жөнінде хабарлайды.</w:t>
      </w:r>
    </w:p>
    <w:bookmarkEnd w:id="155"/>
    <w:bookmarkStart w:name="z171" w:id="156"/>
    <w:p>
      <w:pPr>
        <w:spacing w:after="0"/>
        <w:ind w:left="0"/>
        <w:jc w:val="both"/>
      </w:pPr>
      <w:r>
        <w:rPr>
          <w:rFonts w:ascii="Times New Roman"/>
          <w:b w:val="false"/>
          <w:i w:val="false"/>
          <w:color w:val="000000"/>
          <w:sz w:val="28"/>
        </w:rPr>
        <w:t>
      55. Кеменің бүліну алған сәтіндегі жағдай, Кеме қатынасы тіркелімінің қызметкері келгенге дейін, кемеге және оның үстіндегі адамдар қауіпсіздігіне қауіп төнбейтіндей, сондай-ақ одан әрі қирауға келтірмейтіндей қалпында сақталады.</w:t>
      </w:r>
    </w:p>
    <w:bookmarkEnd w:id="156"/>
    <w:bookmarkStart w:name="z172" w:id="157"/>
    <w:p>
      <w:pPr>
        <w:spacing w:after="0"/>
        <w:ind w:left="0"/>
        <w:jc w:val="both"/>
      </w:pPr>
      <w:r>
        <w:rPr>
          <w:rFonts w:ascii="Times New Roman"/>
          <w:b w:val="false"/>
          <w:i w:val="false"/>
          <w:color w:val="000000"/>
          <w:sz w:val="28"/>
        </w:rPr>
        <w:t>
      56. Кеме қатынасы тіркелімінің қызметкері куәландыру басталғанға дейін, кеменің бүліну жағдайы мен себептері және/немесе техникалық құралдарының тоқтап қалуы айтылған алғашқы кеме актісінің мазмұнымен танысады.</w:t>
      </w:r>
    </w:p>
    <w:bookmarkEnd w:id="157"/>
    <w:bookmarkStart w:name="z173" w:id="158"/>
    <w:p>
      <w:pPr>
        <w:spacing w:after="0"/>
        <w:ind w:left="0"/>
        <w:jc w:val="both"/>
      </w:pPr>
      <w:r>
        <w:rPr>
          <w:rFonts w:ascii="Times New Roman"/>
          <w:b w:val="false"/>
          <w:i w:val="false"/>
          <w:color w:val="000000"/>
          <w:sz w:val="28"/>
        </w:rPr>
        <w:t>
      57. Кеме қатынасы тіркелімінің қызметкері кемені куәландыру кезінде бүліну сипатын және бүлінуге жеткізген себептерді анықтайды, техникалық жай-күйіне байланысты сыныбын сақтау, сондай-ақ кемені одан әрі пайдалану қауіпсіздігін қамтамасыз ету жағдайын немесе жөндеу немесе түсіру орнына бір жолғы өту мүмкіндігін белгілейді.</w:t>
      </w:r>
    </w:p>
    <w:bookmarkEnd w:id="158"/>
    <w:bookmarkStart w:name="z174" w:id="159"/>
    <w:p>
      <w:pPr>
        <w:spacing w:after="0"/>
        <w:ind w:left="0"/>
        <w:jc w:val="both"/>
      </w:pPr>
      <w:r>
        <w:rPr>
          <w:rFonts w:ascii="Times New Roman"/>
          <w:b w:val="false"/>
          <w:i w:val="false"/>
          <w:color w:val="000000"/>
          <w:sz w:val="28"/>
        </w:rPr>
        <w:t xml:space="preserve">
      58. Егер кеменің техникалық жай-күйінің жарамсыз болу себептеріне байланысты сыныбы сақталмаған жағдайда, кеме иесі кеменің бір жолғы өтуіне рұқсат алу үшін түсіру және/немесе жөндеу орнына өту (өткізу) қауіпсіздігін қамтамасыз ету шаралары сипатталған дәлелді сұрауларды Кеме қатынасы тіркелімінің қызметкеріне ұсынады. </w:t>
      </w:r>
    </w:p>
    <w:bookmarkEnd w:id="159"/>
    <w:bookmarkStart w:name="z175" w:id="160"/>
    <w:p>
      <w:pPr>
        <w:spacing w:after="0"/>
        <w:ind w:left="0"/>
        <w:jc w:val="both"/>
      </w:pPr>
      <w:r>
        <w:rPr>
          <w:rFonts w:ascii="Times New Roman"/>
          <w:b w:val="false"/>
          <w:i w:val="false"/>
          <w:color w:val="000000"/>
          <w:sz w:val="28"/>
        </w:rPr>
        <w:t>
      59. Кеменің өту ауданы мен кеме иесінің шараларын ескере отырып, оның нақты күйіне байланысты Кеме қатынасы тіркелімінің талаптарымен көзделмеген Кеме қатынасы тіркелімі кеменің оның мақсатына сәйкес қауіпсіз жүзуін адам өмірін қорғау және жолаушылардың денсаулығын және кеменің экипажын, кемеде тасымалданатын жүктің сақталуын, кеменің экологиялық қауіпсіздігін қамтамасыз ету мақсатында, кеменің ерекшелігінен туындаған немесе оның пайдалану шартына сәйкес жазбаша ұсынған қойылатын шектеулерді және қосымша талаптарды орындаған жағдайда, Кеме қатынасы тіркелімі кемені бір жолғы өтуге жарамды деп таниды.</w:t>
      </w:r>
    </w:p>
    <w:bookmarkEnd w:id="160"/>
    <w:bookmarkStart w:name="z176" w:id="161"/>
    <w:p>
      <w:pPr>
        <w:spacing w:after="0"/>
        <w:ind w:left="0"/>
        <w:jc w:val="both"/>
      </w:pPr>
      <w:r>
        <w:rPr>
          <w:rFonts w:ascii="Times New Roman"/>
          <w:b w:val="false"/>
          <w:i w:val="false"/>
          <w:color w:val="000000"/>
          <w:sz w:val="28"/>
        </w:rPr>
        <w:t>
      60. Бүліну болған кемені кезектен тыс куәландыру нәтижелері актімен ресімделеді.</w:t>
      </w:r>
    </w:p>
    <w:bookmarkEnd w:id="161"/>
    <w:bookmarkStart w:name="z177" w:id="162"/>
    <w:p>
      <w:pPr>
        <w:spacing w:after="0"/>
        <w:ind w:left="0"/>
        <w:jc w:val="both"/>
      </w:pPr>
      <w:r>
        <w:rPr>
          <w:rFonts w:ascii="Times New Roman"/>
          <w:b w:val="false"/>
          <w:i w:val="false"/>
          <w:color w:val="000000"/>
          <w:sz w:val="28"/>
        </w:rPr>
        <w:t>
      Куәландыру актісіне, кеме иесі комиссиясының құрастырған көлік оқиғасы туралы актісінің көшірмесі және/немесе кеменің (лер) команда құрамының тұлғалары құраған алғашқы кеме актісінің көшірмесі қоса беріледі.</w:t>
      </w:r>
    </w:p>
    <w:bookmarkEnd w:id="162"/>
    <w:bookmarkStart w:name="z178" w:id="163"/>
    <w:p>
      <w:pPr>
        <w:spacing w:after="0"/>
        <w:ind w:left="0"/>
        <w:jc w:val="both"/>
      </w:pPr>
      <w:r>
        <w:rPr>
          <w:rFonts w:ascii="Times New Roman"/>
          <w:b w:val="false"/>
          <w:i w:val="false"/>
          <w:color w:val="000000"/>
          <w:sz w:val="28"/>
        </w:rPr>
        <w:t>
      61. Бүлінген кеме элементтерінің кезектен тыс куәландыру актісінде мынадай мәліметтер көрсетіледі:</w:t>
      </w:r>
    </w:p>
    <w:bookmarkEnd w:id="163"/>
    <w:bookmarkStart w:name="z179" w:id="164"/>
    <w:p>
      <w:pPr>
        <w:spacing w:after="0"/>
        <w:ind w:left="0"/>
        <w:jc w:val="both"/>
      </w:pPr>
      <w:r>
        <w:rPr>
          <w:rFonts w:ascii="Times New Roman"/>
          <w:b w:val="false"/>
          <w:i w:val="false"/>
          <w:color w:val="000000"/>
          <w:sz w:val="28"/>
        </w:rPr>
        <w:t>
      1) бүлінген кеменің немесе объектінің типі, міндеті, жоба авторы мен нөмірі, жасау немесе жөндеу күні мен орны, соңғы жөндеу орны, күні және сипаты, объектіге (пайдалану жөніндегі нұсқаулықты ұстану, техникалық қызмет көрсету бойынша кестенің бар болуы мен орындалуы) техникалық қызмет көрсетуді ұйымдастыру жөніндегі мәліметтерді растау құжаттары, типі, соңғы куәландыру күні және осы куәландыру нәтижелері бойынша техникалық жай-күйі туралы мәліметтер;</w:t>
      </w:r>
    </w:p>
    <w:bookmarkEnd w:id="164"/>
    <w:bookmarkStart w:name="z180" w:id="165"/>
    <w:p>
      <w:pPr>
        <w:spacing w:after="0"/>
        <w:ind w:left="0"/>
        <w:jc w:val="both"/>
      </w:pPr>
      <w:r>
        <w:rPr>
          <w:rFonts w:ascii="Times New Roman"/>
          <w:b w:val="false"/>
          <w:i w:val="false"/>
          <w:color w:val="000000"/>
          <w:sz w:val="28"/>
        </w:rPr>
        <w:t>
      2) объектінің конструктивтік ерекшеліктері;</w:t>
      </w:r>
    </w:p>
    <w:bookmarkEnd w:id="165"/>
    <w:bookmarkStart w:name="z181" w:id="166"/>
    <w:p>
      <w:pPr>
        <w:spacing w:after="0"/>
        <w:ind w:left="0"/>
        <w:jc w:val="both"/>
      </w:pPr>
      <w:r>
        <w:rPr>
          <w:rFonts w:ascii="Times New Roman"/>
          <w:b w:val="false"/>
          <w:i w:val="false"/>
          <w:color w:val="000000"/>
          <w:sz w:val="28"/>
        </w:rPr>
        <w:t>
      3) көлік оқиғасының актісіне немесе куәландырылатын объектіні бүліну жағдайлары туралы алғашқы кеме актісіне сілтенетін, соның ішінде орны, уақыты, тиеу нұсқасы, кеменің қозғалу бағыты туралы қысқа мәліметтер;</w:t>
      </w:r>
    </w:p>
    <w:bookmarkEnd w:id="166"/>
    <w:bookmarkStart w:name="z182" w:id="167"/>
    <w:p>
      <w:pPr>
        <w:spacing w:after="0"/>
        <w:ind w:left="0"/>
        <w:jc w:val="both"/>
      </w:pPr>
      <w:r>
        <w:rPr>
          <w:rFonts w:ascii="Times New Roman"/>
          <w:b w:val="false"/>
          <w:i w:val="false"/>
          <w:color w:val="000000"/>
          <w:sz w:val="28"/>
        </w:rPr>
        <w:t>
      4) куәландыруға ұсыну сәтіндегі жалпы күйі (орналасқан жері, жүзгіштікті жоғалту, беріктіктің бұзылуы, бөліктердің, энергия қондырғыларының бүлінуі);</w:t>
      </w:r>
    </w:p>
    <w:bookmarkEnd w:id="167"/>
    <w:bookmarkStart w:name="z183" w:id="168"/>
    <w:p>
      <w:pPr>
        <w:spacing w:after="0"/>
        <w:ind w:left="0"/>
        <w:jc w:val="both"/>
      </w:pPr>
      <w:r>
        <w:rPr>
          <w:rFonts w:ascii="Times New Roman"/>
          <w:b w:val="false"/>
          <w:i w:val="false"/>
          <w:color w:val="000000"/>
          <w:sz w:val="28"/>
        </w:rPr>
        <w:t>
      5) қажетті сұлбалар, сызбаларды қоса отырып, толық сипаттау;</w:t>
      </w:r>
    </w:p>
    <w:bookmarkEnd w:id="168"/>
    <w:bookmarkStart w:name="z184" w:id="169"/>
    <w:p>
      <w:pPr>
        <w:spacing w:after="0"/>
        <w:ind w:left="0"/>
        <w:jc w:val="both"/>
      </w:pPr>
      <w:r>
        <w:rPr>
          <w:rFonts w:ascii="Times New Roman"/>
          <w:b w:val="false"/>
          <w:i w:val="false"/>
          <w:color w:val="000000"/>
          <w:sz w:val="28"/>
        </w:rPr>
        <w:t>
      6) бүліну себептері туралы қорытынды;</w:t>
      </w:r>
    </w:p>
    <w:bookmarkEnd w:id="169"/>
    <w:bookmarkStart w:name="z185" w:id="170"/>
    <w:p>
      <w:pPr>
        <w:spacing w:after="0"/>
        <w:ind w:left="0"/>
        <w:jc w:val="both"/>
      </w:pPr>
      <w:r>
        <w:rPr>
          <w:rFonts w:ascii="Times New Roman"/>
          <w:b w:val="false"/>
          <w:i w:val="false"/>
          <w:color w:val="000000"/>
          <w:sz w:val="28"/>
        </w:rPr>
        <w:t>
      7) бүліну мен ақауларды жою бойынша талаптар;</w:t>
      </w:r>
    </w:p>
    <w:bookmarkEnd w:id="170"/>
    <w:bookmarkStart w:name="z186" w:id="171"/>
    <w:p>
      <w:pPr>
        <w:spacing w:after="0"/>
        <w:ind w:left="0"/>
        <w:jc w:val="both"/>
      </w:pPr>
      <w:r>
        <w:rPr>
          <w:rFonts w:ascii="Times New Roman"/>
          <w:b w:val="false"/>
          <w:i w:val="false"/>
          <w:color w:val="000000"/>
          <w:sz w:val="28"/>
        </w:rPr>
        <w:t>
      8) бүліну себептерін анықтауға қажетті мәліметтер;</w:t>
      </w:r>
    </w:p>
    <w:bookmarkEnd w:id="171"/>
    <w:bookmarkStart w:name="z187" w:id="172"/>
    <w:p>
      <w:pPr>
        <w:spacing w:after="0"/>
        <w:ind w:left="0"/>
        <w:jc w:val="both"/>
      </w:pPr>
      <w:r>
        <w:rPr>
          <w:rFonts w:ascii="Times New Roman"/>
          <w:b w:val="false"/>
          <w:i w:val="false"/>
          <w:color w:val="000000"/>
          <w:sz w:val="28"/>
        </w:rPr>
        <w:t>
      9) ұқсас бүлінулерді ескерту бойынша ұсыныстар.</w:t>
      </w:r>
    </w:p>
    <w:bookmarkEnd w:id="172"/>
    <w:bookmarkStart w:name="z188" w:id="173"/>
    <w:p>
      <w:pPr>
        <w:spacing w:after="0"/>
        <w:ind w:left="0"/>
        <w:jc w:val="both"/>
      </w:pPr>
      <w:r>
        <w:rPr>
          <w:rFonts w:ascii="Times New Roman"/>
          <w:b w:val="false"/>
          <w:i w:val="false"/>
          <w:color w:val="000000"/>
          <w:sz w:val="28"/>
        </w:rPr>
        <w:t xml:space="preserve">
      62. Актінің мазмұнында, бүлінген корпусты куәландыру кезінде осы Қағиданың 61-тармағындағы мәліметтерге қосымша мынадай мәліметтер болады: </w:t>
      </w:r>
    </w:p>
    <w:bookmarkEnd w:id="173"/>
    <w:bookmarkStart w:name="z189" w:id="174"/>
    <w:p>
      <w:pPr>
        <w:spacing w:after="0"/>
        <w:ind w:left="0"/>
        <w:jc w:val="both"/>
      </w:pPr>
      <w:r>
        <w:rPr>
          <w:rFonts w:ascii="Times New Roman"/>
          <w:b w:val="false"/>
          <w:i w:val="false"/>
          <w:color w:val="000000"/>
          <w:sz w:val="28"/>
        </w:rPr>
        <w:t>
      1) жүктің түрі, ұзындығы мен биіктігі бойынша оның орналасуы, жүкті бекіту мықтылығы, артық жүктердің немесе сұйық жүктердің жоғарғы бетінде бос орынның болуы;</w:t>
      </w:r>
    </w:p>
    <w:bookmarkEnd w:id="174"/>
    <w:bookmarkStart w:name="z190" w:id="175"/>
    <w:p>
      <w:pPr>
        <w:spacing w:after="0"/>
        <w:ind w:left="0"/>
        <w:jc w:val="both"/>
      </w:pPr>
      <w:r>
        <w:rPr>
          <w:rFonts w:ascii="Times New Roman"/>
          <w:b w:val="false"/>
          <w:i w:val="false"/>
          <w:color w:val="000000"/>
          <w:sz w:val="28"/>
        </w:rPr>
        <w:t>
      2) кемеде немесе жүк жұмысы айлақтарында Тиеу және түсіру жөнінде нұсқаулықтың болуы және жүктердің осы Нұсқаулыққа сәйкес орналастырылуын растау;</w:t>
      </w:r>
    </w:p>
    <w:bookmarkEnd w:id="175"/>
    <w:bookmarkStart w:name="z191" w:id="176"/>
    <w:p>
      <w:pPr>
        <w:spacing w:after="0"/>
        <w:ind w:left="0"/>
        <w:jc w:val="both"/>
      </w:pPr>
      <w:r>
        <w:rPr>
          <w:rFonts w:ascii="Times New Roman"/>
          <w:b w:val="false"/>
          <w:i w:val="false"/>
          <w:color w:val="000000"/>
          <w:sz w:val="28"/>
        </w:rPr>
        <w:t>
      3) бұрын белгіленген пайдалану жағдайларын шектеуді және оның орындалуын растауды атап шығу;</w:t>
      </w:r>
    </w:p>
    <w:bookmarkEnd w:id="176"/>
    <w:bookmarkStart w:name="z192" w:id="177"/>
    <w:p>
      <w:pPr>
        <w:spacing w:after="0"/>
        <w:ind w:left="0"/>
        <w:jc w:val="both"/>
      </w:pPr>
      <w:r>
        <w:rPr>
          <w:rFonts w:ascii="Times New Roman"/>
          <w:b w:val="false"/>
          <w:i w:val="false"/>
          <w:color w:val="000000"/>
          <w:sz w:val="28"/>
        </w:rPr>
        <w:t>
      4) гидрометеорологиялық жағдайларды (жел бағыты мен жылдамдығы, болжамды және нақты толқын биіктігі, болжау алу тәртібін сақтау, толқынға қатысты кеменің қалпы, мұзды жағдайды сипаттау) көрсету.</w:t>
      </w:r>
    </w:p>
    <w:bookmarkEnd w:id="177"/>
    <w:bookmarkStart w:name="z193" w:id="178"/>
    <w:p>
      <w:pPr>
        <w:spacing w:after="0"/>
        <w:ind w:left="0"/>
        <w:jc w:val="both"/>
      </w:pPr>
      <w:r>
        <w:rPr>
          <w:rFonts w:ascii="Times New Roman"/>
          <w:b w:val="false"/>
          <w:i w:val="false"/>
          <w:color w:val="000000"/>
          <w:sz w:val="28"/>
        </w:rPr>
        <w:t>
      63. Кеме техникасының бүлінген объектілерін куәландыру кезінде кемені кезектен тыс куәландыру актісінде осы Қағиданың 61-тармақ мәліметтеріне қосымша ретінде мыналарды көрсету қажет:</w:t>
      </w:r>
    </w:p>
    <w:bookmarkEnd w:id="178"/>
    <w:bookmarkStart w:name="z194" w:id="179"/>
    <w:p>
      <w:pPr>
        <w:spacing w:after="0"/>
        <w:ind w:left="0"/>
        <w:jc w:val="both"/>
      </w:pPr>
      <w:r>
        <w:rPr>
          <w:rFonts w:ascii="Times New Roman"/>
          <w:b w:val="false"/>
          <w:i w:val="false"/>
          <w:color w:val="000000"/>
          <w:sz w:val="28"/>
        </w:rPr>
        <w:t>
      1) объект маркасы, зауыт нөмірі, жасау немесе күрделі жөндеу жылы мен орны;</w:t>
      </w:r>
    </w:p>
    <w:bookmarkEnd w:id="179"/>
    <w:bookmarkStart w:name="z195" w:id="180"/>
    <w:p>
      <w:pPr>
        <w:spacing w:after="0"/>
        <w:ind w:left="0"/>
        <w:jc w:val="both"/>
      </w:pPr>
      <w:r>
        <w:rPr>
          <w:rFonts w:ascii="Times New Roman"/>
          <w:b w:val="false"/>
          <w:i w:val="false"/>
          <w:color w:val="000000"/>
          <w:sz w:val="28"/>
        </w:rPr>
        <w:t>
      2) бүлінуге дейінгі, соның ішінде әзірлеу, соңғы күрделі, орташа, ағымдағы жөндеулерден кейінгі жұмыс сағатының мөлшері, Кеме қатынасы тіркелімінің немесе басқа сыныптамалық органның сертификатының болуы;</w:t>
      </w:r>
    </w:p>
    <w:bookmarkEnd w:id="180"/>
    <w:bookmarkStart w:name="z196" w:id="181"/>
    <w:p>
      <w:pPr>
        <w:spacing w:after="0"/>
        <w:ind w:left="0"/>
        <w:jc w:val="both"/>
      </w:pPr>
      <w:r>
        <w:rPr>
          <w:rFonts w:ascii="Times New Roman"/>
          <w:b w:val="false"/>
          <w:i w:val="false"/>
          <w:color w:val="000000"/>
          <w:sz w:val="28"/>
        </w:rPr>
        <w:t>
      3) тоқтап қалу сәтіндегі негізгі параметрлерін көрсете отырып, жұмыс режимі мен жағдайы;</w:t>
      </w:r>
    </w:p>
    <w:bookmarkEnd w:id="181"/>
    <w:bookmarkStart w:name="z197" w:id="182"/>
    <w:p>
      <w:pPr>
        <w:spacing w:after="0"/>
        <w:ind w:left="0"/>
        <w:jc w:val="both"/>
      </w:pPr>
      <w:r>
        <w:rPr>
          <w:rFonts w:ascii="Times New Roman"/>
          <w:b w:val="false"/>
          <w:i w:val="false"/>
          <w:color w:val="000000"/>
          <w:sz w:val="28"/>
        </w:rPr>
        <w:t>
      4) оқиғаға дейін болған бүлінулер, орындалған жөндеулер мен техникалық қызмет көрсету (вахталық машиналық журнал бойынша) туралы мәліметтер;</w:t>
      </w:r>
    </w:p>
    <w:bookmarkEnd w:id="182"/>
    <w:bookmarkStart w:name="z198" w:id="183"/>
    <w:p>
      <w:pPr>
        <w:spacing w:after="0"/>
        <w:ind w:left="0"/>
        <w:jc w:val="both"/>
      </w:pPr>
      <w:r>
        <w:rPr>
          <w:rFonts w:ascii="Times New Roman"/>
          <w:b w:val="false"/>
          <w:i w:val="false"/>
          <w:color w:val="000000"/>
          <w:sz w:val="28"/>
        </w:rPr>
        <w:t>
      5) қашықтық немесе қашықтықтан автоматты басқару жүйесінің түрі және бар болуы, оның техникалық жай-күйі, сондай-ақ бақылау-өлшеу құралдарының жарамдылығы мен жинақталуы, жарық және дыбыс авариялық-ескертпе сигналын беру және автоматты қорғану туралы мәліметтер;</w:t>
      </w:r>
    </w:p>
    <w:bookmarkEnd w:id="183"/>
    <w:bookmarkStart w:name="z199" w:id="184"/>
    <w:p>
      <w:pPr>
        <w:spacing w:after="0"/>
        <w:ind w:left="0"/>
        <w:jc w:val="both"/>
      </w:pPr>
      <w:r>
        <w:rPr>
          <w:rFonts w:ascii="Times New Roman"/>
          <w:b w:val="false"/>
          <w:i w:val="false"/>
          <w:color w:val="000000"/>
          <w:sz w:val="28"/>
        </w:rPr>
        <w:t>
      6) пайдалану үрдісінде бөлшектерді ауыстыру туралы мәліметтер.</w:t>
      </w:r>
    </w:p>
    <w:bookmarkEnd w:id="184"/>
    <w:bookmarkStart w:name="z200" w:id="185"/>
    <w:p>
      <w:pPr>
        <w:spacing w:after="0"/>
        <w:ind w:left="0"/>
        <w:jc w:val="both"/>
      </w:pPr>
      <w:r>
        <w:rPr>
          <w:rFonts w:ascii="Times New Roman"/>
          <w:b w:val="false"/>
          <w:i w:val="false"/>
          <w:color w:val="000000"/>
          <w:sz w:val="28"/>
        </w:rPr>
        <w:t>
      64. Бүлінген электр жабдығын куәландыру кезінде осы Қағиданың 61-тармағының мәліметтеріне қосымша, кемені кезектен тыс куәландырғанда актісінде көрсету қажет:</w:t>
      </w:r>
    </w:p>
    <w:bookmarkEnd w:id="185"/>
    <w:bookmarkStart w:name="z201" w:id="186"/>
    <w:p>
      <w:pPr>
        <w:spacing w:after="0"/>
        <w:ind w:left="0"/>
        <w:jc w:val="both"/>
      </w:pPr>
      <w:r>
        <w:rPr>
          <w:rFonts w:ascii="Times New Roman"/>
          <w:b w:val="false"/>
          <w:i w:val="false"/>
          <w:color w:val="000000"/>
          <w:sz w:val="28"/>
        </w:rPr>
        <w:t>
      1) электр станциясының құрамы, тоқ, кернеу түрі;</w:t>
      </w:r>
    </w:p>
    <w:bookmarkEnd w:id="186"/>
    <w:bookmarkStart w:name="z202" w:id="187"/>
    <w:p>
      <w:pPr>
        <w:spacing w:after="0"/>
        <w:ind w:left="0"/>
        <w:jc w:val="both"/>
      </w:pPr>
      <w:r>
        <w:rPr>
          <w:rFonts w:ascii="Times New Roman"/>
          <w:b w:val="false"/>
          <w:i w:val="false"/>
          <w:color w:val="000000"/>
          <w:sz w:val="28"/>
        </w:rPr>
        <w:t>
      2) бүліну алдында және куәландыру кезіндегі оқшаулау кедергісін өлшеудің соңғы нәтижелері дымқыл және тозу дәрежесін өлшегішпен тексеріледі;</w:t>
      </w:r>
    </w:p>
    <w:bookmarkEnd w:id="187"/>
    <w:bookmarkStart w:name="z203" w:id="188"/>
    <w:p>
      <w:pPr>
        <w:spacing w:after="0"/>
        <w:ind w:left="0"/>
        <w:jc w:val="both"/>
      </w:pPr>
      <w:r>
        <w:rPr>
          <w:rFonts w:ascii="Times New Roman"/>
          <w:b w:val="false"/>
          <w:i w:val="false"/>
          <w:color w:val="000000"/>
          <w:sz w:val="28"/>
        </w:rPr>
        <w:t>
      3) генераторлардың автоматты қорғау, электр жетегінің, күштеу кабельдерінің, өздігінен жарықтандыру тізбектерінің және артық жүктемеден, қысқа тұйықталу тоқтарынан, өздігінен қосылудан қорғау күйі мен бапталуы;</w:t>
      </w:r>
    </w:p>
    <w:bookmarkEnd w:id="188"/>
    <w:bookmarkStart w:name="z204" w:id="189"/>
    <w:p>
      <w:pPr>
        <w:spacing w:after="0"/>
        <w:ind w:left="0"/>
        <w:jc w:val="both"/>
      </w:pPr>
      <w:r>
        <w:rPr>
          <w:rFonts w:ascii="Times New Roman"/>
          <w:b w:val="false"/>
          <w:i w:val="false"/>
          <w:color w:val="000000"/>
          <w:sz w:val="28"/>
        </w:rPr>
        <w:t>
      4) бақылау-өлшеу құралдарының және жарық арқылы сигнал беру жинақтаулылығы мен жарамдылығы.</w:t>
      </w:r>
    </w:p>
    <w:bookmarkEnd w:id="189"/>
    <w:bookmarkStart w:name="z205" w:id="190"/>
    <w:p>
      <w:pPr>
        <w:spacing w:after="0"/>
        <w:ind w:left="0"/>
        <w:jc w:val="both"/>
      </w:pPr>
      <w:r>
        <w:rPr>
          <w:rFonts w:ascii="Times New Roman"/>
          <w:b w:val="false"/>
          <w:i w:val="false"/>
          <w:color w:val="000000"/>
          <w:sz w:val="28"/>
        </w:rPr>
        <w:t xml:space="preserve">
      65. Бүлінген жүк көтеру құрылғысын куәландыру кезінде осы Қағиданың </w:t>
      </w:r>
      <w:r>
        <w:rPr>
          <w:rFonts w:ascii="Times New Roman"/>
          <w:b w:val="false"/>
          <w:i w:val="false"/>
          <w:color w:val="000000"/>
          <w:sz w:val="28"/>
        </w:rPr>
        <w:t>61-тармағының</w:t>
      </w:r>
      <w:r>
        <w:rPr>
          <w:rFonts w:ascii="Times New Roman"/>
          <w:b w:val="false"/>
          <w:i w:val="false"/>
          <w:color w:val="000000"/>
          <w:sz w:val="28"/>
        </w:rPr>
        <w:t xml:space="preserve"> мәліметтеріне қосымша кемені кезектен тыс куәландыру актісінде мынаны көрсету қажет:</w:t>
      </w:r>
    </w:p>
    <w:bookmarkEnd w:id="190"/>
    <w:bookmarkStart w:name="z206" w:id="191"/>
    <w:p>
      <w:pPr>
        <w:spacing w:after="0"/>
        <w:ind w:left="0"/>
        <w:jc w:val="both"/>
      </w:pPr>
      <w:r>
        <w:rPr>
          <w:rFonts w:ascii="Times New Roman"/>
          <w:b w:val="false"/>
          <w:i w:val="false"/>
          <w:color w:val="000000"/>
          <w:sz w:val="28"/>
        </w:rPr>
        <w:t>
      1) тоқтап қалу сәтіндегі жүк салмағы, еңіс бұрыштары, жебе бұрылуы мен жүк көтеру биіктігі;</w:t>
      </w:r>
    </w:p>
    <w:bookmarkEnd w:id="191"/>
    <w:bookmarkStart w:name="z207" w:id="192"/>
    <w:p>
      <w:pPr>
        <w:spacing w:after="0"/>
        <w:ind w:left="0"/>
        <w:jc w:val="both"/>
      </w:pPr>
      <w:r>
        <w:rPr>
          <w:rFonts w:ascii="Times New Roman"/>
          <w:b w:val="false"/>
          <w:i w:val="false"/>
          <w:color w:val="000000"/>
          <w:sz w:val="28"/>
        </w:rPr>
        <w:t>
      2) жүк көтеру құрылғысының металл конструкция мен жауапты бөлшектерінің сыртқы түрі мен техникалық жай-күйі туралы мәліметтер;</w:t>
      </w:r>
    </w:p>
    <w:bookmarkEnd w:id="192"/>
    <w:bookmarkStart w:name="z208" w:id="193"/>
    <w:p>
      <w:pPr>
        <w:spacing w:after="0"/>
        <w:ind w:left="0"/>
        <w:jc w:val="both"/>
      </w:pPr>
      <w:r>
        <w:rPr>
          <w:rFonts w:ascii="Times New Roman"/>
          <w:b w:val="false"/>
          <w:i w:val="false"/>
          <w:color w:val="000000"/>
          <w:sz w:val="28"/>
        </w:rPr>
        <w:t>
      3) бүлінген элемент материалының қасиеттері туралы мәліметтер.</w:t>
      </w:r>
    </w:p>
    <w:bookmarkEnd w:id="193"/>
    <w:bookmarkStart w:name="z209" w:id="194"/>
    <w:p>
      <w:pPr>
        <w:spacing w:after="0"/>
        <w:ind w:left="0"/>
        <w:jc w:val="both"/>
      </w:pPr>
      <w:r>
        <w:rPr>
          <w:rFonts w:ascii="Times New Roman"/>
          <w:b w:val="false"/>
          <w:i w:val="false"/>
          <w:color w:val="000000"/>
          <w:sz w:val="28"/>
        </w:rPr>
        <w:t>
      66. Бүлінген қысымдағы ыдысты куәландыру кезінде осы Қағиданың 61-тармақ мәліметтеріне қосымша ретінде кемені кезектен тыс куәландыру актісінде техникалық жай-күйі туралы мынадай мәліметтерді көрсету қажет:</w:t>
      </w:r>
    </w:p>
    <w:bookmarkEnd w:id="194"/>
    <w:bookmarkStart w:name="z210" w:id="195"/>
    <w:p>
      <w:pPr>
        <w:spacing w:after="0"/>
        <w:ind w:left="0"/>
        <w:jc w:val="both"/>
      </w:pPr>
      <w:r>
        <w:rPr>
          <w:rFonts w:ascii="Times New Roman"/>
          <w:b w:val="false"/>
          <w:i w:val="false"/>
          <w:color w:val="000000"/>
          <w:sz w:val="28"/>
        </w:rPr>
        <w:t>
      1) манометрлер, олардың жинақталуы, тексеру кезеңділігі;</w:t>
      </w:r>
    </w:p>
    <w:bookmarkEnd w:id="195"/>
    <w:bookmarkStart w:name="z211" w:id="196"/>
    <w:p>
      <w:pPr>
        <w:spacing w:after="0"/>
        <w:ind w:left="0"/>
        <w:jc w:val="both"/>
      </w:pPr>
      <w:r>
        <w:rPr>
          <w:rFonts w:ascii="Times New Roman"/>
          <w:b w:val="false"/>
          <w:i w:val="false"/>
          <w:color w:val="000000"/>
          <w:sz w:val="28"/>
        </w:rPr>
        <w:t>
      2) ыдыстар мен құбырлардың арматуралары, сақтау қақпақтарының жарамдылығы мен реттеу дұрыстығы, оларда пломбылардың болуы, жеңіл балқу тығындарының, сепараторлардың күйі;</w:t>
      </w:r>
    </w:p>
    <w:bookmarkEnd w:id="196"/>
    <w:bookmarkStart w:name="z212" w:id="197"/>
    <w:p>
      <w:pPr>
        <w:spacing w:after="0"/>
        <w:ind w:left="0"/>
        <w:jc w:val="both"/>
      </w:pPr>
      <w:r>
        <w:rPr>
          <w:rFonts w:ascii="Times New Roman"/>
          <w:b w:val="false"/>
          <w:i w:val="false"/>
          <w:color w:val="000000"/>
          <w:sz w:val="28"/>
        </w:rPr>
        <w:t>
      3) ыдыстың бүлінген қабырғасы, ішкі және сыртқы жағы бетінде тотығу белгілерінің болуы, ыдыстардың бекітілуі.</w:t>
      </w:r>
    </w:p>
    <w:bookmarkEnd w:id="197"/>
    <w:p>
      <w:pPr>
        <w:spacing w:after="0"/>
        <w:ind w:left="0"/>
        <w:jc w:val="both"/>
      </w:pPr>
      <w:r>
        <w:rPr>
          <w:rFonts w:ascii="Times New Roman"/>
          <w:b w:val="false"/>
          <w:i w:val="false"/>
          <w:color w:val="000000"/>
          <w:sz w:val="28"/>
        </w:rPr>
        <w:t>
      67. Бүлінген мұздату қондырғысын куәландыру кезінде осы Қағиданың 61-тармағының мәліметтеріне қосымша, кемелерді кезектен тыс куәландыру актісінде мынаны көрсету қажет:</w:t>
      </w:r>
    </w:p>
    <w:bookmarkStart w:name="z213" w:id="198"/>
    <w:p>
      <w:pPr>
        <w:spacing w:after="0"/>
        <w:ind w:left="0"/>
        <w:jc w:val="both"/>
      </w:pPr>
      <w:r>
        <w:rPr>
          <w:rFonts w:ascii="Times New Roman"/>
          <w:b w:val="false"/>
          <w:i w:val="false"/>
          <w:color w:val="000000"/>
          <w:sz w:val="28"/>
        </w:rPr>
        <w:t>
      1) қондырғы тоқтап қалу алдындағы жұмыс параметрлері;</w:t>
      </w:r>
    </w:p>
    <w:bookmarkEnd w:id="198"/>
    <w:bookmarkStart w:name="z214" w:id="199"/>
    <w:p>
      <w:pPr>
        <w:spacing w:after="0"/>
        <w:ind w:left="0"/>
        <w:jc w:val="both"/>
      </w:pPr>
      <w:r>
        <w:rPr>
          <w:rFonts w:ascii="Times New Roman"/>
          <w:b w:val="false"/>
          <w:i w:val="false"/>
          <w:color w:val="000000"/>
          <w:sz w:val="28"/>
        </w:rPr>
        <w:t>
      2) компрессорлардың, сорғылардың, буландырғыштардың, құбырлардың және олардың арматураларын, сақтау құрылғыларының техникалық жай-күйі туралы мәліметтер;</w:t>
      </w:r>
    </w:p>
    <w:bookmarkEnd w:id="199"/>
    <w:bookmarkStart w:name="z215" w:id="200"/>
    <w:p>
      <w:pPr>
        <w:spacing w:after="0"/>
        <w:ind w:left="0"/>
        <w:jc w:val="both"/>
      </w:pPr>
      <w:r>
        <w:rPr>
          <w:rFonts w:ascii="Times New Roman"/>
          <w:b w:val="false"/>
          <w:i w:val="false"/>
          <w:color w:val="000000"/>
          <w:sz w:val="28"/>
        </w:rPr>
        <w:t>
      3) қолданыстағы хладагенттің төлқұжат қасиеттеріне сәйкестігі, кеме иесінің қолындағы соңғы жөндеулер, реттеулер, сынаулар, қолданылатын бөлшектер мен материалдар туралы құжаттар бойынша мәліметтер.</w:t>
      </w:r>
    </w:p>
    <w:bookmarkEnd w:id="200"/>
    <w:bookmarkStart w:name="z216" w:id="201"/>
    <w:p>
      <w:pPr>
        <w:spacing w:after="0"/>
        <w:ind w:left="0"/>
        <w:jc w:val="both"/>
      </w:pPr>
      <w:r>
        <w:rPr>
          <w:rFonts w:ascii="Times New Roman"/>
          <w:b w:val="false"/>
          <w:i w:val="false"/>
          <w:color w:val="000000"/>
          <w:sz w:val="28"/>
        </w:rPr>
        <w:t>
      68. Егер бүліну, тоқтап қалу себебі айқын болмаған жағдайда, барлық ықтималды себептері және оларға сырттай ілеспелі белгілері қисынды талданады, олар қолдағы бүлінудің (тоқтап қалу) сыртқы белгісі бойынша мәліметтерімен және объект параметрлерінің бүлінуіне дейін орын алған мәндерімен салыстырылады.</w:t>
      </w:r>
    </w:p>
    <w:bookmarkEnd w:id="201"/>
    <w:bookmarkStart w:name="z217" w:id="202"/>
    <w:p>
      <w:pPr>
        <w:spacing w:after="0"/>
        <w:ind w:left="0"/>
        <w:jc w:val="both"/>
      </w:pPr>
      <w:r>
        <w:rPr>
          <w:rFonts w:ascii="Times New Roman"/>
          <w:b w:val="false"/>
          <w:i w:val="false"/>
          <w:color w:val="000000"/>
          <w:sz w:val="28"/>
        </w:rPr>
        <w:t>
      69. Осындай салыстыру нәтижелері бойынша болған оқиға себептері белгіленеді.</w:t>
      </w:r>
    </w:p>
    <w:bookmarkEnd w:id="202"/>
    <w:bookmarkStart w:name="z218" w:id="203"/>
    <w:p>
      <w:pPr>
        <w:spacing w:after="0"/>
        <w:ind w:left="0"/>
        <w:jc w:val="both"/>
      </w:pPr>
      <w:r>
        <w:rPr>
          <w:rFonts w:ascii="Times New Roman"/>
          <w:b w:val="false"/>
          <w:i w:val="false"/>
          <w:color w:val="000000"/>
          <w:sz w:val="28"/>
        </w:rPr>
        <w:t xml:space="preserve">
      Бүліну (тоқтап қалу) себептерін белгілеу сызбасы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03"/>
    <w:bookmarkStart w:name="z219" w:id="204"/>
    <w:p>
      <w:pPr>
        <w:spacing w:after="0"/>
        <w:ind w:left="0"/>
        <w:jc w:val="both"/>
      </w:pPr>
      <w:r>
        <w:rPr>
          <w:rFonts w:ascii="Times New Roman"/>
          <w:b w:val="false"/>
          <w:i w:val="false"/>
          <w:color w:val="000000"/>
          <w:sz w:val="28"/>
        </w:rPr>
        <w:t>
      70. Егер кемеде бүліну, тоқтап қалу себептерін анықтау мүмкін болмаған жағдайда, Кеме қатынасы тіркелімінің қызметкері бүлінуге себеп болған конструктивтік, өндірістік және пайдаланым факторларын (материал сапасы, әзірлеу технологиясы мен бұйымды, техникалық қызмет көрсетуді бақылау) анықтау мақсатында нақты зерттеулер жүргізуді талап етеді.</w:t>
      </w:r>
    </w:p>
    <w:bookmarkEnd w:id="204"/>
    <w:bookmarkStart w:name="z220" w:id="205"/>
    <w:p>
      <w:pPr>
        <w:spacing w:after="0"/>
        <w:ind w:left="0"/>
        <w:jc w:val="both"/>
      </w:pPr>
      <w:r>
        <w:rPr>
          <w:rFonts w:ascii="Times New Roman"/>
          <w:b w:val="false"/>
          <w:i w:val="false"/>
          <w:color w:val="000000"/>
          <w:sz w:val="28"/>
        </w:rPr>
        <w:t>
      71. Кеме қатынасы тіркелімінің қызметкері бүлінген объектіні куәландыру бойынша соңғы әзірлеуден кейін үш күн мерзімде Кеме қатынасы тіркеліміне жібереді.</w:t>
      </w:r>
    </w:p>
    <w:bookmarkEnd w:id="205"/>
    <w:bookmarkStart w:name="z221" w:id="206"/>
    <w:p>
      <w:pPr>
        <w:spacing w:after="0"/>
        <w:ind w:left="0"/>
        <w:jc w:val="both"/>
      </w:pPr>
      <w:r>
        <w:rPr>
          <w:rFonts w:ascii="Times New Roman"/>
          <w:b w:val="false"/>
          <w:i w:val="false"/>
          <w:color w:val="000000"/>
          <w:sz w:val="28"/>
        </w:rPr>
        <w:t>
      Кезектен тыс куәландыру актісі бүлінуге байланысты Кеме қатынасы тіркелімінің қызметкері бекітеді және үш күн мерзімінде Кеме қатынасы тіркеліміне жібереді.</w:t>
      </w:r>
    </w:p>
    <w:bookmarkEnd w:id="206"/>
    <w:bookmarkStart w:name="z222" w:id="207"/>
    <w:p>
      <w:pPr>
        <w:spacing w:after="0"/>
        <w:ind w:left="0"/>
        <w:jc w:val="both"/>
      </w:pPr>
      <w:r>
        <w:rPr>
          <w:rFonts w:ascii="Times New Roman"/>
          <w:b w:val="false"/>
          <w:i w:val="false"/>
          <w:color w:val="000000"/>
          <w:sz w:val="28"/>
        </w:rPr>
        <w:t>
      72. Техникалық себептер бойынша бүлінгеннен кейін кемелерді куәландыру нәтижесі бойынша Кеме қатынасының тіркелімі бұзылуға әкелген жағдайға талдау жасайды және кеме иесіне ұқсас бұзылулар болдырмау бойынша қажет шара қолдануды ұсынады.</w:t>
      </w:r>
    </w:p>
    <w:bookmarkEnd w:id="207"/>
    <w:bookmarkStart w:name="z223" w:id="208"/>
    <w:p>
      <w:pPr>
        <w:spacing w:after="0"/>
        <w:ind w:left="0"/>
        <w:jc w:val="both"/>
      </w:pPr>
      <w:r>
        <w:rPr>
          <w:rFonts w:ascii="Times New Roman"/>
          <w:b w:val="false"/>
          <w:i w:val="false"/>
          <w:color w:val="000000"/>
          <w:sz w:val="28"/>
        </w:rPr>
        <w:t>
      73. Кеме қатынасының тіркелімі техникалық себептер бойынша туындаған кеменің бұзылуына байланысты техникалық жай-күйін төмендетуге әкелген барлық жағдайларды есепке алады, кеменің техникалық құралдарына және бұзылған кемелерге мониторинг жүргізеді.</w:t>
      </w:r>
    </w:p>
    <w:bookmarkEnd w:id="208"/>
    <w:bookmarkStart w:name="z224" w:id="209"/>
    <w:p>
      <w:pPr>
        <w:spacing w:after="0"/>
        <w:ind w:left="0"/>
        <w:jc w:val="left"/>
      </w:pPr>
      <w:r>
        <w:rPr>
          <w:rFonts w:ascii="Times New Roman"/>
          <w:b/>
          <w:i w:val="false"/>
          <w:color w:val="000000"/>
        </w:rPr>
        <w:t xml:space="preserve"> 7. Кемелерді белгіленген жүзу ауданынан тыс жерде бір жолғы</w:t>
      </w:r>
      <w:r>
        <w:br/>
      </w:r>
      <w:r>
        <w:rPr>
          <w:rFonts w:ascii="Times New Roman"/>
          <w:b/>
          <w:i w:val="false"/>
          <w:color w:val="000000"/>
        </w:rPr>
        <w:t>өткізу кезінде кезектен тыс куәландыру</w:t>
      </w:r>
    </w:p>
    <w:bookmarkEnd w:id="209"/>
    <w:bookmarkStart w:name="z225" w:id="210"/>
    <w:p>
      <w:pPr>
        <w:spacing w:after="0"/>
        <w:ind w:left="0"/>
        <w:jc w:val="both"/>
      </w:pPr>
      <w:r>
        <w:rPr>
          <w:rFonts w:ascii="Times New Roman"/>
          <w:b w:val="false"/>
          <w:i w:val="false"/>
          <w:color w:val="000000"/>
          <w:sz w:val="28"/>
        </w:rPr>
        <w:t>
      74. Кеменің сыныбымен анықталған жүзу ауданынан жағдайы бойынша елеулі ерекшеленетін бассейндер арқылы бір жолғы жүзіп өтуге жататын кемені кеме иесі осы тараудың талаптарына сәйкес дайындайды.</w:t>
      </w:r>
    </w:p>
    <w:bookmarkEnd w:id="210"/>
    <w:bookmarkStart w:name="z226" w:id="211"/>
    <w:p>
      <w:pPr>
        <w:spacing w:after="0"/>
        <w:ind w:left="0"/>
        <w:jc w:val="both"/>
      </w:pPr>
      <w:r>
        <w:rPr>
          <w:rFonts w:ascii="Times New Roman"/>
          <w:b w:val="false"/>
          <w:i w:val="false"/>
          <w:color w:val="000000"/>
          <w:sz w:val="28"/>
        </w:rPr>
        <w:t>
      75. Кемелерді бір жолғы өткізу мен жүзіп өту (бұдан әрі – "жүзіп өтуі") әдеттегідей кемеге елеулі конструктивтік өзгеріс жасамай жүргізіледі.</w:t>
      </w:r>
    </w:p>
    <w:bookmarkEnd w:id="211"/>
    <w:bookmarkStart w:name="z227" w:id="212"/>
    <w:p>
      <w:pPr>
        <w:spacing w:after="0"/>
        <w:ind w:left="0"/>
        <w:jc w:val="both"/>
      </w:pPr>
      <w:r>
        <w:rPr>
          <w:rFonts w:ascii="Times New Roman"/>
          <w:b w:val="false"/>
          <w:i w:val="false"/>
          <w:color w:val="000000"/>
          <w:sz w:val="28"/>
        </w:rPr>
        <w:t>
      Кемелік құжаттамаларда көзделгеннен өзге, разряды жоғары бассейн арқылы жүзіп өту туралы мәселені шешу кезінде кеме сыныбының негізгі рәмізіне сәйкес жел-толқын режимі бойынша шектеулер белгіленеді.</w:t>
      </w:r>
    </w:p>
    <w:bookmarkEnd w:id="212"/>
    <w:bookmarkStart w:name="z228" w:id="213"/>
    <w:p>
      <w:pPr>
        <w:spacing w:after="0"/>
        <w:ind w:left="0"/>
        <w:jc w:val="both"/>
      </w:pPr>
      <w:r>
        <w:rPr>
          <w:rFonts w:ascii="Times New Roman"/>
          <w:b w:val="false"/>
          <w:i w:val="false"/>
          <w:color w:val="000000"/>
          <w:sz w:val="28"/>
        </w:rPr>
        <w:t>
      76. Кеме сыныбы көздеген жүзу ауданынан елеулі ерекшеленетін жүзу ауданында жүзіп өтуге жататын кеме үшін, кеме иесі жүзіп өту жобасы әзірлейді. Теңізде жүзіп өтуге арналған ішкі жүзу кемелері үшін жүзіп өту жобасын әзірлеу міндетті болады.</w:t>
      </w:r>
    </w:p>
    <w:bookmarkEnd w:id="213"/>
    <w:bookmarkStart w:name="z229" w:id="214"/>
    <w:p>
      <w:pPr>
        <w:spacing w:after="0"/>
        <w:ind w:left="0"/>
        <w:jc w:val="both"/>
      </w:pPr>
      <w:r>
        <w:rPr>
          <w:rFonts w:ascii="Times New Roman"/>
          <w:b w:val="false"/>
          <w:i w:val="false"/>
          <w:color w:val="000000"/>
          <w:sz w:val="28"/>
        </w:rPr>
        <w:t>
      Жүзіп өту ауданы мен тағайындау портына байланыссыз кемелерді жүзіп өткізу жобасын Кеме қатынасы тіркелімінің қызметкерімен келісіледі.</w:t>
      </w:r>
    </w:p>
    <w:bookmarkEnd w:id="214"/>
    <w:bookmarkStart w:name="z230" w:id="215"/>
    <w:p>
      <w:pPr>
        <w:spacing w:after="0"/>
        <w:ind w:left="0"/>
        <w:jc w:val="both"/>
      </w:pPr>
      <w:r>
        <w:rPr>
          <w:rFonts w:ascii="Times New Roman"/>
          <w:b w:val="false"/>
          <w:i w:val="false"/>
          <w:color w:val="000000"/>
          <w:sz w:val="28"/>
        </w:rPr>
        <w:t>
      77. Жүзіп өтуге белгіленген шарттар бойынша жүзуге жарамды деп жүзіп өтуге дейін 12 ай бұрын доктық куәландыру жүргізілген (слиптеу) және корпусында уақытша іргесінде цемент құймалары жоқ кемелер теңізде жүзіп өтуге жарамды деп танылады.</w:t>
      </w:r>
    </w:p>
    <w:bookmarkEnd w:id="215"/>
    <w:bookmarkStart w:name="z231" w:id="216"/>
    <w:p>
      <w:pPr>
        <w:spacing w:after="0"/>
        <w:ind w:left="0"/>
        <w:jc w:val="both"/>
      </w:pPr>
      <w:r>
        <w:rPr>
          <w:rFonts w:ascii="Times New Roman"/>
          <w:b w:val="false"/>
          <w:i w:val="false"/>
          <w:color w:val="000000"/>
          <w:sz w:val="28"/>
        </w:rPr>
        <w:t>
      78. Жүзіп өтуді ұйымдастыру мәселелері Кеме қатынасы тіркелімінің құзыретіне жатпайды, бірақ жүзіп өту жобасын әзірлеу кезінде олар нақтылануы қажет.</w:t>
      </w:r>
    </w:p>
    <w:bookmarkEnd w:id="216"/>
    <w:bookmarkStart w:name="z232" w:id="217"/>
    <w:p>
      <w:pPr>
        <w:spacing w:after="0"/>
        <w:ind w:left="0"/>
        <w:jc w:val="both"/>
      </w:pPr>
      <w:r>
        <w:rPr>
          <w:rFonts w:ascii="Times New Roman"/>
          <w:b w:val="false"/>
          <w:i w:val="false"/>
          <w:color w:val="000000"/>
          <w:sz w:val="28"/>
        </w:rPr>
        <w:t>
      79. Жүзіп өтетін кемелерде жолаушыларды тасымалдауға болмайды.</w:t>
      </w:r>
    </w:p>
    <w:bookmarkEnd w:id="217"/>
    <w:bookmarkStart w:name="z233" w:id="218"/>
    <w:p>
      <w:pPr>
        <w:spacing w:after="0"/>
        <w:ind w:left="0"/>
        <w:jc w:val="both"/>
      </w:pPr>
      <w:r>
        <w:rPr>
          <w:rFonts w:ascii="Times New Roman"/>
          <w:b w:val="false"/>
          <w:i w:val="false"/>
          <w:color w:val="000000"/>
          <w:sz w:val="28"/>
        </w:rPr>
        <w:t>
      80. Сыйымдылығы жеткілікті балласт цистерналары жоқ кемелерге қолайлы тиеу нұсқасын қамтамасыз ету үшін жүкті қабылдау мүмкін болады.</w:t>
      </w:r>
    </w:p>
    <w:bookmarkEnd w:id="218"/>
    <w:bookmarkStart w:name="z234" w:id="219"/>
    <w:p>
      <w:pPr>
        <w:spacing w:after="0"/>
        <w:ind w:left="0"/>
        <w:jc w:val="both"/>
      </w:pPr>
      <w:r>
        <w:rPr>
          <w:rFonts w:ascii="Times New Roman"/>
          <w:b w:val="false"/>
          <w:i w:val="false"/>
          <w:color w:val="000000"/>
          <w:sz w:val="28"/>
        </w:rPr>
        <w:t>
      81. Егер Кеме қатынасының тіркелімі талаптарына сәйкес кемені елеулі өзгерту немесе қосымша жабдықтауға талап қойылмаған жағдайда, соның салдарынан жүзіп өту жобасын әзірлеу орынсыз болғанда, жүзіп өту қауіпсіздігін қамтамасыз ету бойынша шаралар кешені және капитан үшін нұсқаулық әзірленеді.</w:t>
      </w:r>
    </w:p>
    <w:bookmarkEnd w:id="219"/>
    <w:bookmarkStart w:name="z235" w:id="220"/>
    <w:p>
      <w:pPr>
        <w:spacing w:after="0"/>
        <w:ind w:left="0"/>
        <w:jc w:val="both"/>
      </w:pPr>
      <w:r>
        <w:rPr>
          <w:rFonts w:ascii="Times New Roman"/>
          <w:b w:val="false"/>
          <w:i w:val="false"/>
          <w:color w:val="000000"/>
          <w:sz w:val="28"/>
        </w:rPr>
        <w:t>
      Аталған құжаттар Кеме қатынасы тіркелімінің қызметкеріне келісу үшін ұсынылады.</w:t>
      </w:r>
    </w:p>
    <w:bookmarkEnd w:id="220"/>
    <w:bookmarkStart w:name="z236" w:id="221"/>
    <w:p>
      <w:pPr>
        <w:spacing w:after="0"/>
        <w:ind w:left="0"/>
        <w:jc w:val="both"/>
      </w:pPr>
      <w:r>
        <w:rPr>
          <w:rFonts w:ascii="Times New Roman"/>
          <w:b w:val="false"/>
          <w:i w:val="false"/>
          <w:color w:val="000000"/>
          <w:sz w:val="28"/>
        </w:rPr>
        <w:t>
      82. Кеменің жүзіп өту жобасын немесе шаралар тізбесін әзірлеу процесінде Кеме қатынасы тіркелімінің қызметкеріне кемені жүзіп өтуге дайындау бойынша қойылған талаптарды анықтау мақсатында, сондай-ақ жөндеу жұмыстарының көлемін бақылау үшін кеме алдын ала куәландыру жүргізуге ұсынылады.</w:t>
      </w:r>
    </w:p>
    <w:bookmarkEnd w:id="221"/>
    <w:bookmarkStart w:name="z237" w:id="222"/>
    <w:p>
      <w:pPr>
        <w:spacing w:after="0"/>
        <w:ind w:left="0"/>
        <w:jc w:val="both"/>
      </w:pPr>
      <w:r>
        <w:rPr>
          <w:rFonts w:ascii="Times New Roman"/>
          <w:b w:val="false"/>
          <w:i w:val="false"/>
          <w:color w:val="000000"/>
          <w:sz w:val="28"/>
        </w:rPr>
        <w:t>
      83. Егер кеменің жүзіп өтуіне су үстіндегі бортын, орнықтылығын немесе беріктілігін көтеруге талап қойылған жағдайда, кеменің қолайлы балласталуын немесе тиелуін таңдау, корпусын бекіту немесе жүзіп өтуді қиындататын конструкциясы мен жабдығын бөлшектеу жолымен, Кеме қатынасының тіркелімі талаптарын орындау үшін барлық орынды және жүзеге асатын шаралар қабылданады.</w:t>
      </w:r>
    </w:p>
    <w:bookmarkEnd w:id="222"/>
    <w:bookmarkStart w:name="z238" w:id="223"/>
    <w:p>
      <w:pPr>
        <w:spacing w:after="0"/>
        <w:ind w:left="0"/>
        <w:jc w:val="both"/>
      </w:pPr>
      <w:r>
        <w:rPr>
          <w:rFonts w:ascii="Times New Roman"/>
          <w:b w:val="false"/>
          <w:i w:val="false"/>
          <w:color w:val="000000"/>
          <w:sz w:val="28"/>
        </w:rPr>
        <w:t>
      84. Егер Қағиданың талаптарына толық сәйкес болуы үшін елеулі конструктивтік өзгерістер қажет болғанда, жел-толқын режимі, маусымдық, тәуліктің жарық уақытын пайдалану (бұдан әрі - ауа райы бойынша) қосымша шектеулер белгіленеді.</w:t>
      </w:r>
    </w:p>
    <w:bookmarkEnd w:id="223"/>
    <w:bookmarkStart w:name="z239" w:id="224"/>
    <w:p>
      <w:pPr>
        <w:spacing w:after="0"/>
        <w:ind w:left="0"/>
        <w:jc w:val="both"/>
      </w:pPr>
      <w:r>
        <w:rPr>
          <w:rFonts w:ascii="Times New Roman"/>
          <w:b w:val="false"/>
          <w:i w:val="false"/>
          <w:color w:val="000000"/>
          <w:sz w:val="28"/>
        </w:rPr>
        <w:t>
      Ауа райы бойынша қойылған шектеулер беріктік, орнықтылық және су үстіндегі борттың есептерімен негізделеді, сонымен осы аудандағы бір типті немесе ұқсас кемелер тәжірибесі ескеріледі.</w:t>
      </w:r>
    </w:p>
    <w:bookmarkEnd w:id="224"/>
    <w:bookmarkStart w:name="z240" w:id="225"/>
    <w:p>
      <w:pPr>
        <w:spacing w:after="0"/>
        <w:ind w:left="0"/>
        <w:jc w:val="both"/>
      </w:pPr>
      <w:r>
        <w:rPr>
          <w:rFonts w:ascii="Times New Roman"/>
          <w:b w:val="false"/>
          <w:i w:val="false"/>
          <w:color w:val="000000"/>
          <w:sz w:val="28"/>
        </w:rPr>
        <w:t>
      Ауа райы бойынша шектеулерді негіздеген кезде, сонымен қатар кеменің өлшемдері мен олардың ара қатынасымен үйлестірілген жалпы теңізде жүзгіштігі, қондырмасының болуы және теңізде жүзгіштігінің корпустық құрауларының, ватерсызығы үстінен кеменің бас-аяғының көтеріңкі болуын қамтамасыз ету дәрежесі, қондырмасы мен рубкаларының болуы ескеріледі.</w:t>
      </w:r>
    </w:p>
    <w:bookmarkEnd w:id="225"/>
    <w:bookmarkStart w:name="z241" w:id="226"/>
    <w:p>
      <w:pPr>
        <w:spacing w:after="0"/>
        <w:ind w:left="0"/>
        <w:jc w:val="both"/>
      </w:pPr>
      <w:r>
        <w:rPr>
          <w:rFonts w:ascii="Times New Roman"/>
          <w:b w:val="false"/>
          <w:i w:val="false"/>
          <w:color w:val="000000"/>
          <w:sz w:val="28"/>
        </w:rPr>
        <w:t>
      Корпус құраулары бойынша теңізде жүзгіштігіне жатпайтын кемелерге (понтон типті кемелер) ауа райы бойынша шектеулер, Кеме қатынасының тіркелімі Қағидасындағы беріктік, орнықтылық және су үстіндегі борты жөніндегі талаптардың орындалуынан басқа бір типті немесе ұқсас кемелердің жүзіп өту тәжірибесін ескере отырып белгіленеді.</w:t>
      </w:r>
    </w:p>
    <w:bookmarkEnd w:id="226"/>
    <w:bookmarkStart w:name="z242" w:id="227"/>
    <w:p>
      <w:pPr>
        <w:spacing w:after="0"/>
        <w:ind w:left="0"/>
        <w:jc w:val="both"/>
      </w:pPr>
      <w:r>
        <w:rPr>
          <w:rFonts w:ascii="Times New Roman"/>
          <w:b w:val="false"/>
          <w:i w:val="false"/>
          <w:color w:val="000000"/>
          <w:sz w:val="28"/>
        </w:rPr>
        <w:t>
      85. Кемелерді жүзіп өтуге балластау немесе сыйымдылығы жеткілікті балласт цистерналары жоқ кемелерді тиеу кезінде беріктік, орнықтылық және су үстіндегі бортты ең қолайлы қамтамасыз ету нұсқасы таңдалады.</w:t>
      </w:r>
    </w:p>
    <w:bookmarkEnd w:id="227"/>
    <w:bookmarkStart w:name="z243" w:id="228"/>
    <w:p>
      <w:pPr>
        <w:spacing w:after="0"/>
        <w:ind w:left="0"/>
        <w:jc w:val="both"/>
      </w:pPr>
      <w:r>
        <w:rPr>
          <w:rFonts w:ascii="Times New Roman"/>
          <w:b w:val="false"/>
          <w:i w:val="false"/>
          <w:color w:val="000000"/>
          <w:sz w:val="28"/>
        </w:rPr>
        <w:t>
      Жүзіп өту кезінде бір мезгілде орындалатын балластау және тиеу слемингті болдырмау және есу бұрандасының талап етілетін бату дәрежесі үшін жеткілікті отыру қамтамасыз етіледі.</w:t>
      </w:r>
    </w:p>
    <w:bookmarkEnd w:id="228"/>
    <w:bookmarkStart w:name="z244" w:id="229"/>
    <w:p>
      <w:pPr>
        <w:spacing w:after="0"/>
        <w:ind w:left="0"/>
        <w:jc w:val="both"/>
      </w:pPr>
      <w:r>
        <w:rPr>
          <w:rFonts w:ascii="Times New Roman"/>
          <w:b w:val="false"/>
          <w:i w:val="false"/>
          <w:color w:val="000000"/>
          <w:sz w:val="28"/>
        </w:rPr>
        <w:t>
      86. Тынық суда жүру жылдамдығы кемінде 13 км/сағат болатын кемелер өз жүрісімен теңізде жүзіп өтуге жіберіледі. Кеменің жылдамдығы төмен болған кезде сүйреткіш кемемен немесе қажет болған жағдайда оны сүйрете алатын кемемен ілесіп жүзіп өтеді.</w:t>
      </w:r>
    </w:p>
    <w:bookmarkEnd w:id="229"/>
    <w:bookmarkStart w:name="z245" w:id="230"/>
    <w:p>
      <w:pPr>
        <w:spacing w:after="0"/>
        <w:ind w:left="0"/>
        <w:jc w:val="both"/>
      </w:pPr>
      <w:r>
        <w:rPr>
          <w:rFonts w:ascii="Times New Roman"/>
          <w:b w:val="false"/>
          <w:i w:val="false"/>
          <w:color w:val="000000"/>
          <w:sz w:val="28"/>
        </w:rPr>
        <w:t>
      87. Жүзіп өту уақытында есіктер, жүк және басқа люктер, қылталар, иллюминаторлар, желдеткіш, ауа, өлшеу құбырлары және корпустағы, қондырма мен рубкадағы басқа саңылауларда су өтпеуін қамтамасыз ететін қақпақтар болады.</w:t>
      </w:r>
    </w:p>
    <w:bookmarkEnd w:id="230"/>
    <w:bookmarkStart w:name="z246" w:id="231"/>
    <w:p>
      <w:pPr>
        <w:spacing w:after="0"/>
        <w:ind w:left="0"/>
        <w:jc w:val="both"/>
      </w:pPr>
      <w:r>
        <w:rPr>
          <w:rFonts w:ascii="Times New Roman"/>
          <w:b w:val="false"/>
          <w:i w:val="false"/>
          <w:color w:val="000000"/>
          <w:sz w:val="28"/>
        </w:rPr>
        <w:t>
      88. Жүзіп өтуде пайдаланылмайтын түпті - борттық арматура штаттық қақпақтармен бекітіледі, ал олар жоқ болған кезде басып тасталынады.</w:t>
      </w:r>
    </w:p>
    <w:bookmarkEnd w:id="231"/>
    <w:bookmarkStart w:name="z247" w:id="232"/>
    <w:p>
      <w:pPr>
        <w:spacing w:after="0"/>
        <w:ind w:left="0"/>
        <w:jc w:val="both"/>
      </w:pPr>
      <w:r>
        <w:rPr>
          <w:rFonts w:ascii="Times New Roman"/>
          <w:b w:val="false"/>
          <w:i w:val="false"/>
          <w:color w:val="000000"/>
          <w:sz w:val="28"/>
        </w:rPr>
        <w:t>
      89. Кемелердің ашық палубаларындағы леер қоршауларының немесе фальшборттың биіктігі Кеме қатынасының тіркелімінің талаптарына сәйкес болуы қажет. Палубаның ашық учаскелері арқылы экипаждың өту кезінде, оларда жеткілікті дәрежеде дауылдық леерлер саны орнатылады.</w:t>
      </w:r>
    </w:p>
    <w:bookmarkEnd w:id="232"/>
    <w:bookmarkStart w:name="z248" w:id="233"/>
    <w:p>
      <w:pPr>
        <w:spacing w:after="0"/>
        <w:ind w:left="0"/>
        <w:jc w:val="both"/>
      </w:pPr>
      <w:r>
        <w:rPr>
          <w:rFonts w:ascii="Times New Roman"/>
          <w:b w:val="false"/>
          <w:i w:val="false"/>
          <w:color w:val="000000"/>
          <w:sz w:val="28"/>
        </w:rPr>
        <w:t>
      90. Экипажсыз жүзіп өтетін кемелерге сүйреткіш кеменің кезекші шлюпкамен адам қабылдау құрылғылары бар жабдықтар орнатылады.</w:t>
      </w:r>
    </w:p>
    <w:bookmarkEnd w:id="233"/>
    <w:bookmarkStart w:name="z249" w:id="234"/>
    <w:p>
      <w:pPr>
        <w:spacing w:after="0"/>
        <w:ind w:left="0"/>
        <w:jc w:val="both"/>
      </w:pPr>
      <w:r>
        <w:rPr>
          <w:rFonts w:ascii="Times New Roman"/>
          <w:b w:val="false"/>
          <w:i w:val="false"/>
          <w:color w:val="000000"/>
          <w:sz w:val="28"/>
        </w:rPr>
        <w:t>
      91. Экипажсыз сүйретілетін кемелердің рульдері мықтап ажыратылады.</w:t>
      </w:r>
    </w:p>
    <w:bookmarkEnd w:id="234"/>
    <w:bookmarkStart w:name="z250" w:id="235"/>
    <w:p>
      <w:pPr>
        <w:spacing w:after="0"/>
        <w:ind w:left="0"/>
        <w:jc w:val="both"/>
      </w:pPr>
      <w:r>
        <w:rPr>
          <w:rFonts w:ascii="Times New Roman"/>
          <w:b w:val="false"/>
          <w:i w:val="false"/>
          <w:color w:val="000000"/>
          <w:sz w:val="28"/>
        </w:rPr>
        <w:t>
      92. Кемені зәкірлермен және зәкір шынжырлармен қамту ең кемінде кемені тұрақты пайдалану ауданына сәйкес болуы қажет.</w:t>
      </w:r>
    </w:p>
    <w:bookmarkEnd w:id="235"/>
    <w:bookmarkStart w:name="z251" w:id="236"/>
    <w:p>
      <w:pPr>
        <w:spacing w:after="0"/>
        <w:ind w:left="0"/>
        <w:jc w:val="both"/>
      </w:pPr>
      <w:r>
        <w:rPr>
          <w:rFonts w:ascii="Times New Roman"/>
          <w:b w:val="false"/>
          <w:i w:val="false"/>
          <w:color w:val="000000"/>
          <w:sz w:val="28"/>
        </w:rPr>
        <w:t>
      93. Сүйрететін кемеде сүйреу арқанын бекіту тәсілін таңдау жүзіп өтуді жүзеге асыратын ұйымның құзыретіне жатады. Корпус пен құрылғыларды сүйреу арқандарының бүлдіруін болдырмайтын шаралар қабылданады.</w:t>
      </w:r>
    </w:p>
    <w:bookmarkEnd w:id="236"/>
    <w:bookmarkStart w:name="z252" w:id="237"/>
    <w:p>
      <w:pPr>
        <w:spacing w:after="0"/>
        <w:ind w:left="0"/>
        <w:jc w:val="both"/>
      </w:pPr>
      <w:r>
        <w:rPr>
          <w:rFonts w:ascii="Times New Roman"/>
          <w:b w:val="false"/>
          <w:i w:val="false"/>
          <w:color w:val="000000"/>
          <w:sz w:val="28"/>
        </w:rPr>
        <w:t>
      94. Бортында экипажы бар кемелердің құтқару құралдары жүзіп өту ауданына арналған Кеме қатынасы тіркелімінің талаптарына сәйкес болуы қажет. Құтқару шлюпкаларын, қосынды сыйымдылығы жөнінен барлық құтқару қайықтарының сыйымдылығына тең құтқару салдарымен, ауыстыруға болады.</w:t>
      </w:r>
    </w:p>
    <w:bookmarkEnd w:id="237"/>
    <w:bookmarkStart w:name="z253" w:id="238"/>
    <w:p>
      <w:pPr>
        <w:spacing w:after="0"/>
        <w:ind w:left="0"/>
        <w:jc w:val="both"/>
      </w:pPr>
      <w:r>
        <w:rPr>
          <w:rFonts w:ascii="Times New Roman"/>
          <w:b w:val="false"/>
          <w:i w:val="false"/>
          <w:color w:val="000000"/>
          <w:sz w:val="28"/>
        </w:rPr>
        <w:t>
      Керуен құрамында, сүйретілетін немесе оларды сүйреуге қабілетті кеменің ілесуіндегі жүзіп өтетін кемелердегі, құтқару құралдарының саны, дегенмен ұжымдық пайдаланымдағы құтқару құралдарының сыйымдылығы бүкіл экипажды жайғастыруға жеткілікті болған жағдайда кемітілуі мүмкін.</w:t>
      </w:r>
    </w:p>
    <w:bookmarkEnd w:id="238"/>
    <w:bookmarkStart w:name="z254" w:id="239"/>
    <w:p>
      <w:pPr>
        <w:spacing w:after="0"/>
        <w:ind w:left="0"/>
        <w:jc w:val="both"/>
      </w:pPr>
      <w:r>
        <w:rPr>
          <w:rFonts w:ascii="Times New Roman"/>
          <w:b w:val="false"/>
          <w:i w:val="false"/>
          <w:color w:val="000000"/>
          <w:sz w:val="28"/>
        </w:rPr>
        <w:t>
      95. Жүзіп өтетін кемелердің авариялық және навигациялық жарақтары жүзіп өту ауданындағы Кеме қатынасының тіркелімі Қағидасының талаптарына сәйкес болуы қажет.</w:t>
      </w:r>
    </w:p>
    <w:bookmarkEnd w:id="239"/>
    <w:bookmarkStart w:name="z255" w:id="240"/>
    <w:p>
      <w:pPr>
        <w:spacing w:after="0"/>
        <w:ind w:left="0"/>
        <w:jc w:val="both"/>
      </w:pPr>
      <w:r>
        <w:rPr>
          <w:rFonts w:ascii="Times New Roman"/>
          <w:b w:val="false"/>
          <w:i w:val="false"/>
          <w:color w:val="000000"/>
          <w:sz w:val="28"/>
        </w:rPr>
        <w:t>
      Кейбір жағдайда осы жарақтың құрамы керуен құрамында, сүйретілетін немесе оларды сүйреуге қабілетті кеменің ілесуіндегі жүзіп өтетін кемелерде кемітіледі.</w:t>
      </w:r>
    </w:p>
    <w:bookmarkEnd w:id="240"/>
    <w:bookmarkStart w:name="z256" w:id="241"/>
    <w:p>
      <w:pPr>
        <w:spacing w:after="0"/>
        <w:ind w:left="0"/>
        <w:jc w:val="both"/>
      </w:pPr>
      <w:r>
        <w:rPr>
          <w:rFonts w:ascii="Times New Roman"/>
          <w:b w:val="false"/>
          <w:i w:val="false"/>
          <w:color w:val="000000"/>
          <w:sz w:val="28"/>
        </w:rPr>
        <w:t>
      Экипажсыз жүзіп өтетін кемелерде навигациялық жабдықты орнату талап етілмейді.</w:t>
      </w:r>
    </w:p>
    <w:bookmarkEnd w:id="241"/>
    <w:bookmarkStart w:name="z257" w:id="242"/>
    <w:p>
      <w:pPr>
        <w:spacing w:after="0"/>
        <w:ind w:left="0"/>
        <w:jc w:val="both"/>
      </w:pPr>
      <w:r>
        <w:rPr>
          <w:rFonts w:ascii="Times New Roman"/>
          <w:b w:val="false"/>
          <w:i w:val="false"/>
          <w:color w:val="000000"/>
          <w:sz w:val="28"/>
        </w:rPr>
        <w:t>
      96. Жүзіп өтетін кемелердің сигнал беру құралдары жүзіп өту ауданындағы Кеме қатынасының тіркелімінің талаптарына сәйкес болуы қажет.</w:t>
      </w:r>
    </w:p>
    <w:bookmarkEnd w:id="242"/>
    <w:bookmarkStart w:name="z258" w:id="243"/>
    <w:p>
      <w:pPr>
        <w:spacing w:after="0"/>
        <w:ind w:left="0"/>
        <w:jc w:val="both"/>
      </w:pPr>
      <w:r>
        <w:rPr>
          <w:rFonts w:ascii="Times New Roman"/>
          <w:b w:val="false"/>
          <w:i w:val="false"/>
          <w:color w:val="000000"/>
          <w:sz w:val="28"/>
        </w:rPr>
        <w:t>
      Экипажсыз жүзіп өтетін кемелер сигналды-ерекшелендіру фонарімен және сигнал беру бейнелерімен жабдықталады.</w:t>
      </w:r>
    </w:p>
    <w:bookmarkEnd w:id="243"/>
    <w:bookmarkStart w:name="z259" w:id="244"/>
    <w:p>
      <w:pPr>
        <w:spacing w:after="0"/>
        <w:ind w:left="0"/>
        <w:jc w:val="both"/>
      </w:pPr>
      <w:r>
        <w:rPr>
          <w:rFonts w:ascii="Times New Roman"/>
          <w:b w:val="false"/>
          <w:i w:val="false"/>
          <w:color w:val="000000"/>
          <w:sz w:val="28"/>
        </w:rPr>
        <w:t>
      Тәуліктің қараңғы уақытындағы сигналды-ерекшелендіру фонарьларының штаттық және сигнал беру бейнелерін қою жұмысы жүзіп өтудің барлық уақытына қамтылады.</w:t>
      </w:r>
    </w:p>
    <w:bookmarkEnd w:id="244"/>
    <w:bookmarkStart w:name="z260" w:id="245"/>
    <w:p>
      <w:pPr>
        <w:spacing w:after="0"/>
        <w:ind w:left="0"/>
        <w:jc w:val="both"/>
      </w:pPr>
      <w:r>
        <w:rPr>
          <w:rFonts w:ascii="Times New Roman"/>
          <w:b w:val="false"/>
          <w:i w:val="false"/>
          <w:color w:val="000000"/>
          <w:sz w:val="28"/>
        </w:rPr>
        <w:t>
      97. Кемелерді өрттен сақтау жарақтарымен жабдықтау жүзіп өту ауданына арналған Кеме қатынасы тіркелімінің Қағида талаптарына сәйкес болуы қажет.</w:t>
      </w:r>
    </w:p>
    <w:bookmarkEnd w:id="245"/>
    <w:bookmarkStart w:name="z261" w:id="246"/>
    <w:p>
      <w:pPr>
        <w:spacing w:after="0"/>
        <w:ind w:left="0"/>
        <w:jc w:val="both"/>
      </w:pPr>
      <w:r>
        <w:rPr>
          <w:rFonts w:ascii="Times New Roman"/>
          <w:b w:val="false"/>
          <w:i w:val="false"/>
          <w:color w:val="000000"/>
          <w:sz w:val="28"/>
        </w:rPr>
        <w:t>
      98. Бір жолғы жүзіп өтетін кемелердегі жүзіп өтудің барлық жол бағытында авария, қауіпсіздік және жеделдік туралы хабарлауды беру және қабылдауды қамтамасыз ететін байланыс құралдары болуы қажет. Кеме жүзіп өту ауданына белгіленген талаптарға сәйкес байланыс құралдарымен жабдықталған және онымен тұрақты байланыстағы басқа кемемен қоса ілесіп жүзіп өтетін болса, осы талаптардан босатылады.</w:t>
      </w:r>
    </w:p>
    <w:bookmarkEnd w:id="246"/>
    <w:bookmarkStart w:name="z262" w:id="247"/>
    <w:p>
      <w:pPr>
        <w:spacing w:after="0"/>
        <w:ind w:left="0"/>
        <w:jc w:val="both"/>
      </w:pPr>
      <w:r>
        <w:rPr>
          <w:rFonts w:ascii="Times New Roman"/>
          <w:b w:val="false"/>
          <w:i w:val="false"/>
          <w:color w:val="000000"/>
          <w:sz w:val="28"/>
        </w:rPr>
        <w:t xml:space="preserve">
      99. Осы Қағиданың </w:t>
      </w:r>
      <w:r>
        <w:rPr>
          <w:rFonts w:ascii="Times New Roman"/>
          <w:b w:val="false"/>
          <w:i w:val="false"/>
          <w:color w:val="000000"/>
          <w:sz w:val="28"/>
        </w:rPr>
        <w:t>86-тармағына</w:t>
      </w:r>
      <w:r>
        <w:rPr>
          <w:rFonts w:ascii="Times New Roman"/>
          <w:b w:val="false"/>
          <w:i w:val="false"/>
          <w:color w:val="000000"/>
          <w:sz w:val="28"/>
        </w:rPr>
        <w:t xml:space="preserve"> сәйкес теңізде басқа кемемен ілесіп жүзіп өтетін кеме екі жақты радиотелефон байланысының (бұдан әрі – УҚТ) ультрақысқа толқында аппаратурасымен жабдықталады.</w:t>
      </w:r>
    </w:p>
    <w:bookmarkEnd w:id="247"/>
    <w:bookmarkStart w:name="z263" w:id="248"/>
    <w:p>
      <w:pPr>
        <w:spacing w:after="0"/>
        <w:ind w:left="0"/>
        <w:jc w:val="both"/>
      </w:pPr>
      <w:r>
        <w:rPr>
          <w:rFonts w:ascii="Times New Roman"/>
          <w:b w:val="false"/>
          <w:i w:val="false"/>
          <w:color w:val="000000"/>
          <w:sz w:val="28"/>
        </w:rPr>
        <w:t>
      Теңізде өздігінен жүзіп өтетін кеме екі жақты радиотелефон байланысының УҚТ-аппаратурасымен, құтқару құралдарының радиолакациялық жауап бергішімен және КОСПАС - САРСАТ авариялық радиобуймен, сондай-ақ жүзіп өту жолының кез келген нүктесінен жағалау радиостанциясымен тұрақты байланысты қамтамасыз ететін байланыс құралдармен жабдықталады.</w:t>
      </w:r>
    </w:p>
    <w:bookmarkEnd w:id="248"/>
    <w:bookmarkStart w:name="z264" w:id="249"/>
    <w:p>
      <w:pPr>
        <w:spacing w:after="0"/>
        <w:ind w:left="0"/>
        <w:jc w:val="both"/>
      </w:pPr>
      <w:r>
        <w:rPr>
          <w:rFonts w:ascii="Times New Roman"/>
          <w:b w:val="false"/>
          <w:i w:val="false"/>
          <w:color w:val="000000"/>
          <w:sz w:val="28"/>
        </w:rPr>
        <w:t>
      100. Жүзіп өтуді іске асыратын кемелерде кеме сорғыларымен, сүйреткіш кеме немесе ілеспе кеме сорғыларымен кеме бөліктерінен су айдау мүмкіндігі көзделеді.</w:t>
      </w:r>
    </w:p>
    <w:bookmarkEnd w:id="249"/>
    <w:bookmarkStart w:name="z265" w:id="250"/>
    <w:p>
      <w:pPr>
        <w:spacing w:after="0"/>
        <w:ind w:left="0"/>
        <w:jc w:val="both"/>
      </w:pPr>
      <w:r>
        <w:rPr>
          <w:rFonts w:ascii="Times New Roman"/>
          <w:b w:val="false"/>
          <w:i w:val="false"/>
          <w:color w:val="000000"/>
          <w:sz w:val="28"/>
        </w:rPr>
        <w:t>
      101. Жүзіп өту жағдайына бекітпелері есептелмеген қозғалтқыштар, қазандар, механизмдер, жабдықтар мен жарақтар қосымша ажыратылады.</w:t>
      </w:r>
    </w:p>
    <w:bookmarkEnd w:id="250"/>
    <w:bookmarkStart w:name="z266" w:id="251"/>
    <w:p>
      <w:pPr>
        <w:spacing w:after="0"/>
        <w:ind w:left="0"/>
        <w:jc w:val="both"/>
      </w:pPr>
      <w:r>
        <w:rPr>
          <w:rFonts w:ascii="Times New Roman"/>
          <w:b w:val="false"/>
          <w:i w:val="false"/>
          <w:color w:val="000000"/>
          <w:sz w:val="28"/>
        </w:rPr>
        <w:t>
      102. Егер бас қозғалтқыштардың жұмысы көзделмеген жағдайда, сүйретілетін өздігінен жүзетін кемелердің ескек біліктері тежеледі.</w:t>
      </w:r>
    </w:p>
    <w:bookmarkEnd w:id="251"/>
    <w:bookmarkStart w:name="z267" w:id="252"/>
    <w:p>
      <w:pPr>
        <w:spacing w:after="0"/>
        <w:ind w:left="0"/>
        <w:jc w:val="both"/>
      </w:pPr>
      <w:r>
        <w:rPr>
          <w:rFonts w:ascii="Times New Roman"/>
          <w:b w:val="false"/>
          <w:i w:val="false"/>
          <w:color w:val="000000"/>
          <w:sz w:val="28"/>
        </w:rPr>
        <w:t xml:space="preserve">
      103. Жүзіп өту кезінде кеме корпусының жалпы шекті беріктігінің жеткіліктілігі осы Қағиданың </w:t>
      </w:r>
      <w:r>
        <w:rPr>
          <w:rFonts w:ascii="Times New Roman"/>
          <w:b w:val="false"/>
          <w:i w:val="false"/>
          <w:color w:val="000000"/>
          <w:sz w:val="28"/>
        </w:rPr>
        <w:t>26-қосымшасына</w:t>
      </w:r>
      <w:r>
        <w:rPr>
          <w:rFonts w:ascii="Times New Roman"/>
          <w:b w:val="false"/>
          <w:i w:val="false"/>
          <w:color w:val="000000"/>
          <w:sz w:val="28"/>
        </w:rPr>
        <w:t xml:space="preserve"> сәйкес тексеріледі.</w:t>
      </w:r>
    </w:p>
    <w:bookmarkEnd w:id="252"/>
    <w:bookmarkStart w:name="z268" w:id="253"/>
    <w:p>
      <w:pPr>
        <w:spacing w:after="0"/>
        <w:ind w:left="0"/>
        <w:jc w:val="both"/>
      </w:pPr>
      <w:r>
        <w:rPr>
          <w:rFonts w:ascii="Times New Roman"/>
          <w:b w:val="false"/>
          <w:i w:val="false"/>
          <w:color w:val="000000"/>
          <w:sz w:val="28"/>
        </w:rPr>
        <w:t>
      104. Кеме корпусының шекті беріктігін анықтауда мыналар есепке алынады:</w:t>
      </w:r>
    </w:p>
    <w:bookmarkEnd w:id="253"/>
    <w:bookmarkStart w:name="z269" w:id="254"/>
    <w:p>
      <w:pPr>
        <w:spacing w:after="0"/>
        <w:ind w:left="0"/>
        <w:jc w:val="both"/>
      </w:pPr>
      <w:r>
        <w:rPr>
          <w:rFonts w:ascii="Times New Roman"/>
          <w:b w:val="false"/>
          <w:i w:val="false"/>
          <w:color w:val="000000"/>
          <w:sz w:val="28"/>
        </w:rPr>
        <w:t>
      1) қаралатын қиманың тынық судағы иілу сәті, кеменің жүзіп өту кезіндегі салмақ жүктемесін ескере отырып анықталады;</w:t>
      </w:r>
    </w:p>
    <w:bookmarkEnd w:id="254"/>
    <w:bookmarkStart w:name="z270" w:id="255"/>
    <w:p>
      <w:pPr>
        <w:spacing w:after="0"/>
        <w:ind w:left="0"/>
        <w:jc w:val="both"/>
      </w:pPr>
      <w:r>
        <w:rPr>
          <w:rFonts w:ascii="Times New Roman"/>
          <w:b w:val="false"/>
          <w:i w:val="false"/>
          <w:color w:val="000000"/>
          <w:sz w:val="28"/>
        </w:rPr>
        <w:t>
      2) жүзіп өту ауданына қарамастан, қор коэффициентінің К</w:t>
      </w:r>
      <w:r>
        <w:rPr>
          <w:rFonts w:ascii="Times New Roman"/>
          <w:b w:val="false"/>
          <w:i w:val="false"/>
          <w:color w:val="000000"/>
          <w:vertAlign w:val="subscript"/>
        </w:rPr>
        <w:t>тлн</w:t>
      </w:r>
      <w:r>
        <w:rPr>
          <w:rFonts w:ascii="Times New Roman"/>
          <w:b w:val="false"/>
          <w:i w:val="false"/>
          <w:color w:val="000000"/>
          <w:sz w:val="28"/>
        </w:rPr>
        <w:t xml:space="preserve"> мәні 1,15 тең болып қабылданады.</w:t>
      </w:r>
    </w:p>
    <w:bookmarkEnd w:id="255"/>
    <w:bookmarkStart w:name="z271" w:id="256"/>
    <w:p>
      <w:pPr>
        <w:spacing w:after="0"/>
        <w:ind w:left="0"/>
        <w:jc w:val="both"/>
      </w:pPr>
      <w:r>
        <w:rPr>
          <w:rFonts w:ascii="Times New Roman"/>
          <w:b w:val="false"/>
          <w:i w:val="false"/>
          <w:color w:val="000000"/>
          <w:sz w:val="28"/>
        </w:rPr>
        <w:t>
      105. Егер жүзіп өтуде белгіленген толқын биіктігі осы сыныптағы кеме үшін нормативтік толқын биіктігінен елеулі шамаға артық болған жағдайда, жергілікті беріктік есептері жүргізіледі.</w:t>
      </w:r>
    </w:p>
    <w:bookmarkEnd w:id="256"/>
    <w:bookmarkStart w:name="z272" w:id="257"/>
    <w:p>
      <w:pPr>
        <w:spacing w:after="0"/>
        <w:ind w:left="0"/>
        <w:jc w:val="both"/>
      </w:pPr>
      <w:r>
        <w:rPr>
          <w:rFonts w:ascii="Times New Roman"/>
          <w:b w:val="false"/>
          <w:i w:val="false"/>
          <w:color w:val="000000"/>
          <w:sz w:val="28"/>
        </w:rPr>
        <w:t>
      Сонымен, корпус байланыстарына есептік жүктемелер ІСЖКЖҚ 4 тарауына сәйкес қабылданады, ал рұқсат етілетін кернеулер мынадан артық қабылданбайды:</w:t>
      </w:r>
    </w:p>
    <w:bookmarkEnd w:id="257"/>
    <w:p>
      <w:pPr>
        <w:spacing w:after="0"/>
        <w:ind w:left="0"/>
        <w:jc w:val="both"/>
      </w:pPr>
      <w:r>
        <w:rPr>
          <w:rFonts w:ascii="Times New Roman"/>
          <w:b w:val="false"/>
          <w:i w:val="false"/>
          <w:color w:val="000000"/>
          <w:sz w:val="28"/>
        </w:rPr>
        <w:t>
      0,95R</w:t>
      </w:r>
      <w:r>
        <w:rPr>
          <w:rFonts w:ascii="Times New Roman"/>
          <w:b w:val="false"/>
          <w:i w:val="false"/>
          <w:color w:val="000000"/>
          <w:vertAlign w:val="subscript"/>
        </w:rPr>
        <w:t>еН</w:t>
      </w:r>
      <w:r>
        <w:rPr>
          <w:rFonts w:ascii="Times New Roman"/>
          <w:b w:val="false"/>
          <w:i w:val="false"/>
          <w:color w:val="000000"/>
          <w:sz w:val="28"/>
        </w:rPr>
        <w:t xml:space="preserve"> — флорлар, рамалық шпангоуттар және бимстер, кеме шеттеріндегі бойлық жинақ, бос көлденең жинақ, қондырма мен рубка қабырғаларының шеткі жинақтарынан;</w:t>
      </w:r>
    </w:p>
    <w:p>
      <w:pPr>
        <w:spacing w:after="0"/>
        <w:ind w:left="0"/>
        <w:jc w:val="both"/>
      </w:pPr>
      <w:r>
        <w:rPr>
          <w:rFonts w:ascii="Times New Roman"/>
          <w:b w:val="false"/>
          <w:i w:val="false"/>
          <w:color w:val="000000"/>
          <w:sz w:val="28"/>
        </w:rPr>
        <w:t>
      0,5R</w:t>
      </w:r>
      <w:r>
        <w:rPr>
          <w:rFonts w:ascii="Times New Roman"/>
          <w:b w:val="false"/>
          <w:i w:val="false"/>
          <w:color w:val="000000"/>
          <w:vertAlign w:val="subscript"/>
        </w:rPr>
        <w:t>еН</w:t>
      </w:r>
      <w:r>
        <w:rPr>
          <w:rFonts w:ascii="Times New Roman"/>
          <w:b w:val="false"/>
          <w:i w:val="false"/>
          <w:color w:val="000000"/>
          <w:sz w:val="28"/>
        </w:rPr>
        <w:t xml:space="preserve"> — орта бөлігіндегі бойлық жинақтан (кильсондар, карлингстер мен беріктік қабырғасы).</w:t>
      </w:r>
    </w:p>
    <w:p>
      <w:pPr>
        <w:spacing w:after="0"/>
        <w:ind w:left="0"/>
        <w:jc w:val="both"/>
      </w:pPr>
      <w:r>
        <w:rPr>
          <w:rFonts w:ascii="Times New Roman"/>
          <w:b w:val="false"/>
          <w:i w:val="false"/>
          <w:color w:val="000000"/>
          <w:sz w:val="28"/>
        </w:rPr>
        <w:t>
      мұндағы R</w:t>
      </w:r>
      <w:r>
        <w:rPr>
          <w:rFonts w:ascii="Times New Roman"/>
          <w:b w:val="false"/>
          <w:i w:val="false"/>
          <w:color w:val="000000"/>
          <w:vertAlign w:val="subscript"/>
        </w:rPr>
        <w:t>еН</w:t>
      </w:r>
      <w:r>
        <w:rPr>
          <w:rFonts w:ascii="Times New Roman"/>
          <w:b w:val="false"/>
          <w:i w:val="false"/>
          <w:color w:val="000000"/>
          <w:sz w:val="28"/>
        </w:rPr>
        <w:t xml:space="preserve"> — корпус материалының ағымдылық шегі.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58"/>
    <w:p>
      <w:pPr>
        <w:spacing w:after="0"/>
        <w:ind w:left="0"/>
        <w:jc w:val="both"/>
      </w:pPr>
      <w:r>
        <w:rPr>
          <w:rFonts w:ascii="Times New Roman"/>
          <w:b w:val="false"/>
          <w:i w:val="false"/>
          <w:color w:val="000000"/>
          <w:sz w:val="28"/>
        </w:rPr>
        <w:t>
      106. Кеменің орнықтылығы жүзіп өту ауданы мен ауа райы шектеулерін ескере отырып, орнықтылықтың негізгі белгісі бойынша Кеме қатынасының тіркелімі талаптарына сәйкес болуы қажет.</w:t>
      </w:r>
    </w:p>
    <w:bookmarkEnd w:id="258"/>
    <w:bookmarkStart w:name="z274" w:id="259"/>
    <w:p>
      <w:pPr>
        <w:spacing w:after="0"/>
        <w:ind w:left="0"/>
        <w:jc w:val="both"/>
      </w:pPr>
      <w:r>
        <w:rPr>
          <w:rFonts w:ascii="Times New Roman"/>
          <w:b w:val="false"/>
          <w:i w:val="false"/>
          <w:color w:val="000000"/>
          <w:sz w:val="28"/>
        </w:rPr>
        <w:t>
      107. Су үсті борт жүзіп өту ауданын ескере немесе ең болмағанда, осы сынып кемелері үшін Кеме қатынасының тіркелімі Қағидасының талап етілетін биіктіктен төмен болмайтын Кеме қатынасының тіркелімінің талаптарына сәйкес болуы қажет.</w:t>
      </w:r>
    </w:p>
    <w:bookmarkEnd w:id="259"/>
    <w:bookmarkStart w:name="z275" w:id="260"/>
    <w:p>
      <w:pPr>
        <w:spacing w:after="0"/>
        <w:ind w:left="0"/>
        <w:jc w:val="both"/>
      </w:pPr>
      <w:r>
        <w:rPr>
          <w:rFonts w:ascii="Times New Roman"/>
          <w:b w:val="false"/>
          <w:i w:val="false"/>
          <w:color w:val="000000"/>
          <w:sz w:val="28"/>
        </w:rPr>
        <w:t>
      108. Жүзіп өтуге әзірленген кеме орындалған жұмыстардың келісілген жүзіп өту жобасына және Кеме қатынасы тіркелімінің жүзіп өтуге ресімделген құжаттарына сәйкестігін тексеру үшін кезектен тыс куәландырылады.</w:t>
      </w:r>
    </w:p>
    <w:bookmarkEnd w:id="260"/>
    <w:bookmarkStart w:name="z276" w:id="261"/>
    <w:p>
      <w:pPr>
        <w:spacing w:after="0"/>
        <w:ind w:left="0"/>
        <w:jc w:val="both"/>
      </w:pPr>
      <w:r>
        <w:rPr>
          <w:rFonts w:ascii="Times New Roman"/>
          <w:b w:val="false"/>
          <w:i w:val="false"/>
          <w:color w:val="000000"/>
          <w:sz w:val="28"/>
        </w:rPr>
        <w:t xml:space="preserve">
      109. Бекіту, қосымша жабдықтау және конверттеу бойынша орындалған жұмыстар сапасы жүзіп өту жобасының талаптарына сәйкес болуы және кемені куәландыруға ұсынғанға дейін жұмыс жүргізген ұйымның техникалық бақылау қызметінің актісімен айғақталуы қажет. </w:t>
      </w:r>
    </w:p>
    <w:bookmarkEnd w:id="261"/>
    <w:bookmarkStart w:name="z277" w:id="262"/>
    <w:p>
      <w:pPr>
        <w:spacing w:after="0"/>
        <w:ind w:left="0"/>
        <w:jc w:val="both"/>
      </w:pPr>
      <w:r>
        <w:rPr>
          <w:rFonts w:ascii="Times New Roman"/>
          <w:b w:val="false"/>
          <w:i w:val="false"/>
          <w:color w:val="000000"/>
          <w:sz w:val="28"/>
        </w:rPr>
        <w:t>
      110. Куәландыру нәтижелері дұрыс болған жағдайда, Кеме қатынасы тіркелімінің қызметкері кезектен тыс куәландыру актісі ресімдейді және қосымша жабдықтау мен конверттеу бойынша жұмыс жүргізілген айлақтан бағытталған жерге дейін Бір жолғы жүзіп өтуге куәлік береді.</w:t>
      </w:r>
    </w:p>
    <w:bookmarkEnd w:id="262"/>
    <w:bookmarkStart w:name="z278" w:id="263"/>
    <w:p>
      <w:pPr>
        <w:spacing w:after="0"/>
        <w:ind w:left="0"/>
        <w:jc w:val="both"/>
      </w:pPr>
      <w:r>
        <w:rPr>
          <w:rFonts w:ascii="Times New Roman"/>
          <w:b w:val="false"/>
          <w:i w:val="false"/>
          <w:color w:val="000000"/>
          <w:sz w:val="28"/>
        </w:rPr>
        <w:t>
      111. Кезектен тыс куәландыру актісінде кемеге қандай жобаның негізінде қашан және кіммен келісіліп, толық жабдықтау жүргізілгені көрсетіледі.</w:t>
      </w:r>
    </w:p>
    <w:bookmarkEnd w:id="263"/>
    <w:bookmarkStart w:name="z279" w:id="264"/>
    <w:p>
      <w:pPr>
        <w:spacing w:after="0"/>
        <w:ind w:left="0"/>
        <w:jc w:val="both"/>
      </w:pPr>
      <w:r>
        <w:rPr>
          <w:rFonts w:ascii="Times New Roman"/>
          <w:b w:val="false"/>
          <w:i w:val="false"/>
          <w:color w:val="000000"/>
          <w:sz w:val="28"/>
        </w:rPr>
        <w:t>
      Актінің қорытысында толық жабдықтау мен конверттеу айлағынан ішкі су жолдары және теңіз аудандары бойынша бағытталған жерлерге дейін кеменің жүзіп өту жағдайы көрсетіледі. Жүзіп өту жағдайы (жел-толқын режимі, қозғалу тәсілі, бортта адам болу мүмкіндігі, балласттау қажеттілігі) Кеме қатынасы тіркелімімен келісілген жобаға сәйкес тағайындалады.</w:t>
      </w:r>
    </w:p>
    <w:bookmarkEnd w:id="264"/>
    <w:bookmarkStart w:name="z280" w:id="265"/>
    <w:p>
      <w:pPr>
        <w:spacing w:after="0"/>
        <w:ind w:left="0"/>
        <w:jc w:val="both"/>
      </w:pPr>
      <w:r>
        <w:rPr>
          <w:rFonts w:ascii="Times New Roman"/>
          <w:b w:val="false"/>
          <w:i w:val="false"/>
          <w:color w:val="000000"/>
          <w:sz w:val="28"/>
        </w:rPr>
        <w:t>
      112. Теңізде жүзіп өту аяқталғаннан кейін барлық кемелер кезектен тыс куәландыруға ұсынылады.</w:t>
      </w:r>
    </w:p>
    <w:bookmarkEnd w:id="265"/>
    <w:bookmarkStart w:name="z281" w:id="266"/>
    <w:p>
      <w:pPr>
        <w:spacing w:after="0"/>
        <w:ind w:left="0"/>
        <w:jc w:val="both"/>
      </w:pPr>
      <w:r>
        <w:rPr>
          <w:rFonts w:ascii="Times New Roman"/>
          <w:b w:val="false"/>
          <w:i w:val="false"/>
          <w:color w:val="000000"/>
          <w:sz w:val="28"/>
        </w:rPr>
        <w:t xml:space="preserve">
      113. Кезектен тыс куәландыру актісінде кеменің техникалық жай-күйі мен жүзіп өту жобасына сәйкес орындалған бекітулер, конверттеулер және қосымша құрылғылар көрсетіледі. Кеме жүзіп өту кезінде бүлінген жағдайда, осы Қағиданың </w:t>
      </w:r>
      <w:r>
        <w:rPr>
          <w:rFonts w:ascii="Times New Roman"/>
          <w:b w:val="false"/>
          <w:i w:val="false"/>
          <w:color w:val="000000"/>
          <w:sz w:val="28"/>
        </w:rPr>
        <w:t>6-тарауына</w:t>
      </w:r>
      <w:r>
        <w:rPr>
          <w:rFonts w:ascii="Times New Roman"/>
          <w:b w:val="false"/>
          <w:i w:val="false"/>
          <w:color w:val="000000"/>
          <w:sz w:val="28"/>
        </w:rPr>
        <w:t xml:space="preserve"> сәйкес куәландыру жүргізіледі.</w:t>
      </w:r>
    </w:p>
    <w:bookmarkEnd w:id="266"/>
    <w:bookmarkStart w:name="z282" w:id="267"/>
    <w:p>
      <w:pPr>
        <w:spacing w:after="0"/>
        <w:ind w:left="0"/>
        <w:jc w:val="both"/>
      </w:pPr>
      <w:r>
        <w:rPr>
          <w:rFonts w:ascii="Times New Roman"/>
          <w:b w:val="false"/>
          <w:i w:val="false"/>
          <w:color w:val="000000"/>
          <w:sz w:val="28"/>
        </w:rPr>
        <w:t>
      114. Темір шығынына жазылған кемелер үшін кемені жүзіп өтуге және құжаттар ресімдеуге дайындау тәртібі осы тарауға сәйкес жүзеге асырылады.</w:t>
      </w:r>
    </w:p>
    <w:bookmarkEnd w:id="267"/>
    <w:bookmarkStart w:name="z283" w:id="268"/>
    <w:p>
      <w:pPr>
        <w:spacing w:after="0"/>
        <w:ind w:left="0"/>
        <w:jc w:val="both"/>
      </w:pPr>
      <w:r>
        <w:rPr>
          <w:rFonts w:ascii="Times New Roman"/>
          <w:b w:val="false"/>
          <w:i w:val="false"/>
          <w:color w:val="000000"/>
          <w:sz w:val="28"/>
        </w:rPr>
        <w:t>
      Осы тараудың техникалық талаптарын осындай кемелерге қолдануға байланысты мәселелер, кеменің жекелеген құрылғыларын, жабдығын, энергия қондырғыларын, электр жабдығына жүргізілген немесе болжалған бөлшектеуді ескере отырып, Кеме қатынасы тіркелімінің қызметкері келіседі.</w:t>
      </w:r>
    </w:p>
    <w:bookmarkEnd w:id="268"/>
    <w:bookmarkStart w:name="z284" w:id="269"/>
    <w:p>
      <w:pPr>
        <w:spacing w:after="0"/>
        <w:ind w:left="0"/>
        <w:jc w:val="both"/>
      </w:pPr>
      <w:r>
        <w:rPr>
          <w:rFonts w:ascii="Times New Roman"/>
          <w:b w:val="false"/>
          <w:i w:val="false"/>
          <w:color w:val="000000"/>
          <w:sz w:val="28"/>
        </w:rPr>
        <w:t>
      115. Кез келген жағдайда, темір шығынына жазылған кемелерге мынадай жағдайлардың қамтамасыз етілуі талап етіледі:</w:t>
      </w:r>
    </w:p>
    <w:bookmarkEnd w:id="269"/>
    <w:bookmarkStart w:name="z285" w:id="270"/>
    <w:p>
      <w:pPr>
        <w:spacing w:after="0"/>
        <w:ind w:left="0"/>
        <w:jc w:val="both"/>
      </w:pPr>
      <w:r>
        <w:rPr>
          <w:rFonts w:ascii="Times New Roman"/>
          <w:b w:val="false"/>
          <w:i w:val="false"/>
          <w:color w:val="000000"/>
          <w:sz w:val="28"/>
        </w:rPr>
        <w:t>
      1) жел-толқын режимі және жүзіп өту маусымдылығы бойынша шектеулер сақталған кезде болжалған аудандағы жүзіп өту беріктілігі мен орнықтылығы;</w:t>
      </w:r>
    </w:p>
    <w:bookmarkEnd w:id="270"/>
    <w:bookmarkStart w:name="z286" w:id="271"/>
    <w:p>
      <w:pPr>
        <w:spacing w:after="0"/>
        <w:ind w:left="0"/>
        <w:jc w:val="both"/>
      </w:pPr>
      <w:r>
        <w:rPr>
          <w:rFonts w:ascii="Times New Roman"/>
          <w:b w:val="false"/>
          <w:i w:val="false"/>
          <w:color w:val="000000"/>
          <w:sz w:val="28"/>
        </w:rPr>
        <w:t>
      2) су үстіндегі борт палубасынан төмен орналасқан, ал жоғары орналасқандарда - жел-толқын режимі бойынша белгіленген шектеулерге байланысты орындалғанын ескере отырып, корпус және саңылаулардың су өткізбеушілігі;</w:t>
      </w:r>
    </w:p>
    <w:bookmarkEnd w:id="271"/>
    <w:bookmarkStart w:name="z287" w:id="272"/>
    <w:p>
      <w:pPr>
        <w:spacing w:after="0"/>
        <w:ind w:left="0"/>
        <w:jc w:val="both"/>
      </w:pPr>
      <w:r>
        <w:rPr>
          <w:rFonts w:ascii="Times New Roman"/>
          <w:b w:val="false"/>
          <w:i w:val="false"/>
          <w:color w:val="000000"/>
          <w:sz w:val="28"/>
        </w:rPr>
        <w:t>
      3) сүйретуге және/немесе итеруге арналған құрылғыларының беріктігі;</w:t>
      </w:r>
    </w:p>
    <w:bookmarkEnd w:id="272"/>
    <w:bookmarkStart w:name="z288" w:id="273"/>
    <w:p>
      <w:pPr>
        <w:spacing w:after="0"/>
        <w:ind w:left="0"/>
        <w:jc w:val="both"/>
      </w:pPr>
      <w:r>
        <w:rPr>
          <w:rFonts w:ascii="Times New Roman"/>
          <w:b w:val="false"/>
          <w:i w:val="false"/>
          <w:color w:val="000000"/>
          <w:sz w:val="28"/>
        </w:rPr>
        <w:t>
      4) сигналды - ерекшелендіргіш фонарьлары мен оларды қоректендіру көздері, сондай-ақ күндізгі сигналдар;</w:t>
      </w:r>
    </w:p>
    <w:bookmarkEnd w:id="273"/>
    <w:bookmarkStart w:name="z289" w:id="274"/>
    <w:p>
      <w:pPr>
        <w:spacing w:after="0"/>
        <w:ind w:left="0"/>
        <w:jc w:val="both"/>
      </w:pPr>
      <w:r>
        <w:rPr>
          <w:rFonts w:ascii="Times New Roman"/>
          <w:b w:val="false"/>
          <w:i w:val="false"/>
          <w:color w:val="000000"/>
          <w:sz w:val="28"/>
        </w:rPr>
        <w:t>
      5) кеменің немесе құрамның зәкірде тұру мүмкіндігі;</w:t>
      </w:r>
    </w:p>
    <w:bookmarkEnd w:id="274"/>
    <w:bookmarkStart w:name="z290" w:id="275"/>
    <w:p>
      <w:pPr>
        <w:spacing w:after="0"/>
        <w:ind w:left="0"/>
        <w:jc w:val="both"/>
      </w:pPr>
      <w:r>
        <w:rPr>
          <w:rFonts w:ascii="Times New Roman"/>
          <w:b w:val="false"/>
          <w:i w:val="false"/>
          <w:color w:val="000000"/>
          <w:sz w:val="28"/>
        </w:rPr>
        <w:t>
      6) сүйреткіш кеменің кезекші қайығынан адамдарды сүйрету кемесіне рұқсаттың болуы.</w:t>
      </w:r>
    </w:p>
    <w:bookmarkEnd w:id="275"/>
    <w:bookmarkStart w:name="z291" w:id="276"/>
    <w:p>
      <w:pPr>
        <w:spacing w:after="0"/>
        <w:ind w:left="0"/>
        <w:jc w:val="left"/>
      </w:pPr>
      <w:r>
        <w:rPr>
          <w:rFonts w:ascii="Times New Roman"/>
          <w:b/>
          <w:i w:val="false"/>
          <w:color w:val="000000"/>
        </w:rPr>
        <w:t xml:space="preserve"> 8. Жолаушы тасымалдамайтын кемелерде ұйымдасқан адамдар тобын</w:t>
      </w:r>
      <w:r>
        <w:br/>
      </w:r>
      <w:r>
        <w:rPr>
          <w:rFonts w:ascii="Times New Roman"/>
          <w:b/>
          <w:i w:val="false"/>
          <w:color w:val="000000"/>
        </w:rPr>
        <w:t>тасымалдауға байланысты кезектен тыс куәландыру</w:t>
      </w:r>
    </w:p>
    <w:bookmarkEnd w:id="276"/>
    <w:bookmarkStart w:name="z292" w:id="277"/>
    <w:p>
      <w:pPr>
        <w:spacing w:after="0"/>
        <w:ind w:left="0"/>
        <w:jc w:val="both"/>
      </w:pPr>
      <w:r>
        <w:rPr>
          <w:rFonts w:ascii="Times New Roman"/>
          <w:b w:val="false"/>
          <w:i w:val="false"/>
          <w:color w:val="000000"/>
          <w:sz w:val="28"/>
        </w:rPr>
        <w:t>
      116. Жолаушы тасымалдамайтын кеме, осы тараудың талаптарына сәйкес, осындай кемені Кеме қатынасы тіркелімінің талабына арнайы толық жабдықтаған кезде ұйымдасқан адамдар тобын тасымалдау үшін (жұмыс орнына және кері қарай жеткізу) Кеме қатынасы тіркелімі жарамды деп таниды.</w:t>
      </w:r>
    </w:p>
    <w:bookmarkEnd w:id="277"/>
    <w:bookmarkStart w:name="z293" w:id="278"/>
    <w:p>
      <w:pPr>
        <w:spacing w:after="0"/>
        <w:ind w:left="0"/>
        <w:jc w:val="both"/>
      </w:pPr>
      <w:r>
        <w:rPr>
          <w:rFonts w:ascii="Times New Roman"/>
          <w:b w:val="false"/>
          <w:i w:val="false"/>
          <w:color w:val="000000"/>
          <w:sz w:val="28"/>
        </w:rPr>
        <w:t>
      117. Жолаушы тасымалдамайтын кемелерде ұйымдасқан адамдар тобын тасымалдауды Кеме қатынасы тіркелімінің қызметкері кеменің осындай тасымалдауларға дайындығын тексергеннен және кеме құжаттарына тиісті жазбаларды енгізгеннен кейін жүзеге асырады.</w:t>
      </w:r>
    </w:p>
    <w:bookmarkEnd w:id="278"/>
    <w:bookmarkStart w:name="z294" w:id="279"/>
    <w:p>
      <w:pPr>
        <w:spacing w:after="0"/>
        <w:ind w:left="0"/>
        <w:jc w:val="both"/>
      </w:pPr>
      <w:r>
        <w:rPr>
          <w:rFonts w:ascii="Times New Roman"/>
          <w:b w:val="false"/>
          <w:i w:val="false"/>
          <w:color w:val="000000"/>
          <w:sz w:val="28"/>
        </w:rPr>
        <w:t>
      118. Жолаушы тасымалдамайтын кемелерде ұйымдасқан адамдар тобын тасымалдау кемеде белгілі адамдар санын тасымалдау мүмкіндігі және осындай тасымалдаудың (адамдарды жайғастыру, олардың кемеде жүруін шектеу, сүйретуге тыйым салу) барлық шарттары көзделіп, жазылған орнықтылық және батпаушылығы жөніндегі ақпарат бар болғанда жүзеге асырылады.</w:t>
      </w:r>
    </w:p>
    <w:bookmarkEnd w:id="279"/>
    <w:bookmarkStart w:name="z295" w:id="280"/>
    <w:p>
      <w:pPr>
        <w:spacing w:after="0"/>
        <w:ind w:left="0"/>
        <w:jc w:val="both"/>
      </w:pPr>
      <w:r>
        <w:rPr>
          <w:rFonts w:ascii="Times New Roman"/>
          <w:b w:val="false"/>
          <w:i w:val="false"/>
          <w:color w:val="000000"/>
          <w:sz w:val="28"/>
        </w:rPr>
        <w:t>
      119. Кеме қатынасы тіркелімінің қызметкері тасымалданатын адамдар санына байланысты отыруға арналған жабдықталған орындардың бар болуын тексереді.</w:t>
      </w:r>
    </w:p>
    <w:bookmarkEnd w:id="280"/>
    <w:bookmarkStart w:name="z296" w:id="281"/>
    <w:p>
      <w:pPr>
        <w:spacing w:after="0"/>
        <w:ind w:left="0"/>
        <w:jc w:val="both"/>
      </w:pPr>
      <w:r>
        <w:rPr>
          <w:rFonts w:ascii="Times New Roman"/>
          <w:b w:val="false"/>
          <w:i w:val="false"/>
          <w:color w:val="000000"/>
          <w:sz w:val="28"/>
        </w:rPr>
        <w:t>
      120. Рейстің ұзақтығы екі сағаттан артық болмаған жағдайда, жолаушы тасымалдамайтын кемелерде ұйымдасқан адамдар тобын тасымалдауға рұқсат етіледі.</w:t>
      </w:r>
    </w:p>
    <w:bookmarkEnd w:id="281"/>
    <w:bookmarkStart w:name="z297" w:id="282"/>
    <w:p>
      <w:pPr>
        <w:spacing w:after="0"/>
        <w:ind w:left="0"/>
        <w:jc w:val="left"/>
      </w:pPr>
      <w:r>
        <w:rPr>
          <w:rFonts w:ascii="Times New Roman"/>
          <w:b/>
          <w:i w:val="false"/>
          <w:color w:val="000000"/>
        </w:rPr>
        <w:t xml:space="preserve"> 9. Кемелерде ірі ауқымды және/немесе ауыр салмақты жүктерді</w:t>
      </w:r>
      <w:r>
        <w:br/>
      </w:r>
      <w:r>
        <w:rPr>
          <w:rFonts w:ascii="Times New Roman"/>
          <w:b/>
          <w:i w:val="false"/>
          <w:color w:val="000000"/>
        </w:rPr>
        <w:t>тасымалдауға байланысты кезектен тыс куәландыру</w:t>
      </w:r>
    </w:p>
    <w:bookmarkEnd w:id="282"/>
    <w:bookmarkStart w:name="z298" w:id="283"/>
    <w:p>
      <w:pPr>
        <w:spacing w:after="0"/>
        <w:ind w:left="0"/>
        <w:jc w:val="both"/>
      </w:pPr>
      <w:r>
        <w:rPr>
          <w:rFonts w:ascii="Times New Roman"/>
          <w:b w:val="false"/>
          <w:i w:val="false"/>
          <w:color w:val="000000"/>
          <w:sz w:val="28"/>
        </w:rPr>
        <w:t>
      121. Кемеде ірі ауқымды және/немесе ауыр салмақты жүктер деп мынадай жүктер есептеледі, егер оларды кемеге орналастырған кезде:</w:t>
      </w:r>
    </w:p>
    <w:bookmarkEnd w:id="283"/>
    <w:bookmarkStart w:name="z299" w:id="284"/>
    <w:p>
      <w:pPr>
        <w:spacing w:after="0"/>
        <w:ind w:left="0"/>
        <w:jc w:val="both"/>
      </w:pPr>
      <w:r>
        <w:rPr>
          <w:rFonts w:ascii="Times New Roman"/>
          <w:b w:val="false"/>
          <w:i w:val="false"/>
          <w:color w:val="000000"/>
          <w:sz w:val="28"/>
        </w:rPr>
        <w:t>
      1) палуба төсенішіне, екінші түп немесе люк қақпақтарына меншікті жүктемелер жобадан жоғары болса;</w:t>
      </w:r>
    </w:p>
    <w:bookmarkEnd w:id="284"/>
    <w:bookmarkStart w:name="z300" w:id="285"/>
    <w:p>
      <w:pPr>
        <w:spacing w:after="0"/>
        <w:ind w:left="0"/>
        <w:jc w:val="both"/>
      </w:pPr>
      <w:r>
        <w:rPr>
          <w:rFonts w:ascii="Times New Roman"/>
          <w:b w:val="false"/>
          <w:i w:val="false"/>
          <w:color w:val="000000"/>
          <w:sz w:val="28"/>
        </w:rPr>
        <w:t>
      2) жүктің салмақ орталығы мен жүк желкенінің ортасы жобадан жоғары болса;</w:t>
      </w:r>
    </w:p>
    <w:bookmarkEnd w:id="285"/>
    <w:bookmarkStart w:name="z301" w:id="286"/>
    <w:p>
      <w:pPr>
        <w:spacing w:after="0"/>
        <w:ind w:left="0"/>
        <w:jc w:val="both"/>
      </w:pPr>
      <w:r>
        <w:rPr>
          <w:rFonts w:ascii="Times New Roman"/>
          <w:b w:val="false"/>
          <w:i w:val="false"/>
          <w:color w:val="000000"/>
          <w:sz w:val="28"/>
        </w:rPr>
        <w:t>
      3) даналап саналатын жүктің салмағы немесе ауқымдық өлшемі жобадан жоғары болса;</w:t>
      </w:r>
    </w:p>
    <w:bookmarkEnd w:id="286"/>
    <w:bookmarkStart w:name="z302" w:id="287"/>
    <w:p>
      <w:pPr>
        <w:spacing w:after="0"/>
        <w:ind w:left="0"/>
        <w:jc w:val="both"/>
      </w:pPr>
      <w:r>
        <w:rPr>
          <w:rFonts w:ascii="Times New Roman"/>
          <w:b w:val="false"/>
          <w:i w:val="false"/>
          <w:color w:val="000000"/>
          <w:sz w:val="28"/>
        </w:rPr>
        <w:t>
      4) штаттық сигналды – ерекшелендіргіш фонарьлары бөгелгенде және олардың орнын өзгерту қажет болғанда;</w:t>
      </w:r>
    </w:p>
    <w:bookmarkEnd w:id="287"/>
    <w:bookmarkStart w:name="z303" w:id="288"/>
    <w:p>
      <w:pPr>
        <w:spacing w:after="0"/>
        <w:ind w:left="0"/>
        <w:jc w:val="both"/>
      </w:pPr>
      <w:r>
        <w:rPr>
          <w:rFonts w:ascii="Times New Roman"/>
          <w:b w:val="false"/>
          <w:i w:val="false"/>
          <w:color w:val="000000"/>
          <w:sz w:val="28"/>
        </w:rPr>
        <w:t>
      5) жабудың штаттық люк қақпақтарын жабу мүмкін болмағанда.</w:t>
      </w:r>
    </w:p>
    <w:bookmarkEnd w:id="288"/>
    <w:bookmarkStart w:name="z304" w:id="289"/>
    <w:p>
      <w:pPr>
        <w:spacing w:after="0"/>
        <w:ind w:left="0"/>
        <w:jc w:val="both"/>
      </w:pPr>
      <w:r>
        <w:rPr>
          <w:rFonts w:ascii="Times New Roman"/>
          <w:b w:val="false"/>
          <w:i w:val="false"/>
          <w:color w:val="000000"/>
          <w:sz w:val="28"/>
        </w:rPr>
        <w:t>
      122. Кеменің және онда орналасқан ірі ауқымды және/немесе ауыр салмақты жүктердің қауіпсіздігін қамтамасыз ету үшін кеме иесі, осы жүкті қауіпсіз тасымалдау мүмкіндігін растайтын және қосымша конструктивтік шараларды, жүк бекіту тәсілдерін, Тиеу және түсіру нұсқаулығына қосымшаны, сондай-ақ Кеменің орнықтылығы мен батпаушылығы жөніндегі ақпаратты сипаттаудан тұратын техникалық құжаттамаларды Кеме қатынасының тіркеліміне ұсынады.</w:t>
      </w:r>
    </w:p>
    <w:bookmarkEnd w:id="289"/>
    <w:bookmarkStart w:name="z305" w:id="290"/>
    <w:p>
      <w:pPr>
        <w:spacing w:after="0"/>
        <w:ind w:left="0"/>
        <w:jc w:val="both"/>
      </w:pPr>
      <w:r>
        <w:rPr>
          <w:rFonts w:ascii="Times New Roman"/>
          <w:b w:val="false"/>
          <w:i w:val="false"/>
          <w:color w:val="000000"/>
          <w:sz w:val="28"/>
        </w:rPr>
        <w:t>
      123. Кеме толық жабдықтаудан кейін, оның ірі ауқымды және/немесе ауыр салмақты жүктерді тасымалдау дайындығын тексеру мақсатында кезектен тыс куәландыруға ұсынылады.</w:t>
      </w:r>
    </w:p>
    <w:bookmarkEnd w:id="290"/>
    <w:bookmarkStart w:name="z306" w:id="291"/>
    <w:p>
      <w:pPr>
        <w:spacing w:after="0"/>
        <w:ind w:left="0"/>
        <w:jc w:val="left"/>
      </w:pPr>
      <w:r>
        <w:rPr>
          <w:rFonts w:ascii="Times New Roman"/>
          <w:b/>
          <w:i w:val="false"/>
          <w:color w:val="000000"/>
        </w:rPr>
        <w:t xml:space="preserve"> 10. Техникалық жай-күйді анықтау</w:t>
      </w:r>
    </w:p>
    <w:bookmarkEnd w:id="291"/>
    <w:bookmarkStart w:name="z307" w:id="292"/>
    <w:p>
      <w:pPr>
        <w:spacing w:after="0"/>
        <w:ind w:left="0"/>
        <w:jc w:val="both"/>
      </w:pPr>
      <w:r>
        <w:rPr>
          <w:rFonts w:ascii="Times New Roman"/>
          <w:b w:val="false"/>
          <w:i w:val="false"/>
          <w:color w:val="000000"/>
          <w:sz w:val="28"/>
        </w:rPr>
        <w:t>
      124. Сыныпты беру, растау, қайта жаңарту немесе қалпына келтіру, кеменің жүзу жарамдылығын белгілеу, қажетті жөндеу көлемін тағайындау кеме элементтерінің техникалық жай-күйіне сәйкес жүзеге асырылады.</w:t>
      </w:r>
    </w:p>
    <w:bookmarkEnd w:id="292"/>
    <w:bookmarkStart w:name="z308" w:id="293"/>
    <w:p>
      <w:pPr>
        <w:spacing w:after="0"/>
        <w:ind w:left="0"/>
        <w:jc w:val="both"/>
      </w:pPr>
      <w:r>
        <w:rPr>
          <w:rFonts w:ascii="Times New Roman"/>
          <w:b w:val="false"/>
          <w:i w:val="false"/>
          <w:color w:val="000000"/>
          <w:sz w:val="28"/>
        </w:rPr>
        <w:t>
      125. Кеме элементтерінің техникалық жай-күйі Кеме қатынасының тіркелімінің талаптарында немесе Кеме қатынасы тіркелімімен танылған нормативтік құжаттарда рұқсат етілген ақаулар нормасын ескере отырып, қарау, өлшеу, сынақтан өткізу, жұмыс барысында тексеру нәтижесінде және кеме иесінің ұсынатын құжаттарының негізінде анықталады.</w:t>
      </w:r>
    </w:p>
    <w:bookmarkEnd w:id="293"/>
    <w:bookmarkStart w:name="z309" w:id="294"/>
    <w:p>
      <w:pPr>
        <w:spacing w:after="0"/>
        <w:ind w:left="0"/>
        <w:jc w:val="both"/>
      </w:pPr>
      <w:r>
        <w:rPr>
          <w:rFonts w:ascii="Times New Roman"/>
          <w:b w:val="false"/>
          <w:i w:val="false"/>
          <w:color w:val="000000"/>
          <w:sz w:val="28"/>
        </w:rPr>
        <w:t xml:space="preserve">
      Кемені немесе оның жеке элементтерін куәландыру кезінде Кеме қатынасы тіркелімі қызметкерінің күмәны болған жағдайда, Кеме қатынасы тіркелімінің қызметкері құрал немесе құралдар жинағын қолданады. Құралдарды қолдан бойынша нұсқаулық Кеме қатынасы тіркелімінің ішкі актісімен бекітіледі. </w:t>
      </w:r>
    </w:p>
    <w:bookmarkEnd w:id="294"/>
    <w:bookmarkStart w:name="z310" w:id="295"/>
    <w:p>
      <w:pPr>
        <w:spacing w:after="0"/>
        <w:ind w:left="0"/>
        <w:jc w:val="both"/>
      </w:pPr>
      <w:r>
        <w:rPr>
          <w:rFonts w:ascii="Times New Roman"/>
          <w:b w:val="false"/>
          <w:i w:val="false"/>
          <w:color w:val="000000"/>
          <w:sz w:val="28"/>
        </w:rPr>
        <w:t>
      126. Кеме корпусының және басқа элементтерінің, техникалық жай-күйін анықтау және жөндеуге қажетті көлемін белгілеу мақсатында ақауын анықтау, әдетте кезекті куәландырумен бірге жүргізіледі.</w:t>
      </w:r>
    </w:p>
    <w:bookmarkEnd w:id="295"/>
    <w:bookmarkStart w:name="z311" w:id="296"/>
    <w:p>
      <w:pPr>
        <w:spacing w:after="0"/>
        <w:ind w:left="0"/>
        <w:jc w:val="both"/>
      </w:pPr>
      <w:r>
        <w:rPr>
          <w:rFonts w:ascii="Times New Roman"/>
          <w:b w:val="false"/>
          <w:i w:val="false"/>
          <w:color w:val="000000"/>
          <w:sz w:val="28"/>
        </w:rPr>
        <w:t>
      Аралас "өзен-теңіз" суларында жүзетін "М-СП", "М-ПР" және "О-ПР" сыныпты мерзімі 15 және одан жоғары кемелердің сыныбын жаңарту және қалпына келтіру мақсатында кеменің типі және ұзындығына байланыссыз корпустың техникалық жай-күйін анықтау үшін олардың келесі бес жылға немесе кеме иесі мәлімдеген пайдаланудың қысқа мерзіміне беріктігі жеткілікті болуының негіздемелері ұсынылады.</w:t>
      </w:r>
    </w:p>
    <w:bookmarkEnd w:id="296"/>
    <w:bookmarkStart w:name="z312" w:id="297"/>
    <w:p>
      <w:pPr>
        <w:spacing w:after="0"/>
        <w:ind w:left="0"/>
        <w:jc w:val="both"/>
      </w:pPr>
      <w:r>
        <w:rPr>
          <w:rFonts w:ascii="Times New Roman"/>
          <w:b w:val="false"/>
          <w:i w:val="false"/>
          <w:color w:val="000000"/>
          <w:sz w:val="28"/>
        </w:rPr>
        <w:t xml:space="preserve">
      Негіздемелер осы Қағиданың </w:t>
      </w:r>
      <w:r>
        <w:rPr>
          <w:rFonts w:ascii="Times New Roman"/>
          <w:b w:val="false"/>
          <w:i w:val="false"/>
          <w:color w:val="000000"/>
          <w:sz w:val="28"/>
        </w:rPr>
        <w:t>26-қосымшасына</w:t>
      </w:r>
      <w:r>
        <w:rPr>
          <w:rFonts w:ascii="Times New Roman"/>
          <w:b w:val="false"/>
          <w:i w:val="false"/>
          <w:color w:val="000000"/>
          <w:sz w:val="28"/>
        </w:rPr>
        <w:t xml:space="preserve"> сәйкес бір жылдан аспайтын ақауын анықтау материалдарын қолдану арқылы тікелей беріктік есебі түрінде орындалады.</w:t>
      </w:r>
    </w:p>
    <w:bookmarkEnd w:id="297"/>
    <w:bookmarkStart w:name="z313" w:id="298"/>
    <w:p>
      <w:pPr>
        <w:spacing w:after="0"/>
        <w:ind w:left="0"/>
        <w:jc w:val="both"/>
      </w:pPr>
      <w:r>
        <w:rPr>
          <w:rFonts w:ascii="Times New Roman"/>
          <w:b w:val="false"/>
          <w:i w:val="false"/>
          <w:color w:val="000000"/>
          <w:sz w:val="28"/>
        </w:rPr>
        <w:t>
      Ұзындығы 50 м кіші "М-ПР" және "О-ПР" сыныпты мерзімі 15 жылдан жоғары кемелер үшін ІСЖКЖҚ 339-тармағына сәйкес корпустың жалпы беріктілігінің негіздемесін орындауға 10 % кішірейтумен, жобаланған кеме үшін сәйкес келетін нормативтер бар палубалы және түп белбеуінің көлденең қимасының 10 % қосынды аудандарының нақты мәндерін қою жолымен рұқсат етіледі.</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314" w:id="299"/>
    <w:p>
      <w:pPr>
        <w:spacing w:after="0"/>
        <w:ind w:left="0"/>
        <w:jc w:val="both"/>
      </w:pPr>
      <w:r>
        <w:rPr>
          <w:rFonts w:ascii="Times New Roman"/>
          <w:b w:val="false"/>
          <w:i w:val="false"/>
          <w:color w:val="000000"/>
          <w:sz w:val="28"/>
        </w:rPr>
        <w:t>
      127. Егер кеменің барлық элементтері Кеме қатынасының тіркелімі Қағидасының талаптарына сәйкес болса, ал анықталған ақаулар параметрлері шекті мәндер шеңберінде болса, кеменің техникалық жай-күйі жарамды болып саналады, оған сынып (расталады, қайта жаңартылады немесе қалпына келтіріледі) беріледі және оның сыныбы мен мақсатына алдын ала анықталған жүзу жағдайына жарамды деп танылады.</w:t>
      </w:r>
    </w:p>
    <w:bookmarkEnd w:id="299"/>
    <w:bookmarkStart w:name="z315" w:id="300"/>
    <w:p>
      <w:pPr>
        <w:spacing w:after="0"/>
        <w:ind w:left="0"/>
        <w:jc w:val="both"/>
      </w:pPr>
      <w:r>
        <w:rPr>
          <w:rFonts w:ascii="Times New Roman"/>
          <w:b w:val="false"/>
          <w:i w:val="false"/>
          <w:color w:val="000000"/>
          <w:sz w:val="28"/>
        </w:rPr>
        <w:t>
      128. Егер кеме элементтері Кеме қатынасы тіркелімінің талаптарына толық сәйкес болмаса, кеменің сыныбы төмендетіледі немесе жүзу қауіпсіздігін қамтамасыз ететін, көрсетілген мынадай шектеулермен пайдалануға жарамды болып танылады:</w:t>
      </w:r>
    </w:p>
    <w:bookmarkEnd w:id="300"/>
    <w:bookmarkStart w:name="z316" w:id="301"/>
    <w:p>
      <w:pPr>
        <w:spacing w:after="0"/>
        <w:ind w:left="0"/>
        <w:jc w:val="both"/>
      </w:pPr>
      <w:r>
        <w:rPr>
          <w:rFonts w:ascii="Times New Roman"/>
          <w:b w:val="false"/>
          <w:i w:val="false"/>
          <w:color w:val="000000"/>
          <w:sz w:val="28"/>
        </w:rPr>
        <w:t>
      1) су үсті бортының биіктігін көтеру (жүк көтерімділігін азайту);</w:t>
      </w:r>
    </w:p>
    <w:bookmarkEnd w:id="301"/>
    <w:bookmarkStart w:name="z317" w:id="302"/>
    <w:p>
      <w:pPr>
        <w:spacing w:after="0"/>
        <w:ind w:left="0"/>
        <w:jc w:val="both"/>
      </w:pPr>
      <w:r>
        <w:rPr>
          <w:rFonts w:ascii="Times New Roman"/>
          <w:b w:val="false"/>
          <w:i w:val="false"/>
          <w:color w:val="000000"/>
          <w:sz w:val="28"/>
        </w:rPr>
        <w:t>
      2) жел-толқын режимі бойынша шектеулер;</w:t>
      </w:r>
    </w:p>
    <w:bookmarkEnd w:id="302"/>
    <w:bookmarkStart w:name="z318" w:id="303"/>
    <w:p>
      <w:pPr>
        <w:spacing w:after="0"/>
        <w:ind w:left="0"/>
        <w:jc w:val="both"/>
      </w:pPr>
      <w:r>
        <w:rPr>
          <w:rFonts w:ascii="Times New Roman"/>
          <w:b w:val="false"/>
          <w:i w:val="false"/>
          <w:color w:val="000000"/>
          <w:sz w:val="28"/>
        </w:rPr>
        <w:t>
      3) жүзу ауданы мен пайдаланым маусымдылығы бойынша шектеулер;</w:t>
      </w:r>
    </w:p>
    <w:bookmarkEnd w:id="303"/>
    <w:bookmarkStart w:name="z319" w:id="304"/>
    <w:p>
      <w:pPr>
        <w:spacing w:after="0"/>
        <w:ind w:left="0"/>
        <w:jc w:val="both"/>
      </w:pPr>
      <w:r>
        <w:rPr>
          <w:rFonts w:ascii="Times New Roman"/>
          <w:b w:val="false"/>
          <w:i w:val="false"/>
          <w:color w:val="000000"/>
          <w:sz w:val="28"/>
        </w:rPr>
        <w:t>
      4) тасымалданатын жүк түрі бойынша шектеу;</w:t>
      </w:r>
    </w:p>
    <w:bookmarkEnd w:id="304"/>
    <w:bookmarkStart w:name="z320" w:id="305"/>
    <w:p>
      <w:pPr>
        <w:spacing w:after="0"/>
        <w:ind w:left="0"/>
        <w:jc w:val="both"/>
      </w:pPr>
      <w:r>
        <w:rPr>
          <w:rFonts w:ascii="Times New Roman"/>
          <w:b w:val="false"/>
          <w:i w:val="false"/>
          <w:color w:val="000000"/>
          <w:sz w:val="28"/>
        </w:rPr>
        <w:t>
      5) тиеу тәсілі бойынша шектеу;</w:t>
      </w:r>
    </w:p>
    <w:bookmarkEnd w:id="305"/>
    <w:bookmarkStart w:name="z321" w:id="306"/>
    <w:p>
      <w:pPr>
        <w:spacing w:after="0"/>
        <w:ind w:left="0"/>
        <w:jc w:val="both"/>
      </w:pPr>
      <w:r>
        <w:rPr>
          <w:rFonts w:ascii="Times New Roman"/>
          <w:b w:val="false"/>
          <w:i w:val="false"/>
          <w:color w:val="000000"/>
          <w:sz w:val="28"/>
        </w:rPr>
        <w:t>
      6) бос және балластсыз жүзуге рұқсат бермеу;</w:t>
      </w:r>
    </w:p>
    <w:bookmarkEnd w:id="306"/>
    <w:bookmarkStart w:name="z322" w:id="307"/>
    <w:p>
      <w:pPr>
        <w:spacing w:after="0"/>
        <w:ind w:left="0"/>
        <w:jc w:val="both"/>
      </w:pPr>
      <w:r>
        <w:rPr>
          <w:rFonts w:ascii="Times New Roman"/>
          <w:b w:val="false"/>
          <w:i w:val="false"/>
          <w:color w:val="000000"/>
          <w:sz w:val="28"/>
        </w:rPr>
        <w:t>
      7) балластау және жүкті орналастыру нобайын өзгерту;</w:t>
      </w:r>
    </w:p>
    <w:bookmarkEnd w:id="307"/>
    <w:bookmarkStart w:name="z323" w:id="308"/>
    <w:p>
      <w:pPr>
        <w:spacing w:after="0"/>
        <w:ind w:left="0"/>
        <w:jc w:val="both"/>
      </w:pPr>
      <w:r>
        <w:rPr>
          <w:rFonts w:ascii="Times New Roman"/>
          <w:b w:val="false"/>
          <w:i w:val="false"/>
          <w:color w:val="000000"/>
          <w:sz w:val="28"/>
        </w:rPr>
        <w:t>
      8) мұз жағдайында жұмысқа тыйым салу немесе шектеу;</w:t>
      </w:r>
    </w:p>
    <w:bookmarkEnd w:id="308"/>
    <w:bookmarkStart w:name="z324" w:id="309"/>
    <w:p>
      <w:pPr>
        <w:spacing w:after="0"/>
        <w:ind w:left="0"/>
        <w:jc w:val="both"/>
      </w:pPr>
      <w:r>
        <w:rPr>
          <w:rFonts w:ascii="Times New Roman"/>
          <w:b w:val="false"/>
          <w:i w:val="false"/>
          <w:color w:val="000000"/>
          <w:sz w:val="28"/>
        </w:rPr>
        <w:t>
      9) жолаушы сыйымдылығын азайту;</w:t>
      </w:r>
    </w:p>
    <w:bookmarkEnd w:id="309"/>
    <w:bookmarkStart w:name="z325" w:id="310"/>
    <w:p>
      <w:pPr>
        <w:spacing w:after="0"/>
        <w:ind w:left="0"/>
        <w:jc w:val="both"/>
      </w:pPr>
      <w:r>
        <w:rPr>
          <w:rFonts w:ascii="Times New Roman"/>
          <w:b w:val="false"/>
          <w:i w:val="false"/>
          <w:color w:val="000000"/>
          <w:sz w:val="28"/>
        </w:rPr>
        <w:t>
      10) бас қозғалтқыштарының қуатын азайту;</w:t>
      </w:r>
    </w:p>
    <w:bookmarkEnd w:id="310"/>
    <w:bookmarkStart w:name="z326" w:id="311"/>
    <w:p>
      <w:pPr>
        <w:spacing w:after="0"/>
        <w:ind w:left="0"/>
        <w:jc w:val="both"/>
      </w:pPr>
      <w:r>
        <w:rPr>
          <w:rFonts w:ascii="Times New Roman"/>
          <w:b w:val="false"/>
          <w:i w:val="false"/>
          <w:color w:val="000000"/>
          <w:sz w:val="28"/>
        </w:rPr>
        <w:t>
      11) машина бөлімінде тұрақты вахтасыз жұмысқа рұқсат бермеу;</w:t>
      </w:r>
    </w:p>
    <w:bookmarkEnd w:id="311"/>
    <w:bookmarkStart w:name="z327" w:id="312"/>
    <w:p>
      <w:pPr>
        <w:spacing w:after="0"/>
        <w:ind w:left="0"/>
        <w:jc w:val="both"/>
      </w:pPr>
      <w:r>
        <w:rPr>
          <w:rFonts w:ascii="Times New Roman"/>
          <w:b w:val="false"/>
          <w:i w:val="false"/>
          <w:color w:val="000000"/>
          <w:sz w:val="28"/>
        </w:rPr>
        <w:t>
      12) электр энергиясын бір мезгілде тұтынатын қуатты шектеу;</w:t>
      </w:r>
    </w:p>
    <w:bookmarkEnd w:id="312"/>
    <w:bookmarkStart w:name="z328" w:id="313"/>
    <w:p>
      <w:pPr>
        <w:spacing w:after="0"/>
        <w:ind w:left="0"/>
        <w:jc w:val="both"/>
      </w:pPr>
      <w:r>
        <w:rPr>
          <w:rFonts w:ascii="Times New Roman"/>
          <w:b w:val="false"/>
          <w:i w:val="false"/>
          <w:color w:val="000000"/>
          <w:sz w:val="28"/>
        </w:rPr>
        <w:t>
      13) жүк көтерімділігін, кеменің және жүзбелі крандардың жебесін шектеу;</w:t>
      </w:r>
    </w:p>
    <w:bookmarkEnd w:id="313"/>
    <w:bookmarkStart w:name="z329" w:id="314"/>
    <w:p>
      <w:pPr>
        <w:spacing w:after="0"/>
        <w:ind w:left="0"/>
        <w:jc w:val="both"/>
      </w:pPr>
      <w:r>
        <w:rPr>
          <w:rFonts w:ascii="Times New Roman"/>
          <w:b w:val="false"/>
          <w:i w:val="false"/>
          <w:color w:val="000000"/>
          <w:sz w:val="28"/>
        </w:rPr>
        <w:t>
      14) жүк көтерімділігін төмендету немесе жүзбелі доктардың стапель – палубасына меншікті салмақтың азаюы;</w:t>
      </w:r>
    </w:p>
    <w:bookmarkEnd w:id="314"/>
    <w:bookmarkStart w:name="z330" w:id="315"/>
    <w:p>
      <w:pPr>
        <w:spacing w:after="0"/>
        <w:ind w:left="0"/>
        <w:jc w:val="both"/>
      </w:pPr>
      <w:r>
        <w:rPr>
          <w:rFonts w:ascii="Times New Roman"/>
          <w:b w:val="false"/>
          <w:i w:val="false"/>
          <w:color w:val="000000"/>
          <w:sz w:val="28"/>
        </w:rPr>
        <w:t>
      15) келесі куәландыруға дейін уақыт аралығын қысқарту.</w:t>
      </w:r>
    </w:p>
    <w:bookmarkEnd w:id="315"/>
    <w:bookmarkStart w:name="z331" w:id="316"/>
    <w:p>
      <w:pPr>
        <w:spacing w:after="0"/>
        <w:ind w:left="0"/>
        <w:jc w:val="both"/>
      </w:pPr>
      <w:r>
        <w:rPr>
          <w:rFonts w:ascii="Times New Roman"/>
          <w:b w:val="false"/>
          <w:i w:val="false"/>
          <w:color w:val="000000"/>
          <w:sz w:val="28"/>
        </w:rPr>
        <w:t>
      Осы Қағиданың 128-тармағының 1-ден 8-ге дейінгі тармақшаларына сәйкес кеме корпусына сыртқы жүктеменің азаюын көздейтін шектеулердің қажеттігі мен жеткіліктілігі осы Қағиданың 126-тармағында көзделген беріктік есептерімен негізделеді.</w:t>
      </w:r>
    </w:p>
    <w:bookmarkEnd w:id="316"/>
    <w:bookmarkStart w:name="z332" w:id="317"/>
    <w:p>
      <w:pPr>
        <w:spacing w:after="0"/>
        <w:ind w:left="0"/>
        <w:jc w:val="both"/>
      </w:pPr>
      <w:r>
        <w:rPr>
          <w:rFonts w:ascii="Times New Roman"/>
          <w:b w:val="false"/>
          <w:i w:val="false"/>
          <w:color w:val="000000"/>
          <w:sz w:val="28"/>
        </w:rPr>
        <w:t>
      Кемені жаңартқаннан немесе тиісті жөндеу жұмыстары жүргізілгеннен кейін шектеулер алынады, соның салдарынан шектеу салу себептері жойылады.</w:t>
      </w:r>
    </w:p>
    <w:bookmarkEnd w:id="317"/>
    <w:bookmarkStart w:name="z333" w:id="318"/>
    <w:p>
      <w:pPr>
        <w:spacing w:after="0"/>
        <w:ind w:left="0"/>
        <w:jc w:val="both"/>
      </w:pPr>
      <w:r>
        <w:rPr>
          <w:rFonts w:ascii="Times New Roman"/>
          <w:b w:val="false"/>
          <w:i w:val="false"/>
          <w:color w:val="000000"/>
          <w:sz w:val="28"/>
        </w:rPr>
        <w:t>
      129. Егер кеме элементінің кез келген біреуінің техникалық жай-күйі жарамсыз болып танылса, кемеге сынып берілмейді (расталмайды, қайта жаңартылмайды немесе қалпына келтірілмейді) және осы Қағиданың 130-тармағында көзделген жағдайларды қоспағанда, ол пайдалануға жарамсыз деп танылады.</w:t>
      </w:r>
    </w:p>
    <w:bookmarkEnd w:id="318"/>
    <w:bookmarkStart w:name="z334" w:id="319"/>
    <w:p>
      <w:pPr>
        <w:spacing w:after="0"/>
        <w:ind w:left="0"/>
        <w:jc w:val="both"/>
      </w:pPr>
      <w:r>
        <w:rPr>
          <w:rFonts w:ascii="Times New Roman"/>
          <w:b w:val="false"/>
          <w:i w:val="false"/>
          <w:color w:val="000000"/>
          <w:sz w:val="28"/>
        </w:rPr>
        <w:t>
      130. Кеме бір немесе бірнеше элементтерінің техникалық жай-күйіне байланысты жарамсыз деп танылса, оны басқа мақсатқа қолдану кезінде пайдалануға жарамды деп танылады.</w:t>
      </w:r>
    </w:p>
    <w:bookmarkEnd w:id="319"/>
    <w:bookmarkStart w:name="z335" w:id="320"/>
    <w:p>
      <w:pPr>
        <w:spacing w:after="0"/>
        <w:ind w:left="0"/>
        <w:jc w:val="both"/>
      </w:pPr>
      <w:r>
        <w:rPr>
          <w:rFonts w:ascii="Times New Roman"/>
          <w:b w:val="false"/>
          <w:i w:val="false"/>
          <w:color w:val="000000"/>
          <w:sz w:val="28"/>
        </w:rPr>
        <w:t>
      131. Егер кеменің техникалық жай-күйі Сыныпты сақтау және бұдан әрі пайдалану мүмкін болмайтын бүлінулер болған кезде, кемені жөндеу немесе түсіру орнына бір жолғы өту бойынша мәселе осы Қағиданың 58 және 59 тармақтарына сәйкес реттеледі.</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6" w:id="321"/>
    <w:p>
      <w:pPr>
        <w:spacing w:after="0"/>
        <w:ind w:left="0"/>
        <w:jc w:val="both"/>
      </w:pPr>
      <w:r>
        <w:rPr>
          <w:rFonts w:ascii="Times New Roman"/>
          <w:b w:val="false"/>
          <w:i w:val="false"/>
          <w:color w:val="000000"/>
          <w:sz w:val="28"/>
        </w:rPr>
        <w:t>
      132. Кемені пайдалануға аса қауіп төндірмейтін ақаулар, бүлінулер немесе зақымдар болған кезде, алдағы жоспарлы жөндеу немесе Кеме қатынасы тіркелімімен белгіленген мерзімде жойылады.</w:t>
      </w:r>
    </w:p>
    <w:bookmarkEnd w:id="321"/>
    <w:bookmarkStart w:name="z337" w:id="322"/>
    <w:p>
      <w:pPr>
        <w:spacing w:after="0"/>
        <w:ind w:left="0"/>
        <w:jc w:val="both"/>
      </w:pPr>
      <w:r>
        <w:rPr>
          <w:rFonts w:ascii="Times New Roman"/>
          <w:b w:val="false"/>
          <w:i w:val="false"/>
          <w:color w:val="000000"/>
          <w:sz w:val="28"/>
        </w:rPr>
        <w:t>
      Сонымен бірге Кеме қатынасының тіркелімі кемені қауіпсіз пайдалануды қамтамасыз ететін пайдалану шектеулерін белгілейді.</w:t>
      </w:r>
    </w:p>
    <w:bookmarkEnd w:id="322"/>
    <w:bookmarkStart w:name="z338" w:id="323"/>
    <w:p>
      <w:pPr>
        <w:spacing w:after="0"/>
        <w:ind w:left="0"/>
        <w:jc w:val="both"/>
      </w:pPr>
      <w:r>
        <w:rPr>
          <w:rFonts w:ascii="Times New Roman"/>
          <w:b w:val="false"/>
          <w:i w:val="false"/>
          <w:color w:val="000000"/>
          <w:sz w:val="28"/>
        </w:rPr>
        <w:t>
      133. Егер кемені Қағиданың талаптарына сәйкес келмейтін бүлінген техникалық құралдар Кеме қатынасы тіркелімінің Қағидасымен регламенттелетін кеме элементтерінің қалыпты жұмысына кедергі болса және оларды қолдану оларды пайдалану кеменің жүзуіне, адам өміріне, қоршаған ортаға, жүктердің сақталуына қауіп төндірсе, онда көрсетілген техникалық құралдар кемені пайдалануға дейін дұрыс күйге келтіріледі.</w:t>
      </w:r>
    </w:p>
    <w:bookmarkEnd w:id="323"/>
    <w:bookmarkStart w:name="z339" w:id="324"/>
    <w:p>
      <w:pPr>
        <w:spacing w:after="0"/>
        <w:ind w:left="0"/>
        <w:jc w:val="left"/>
      </w:pPr>
      <w:r>
        <w:rPr>
          <w:rFonts w:ascii="Times New Roman"/>
          <w:b/>
          <w:i w:val="false"/>
          <w:color w:val="000000"/>
        </w:rPr>
        <w:t xml:space="preserve"> 11. Құжаттар</w:t>
      </w:r>
    </w:p>
    <w:bookmarkEnd w:id="324"/>
    <w:bookmarkStart w:name="z340" w:id="325"/>
    <w:p>
      <w:pPr>
        <w:spacing w:after="0"/>
        <w:ind w:left="0"/>
        <w:jc w:val="both"/>
      </w:pPr>
      <w:r>
        <w:rPr>
          <w:rFonts w:ascii="Times New Roman"/>
          <w:b w:val="false"/>
          <w:i w:val="false"/>
          <w:color w:val="000000"/>
          <w:sz w:val="28"/>
        </w:rPr>
        <w:t>
      134. Кеме қатынасы тіркелімі сыныптамалық қызметін жүзеге асыру кезінде тиісті құжаттар береді.</w:t>
      </w:r>
    </w:p>
    <w:bookmarkEnd w:id="325"/>
    <w:bookmarkStart w:name="z341" w:id="326"/>
    <w:p>
      <w:pPr>
        <w:spacing w:after="0"/>
        <w:ind w:left="0"/>
        <w:jc w:val="both"/>
      </w:pPr>
      <w:r>
        <w:rPr>
          <w:rFonts w:ascii="Times New Roman"/>
          <w:b w:val="false"/>
          <w:i w:val="false"/>
          <w:color w:val="000000"/>
          <w:sz w:val="28"/>
        </w:rPr>
        <w:t>
      135. Кеме қатынасының тіркелімі беретін мынадай құжаттар Кеме қатынасы тіркелімінің талаптарын орындауды растайтын кемелік құжаттар болып табылады:</w:t>
      </w:r>
    </w:p>
    <w:bookmarkEnd w:id="326"/>
    <w:bookmarkStart w:name="z342" w:id="327"/>
    <w:p>
      <w:pPr>
        <w:spacing w:after="0"/>
        <w:ind w:left="0"/>
        <w:jc w:val="both"/>
      </w:pPr>
      <w:r>
        <w:rPr>
          <w:rFonts w:ascii="Times New Roman"/>
          <w:b w:val="false"/>
          <w:i w:val="false"/>
          <w:color w:val="000000"/>
          <w:sz w:val="28"/>
        </w:rPr>
        <w:t>
      1) Сыныптамалық куәлік;</w:t>
      </w:r>
    </w:p>
    <w:bookmarkEnd w:id="327"/>
    <w:bookmarkStart w:name="z343" w:id="328"/>
    <w:p>
      <w:pPr>
        <w:spacing w:after="0"/>
        <w:ind w:left="0"/>
        <w:jc w:val="both"/>
      </w:pPr>
      <w:r>
        <w:rPr>
          <w:rFonts w:ascii="Times New Roman"/>
          <w:b w:val="false"/>
          <w:i w:val="false"/>
          <w:color w:val="000000"/>
          <w:sz w:val="28"/>
        </w:rPr>
        <w:t>
      2) Жүзу жарамдылығы туралы куәлік;</w:t>
      </w:r>
    </w:p>
    <w:bookmarkEnd w:id="328"/>
    <w:bookmarkStart w:name="z344" w:id="329"/>
    <w:p>
      <w:pPr>
        <w:spacing w:after="0"/>
        <w:ind w:left="0"/>
        <w:jc w:val="both"/>
      </w:pPr>
      <w:r>
        <w:rPr>
          <w:rFonts w:ascii="Times New Roman"/>
          <w:b w:val="false"/>
          <w:i w:val="false"/>
          <w:color w:val="000000"/>
          <w:sz w:val="28"/>
        </w:rPr>
        <w:t>
      3) Мұнай, пайдаланған су және қалдықпен ластануды болдырмау туралы куәлік;</w:t>
      </w:r>
    </w:p>
    <w:bookmarkEnd w:id="329"/>
    <w:p>
      <w:pPr>
        <w:spacing w:after="0"/>
        <w:ind w:left="0"/>
        <w:jc w:val="both"/>
      </w:pPr>
      <w:r>
        <w:rPr>
          <w:rFonts w:ascii="Times New Roman"/>
          <w:b w:val="false"/>
          <w:i w:val="false"/>
          <w:color w:val="000000"/>
          <w:sz w:val="28"/>
        </w:rPr>
        <w:t>
      4) Кеме қатынасы тіркелімінің Қағидасында көзделген басқа құжаттар.</w:t>
      </w:r>
    </w:p>
    <w:bookmarkStart w:name="z345" w:id="330"/>
    <w:p>
      <w:pPr>
        <w:spacing w:after="0"/>
        <w:ind w:left="0"/>
        <w:jc w:val="both"/>
      </w:pPr>
      <w:r>
        <w:rPr>
          <w:rFonts w:ascii="Times New Roman"/>
          <w:b w:val="false"/>
          <w:i w:val="false"/>
          <w:color w:val="000000"/>
          <w:sz w:val="28"/>
        </w:rPr>
        <w:t>
      136. Осы Қағиданың 135-тармағының 1)–3) тармақшаларында көрсетілген құжаттар, жыл сайын растап отыру арқылы, келесі сыныптамалық куәландыру мерзіміне дейін беріледі.</w:t>
      </w:r>
    </w:p>
    <w:bookmarkEnd w:id="330"/>
    <w:bookmarkStart w:name="z346" w:id="331"/>
    <w:p>
      <w:pPr>
        <w:spacing w:after="0"/>
        <w:ind w:left="0"/>
        <w:jc w:val="both"/>
      </w:pPr>
      <w:r>
        <w:rPr>
          <w:rFonts w:ascii="Times New Roman"/>
          <w:b w:val="false"/>
          <w:i w:val="false"/>
          <w:color w:val="000000"/>
          <w:sz w:val="28"/>
        </w:rPr>
        <w:t>
      137. Мынадай құжаттар Кеме қатынасы тіркелімінің техникалық бақылауымен дайындалатын материалдар мен бұйымдарды Кеме қатынасы тіркелімінің талаптарына сәйкестігін растайтын құжаттар болып келеді:</w:t>
      </w:r>
    </w:p>
    <w:bookmarkEnd w:id="331"/>
    <w:bookmarkStart w:name="z347" w:id="332"/>
    <w:p>
      <w:pPr>
        <w:spacing w:after="0"/>
        <w:ind w:left="0"/>
        <w:jc w:val="both"/>
      </w:pPr>
      <w:r>
        <w:rPr>
          <w:rFonts w:ascii="Times New Roman"/>
          <w:b w:val="false"/>
          <w:i w:val="false"/>
          <w:color w:val="000000"/>
          <w:sz w:val="28"/>
        </w:rPr>
        <w:t>
      1) Кеме қатынасы тіркелімінің материалдар мен бұйымдарға беретін сертификаттары;</w:t>
      </w:r>
    </w:p>
    <w:bookmarkEnd w:id="332"/>
    <w:bookmarkStart w:name="z348" w:id="333"/>
    <w:p>
      <w:pPr>
        <w:spacing w:after="0"/>
        <w:ind w:left="0"/>
        <w:jc w:val="both"/>
      </w:pPr>
      <w:r>
        <w:rPr>
          <w:rFonts w:ascii="Times New Roman"/>
          <w:b w:val="false"/>
          <w:i w:val="false"/>
          <w:color w:val="000000"/>
          <w:sz w:val="28"/>
        </w:rPr>
        <w:t>
      2) Кеме қатынасы тіркелімінің өткізген сынақтары туралы актілері;</w:t>
      </w:r>
    </w:p>
    <w:bookmarkEnd w:id="333"/>
    <w:bookmarkStart w:name="z349" w:id="334"/>
    <w:p>
      <w:pPr>
        <w:spacing w:after="0"/>
        <w:ind w:left="0"/>
        <w:jc w:val="both"/>
      </w:pPr>
      <w:r>
        <w:rPr>
          <w:rFonts w:ascii="Times New Roman"/>
          <w:b w:val="false"/>
          <w:i w:val="false"/>
          <w:color w:val="000000"/>
          <w:sz w:val="28"/>
        </w:rPr>
        <w:t>
      3) Кеме қатынасы тіркелімімен келісіліп, кәсіпорындарға және олардың өндіретін материалдары мен бұйымдарына немесе зертханалардың өткізілген сынауларына беретін құжаттары.</w:t>
      </w:r>
    </w:p>
    <w:bookmarkEnd w:id="334"/>
    <w:bookmarkStart w:name="z350" w:id="335"/>
    <w:p>
      <w:pPr>
        <w:spacing w:after="0"/>
        <w:ind w:left="0"/>
        <w:jc w:val="both"/>
      </w:pPr>
      <w:r>
        <w:rPr>
          <w:rFonts w:ascii="Times New Roman"/>
          <w:b w:val="false"/>
          <w:i w:val="false"/>
          <w:color w:val="000000"/>
          <w:sz w:val="28"/>
        </w:rPr>
        <w:t>
      138. Кеме қатынасы тіркелімінің құжаттары куәландырудың оң нәтижелерінің негізінде беріледі.</w:t>
      </w:r>
    </w:p>
    <w:bookmarkEnd w:id="335"/>
    <w:bookmarkStart w:name="z351" w:id="336"/>
    <w:p>
      <w:pPr>
        <w:spacing w:after="0"/>
        <w:ind w:left="0"/>
        <w:jc w:val="both"/>
      </w:pPr>
      <w:r>
        <w:rPr>
          <w:rFonts w:ascii="Times New Roman"/>
          <w:b w:val="false"/>
          <w:i w:val="false"/>
          <w:color w:val="000000"/>
          <w:sz w:val="28"/>
        </w:rPr>
        <w:t>
      139. Кеме қатынасының тіркелімі, басқа сыныптамалық ұйымдармен берілген құжаттарды толығымен немесе жартылай тануы мүмкін.</w:t>
      </w:r>
    </w:p>
    <w:bookmarkEnd w:id="336"/>
    <w:bookmarkStart w:name="z352" w:id="337"/>
    <w:p>
      <w:pPr>
        <w:spacing w:after="0"/>
        <w:ind w:left="0"/>
        <w:jc w:val="both"/>
      </w:pPr>
      <w:r>
        <w:rPr>
          <w:rFonts w:ascii="Times New Roman"/>
          <w:b w:val="false"/>
          <w:i w:val="false"/>
          <w:color w:val="000000"/>
          <w:sz w:val="28"/>
        </w:rPr>
        <w:t>
      140. Кеме қатынасы тіркелімінің кемелік құжаттары, кеме иесінде сақталатын немесе итеру-кемесінің капитанында, итеру-кемесіне тұрақты бекітілген жағдайда, экипажсыз пайдаланылатын кеме құжаттарын қоспағанда, кемеде сақталады.</w:t>
      </w:r>
    </w:p>
    <w:bookmarkEnd w:id="337"/>
    <w:bookmarkStart w:name="z353" w:id="338"/>
    <w:p>
      <w:pPr>
        <w:spacing w:after="0"/>
        <w:ind w:left="0"/>
        <w:jc w:val="both"/>
      </w:pPr>
      <w:r>
        <w:rPr>
          <w:rFonts w:ascii="Times New Roman"/>
          <w:b w:val="false"/>
          <w:i w:val="false"/>
          <w:color w:val="000000"/>
          <w:sz w:val="28"/>
        </w:rPr>
        <w:t>
      141. Кеме қатынасы тіркелімінің құжаттары мынадай жағдайда заңды күшін жояды:</w:t>
      </w:r>
    </w:p>
    <w:bookmarkEnd w:id="338"/>
    <w:bookmarkStart w:name="z354" w:id="339"/>
    <w:p>
      <w:pPr>
        <w:spacing w:after="0"/>
        <w:ind w:left="0"/>
        <w:jc w:val="both"/>
      </w:pPr>
      <w:r>
        <w:rPr>
          <w:rFonts w:ascii="Times New Roman"/>
          <w:b w:val="false"/>
          <w:i w:val="false"/>
          <w:color w:val="000000"/>
          <w:sz w:val="28"/>
        </w:rPr>
        <w:t>
      1) кеме элементтерінің, түзетілмеген (бүлінулер) жағдайда пайдалану қауіпсіздігі қамтамасыз етілмейтін, бүлінулерден кейін;</w:t>
      </w:r>
    </w:p>
    <w:bookmarkEnd w:id="339"/>
    <w:bookmarkStart w:name="z355" w:id="340"/>
    <w:p>
      <w:pPr>
        <w:spacing w:after="0"/>
        <w:ind w:left="0"/>
        <w:jc w:val="both"/>
      </w:pPr>
      <w:r>
        <w:rPr>
          <w:rFonts w:ascii="Times New Roman"/>
          <w:b w:val="false"/>
          <w:i w:val="false"/>
          <w:color w:val="000000"/>
          <w:sz w:val="28"/>
        </w:rPr>
        <w:t>
      2) кемені белгіленген мерзімде куәландыруға ұсынбаған жағдайда;</w:t>
      </w:r>
    </w:p>
    <w:bookmarkEnd w:id="340"/>
    <w:bookmarkStart w:name="z356" w:id="341"/>
    <w:p>
      <w:pPr>
        <w:spacing w:after="0"/>
        <w:ind w:left="0"/>
        <w:jc w:val="both"/>
      </w:pPr>
      <w:r>
        <w:rPr>
          <w:rFonts w:ascii="Times New Roman"/>
          <w:b w:val="false"/>
          <w:i w:val="false"/>
          <w:color w:val="000000"/>
          <w:sz w:val="28"/>
        </w:rPr>
        <w:t>
      3) Кеме қатынасы тіркелімінің талаптары орындалмаған жағдайда;</w:t>
      </w:r>
    </w:p>
    <w:bookmarkEnd w:id="341"/>
    <w:bookmarkStart w:name="z357" w:id="342"/>
    <w:p>
      <w:pPr>
        <w:spacing w:after="0"/>
        <w:ind w:left="0"/>
        <w:jc w:val="both"/>
      </w:pPr>
      <w:r>
        <w:rPr>
          <w:rFonts w:ascii="Times New Roman"/>
          <w:b w:val="false"/>
          <w:i w:val="false"/>
          <w:color w:val="000000"/>
          <w:sz w:val="28"/>
        </w:rPr>
        <w:t>
      4) Кеме қатынасының тіркелімі құжаттарында көрсетілген жүзу жағдайы бұзылған кезінде;</w:t>
      </w:r>
    </w:p>
    <w:bookmarkEnd w:id="342"/>
    <w:bookmarkStart w:name="z358" w:id="343"/>
    <w:p>
      <w:pPr>
        <w:spacing w:after="0"/>
        <w:ind w:left="0"/>
        <w:jc w:val="both"/>
      </w:pPr>
      <w:r>
        <w:rPr>
          <w:rFonts w:ascii="Times New Roman"/>
          <w:b w:val="false"/>
          <w:i w:val="false"/>
          <w:color w:val="000000"/>
          <w:sz w:val="28"/>
        </w:rPr>
        <w:t>
      5) Кеме қатынасы тіркелімінің алдын ала келісімін алмай, кеменің конструктивтік өзгерісіне байланысты жұмыстарды жүзеге асырған кезде;</w:t>
      </w:r>
    </w:p>
    <w:bookmarkEnd w:id="343"/>
    <w:bookmarkStart w:name="z359" w:id="344"/>
    <w:p>
      <w:pPr>
        <w:spacing w:after="0"/>
        <w:ind w:left="0"/>
        <w:jc w:val="both"/>
      </w:pPr>
      <w:r>
        <w:rPr>
          <w:rFonts w:ascii="Times New Roman"/>
          <w:b w:val="false"/>
          <w:i w:val="false"/>
          <w:color w:val="000000"/>
          <w:sz w:val="28"/>
        </w:rPr>
        <w:t>
      6) егер кеме Кеме қатынасы тіркеліміне сыныптамалық есепке қойылмаған жағдайда.</w:t>
      </w:r>
    </w:p>
    <w:bookmarkEnd w:id="344"/>
    <w:bookmarkStart w:name="z360" w:id="345"/>
    <w:p>
      <w:pPr>
        <w:spacing w:after="0"/>
        <w:ind w:left="0"/>
        <w:jc w:val="both"/>
      </w:pPr>
      <w:r>
        <w:rPr>
          <w:rFonts w:ascii="Times New Roman"/>
          <w:b w:val="false"/>
          <w:i w:val="false"/>
          <w:color w:val="000000"/>
          <w:sz w:val="28"/>
        </w:rPr>
        <w:t>
      142. Кеме қатынасы тіркелімінің құжаттарын күшін қалпына келтіру үшін, осы құжаттардың күшін тоқтатуға әсер еткен себептер жойылғаннан кейін, кеме кезектен тыс куәландыруға ұсынылады.</w:t>
      </w:r>
    </w:p>
    <w:bookmarkEnd w:id="345"/>
    <w:p>
      <w:pPr>
        <w:spacing w:after="0"/>
        <w:ind w:left="0"/>
        <w:jc w:val="both"/>
      </w:pPr>
      <w:r>
        <w:rPr>
          <w:rFonts w:ascii="Times New Roman"/>
          <w:b w:val="false"/>
          <w:i w:val="false"/>
          <w:color w:val="000000"/>
          <w:sz w:val="28"/>
        </w:rPr>
        <w:t xml:space="preserve">
      143. Кеме қатынасы тіркелімінің сыныптамалық қызметін жүзеге асырған кезде жасалатын құжаттар тізбесі осы Қағиданың </w:t>
      </w:r>
      <w:r>
        <w:rPr>
          <w:rFonts w:ascii="Times New Roman"/>
          <w:b w:val="false"/>
          <w:i w:val="false"/>
          <w:color w:val="000000"/>
          <w:sz w:val="28"/>
        </w:rPr>
        <w:t>24-қосымшасында</w:t>
      </w:r>
      <w:r>
        <w:rPr>
          <w:rFonts w:ascii="Times New Roman"/>
          <w:b w:val="false"/>
          <w:i w:val="false"/>
          <w:color w:val="000000"/>
          <w:sz w:val="28"/>
        </w:rPr>
        <w:t xml:space="preserve"> келтірілген.</w:t>
      </w:r>
    </w:p>
    <w:bookmarkStart w:name="z361" w:id="346"/>
    <w:p>
      <w:pPr>
        <w:spacing w:after="0"/>
        <w:ind w:left="0"/>
        <w:jc w:val="left"/>
      </w:pPr>
      <w:r>
        <w:rPr>
          <w:rFonts w:ascii="Times New Roman"/>
          <w:b/>
          <w:i w:val="false"/>
          <w:color w:val="000000"/>
        </w:rPr>
        <w:t xml:space="preserve"> 3-бөлім. Корпусты және қондырманы куәландыру</w:t>
      </w:r>
      <w:r>
        <w:br/>
      </w:r>
      <w:r>
        <w:rPr>
          <w:rFonts w:ascii="Times New Roman"/>
          <w:b/>
          <w:i w:val="false"/>
          <w:color w:val="000000"/>
        </w:rPr>
        <w:t>12. Жалпы нұсқаулар</w:t>
      </w:r>
    </w:p>
    <w:bookmarkEnd w:id="346"/>
    <w:bookmarkStart w:name="z362" w:id="347"/>
    <w:p>
      <w:pPr>
        <w:spacing w:after="0"/>
        <w:ind w:left="0"/>
        <w:jc w:val="both"/>
      </w:pPr>
      <w:r>
        <w:rPr>
          <w:rFonts w:ascii="Times New Roman"/>
          <w:b w:val="false"/>
          <w:i w:val="false"/>
          <w:color w:val="000000"/>
          <w:sz w:val="28"/>
        </w:rPr>
        <w:t>
      144. Осы тарау болат, темірбетон, пластмасса, ағаш корпустарды, жеңіл қорытпалы корпустарды және кеме қондырмаларын куәландыру жөніндегі нұсқаулардан тұрады.</w:t>
      </w:r>
    </w:p>
    <w:bookmarkEnd w:id="347"/>
    <w:bookmarkStart w:name="z363" w:id="348"/>
    <w:p>
      <w:pPr>
        <w:spacing w:after="0"/>
        <w:ind w:left="0"/>
        <w:jc w:val="both"/>
      </w:pPr>
      <w:r>
        <w:rPr>
          <w:rFonts w:ascii="Times New Roman"/>
          <w:b w:val="false"/>
          <w:i w:val="false"/>
          <w:color w:val="000000"/>
          <w:sz w:val="28"/>
        </w:rPr>
        <w:t>
      145. Кеменің жалпы иіліміне қатысатын қондырмалар, куәландыру кезінде корпустың бөлігі ретінде қаралады.</w:t>
      </w:r>
    </w:p>
    <w:bookmarkEnd w:id="348"/>
    <w:bookmarkStart w:name="z364" w:id="349"/>
    <w:p>
      <w:pPr>
        <w:spacing w:after="0"/>
        <w:ind w:left="0"/>
        <w:jc w:val="both"/>
      </w:pPr>
      <w:r>
        <w:rPr>
          <w:rFonts w:ascii="Times New Roman"/>
          <w:b w:val="false"/>
          <w:i w:val="false"/>
          <w:color w:val="000000"/>
          <w:sz w:val="28"/>
        </w:rPr>
        <w:t>
      Кеме қатынасы тіркелімінің қызметкері алғашқы куәландыру құжаттарында жобаға және конструктивтік орындауға сәйкес кеменің жалпы иіліміне қондырманың қатысатынын немесе қатыспайтынын белгілейді.</w:t>
      </w:r>
    </w:p>
    <w:bookmarkEnd w:id="349"/>
    <w:bookmarkStart w:name="z365" w:id="350"/>
    <w:p>
      <w:pPr>
        <w:spacing w:after="0"/>
        <w:ind w:left="0"/>
        <w:jc w:val="both"/>
      </w:pPr>
      <w:r>
        <w:rPr>
          <w:rFonts w:ascii="Times New Roman"/>
          <w:b w:val="false"/>
          <w:i w:val="false"/>
          <w:color w:val="000000"/>
          <w:sz w:val="28"/>
        </w:rPr>
        <w:t>
      146. Барлық кемелердің корпусы мен қондырмасын куәландыру кезінде тұрғын және қызметтік үй-жайлардағы, кинофильмдер көрсету үй-жайларындағы жабдықтардың техникалық жай-күйін, электр газ дәнекерлеу жұмыстарын және баллондарды сақтау, өрт сақтығы конструктивтік элементтерінің, өткелдердің, есіктердің, траптардың, комингстердің, люк және қылталардың қақпақтарын иллюминаторлардың, фальшбортты, леер қоршауларын, тұтқаларды, өту көпірлерін, түсу траптарын тексереді.</w:t>
      </w:r>
    </w:p>
    <w:bookmarkEnd w:id="350"/>
    <w:bookmarkStart w:name="z366" w:id="351"/>
    <w:p>
      <w:pPr>
        <w:spacing w:after="0"/>
        <w:ind w:left="0"/>
        <w:jc w:val="both"/>
      </w:pPr>
      <w:r>
        <w:rPr>
          <w:rFonts w:ascii="Times New Roman"/>
          <w:b w:val="false"/>
          <w:i w:val="false"/>
          <w:color w:val="000000"/>
          <w:sz w:val="28"/>
        </w:rPr>
        <w:t>
      147. Кеме қатынасы тіркелімінің қызметкері кемені пайдалануға жіберуден бұрын корпусты куәландырудың барлық түрлерін жүргізген кезде жүк маркасының дұрыс белгіленуін, сондай-ақ мыналардың бар болуын тексереді:</w:t>
      </w:r>
    </w:p>
    <w:bookmarkEnd w:id="351"/>
    <w:bookmarkStart w:name="z367" w:id="352"/>
    <w:p>
      <w:pPr>
        <w:spacing w:after="0"/>
        <w:ind w:left="0"/>
        <w:jc w:val="both"/>
      </w:pPr>
      <w:r>
        <w:rPr>
          <w:rFonts w:ascii="Times New Roman"/>
          <w:b w:val="false"/>
          <w:i w:val="false"/>
          <w:color w:val="000000"/>
          <w:sz w:val="28"/>
        </w:rPr>
        <w:t>
      1) өздігінен жүзетін және жүзбейтін жүк кемелерінде тиеу және түсіру жөніндегі нұсқаулықтар;</w:t>
      </w:r>
    </w:p>
    <w:bookmarkEnd w:id="352"/>
    <w:bookmarkStart w:name="z368" w:id="353"/>
    <w:p>
      <w:pPr>
        <w:spacing w:after="0"/>
        <w:ind w:left="0"/>
        <w:jc w:val="both"/>
      </w:pPr>
      <w:r>
        <w:rPr>
          <w:rFonts w:ascii="Times New Roman"/>
          <w:b w:val="false"/>
          <w:i w:val="false"/>
          <w:color w:val="000000"/>
          <w:sz w:val="28"/>
        </w:rPr>
        <w:t>
      2) жолаушы, жүріп-тұратын, сүйрегіш және кәсіпшілік кемелер, ұйымдасқан адамдар тобын тасымалдайтын жолаушы тасымалдамайтын кемелердің ауытқымаушылығына ІСЖКЖҚ 65-тарауына сәйкес қосымша талаптар қойылатын жүк кемелерінде, аралас "өзен-теңіз" суларында жүзетін барлық кемелерде, сондай-ақ ІСЖКЖҚ 65-тарау басқа типтегі және мақсаттағы кемелерге орнықтылығы және батпаушылығы жөнінде ақпараттар. Жүк маркасының дұрыс белгіленуі және олардың нөмірлерін көрсете отырып, жоғарыда аталған құжаттардың болуы куәландыру актісінде көрсетіледі.</w:t>
      </w:r>
    </w:p>
    <w:bookmarkEnd w:id="353"/>
    <w:bookmarkStart w:name="z369" w:id="354"/>
    <w:p>
      <w:pPr>
        <w:spacing w:after="0"/>
        <w:ind w:left="0"/>
        <w:jc w:val="both"/>
      </w:pPr>
      <w:r>
        <w:rPr>
          <w:rFonts w:ascii="Times New Roman"/>
          <w:b w:val="false"/>
          <w:i w:val="false"/>
          <w:color w:val="000000"/>
          <w:sz w:val="28"/>
        </w:rPr>
        <w:t>
      Аталған құжаттардың болмауы, сондай-ақ Кеме қатынасы тіркелімінің кеменің су үстіндегі бортқа белгілеген жүк маркасын орналастырудың сәйкессіздігі пайдалануға жарамды деп танылмайды.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0" w:id="355"/>
    <w:p>
      <w:pPr>
        <w:spacing w:after="0"/>
        <w:ind w:left="0"/>
        <w:jc w:val="both"/>
      </w:pPr>
      <w:r>
        <w:rPr>
          <w:rFonts w:ascii="Times New Roman"/>
          <w:b w:val="false"/>
          <w:i w:val="false"/>
          <w:color w:val="000000"/>
          <w:sz w:val="28"/>
        </w:rPr>
        <w:t>
      148. Корпусты алғашқы куәландыруды осы Қағиданың 3-тарауының 1 параграфының нормаларын ескере отырып, Кеме қатынасы тіркелімінің талаптарына сәйкес жүргізіледі.</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 w:id="356"/>
    <w:p>
      <w:pPr>
        <w:spacing w:after="0"/>
        <w:ind w:left="0"/>
        <w:jc w:val="left"/>
      </w:pPr>
      <w:r>
        <w:rPr>
          <w:rFonts w:ascii="Times New Roman"/>
          <w:b/>
          <w:i w:val="false"/>
          <w:color w:val="000000"/>
        </w:rPr>
        <w:t xml:space="preserve"> 13. Кезекті куәландыру</w:t>
      </w:r>
    </w:p>
    <w:bookmarkEnd w:id="356"/>
    <w:bookmarkStart w:name="z372" w:id="357"/>
    <w:p>
      <w:pPr>
        <w:spacing w:after="0"/>
        <w:ind w:left="0"/>
        <w:jc w:val="both"/>
      </w:pPr>
      <w:r>
        <w:rPr>
          <w:rFonts w:ascii="Times New Roman"/>
          <w:b w:val="false"/>
          <w:i w:val="false"/>
          <w:color w:val="000000"/>
          <w:sz w:val="28"/>
        </w:rPr>
        <w:t xml:space="preserve">
      149. Кезекті куәландыруды жүргізуге қатысты жалпы нұсқаулар осы Қағиданың 3-тарауының </w:t>
      </w:r>
      <w:r>
        <w:rPr>
          <w:rFonts w:ascii="Times New Roman"/>
          <w:b w:val="false"/>
          <w:i w:val="false"/>
          <w:color w:val="000000"/>
          <w:sz w:val="28"/>
        </w:rPr>
        <w:t>§ 2</w:t>
      </w:r>
      <w:r>
        <w:rPr>
          <w:rFonts w:ascii="Times New Roman"/>
          <w:b w:val="false"/>
          <w:i w:val="false"/>
          <w:color w:val="000000"/>
          <w:sz w:val="28"/>
        </w:rPr>
        <w:t xml:space="preserve"> айтылған.</w:t>
      </w:r>
    </w:p>
    <w:bookmarkEnd w:id="357"/>
    <w:bookmarkStart w:name="z373" w:id="358"/>
    <w:p>
      <w:pPr>
        <w:spacing w:after="0"/>
        <w:ind w:left="0"/>
        <w:jc w:val="both"/>
      </w:pPr>
      <w:r>
        <w:rPr>
          <w:rFonts w:ascii="Times New Roman"/>
          <w:b w:val="false"/>
          <w:i w:val="false"/>
          <w:color w:val="000000"/>
          <w:sz w:val="28"/>
        </w:rPr>
        <w:t>
      150. Корпусын кезекті куәландыру үшін кеме слипке, докқа қойылады және су асты бөлігін қарау үшін жағаға көтеріледі. Сонымен бірге кеменің түбін қарау және ақауын табу үшін түпке жетудің жағдайы қамтамасыз етіледі.</w:t>
      </w:r>
    </w:p>
    <w:bookmarkEnd w:id="358"/>
    <w:bookmarkStart w:name="z374" w:id="359"/>
    <w:p>
      <w:pPr>
        <w:spacing w:after="0"/>
        <w:ind w:left="0"/>
        <w:jc w:val="both"/>
      </w:pPr>
      <w:r>
        <w:rPr>
          <w:rFonts w:ascii="Times New Roman"/>
          <w:b w:val="false"/>
          <w:i w:val="false"/>
          <w:color w:val="000000"/>
          <w:sz w:val="28"/>
        </w:rPr>
        <w:t>
      Слипте бірінші (жасаудан кейін) кезекті куәландыру кезінде тозулар көрінбеген жағдайда, байланыс қалыңдығын өлшеу жүргізбеуге рұқсат етіледі.</w:t>
      </w:r>
    </w:p>
    <w:bookmarkEnd w:id="359"/>
    <w:bookmarkStart w:name="z375" w:id="360"/>
    <w:p>
      <w:pPr>
        <w:spacing w:after="0"/>
        <w:ind w:left="0"/>
        <w:jc w:val="both"/>
      </w:pPr>
      <w:r>
        <w:rPr>
          <w:rFonts w:ascii="Times New Roman"/>
          <w:b w:val="false"/>
          <w:i w:val="false"/>
          <w:color w:val="000000"/>
          <w:sz w:val="28"/>
        </w:rPr>
        <w:t>
      Егер ең тозуға шалдыққыш бөліктер мен орындарды қараған кезде корпустың ақауы мен бүлінулері байқалмаса, ішкі суда жүзетін кемелерді бірінші (жасаудан кейін) кезекті куәландыру жүзу барысында жүргізіледі.</w:t>
      </w:r>
    </w:p>
    <w:bookmarkEnd w:id="360"/>
    <w:bookmarkStart w:name="z376" w:id="361"/>
    <w:p>
      <w:pPr>
        <w:spacing w:after="0"/>
        <w:ind w:left="0"/>
        <w:jc w:val="both"/>
      </w:pPr>
      <w:r>
        <w:rPr>
          <w:rFonts w:ascii="Times New Roman"/>
          <w:b w:val="false"/>
          <w:i w:val="false"/>
          <w:color w:val="000000"/>
          <w:sz w:val="28"/>
        </w:rPr>
        <w:t>
      Куәландыру барысы бөліктердің ішіндегі қарауға ыңғайлы жерлерді мұқият қарау және ыңғайлы жерлерді қалыңдық өлшегішпен бақылап өлшеу арқылы жүргізіледі.</w:t>
      </w:r>
    </w:p>
    <w:bookmarkEnd w:id="361"/>
    <w:bookmarkStart w:name="z377" w:id="362"/>
    <w:p>
      <w:pPr>
        <w:spacing w:after="0"/>
        <w:ind w:left="0"/>
        <w:jc w:val="both"/>
      </w:pPr>
      <w:r>
        <w:rPr>
          <w:rFonts w:ascii="Times New Roman"/>
          <w:b w:val="false"/>
          <w:i w:val="false"/>
          <w:color w:val="000000"/>
          <w:sz w:val="28"/>
        </w:rPr>
        <w:t xml:space="preserve">
      Осындай кемелер үшін слипте осы Қағиданың 154-тармағының </w:t>
      </w:r>
      <w:r>
        <w:rPr>
          <w:rFonts w:ascii="Times New Roman"/>
          <w:b w:val="false"/>
          <w:i w:val="false"/>
          <w:color w:val="000000"/>
          <w:sz w:val="28"/>
        </w:rPr>
        <w:t>1-тармақшасында</w:t>
      </w:r>
      <w:r>
        <w:rPr>
          <w:rFonts w:ascii="Times New Roman"/>
          <w:b w:val="false"/>
          <w:i w:val="false"/>
          <w:color w:val="000000"/>
          <w:sz w:val="28"/>
        </w:rPr>
        <w:t xml:space="preserve"> көзделген екінші кезекті куәландыру жүргізудің мерзімін ұзарту берілмейді.</w:t>
      </w:r>
    </w:p>
    <w:bookmarkEnd w:id="362"/>
    <w:bookmarkStart w:name="z378" w:id="363"/>
    <w:p>
      <w:pPr>
        <w:spacing w:after="0"/>
        <w:ind w:left="0"/>
        <w:jc w:val="both"/>
      </w:pPr>
      <w:r>
        <w:rPr>
          <w:rFonts w:ascii="Times New Roman"/>
          <w:b w:val="false"/>
          <w:i w:val="false"/>
          <w:color w:val="000000"/>
          <w:sz w:val="28"/>
        </w:rPr>
        <w:t>
      151. Ішкі су жолдарында пайдаланылатын, екі түбі жоқ өздігінен жүзбейтін кемелерді жағаға (слип, док) көтеру арқылы кезекті куәландыру, осы кемелерде сыртқы қаптаманы қарауды қиындататын жабдықтың болмауы және бұрынғы кезекті куәландыру кезінде корпустың су асты бөлігі қаптамасының қалдық қалыңдығы аспаптық әдіспен өлшенгенде және рұқсат етілмеген тозулар мен нысанының өзгеруі анықталмаған жағдайда, үшінші сыныптамалық куәландыруға дейін жүргізілмейді.</w:t>
      </w:r>
    </w:p>
    <w:bookmarkEnd w:id="363"/>
    <w:bookmarkStart w:name="z379" w:id="364"/>
    <w:p>
      <w:pPr>
        <w:spacing w:after="0"/>
        <w:ind w:left="0"/>
        <w:jc w:val="both"/>
      </w:pPr>
      <w:r>
        <w:rPr>
          <w:rFonts w:ascii="Times New Roman"/>
          <w:b w:val="false"/>
          <w:i w:val="false"/>
          <w:color w:val="000000"/>
          <w:sz w:val="28"/>
        </w:rPr>
        <w:t>
      152. Егер корпустың бөліктерін қараған кезде су асты бөлігінің бүлінуі байқалмаса, темір бетонды корпустарды кезекті куәландыру жүзу барысында жүргізіледі.</w:t>
      </w:r>
    </w:p>
    <w:bookmarkEnd w:id="364"/>
    <w:bookmarkStart w:name="z380" w:id="365"/>
    <w:p>
      <w:pPr>
        <w:spacing w:after="0"/>
        <w:ind w:left="0"/>
        <w:jc w:val="both"/>
      </w:pPr>
      <w:r>
        <w:rPr>
          <w:rFonts w:ascii="Times New Roman"/>
          <w:b w:val="false"/>
          <w:i w:val="false"/>
          <w:color w:val="000000"/>
          <w:sz w:val="28"/>
        </w:rPr>
        <w:t>
      153. Егер кеме иесінің ұсынатын, корпустың су асты бөлігін сүңгуірлік қарау және корпустың су асты бөлігі байланыстарының қалдық қалыңдығын аспаптық әдіспен өлшеу нәтижелері Кеме қатынасы тіркелімінің талаптарына сәйкес болса, болат доктарды кезекті куәландыру жүзу барысында жүргізіледі.</w:t>
      </w:r>
    </w:p>
    <w:bookmarkEnd w:id="365"/>
    <w:bookmarkStart w:name="z381" w:id="366"/>
    <w:p>
      <w:pPr>
        <w:spacing w:after="0"/>
        <w:ind w:left="0"/>
        <w:jc w:val="both"/>
      </w:pPr>
      <w:r>
        <w:rPr>
          <w:rFonts w:ascii="Times New Roman"/>
          <w:b w:val="false"/>
          <w:i w:val="false"/>
          <w:color w:val="000000"/>
          <w:sz w:val="28"/>
        </w:rPr>
        <w:t>
      154. Корпуста су аққандығы, жинақ немесе қаптама үзілуі, орнықтылықтың жоғалуы, жинақ қабырғаларынан қаптаманың ажырауы болмаған жағдайда Кеме қатынасы тіркелімімен келісу бойынша ішкі суда жүзетін барлық кемелерді және "М-СП", "М-ПР" және "О-ПР" сыныпты кемелерді слиптегі кезекті куәландыру 12 айға дейін мерзімге кейінге қалдырылады.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4" w:id="367"/>
    <w:p>
      <w:pPr>
        <w:spacing w:after="0"/>
        <w:ind w:left="0"/>
        <w:jc w:val="both"/>
      </w:pPr>
      <w:r>
        <w:rPr>
          <w:rFonts w:ascii="Times New Roman"/>
          <w:b w:val="false"/>
          <w:i w:val="false"/>
          <w:color w:val="000000"/>
          <w:sz w:val="28"/>
        </w:rPr>
        <w:t xml:space="preserve">
      155. Слипте корпусты кезекті куәландыру алдында Кеме қатынасы тіркелімінің қызметкерімен әдістемелік нұсқауларға сәйкес корпустың ақауын анықтау нәтижелерін көрсететін құжаттармен танысады (осы Қағидаға </w:t>
      </w:r>
      <w:r>
        <w:rPr>
          <w:rFonts w:ascii="Times New Roman"/>
          <w:b w:val="false"/>
          <w:i w:val="false"/>
          <w:color w:val="000000"/>
          <w:sz w:val="28"/>
        </w:rPr>
        <w:t>25-қосымша</w:t>
      </w:r>
      <w:r>
        <w:rPr>
          <w:rFonts w:ascii="Times New Roman"/>
          <w:b w:val="false"/>
          <w:i w:val="false"/>
          <w:color w:val="000000"/>
          <w:sz w:val="28"/>
        </w:rPr>
        <w:t>).</w:t>
      </w:r>
    </w:p>
    <w:bookmarkEnd w:id="367"/>
    <w:bookmarkStart w:name="z385" w:id="368"/>
    <w:p>
      <w:pPr>
        <w:spacing w:after="0"/>
        <w:ind w:left="0"/>
        <w:jc w:val="both"/>
      </w:pPr>
      <w:r>
        <w:rPr>
          <w:rFonts w:ascii="Times New Roman"/>
          <w:b w:val="false"/>
          <w:i w:val="false"/>
          <w:color w:val="000000"/>
          <w:sz w:val="28"/>
        </w:rPr>
        <w:t xml:space="preserve">
      156. Корпусты куәландыру кезінде трюм бөлімдерінің еден түбінің слан-табақтары мен оқшаулаулары, қаншалықты корпустың қалдық қалыңдық байланыстарының бүлінулерін анықтауға қажет болатын соншалықты дәрежеде бөлшектенеді. </w:t>
      </w:r>
    </w:p>
    <w:bookmarkEnd w:id="368"/>
    <w:bookmarkStart w:name="z386" w:id="369"/>
    <w:p>
      <w:pPr>
        <w:spacing w:after="0"/>
        <w:ind w:left="0"/>
        <w:jc w:val="both"/>
      </w:pPr>
      <w:r>
        <w:rPr>
          <w:rFonts w:ascii="Times New Roman"/>
          <w:b w:val="false"/>
          <w:i w:val="false"/>
          <w:color w:val="000000"/>
          <w:sz w:val="28"/>
        </w:rPr>
        <w:t>
      Палубаның астындағы жинақты қарау мүмкіндігі қамтамасыз етіледі. Барлық цементтік бітеулер, сондай-ақ стандарттардың талаптары сақталмай белгіленген уақытша қосарланатын темір табақтары алынады.</w:t>
      </w:r>
    </w:p>
    <w:bookmarkEnd w:id="369"/>
    <w:bookmarkStart w:name="z387" w:id="370"/>
    <w:p>
      <w:pPr>
        <w:spacing w:after="0"/>
        <w:ind w:left="0"/>
        <w:jc w:val="both"/>
      </w:pPr>
      <w:r>
        <w:rPr>
          <w:rFonts w:ascii="Times New Roman"/>
          <w:b w:val="false"/>
          <w:i w:val="false"/>
          <w:color w:val="000000"/>
          <w:sz w:val="28"/>
        </w:rPr>
        <w:t>
      Корпустың жалпы беріктігін немесе жекелеген байланыстарының жергілікті беріктігін үлкейту үшін қосарлы үстемелі жолақтар, сондай-ақ алдын ала дәнекерленген жарыққа орнатылған қосарлы темір-табақтар алынуға жатпайды.</w:t>
      </w:r>
    </w:p>
    <w:bookmarkEnd w:id="370"/>
    <w:bookmarkStart w:name="z388" w:id="371"/>
    <w:p>
      <w:pPr>
        <w:spacing w:after="0"/>
        <w:ind w:left="0"/>
        <w:jc w:val="both"/>
      </w:pPr>
      <w:r>
        <w:rPr>
          <w:rFonts w:ascii="Times New Roman"/>
          <w:b w:val="false"/>
          <w:i w:val="false"/>
          <w:color w:val="000000"/>
          <w:sz w:val="28"/>
        </w:rPr>
        <w:t>
      157. Темір корпустарды кезекті куәландыру кезінде корпустар мен қондырмалардың келесі құрамды бөліктері іріктеліп қаралады:</w:t>
      </w:r>
    </w:p>
    <w:bookmarkEnd w:id="371"/>
    <w:bookmarkStart w:name="z389" w:id="372"/>
    <w:p>
      <w:pPr>
        <w:spacing w:after="0"/>
        <w:ind w:left="0"/>
        <w:jc w:val="both"/>
      </w:pPr>
      <w:r>
        <w:rPr>
          <w:rFonts w:ascii="Times New Roman"/>
          <w:b w:val="false"/>
          <w:i w:val="false"/>
          <w:color w:val="000000"/>
          <w:sz w:val="28"/>
        </w:rPr>
        <w:t>
      1) сыртқы қаптамасы, су өткізбейтін аралықтары, борттық және түп жинақтары (әсіресе қазан асты, барлық мақсаттағы цистерналар, түп аралық және борты аралық кеңістіктер), борт қаптамасы (әсіресе тозбалар астын және газ шығару және пайдаланған су құбырының ауданын), екінші борт қаптамасы және екінші түп төсеніші;</w:t>
      </w:r>
    </w:p>
    <w:bookmarkEnd w:id="372"/>
    <w:bookmarkStart w:name="z390" w:id="373"/>
    <w:p>
      <w:pPr>
        <w:spacing w:after="0"/>
        <w:ind w:left="0"/>
        <w:jc w:val="both"/>
      </w:pPr>
      <w:r>
        <w:rPr>
          <w:rFonts w:ascii="Times New Roman"/>
          <w:b w:val="false"/>
          <w:i w:val="false"/>
          <w:color w:val="000000"/>
          <w:sz w:val="28"/>
        </w:rPr>
        <w:t>
      2) палуба төсеніші (әсіресе палуба стрингері), палубалар жинағы, палубалық оймалар, люк комингстері;</w:t>
      </w:r>
    </w:p>
    <w:bookmarkEnd w:id="373"/>
    <w:bookmarkStart w:name="z391" w:id="374"/>
    <w:p>
      <w:pPr>
        <w:spacing w:after="0"/>
        <w:ind w:left="0"/>
        <w:jc w:val="both"/>
      </w:pPr>
      <w:r>
        <w:rPr>
          <w:rFonts w:ascii="Times New Roman"/>
          <w:b w:val="false"/>
          <w:i w:val="false"/>
          <w:color w:val="000000"/>
          <w:sz w:val="28"/>
        </w:rPr>
        <w:t>
      3) штевндер, кильдер, ескек біліктердің тіреуіштері, дейдвудтық және гельмпорттық құбырлар, иілмейтін саптамалар, су атқыш құбыр мен арналар, су үсті қанатындағы кеменің қанатты құрылғылары, кеменің қалқымалы иілгіш қоршаулары (көзбен шолу);</w:t>
      </w:r>
    </w:p>
    <w:bookmarkEnd w:id="374"/>
    <w:bookmarkStart w:name="z392" w:id="375"/>
    <w:p>
      <w:pPr>
        <w:spacing w:after="0"/>
        <w:ind w:left="0"/>
        <w:jc w:val="both"/>
      </w:pPr>
      <w:r>
        <w:rPr>
          <w:rFonts w:ascii="Times New Roman"/>
          <w:b w:val="false"/>
          <w:i w:val="false"/>
          <w:color w:val="000000"/>
          <w:sz w:val="28"/>
        </w:rPr>
        <w:t xml:space="preserve">
      4) осы Қағиданың </w:t>
      </w:r>
      <w:r>
        <w:rPr>
          <w:rFonts w:ascii="Times New Roman"/>
          <w:b w:val="false"/>
          <w:i w:val="false"/>
          <w:color w:val="000000"/>
          <w:sz w:val="28"/>
        </w:rPr>
        <w:t>146-тармағында</w:t>
      </w:r>
      <w:r>
        <w:rPr>
          <w:rFonts w:ascii="Times New Roman"/>
          <w:b w:val="false"/>
          <w:i w:val="false"/>
          <w:color w:val="000000"/>
          <w:sz w:val="28"/>
        </w:rPr>
        <w:t xml:space="preserve"> көрсетілген корпус пен қондырма элементтері.</w:t>
      </w:r>
    </w:p>
    <w:bookmarkEnd w:id="375"/>
    <w:bookmarkStart w:name="z393" w:id="376"/>
    <w:p>
      <w:pPr>
        <w:spacing w:after="0"/>
        <w:ind w:left="0"/>
        <w:jc w:val="both"/>
      </w:pPr>
      <w:r>
        <w:rPr>
          <w:rFonts w:ascii="Times New Roman"/>
          <w:b w:val="false"/>
          <w:i w:val="false"/>
          <w:color w:val="000000"/>
          <w:sz w:val="28"/>
        </w:rPr>
        <w:t>
      Сыртқы қаптамада, палуба төсенішінде, аралықтарда, жинақта жарық анықтаған кезде олардың туындау себептері анықталады (дірілдеуі, тотығуы, мүжілуі).</w:t>
      </w:r>
    </w:p>
    <w:bookmarkEnd w:id="376"/>
    <w:bookmarkStart w:name="z394" w:id="377"/>
    <w:p>
      <w:pPr>
        <w:spacing w:after="0"/>
        <w:ind w:left="0"/>
        <w:jc w:val="both"/>
      </w:pPr>
      <w:r>
        <w:rPr>
          <w:rFonts w:ascii="Times New Roman"/>
          <w:b w:val="false"/>
          <w:i w:val="false"/>
          <w:color w:val="000000"/>
          <w:sz w:val="28"/>
        </w:rPr>
        <w:t>
      158. Сынып формуласында жақшаға алынған ("мұз") немесе ("мұз жарғыш") сөзі жазылған кеме корпустарын кезекті куәландыру кезінде штевендер, сондай-ақ мұз белдігінің ауданындағы дәнекер жіктеріне және сыртқы қаптаманың, борт жинағының және көлденең аралықтардың күйіне көңіл аударылады.</w:t>
      </w:r>
    </w:p>
    <w:bookmarkEnd w:id="377"/>
    <w:bookmarkStart w:name="z395" w:id="378"/>
    <w:p>
      <w:pPr>
        <w:spacing w:after="0"/>
        <w:ind w:left="0"/>
        <w:jc w:val="both"/>
      </w:pPr>
      <w:r>
        <w:rPr>
          <w:rFonts w:ascii="Times New Roman"/>
          <w:b w:val="false"/>
          <w:i w:val="false"/>
          <w:color w:val="000000"/>
          <w:sz w:val="28"/>
        </w:rPr>
        <w:t>
      159. Отын бөліктері, цистерналар, сондай-ақ жүк бөліктері куәландыру алдында тазартылады және газ сынамасын алып газдан тазартылады, ол жөнінде тиісті актілер құрастырылады.</w:t>
      </w:r>
    </w:p>
    <w:bookmarkEnd w:id="378"/>
    <w:bookmarkStart w:name="z396" w:id="379"/>
    <w:p>
      <w:pPr>
        <w:spacing w:after="0"/>
        <w:ind w:left="0"/>
        <w:jc w:val="both"/>
      </w:pPr>
      <w:r>
        <w:rPr>
          <w:rFonts w:ascii="Times New Roman"/>
          <w:b w:val="false"/>
          <w:i w:val="false"/>
          <w:color w:val="000000"/>
          <w:sz w:val="28"/>
        </w:rPr>
        <w:t>
      160. Ағаш корпустарды кезекті куәландыру кезінде жинақтың барлық элементтері және сыртқы қаптама қаралады.</w:t>
      </w:r>
    </w:p>
    <w:bookmarkEnd w:id="379"/>
    <w:bookmarkStart w:name="z397" w:id="380"/>
    <w:p>
      <w:pPr>
        <w:spacing w:after="0"/>
        <w:ind w:left="0"/>
        <w:jc w:val="both"/>
      </w:pPr>
      <w:r>
        <w:rPr>
          <w:rFonts w:ascii="Times New Roman"/>
          <w:b w:val="false"/>
          <w:i w:val="false"/>
          <w:color w:val="000000"/>
          <w:sz w:val="28"/>
        </w:rPr>
        <w:t>
      Әсіресе, шіруі ықтимал штевндер, транц рамалары, жинақ құлыптары, сыртқы қаптама таяқшаларының бұрыштары және басқа орындар мұқият қаралады, тығындау тығыздығы, сондай-ақ болт бекітулерінің техникалық жай-күйі тексеріледі.</w:t>
      </w:r>
    </w:p>
    <w:bookmarkEnd w:id="380"/>
    <w:bookmarkStart w:name="z398" w:id="381"/>
    <w:p>
      <w:pPr>
        <w:spacing w:after="0"/>
        <w:ind w:left="0"/>
        <w:jc w:val="both"/>
      </w:pPr>
      <w:r>
        <w:rPr>
          <w:rFonts w:ascii="Times New Roman"/>
          <w:b w:val="false"/>
          <w:i w:val="false"/>
          <w:color w:val="000000"/>
          <w:sz w:val="28"/>
        </w:rPr>
        <w:t>
      Баклизделген фанера жасалған корпустарды куәландыру кезінде бекітудің техникалық жай-күйіне, сызаттар, қабаттасуы, мүжілуі  болмауын және қаптама, жинақтағы сызаттарды, сына аралығында, және кильді штевнмен жалғау орындарында жиырылуына көніл аударады.</w:t>
      </w:r>
    </w:p>
    <w:bookmarkEnd w:id="381"/>
    <w:bookmarkStart w:name="z399" w:id="382"/>
    <w:p>
      <w:pPr>
        <w:spacing w:after="0"/>
        <w:ind w:left="0"/>
        <w:jc w:val="both"/>
      </w:pPr>
      <w:r>
        <w:rPr>
          <w:rFonts w:ascii="Times New Roman"/>
          <w:b w:val="false"/>
          <w:i w:val="false"/>
          <w:color w:val="000000"/>
          <w:sz w:val="28"/>
        </w:rPr>
        <w:t>
      161. Темір бетонды корпустарды кезекті куәландыру кезінде Кеме қатынасы тіркелімінің қызметкері бет жағында сызаттар, ойықтарды, бұзылуларды болмауын және бетонды арматурадан, су ағынынан және сүзгілеуден қалуы, сондай-ақ конструктивтік сызбада көрсетілуі тиіс зақымданған орындарда бітеу көлемі және сапасына көніл аударады.</w:t>
      </w:r>
    </w:p>
    <w:bookmarkEnd w:id="382"/>
    <w:bookmarkStart w:name="z400" w:id="383"/>
    <w:p>
      <w:pPr>
        <w:spacing w:after="0"/>
        <w:ind w:left="0"/>
        <w:jc w:val="both"/>
      </w:pPr>
      <w:r>
        <w:rPr>
          <w:rFonts w:ascii="Times New Roman"/>
          <w:b w:val="false"/>
          <w:i w:val="false"/>
          <w:color w:val="000000"/>
          <w:sz w:val="28"/>
        </w:rPr>
        <w:t>
      162. Пластмассадан жасалған корпустарды кезекті куәландыру кезінде қаптамада, аралықтарда, жинақта, қондырма мен рубкаларда қабаттасу, мүжілу, тілік, жырық, сызат және басқа жергілікті ақаулардың, сондай-ақ ісіктің болуына көңіл аударылады.</w:t>
      </w:r>
    </w:p>
    <w:bookmarkEnd w:id="383"/>
    <w:bookmarkStart w:name="z401" w:id="384"/>
    <w:p>
      <w:pPr>
        <w:spacing w:after="0"/>
        <w:ind w:left="0"/>
        <w:jc w:val="both"/>
      </w:pPr>
      <w:r>
        <w:rPr>
          <w:rFonts w:ascii="Times New Roman"/>
          <w:b w:val="false"/>
          <w:i w:val="false"/>
          <w:color w:val="000000"/>
          <w:sz w:val="28"/>
        </w:rPr>
        <w:t>
      163. Өртке қарсы конструктивтік қорғау элементтерін кезекті куәландыру кезінде олардағы отқа берік және от ұстаушы құрылымдар мен ойық қақпақтары оқшауларының техникалық жай-күйі тексеріледі. Қажетті жағдайларда жекелеген учаскелердің жамаулары мен оқшаулауын ашады.</w:t>
      </w:r>
    </w:p>
    <w:bookmarkEnd w:id="384"/>
    <w:bookmarkStart w:name="z905" w:id="385"/>
    <w:p>
      <w:pPr>
        <w:spacing w:after="0"/>
        <w:ind w:left="0"/>
        <w:jc w:val="both"/>
      </w:pPr>
      <w:r>
        <w:rPr>
          <w:rFonts w:ascii="Times New Roman"/>
          <w:b w:val="false"/>
          <w:i w:val="false"/>
          <w:color w:val="000000"/>
          <w:sz w:val="28"/>
        </w:rPr>
        <w:t>
      Шахталар, желдету арналары, түтін құбырлардың сақина кеңістігі, жарық люктерінің және басқа жүк оймаларының, машина және сорғы үй-жайларды және олардың жетектерінің есік жабуларының жарамдылығы тексеріледі.</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 жаңа редакцияда - ҚР Көлік және коммуникация министрінің 26.11.2012 </w:t>
      </w:r>
      <w:r>
        <w:rPr>
          <w:rFonts w:ascii="Times New Roman"/>
          <w:b w:val="false"/>
          <w:i w:val="false"/>
          <w:color w:val="ff0000"/>
          <w:sz w:val="28"/>
        </w:rPr>
        <w:t>№ 804</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403" w:id="386"/>
    <w:p>
      <w:pPr>
        <w:spacing w:after="0"/>
        <w:ind w:left="0"/>
        <w:jc w:val="both"/>
      </w:pPr>
      <w:r>
        <w:rPr>
          <w:rFonts w:ascii="Times New Roman"/>
          <w:b w:val="false"/>
          <w:i w:val="false"/>
          <w:color w:val="000000"/>
          <w:sz w:val="28"/>
        </w:rPr>
        <w:t xml:space="preserve">
      164. Кеме қатынасының тіркелімі ақау анықтау материалдары мен іріктеп бақылау нәтижелері бойынша кезекті куәландыру актісін құрастырады және осы Қағиданың </w:t>
      </w:r>
      <w:r>
        <w:rPr>
          <w:rFonts w:ascii="Times New Roman"/>
          <w:b w:val="false"/>
          <w:i w:val="false"/>
          <w:color w:val="000000"/>
          <w:sz w:val="28"/>
        </w:rPr>
        <w:t>16</w:t>
      </w:r>
      <w:r>
        <w:rPr>
          <w:rFonts w:ascii="Times New Roman"/>
          <w:b/>
          <w:i w:val="false"/>
          <w:color w:val="000000"/>
          <w:sz w:val="28"/>
        </w:rPr>
        <w:t>-</w:t>
      </w:r>
      <w:r>
        <w:rPr>
          <w:rFonts w:ascii="Times New Roman"/>
          <w:b w:val="false"/>
          <w:i w:val="false"/>
          <w:color w:val="000000"/>
          <w:sz w:val="28"/>
        </w:rPr>
        <w:t>21-тарауларының</w:t>
      </w:r>
      <w:r>
        <w:rPr>
          <w:rFonts w:ascii="Times New Roman"/>
          <w:b w:val="false"/>
          <w:i w:val="false"/>
          <w:color w:val="000000"/>
          <w:sz w:val="28"/>
        </w:rPr>
        <w:t xml:space="preserve"> нұсқауларын басшылыққа ала отырып, корпустың техникалық жай-күйін анықтайды.</w:t>
      </w:r>
    </w:p>
    <w:bookmarkEnd w:id="386"/>
    <w:bookmarkStart w:name="z404" w:id="387"/>
    <w:p>
      <w:pPr>
        <w:spacing w:after="0"/>
        <w:ind w:left="0"/>
        <w:jc w:val="both"/>
      </w:pPr>
      <w:r>
        <w:rPr>
          <w:rFonts w:ascii="Times New Roman"/>
          <w:b w:val="false"/>
          <w:i w:val="false"/>
          <w:color w:val="000000"/>
          <w:sz w:val="28"/>
        </w:rPr>
        <w:t>
      Актіде корпустың байланыс тобының қалдық қалыңдығы, нысанын өзгерту параметрлері, өртке қарсы конструктивтік қорғау элементтерінің жай-күйі көрсетіледі, сондай-ақ қойылған талаптар жазылады.</w:t>
      </w:r>
    </w:p>
    <w:bookmarkEnd w:id="387"/>
    <w:bookmarkStart w:name="z405" w:id="388"/>
    <w:p>
      <w:pPr>
        <w:spacing w:after="0"/>
        <w:ind w:left="0"/>
        <w:jc w:val="both"/>
      </w:pPr>
      <w:r>
        <w:rPr>
          <w:rFonts w:ascii="Times New Roman"/>
          <w:b w:val="false"/>
          <w:i w:val="false"/>
          <w:color w:val="000000"/>
          <w:sz w:val="28"/>
        </w:rPr>
        <w:t>
      165. Егер кемені слиптеу кезінде корпустың (палуба төсеніші, екінші түбі, борт қаптамасы, аралықтар, комингстер, жинақ), техникалық жай-күйі мен жөнделуін жүзу кезінде орындауға болатын, жекелеген байланыстарының ақауын анықтау орындалмаған жағдайда, осы байланыстар немесе элементтері қосымша ұсынылады. Көрсетілген байланыстар мен элементтерді қарау нәтижелері корпусты кезекті куәландыруды жалғастыру ретінде актімен ресімделеді.</w:t>
      </w:r>
    </w:p>
    <w:bookmarkEnd w:id="388"/>
    <w:bookmarkStart w:name="z406" w:id="389"/>
    <w:p>
      <w:pPr>
        <w:spacing w:after="0"/>
        <w:ind w:left="0"/>
        <w:jc w:val="both"/>
      </w:pPr>
      <w:r>
        <w:rPr>
          <w:rFonts w:ascii="Times New Roman"/>
          <w:b w:val="false"/>
          <w:i w:val="false"/>
          <w:color w:val="000000"/>
          <w:sz w:val="28"/>
        </w:rPr>
        <w:t>
      166. Кезекті куәландыру талаптары орындалғаннан кейін корпус сыныптамалық куәландыруға ұсынылады.</w:t>
      </w:r>
    </w:p>
    <w:bookmarkEnd w:id="389"/>
    <w:bookmarkStart w:name="z407" w:id="390"/>
    <w:p>
      <w:pPr>
        <w:spacing w:after="0"/>
        <w:ind w:left="0"/>
        <w:jc w:val="left"/>
      </w:pPr>
      <w:r>
        <w:rPr>
          <w:rFonts w:ascii="Times New Roman"/>
          <w:b/>
          <w:i w:val="false"/>
          <w:color w:val="000000"/>
        </w:rPr>
        <w:t xml:space="preserve"> 14. Сыныптамалық куәландыру</w:t>
      </w:r>
    </w:p>
    <w:bookmarkEnd w:id="390"/>
    <w:bookmarkStart w:name="z408" w:id="391"/>
    <w:p>
      <w:pPr>
        <w:spacing w:after="0"/>
        <w:ind w:left="0"/>
        <w:jc w:val="both"/>
      </w:pPr>
      <w:r>
        <w:rPr>
          <w:rFonts w:ascii="Times New Roman"/>
          <w:b w:val="false"/>
          <w:i w:val="false"/>
          <w:color w:val="000000"/>
          <w:sz w:val="28"/>
        </w:rPr>
        <w:t xml:space="preserve">
      167. Сыныптамалық куәландыру жүргізуге қатысты жалпы нұсқаулар осы Қағиданың 3-тарауының </w:t>
      </w:r>
      <w:r>
        <w:rPr>
          <w:rFonts w:ascii="Times New Roman"/>
          <w:b w:val="false"/>
          <w:i w:val="false"/>
          <w:color w:val="000000"/>
          <w:sz w:val="28"/>
        </w:rPr>
        <w:t>§ 3</w:t>
      </w:r>
      <w:r>
        <w:rPr>
          <w:rFonts w:ascii="Times New Roman"/>
          <w:b w:val="false"/>
          <w:i w:val="false"/>
          <w:color w:val="000000"/>
          <w:sz w:val="28"/>
        </w:rPr>
        <w:t xml:space="preserve"> айтылады.</w:t>
      </w:r>
    </w:p>
    <w:bookmarkEnd w:id="391"/>
    <w:bookmarkStart w:name="z409" w:id="392"/>
    <w:p>
      <w:pPr>
        <w:spacing w:after="0"/>
        <w:ind w:left="0"/>
        <w:jc w:val="both"/>
      </w:pPr>
      <w:r>
        <w:rPr>
          <w:rFonts w:ascii="Times New Roman"/>
          <w:b w:val="false"/>
          <w:i w:val="false"/>
          <w:color w:val="000000"/>
          <w:sz w:val="28"/>
        </w:rPr>
        <w:t>
      168. Корпустарға сыныптамалық куәландыру жүзу барысында орындалады.</w:t>
      </w:r>
    </w:p>
    <w:bookmarkEnd w:id="392"/>
    <w:bookmarkStart w:name="z410" w:id="393"/>
    <w:p>
      <w:pPr>
        <w:spacing w:after="0"/>
        <w:ind w:left="0"/>
        <w:jc w:val="both"/>
      </w:pPr>
      <w:r>
        <w:rPr>
          <w:rFonts w:ascii="Times New Roman"/>
          <w:b w:val="false"/>
          <w:i w:val="false"/>
          <w:color w:val="000000"/>
          <w:sz w:val="28"/>
        </w:rPr>
        <w:t>
      169. Кеме қатынасы тіркелімінің қызметкері сыныптамалық куәландыру кезінде орындалған жөндеу жұмыстарының көлемі мен сапасын растайтын құжаттарды тексереді: қолданылған материалдар мен электродтардың сертификаттары, жұмыс қабылдау актілерін және сыртқы қаптама созбаларының, екінші түптің, палубалардың, ішкі борттардың және су өткізбейтін аралықтарының сызбасы.</w:t>
      </w:r>
    </w:p>
    <w:bookmarkEnd w:id="393"/>
    <w:bookmarkStart w:name="z411" w:id="394"/>
    <w:p>
      <w:pPr>
        <w:spacing w:after="0"/>
        <w:ind w:left="0"/>
        <w:jc w:val="both"/>
      </w:pPr>
      <w:r>
        <w:rPr>
          <w:rFonts w:ascii="Times New Roman"/>
          <w:b w:val="false"/>
          <w:i w:val="false"/>
          <w:color w:val="000000"/>
          <w:sz w:val="28"/>
        </w:rPr>
        <w:t>
      Сызбаларда корпустың ауыстырылған байланыстары және жөндеуден кейінгі орташа қалдық қалыңдығының мәні мен нысанын өзгерту параметрлері көрсетілуі тиіс.</w:t>
      </w:r>
    </w:p>
    <w:bookmarkEnd w:id="394"/>
    <w:bookmarkStart w:name="z412" w:id="395"/>
    <w:p>
      <w:pPr>
        <w:spacing w:after="0"/>
        <w:ind w:left="0"/>
        <w:jc w:val="both"/>
      </w:pPr>
      <w:r>
        <w:rPr>
          <w:rFonts w:ascii="Times New Roman"/>
          <w:b w:val="false"/>
          <w:i w:val="false"/>
          <w:color w:val="000000"/>
          <w:sz w:val="28"/>
        </w:rPr>
        <w:t>
      170. Кеме қатынасы тіркелімінің қызметкері сыныптамалық куәландыру кезінде кезекті куәландыру қойылған талаптардың орындалғанын тексереді.</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4" w:id="396"/>
    <w:p>
      <w:pPr>
        <w:spacing w:after="0"/>
        <w:ind w:left="0"/>
        <w:jc w:val="both"/>
      </w:pPr>
      <w:r>
        <w:rPr>
          <w:rFonts w:ascii="Times New Roman"/>
          <w:b w:val="false"/>
          <w:i w:val="false"/>
          <w:color w:val="000000"/>
          <w:sz w:val="28"/>
        </w:rPr>
        <w:t>
      171. Сыныптамалық куәландыру нәтижелері сыныптамалық куәландыру актілерінде көрсетіледі.</w:t>
      </w:r>
    </w:p>
    <w:bookmarkEnd w:id="396"/>
    <w:bookmarkStart w:name="z415" w:id="397"/>
    <w:p>
      <w:pPr>
        <w:spacing w:after="0"/>
        <w:ind w:left="0"/>
        <w:jc w:val="left"/>
      </w:pPr>
      <w:r>
        <w:rPr>
          <w:rFonts w:ascii="Times New Roman"/>
          <w:b/>
          <w:i w:val="false"/>
          <w:color w:val="000000"/>
        </w:rPr>
        <w:t xml:space="preserve"> 15. Жыл сайынғы куәландыру</w:t>
      </w:r>
    </w:p>
    <w:bookmarkEnd w:id="397"/>
    <w:bookmarkStart w:name="z416" w:id="398"/>
    <w:p>
      <w:pPr>
        <w:spacing w:after="0"/>
        <w:ind w:left="0"/>
        <w:jc w:val="both"/>
      </w:pPr>
      <w:r>
        <w:rPr>
          <w:rFonts w:ascii="Times New Roman"/>
          <w:b w:val="false"/>
          <w:i w:val="false"/>
          <w:color w:val="000000"/>
          <w:sz w:val="28"/>
        </w:rPr>
        <w:t xml:space="preserve">
      172. Жыл сайынғы куәландыруға қатысты жалпы нұсқаулар осы Қағиданың 3-тарауының </w:t>
      </w:r>
      <w:r>
        <w:rPr>
          <w:rFonts w:ascii="Times New Roman"/>
          <w:b w:val="false"/>
          <w:i w:val="false"/>
          <w:color w:val="000000"/>
          <w:sz w:val="28"/>
        </w:rPr>
        <w:t>§ 4</w:t>
      </w:r>
      <w:r>
        <w:rPr>
          <w:rFonts w:ascii="Times New Roman"/>
          <w:b w:val="false"/>
          <w:i w:val="false"/>
          <w:color w:val="000000"/>
          <w:sz w:val="28"/>
        </w:rPr>
        <w:t xml:space="preserve"> айтылған.</w:t>
      </w:r>
    </w:p>
    <w:bookmarkEnd w:id="398"/>
    <w:bookmarkStart w:name="z417" w:id="399"/>
    <w:p>
      <w:pPr>
        <w:spacing w:after="0"/>
        <w:ind w:left="0"/>
        <w:jc w:val="both"/>
      </w:pPr>
      <w:r>
        <w:rPr>
          <w:rFonts w:ascii="Times New Roman"/>
          <w:b w:val="false"/>
          <w:i w:val="false"/>
          <w:color w:val="000000"/>
          <w:sz w:val="28"/>
        </w:rPr>
        <w:t>
      173. Корпустарды жыл сайынғы куәландыру жүзу барысында орындалады.</w:t>
      </w:r>
    </w:p>
    <w:bookmarkEnd w:id="399"/>
    <w:bookmarkStart w:name="z418" w:id="400"/>
    <w:p>
      <w:pPr>
        <w:spacing w:after="0"/>
        <w:ind w:left="0"/>
        <w:jc w:val="both"/>
      </w:pPr>
      <w:r>
        <w:rPr>
          <w:rFonts w:ascii="Times New Roman"/>
          <w:b w:val="false"/>
          <w:i w:val="false"/>
          <w:color w:val="000000"/>
          <w:sz w:val="28"/>
        </w:rPr>
        <w:t>
      174. Кеме жыл сайынғы куәландыруға іші босаған жүк трюмдерімен ұсынылады. Кеме қатынасы тіркелімінің қызметкері келісімі бойынша кеме үй-жайларындағы ағаштан жасалған төсеніштер мен борт қаптамалары жартылай алынады. Слан астындағы су мен қоқыстар жойылады, ал бөліктер тазартылады. Егер корпус үй-жайларының ішкі ағаштан қаптамаларында шіру, адырайма және ісу белгілері байқалса, онда осындай жерлерді ашу жүргізіледі.</w:t>
      </w:r>
    </w:p>
    <w:bookmarkEnd w:id="400"/>
    <w:bookmarkStart w:name="z419" w:id="401"/>
    <w:p>
      <w:pPr>
        <w:spacing w:after="0"/>
        <w:ind w:left="0"/>
        <w:jc w:val="both"/>
      </w:pPr>
      <w:r>
        <w:rPr>
          <w:rFonts w:ascii="Times New Roman"/>
          <w:b w:val="false"/>
          <w:i w:val="false"/>
          <w:color w:val="000000"/>
          <w:sz w:val="28"/>
        </w:rPr>
        <w:t>
      175. Мұнай құю және рефрижераторлы кемелерді жыл сайынғы куәландыру кезінде, егер корпус сыртын қарау кезінде, куәландыру мен жою үшін корпус ішіне түсу талап етілетін ақау анықталмаған жағдайда, жүк бөліктерін зерттемеуге болады.</w:t>
      </w:r>
    </w:p>
    <w:bookmarkEnd w:id="401"/>
    <w:bookmarkStart w:name="z420" w:id="402"/>
    <w:p>
      <w:pPr>
        <w:spacing w:after="0"/>
        <w:ind w:left="0"/>
        <w:jc w:val="both"/>
      </w:pPr>
      <w:r>
        <w:rPr>
          <w:rFonts w:ascii="Times New Roman"/>
          <w:b w:val="false"/>
          <w:i w:val="false"/>
          <w:color w:val="000000"/>
          <w:sz w:val="28"/>
        </w:rPr>
        <w:t xml:space="preserve">
      Осындай ақаулар табылған кезде, мұнай құю және рефрижераторлы кемелері </w:t>
      </w:r>
      <w:r>
        <w:rPr>
          <w:rFonts w:ascii="Times New Roman"/>
          <w:b w:val="false"/>
          <w:i w:val="false"/>
          <w:color w:val="000000"/>
          <w:sz w:val="28"/>
        </w:rPr>
        <w:t>159-тармақтың</w:t>
      </w:r>
      <w:r>
        <w:rPr>
          <w:rFonts w:ascii="Times New Roman"/>
          <w:b w:val="false"/>
          <w:i w:val="false"/>
          <w:color w:val="000000"/>
          <w:sz w:val="28"/>
        </w:rPr>
        <w:t xml:space="preserve"> нұсқауына сәйкес қарауға дайындалады.</w:t>
      </w:r>
    </w:p>
    <w:bookmarkEnd w:id="402"/>
    <w:bookmarkStart w:name="z421" w:id="403"/>
    <w:p>
      <w:pPr>
        <w:spacing w:after="0"/>
        <w:ind w:left="0"/>
        <w:jc w:val="both"/>
      </w:pPr>
      <w:r>
        <w:rPr>
          <w:rFonts w:ascii="Times New Roman"/>
          <w:b w:val="false"/>
          <w:i w:val="false"/>
          <w:color w:val="000000"/>
          <w:sz w:val="28"/>
        </w:rPr>
        <w:t>
      176. Корпустарды жыл сайынғы куәландыру кезінде сыртқы қаптама, жинақ, су өткізбейтін аралықтары мен палубалар, қарауға болатын ұштар, бөліктер, қоршаулар және көбіне тозуға жататын конструктивтік элементтер қаралады.</w:t>
      </w:r>
    </w:p>
    <w:bookmarkEnd w:id="403"/>
    <w:bookmarkStart w:name="z422" w:id="404"/>
    <w:p>
      <w:pPr>
        <w:spacing w:after="0"/>
        <w:ind w:left="0"/>
        <w:jc w:val="both"/>
      </w:pPr>
      <w:r>
        <w:rPr>
          <w:rFonts w:ascii="Times New Roman"/>
          <w:b w:val="false"/>
          <w:i w:val="false"/>
          <w:color w:val="000000"/>
          <w:sz w:val="28"/>
        </w:rPr>
        <w:t>
      Әсіресе, бұрынғы куәландыру кезінде ақау (тотығу, нысанын өзгерту, су аққыштығы, цемент бітеулер) анықталған корпус элементтеріне көңіл аударылады.</w:t>
      </w:r>
    </w:p>
    <w:bookmarkEnd w:id="404"/>
    <w:bookmarkStart w:name="z423" w:id="405"/>
    <w:p>
      <w:pPr>
        <w:spacing w:after="0"/>
        <w:ind w:left="0"/>
        <w:jc w:val="both"/>
      </w:pPr>
      <w:r>
        <w:rPr>
          <w:rFonts w:ascii="Times New Roman"/>
          <w:b w:val="false"/>
          <w:i w:val="false"/>
          <w:color w:val="000000"/>
          <w:sz w:val="28"/>
        </w:rPr>
        <w:t>
      177. Егер жыл сайынғы куәландыру кезінде, бұрынғы куәландыруға қарағанда корпус нысанының өзгеруі немесе асыра тозуы байқалса, яғни техникалық жай-күйі елеулі нашарлаған жағдайда, Кеме қатынасы тіркелімінің қызметкері қалдық қалыңдығы мен нысанын өзгерту параметрлерін қарау және өлшеу үшін кеменің слиптелуіне және қалдық жуандықты өлшеуге және ақау анықтауының параметрлері дефектаскоппен және/немесе жуандықты қолдану арқылы талап етеді.</w:t>
      </w:r>
    </w:p>
    <w:bookmarkEnd w:id="405"/>
    <w:bookmarkStart w:name="z424" w:id="406"/>
    <w:p>
      <w:pPr>
        <w:spacing w:after="0"/>
        <w:ind w:left="0"/>
        <w:jc w:val="both"/>
      </w:pPr>
      <w:r>
        <w:rPr>
          <w:rFonts w:ascii="Times New Roman"/>
          <w:b w:val="false"/>
          <w:i w:val="false"/>
          <w:color w:val="000000"/>
          <w:sz w:val="28"/>
        </w:rPr>
        <w:t>
      178. Жыл сайынғы куәландыру нәтижелері жыл сайынғы куәландыру актілерінде көрсетіледі.</w:t>
      </w:r>
    </w:p>
    <w:bookmarkEnd w:id="406"/>
    <w:bookmarkStart w:name="z425" w:id="407"/>
    <w:p>
      <w:pPr>
        <w:spacing w:after="0"/>
        <w:ind w:left="0"/>
        <w:jc w:val="left"/>
      </w:pPr>
      <w:r>
        <w:rPr>
          <w:rFonts w:ascii="Times New Roman"/>
          <w:b/>
          <w:i w:val="false"/>
          <w:color w:val="000000"/>
        </w:rPr>
        <w:t xml:space="preserve"> 16. Корпустардың техникалық жай-күйін анықтау жөнінде жалпы нұсқаулар</w:t>
      </w:r>
    </w:p>
    <w:bookmarkEnd w:id="407"/>
    <w:bookmarkStart w:name="z426" w:id="408"/>
    <w:p>
      <w:pPr>
        <w:spacing w:after="0"/>
        <w:ind w:left="0"/>
        <w:jc w:val="both"/>
      </w:pPr>
      <w:r>
        <w:rPr>
          <w:rFonts w:ascii="Times New Roman"/>
          <w:b w:val="false"/>
          <w:i w:val="false"/>
          <w:color w:val="000000"/>
          <w:sz w:val="28"/>
        </w:rPr>
        <w:t xml:space="preserve">
      179. Техникалық жай-күйін анықтау жөніндегі жалпы нұсқаулар, осы Қағиданың </w:t>
      </w:r>
      <w:r>
        <w:rPr>
          <w:rFonts w:ascii="Times New Roman"/>
          <w:b w:val="false"/>
          <w:i w:val="false"/>
          <w:color w:val="000000"/>
          <w:sz w:val="28"/>
        </w:rPr>
        <w:t>10-тарауында</w:t>
      </w:r>
      <w:r>
        <w:rPr>
          <w:rFonts w:ascii="Times New Roman"/>
          <w:b w:val="false"/>
          <w:i w:val="false"/>
          <w:color w:val="000000"/>
          <w:sz w:val="28"/>
        </w:rPr>
        <w:t xml:space="preserve">, ал темір корпустардың техникалық жай-күйін анықтау жөніндегі әдістемелік нұсқаулар осы Қағиданың </w:t>
      </w:r>
      <w:r>
        <w:rPr>
          <w:rFonts w:ascii="Times New Roman"/>
          <w:b w:val="false"/>
          <w:i w:val="false"/>
          <w:color w:val="000000"/>
          <w:sz w:val="28"/>
        </w:rPr>
        <w:t>25-қосымшасында</w:t>
      </w:r>
      <w:r>
        <w:rPr>
          <w:rFonts w:ascii="Times New Roman"/>
          <w:b w:val="false"/>
          <w:i w:val="false"/>
          <w:color w:val="000000"/>
          <w:sz w:val="28"/>
        </w:rPr>
        <w:t xml:space="preserve"> айтылған.</w:t>
      </w:r>
    </w:p>
    <w:bookmarkEnd w:id="408"/>
    <w:bookmarkStart w:name="z427" w:id="409"/>
    <w:p>
      <w:pPr>
        <w:spacing w:after="0"/>
        <w:ind w:left="0"/>
        <w:jc w:val="both"/>
      </w:pPr>
      <w:r>
        <w:rPr>
          <w:rFonts w:ascii="Times New Roman"/>
          <w:b w:val="false"/>
          <w:i w:val="false"/>
          <w:color w:val="000000"/>
          <w:sz w:val="28"/>
        </w:rPr>
        <w:t>
      180. Корпустардың техникалық жай-күйі, негізгі байланыс тобының қалдық қалыңдығы, кескінін өзгерту параметрлері және корпустың жалпы беріктігі мен жекелеген конструкцияларының жергілікті беріктігін төмендететін басқа ақаулар бойынша, Қағидаға 25-қосымшадағы 12-тармақты ескере отырып белгіленеді.</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8" w:id="410"/>
    <w:p>
      <w:pPr>
        <w:spacing w:after="0"/>
        <w:ind w:left="0"/>
        <w:jc w:val="both"/>
      </w:pPr>
      <w:r>
        <w:rPr>
          <w:rFonts w:ascii="Times New Roman"/>
          <w:b w:val="false"/>
          <w:i w:val="false"/>
          <w:color w:val="000000"/>
          <w:sz w:val="28"/>
        </w:rPr>
        <w:t>
      181. Егер қосымша бекітулер енгізілген және/немесе тозған және нысаны өзгерген байланыс немесе тұтас корпустың жеткілікті беріктік қорын растайтын есептер ұсынылған жағдайда, Пайдаланылатын кемелерді куәландыру қағидасында белгіленгеннен өзгеше қалдық қалыңдықтармен және нысан өзгерту параметрлермен кемені пайдалануға болады.</w:t>
      </w:r>
    </w:p>
    <w:bookmarkEnd w:id="410"/>
    <w:bookmarkStart w:name="z429" w:id="411"/>
    <w:p>
      <w:pPr>
        <w:spacing w:after="0"/>
        <w:ind w:left="0"/>
        <w:jc w:val="both"/>
      </w:pPr>
      <w:r>
        <w:rPr>
          <w:rFonts w:ascii="Times New Roman"/>
          <w:b w:val="false"/>
          <w:i w:val="false"/>
          <w:color w:val="000000"/>
          <w:sz w:val="28"/>
        </w:rPr>
        <w:t>
      182. Жарықтар бірнеше рет орын алған жағдайда, олардың пайда болу себебі жойылғанға дейін, корпустың техникалық жай-күйі жарамсыз болып танылады.</w:t>
      </w:r>
    </w:p>
    <w:bookmarkEnd w:id="411"/>
    <w:bookmarkStart w:name="z430" w:id="412"/>
    <w:p>
      <w:pPr>
        <w:spacing w:after="0"/>
        <w:ind w:left="0"/>
        <w:jc w:val="both"/>
      </w:pPr>
      <w:r>
        <w:rPr>
          <w:rFonts w:ascii="Times New Roman"/>
          <w:b w:val="false"/>
          <w:i w:val="false"/>
          <w:color w:val="000000"/>
          <w:sz w:val="28"/>
        </w:rPr>
        <w:t>
      183. Егер кеме суға батырылған күйде болса, корпустың техникалық жай-күйі жарамсыз деп танылады.</w:t>
      </w:r>
    </w:p>
    <w:bookmarkEnd w:id="412"/>
    <w:bookmarkStart w:name="z431" w:id="413"/>
    <w:p>
      <w:pPr>
        <w:spacing w:after="0"/>
        <w:ind w:left="0"/>
        <w:jc w:val="both"/>
      </w:pPr>
      <w:r>
        <w:rPr>
          <w:rFonts w:ascii="Times New Roman"/>
          <w:b w:val="false"/>
          <w:i w:val="false"/>
          <w:color w:val="000000"/>
          <w:sz w:val="28"/>
        </w:rPr>
        <w:t>
      184. Кеменің жалпы иіліміне қатысатын қондырма байланыстарының қалдық қалыңдық нормалары, корпус байланыстары қалыңдығының нормалары секілді қабылданады.</w:t>
      </w:r>
    </w:p>
    <w:bookmarkEnd w:id="413"/>
    <w:bookmarkStart w:name="z432" w:id="414"/>
    <w:p>
      <w:pPr>
        <w:spacing w:after="0"/>
        <w:ind w:left="0"/>
        <w:jc w:val="both"/>
      </w:pPr>
      <w:r>
        <w:rPr>
          <w:rFonts w:ascii="Times New Roman"/>
          <w:b w:val="false"/>
          <w:i w:val="false"/>
          <w:color w:val="000000"/>
          <w:sz w:val="28"/>
        </w:rPr>
        <w:t>
      Кеменің жалпы иіліміне қатыспайтын қондырманың, сондай-ақ рубка байланыстарының қалдық қалыңдық нормалары, корпустың шеті байланыс қалыңдығының нормалары сияқты қабылданады.</w:t>
      </w:r>
    </w:p>
    <w:bookmarkEnd w:id="414"/>
    <w:bookmarkStart w:name="z433" w:id="415"/>
    <w:p>
      <w:pPr>
        <w:spacing w:after="0"/>
        <w:ind w:left="0"/>
        <w:jc w:val="left"/>
      </w:pPr>
      <w:r>
        <w:rPr>
          <w:rFonts w:ascii="Times New Roman"/>
          <w:b/>
          <w:i w:val="false"/>
          <w:color w:val="000000"/>
        </w:rPr>
        <w:t xml:space="preserve"> 17. Болат корпустардың техникалық жай-күйін анықтау</w:t>
      </w:r>
    </w:p>
    <w:bookmarkEnd w:id="415"/>
    <w:bookmarkStart w:name="z434" w:id="416"/>
    <w:p>
      <w:pPr>
        <w:spacing w:after="0"/>
        <w:ind w:left="0"/>
        <w:jc w:val="both"/>
      </w:pPr>
      <w:r>
        <w:rPr>
          <w:rFonts w:ascii="Times New Roman"/>
          <w:b w:val="false"/>
          <w:i w:val="false"/>
          <w:color w:val="000000"/>
          <w:sz w:val="28"/>
        </w:rPr>
        <w:t>
      185. Осы Қағидада рұқсатты қалдық қалыңдығының және жергілікті қалдық нысанын өзгерту нормалары кемелердің екі топқа бөлінуін ескере отырып белгіленеді.</w:t>
      </w:r>
    </w:p>
    <w:bookmarkEnd w:id="416"/>
    <w:bookmarkStart w:name="z435" w:id="417"/>
    <w:p>
      <w:pPr>
        <w:spacing w:after="0"/>
        <w:ind w:left="0"/>
        <w:jc w:val="both"/>
      </w:pPr>
      <w:r>
        <w:rPr>
          <w:rFonts w:ascii="Times New Roman"/>
          <w:b w:val="false"/>
          <w:i w:val="false"/>
          <w:color w:val="000000"/>
          <w:sz w:val="28"/>
        </w:rPr>
        <w:t>
      1) I топ: ұзындығы 50 м және одан артық ішкі жүзудегі; "өзен-теңіз" суларда жүзетін кемелер;</w:t>
      </w:r>
    </w:p>
    <w:bookmarkEnd w:id="417"/>
    <w:bookmarkStart w:name="z436" w:id="418"/>
    <w:p>
      <w:pPr>
        <w:spacing w:after="0"/>
        <w:ind w:left="0"/>
        <w:jc w:val="both"/>
      </w:pPr>
      <w:r>
        <w:rPr>
          <w:rFonts w:ascii="Times New Roman"/>
          <w:b w:val="false"/>
          <w:i w:val="false"/>
          <w:color w:val="000000"/>
          <w:sz w:val="28"/>
        </w:rPr>
        <w:t>
      2) ІІ топ: барлық қалған кемелер;</w:t>
      </w:r>
    </w:p>
    <w:bookmarkEnd w:id="418"/>
    <w:bookmarkStart w:name="z437" w:id="419"/>
    <w:p>
      <w:pPr>
        <w:spacing w:after="0"/>
        <w:ind w:left="0"/>
        <w:jc w:val="both"/>
      </w:pPr>
      <w:r>
        <w:rPr>
          <w:rFonts w:ascii="Times New Roman"/>
          <w:b w:val="false"/>
          <w:i w:val="false"/>
          <w:color w:val="000000"/>
          <w:sz w:val="28"/>
        </w:rPr>
        <w:t>
      Рұқсат етілетін қалдық қалыңдықтардың және қалдық деформациялардың нормалары корпус ауданына байланысты белгіленеді.</w:t>
      </w:r>
    </w:p>
    <w:bookmarkEnd w:id="419"/>
    <w:bookmarkStart w:name="z438" w:id="420"/>
    <w:p>
      <w:pPr>
        <w:spacing w:after="0"/>
        <w:ind w:left="0"/>
        <w:jc w:val="both"/>
      </w:pPr>
      <w:r>
        <w:rPr>
          <w:rFonts w:ascii="Times New Roman"/>
          <w:b w:val="false"/>
          <w:i w:val="false"/>
          <w:color w:val="000000"/>
          <w:sz w:val="28"/>
        </w:rPr>
        <w:t>
      Сонымен бірге:</w:t>
      </w:r>
    </w:p>
    <w:bookmarkEnd w:id="420"/>
    <w:bookmarkStart w:name="z439" w:id="421"/>
    <w:p>
      <w:pPr>
        <w:spacing w:after="0"/>
        <w:ind w:left="0"/>
        <w:jc w:val="both"/>
      </w:pPr>
      <w:r>
        <w:rPr>
          <w:rFonts w:ascii="Times New Roman"/>
          <w:b w:val="false"/>
          <w:i w:val="false"/>
          <w:color w:val="000000"/>
          <w:sz w:val="28"/>
        </w:rPr>
        <w:t>
      кеме ұзындығы мидель-шпангоуттан алдыңғы-артқы жағына 0,5L-дан 0,25L дейінгі тең ауданы корпусының орта бөлігі болып саналады;</w:t>
      </w:r>
    </w:p>
    <w:bookmarkEnd w:id="421"/>
    <w:bookmarkStart w:name="z440" w:id="422"/>
    <w:p>
      <w:pPr>
        <w:spacing w:after="0"/>
        <w:ind w:left="0"/>
        <w:jc w:val="both"/>
      </w:pPr>
      <w:r>
        <w:rPr>
          <w:rFonts w:ascii="Times New Roman"/>
          <w:b w:val="false"/>
          <w:i w:val="false"/>
          <w:color w:val="000000"/>
          <w:sz w:val="28"/>
        </w:rPr>
        <w:t>
      тиісінше алдыңғы және артқы жағынан 0,15L перпендикуляр тұратын кеме ұзындығы бөліктері шеттері болып саналады;</w:t>
      </w:r>
    </w:p>
    <w:bookmarkEnd w:id="422"/>
    <w:bookmarkStart w:name="z441" w:id="423"/>
    <w:p>
      <w:pPr>
        <w:spacing w:after="0"/>
        <w:ind w:left="0"/>
        <w:jc w:val="both"/>
      </w:pPr>
      <w:r>
        <w:rPr>
          <w:rFonts w:ascii="Times New Roman"/>
          <w:b w:val="false"/>
          <w:i w:val="false"/>
          <w:color w:val="000000"/>
          <w:sz w:val="28"/>
        </w:rPr>
        <w:t>
      орта бөліктермен және шеттері арасында орналасқан кеме ұзындығының өтпелі аудандар бөліктері деп саналады.</w:t>
      </w:r>
    </w:p>
    <w:bookmarkEnd w:id="423"/>
    <w:bookmarkStart w:name="z442" w:id="424"/>
    <w:p>
      <w:pPr>
        <w:spacing w:after="0"/>
        <w:ind w:left="0"/>
        <w:jc w:val="both"/>
      </w:pPr>
      <w:r>
        <w:rPr>
          <w:rFonts w:ascii="Times New Roman"/>
          <w:b w:val="false"/>
          <w:i w:val="false"/>
          <w:color w:val="000000"/>
          <w:sz w:val="28"/>
        </w:rPr>
        <w:t xml:space="preserve">
      186. Егер корпустың қалдық қалыңдығы және зақымдану параметрлері осы Қағиданың </w:t>
      </w:r>
      <w:r>
        <w:rPr>
          <w:rFonts w:ascii="Times New Roman"/>
          <w:b w:val="false"/>
          <w:i w:val="false"/>
          <w:color w:val="000000"/>
          <w:sz w:val="28"/>
        </w:rPr>
        <w:t>187</w:t>
      </w:r>
      <w:r>
        <w:rPr>
          <w:rFonts w:ascii="Times New Roman"/>
          <w:b w:val="false"/>
          <w:i w:val="false"/>
          <w:color w:val="000000"/>
          <w:sz w:val="28"/>
        </w:rPr>
        <w:t>—</w:t>
      </w:r>
      <w:r>
        <w:rPr>
          <w:rFonts w:ascii="Times New Roman"/>
          <w:b w:val="false"/>
          <w:i w:val="false"/>
          <w:color w:val="000000"/>
          <w:sz w:val="28"/>
        </w:rPr>
        <w:t>190-тармақтарының</w:t>
      </w:r>
      <w:r>
        <w:rPr>
          <w:rFonts w:ascii="Times New Roman"/>
          <w:b w:val="false"/>
          <w:i w:val="false"/>
          <w:color w:val="000000"/>
          <w:sz w:val="28"/>
        </w:rPr>
        <w:t xml:space="preserve"> талаптарына сәйкес келсе, техникалық жай-күйі жарамды болып танылады.</w:t>
      </w:r>
    </w:p>
    <w:bookmarkEnd w:id="424"/>
    <w:bookmarkStart w:name="z443" w:id="425"/>
    <w:p>
      <w:pPr>
        <w:spacing w:after="0"/>
        <w:ind w:left="0"/>
        <w:jc w:val="both"/>
      </w:pPr>
      <w:r>
        <w:rPr>
          <w:rFonts w:ascii="Times New Roman"/>
          <w:b w:val="false"/>
          <w:i w:val="false"/>
          <w:color w:val="000000"/>
          <w:sz w:val="28"/>
        </w:rPr>
        <w:t xml:space="preserve">
      Егер осы Қағиданың </w:t>
      </w:r>
      <w:r>
        <w:rPr>
          <w:rFonts w:ascii="Times New Roman"/>
          <w:b w:val="false"/>
          <w:i w:val="false"/>
          <w:color w:val="000000"/>
          <w:sz w:val="28"/>
        </w:rPr>
        <w:t>23-қосымша</w:t>
      </w:r>
      <w:r>
        <w:rPr>
          <w:rFonts w:ascii="Times New Roman"/>
          <w:b w:val="false"/>
          <w:i w:val="false"/>
          <w:color w:val="000000"/>
          <w:sz w:val="28"/>
        </w:rPr>
        <w:t xml:space="preserve"> талаптарына сәйкес орындалған корпустың жалпы беріктілігі нақты жалпы беріктілік сипаттамасы кемеге белгіленген пайдалану шарттарына сәйкестігі расталса, осы Қағиданың 187, 188-тармақтарда және 190-тармағының 4) тармақшасында қалдық келтірілген табақтардың орташа қалдық қалыңдықтары және жергілікті қалдық деформацияның параметрлер нормалар шеңберінен шығуы қабылданады.</w:t>
      </w:r>
    </w:p>
    <w:bookmarkEnd w:id="425"/>
    <w:bookmarkStart w:name="z444" w:id="426"/>
    <w:p>
      <w:pPr>
        <w:spacing w:after="0"/>
        <w:ind w:left="0"/>
        <w:jc w:val="both"/>
      </w:pPr>
      <w:r>
        <w:rPr>
          <w:rFonts w:ascii="Times New Roman"/>
          <w:b w:val="false"/>
          <w:i w:val="false"/>
          <w:color w:val="000000"/>
          <w:sz w:val="28"/>
        </w:rPr>
        <w:t>
      Осындай есептер нақты кемеге немесе пайдалану шектеулері бірдей (жүзу ауданы және кезеңі, толқындату бойынша шектеулер, жүк көтерімділігі, рұқсат етілетін жүктеме және балластта жағдайлары) пайдалануға жарамды деп танылған бір немесе сол жоба кемелер тобына қатысты орындалуы мүмкін.</w:t>
      </w:r>
    </w:p>
    <w:bookmarkEnd w:id="426"/>
    <w:bookmarkStart w:name="z445" w:id="427"/>
    <w:p>
      <w:pPr>
        <w:spacing w:after="0"/>
        <w:ind w:left="0"/>
        <w:jc w:val="both"/>
      </w:pPr>
      <w:r>
        <w:rPr>
          <w:rFonts w:ascii="Times New Roman"/>
          <w:b w:val="false"/>
          <w:i w:val="false"/>
          <w:color w:val="000000"/>
          <w:sz w:val="28"/>
        </w:rPr>
        <w:t>
      Соңғы жағдайларда есептеулер нәтижелері қалдық қалыңдықтар және жергілікті қалдық деформациялардың жеке нормалары ретінде ресімделуі мүмкін.</w:t>
      </w:r>
    </w:p>
    <w:bookmarkEnd w:id="427"/>
    <w:bookmarkStart w:name="z446" w:id="428"/>
    <w:p>
      <w:pPr>
        <w:spacing w:after="0"/>
        <w:ind w:left="0"/>
        <w:jc w:val="both"/>
      </w:pPr>
      <w:r>
        <w:rPr>
          <w:rFonts w:ascii="Times New Roman"/>
          <w:b w:val="false"/>
          <w:i w:val="false"/>
          <w:color w:val="000000"/>
          <w:sz w:val="28"/>
        </w:rPr>
        <w:t xml:space="preserve">
      187. Корпустың негізгі байланыс тобының орташа қалдық қалыңдығының нормалары осы Қағиданың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28"/>
    <w:p>
      <w:pPr>
        <w:spacing w:after="0"/>
        <w:ind w:left="0"/>
        <w:jc w:val="both"/>
      </w:pPr>
      <w:r>
        <w:rPr>
          <w:rFonts w:ascii="Times New Roman"/>
          <w:b w:val="false"/>
          <w:i w:val="false"/>
          <w:color w:val="000000"/>
          <w:sz w:val="28"/>
        </w:rPr>
        <w:t xml:space="preserve">
      188. Жинақпен қоса қаптама табақтарының жергілікті қалдық деформациялар (жапыру) нормалары осы Қағидаға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Start w:name="z447" w:id="429"/>
    <w:p>
      <w:pPr>
        <w:spacing w:after="0"/>
        <w:ind w:left="0"/>
        <w:jc w:val="both"/>
      </w:pPr>
      <w:r>
        <w:rPr>
          <w:rFonts w:ascii="Times New Roman"/>
          <w:b w:val="false"/>
          <w:i w:val="false"/>
          <w:color w:val="000000"/>
          <w:sz w:val="28"/>
        </w:rPr>
        <w:t>
      189. Қаптама табақтарының ең аз қалдық қалыңдықтар нормалары осы Қағидаға 4-қосымшасында көрсетіледі.</w:t>
      </w:r>
    </w:p>
    <w:bookmarkEnd w:id="429"/>
    <w:bookmarkStart w:name="z448" w:id="430"/>
    <w:p>
      <w:pPr>
        <w:spacing w:after="0"/>
        <w:ind w:left="0"/>
        <w:jc w:val="both"/>
      </w:pPr>
      <w:r>
        <w:rPr>
          <w:rFonts w:ascii="Times New Roman"/>
          <w:b w:val="false"/>
          <w:i w:val="false"/>
          <w:color w:val="000000"/>
          <w:sz w:val="28"/>
        </w:rPr>
        <w:t xml:space="preserve">
      Осы Қағидаға </w:t>
      </w:r>
      <w:r>
        <w:rPr>
          <w:rFonts w:ascii="Times New Roman"/>
          <w:b w:val="false"/>
          <w:i w:val="false"/>
          <w:color w:val="000000"/>
          <w:sz w:val="28"/>
        </w:rPr>
        <w:t>4-қосымшасын</w:t>
      </w:r>
      <w:r>
        <w:rPr>
          <w:rFonts w:ascii="Times New Roman"/>
          <w:b w:val="false"/>
          <w:i w:val="false"/>
          <w:color w:val="000000"/>
          <w:sz w:val="28"/>
        </w:rPr>
        <w:t xml:space="preserve"> пайдаланғанда мыналарды ескеру қажет:</w:t>
      </w:r>
    </w:p>
    <w:bookmarkEnd w:id="430"/>
    <w:bookmarkStart w:name="z449" w:id="431"/>
    <w:p>
      <w:pPr>
        <w:spacing w:after="0"/>
        <w:ind w:left="0"/>
        <w:jc w:val="both"/>
      </w:pPr>
      <w:r>
        <w:rPr>
          <w:rFonts w:ascii="Times New Roman"/>
          <w:b w:val="false"/>
          <w:i w:val="false"/>
          <w:color w:val="000000"/>
          <w:sz w:val="28"/>
        </w:rPr>
        <w:t>
      1) желілік немесе арналық тозу аудандарында шекті қалдық қалыңдық мәні сыртқы қаптама, палуба мен екінші түп төсеніші, ішкі борт қаптамасының және кемеге көлденең бағытталған тозу желісіндегі көлденең аралықтар үшін 15 % және қалған жағдайларда 30 % азаюы мүмкін, шекті мәнге дейін тозған учаскенің ұзындығы 200 мм артық болуы, ал осындай учаскелердің бір табақтағы саны үштен артық болмауы қажет;</w:t>
      </w:r>
    </w:p>
    <w:bookmarkEnd w:id="431"/>
    <w:bookmarkStart w:name="z450" w:id="432"/>
    <w:p>
      <w:pPr>
        <w:spacing w:after="0"/>
        <w:ind w:left="0"/>
        <w:jc w:val="both"/>
      </w:pPr>
      <w:r>
        <w:rPr>
          <w:rFonts w:ascii="Times New Roman"/>
          <w:b w:val="false"/>
          <w:i w:val="false"/>
          <w:color w:val="000000"/>
          <w:sz w:val="28"/>
        </w:rPr>
        <w:t>
      2) Кеме қатынасы тіркелімінің келісімі бойынша қалыңдықтар мәндері жасау немесе жөндеу кезінде қосымша бекітілген табақтар үшін кемітіледі, сонымен бірге, қалдық қалыңдық кемінде мынадай болады:</w:t>
      </w:r>
    </w:p>
    <w:bookmarkEnd w:id="432"/>
    <w:bookmarkStart w:name="z451" w:id="433"/>
    <w:p>
      <w:pPr>
        <w:spacing w:after="0"/>
        <w:ind w:left="0"/>
        <w:jc w:val="both"/>
      </w:pPr>
      <w:r>
        <w:rPr>
          <w:rFonts w:ascii="Times New Roman"/>
          <w:b w:val="false"/>
          <w:i w:val="false"/>
          <w:color w:val="000000"/>
          <w:sz w:val="28"/>
        </w:rPr>
        <w:t>
      салу қалыңдықтары 3,0 мм және кем ұзындығы 25 м кем "Л", "Р", "О", "О-ПР", "М" және "М-ПР" сыныпты кемелер үшін 2,0 мм;</w:t>
      </w:r>
    </w:p>
    <w:bookmarkEnd w:id="433"/>
    <w:p>
      <w:pPr>
        <w:spacing w:after="0"/>
        <w:ind w:left="0"/>
        <w:jc w:val="both"/>
      </w:pPr>
      <w:r>
        <w:rPr>
          <w:rFonts w:ascii="Times New Roman"/>
          <w:b w:val="false"/>
          <w:i w:val="false"/>
          <w:color w:val="000000"/>
          <w:sz w:val="28"/>
        </w:rPr>
        <w:t xml:space="preserve">
      ұзындығы 80 м кем көрсетілген сыныпты кемелер үшін 2,5 мм; </w:t>
      </w:r>
    </w:p>
    <w:p>
      <w:pPr>
        <w:spacing w:after="0"/>
        <w:ind w:left="0"/>
        <w:jc w:val="both"/>
      </w:pPr>
      <w:r>
        <w:rPr>
          <w:rFonts w:ascii="Times New Roman"/>
          <w:b w:val="false"/>
          <w:i w:val="false"/>
          <w:color w:val="000000"/>
          <w:sz w:val="28"/>
        </w:rPr>
        <w:t>
      жоба қалыңдығы 3 мм немесе 0,5, сонымен бірге, қалған жағдайларда едәуір аса мән қабылданады.</w:t>
      </w:r>
    </w:p>
    <w:bookmarkStart w:name="z452" w:id="434"/>
    <w:p>
      <w:pPr>
        <w:spacing w:after="0"/>
        <w:ind w:left="0"/>
        <w:jc w:val="both"/>
      </w:pPr>
      <w:r>
        <w:rPr>
          <w:rFonts w:ascii="Times New Roman"/>
          <w:b w:val="false"/>
          <w:i w:val="false"/>
          <w:color w:val="000000"/>
          <w:sz w:val="28"/>
        </w:rPr>
        <w:t>
      190. Корпустың техникалық жай-күйі, мынадай жағдайларда жарамсыз болып танылады, егер:</w:t>
      </w:r>
    </w:p>
    <w:bookmarkEnd w:id="434"/>
    <w:bookmarkStart w:name="z453" w:id="435"/>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4-қосымшасында</w:t>
      </w:r>
      <w:r>
        <w:rPr>
          <w:rFonts w:ascii="Times New Roman"/>
          <w:b w:val="false"/>
          <w:i w:val="false"/>
          <w:color w:val="000000"/>
          <w:sz w:val="28"/>
        </w:rPr>
        <w:t xml:space="preserve"> келтірілген нормалардың шеңберінен параметрлердің ең болмағанда біреуі шыққан жағдайда, ал кеме иесі осы Қағиданың </w:t>
      </w:r>
      <w:r>
        <w:rPr>
          <w:rFonts w:ascii="Times New Roman"/>
          <w:b w:val="false"/>
          <w:i w:val="false"/>
          <w:color w:val="000000"/>
          <w:sz w:val="28"/>
        </w:rPr>
        <w:t>186-тармағымен</w:t>
      </w:r>
      <w:r>
        <w:rPr>
          <w:rFonts w:ascii="Times New Roman"/>
          <w:b w:val="false"/>
          <w:i w:val="false"/>
          <w:color w:val="000000"/>
          <w:sz w:val="28"/>
        </w:rPr>
        <w:t xml:space="preserve"> 189-тармағының 2) тармақшасына сәйкес қажетті негіздемелерді ұсынбаған жағдайда;</w:t>
      </w:r>
    </w:p>
    <w:bookmarkEnd w:id="435"/>
    <w:bookmarkStart w:name="z454" w:id="436"/>
    <w:p>
      <w:pPr>
        <w:spacing w:after="0"/>
        <w:ind w:left="0"/>
        <w:jc w:val="both"/>
      </w:pPr>
      <w:r>
        <w:rPr>
          <w:rFonts w:ascii="Times New Roman"/>
          <w:b w:val="false"/>
          <w:i w:val="false"/>
          <w:color w:val="000000"/>
          <w:sz w:val="28"/>
        </w:rPr>
        <w:t>
      2) корпустың жалпы қалдық иілуі (асыра иіп жіберу) үзілумен, жарықтанумен, бойлық жинақ аралықтар мен олардың кництерінің, жүк люктері комингстерінің орнықтылығының жойылуы, палуба төсенішінің, борт, түп қаптамасының көлденең қатты қатпарлануымен немесе басқа бүлінген сыну белгілермен қосарланған жағдайда;</w:t>
      </w:r>
    </w:p>
    <w:bookmarkEnd w:id="436"/>
    <w:bookmarkStart w:name="z455" w:id="437"/>
    <w:p>
      <w:pPr>
        <w:spacing w:after="0"/>
        <w:ind w:left="0"/>
        <w:jc w:val="both"/>
      </w:pPr>
      <w:r>
        <w:rPr>
          <w:rFonts w:ascii="Times New Roman"/>
          <w:b w:val="false"/>
          <w:i w:val="false"/>
          <w:color w:val="000000"/>
          <w:sz w:val="28"/>
        </w:rPr>
        <w:t xml:space="preserve">
      3) жаншылу иілу жебесінің жоспардағы оның ең аз мөлшеріне қатынасы </w:t>
      </w:r>
      <w:r>
        <w:rPr>
          <w:rFonts w:ascii="Times New Roman"/>
          <w:b w:val="false"/>
          <w:i/>
          <w:color w:val="000000"/>
          <w:sz w:val="28"/>
        </w:rPr>
        <w:t xml:space="preserve">f/l </w:t>
      </w:r>
      <w:r>
        <w:rPr>
          <w:rFonts w:ascii="Times New Roman"/>
          <w:b w:val="false"/>
          <w:i w:val="false"/>
          <w:color w:val="000000"/>
          <w:sz w:val="28"/>
        </w:rPr>
        <w:t>0,1 артық болса немесе иілу жебесінің мәні 250 мм артық болғанда;</w:t>
      </w:r>
    </w:p>
    <w:bookmarkEnd w:id="437"/>
    <w:bookmarkStart w:name="z456" w:id="438"/>
    <w:p>
      <w:pPr>
        <w:spacing w:after="0"/>
        <w:ind w:left="0"/>
        <w:jc w:val="both"/>
      </w:pPr>
      <w:r>
        <w:rPr>
          <w:rFonts w:ascii="Times New Roman"/>
          <w:b w:val="false"/>
          <w:i w:val="false"/>
          <w:color w:val="000000"/>
          <w:sz w:val="28"/>
        </w:rPr>
        <w:t>
      4) гофрлау — кеме жинағының бірнеше тізбектеліп орналасқан аралықтарының арасындағы табақтардың жергілікті қалдық иілулерінде — жинақ аралықтарының арасында 0,1 артық, ал корпустың орта бөлігіндегі жинақтың көлденең жүйесінде палуба конструкциясына, түбі және ширстрек белбеу 0,05 артық қашықтыққа иілу жебесі болған жағдайда (егер осы Қағиданың 186-тармағына сәйкес қажетті негіздемелер ұсынылған жағдайда аралықтар арасында иілу жебесін қашықтыққа 0,1 дейін көбейтуге болады);</w:t>
      </w:r>
    </w:p>
    <w:bookmarkEnd w:id="438"/>
    <w:bookmarkStart w:name="z457" w:id="439"/>
    <w:p>
      <w:pPr>
        <w:spacing w:after="0"/>
        <w:ind w:left="0"/>
        <w:jc w:val="both"/>
      </w:pPr>
      <w:r>
        <w:rPr>
          <w:rFonts w:ascii="Times New Roman"/>
          <w:b w:val="false"/>
          <w:i w:val="false"/>
          <w:color w:val="000000"/>
          <w:sz w:val="28"/>
        </w:rPr>
        <w:t>
      5) шығанақтар — кеме жинағы аралықтарының арасындағы жергілікті жеке орналасқан табақтардың қалдық иілулерінде — кеме ұзындығы бойынша кез келген учаскеде кеме жинағы аралықтарының арасында 0,1 артық қашықтыққа иілу жебесі болатын жағдайда;</w:t>
      </w:r>
    </w:p>
    <w:bookmarkEnd w:id="439"/>
    <w:bookmarkStart w:name="z458" w:id="440"/>
    <w:p>
      <w:pPr>
        <w:spacing w:after="0"/>
        <w:ind w:left="0"/>
        <w:jc w:val="both"/>
      </w:pPr>
      <w:r>
        <w:rPr>
          <w:rFonts w:ascii="Times New Roman"/>
          <w:b w:val="false"/>
          <w:i w:val="false"/>
          <w:color w:val="000000"/>
          <w:sz w:val="28"/>
        </w:rPr>
        <w:t>
      6) кесінді бойлық палуба астылық немесе түп аралықтарын көлденең рамалық байланыстар немесе көлденең аралықтарға жалғайтын, палуба немесе түптің бір көлденең қимасындағы жалпы кницалардың 25 % артық кницалар санының орнықтылығы жойылған жағдайда;</w:t>
      </w:r>
    </w:p>
    <w:bookmarkEnd w:id="440"/>
    <w:bookmarkStart w:name="z459" w:id="441"/>
    <w:p>
      <w:pPr>
        <w:spacing w:after="0"/>
        <w:ind w:left="0"/>
        <w:jc w:val="both"/>
      </w:pPr>
      <w:r>
        <w:rPr>
          <w:rFonts w:ascii="Times New Roman"/>
          <w:b w:val="false"/>
          <w:i w:val="false"/>
          <w:color w:val="000000"/>
          <w:sz w:val="28"/>
        </w:rPr>
        <w:t>
      7) сыртқы қаптаманың, палуба едендері мен екінші түптің, ішкі борттар мен су өткізбеу аралықтарының су өткізбеушілігі бұзылғанда;</w:t>
      </w:r>
    </w:p>
    <w:bookmarkEnd w:id="441"/>
    <w:bookmarkStart w:name="z460" w:id="442"/>
    <w:p>
      <w:pPr>
        <w:spacing w:after="0"/>
        <w:ind w:left="0"/>
        <w:jc w:val="both"/>
      </w:pPr>
      <w:r>
        <w:rPr>
          <w:rFonts w:ascii="Times New Roman"/>
          <w:b w:val="false"/>
          <w:i w:val="false"/>
          <w:color w:val="000000"/>
          <w:sz w:val="28"/>
        </w:rPr>
        <w:t>
      8) аралықтарды өзара және қаптамамен жалғайтын жинақ аралықтары мен дәнекер жіктерінің үзілуі мен жарықтанған жағдайында;</w:t>
      </w:r>
    </w:p>
    <w:bookmarkEnd w:id="442"/>
    <w:bookmarkStart w:name="z461" w:id="443"/>
    <w:p>
      <w:pPr>
        <w:spacing w:after="0"/>
        <w:ind w:left="0"/>
        <w:jc w:val="both"/>
      </w:pPr>
      <w:r>
        <w:rPr>
          <w:rFonts w:ascii="Times New Roman"/>
          <w:b w:val="false"/>
          <w:i w:val="false"/>
          <w:color w:val="000000"/>
          <w:sz w:val="28"/>
        </w:rPr>
        <w:t>
      9) ең терең зақымдану ауданындағы қалдық қалыңдығы 1,5 мм кем, ал "М-СП" сыныпты кемелерде — 2,5 мм кем болғанда;</w:t>
      </w:r>
    </w:p>
    <w:bookmarkEnd w:id="443"/>
    <w:bookmarkStart w:name="z462" w:id="444"/>
    <w:p>
      <w:pPr>
        <w:spacing w:after="0"/>
        <w:ind w:left="0"/>
        <w:jc w:val="both"/>
      </w:pPr>
      <w:r>
        <w:rPr>
          <w:rFonts w:ascii="Times New Roman"/>
          <w:b w:val="false"/>
          <w:i w:val="false"/>
          <w:color w:val="000000"/>
          <w:sz w:val="28"/>
        </w:rPr>
        <w:t>
      10) қаптамамен жалғану сызығының бойында пайда болған, арналық тозу аймағындағы жинақ аралық қабырғалардың қалдық қалыңдығы 2 мм кем болғанда;</w:t>
      </w:r>
    </w:p>
    <w:bookmarkEnd w:id="444"/>
    <w:bookmarkStart w:name="z463" w:id="445"/>
    <w:p>
      <w:pPr>
        <w:spacing w:after="0"/>
        <w:ind w:left="0"/>
        <w:jc w:val="both"/>
      </w:pPr>
      <w:r>
        <w:rPr>
          <w:rFonts w:ascii="Times New Roman"/>
          <w:b w:val="false"/>
          <w:i w:val="false"/>
          <w:color w:val="000000"/>
          <w:sz w:val="28"/>
        </w:rPr>
        <w:t>
      11) жинақтың кейбір аралықтар қимасы қалдық ауданының жобада қабылданған аралық қимасының ауданына қатынасы палуба мен түптің бойлық аралықтары үшін 0,6 (0,7) кем болғанда және қалған аралықтар үшін 0,5 (0,6) кем болғанда (жақшада — "М-СП" сыныпты кемелерге).</w:t>
      </w:r>
    </w:p>
    <w:bookmarkEnd w:id="445"/>
    <w:bookmarkStart w:name="z464" w:id="446"/>
    <w:p>
      <w:pPr>
        <w:spacing w:after="0"/>
        <w:ind w:left="0"/>
        <w:jc w:val="both"/>
      </w:pPr>
      <w:r>
        <w:rPr>
          <w:rFonts w:ascii="Times New Roman"/>
          <w:b w:val="false"/>
          <w:i w:val="false"/>
          <w:color w:val="000000"/>
          <w:sz w:val="28"/>
        </w:rPr>
        <w:t>
      Жасалуынан бастап пайдалану шарттары өзгермеген (сыныбы, жүк көтерімділігі, толқындату бойынша шектеулер) кемелер үшін жобада қабылданған аралық қимасының ауданына бөлек аралық жинағының қима ауданының қалдығы анықталуы мүмкін.</w:t>
      </w:r>
    </w:p>
    <w:bookmarkEnd w:id="446"/>
    <w:bookmarkStart w:name="z465" w:id="447"/>
    <w:p>
      <w:pPr>
        <w:spacing w:after="0"/>
        <w:ind w:left="0"/>
        <w:jc w:val="both"/>
      </w:pPr>
      <w:r>
        <w:rPr>
          <w:rFonts w:ascii="Times New Roman"/>
          <w:b w:val="false"/>
          <w:i w:val="false"/>
          <w:color w:val="000000"/>
          <w:sz w:val="28"/>
        </w:rPr>
        <w:t>
      12) ақаулар өлшемдері осы Қағиданың 192-тармағының 8)-11) тармақшаларында, 192-тармағының 14)-15) тармақшаларында көрсетілген шектерден асса;</w:t>
      </w:r>
    </w:p>
    <w:bookmarkEnd w:id="447"/>
    <w:bookmarkStart w:name="z466" w:id="448"/>
    <w:p>
      <w:pPr>
        <w:spacing w:after="0"/>
        <w:ind w:left="0"/>
        <w:jc w:val="both"/>
      </w:pPr>
      <w:r>
        <w:rPr>
          <w:rFonts w:ascii="Times New Roman"/>
          <w:b w:val="false"/>
          <w:i w:val="false"/>
          <w:color w:val="000000"/>
          <w:sz w:val="28"/>
        </w:rPr>
        <w:t>
      13) жинақ аралықтарынан шектелген бөлек ұяшықтарындағы табақтың жергілікті бөлігінде немесе жинақ аралықтарының элемент бөлігінде қалдық қалыңдық, осы Қағиданың 189-тармағында және 190-тармағының 11-тармақшасында регламенттелетін қалыңдықтың 85 % кем құрайды.</w:t>
      </w:r>
    </w:p>
    <w:bookmarkEnd w:id="448"/>
    <w:bookmarkStart w:name="z467" w:id="449"/>
    <w:p>
      <w:pPr>
        <w:spacing w:after="0"/>
        <w:ind w:left="0"/>
        <w:jc w:val="both"/>
      </w:pPr>
      <w:r>
        <w:rPr>
          <w:rFonts w:ascii="Times New Roman"/>
          <w:b w:val="false"/>
          <w:i w:val="false"/>
          <w:color w:val="000000"/>
          <w:sz w:val="28"/>
        </w:rPr>
        <w:t xml:space="preserve">
      191. Егер осы Қағиданың </w:t>
      </w:r>
      <w:r>
        <w:rPr>
          <w:rFonts w:ascii="Times New Roman"/>
          <w:b w:val="false"/>
          <w:i w:val="false"/>
          <w:color w:val="000000"/>
          <w:sz w:val="28"/>
        </w:rPr>
        <w:t>128-тармағына</w:t>
      </w:r>
      <w:r>
        <w:rPr>
          <w:rFonts w:ascii="Times New Roman"/>
          <w:b w:val="false"/>
          <w:i w:val="false"/>
          <w:color w:val="000000"/>
          <w:sz w:val="28"/>
        </w:rPr>
        <w:t xml:space="preserve"> сәйкес енгізілген шектеулерді ескере отырып, осы Қағиданың 186-тармақтың шарты орындалған жағдайда, корпустың техникалық жай-күйі жарамды болып танылады.</w:t>
      </w:r>
    </w:p>
    <w:bookmarkEnd w:id="449"/>
    <w:bookmarkStart w:name="z468" w:id="450"/>
    <w:p>
      <w:pPr>
        <w:spacing w:after="0"/>
        <w:ind w:left="0"/>
        <w:jc w:val="both"/>
      </w:pPr>
      <w:r>
        <w:rPr>
          <w:rFonts w:ascii="Times New Roman"/>
          <w:b w:val="false"/>
          <w:i w:val="false"/>
          <w:color w:val="000000"/>
          <w:sz w:val="28"/>
        </w:rPr>
        <w:t>
      192. Корпустың техникалық жай-күйін анықтау барысында мынадай аталған ақаулар ескерілмейді:</w:t>
      </w:r>
    </w:p>
    <w:bookmarkEnd w:id="450"/>
    <w:bookmarkStart w:name="z469" w:id="451"/>
    <w:p>
      <w:pPr>
        <w:spacing w:after="0"/>
        <w:ind w:left="0"/>
        <w:jc w:val="both"/>
      </w:pPr>
      <w:r>
        <w:rPr>
          <w:rFonts w:ascii="Times New Roman"/>
          <w:b w:val="false"/>
          <w:i w:val="false"/>
          <w:color w:val="000000"/>
          <w:sz w:val="28"/>
        </w:rPr>
        <w:t xml:space="preserve">
      1) иілу жебесіне және жинақ бойынша жарық пен үзілуді жою жағдайында </w:t>
      </w:r>
      <w:r>
        <w:rPr>
          <w:rFonts w:ascii="Times New Roman"/>
          <w:b w:val="false"/>
          <w:i/>
          <w:color w:val="000000"/>
          <w:sz w:val="28"/>
        </w:rPr>
        <w:t xml:space="preserve">f/l </w:t>
      </w:r>
      <w:r>
        <w:rPr>
          <w:rFonts w:ascii="Times New Roman"/>
          <w:b w:val="false"/>
          <w:i w:val="false"/>
          <w:color w:val="000000"/>
          <w:sz w:val="28"/>
        </w:rPr>
        <w:t>қатынасына қарамастан, жоспарда мөлшері 0,6 м артық болмай жеке орын алған жаншылулар;</w:t>
      </w:r>
    </w:p>
    <w:bookmarkEnd w:id="451"/>
    <w:bookmarkStart w:name="z470" w:id="452"/>
    <w:p>
      <w:pPr>
        <w:spacing w:after="0"/>
        <w:ind w:left="0"/>
        <w:jc w:val="both"/>
      </w:pPr>
      <w:r>
        <w:rPr>
          <w:rFonts w:ascii="Times New Roman"/>
          <w:b w:val="false"/>
          <w:i w:val="false"/>
          <w:color w:val="000000"/>
          <w:sz w:val="28"/>
        </w:rPr>
        <w:t>
      2) корпус ені бойынша таралу дәрежесіне қарамастан 20 мм дейін иілу жебесі бар жаншылулар;</w:t>
      </w:r>
    </w:p>
    <w:bookmarkEnd w:id="452"/>
    <w:bookmarkStart w:name="z471" w:id="453"/>
    <w:p>
      <w:pPr>
        <w:spacing w:after="0"/>
        <w:ind w:left="0"/>
        <w:jc w:val="both"/>
      </w:pPr>
      <w:r>
        <w:rPr>
          <w:rFonts w:ascii="Times New Roman"/>
          <w:b w:val="false"/>
          <w:i w:val="false"/>
          <w:color w:val="000000"/>
          <w:sz w:val="28"/>
        </w:rPr>
        <w:t>
      5) борттың, екінші түптің, барлық кемелердегі ішкі борттарының салыстырмалы жаншылуы; кеменің ұзындығы бойынша жаншылудың орналасуына қарамастан алаң-кемелердің жүк палубаларының жаншылуы (рамалық жинақты қозғамай);</w:t>
      </w:r>
    </w:p>
    <w:bookmarkEnd w:id="453"/>
    <w:bookmarkStart w:name="z472" w:id="454"/>
    <w:p>
      <w:pPr>
        <w:spacing w:after="0"/>
        <w:ind w:left="0"/>
        <w:jc w:val="both"/>
      </w:pPr>
      <w:r>
        <w:rPr>
          <w:rFonts w:ascii="Times New Roman"/>
          <w:b w:val="false"/>
          <w:i w:val="false"/>
          <w:color w:val="000000"/>
          <w:sz w:val="28"/>
        </w:rPr>
        <w:t>
      6) егер бір бөлікте олар үштен артық және бүкіл корпус бойынша алтыдан артық болмаған жағдайда, су өткізбейтін цемент бітеулер. Сонымен бітеудің әрбір тарабы шпациядан (бос аралықтар арасындағы қашықтық) артық болмауы тиіс;</w:t>
      </w:r>
    </w:p>
    <w:bookmarkEnd w:id="454"/>
    <w:bookmarkStart w:name="z473" w:id="455"/>
    <w:p>
      <w:pPr>
        <w:spacing w:after="0"/>
        <w:ind w:left="0"/>
        <w:jc w:val="both"/>
      </w:pPr>
      <w:r>
        <w:rPr>
          <w:rFonts w:ascii="Times New Roman"/>
          <w:b w:val="false"/>
          <w:i w:val="false"/>
          <w:color w:val="000000"/>
          <w:sz w:val="28"/>
        </w:rPr>
        <w:t xml:space="preserve">
      7) егер табақ қалыңдығы қаптаманың немесе төсеніштің жобалық қалыңдығынан кем болмаған жағдайда, осы Қағиданың </w:t>
      </w:r>
      <w:r>
        <w:rPr>
          <w:rFonts w:ascii="Times New Roman"/>
          <w:b w:val="false"/>
          <w:i w:val="false"/>
          <w:color w:val="000000"/>
          <w:sz w:val="28"/>
        </w:rPr>
        <w:t>156-тармағына</w:t>
      </w:r>
      <w:r>
        <w:rPr>
          <w:rFonts w:ascii="Times New Roman"/>
          <w:b w:val="false"/>
          <w:i w:val="false"/>
          <w:color w:val="000000"/>
          <w:sz w:val="28"/>
        </w:rPr>
        <w:t xml:space="preserve"> сәйкес уақытша қосарланатын табақтар;</w:t>
      </w:r>
    </w:p>
    <w:bookmarkEnd w:id="455"/>
    <w:bookmarkStart w:name="z474" w:id="456"/>
    <w:p>
      <w:pPr>
        <w:spacing w:after="0"/>
        <w:ind w:left="0"/>
        <w:jc w:val="both"/>
      </w:pPr>
      <w:r>
        <w:rPr>
          <w:rFonts w:ascii="Times New Roman"/>
          <w:b w:val="false"/>
          <w:i w:val="false"/>
          <w:color w:val="000000"/>
          <w:sz w:val="28"/>
        </w:rPr>
        <w:t>
      8) егер қабырғаның бүлінген бөлігінің биіктігі көршілес бос аралықтарының биіктігінен артық болмаған жағдайда, рамалық аралықтар қабырғаларының (олардың қаптамамен жалғану ауданында аралықтар қабырғаларының майысуы) және аралықтардың жиектік деформациясы;</w:t>
      </w:r>
    </w:p>
    <w:bookmarkEnd w:id="456"/>
    <w:bookmarkStart w:name="z475" w:id="457"/>
    <w:p>
      <w:pPr>
        <w:spacing w:after="0"/>
        <w:ind w:left="0"/>
        <w:jc w:val="both"/>
      </w:pPr>
      <w:r>
        <w:rPr>
          <w:rFonts w:ascii="Times New Roman"/>
          <w:b w:val="false"/>
          <w:i w:val="false"/>
          <w:color w:val="000000"/>
          <w:sz w:val="28"/>
        </w:rPr>
        <w:t>
      9) егер томпайуы иілу жебесінің биіктігіне қатынасы 0,1 артық, сондай-ақ аралық қаптамасы және тұғырлардың иілу жебесімен бірге беріктік қабырғаларының арасындағы қашықтығы 0,1 артық болмаған жағдайда, рамалық аралықтар қабырғаларының томпайуы;</w:t>
      </w:r>
    </w:p>
    <w:bookmarkEnd w:id="457"/>
    <w:bookmarkStart w:name="z476" w:id="458"/>
    <w:p>
      <w:pPr>
        <w:spacing w:after="0"/>
        <w:ind w:left="0"/>
        <w:jc w:val="both"/>
      </w:pPr>
      <w:r>
        <w:rPr>
          <w:rFonts w:ascii="Times New Roman"/>
          <w:b w:val="false"/>
          <w:i w:val="false"/>
          <w:color w:val="000000"/>
          <w:sz w:val="28"/>
        </w:rPr>
        <w:t>
      10) егер ауытқу мәнінің аралықтар биіктігіне қатынасы 0,2 артық болмаған жағдайда, бос аралықтарының жазықтықтан ауытқуы;</w:t>
      </w:r>
    </w:p>
    <w:bookmarkEnd w:id="458"/>
    <w:bookmarkStart w:name="z477" w:id="459"/>
    <w:p>
      <w:pPr>
        <w:spacing w:after="0"/>
        <w:ind w:left="0"/>
        <w:jc w:val="both"/>
      </w:pPr>
      <w:r>
        <w:rPr>
          <w:rFonts w:ascii="Times New Roman"/>
          <w:b w:val="false"/>
          <w:i w:val="false"/>
          <w:color w:val="000000"/>
          <w:sz w:val="28"/>
        </w:rPr>
        <w:t>
      11) егер иілу жебесінің байланыстардың толық ұзындығына қатынасы 0,005 артық болмаған жағдайда, пиллерстердің және жүк  палубалары қиғаш тіректерінің деформациясы;</w:t>
      </w:r>
    </w:p>
    <w:bookmarkEnd w:id="459"/>
    <w:bookmarkStart w:name="z478" w:id="460"/>
    <w:p>
      <w:pPr>
        <w:spacing w:after="0"/>
        <w:ind w:left="0"/>
        <w:jc w:val="both"/>
      </w:pPr>
      <w:r>
        <w:rPr>
          <w:rFonts w:ascii="Times New Roman"/>
          <w:b w:val="false"/>
          <w:i w:val="false"/>
          <w:color w:val="000000"/>
          <w:sz w:val="28"/>
        </w:rPr>
        <w:t>
      12) корпустың жалпы иілуіне қатыспайтын фальшборттың, рубка және қондырма қабырғаларының деформациясы;</w:t>
      </w:r>
    </w:p>
    <w:bookmarkEnd w:id="460"/>
    <w:bookmarkStart w:name="z479" w:id="461"/>
    <w:p>
      <w:pPr>
        <w:spacing w:after="0"/>
        <w:ind w:left="0"/>
        <w:jc w:val="both"/>
      </w:pPr>
      <w:r>
        <w:rPr>
          <w:rFonts w:ascii="Times New Roman"/>
          <w:b w:val="false"/>
          <w:i w:val="false"/>
          <w:color w:val="000000"/>
          <w:sz w:val="28"/>
        </w:rPr>
        <w:t>
      13) кемені басқаруды нашарлатпайтын және бұранда, руль және зәкір құрылғыларының қалыпты жұмысына кедергі болмайтын штевеннің майысуы;</w:t>
      </w:r>
    </w:p>
    <w:bookmarkEnd w:id="461"/>
    <w:bookmarkStart w:name="z480" w:id="462"/>
    <w:p>
      <w:pPr>
        <w:spacing w:after="0"/>
        <w:ind w:left="0"/>
        <w:jc w:val="both"/>
      </w:pPr>
      <w:r>
        <w:rPr>
          <w:rFonts w:ascii="Times New Roman"/>
          <w:b w:val="false"/>
          <w:i w:val="false"/>
          <w:color w:val="000000"/>
          <w:sz w:val="28"/>
        </w:rPr>
        <w:t>
      14) сыртқы қаптама және палуба төсенішінің дәнекерлік жіктерінің түйіскен жерлерінің негізгі темірден 1 мм төмендеуі, жинақтың қосарлы аралықтарының арасындағы учаске ретінде қабылданатын, жік ұзындығының 20 % артық болмай бойлап, тозуы;</w:t>
      </w:r>
    </w:p>
    <w:bookmarkEnd w:id="462"/>
    <w:bookmarkStart w:name="z481" w:id="463"/>
    <w:p>
      <w:pPr>
        <w:spacing w:after="0"/>
        <w:ind w:left="0"/>
        <w:jc w:val="both"/>
      </w:pPr>
      <w:r>
        <w:rPr>
          <w:rFonts w:ascii="Times New Roman"/>
          <w:b w:val="false"/>
          <w:i w:val="false"/>
          <w:color w:val="000000"/>
          <w:sz w:val="28"/>
        </w:rPr>
        <w:t>
      15) дәнекерлік бұрыш жік катетінің 30 % артпай азайып, тозуы;</w:t>
      </w:r>
    </w:p>
    <w:bookmarkEnd w:id="463"/>
    <w:bookmarkStart w:name="z482" w:id="464"/>
    <w:p>
      <w:pPr>
        <w:spacing w:after="0"/>
        <w:ind w:left="0"/>
        <w:jc w:val="both"/>
      </w:pPr>
      <w:r>
        <w:rPr>
          <w:rFonts w:ascii="Times New Roman"/>
          <w:b w:val="false"/>
          <w:i w:val="false"/>
          <w:color w:val="000000"/>
          <w:sz w:val="28"/>
        </w:rPr>
        <w:t>
      16) шеген жалғаулардың ағып жайылуы (ізі қалу) түрінде білінетін су аққыштығы;</w:t>
      </w:r>
    </w:p>
    <w:bookmarkEnd w:id="464"/>
    <w:bookmarkStart w:name="z483" w:id="465"/>
    <w:p>
      <w:pPr>
        <w:spacing w:after="0"/>
        <w:ind w:left="0"/>
        <w:jc w:val="both"/>
      </w:pPr>
      <w:r>
        <w:rPr>
          <w:rFonts w:ascii="Times New Roman"/>
          <w:b w:val="false"/>
          <w:i w:val="false"/>
          <w:color w:val="000000"/>
          <w:sz w:val="28"/>
        </w:rPr>
        <w:t>
      17) осы Қағиданың 190-тармағының 2) және 6) тармақшаларында жазылған жағдайларды қоспағанда, бос аралықтарды өзара және рамалық аралықтармен жалғайтын кництердің орнықтылығын жоғалту;</w:t>
      </w:r>
    </w:p>
    <w:bookmarkEnd w:id="465"/>
    <w:bookmarkStart w:name="z484" w:id="466"/>
    <w:p>
      <w:pPr>
        <w:spacing w:after="0"/>
        <w:ind w:left="0"/>
        <w:jc w:val="both"/>
      </w:pPr>
      <w:r>
        <w:rPr>
          <w:rFonts w:ascii="Times New Roman"/>
          <w:b w:val="false"/>
          <w:i w:val="false"/>
          <w:color w:val="000000"/>
          <w:sz w:val="28"/>
        </w:rPr>
        <w:t>
      18) көлденең рамалық жинақ аралықтарының кництері, белдіктері мен фланцтерінің орнықтылығын жоғалту.</w:t>
      </w:r>
    </w:p>
    <w:bookmarkEnd w:id="466"/>
    <w:bookmarkStart w:name="z485" w:id="467"/>
    <w:p>
      <w:pPr>
        <w:spacing w:after="0"/>
        <w:ind w:left="0"/>
        <w:jc w:val="both"/>
      </w:pPr>
      <w:r>
        <w:rPr>
          <w:rFonts w:ascii="Times New Roman"/>
          <w:b w:val="false"/>
          <w:i w:val="false"/>
          <w:color w:val="000000"/>
          <w:sz w:val="28"/>
        </w:rPr>
        <w:t>
      193. Осы Қағиданың 156-тармағына сәйкес уақытша қосарланатын табақтар, осы Қағиданың 192-тармағының 12), 13), 17) және 18) тармақшаларында көрсетілген ақаулар, сондай-ақ параметрлері осы Қағиданың 190-тармағының 8) — 11), 14) және 15) тармақшаларында келтірілгенге жақын ақаулар сыныптамалық куәландыру алдында кемені слиптеуде жойылады.</w:t>
      </w:r>
    </w:p>
    <w:bookmarkEnd w:id="467"/>
    <w:bookmarkStart w:name="z486" w:id="468"/>
    <w:p>
      <w:pPr>
        <w:spacing w:after="0"/>
        <w:ind w:left="0"/>
        <w:jc w:val="left"/>
      </w:pPr>
      <w:r>
        <w:rPr>
          <w:rFonts w:ascii="Times New Roman"/>
          <w:b/>
          <w:i w:val="false"/>
          <w:color w:val="000000"/>
        </w:rPr>
        <w:t xml:space="preserve"> 18. Жеңіл қорытпа корпустардың техникалық жай-күйін анықтау</w:t>
      </w:r>
    </w:p>
    <w:bookmarkEnd w:id="468"/>
    <w:bookmarkStart w:name="z487" w:id="469"/>
    <w:p>
      <w:pPr>
        <w:spacing w:after="0"/>
        <w:ind w:left="0"/>
        <w:jc w:val="both"/>
      </w:pPr>
      <w:r>
        <w:rPr>
          <w:rFonts w:ascii="Times New Roman"/>
          <w:b w:val="false"/>
          <w:i w:val="false"/>
          <w:color w:val="000000"/>
          <w:sz w:val="28"/>
        </w:rPr>
        <w:t xml:space="preserve">
      194. Жеңіл қорытпа (дюралюминий немесе алюминий-магний) корпустың техникалық жай-күйі, осы Қағиданың 195, 196, 197-тармақтарында көрсетілген нормалар шеңберінен шықпаған жағдайда, жарамды болып танылады. </w:t>
      </w:r>
    </w:p>
    <w:bookmarkEnd w:id="469"/>
    <w:bookmarkStart w:name="z488" w:id="470"/>
    <w:p>
      <w:pPr>
        <w:spacing w:after="0"/>
        <w:ind w:left="0"/>
        <w:jc w:val="both"/>
      </w:pPr>
      <w:r>
        <w:rPr>
          <w:rFonts w:ascii="Times New Roman"/>
          <w:b w:val="false"/>
          <w:i w:val="false"/>
          <w:color w:val="000000"/>
          <w:sz w:val="28"/>
        </w:rPr>
        <w:t xml:space="preserve">
      195. Негізгі байланыс топтарының қалдық қалыңдығының нормалары осы Қағиданың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470"/>
    <w:p>
      <w:pPr>
        <w:spacing w:after="0"/>
        <w:ind w:left="0"/>
        <w:jc w:val="both"/>
      </w:pPr>
      <w:r>
        <w:rPr>
          <w:rFonts w:ascii="Times New Roman"/>
          <w:b w:val="false"/>
          <w:i w:val="false"/>
          <w:color w:val="000000"/>
          <w:sz w:val="28"/>
        </w:rPr>
        <w:t>
      Осы Қағиданың 5-қосымшасын пайдаланғанда мыналарды ескеру қажет:</w:t>
      </w:r>
    </w:p>
    <w:p>
      <w:pPr>
        <w:spacing w:after="0"/>
        <w:ind w:left="0"/>
        <w:jc w:val="both"/>
      </w:pPr>
      <w:r>
        <w:rPr>
          <w:rFonts w:ascii="Times New Roman"/>
          <w:b w:val="false"/>
          <w:i w:val="false"/>
          <w:color w:val="000000"/>
          <w:sz w:val="28"/>
        </w:rPr>
        <w:t>
      негізгі байланыс топтарының қалдық қалыңдығының нормалары кеменің орта бөлігі мен шеттеріне жарамды болуы;</w:t>
      </w:r>
    </w:p>
    <w:p>
      <w:pPr>
        <w:spacing w:after="0"/>
        <w:ind w:left="0"/>
        <w:jc w:val="both"/>
      </w:pPr>
      <w:r>
        <w:rPr>
          <w:rFonts w:ascii="Times New Roman"/>
          <w:b w:val="false"/>
          <w:i w:val="false"/>
          <w:color w:val="000000"/>
          <w:sz w:val="28"/>
        </w:rPr>
        <w:t>
      қосымшаға осы Қағиданың 185-тармағының 2) тармақшасының нормалары қолданылады;</w:t>
      </w:r>
    </w:p>
    <w:p>
      <w:pPr>
        <w:spacing w:after="0"/>
        <w:ind w:left="0"/>
        <w:jc w:val="both"/>
      </w:pPr>
      <w:r>
        <w:rPr>
          <w:rFonts w:ascii="Times New Roman"/>
          <w:b w:val="false"/>
          <w:i w:val="false"/>
          <w:color w:val="000000"/>
          <w:sz w:val="28"/>
        </w:rPr>
        <w:t>
      қосымшада көрсетілген нормалар шеңберінде қаптама мен жинақтың бүлінуі — бетінің жырылуы, тырналуы, кесілуі және басқа жергілікті сипаттағы ақаулар мүмкін болады.</w:t>
      </w:r>
    </w:p>
    <w:bookmarkStart w:name="z489" w:id="471"/>
    <w:p>
      <w:pPr>
        <w:spacing w:after="0"/>
        <w:ind w:left="0"/>
        <w:jc w:val="both"/>
      </w:pPr>
      <w:r>
        <w:rPr>
          <w:rFonts w:ascii="Times New Roman"/>
          <w:b w:val="false"/>
          <w:i w:val="false"/>
          <w:color w:val="000000"/>
          <w:sz w:val="28"/>
        </w:rPr>
        <w:t xml:space="preserve">
      196. Конструкциялардың жергілікті қалдық деформацияларының нормалары осы Қағиданың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471"/>
    <w:bookmarkStart w:name="z490" w:id="472"/>
    <w:p>
      <w:pPr>
        <w:spacing w:after="0"/>
        <w:ind w:left="0"/>
        <w:jc w:val="both"/>
      </w:pPr>
      <w:r>
        <w:rPr>
          <w:rFonts w:ascii="Times New Roman"/>
          <w:b w:val="false"/>
          <w:i w:val="false"/>
          <w:color w:val="000000"/>
          <w:sz w:val="28"/>
        </w:rPr>
        <w:t>
      197. Корпустың техникалық жай-күйі мынадай жағдайларда жарамсыз болып табылады, егер:</w:t>
      </w:r>
    </w:p>
    <w:bookmarkEnd w:id="472"/>
    <w:bookmarkStart w:name="z491" w:id="473"/>
    <w:p>
      <w:pPr>
        <w:spacing w:after="0"/>
        <w:ind w:left="0"/>
        <w:jc w:val="both"/>
      </w:pPr>
      <w:r>
        <w:rPr>
          <w:rFonts w:ascii="Times New Roman"/>
          <w:b w:val="false"/>
          <w:i w:val="false"/>
          <w:color w:val="000000"/>
          <w:sz w:val="28"/>
        </w:rPr>
        <w:t>
      1) параметрлердің ең болмағанда біреуінің мәні осы Қағиданың</w:t>
      </w:r>
      <w:r>
        <w:rPr>
          <w:rFonts w:ascii="Times New Roman"/>
          <w:b w:val="false"/>
          <w:i w:val="false"/>
          <w:color w:val="000000"/>
          <w:sz w:val="28"/>
        </w:rPr>
        <w:t xml:space="preserve"> 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келтірілген нормалар шеңберінен шыққан болса;</w:t>
      </w:r>
    </w:p>
    <w:bookmarkEnd w:id="473"/>
    <w:bookmarkStart w:name="z492" w:id="474"/>
    <w:p>
      <w:pPr>
        <w:spacing w:after="0"/>
        <w:ind w:left="0"/>
        <w:jc w:val="both"/>
      </w:pPr>
      <w:r>
        <w:rPr>
          <w:rFonts w:ascii="Times New Roman"/>
          <w:b w:val="false"/>
          <w:i w:val="false"/>
          <w:color w:val="000000"/>
          <w:sz w:val="28"/>
        </w:rPr>
        <w:t>
      2) жаншылудың иілу жебесінің оның жоспардағы ең аз мөлшеріне қатынасы f/l, дюралюминий және алюминий – магний қорытпаларынан жасалған корпустар үшін 0,05 және 0,07 артық болса;</w:t>
      </w:r>
    </w:p>
    <w:bookmarkEnd w:id="474"/>
    <w:bookmarkStart w:name="z493" w:id="475"/>
    <w:p>
      <w:pPr>
        <w:spacing w:after="0"/>
        <w:ind w:left="0"/>
        <w:jc w:val="both"/>
      </w:pPr>
      <w:r>
        <w:rPr>
          <w:rFonts w:ascii="Times New Roman"/>
          <w:b w:val="false"/>
          <w:i w:val="false"/>
          <w:color w:val="000000"/>
          <w:sz w:val="28"/>
        </w:rPr>
        <w:t>
      3) гофрлы қыртыс иілудің ең көп жебесі, дюралюминий және алюминий – магний қорытпалары үшін, кеме жинағы аралықтарының арасындағы қашықтығынан тиісінше, 0,03 және 0,05 артық болса;</w:t>
      </w:r>
    </w:p>
    <w:bookmarkEnd w:id="475"/>
    <w:bookmarkStart w:name="z494" w:id="476"/>
    <w:p>
      <w:pPr>
        <w:spacing w:after="0"/>
        <w:ind w:left="0"/>
        <w:jc w:val="both"/>
      </w:pPr>
      <w:r>
        <w:rPr>
          <w:rFonts w:ascii="Times New Roman"/>
          <w:b w:val="false"/>
          <w:i w:val="false"/>
          <w:color w:val="000000"/>
          <w:sz w:val="28"/>
        </w:rPr>
        <w:t>
      4) шығанақты иілудің ең көп жебесі, дюралюминий және алюминий – магний қорытпалары үшін, кеме жинағы аралықтарының арасындағы қашықтығынан тиісінше, 0,05 және 0,07 артық болса;</w:t>
      </w:r>
    </w:p>
    <w:bookmarkEnd w:id="476"/>
    <w:bookmarkStart w:name="z495" w:id="477"/>
    <w:p>
      <w:pPr>
        <w:spacing w:after="0"/>
        <w:ind w:left="0"/>
        <w:jc w:val="both"/>
      </w:pPr>
      <w:r>
        <w:rPr>
          <w:rFonts w:ascii="Times New Roman"/>
          <w:b w:val="false"/>
          <w:i w:val="false"/>
          <w:color w:val="000000"/>
          <w:sz w:val="28"/>
        </w:rPr>
        <w:t>
      5) шеген жалғауларының босауы су өткізбеушілікке әкелсе;</w:t>
      </w:r>
    </w:p>
    <w:bookmarkEnd w:id="477"/>
    <w:bookmarkStart w:name="z496" w:id="478"/>
    <w:p>
      <w:pPr>
        <w:spacing w:after="0"/>
        <w:ind w:left="0"/>
        <w:jc w:val="both"/>
      </w:pPr>
      <w:r>
        <w:rPr>
          <w:rFonts w:ascii="Times New Roman"/>
          <w:b w:val="false"/>
          <w:i w:val="false"/>
          <w:color w:val="000000"/>
          <w:sz w:val="28"/>
        </w:rPr>
        <w:t>
      6) кристаллитаралық және қабық тотығуына (қалыпты қақ тұру, терең жара, темірдің ісінуі мен қатпарлануы) бейімді сыртқы қаптама табақтары мен палуба төсенішінің қосынды ені осы қимадағы негізгі байланыс топтарының енінен 0,2 артық болса.</w:t>
      </w:r>
    </w:p>
    <w:bookmarkEnd w:id="478"/>
    <w:bookmarkStart w:name="z497" w:id="479"/>
    <w:p>
      <w:pPr>
        <w:spacing w:after="0"/>
        <w:ind w:left="0"/>
        <w:jc w:val="both"/>
      </w:pPr>
      <w:r>
        <w:rPr>
          <w:rFonts w:ascii="Times New Roman"/>
          <w:b w:val="false"/>
          <w:i w:val="false"/>
          <w:color w:val="000000"/>
          <w:sz w:val="28"/>
        </w:rPr>
        <w:t>
      7) осы Қағиданың 190-тармақтың 2, 7, 8-тармақшаларында көрсетілген ақаулар болса.</w:t>
      </w:r>
    </w:p>
    <w:bookmarkEnd w:id="479"/>
    <w:bookmarkStart w:name="z498" w:id="480"/>
    <w:p>
      <w:pPr>
        <w:spacing w:after="0"/>
        <w:ind w:left="0"/>
        <w:jc w:val="both"/>
      </w:pPr>
      <w:r>
        <w:rPr>
          <w:rFonts w:ascii="Times New Roman"/>
          <w:b w:val="false"/>
          <w:i w:val="false"/>
          <w:color w:val="000000"/>
          <w:sz w:val="28"/>
        </w:rPr>
        <w:t>
      198. Корпустың техникалық жай-күйі, егер енгізілген шектеулерді ескерсе, осы Қағиданың 186-тармақ шарттары орындалса, осы Қағиданың 128-тармағына шектеулермен қоса жарамды болып танылады.</w:t>
      </w:r>
    </w:p>
    <w:bookmarkEnd w:id="480"/>
    <w:bookmarkStart w:name="z499" w:id="481"/>
    <w:p>
      <w:pPr>
        <w:spacing w:after="0"/>
        <w:ind w:left="0"/>
        <w:jc w:val="left"/>
      </w:pPr>
      <w:r>
        <w:rPr>
          <w:rFonts w:ascii="Times New Roman"/>
          <w:b/>
          <w:i w:val="false"/>
          <w:color w:val="000000"/>
        </w:rPr>
        <w:t xml:space="preserve"> 19. Темір бетонды корпустардың техникалық жай-күйін анықтау</w:t>
      </w:r>
    </w:p>
    <w:bookmarkEnd w:id="481"/>
    <w:bookmarkStart w:name="z500" w:id="482"/>
    <w:p>
      <w:pPr>
        <w:spacing w:after="0"/>
        <w:ind w:left="0"/>
        <w:jc w:val="both"/>
      </w:pPr>
      <w:r>
        <w:rPr>
          <w:rFonts w:ascii="Times New Roman"/>
          <w:b w:val="false"/>
          <w:i w:val="false"/>
          <w:color w:val="000000"/>
          <w:sz w:val="28"/>
        </w:rPr>
        <w:t xml:space="preserve">
      199. Темір бетонды корпустың техникалық жай-күйі, егер әрбір нормаланатын параметрлер осы Қағиданың </w:t>
      </w:r>
      <w:r>
        <w:rPr>
          <w:rFonts w:ascii="Times New Roman"/>
          <w:b w:val="false"/>
          <w:i w:val="false"/>
          <w:color w:val="000000"/>
          <w:sz w:val="28"/>
        </w:rPr>
        <w:t>7-қосымшасының</w:t>
      </w:r>
      <w:r>
        <w:rPr>
          <w:rFonts w:ascii="Times New Roman"/>
          <w:b w:val="false"/>
          <w:i w:val="false"/>
          <w:color w:val="000000"/>
          <w:sz w:val="28"/>
        </w:rPr>
        <w:t xml:space="preserve"> талаптарына сәйкес болса, жарамды деп саналады.</w:t>
      </w:r>
    </w:p>
    <w:bookmarkEnd w:id="482"/>
    <w:bookmarkStart w:name="z501" w:id="483"/>
    <w:p>
      <w:pPr>
        <w:spacing w:after="0"/>
        <w:ind w:left="0"/>
        <w:jc w:val="both"/>
      </w:pPr>
      <w:r>
        <w:rPr>
          <w:rFonts w:ascii="Times New Roman"/>
          <w:b w:val="false"/>
          <w:i w:val="false"/>
          <w:color w:val="000000"/>
          <w:sz w:val="28"/>
        </w:rPr>
        <w:t>
      7-қосымшаны қолданған кезде мыналар ескеріледі:</w:t>
      </w:r>
    </w:p>
    <w:bookmarkEnd w:id="483"/>
    <w:bookmarkStart w:name="z502" w:id="484"/>
    <w:p>
      <w:pPr>
        <w:spacing w:after="0"/>
        <w:ind w:left="0"/>
        <w:jc w:val="both"/>
      </w:pPr>
      <w:r>
        <w:rPr>
          <w:rFonts w:ascii="Times New Roman"/>
          <w:b w:val="false"/>
          <w:i w:val="false"/>
          <w:color w:val="000000"/>
          <w:sz w:val="28"/>
        </w:rPr>
        <w:t>
      темір бетонды корпустар тақта ретінде жинақпен шектелген палубаларды, борттардың, түптердің, транцтардың, көлденең және бойлық аралықтардың тақталары айтылады;</w:t>
      </w:r>
    </w:p>
    <w:bookmarkEnd w:id="484"/>
    <w:bookmarkStart w:name="z503" w:id="485"/>
    <w:p>
      <w:pPr>
        <w:spacing w:after="0"/>
        <w:ind w:left="0"/>
        <w:jc w:val="both"/>
      </w:pPr>
      <w:r>
        <w:rPr>
          <w:rFonts w:ascii="Times New Roman"/>
          <w:b w:val="false"/>
          <w:i w:val="false"/>
          <w:color w:val="000000"/>
          <w:sz w:val="28"/>
        </w:rPr>
        <w:t>
      қосымшада көрсетілген ақаулар және зақымдар нормалары кеменің орта бөліктері және шеттері үшін (корпус ішінен және сыртынан);</w:t>
      </w:r>
    </w:p>
    <w:bookmarkEnd w:id="485"/>
    <w:bookmarkStart w:name="z504" w:id="486"/>
    <w:p>
      <w:pPr>
        <w:spacing w:after="0"/>
        <w:ind w:left="0"/>
        <w:jc w:val="both"/>
      </w:pPr>
      <w:r>
        <w:rPr>
          <w:rFonts w:ascii="Times New Roman"/>
          <w:b w:val="false"/>
          <w:i w:val="false"/>
          <w:color w:val="000000"/>
          <w:sz w:val="28"/>
        </w:rPr>
        <w:t>
      кессона көмегімен бітелген саңылау арматураны қалпына келтіру мен және жоба маркасын қолданумен қатар, сондай-ақ қисық емес жарықты бітеуде техникалық жай-күйін анықтау назарға алынбайды.</w:t>
      </w:r>
    </w:p>
    <w:bookmarkEnd w:id="486"/>
    <w:bookmarkStart w:name="z505" w:id="487"/>
    <w:p>
      <w:pPr>
        <w:spacing w:after="0"/>
        <w:ind w:left="0"/>
        <w:jc w:val="both"/>
      </w:pPr>
      <w:r>
        <w:rPr>
          <w:rFonts w:ascii="Times New Roman"/>
          <w:b w:val="false"/>
          <w:i w:val="false"/>
          <w:color w:val="000000"/>
          <w:sz w:val="28"/>
        </w:rPr>
        <w:t xml:space="preserve">
      200. Корпустың техникалық жай-күйі, егер параметрлердің осы Қағиданың </w:t>
      </w:r>
      <w:r>
        <w:rPr>
          <w:rFonts w:ascii="Times New Roman"/>
          <w:b w:val="false"/>
          <w:i w:val="false"/>
          <w:color w:val="000000"/>
          <w:sz w:val="28"/>
        </w:rPr>
        <w:t>7-қосымшасында</w:t>
      </w:r>
      <w:r>
        <w:rPr>
          <w:rFonts w:ascii="Times New Roman"/>
          <w:b w:val="false"/>
          <w:i w:val="false"/>
          <w:color w:val="000000"/>
          <w:sz w:val="28"/>
        </w:rPr>
        <w:t xml:space="preserve"> қандай да бір көрсетілген нормаға сәйкес болмаса, жарамсыз деп танылады.</w:t>
      </w:r>
    </w:p>
    <w:bookmarkEnd w:id="487"/>
    <w:bookmarkStart w:name="z506" w:id="488"/>
    <w:p>
      <w:pPr>
        <w:spacing w:after="0"/>
        <w:ind w:left="0"/>
        <w:jc w:val="both"/>
      </w:pPr>
      <w:r>
        <w:rPr>
          <w:rFonts w:ascii="Times New Roman"/>
          <w:b w:val="false"/>
          <w:i w:val="false"/>
          <w:color w:val="000000"/>
          <w:sz w:val="28"/>
        </w:rPr>
        <w:t xml:space="preserve">
      201. Темір бетонды корпус мынадай жағдайларда жүзу қауіпсіздігін осы Қағиданың </w:t>
      </w:r>
      <w:r>
        <w:rPr>
          <w:rFonts w:ascii="Times New Roman"/>
          <w:b w:val="false"/>
          <w:i w:val="false"/>
          <w:color w:val="000000"/>
          <w:sz w:val="28"/>
        </w:rPr>
        <w:t>128-тармағына</w:t>
      </w:r>
      <w:r>
        <w:rPr>
          <w:rFonts w:ascii="Times New Roman"/>
          <w:b w:val="false"/>
          <w:i w:val="false"/>
          <w:color w:val="000000"/>
          <w:sz w:val="28"/>
        </w:rPr>
        <w:t xml:space="preserve"> сәйкес қамтамасыз ететін шектеулермен пайдалануға жарамды болады:</w:t>
      </w:r>
    </w:p>
    <w:bookmarkEnd w:id="488"/>
    <w:bookmarkStart w:name="z507" w:id="489"/>
    <w:p>
      <w:pPr>
        <w:spacing w:after="0"/>
        <w:ind w:left="0"/>
        <w:jc w:val="both"/>
      </w:pPr>
      <w:r>
        <w:rPr>
          <w:rFonts w:ascii="Times New Roman"/>
          <w:b w:val="false"/>
          <w:i w:val="false"/>
          <w:color w:val="000000"/>
          <w:sz w:val="28"/>
        </w:rPr>
        <w:t>
      1) зақымданған бөліктегі су деңгейінің жоғарылауы 2 см/тәулік аспаса;</w:t>
      </w:r>
    </w:p>
    <w:bookmarkEnd w:id="489"/>
    <w:bookmarkStart w:name="z508" w:id="490"/>
    <w:p>
      <w:pPr>
        <w:spacing w:after="0"/>
        <w:ind w:left="0"/>
        <w:jc w:val="both"/>
      </w:pPr>
      <w:r>
        <w:rPr>
          <w:rFonts w:ascii="Times New Roman"/>
          <w:b w:val="false"/>
          <w:i w:val="false"/>
          <w:color w:val="000000"/>
          <w:sz w:val="28"/>
        </w:rPr>
        <w:t>
      2) арматура бөлектеп жалаңаштануы тақта ауданының 20 % ауданынан аспаса;</w:t>
      </w:r>
    </w:p>
    <w:bookmarkEnd w:id="490"/>
    <w:bookmarkStart w:name="z509" w:id="491"/>
    <w:p>
      <w:pPr>
        <w:spacing w:after="0"/>
        <w:ind w:left="0"/>
        <w:jc w:val="both"/>
      </w:pPr>
      <w:r>
        <w:rPr>
          <w:rFonts w:ascii="Times New Roman"/>
          <w:b w:val="false"/>
          <w:i w:val="false"/>
          <w:color w:val="000000"/>
          <w:sz w:val="28"/>
        </w:rPr>
        <w:t>
      3) су ағатын орындарда толық толтырумен бітелген пробоин және өтпелі саңылаулардың ауданы тақта ауданының 50 % аспаса.</w:t>
      </w:r>
    </w:p>
    <w:bookmarkEnd w:id="491"/>
    <w:bookmarkStart w:name="z510" w:id="492"/>
    <w:p>
      <w:pPr>
        <w:spacing w:after="0"/>
        <w:ind w:left="0"/>
        <w:jc w:val="left"/>
      </w:pPr>
      <w:r>
        <w:rPr>
          <w:rFonts w:ascii="Times New Roman"/>
          <w:b/>
          <w:i w:val="false"/>
          <w:color w:val="000000"/>
        </w:rPr>
        <w:t xml:space="preserve"> 20. Пластмассалы корпустардың техникалық жай-күйін анықтау</w:t>
      </w:r>
    </w:p>
    <w:bookmarkEnd w:id="492"/>
    <w:bookmarkStart w:name="z511" w:id="493"/>
    <w:p>
      <w:pPr>
        <w:spacing w:after="0"/>
        <w:ind w:left="0"/>
        <w:jc w:val="both"/>
      </w:pPr>
      <w:r>
        <w:rPr>
          <w:rFonts w:ascii="Times New Roman"/>
          <w:b w:val="false"/>
          <w:i w:val="false"/>
          <w:color w:val="000000"/>
          <w:sz w:val="28"/>
        </w:rPr>
        <w:t xml:space="preserve">
      202. Пластмассалы корпустың техникалық жай-күйі, егер негізгі байланыс топтарының қалдық қалыңдығы осы Қағиданың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 норма шеңберінен шықпаған жағдайда жарамды болып танылады.</w:t>
      </w:r>
    </w:p>
    <w:bookmarkEnd w:id="493"/>
    <w:bookmarkStart w:name="z512" w:id="494"/>
    <w:p>
      <w:pPr>
        <w:spacing w:after="0"/>
        <w:ind w:left="0"/>
        <w:jc w:val="both"/>
      </w:pPr>
      <w:r>
        <w:rPr>
          <w:rFonts w:ascii="Times New Roman"/>
          <w:b w:val="false"/>
          <w:i w:val="false"/>
          <w:color w:val="000000"/>
          <w:sz w:val="28"/>
        </w:rPr>
        <w:t>
      7-қосымшаны пайдаланғанда мыналарды ескеру қажет:</w:t>
      </w:r>
    </w:p>
    <w:bookmarkEnd w:id="494"/>
    <w:bookmarkStart w:name="z513" w:id="495"/>
    <w:p>
      <w:pPr>
        <w:spacing w:after="0"/>
        <w:ind w:left="0"/>
        <w:jc w:val="both"/>
      </w:pPr>
      <w:r>
        <w:rPr>
          <w:rFonts w:ascii="Times New Roman"/>
          <w:b w:val="false"/>
          <w:i w:val="false"/>
          <w:color w:val="000000"/>
          <w:sz w:val="28"/>
        </w:rPr>
        <w:t>
      нормалар кеменің орта бөлігі мен шеттеріне жарамды болуы;</w:t>
      </w:r>
    </w:p>
    <w:bookmarkEnd w:id="495"/>
    <w:bookmarkStart w:name="z514" w:id="496"/>
    <w:p>
      <w:pPr>
        <w:spacing w:after="0"/>
        <w:ind w:left="0"/>
        <w:jc w:val="both"/>
      </w:pPr>
      <w:r>
        <w:rPr>
          <w:rFonts w:ascii="Times New Roman"/>
          <w:b w:val="false"/>
          <w:i w:val="false"/>
          <w:color w:val="000000"/>
          <w:sz w:val="28"/>
        </w:rPr>
        <w:t>
      қосымшада көрсетілген нормалар шеңберінде қаптама мен жинақтың корпустың су өткізбеушілігін бұзбайтын бүлінуі — текстурасының қатпарлануы, бетінің жарықтануы, жырылуы, тырналуы, кесілуі, шайылуы, жалғаушысының түленуі немесе басқа жергілікті ақаулар мүмкін болады.</w:t>
      </w:r>
    </w:p>
    <w:bookmarkEnd w:id="496"/>
    <w:bookmarkStart w:name="z515" w:id="497"/>
    <w:p>
      <w:pPr>
        <w:spacing w:after="0"/>
        <w:ind w:left="0"/>
        <w:jc w:val="both"/>
      </w:pPr>
      <w:r>
        <w:rPr>
          <w:rFonts w:ascii="Times New Roman"/>
          <w:b w:val="false"/>
          <w:i w:val="false"/>
          <w:color w:val="000000"/>
          <w:sz w:val="28"/>
        </w:rPr>
        <w:t>
      203. Пластмассалы корпустың техникалық жай-күйі мынадай жағдайларда жарамсыз болып танылады:</w:t>
      </w:r>
    </w:p>
    <w:bookmarkEnd w:id="497"/>
    <w:bookmarkStart w:name="z516" w:id="498"/>
    <w:p>
      <w:pPr>
        <w:spacing w:after="0"/>
        <w:ind w:left="0"/>
        <w:jc w:val="both"/>
      </w:pPr>
      <w:r>
        <w:rPr>
          <w:rFonts w:ascii="Times New Roman"/>
          <w:b w:val="false"/>
          <w:i w:val="false"/>
          <w:color w:val="000000"/>
          <w:sz w:val="28"/>
        </w:rPr>
        <w:t>
      1) қаптаманың су өткізбеушілігін бұзатын, қатпарлануы және босауы;</w:t>
      </w:r>
    </w:p>
    <w:bookmarkEnd w:id="498"/>
    <w:bookmarkStart w:name="z517" w:id="499"/>
    <w:p>
      <w:pPr>
        <w:spacing w:after="0"/>
        <w:ind w:left="0"/>
        <w:jc w:val="both"/>
      </w:pPr>
      <w:r>
        <w:rPr>
          <w:rFonts w:ascii="Times New Roman"/>
          <w:b w:val="false"/>
          <w:i w:val="false"/>
          <w:color w:val="000000"/>
          <w:sz w:val="28"/>
        </w:rPr>
        <w:t>
      2) жинақтың қаптамасы мен элементі қалыптарының қабатталуы;</w:t>
      </w:r>
    </w:p>
    <w:bookmarkEnd w:id="499"/>
    <w:bookmarkStart w:name="z518" w:id="500"/>
    <w:p>
      <w:pPr>
        <w:spacing w:after="0"/>
        <w:ind w:left="0"/>
        <w:jc w:val="both"/>
      </w:pPr>
      <w:r>
        <w:rPr>
          <w:rFonts w:ascii="Times New Roman"/>
          <w:b w:val="false"/>
          <w:i w:val="false"/>
          <w:color w:val="000000"/>
          <w:sz w:val="28"/>
        </w:rPr>
        <w:t>
      3) қаптама мен жинақ бойынша жарықтың пайда болуы.</w:t>
      </w:r>
    </w:p>
    <w:bookmarkEnd w:id="500"/>
    <w:bookmarkStart w:name="z519" w:id="501"/>
    <w:p>
      <w:pPr>
        <w:spacing w:after="0"/>
        <w:ind w:left="0"/>
        <w:jc w:val="both"/>
      </w:pPr>
      <w:r>
        <w:rPr>
          <w:rFonts w:ascii="Times New Roman"/>
          <w:b w:val="false"/>
          <w:i w:val="false"/>
          <w:color w:val="000000"/>
          <w:sz w:val="28"/>
        </w:rPr>
        <w:t xml:space="preserve">
      204. Пластмассалы корпус, егер орташа қалдық қалыңдығының мәні осы Қағиданың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 нормативтіктен 0,10 t артпай, кем болса, осы Қағиданың 128-тармағына сәйкес жүзу қауіпсіздігін қамтамасыз ететін шектеулерімен бірге уақытша пайдалануға жарамды болып танылады.</w:t>
      </w:r>
    </w:p>
    <w:bookmarkEnd w:id="501"/>
    <w:bookmarkStart w:name="z520" w:id="502"/>
    <w:p>
      <w:pPr>
        <w:spacing w:after="0"/>
        <w:ind w:left="0"/>
        <w:jc w:val="left"/>
      </w:pPr>
      <w:r>
        <w:rPr>
          <w:rFonts w:ascii="Times New Roman"/>
          <w:b/>
          <w:i w:val="false"/>
          <w:color w:val="000000"/>
        </w:rPr>
        <w:t xml:space="preserve"> 21. Ағаш корпустарының техникалық жай-күйін анықтау</w:t>
      </w:r>
    </w:p>
    <w:bookmarkEnd w:id="502"/>
    <w:bookmarkStart w:name="z521" w:id="503"/>
    <w:p>
      <w:pPr>
        <w:spacing w:after="0"/>
        <w:ind w:left="0"/>
        <w:jc w:val="both"/>
      </w:pPr>
      <w:r>
        <w:rPr>
          <w:rFonts w:ascii="Times New Roman"/>
          <w:b w:val="false"/>
          <w:i w:val="false"/>
          <w:color w:val="000000"/>
          <w:sz w:val="28"/>
        </w:rPr>
        <w:t xml:space="preserve">
      205. Егер байланыстың қандай да бірінің қалдық қалыңдығы осы Қағиданың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 норма шектерінен шықса, суға төзімді фанерадан жасалған немесе тақташалардан жиналған сыртқы қаптамасы бар ағаш корпустың техникалық жай-күйі жарамды деп танылады.</w:t>
      </w:r>
    </w:p>
    <w:bookmarkEnd w:id="503"/>
    <w:bookmarkStart w:name="z522" w:id="504"/>
    <w:p>
      <w:pPr>
        <w:spacing w:after="0"/>
        <w:ind w:left="0"/>
        <w:jc w:val="both"/>
      </w:pPr>
      <w:r>
        <w:rPr>
          <w:rFonts w:ascii="Times New Roman"/>
          <w:b w:val="false"/>
          <w:i w:val="false"/>
          <w:color w:val="000000"/>
          <w:sz w:val="28"/>
        </w:rPr>
        <w:t xml:space="preserve">
      Осы Қағида </w:t>
      </w:r>
      <w:r>
        <w:rPr>
          <w:rFonts w:ascii="Times New Roman"/>
          <w:b w:val="false"/>
          <w:i w:val="false"/>
          <w:color w:val="000000"/>
          <w:sz w:val="28"/>
        </w:rPr>
        <w:t>8-қосымшаны</w:t>
      </w:r>
      <w:r>
        <w:rPr>
          <w:rFonts w:ascii="Times New Roman"/>
          <w:b w:val="false"/>
          <w:i w:val="false"/>
          <w:color w:val="000000"/>
          <w:sz w:val="28"/>
        </w:rPr>
        <w:t xml:space="preserve"> қолдану кезінде мынаны ескеру қажет:</w:t>
      </w:r>
    </w:p>
    <w:bookmarkEnd w:id="504"/>
    <w:bookmarkStart w:name="z523" w:id="505"/>
    <w:p>
      <w:pPr>
        <w:spacing w:after="0"/>
        <w:ind w:left="0"/>
        <w:jc w:val="both"/>
      </w:pPr>
      <w:r>
        <w:rPr>
          <w:rFonts w:ascii="Times New Roman"/>
          <w:b w:val="false"/>
          <w:i w:val="false"/>
          <w:color w:val="000000"/>
          <w:sz w:val="28"/>
        </w:rPr>
        <w:t>
      қосымшада көрсетілген нормалар кеменің орта бөлігі және шеттеріне жарамды;</w:t>
      </w:r>
    </w:p>
    <w:bookmarkEnd w:id="505"/>
    <w:bookmarkStart w:name="z524" w:id="506"/>
    <w:p>
      <w:pPr>
        <w:spacing w:after="0"/>
        <w:ind w:left="0"/>
        <w:jc w:val="both"/>
      </w:pPr>
      <w:r>
        <w:rPr>
          <w:rFonts w:ascii="Times New Roman"/>
          <w:b w:val="false"/>
          <w:i w:val="false"/>
          <w:color w:val="000000"/>
          <w:sz w:val="28"/>
        </w:rPr>
        <w:t>
      қосымшада көрсетілген нормалар шегінде корпус өткізбеушілігін бұзбайтын шіру, қаптама және жинақ зақымдануы – фанера қатпарлануы, бетінің сызаттары, тәуекел, жарықтар, ойықтар және басқа ақаулар болады.</w:t>
      </w:r>
    </w:p>
    <w:bookmarkEnd w:id="506"/>
    <w:bookmarkStart w:name="z525" w:id="507"/>
    <w:p>
      <w:pPr>
        <w:spacing w:after="0"/>
        <w:ind w:left="0"/>
        <w:jc w:val="both"/>
      </w:pPr>
      <w:r>
        <w:rPr>
          <w:rFonts w:ascii="Times New Roman"/>
          <w:b w:val="false"/>
          <w:i w:val="false"/>
          <w:color w:val="000000"/>
          <w:sz w:val="28"/>
        </w:rPr>
        <w:t>
      206. Корпустың техникалық жай-күйі мынадай жағдайларда жарамсыз деп танылады:</w:t>
      </w:r>
    </w:p>
    <w:bookmarkEnd w:id="507"/>
    <w:bookmarkStart w:name="z526" w:id="508"/>
    <w:p>
      <w:pPr>
        <w:spacing w:after="0"/>
        <w:ind w:left="0"/>
        <w:jc w:val="both"/>
      </w:pPr>
      <w:r>
        <w:rPr>
          <w:rFonts w:ascii="Times New Roman"/>
          <w:b w:val="false"/>
          <w:i w:val="false"/>
          <w:color w:val="000000"/>
          <w:sz w:val="28"/>
        </w:rPr>
        <w:t xml:space="preserve">
      1) байланыстардың негізгі тобының қандай да бір қалдық қалыңдығы осы Қағидаға </w:t>
      </w:r>
      <w:r>
        <w:rPr>
          <w:rFonts w:ascii="Times New Roman"/>
          <w:b w:val="false"/>
          <w:i w:val="false"/>
          <w:color w:val="000000"/>
          <w:sz w:val="28"/>
        </w:rPr>
        <w:t>9-қосымшада</w:t>
      </w:r>
      <w:r>
        <w:rPr>
          <w:rFonts w:ascii="Times New Roman"/>
          <w:b w:val="false"/>
          <w:i w:val="false"/>
          <w:color w:val="000000"/>
          <w:sz w:val="28"/>
        </w:rPr>
        <w:t xml:space="preserve"> көрсетілген шектерден шықпаса;</w:t>
      </w:r>
    </w:p>
    <w:bookmarkEnd w:id="508"/>
    <w:bookmarkStart w:name="z527" w:id="509"/>
    <w:p>
      <w:pPr>
        <w:spacing w:after="0"/>
        <w:ind w:left="0"/>
        <w:jc w:val="both"/>
      </w:pPr>
      <w:r>
        <w:rPr>
          <w:rFonts w:ascii="Times New Roman"/>
          <w:b w:val="false"/>
          <w:i w:val="false"/>
          <w:color w:val="000000"/>
          <w:sz w:val="28"/>
        </w:rPr>
        <w:t>
      2) қаптама қатпарлануы және жалғаулар үзілуі (мысалы, бұрандалы бекіткіш ұяшықтарында түсу немесе босауы) нәтижесінде су өткізбейтіндігі бұзылды;</w:t>
      </w:r>
    </w:p>
    <w:bookmarkEnd w:id="509"/>
    <w:bookmarkStart w:name="z528" w:id="510"/>
    <w:p>
      <w:pPr>
        <w:spacing w:after="0"/>
        <w:ind w:left="0"/>
        <w:jc w:val="both"/>
      </w:pPr>
      <w:r>
        <w:rPr>
          <w:rFonts w:ascii="Times New Roman"/>
          <w:b w:val="false"/>
          <w:i w:val="false"/>
          <w:color w:val="000000"/>
          <w:sz w:val="28"/>
        </w:rPr>
        <w:t>
      3) қаптама және жинақ бойынша сызаттар пайда болды.</w:t>
      </w:r>
    </w:p>
    <w:bookmarkEnd w:id="510"/>
    <w:bookmarkStart w:name="z529" w:id="511"/>
    <w:p>
      <w:pPr>
        <w:spacing w:after="0"/>
        <w:ind w:left="0"/>
        <w:jc w:val="both"/>
      </w:pPr>
      <w:r>
        <w:rPr>
          <w:rFonts w:ascii="Times New Roman"/>
          <w:b w:val="false"/>
          <w:i w:val="false"/>
          <w:color w:val="000000"/>
          <w:sz w:val="28"/>
        </w:rPr>
        <w:t xml:space="preserve">
      207. Егер орта қалдық қалыңдықтар осы Қағидаға </w:t>
      </w:r>
      <w:r>
        <w:rPr>
          <w:rFonts w:ascii="Times New Roman"/>
          <w:b w:val="false"/>
          <w:i w:val="false"/>
          <w:color w:val="000000"/>
          <w:sz w:val="28"/>
        </w:rPr>
        <w:t>9-қосымшада</w:t>
      </w:r>
      <w:r>
        <w:rPr>
          <w:rFonts w:ascii="Times New Roman"/>
          <w:b w:val="false"/>
          <w:i w:val="false"/>
          <w:color w:val="000000"/>
          <w:sz w:val="28"/>
        </w:rPr>
        <w:t xml:space="preserve"> көрсетілген нормативтерден 0,10 t кем болса, осы Қағиданың 128-тармағына сәйкес ағаш корпус жүзу қауіпсіздігін қамтамасыз ететін шектеулермен пайдалануға жарамды деп саналады.</w:t>
      </w:r>
    </w:p>
    <w:bookmarkEnd w:id="511"/>
    <w:bookmarkStart w:name="z530" w:id="512"/>
    <w:p>
      <w:pPr>
        <w:spacing w:after="0"/>
        <w:ind w:left="0"/>
        <w:jc w:val="left"/>
      </w:pPr>
      <w:r>
        <w:rPr>
          <w:rFonts w:ascii="Times New Roman"/>
          <w:b/>
          <w:i w:val="false"/>
          <w:color w:val="000000"/>
        </w:rPr>
        <w:t xml:space="preserve"> 4-бөлім. Механизмдерді куәландыру</w:t>
      </w:r>
      <w:r>
        <w:br/>
      </w:r>
      <w:r>
        <w:rPr>
          <w:rFonts w:ascii="Times New Roman"/>
          <w:b/>
          <w:i w:val="false"/>
          <w:color w:val="000000"/>
        </w:rPr>
        <w:t>22. Жалпы нұсқаулар</w:t>
      </w:r>
    </w:p>
    <w:bookmarkEnd w:id="512"/>
    <w:bookmarkStart w:name="z531" w:id="513"/>
    <w:p>
      <w:pPr>
        <w:spacing w:after="0"/>
        <w:ind w:left="0"/>
        <w:jc w:val="both"/>
      </w:pPr>
      <w:r>
        <w:rPr>
          <w:rFonts w:ascii="Times New Roman"/>
          <w:b w:val="false"/>
          <w:i w:val="false"/>
          <w:color w:val="000000"/>
          <w:sz w:val="28"/>
        </w:rPr>
        <w:t>
      208. Осы тарауда Кеме қатынасы тіркелімінің актісін ресімдеуде жеке топқа біріктірілген, шартты механизмдер деп аталған, объектілерді куәландыру бойынша нұсқаулардан тұрады.</w:t>
      </w:r>
    </w:p>
    <w:bookmarkEnd w:id="513"/>
    <w:bookmarkStart w:name="z532" w:id="514"/>
    <w:p>
      <w:pPr>
        <w:spacing w:after="0"/>
        <w:ind w:left="0"/>
        <w:jc w:val="both"/>
      </w:pPr>
      <w:r>
        <w:rPr>
          <w:rFonts w:ascii="Times New Roman"/>
          <w:b w:val="false"/>
          <w:i w:val="false"/>
          <w:color w:val="000000"/>
          <w:sz w:val="28"/>
        </w:rPr>
        <w:t>
      Механизм құрамына мыналар қосылады: бас және қосымша қозғалтқыштар, редукторлар, реверстік-редукторлық беріліс, бөлектеу және басқа муфталар, білікөткізгіштер, қозғағыштар, компрессорлар, сорғылар, желдеткіштер, сепараторлар, палуба механизмдер, техникалық флот кемелерінің жұмыс құрылғыларының жетектері.</w:t>
      </w:r>
    </w:p>
    <w:bookmarkEnd w:id="514"/>
    <w:bookmarkStart w:name="z533" w:id="515"/>
    <w:p>
      <w:pPr>
        <w:spacing w:after="0"/>
        <w:ind w:left="0"/>
        <w:jc w:val="both"/>
      </w:pPr>
      <w:r>
        <w:rPr>
          <w:rFonts w:ascii="Times New Roman"/>
          <w:b w:val="false"/>
          <w:i w:val="false"/>
          <w:color w:val="000000"/>
          <w:sz w:val="28"/>
        </w:rPr>
        <w:t>
      209. Жөндеуден немесе кемеге жаңа механизмдерді орнатқаннан кейін тиісті құжаттар ресімделе отырып, Кеме қатынасы тіркелімінің талаптарымен сынақтар жүргізілуі тиіс.</w:t>
      </w:r>
    </w:p>
    <w:bookmarkEnd w:id="515"/>
    <w:bookmarkStart w:name="z534" w:id="516"/>
    <w:p>
      <w:pPr>
        <w:spacing w:after="0"/>
        <w:ind w:left="0"/>
        <w:jc w:val="both"/>
      </w:pPr>
      <w:r>
        <w:rPr>
          <w:rFonts w:ascii="Times New Roman"/>
          <w:b w:val="false"/>
          <w:i w:val="false"/>
          <w:color w:val="000000"/>
          <w:sz w:val="28"/>
        </w:rPr>
        <w:t>
      Сонымен ауыстырылған жабдықтың, бұйым сертификаты мен қолданылған материалдардың құжаттарын тексереді.</w:t>
      </w:r>
    </w:p>
    <w:bookmarkEnd w:id="516"/>
    <w:bookmarkStart w:name="z535" w:id="517"/>
    <w:p>
      <w:pPr>
        <w:spacing w:after="0"/>
        <w:ind w:left="0"/>
        <w:jc w:val="both"/>
      </w:pPr>
      <w:r>
        <w:rPr>
          <w:rFonts w:ascii="Times New Roman"/>
          <w:b w:val="false"/>
          <w:i w:val="false"/>
          <w:color w:val="000000"/>
          <w:sz w:val="28"/>
        </w:rPr>
        <w:t>
      210. Механизмдерді жұмыс барысында сынақтан өткізу барлық штаттық құралдармен, аппараттармен, қашықтық құрылғылармен және автоматты басқару, сигналдандырумен бірге жүргізіледі.</w:t>
      </w:r>
    </w:p>
    <w:bookmarkEnd w:id="517"/>
    <w:bookmarkStart w:name="z536" w:id="518"/>
    <w:p>
      <w:pPr>
        <w:spacing w:after="0"/>
        <w:ind w:left="0"/>
        <w:jc w:val="both"/>
      </w:pPr>
      <w:r>
        <w:rPr>
          <w:rFonts w:ascii="Times New Roman"/>
          <w:b w:val="false"/>
          <w:i w:val="false"/>
          <w:color w:val="000000"/>
          <w:sz w:val="28"/>
        </w:rPr>
        <w:t>
      211. Куәландыру мен жұмыс барысында тексеру үшін механизмдер, оған алдағы немесе жөндеу жүргізу кезінде және авариялық жағдайларға байланысты куәландыруларды қоспағанда жарамды күйде ұсынылады.</w:t>
      </w:r>
    </w:p>
    <w:bookmarkEnd w:id="518"/>
    <w:bookmarkStart w:name="z537" w:id="519"/>
    <w:p>
      <w:pPr>
        <w:spacing w:after="0"/>
        <w:ind w:left="0"/>
        <w:jc w:val="both"/>
      </w:pPr>
      <w:r>
        <w:rPr>
          <w:rFonts w:ascii="Times New Roman"/>
          <w:b w:val="false"/>
          <w:i w:val="false"/>
          <w:color w:val="000000"/>
          <w:sz w:val="28"/>
        </w:rPr>
        <w:t>
      Кеме қатынасы тіркелімінің қызметкері куәландыру алдында қажетті құжаттармен (сызбалар, сипаттаулар, нобайлар, формуляр, төлқұжаттар), сондай-ақ машина журналымен танысады.</w:t>
      </w:r>
    </w:p>
    <w:bookmarkEnd w:id="519"/>
    <w:bookmarkStart w:name="z538" w:id="520"/>
    <w:p>
      <w:pPr>
        <w:spacing w:after="0"/>
        <w:ind w:left="0"/>
        <w:jc w:val="both"/>
      </w:pPr>
      <w:r>
        <w:rPr>
          <w:rFonts w:ascii="Times New Roman"/>
          <w:b w:val="false"/>
          <w:i w:val="false"/>
          <w:color w:val="000000"/>
          <w:sz w:val="28"/>
        </w:rPr>
        <w:t>
      212. Автоматтандыру жабдығының сынақ және жұмыс барысында куәландыру, осы жабдықтардың құрамына кіретін механизмдермен, құрылғылармен және жүйелермен бірге жүргізіледі.</w:t>
      </w:r>
    </w:p>
    <w:bookmarkEnd w:id="520"/>
    <w:bookmarkStart w:name="z539" w:id="521"/>
    <w:p>
      <w:pPr>
        <w:spacing w:after="0"/>
        <w:ind w:left="0"/>
        <w:jc w:val="both"/>
      </w:pPr>
      <w:r>
        <w:rPr>
          <w:rFonts w:ascii="Times New Roman"/>
          <w:b w:val="false"/>
          <w:i w:val="false"/>
          <w:color w:val="000000"/>
          <w:sz w:val="28"/>
        </w:rPr>
        <w:t>
      213. Механизмдерді алғашқы куәландыру осы Қағиданың 3-тарауының 1 бөлігін ескере отырып, Кемелерді жасауды және материалдар мен бұйымдарды дайындауды техникалық байқау қағидасының нормаларына сәйкес жүргізіледі.</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0" w:id="522"/>
    <w:p>
      <w:pPr>
        <w:spacing w:after="0"/>
        <w:ind w:left="0"/>
        <w:jc w:val="left"/>
      </w:pPr>
      <w:r>
        <w:rPr>
          <w:rFonts w:ascii="Times New Roman"/>
          <w:b/>
          <w:i w:val="false"/>
          <w:color w:val="000000"/>
        </w:rPr>
        <w:t xml:space="preserve"> 23. Кезекті куәландыру</w:t>
      </w:r>
    </w:p>
    <w:bookmarkEnd w:id="522"/>
    <w:bookmarkStart w:name="z541" w:id="523"/>
    <w:p>
      <w:pPr>
        <w:spacing w:after="0"/>
        <w:ind w:left="0"/>
        <w:jc w:val="both"/>
      </w:pPr>
      <w:r>
        <w:rPr>
          <w:rFonts w:ascii="Times New Roman"/>
          <w:b w:val="false"/>
          <w:i w:val="false"/>
          <w:color w:val="000000"/>
          <w:sz w:val="28"/>
        </w:rPr>
        <w:t xml:space="preserve">
      214. Кеме қатынасы тіркелімінің қызметкері кезекті куәландыру алдында осы Қағидаға </w:t>
      </w:r>
      <w:r>
        <w:rPr>
          <w:rFonts w:ascii="Times New Roman"/>
          <w:b w:val="false"/>
          <w:i w:val="false"/>
          <w:color w:val="000000"/>
          <w:sz w:val="28"/>
        </w:rPr>
        <w:t>25-қосымшада</w:t>
      </w:r>
      <w:r>
        <w:rPr>
          <w:rFonts w:ascii="Times New Roman"/>
          <w:b w:val="false"/>
          <w:i w:val="false"/>
          <w:color w:val="000000"/>
          <w:sz w:val="28"/>
        </w:rPr>
        <w:t xml:space="preserve"> келтірілген металл корпустың техникалық жай-күйін анықтау әдістемесіне сәйкес механизмдердің ақауын анықтау нәтижелерін көрсететін, кеме иесінің ұсынатын құжаттарымен танысады.</w:t>
      </w:r>
    </w:p>
    <w:bookmarkEnd w:id="523"/>
    <w:bookmarkStart w:name="z542" w:id="524"/>
    <w:p>
      <w:pPr>
        <w:spacing w:after="0"/>
        <w:ind w:left="0"/>
        <w:jc w:val="both"/>
      </w:pPr>
      <w:r>
        <w:rPr>
          <w:rFonts w:ascii="Times New Roman"/>
          <w:b w:val="false"/>
          <w:i w:val="false"/>
          <w:color w:val="000000"/>
          <w:sz w:val="28"/>
        </w:rPr>
        <w:t>
      215. Қозғалтқыштардың конструктивтік ерекшелігінің салдарынан иінді білікті қарау және өлшеу орындау мүмкін болмаған жағдайда, олардың ақауын анықтау кемеде орындалмайды.</w:t>
      </w:r>
    </w:p>
    <w:bookmarkEnd w:id="524"/>
    <w:bookmarkStart w:name="z543" w:id="525"/>
    <w:p>
      <w:pPr>
        <w:spacing w:after="0"/>
        <w:ind w:left="0"/>
        <w:jc w:val="both"/>
      </w:pPr>
      <w:r>
        <w:rPr>
          <w:rFonts w:ascii="Times New Roman"/>
          <w:b w:val="false"/>
          <w:i w:val="false"/>
          <w:color w:val="000000"/>
          <w:sz w:val="28"/>
        </w:rPr>
        <w:t>
      216. Цилиндр мен төлкені қарау кезінде олардың жұмыс беттерінің техникалық жай-күйі тексеріледі.</w:t>
      </w:r>
    </w:p>
    <w:bookmarkEnd w:id="525"/>
    <w:bookmarkStart w:name="z544" w:id="526"/>
    <w:p>
      <w:pPr>
        <w:spacing w:after="0"/>
        <w:ind w:left="0"/>
        <w:jc w:val="both"/>
      </w:pPr>
      <w:r>
        <w:rPr>
          <w:rFonts w:ascii="Times New Roman"/>
          <w:b w:val="false"/>
          <w:i w:val="false"/>
          <w:color w:val="000000"/>
          <w:sz w:val="28"/>
        </w:rPr>
        <w:t>
      Цилиндр блоктарының жоғарғы және төменгі отырғызу аралықтарының ауданында жарық анықтауға, сондай-ақ қаттылық және тасу қабырғаларына ерекше көңіл аударылады.</w:t>
      </w:r>
    </w:p>
    <w:bookmarkEnd w:id="526"/>
    <w:bookmarkStart w:name="z545" w:id="527"/>
    <w:p>
      <w:pPr>
        <w:spacing w:after="0"/>
        <w:ind w:left="0"/>
        <w:jc w:val="both"/>
      </w:pPr>
      <w:r>
        <w:rPr>
          <w:rFonts w:ascii="Times New Roman"/>
          <w:b w:val="false"/>
          <w:i w:val="false"/>
          <w:color w:val="000000"/>
          <w:sz w:val="28"/>
        </w:rPr>
        <w:t>
      217. Иінді біліктерді қарау кезінде шатундық және түпкі мойыншалардың, әсіресе галтелдер мен май құю арналарының жұмыс беттері тексеріледі.</w:t>
      </w:r>
    </w:p>
    <w:bookmarkEnd w:id="527"/>
    <w:bookmarkStart w:name="z546" w:id="528"/>
    <w:p>
      <w:pPr>
        <w:spacing w:after="0"/>
        <w:ind w:left="0"/>
        <w:jc w:val="both"/>
      </w:pPr>
      <w:r>
        <w:rPr>
          <w:rFonts w:ascii="Times New Roman"/>
          <w:b w:val="false"/>
          <w:i w:val="false"/>
          <w:color w:val="000000"/>
          <w:sz w:val="28"/>
        </w:rPr>
        <w:t>
      218. Қозғалу бөлшектерін қарау кезінде (поршень, поршендік саусақтар, шатундар, штоктар, тарату біліктері, тісті доңғалақ) жұмыс және отырғызу беттерінің техникалық жай-күйіне көңіл аударылады.</w:t>
      </w:r>
    </w:p>
    <w:bookmarkEnd w:id="528"/>
    <w:bookmarkStart w:name="z547" w:id="529"/>
    <w:p>
      <w:pPr>
        <w:spacing w:after="0"/>
        <w:ind w:left="0"/>
        <w:jc w:val="both"/>
      </w:pPr>
      <w:r>
        <w:rPr>
          <w:rFonts w:ascii="Times New Roman"/>
          <w:b w:val="false"/>
          <w:i w:val="false"/>
          <w:color w:val="000000"/>
          <w:sz w:val="28"/>
        </w:rPr>
        <w:t>
      219. Түпкілікті, шатун мойынтіректері мен шатунның жоғарғы басы мойынтіректерін қарау кезінде жұмыс беттерін, галтелдерін, жағармай арналарын және арналардың техникалық жай-күйін, сондай-ақ мойынтіректердің төсенішке тығыз жанасуын тексереді.</w:t>
      </w:r>
    </w:p>
    <w:bookmarkEnd w:id="529"/>
    <w:bookmarkStart w:name="z548" w:id="530"/>
    <w:p>
      <w:pPr>
        <w:spacing w:after="0"/>
        <w:ind w:left="0"/>
        <w:jc w:val="both"/>
      </w:pPr>
      <w:r>
        <w:rPr>
          <w:rFonts w:ascii="Times New Roman"/>
          <w:b w:val="false"/>
          <w:i w:val="false"/>
          <w:color w:val="000000"/>
          <w:sz w:val="28"/>
        </w:rPr>
        <w:t>
      220. Тіреуіш, аралық және есу біліктерін қарауда шпондық жік саңылауларының ауданында, есу біліктерінің конусы, мұрынды және артқы мойынтіректердің мойын арасындағы есу біліктері, әсіресе галтелдер учаскелеріндегі мойындардың жұмыс беттерінің, тіреуіш ескектердің, білік учаскелерінің техникалық жай-күйіне көңіл аударылады, ол үшін білікөткізу мойынтіректері ашылады, бұранда алынады және есу білігі дейдвуд құбырдан шығарылады. Дөңгелекті қозғағышы бар есу біліктері мойынтіректерден көтеріп алынады.</w:t>
      </w:r>
    </w:p>
    <w:bookmarkEnd w:id="530"/>
    <w:bookmarkStart w:name="z549" w:id="531"/>
    <w:p>
      <w:pPr>
        <w:spacing w:after="0"/>
        <w:ind w:left="0"/>
        <w:jc w:val="both"/>
      </w:pPr>
      <w:r>
        <w:rPr>
          <w:rFonts w:ascii="Times New Roman"/>
          <w:b w:val="false"/>
          <w:i w:val="false"/>
          <w:color w:val="000000"/>
          <w:sz w:val="28"/>
        </w:rPr>
        <w:t>
      Бөлшектелген есу біліктері шаршау жарықтарын анықтау мақсатында дефектоскопия жүргізіледі.</w:t>
      </w:r>
    </w:p>
    <w:bookmarkEnd w:id="531"/>
    <w:bookmarkStart w:name="z550" w:id="532"/>
    <w:p>
      <w:pPr>
        <w:spacing w:after="0"/>
        <w:ind w:left="0"/>
        <w:jc w:val="both"/>
      </w:pPr>
      <w:r>
        <w:rPr>
          <w:rFonts w:ascii="Times New Roman"/>
          <w:b w:val="false"/>
          <w:i w:val="false"/>
          <w:color w:val="000000"/>
          <w:sz w:val="28"/>
        </w:rPr>
        <w:t>
      221. Қосымша қозғалтқыштарды куәландыру бас қозғалтқыштардың куәландырылуына ұқсас жүргізіледі.</w:t>
      </w:r>
    </w:p>
    <w:bookmarkEnd w:id="532"/>
    <w:bookmarkStart w:name="z551" w:id="533"/>
    <w:p>
      <w:pPr>
        <w:spacing w:after="0"/>
        <w:ind w:left="0"/>
        <w:jc w:val="both"/>
      </w:pPr>
      <w:r>
        <w:rPr>
          <w:rFonts w:ascii="Times New Roman"/>
          <w:b w:val="false"/>
          <w:i w:val="false"/>
          <w:color w:val="000000"/>
          <w:sz w:val="28"/>
        </w:rPr>
        <w:t>
      Басты және қосымша қозғалтқыштарға қызмет көрсету жүйелерінің элементтері көзбен бақылауға жатады.</w:t>
      </w:r>
    </w:p>
    <w:bookmarkEnd w:id="533"/>
    <w:bookmarkStart w:name="z552" w:id="534"/>
    <w:p>
      <w:pPr>
        <w:spacing w:after="0"/>
        <w:ind w:left="0"/>
        <w:jc w:val="both"/>
      </w:pPr>
      <w:r>
        <w:rPr>
          <w:rFonts w:ascii="Times New Roman"/>
          <w:b w:val="false"/>
          <w:i w:val="false"/>
          <w:color w:val="000000"/>
          <w:sz w:val="28"/>
        </w:rPr>
        <w:t>
      222. Кеме қатынасы тіркелімінің қызметкері конструкция, пайдалану нұсқаулығын, қызмет ету мерзімін, көп жұмыс жасауы, бұрынғы куәландыру нәтижелері, ертеректе жүргізілген жөндеу мен бөлшек ауыстыру, сондай-ақ осы Қағиданың 232-тармағында аталған жұмыс параметрлерінің мәнін ескере отырып, әрбір нақты жағдайда қарау, өлшеу және соған байланысты механизмдерді ашу, бөлу мен бөлшектеу көлемін өзгертеді. Осындай өзгертулердің себептері куәландыру актісінде көрсетіледі.</w:t>
      </w:r>
    </w:p>
    <w:bookmarkEnd w:id="534"/>
    <w:bookmarkStart w:name="z553" w:id="535"/>
    <w:p>
      <w:pPr>
        <w:spacing w:after="0"/>
        <w:ind w:left="0"/>
        <w:jc w:val="both"/>
      </w:pPr>
      <w:r>
        <w:rPr>
          <w:rFonts w:ascii="Times New Roman"/>
          <w:b w:val="false"/>
          <w:i w:val="false"/>
          <w:color w:val="000000"/>
          <w:sz w:val="28"/>
        </w:rPr>
        <w:t xml:space="preserve">
      223. Кеме қатынасы тіркелімінің қызметкері кеме иесінің ұсынған құжаттарында көрсетілген қарау, өлшеу және сынақ пен іріктеп бақылау нәтижелері бойынша осы Қағиданың </w:t>
      </w:r>
      <w:r>
        <w:rPr>
          <w:rFonts w:ascii="Times New Roman"/>
          <w:b w:val="false"/>
          <w:i w:val="false"/>
          <w:color w:val="000000"/>
          <w:sz w:val="28"/>
        </w:rPr>
        <w:t>237</w:t>
      </w:r>
      <w:r>
        <w:rPr>
          <w:rFonts w:ascii="Times New Roman"/>
          <w:b w:val="false"/>
          <w:i w:val="false"/>
          <w:color w:val="000000"/>
          <w:sz w:val="28"/>
        </w:rPr>
        <w:t>—</w:t>
      </w:r>
      <w:r>
        <w:rPr>
          <w:rFonts w:ascii="Times New Roman"/>
          <w:b w:val="false"/>
          <w:i w:val="false"/>
          <w:color w:val="000000"/>
          <w:sz w:val="28"/>
        </w:rPr>
        <w:t>242-тармақтарының</w:t>
      </w:r>
      <w:r>
        <w:rPr>
          <w:rFonts w:ascii="Times New Roman"/>
          <w:b w:val="false"/>
          <w:i w:val="false"/>
          <w:color w:val="000000"/>
          <w:sz w:val="28"/>
        </w:rPr>
        <w:t xml:space="preserve"> нұсқауларын басшылыққа ала отырып механизмдердің техникалық жай-күйін анықтайды, жөндеу жұмыстарының көлемін келіседі және жөндеу немесе бөлшектерді ауыстыру бойынша тиісті талаптарды ұсына отырып, кезекті куәландыру актісін құрастырады.</w:t>
      </w:r>
    </w:p>
    <w:bookmarkEnd w:id="535"/>
    <w:bookmarkStart w:name="z554" w:id="536"/>
    <w:p>
      <w:pPr>
        <w:spacing w:after="0"/>
        <w:ind w:left="0"/>
        <w:jc w:val="left"/>
      </w:pPr>
      <w:r>
        <w:rPr>
          <w:rFonts w:ascii="Times New Roman"/>
          <w:b/>
          <w:i w:val="false"/>
          <w:color w:val="000000"/>
        </w:rPr>
        <w:t xml:space="preserve"> 24. Сыныптамалық куәландыру</w:t>
      </w:r>
    </w:p>
    <w:bookmarkEnd w:id="536"/>
    <w:bookmarkStart w:name="z555" w:id="537"/>
    <w:p>
      <w:pPr>
        <w:spacing w:after="0"/>
        <w:ind w:left="0"/>
        <w:jc w:val="both"/>
      </w:pPr>
      <w:r>
        <w:rPr>
          <w:rFonts w:ascii="Times New Roman"/>
          <w:b w:val="false"/>
          <w:i w:val="false"/>
          <w:color w:val="000000"/>
          <w:sz w:val="28"/>
        </w:rPr>
        <w:t>
      224. Сыныптамалық куәландыру кезінде атқарылған жұмыстың көлемі мен сапасын растайтын, жұмысты қабылдау актісін, агрегаттар мен бұйымдарды ауыстыру сертификаттарын, жүргізілген сынақ нәтижелерін, осы Қағиданың 233-тармағында көрсетілген параметрлерді өлшеу құжаттарын тексереді.</w:t>
      </w:r>
    </w:p>
    <w:bookmarkEnd w:id="537"/>
    <w:bookmarkStart w:name="z556" w:id="538"/>
    <w:p>
      <w:pPr>
        <w:spacing w:after="0"/>
        <w:ind w:left="0"/>
        <w:jc w:val="both"/>
      </w:pPr>
      <w:r>
        <w:rPr>
          <w:rFonts w:ascii="Times New Roman"/>
          <w:b w:val="false"/>
          <w:i w:val="false"/>
          <w:color w:val="000000"/>
          <w:sz w:val="28"/>
        </w:rPr>
        <w:t>
      225. Сыныптамалық куәландыру кезінде, кезекті куәландыру уақытында қойылған талаптардың орындалғандығына, жөндеу және механизмдерді ауыстыру бойынша барлық жұмыстардың аяқталғандығына, ал құжаттар осы Қағиданың 224-тармағында көрсетілген үлгіге сәйкес толтырылғандығына көз жеткізеді.</w:t>
      </w:r>
    </w:p>
    <w:bookmarkEnd w:id="538"/>
    <w:bookmarkStart w:name="z557" w:id="539"/>
    <w:p>
      <w:pPr>
        <w:spacing w:after="0"/>
        <w:ind w:left="0"/>
        <w:jc w:val="both"/>
      </w:pPr>
      <w:r>
        <w:rPr>
          <w:rFonts w:ascii="Times New Roman"/>
          <w:b w:val="false"/>
          <w:i w:val="false"/>
          <w:color w:val="000000"/>
          <w:sz w:val="28"/>
        </w:rPr>
        <w:t>
      226. Сыныптамалық куәландыру кезінде қажет болған жағдайда ашуға, бөлшектеуге және құрастыруға және әрекетте сынауды рұқсат етуді қамтамасыз етумен механизмдерді қарау жүргізіледі.</w:t>
      </w:r>
    </w:p>
    <w:bookmarkEnd w:id="539"/>
    <w:bookmarkStart w:name="z558" w:id="540"/>
    <w:p>
      <w:pPr>
        <w:spacing w:after="0"/>
        <w:ind w:left="0"/>
        <w:jc w:val="both"/>
      </w:pPr>
      <w:r>
        <w:rPr>
          <w:rFonts w:ascii="Times New Roman"/>
          <w:b w:val="false"/>
          <w:i w:val="false"/>
          <w:color w:val="000000"/>
          <w:sz w:val="28"/>
        </w:rPr>
        <w:t>
      227. Сынау мезгілінде механизмдердің жағдайын бақылау, штаттық бақылау-өлшеу құралдарымен және индикаторлар көмегімен жүргізіледі.</w:t>
      </w:r>
    </w:p>
    <w:bookmarkEnd w:id="540"/>
    <w:bookmarkStart w:name="z559" w:id="541"/>
    <w:p>
      <w:pPr>
        <w:spacing w:after="0"/>
        <w:ind w:left="0"/>
        <w:jc w:val="both"/>
      </w:pPr>
      <w:r>
        <w:rPr>
          <w:rFonts w:ascii="Times New Roman"/>
          <w:b w:val="false"/>
          <w:i w:val="false"/>
          <w:color w:val="000000"/>
          <w:sz w:val="28"/>
        </w:rPr>
        <w:t>
      228. Пайдаланудағы механизмдерді тексеру кезінде, осы Қағиданың 231–234-тармақтарындағы ережелерді басшылыққа алады.</w:t>
      </w:r>
    </w:p>
    <w:bookmarkEnd w:id="541"/>
    <w:bookmarkStart w:name="z560" w:id="542"/>
    <w:p>
      <w:pPr>
        <w:spacing w:after="0"/>
        <w:ind w:left="0"/>
        <w:jc w:val="both"/>
      </w:pPr>
      <w:r>
        <w:rPr>
          <w:rFonts w:ascii="Times New Roman"/>
          <w:b w:val="false"/>
          <w:i w:val="false"/>
          <w:color w:val="000000"/>
          <w:sz w:val="28"/>
        </w:rPr>
        <w:t>
      229. Механизмдердің сыныптамалық куәландыру нәтижесі сыныптамалық куәландыру актісінде көрсетіледі.</w:t>
      </w:r>
    </w:p>
    <w:bookmarkEnd w:id="542"/>
    <w:bookmarkStart w:name="z561" w:id="543"/>
    <w:p>
      <w:pPr>
        <w:spacing w:after="0"/>
        <w:ind w:left="0"/>
        <w:jc w:val="left"/>
      </w:pPr>
      <w:r>
        <w:rPr>
          <w:rFonts w:ascii="Times New Roman"/>
          <w:b/>
          <w:i w:val="false"/>
          <w:color w:val="000000"/>
        </w:rPr>
        <w:t xml:space="preserve"> 25. Жыл сайынғы куәландыру</w:t>
      </w:r>
    </w:p>
    <w:bookmarkEnd w:id="543"/>
    <w:bookmarkStart w:name="z562" w:id="544"/>
    <w:p>
      <w:pPr>
        <w:spacing w:after="0"/>
        <w:ind w:left="0"/>
        <w:jc w:val="both"/>
      </w:pPr>
      <w:r>
        <w:rPr>
          <w:rFonts w:ascii="Times New Roman"/>
          <w:b w:val="false"/>
          <w:i w:val="false"/>
          <w:color w:val="000000"/>
          <w:sz w:val="28"/>
        </w:rPr>
        <w:t>
      230. Жыл сайынғы куәландыру кезінде Кеме қатынасы тіркелімінің қызметкері механизмдердің мүмкіндік бар жерлерін қарайды және олардың әрекетін әртүрлі режимде тексереді.</w:t>
      </w:r>
    </w:p>
    <w:bookmarkEnd w:id="544"/>
    <w:bookmarkStart w:name="z563" w:id="545"/>
    <w:p>
      <w:pPr>
        <w:spacing w:after="0"/>
        <w:ind w:left="0"/>
        <w:jc w:val="both"/>
      </w:pPr>
      <w:r>
        <w:rPr>
          <w:rFonts w:ascii="Times New Roman"/>
          <w:b w:val="false"/>
          <w:i w:val="false"/>
          <w:color w:val="000000"/>
          <w:sz w:val="28"/>
        </w:rPr>
        <w:t>
      231. Кеме қатынасы тіркелімінің қызметкері қозғалтқыштың паспорттары мен формулярларын басты және қосымша қозғалтқыштармен жұмыс істеген сағат саны, иінді балдың раскепін өлшеу нәтижелері, сондай-ақ қозғалтқыштың жылу техникалық бақылау нәтижелері туралы мәліметтерімен бірге тексереді.</w:t>
      </w:r>
    </w:p>
    <w:bookmarkEnd w:id="545"/>
    <w:bookmarkStart w:name="z564" w:id="546"/>
    <w:p>
      <w:pPr>
        <w:spacing w:after="0"/>
        <w:ind w:left="0"/>
        <w:jc w:val="both"/>
      </w:pPr>
      <w:r>
        <w:rPr>
          <w:rFonts w:ascii="Times New Roman"/>
          <w:b w:val="false"/>
          <w:i w:val="false"/>
          <w:color w:val="000000"/>
          <w:sz w:val="28"/>
        </w:rPr>
        <w:t>
      232. Энергетикалық қондырғыларды куәландыру және сынау кезінде басты және қосымша қозғалтқыштарды, білік жетектерді, жүйелерді және олардың құрылғысына қызмет ететін, сондай-ақ меңгерік орнымен бірге машиналық бөлімнің байланыс құралдарын пайдалануда әр түрлі режимде тексереді.</w:t>
      </w:r>
    </w:p>
    <w:bookmarkEnd w:id="546"/>
    <w:p>
      <w:pPr>
        <w:spacing w:after="0"/>
        <w:ind w:left="0"/>
        <w:jc w:val="both"/>
      </w:pPr>
      <w:r>
        <w:rPr>
          <w:rFonts w:ascii="Times New Roman"/>
          <w:b w:val="false"/>
          <w:i w:val="false"/>
          <w:color w:val="000000"/>
          <w:sz w:val="28"/>
        </w:rPr>
        <w:t>
      Сол немесе басқа жұмыс істейтін объект корпустың, басқа объектілердің, құбырлардың немесе жабдықтың дірілі жоғары болуын тексереді.</w:t>
      </w:r>
    </w:p>
    <w:bookmarkStart w:name="z565" w:id="547"/>
    <w:p>
      <w:pPr>
        <w:spacing w:after="0"/>
        <w:ind w:left="0"/>
        <w:jc w:val="both"/>
      </w:pPr>
      <w:r>
        <w:rPr>
          <w:rFonts w:ascii="Times New Roman"/>
          <w:b w:val="false"/>
          <w:i w:val="false"/>
          <w:color w:val="000000"/>
          <w:sz w:val="28"/>
        </w:rPr>
        <w:t>
      233. Кеме қатынасы тіркелімінің қызметкері мәні ұйымдастырушы-дайындаушы орнатқан шектен шығып кетпейтін қозғалтқыштың жұмыс параметрлерін (айналым жиілігін, орташа тиімді қысымын немесе циклдың ең көп қысымын, процесс соңындағы сығылу қысымын, май қысымын, май және салқындатқыш, судың температурасын, шағыратын газдың температурасын және түтіндігін тексереді.</w:t>
      </w:r>
    </w:p>
    <w:bookmarkEnd w:id="547"/>
    <w:bookmarkStart w:name="z566" w:id="548"/>
    <w:p>
      <w:pPr>
        <w:spacing w:after="0"/>
        <w:ind w:left="0"/>
        <w:jc w:val="both"/>
      </w:pPr>
      <w:r>
        <w:rPr>
          <w:rFonts w:ascii="Times New Roman"/>
          <w:b w:val="false"/>
          <w:i w:val="false"/>
          <w:color w:val="000000"/>
          <w:sz w:val="28"/>
        </w:rPr>
        <w:t>
      234. Басты қозғалтқыштың дистанциялық автоматтандырылған басқаруын (ДАБ) немесе дистанциялық басқаруын (ДБ) пайдалануда қарау және сынау кезінде:</w:t>
      </w:r>
    </w:p>
    <w:bookmarkEnd w:id="548"/>
    <w:bookmarkStart w:name="z567" w:id="549"/>
    <w:p>
      <w:pPr>
        <w:spacing w:after="0"/>
        <w:ind w:left="0"/>
        <w:jc w:val="both"/>
      </w:pPr>
      <w:r>
        <w:rPr>
          <w:rFonts w:ascii="Times New Roman"/>
          <w:b w:val="false"/>
          <w:i w:val="false"/>
          <w:color w:val="000000"/>
          <w:sz w:val="28"/>
        </w:rPr>
        <w:t>
      1) Рубкадағы және көпір қанатындағы басқару постыларындағы тұтқаларды ауыстырудың ережеге және синхрондыққа сәйкестігіне көз жеткізу қажет, тұтқалар барлық берілген бағыттарда анық тіркелуі қажет;</w:t>
      </w:r>
    </w:p>
    <w:bookmarkEnd w:id="549"/>
    <w:bookmarkStart w:name="z568" w:id="550"/>
    <w:p>
      <w:pPr>
        <w:spacing w:after="0"/>
        <w:ind w:left="0"/>
        <w:jc w:val="both"/>
      </w:pPr>
      <w:r>
        <w:rPr>
          <w:rFonts w:ascii="Times New Roman"/>
          <w:b w:val="false"/>
          <w:i w:val="false"/>
          <w:color w:val="000000"/>
          <w:sz w:val="28"/>
        </w:rPr>
        <w:t>
      2) 10 секундтан аспайтын рульдік рубкадан машиналық бөлім басқаруға басты қозғалтқыштармен басқарудың ауыстырып қосу уақытын тексеру;</w:t>
      </w:r>
    </w:p>
    <w:bookmarkEnd w:id="550"/>
    <w:bookmarkStart w:name="z569" w:id="551"/>
    <w:p>
      <w:pPr>
        <w:spacing w:after="0"/>
        <w:ind w:left="0"/>
        <w:jc w:val="both"/>
      </w:pPr>
      <w:r>
        <w:rPr>
          <w:rFonts w:ascii="Times New Roman"/>
          <w:b w:val="false"/>
          <w:i w:val="false"/>
          <w:color w:val="000000"/>
          <w:sz w:val="28"/>
        </w:rPr>
        <w:t>
      3) шынжырмен сынау кезінде ДАБ (ДБ) жіберу бойынша барлық берілген тапсырмаларды айқын орындайтынына назар аударып, айналым жиілігінің өзгеруіне және қозғалтқыштың реверстеуін, қашықтық постынан басқару кезінде баллондарды толтырмай жіберудің жалпы санын анықтап жұмысқа қабілеттілігін тексеру;</w:t>
      </w:r>
    </w:p>
    <w:bookmarkEnd w:id="551"/>
    <w:bookmarkStart w:name="z570" w:id="552"/>
    <w:p>
      <w:pPr>
        <w:spacing w:after="0"/>
        <w:ind w:left="0"/>
        <w:jc w:val="both"/>
      </w:pPr>
      <w:r>
        <w:rPr>
          <w:rFonts w:ascii="Times New Roman"/>
          <w:b w:val="false"/>
          <w:i w:val="false"/>
          <w:color w:val="000000"/>
          <w:sz w:val="28"/>
        </w:rPr>
        <w:t>
      4) басты қозғалтқыштың авариялық аялдама құрылғысын әрекетте меңгерімдік рубкадан тексеріп көру;</w:t>
      </w:r>
    </w:p>
    <w:bookmarkEnd w:id="552"/>
    <w:bookmarkStart w:name="z571" w:id="553"/>
    <w:p>
      <w:pPr>
        <w:spacing w:after="0"/>
        <w:ind w:left="0"/>
        <w:jc w:val="both"/>
      </w:pPr>
      <w:r>
        <w:rPr>
          <w:rFonts w:ascii="Times New Roman"/>
          <w:b w:val="false"/>
          <w:i w:val="false"/>
          <w:color w:val="000000"/>
          <w:sz w:val="28"/>
        </w:rPr>
        <w:t>
      5) қозғалғыш сынақ кезінде берілген барлық команданың дұрыс және дәл орындалуына көз жеткізу қажет, 25 секундтан аспайтын реверстеудің толықтай алға жүрісінің ұзақтылығын тексеру, басқару тұтқасының орны алдын ала бірнеше рет өзгертілгеннен кейінгі соңғы команда жүйесінің орындалуын тексеру.</w:t>
      </w:r>
    </w:p>
    <w:bookmarkEnd w:id="553"/>
    <w:bookmarkStart w:name="z572" w:id="554"/>
    <w:p>
      <w:pPr>
        <w:spacing w:after="0"/>
        <w:ind w:left="0"/>
        <w:jc w:val="both"/>
      </w:pPr>
      <w:r>
        <w:rPr>
          <w:rFonts w:ascii="Times New Roman"/>
          <w:b w:val="false"/>
          <w:i w:val="false"/>
          <w:color w:val="000000"/>
          <w:sz w:val="28"/>
        </w:rPr>
        <w:t>
      235. Автоматты түрде сигнал беру жүйесін (басты және қосымша козғалтқыштардың авариялық-сақтандырғыш сигнал беруі, су қатпарындағы сигналдың болуы, трюмдағы сулар) және басты және қосымша қозғалтқыштардың бақылау және қорғау қашықтық құралдарын қарау кезінде:</w:t>
      </w:r>
    </w:p>
    <w:bookmarkEnd w:id="554"/>
    <w:bookmarkStart w:name="z573" w:id="555"/>
    <w:p>
      <w:pPr>
        <w:spacing w:after="0"/>
        <w:ind w:left="0"/>
        <w:jc w:val="both"/>
      </w:pPr>
      <w:r>
        <w:rPr>
          <w:rFonts w:ascii="Times New Roman"/>
          <w:b w:val="false"/>
          <w:i w:val="false"/>
          <w:color w:val="000000"/>
          <w:sz w:val="28"/>
        </w:rPr>
        <w:t>
      1) судың температура тетігін және майдың оларды "авариялық" температураға дейін қыздыру жолымен сыйымдылықта сумен таңдап тексеру;</w:t>
      </w:r>
    </w:p>
    <w:bookmarkEnd w:id="555"/>
    <w:bookmarkStart w:name="z574" w:id="556"/>
    <w:p>
      <w:pPr>
        <w:spacing w:after="0"/>
        <w:ind w:left="0"/>
        <w:jc w:val="both"/>
      </w:pPr>
      <w:r>
        <w:rPr>
          <w:rFonts w:ascii="Times New Roman"/>
          <w:b w:val="false"/>
          <w:i w:val="false"/>
          <w:color w:val="000000"/>
          <w:sz w:val="28"/>
        </w:rPr>
        <w:t>
      2) қозғалтқыштарды жіберу және тоқтату кезінде қысым тетігінің жұмыс істеп тұрғандығына көз жеткізу (жұмыс істеу кезінде май қысымын бақылау - штаттық манометр бойынша);</w:t>
      </w:r>
    </w:p>
    <w:bookmarkEnd w:id="556"/>
    <w:bookmarkStart w:name="z575" w:id="557"/>
    <w:p>
      <w:pPr>
        <w:spacing w:after="0"/>
        <w:ind w:left="0"/>
        <w:jc w:val="both"/>
      </w:pPr>
      <w:r>
        <w:rPr>
          <w:rFonts w:ascii="Times New Roman"/>
          <w:b w:val="false"/>
          <w:i w:val="false"/>
          <w:color w:val="000000"/>
          <w:sz w:val="28"/>
        </w:rPr>
        <w:t>
      3) сигнал берудің бір-екі тетігінің (іріктеп) жұмыс істеуін су қатпарлары арқылы тетікті сұйықтыққа батырып тексеру;</w:t>
      </w:r>
    </w:p>
    <w:bookmarkEnd w:id="557"/>
    <w:bookmarkStart w:name="z576" w:id="558"/>
    <w:p>
      <w:pPr>
        <w:spacing w:after="0"/>
        <w:ind w:left="0"/>
        <w:jc w:val="both"/>
      </w:pPr>
      <w:r>
        <w:rPr>
          <w:rFonts w:ascii="Times New Roman"/>
          <w:b w:val="false"/>
          <w:i w:val="false"/>
          <w:color w:val="000000"/>
          <w:sz w:val="28"/>
        </w:rPr>
        <w:t>
      4) жарық және дыбысты белгі беру құралдарының жөнделгеніне көз жеткізу, қашықтық құралдарын бақылау параметрлерінің жөнделгеніне көз жеткізу, бақылау-өлшеуіш құрал көрсеткіштерінің қашықтық және жергілікті пост басқаруларға сәйкестігін тексеру, құралдар құзіретті ұйымдармен мерзімді калибрлеуге тап болатынына көз жеткізу;</w:t>
      </w:r>
    </w:p>
    <w:bookmarkEnd w:id="558"/>
    <w:bookmarkStart w:name="z577" w:id="559"/>
    <w:p>
      <w:pPr>
        <w:spacing w:after="0"/>
        <w:ind w:left="0"/>
        <w:jc w:val="both"/>
      </w:pPr>
      <w:r>
        <w:rPr>
          <w:rFonts w:ascii="Times New Roman"/>
          <w:b w:val="false"/>
          <w:i w:val="false"/>
          <w:color w:val="000000"/>
          <w:sz w:val="28"/>
        </w:rPr>
        <w:t>
      5) қозғалтқыштардың авариялық қорғаушы жүйесінің орындаушы механизмдерін әрекетте тексеру.</w:t>
      </w:r>
    </w:p>
    <w:bookmarkEnd w:id="559"/>
    <w:bookmarkStart w:name="z578" w:id="560"/>
    <w:p>
      <w:pPr>
        <w:spacing w:after="0"/>
        <w:ind w:left="0"/>
        <w:jc w:val="both"/>
      </w:pPr>
      <w:r>
        <w:rPr>
          <w:rFonts w:ascii="Times New Roman"/>
          <w:b w:val="false"/>
          <w:i w:val="false"/>
          <w:color w:val="000000"/>
          <w:sz w:val="28"/>
        </w:rPr>
        <w:t>
      236. Механизмдерді жыл сайынғы куәландыру нәтижесі жыл сайынғы куәландыру актісінде көрсетіледі.</w:t>
      </w:r>
    </w:p>
    <w:bookmarkEnd w:id="560"/>
    <w:bookmarkStart w:name="z579" w:id="561"/>
    <w:p>
      <w:pPr>
        <w:spacing w:after="0"/>
        <w:ind w:left="0"/>
        <w:jc w:val="left"/>
      </w:pPr>
      <w:r>
        <w:rPr>
          <w:rFonts w:ascii="Times New Roman"/>
          <w:b/>
          <w:i w:val="false"/>
          <w:color w:val="000000"/>
        </w:rPr>
        <w:t xml:space="preserve"> 26. Техникалық жай-күйін анықтау</w:t>
      </w:r>
    </w:p>
    <w:bookmarkEnd w:id="561"/>
    <w:bookmarkStart w:name="z580" w:id="562"/>
    <w:p>
      <w:pPr>
        <w:spacing w:after="0"/>
        <w:ind w:left="0"/>
        <w:jc w:val="both"/>
      </w:pPr>
      <w:r>
        <w:rPr>
          <w:rFonts w:ascii="Times New Roman"/>
          <w:b w:val="false"/>
          <w:i w:val="false"/>
          <w:color w:val="000000"/>
          <w:sz w:val="28"/>
        </w:rPr>
        <w:t>
      237. Механизмдердің техникалық жай-күйі алдыңғы куәландыру актісін қолдану арқылы куәландыру және табылған тозу мәліметтері, ақаулар және бұзылған және кеме иесімен берілген құжаттама бойынша жүргізілген жөндеулер және ауыстырулардың нәтижесі бойынша белгіленеді (ақау актісімен, өлшеу нәтижесімен, сынақ актісімен, формулярмен, машиналық журналмен).</w:t>
      </w:r>
    </w:p>
    <w:bookmarkEnd w:id="562"/>
    <w:bookmarkStart w:name="z581" w:id="563"/>
    <w:p>
      <w:pPr>
        <w:spacing w:after="0"/>
        <w:ind w:left="0"/>
        <w:jc w:val="both"/>
      </w:pPr>
      <w:r>
        <w:rPr>
          <w:rFonts w:ascii="Times New Roman"/>
          <w:b w:val="false"/>
          <w:i w:val="false"/>
          <w:color w:val="000000"/>
          <w:sz w:val="28"/>
        </w:rPr>
        <w:t>
      238. Тозу, ақаулар және бұзылған конструкция, торап және бөлшек параметрінің рұқсат етілетін нормасын Кеме қатынасы тіркелімі таныған, нормативтік құжаттар, ұйымдастырушы – дайындаушы нұсқаулықтармен және формулярмен, сондай-ақ осы тарауда көрсетілген нұсқауларға сәйкес техникалық шарттар бойынша анықталады.</w:t>
      </w:r>
    </w:p>
    <w:bookmarkEnd w:id="563"/>
    <w:bookmarkStart w:name="z582" w:id="564"/>
    <w:p>
      <w:pPr>
        <w:spacing w:after="0"/>
        <w:ind w:left="0"/>
        <w:jc w:val="both"/>
      </w:pPr>
      <w:r>
        <w:rPr>
          <w:rFonts w:ascii="Times New Roman"/>
          <w:b w:val="false"/>
          <w:i w:val="false"/>
          <w:color w:val="000000"/>
          <w:sz w:val="28"/>
        </w:rPr>
        <w:t>
      239. Механизмдердің техникалық жай-күйі, егер олар жұмысқа қабілетті болып табылса және тозулар және ақаулар рұқсат етілген нормадан аспаған болса жарамды деп саналады.</w:t>
      </w:r>
    </w:p>
    <w:bookmarkEnd w:id="564"/>
    <w:bookmarkStart w:name="z583" w:id="565"/>
    <w:p>
      <w:pPr>
        <w:spacing w:after="0"/>
        <w:ind w:left="0"/>
        <w:jc w:val="both"/>
      </w:pPr>
      <w:r>
        <w:rPr>
          <w:rFonts w:ascii="Times New Roman"/>
          <w:b w:val="false"/>
          <w:i w:val="false"/>
          <w:color w:val="000000"/>
          <w:sz w:val="28"/>
        </w:rPr>
        <w:t>
      240. Механизмдердің техникалық жай-күйі жарамсыз деп табылады, егер:</w:t>
      </w:r>
    </w:p>
    <w:bookmarkEnd w:id="565"/>
    <w:bookmarkStart w:name="z584" w:id="566"/>
    <w:p>
      <w:pPr>
        <w:spacing w:after="0"/>
        <w:ind w:left="0"/>
        <w:jc w:val="both"/>
      </w:pPr>
      <w:r>
        <w:rPr>
          <w:rFonts w:ascii="Times New Roman"/>
          <w:b w:val="false"/>
          <w:i w:val="false"/>
          <w:color w:val="000000"/>
          <w:sz w:val="28"/>
        </w:rPr>
        <w:t>
      1) иінді балдың қирауы, сызаттануы, задиры;</w:t>
      </w:r>
    </w:p>
    <w:bookmarkEnd w:id="566"/>
    <w:bookmarkStart w:name="z585" w:id="567"/>
    <w:p>
      <w:pPr>
        <w:spacing w:after="0"/>
        <w:ind w:left="0"/>
        <w:jc w:val="both"/>
      </w:pPr>
      <w:r>
        <w:rPr>
          <w:rFonts w:ascii="Times New Roman"/>
          <w:b w:val="false"/>
          <w:i w:val="false"/>
          <w:color w:val="000000"/>
          <w:sz w:val="28"/>
        </w:rPr>
        <w:t xml:space="preserve">
      2) иінді біліктің негізгі және шатунды мойны цилиндрліктен нормадан артық ауытқуы; </w:t>
      </w:r>
    </w:p>
    <w:bookmarkEnd w:id="567"/>
    <w:bookmarkStart w:name="z586" w:id="568"/>
    <w:p>
      <w:pPr>
        <w:spacing w:after="0"/>
        <w:ind w:left="0"/>
        <w:jc w:val="both"/>
      </w:pPr>
      <w:r>
        <w:rPr>
          <w:rFonts w:ascii="Times New Roman"/>
          <w:b w:val="false"/>
          <w:i w:val="false"/>
          <w:color w:val="000000"/>
          <w:sz w:val="28"/>
        </w:rPr>
        <w:t>
      3) иінді біліктің осіне қатысты негізгі мойынның нормадан артық соғуы;</w:t>
      </w:r>
    </w:p>
    <w:bookmarkEnd w:id="568"/>
    <w:bookmarkStart w:name="z587" w:id="569"/>
    <w:p>
      <w:pPr>
        <w:spacing w:after="0"/>
        <w:ind w:left="0"/>
        <w:jc w:val="both"/>
      </w:pPr>
      <w:r>
        <w:rPr>
          <w:rFonts w:ascii="Times New Roman"/>
          <w:b w:val="false"/>
          <w:i w:val="false"/>
          <w:color w:val="000000"/>
          <w:sz w:val="28"/>
        </w:rPr>
        <w:t>
      4) тозу салдарынан иінді бал мойнының диаметрінің азаюы немесе нормативтік құжатпен рұқсат етілетін ең кіші өлшем шегінен төмен өтуі;</w:t>
      </w:r>
    </w:p>
    <w:bookmarkEnd w:id="569"/>
    <w:bookmarkStart w:name="z588" w:id="570"/>
    <w:p>
      <w:pPr>
        <w:spacing w:after="0"/>
        <w:ind w:left="0"/>
        <w:jc w:val="both"/>
      </w:pPr>
      <w:r>
        <w:rPr>
          <w:rFonts w:ascii="Times New Roman"/>
          <w:b w:val="false"/>
          <w:i w:val="false"/>
          <w:color w:val="000000"/>
          <w:sz w:val="28"/>
        </w:rPr>
        <w:t>
      5) нормадан артық иінді біліктің раскептері;</w:t>
      </w:r>
    </w:p>
    <w:bookmarkEnd w:id="570"/>
    <w:bookmarkStart w:name="z589" w:id="571"/>
    <w:p>
      <w:pPr>
        <w:spacing w:after="0"/>
        <w:ind w:left="0"/>
        <w:jc w:val="both"/>
      </w:pPr>
      <w:r>
        <w:rPr>
          <w:rFonts w:ascii="Times New Roman"/>
          <w:b w:val="false"/>
          <w:i w:val="false"/>
          <w:color w:val="000000"/>
          <w:sz w:val="28"/>
        </w:rPr>
        <w:t>
      6) жанама қуыс немесе бөлшектердің сүйенішін және төлкесін сырларының бұзылуы, түрпіленуі, сызаттануы;</w:t>
      </w:r>
    </w:p>
    <w:bookmarkEnd w:id="571"/>
    <w:bookmarkStart w:name="z590" w:id="572"/>
    <w:p>
      <w:pPr>
        <w:spacing w:after="0"/>
        <w:ind w:left="0"/>
        <w:jc w:val="both"/>
      </w:pPr>
      <w:r>
        <w:rPr>
          <w:rFonts w:ascii="Times New Roman"/>
          <w:b w:val="false"/>
          <w:i w:val="false"/>
          <w:color w:val="000000"/>
          <w:sz w:val="28"/>
        </w:rPr>
        <w:t>
      7) негізгі қозғалатын бөліктерде: біліктерде, шатунда, тарту күшінде, иінағашта, теңгергіште, тістергіште, жалғастырғышта қалдық түрлерінің бүлінуі және бұзылуы, түрпіленуі, сызаттануы;</w:t>
      </w:r>
    </w:p>
    <w:bookmarkEnd w:id="572"/>
    <w:bookmarkStart w:name="z591" w:id="573"/>
    <w:p>
      <w:pPr>
        <w:spacing w:after="0"/>
        <w:ind w:left="0"/>
        <w:jc w:val="both"/>
      </w:pPr>
      <w:r>
        <w:rPr>
          <w:rFonts w:ascii="Times New Roman"/>
          <w:b w:val="false"/>
          <w:i w:val="false"/>
          <w:color w:val="000000"/>
          <w:sz w:val="28"/>
        </w:rPr>
        <w:t xml:space="preserve">
      8) тағайындалған ресурсты өндірген немесе коррозия, сызаттану, тығыз отырғызылмаған, шұңқырлар, зақымдалған бұранда, қалдық түрінің бүліну ізі бар шатунды бұрандалардың ұйымдастырушы-дайындаушымен белгіленген (норма болмаған жағдайда - алғашқы ұзындықтан 0,2 % жоғары) нормадан асып кетуі; </w:t>
      </w:r>
    </w:p>
    <w:bookmarkEnd w:id="573"/>
    <w:bookmarkStart w:name="z592" w:id="574"/>
    <w:p>
      <w:pPr>
        <w:spacing w:after="0"/>
        <w:ind w:left="0"/>
        <w:jc w:val="both"/>
      </w:pPr>
      <w:r>
        <w:rPr>
          <w:rFonts w:ascii="Times New Roman"/>
          <w:b w:val="false"/>
          <w:i w:val="false"/>
          <w:color w:val="000000"/>
          <w:sz w:val="28"/>
        </w:rPr>
        <w:t>
      Шатунды бұрандаларды әрбір кезекті куәландыру алдында магнит ұнтақты дефектоскоппен немесе басқа келісілген тәсілмен тексеру қажет.</w:t>
      </w:r>
    </w:p>
    <w:bookmarkEnd w:id="574"/>
    <w:bookmarkStart w:name="z593" w:id="575"/>
    <w:p>
      <w:pPr>
        <w:spacing w:after="0"/>
        <w:ind w:left="0"/>
        <w:jc w:val="both"/>
      </w:pPr>
      <w:r>
        <w:rPr>
          <w:rFonts w:ascii="Times New Roman"/>
          <w:b w:val="false"/>
          <w:i w:val="false"/>
          <w:color w:val="000000"/>
          <w:sz w:val="28"/>
        </w:rPr>
        <w:t>
      9) цилиндрлі-поршенді топ бөлшектерінің ақаулары және отынмен жабдықталған басқа бөлшек аппаратураларының нормадан артық саңылаулары, тозулары;</w:t>
      </w:r>
    </w:p>
    <w:bookmarkEnd w:id="575"/>
    <w:bookmarkStart w:name="z594" w:id="576"/>
    <w:p>
      <w:pPr>
        <w:spacing w:after="0"/>
        <w:ind w:left="0"/>
        <w:jc w:val="both"/>
      </w:pPr>
      <w:r>
        <w:rPr>
          <w:rFonts w:ascii="Times New Roman"/>
          <w:b w:val="false"/>
          <w:i w:val="false"/>
          <w:color w:val="000000"/>
          <w:sz w:val="28"/>
        </w:rPr>
        <w:t>
      10) ұйымдастырушы-дайындаушы белгілеген, осы Қағиданың 233-тармағына сәйкес қозғалтқыштардың жұмыс параметрлерінің шегінен тыс ауытқуы;</w:t>
      </w:r>
    </w:p>
    <w:bookmarkEnd w:id="576"/>
    <w:bookmarkStart w:name="z595" w:id="577"/>
    <w:p>
      <w:pPr>
        <w:spacing w:after="0"/>
        <w:ind w:left="0"/>
        <w:jc w:val="both"/>
      </w:pPr>
      <w:r>
        <w:rPr>
          <w:rFonts w:ascii="Times New Roman"/>
          <w:b w:val="false"/>
          <w:i w:val="false"/>
          <w:color w:val="000000"/>
          <w:sz w:val="28"/>
        </w:rPr>
        <w:t>
      11) маневрлік, жіберу және айналмалы білік құрылғыларының дұрыс қалыптаспауы;</w:t>
      </w:r>
    </w:p>
    <w:bookmarkEnd w:id="577"/>
    <w:bookmarkStart w:name="z596" w:id="578"/>
    <w:p>
      <w:pPr>
        <w:spacing w:after="0"/>
        <w:ind w:left="0"/>
        <w:jc w:val="both"/>
      </w:pPr>
      <w:r>
        <w:rPr>
          <w:rFonts w:ascii="Times New Roman"/>
          <w:b w:val="false"/>
          <w:i w:val="false"/>
          <w:color w:val="000000"/>
          <w:sz w:val="28"/>
        </w:rPr>
        <w:t>
      12) жылдамдық реттегішінің дұрыс қалыптаспауы;</w:t>
      </w:r>
    </w:p>
    <w:bookmarkEnd w:id="578"/>
    <w:bookmarkStart w:name="z597" w:id="579"/>
    <w:p>
      <w:pPr>
        <w:spacing w:after="0"/>
        <w:ind w:left="0"/>
        <w:jc w:val="both"/>
      </w:pPr>
      <w:r>
        <w:rPr>
          <w:rFonts w:ascii="Times New Roman"/>
          <w:b w:val="false"/>
          <w:i w:val="false"/>
          <w:color w:val="000000"/>
          <w:sz w:val="28"/>
        </w:rPr>
        <w:t>
      13) салқындату жолағынан цилиндр жолағына немесе картерге судың өтуі;</w:t>
      </w:r>
    </w:p>
    <w:bookmarkEnd w:id="579"/>
    <w:bookmarkStart w:name="z598" w:id="580"/>
    <w:p>
      <w:pPr>
        <w:spacing w:after="0"/>
        <w:ind w:left="0"/>
        <w:jc w:val="both"/>
      </w:pPr>
      <w:r>
        <w:rPr>
          <w:rFonts w:ascii="Times New Roman"/>
          <w:b w:val="false"/>
          <w:i w:val="false"/>
          <w:color w:val="000000"/>
          <w:sz w:val="28"/>
        </w:rPr>
        <w:t>
      14) газды тығыздалған блок, бүріккі, жіберу клапандары басынан және басқа арматурадан өткізу және қозғалтқыштың ішкі жану картеріне газдың өтуі, бұзылу, сызаттану, жанама қуыс немесе цилиндр шатырын және цилиндрлік төлкелерді бояу;</w:t>
      </w:r>
    </w:p>
    <w:bookmarkEnd w:id="580"/>
    <w:bookmarkStart w:name="z599" w:id="581"/>
    <w:p>
      <w:pPr>
        <w:spacing w:after="0"/>
        <w:ind w:left="0"/>
        <w:jc w:val="both"/>
      </w:pPr>
      <w:r>
        <w:rPr>
          <w:rFonts w:ascii="Times New Roman"/>
          <w:b w:val="false"/>
          <w:i w:val="false"/>
          <w:color w:val="000000"/>
          <w:sz w:val="28"/>
        </w:rPr>
        <w:t>
      15) басты және қосымша қозғалтқыштардың жұмысын қамтамасыз ететін жүйелердің (майлы, салқындату, жылу, жіберу, ДАБ, ДУ) және олардың элементтерінің (құбыр жүргізу, арматуралар, сорғылар, жылу ауыстырғыш аппараттар, сепараторлар, сүзгілер, реттегіштер) дұрыс қалыптаспауы;</w:t>
      </w:r>
    </w:p>
    <w:bookmarkEnd w:id="581"/>
    <w:bookmarkStart w:name="z600" w:id="582"/>
    <w:p>
      <w:pPr>
        <w:spacing w:after="0"/>
        <w:ind w:left="0"/>
        <w:jc w:val="both"/>
      </w:pPr>
      <w:r>
        <w:rPr>
          <w:rFonts w:ascii="Times New Roman"/>
          <w:b w:val="false"/>
          <w:i w:val="false"/>
          <w:color w:val="000000"/>
          <w:sz w:val="28"/>
        </w:rPr>
        <w:t>
      16) сақтандыратын клапанның, қозғалтқыштың авариялық қорғау жүйесі және жылу беруді тоқтату үшін тиексіз клапанның қашықтық жетегінің дұрыс қалыптаспауы;</w:t>
      </w:r>
    </w:p>
    <w:bookmarkEnd w:id="582"/>
    <w:bookmarkStart w:name="z601" w:id="583"/>
    <w:p>
      <w:pPr>
        <w:spacing w:after="0"/>
        <w:ind w:left="0"/>
        <w:jc w:val="both"/>
      </w:pPr>
      <w:r>
        <w:rPr>
          <w:rFonts w:ascii="Times New Roman"/>
          <w:b w:val="false"/>
          <w:i w:val="false"/>
          <w:color w:val="000000"/>
          <w:sz w:val="28"/>
        </w:rPr>
        <w:t>
      17) газ шығарушы жүйенің бұзылған газбен машиналық бөлімшеге өтуі;</w:t>
      </w:r>
    </w:p>
    <w:bookmarkEnd w:id="583"/>
    <w:bookmarkStart w:name="z602" w:id="584"/>
    <w:p>
      <w:pPr>
        <w:spacing w:after="0"/>
        <w:ind w:left="0"/>
        <w:jc w:val="both"/>
      </w:pPr>
      <w:r>
        <w:rPr>
          <w:rFonts w:ascii="Times New Roman"/>
          <w:b w:val="false"/>
          <w:i w:val="false"/>
          <w:color w:val="000000"/>
          <w:sz w:val="28"/>
        </w:rPr>
        <w:t>
      18) егер ұйымдастырушы–дайындаушымен қозғалтқыштың құбыр компрессорының ротор тоқтатқышымен жұмыс істеуі көзделмесе құбыр компрессорларының жөнделмеуі. Егер мұндай жұмыс көзделсе онда шығарушы газдың температурасы ұйымдастырушы-дайындаушының рұқсат етілген нұсқаулығынан аспау қажет;</w:t>
      </w:r>
    </w:p>
    <w:bookmarkEnd w:id="584"/>
    <w:bookmarkStart w:name="z603" w:id="585"/>
    <w:p>
      <w:pPr>
        <w:spacing w:after="0"/>
        <w:ind w:left="0"/>
        <w:jc w:val="both"/>
      </w:pPr>
      <w:r>
        <w:rPr>
          <w:rFonts w:ascii="Times New Roman"/>
          <w:b w:val="false"/>
          <w:i w:val="false"/>
          <w:color w:val="000000"/>
          <w:sz w:val="28"/>
        </w:rPr>
        <w:t>
      19) механизмнің жұмыс істеуі кезінде қалыпсыз тарсылдар мен шулар;</w:t>
      </w:r>
    </w:p>
    <w:bookmarkEnd w:id="585"/>
    <w:bookmarkStart w:name="z604" w:id="586"/>
    <w:p>
      <w:pPr>
        <w:spacing w:after="0"/>
        <w:ind w:left="0"/>
        <w:jc w:val="both"/>
      </w:pPr>
      <w:r>
        <w:rPr>
          <w:rFonts w:ascii="Times New Roman"/>
          <w:b w:val="false"/>
          <w:i w:val="false"/>
          <w:color w:val="000000"/>
          <w:sz w:val="28"/>
        </w:rPr>
        <w:t>
      20) мойынтірек үстінің сыртқы және басқа бөліктердің ұйымдастырушы-дайындаушымен белгіленген температурадан артық қызуы, ал мұндай мәлімет болмағанда - 65 С жоғары;</w:t>
      </w:r>
    </w:p>
    <w:bookmarkEnd w:id="586"/>
    <w:bookmarkStart w:name="z605" w:id="587"/>
    <w:p>
      <w:pPr>
        <w:spacing w:after="0"/>
        <w:ind w:left="0"/>
        <w:jc w:val="both"/>
      </w:pPr>
      <w:r>
        <w:rPr>
          <w:rFonts w:ascii="Times New Roman"/>
          <w:b w:val="false"/>
          <w:i w:val="false"/>
          <w:color w:val="000000"/>
          <w:sz w:val="28"/>
        </w:rPr>
        <w:t>
      21) мойынтіректің жылжуы антифрикциондық қабаттың жоғарғы жағында бекітулі контур қалыптастыратын балқу, бояудың кетуі немесе сызаттар, бояудың кетуі немесе ыдыстың, шарлардың, доңғалақшалардың зақымдануы және білік жетектерді айдайтын мойынтірек сепараторлары, реверстық-редукторлық беру;</w:t>
      </w:r>
    </w:p>
    <w:bookmarkEnd w:id="587"/>
    <w:bookmarkStart w:name="z606" w:id="588"/>
    <w:p>
      <w:pPr>
        <w:spacing w:after="0"/>
        <w:ind w:left="0"/>
        <w:jc w:val="both"/>
      </w:pPr>
      <w:r>
        <w:rPr>
          <w:rFonts w:ascii="Times New Roman"/>
          <w:b w:val="false"/>
          <w:i w:val="false"/>
          <w:color w:val="000000"/>
          <w:sz w:val="28"/>
        </w:rPr>
        <w:t>
      22) іргетастарды, корпус элементтерін, кемелік техника объектілерін, құбырларды, электр жабдықтарын және т.б. зақымдануына әкелетін механизмдердің жоғары дірілі;</w:t>
      </w:r>
    </w:p>
    <w:bookmarkEnd w:id="588"/>
    <w:bookmarkStart w:name="z607" w:id="589"/>
    <w:p>
      <w:pPr>
        <w:spacing w:after="0"/>
        <w:ind w:left="0"/>
        <w:jc w:val="both"/>
      </w:pPr>
      <w:r>
        <w:rPr>
          <w:rFonts w:ascii="Times New Roman"/>
          <w:b w:val="false"/>
          <w:i w:val="false"/>
          <w:color w:val="000000"/>
          <w:sz w:val="28"/>
        </w:rPr>
        <w:t>
      23) бұзылу, сызаттар, сондай-ақ нормадан асатын тісті бергіштің тістері, ал норма болмаған жағдайда 0,2/m асуы, ал m</w:t>
      </w:r>
      <w:r>
        <w:rPr>
          <w:rFonts w:ascii="Times New Roman"/>
          <w:b w:val="false"/>
          <w:i/>
          <w:color w:val="000000"/>
          <w:sz w:val="28"/>
        </w:rPr>
        <w:t xml:space="preserve"> - </w:t>
      </w:r>
      <w:r>
        <w:rPr>
          <w:rFonts w:ascii="Times New Roman"/>
          <w:b w:val="false"/>
          <w:i w:val="false"/>
          <w:color w:val="000000"/>
          <w:sz w:val="28"/>
        </w:rPr>
        <w:t>модуль ілінісі;</w:t>
      </w:r>
    </w:p>
    <w:bookmarkEnd w:id="589"/>
    <w:bookmarkStart w:name="z608" w:id="590"/>
    <w:p>
      <w:pPr>
        <w:spacing w:after="0"/>
        <w:ind w:left="0"/>
        <w:jc w:val="both"/>
      </w:pPr>
      <w:r>
        <w:rPr>
          <w:rFonts w:ascii="Times New Roman"/>
          <w:b w:val="false"/>
          <w:i w:val="false"/>
          <w:color w:val="000000"/>
          <w:sz w:val="28"/>
        </w:rPr>
        <w:t>
      24) берілетін қуатты бәсеңдету кезінде төмендетілмейтін редукторлық беру және муфтының шамадан артық қызуы және шуылы;</w:t>
      </w:r>
    </w:p>
    <w:bookmarkEnd w:id="590"/>
    <w:bookmarkStart w:name="z609" w:id="591"/>
    <w:p>
      <w:pPr>
        <w:spacing w:after="0"/>
        <w:ind w:left="0"/>
        <w:jc w:val="both"/>
      </w:pPr>
      <w:r>
        <w:rPr>
          <w:rFonts w:ascii="Times New Roman"/>
          <w:b w:val="false"/>
          <w:i w:val="false"/>
          <w:color w:val="000000"/>
          <w:sz w:val="28"/>
        </w:rPr>
        <w:t>
      25) созылмалы муфтының дұрыс қалыптаспауы;</w:t>
      </w:r>
    </w:p>
    <w:bookmarkEnd w:id="591"/>
    <w:bookmarkStart w:name="z610" w:id="592"/>
    <w:p>
      <w:pPr>
        <w:spacing w:after="0"/>
        <w:ind w:left="0"/>
        <w:jc w:val="both"/>
      </w:pPr>
      <w:r>
        <w:rPr>
          <w:rFonts w:ascii="Times New Roman"/>
          <w:b w:val="false"/>
          <w:i w:val="false"/>
          <w:color w:val="000000"/>
          <w:sz w:val="28"/>
        </w:rPr>
        <w:t>
      26) білік жетек иінінің жұмыс мойындарының цилиндрлік нормадан тыс ауытқуы, ал мұндай мәлімет болмаған жағдайда мойынның алғашқы диаметрінің - 0,002 асуы;</w:t>
      </w:r>
    </w:p>
    <w:bookmarkEnd w:id="592"/>
    <w:bookmarkStart w:name="z611" w:id="593"/>
    <w:p>
      <w:pPr>
        <w:spacing w:after="0"/>
        <w:ind w:left="0"/>
        <w:jc w:val="both"/>
      </w:pPr>
      <w:r>
        <w:rPr>
          <w:rFonts w:ascii="Times New Roman"/>
          <w:b w:val="false"/>
          <w:i w:val="false"/>
          <w:color w:val="000000"/>
          <w:sz w:val="28"/>
        </w:rPr>
        <w:t>
      27) есеп болмағанда, алғашқы диаметрден 0,04 асатын, иіннің бұдан әрі пайдалану мүмкіндігін дәлелдейтін, тозу немесе ағу салдарынан құбыр иіні диаметрінің төмендеуі;</w:t>
      </w:r>
    </w:p>
    <w:bookmarkEnd w:id="593"/>
    <w:bookmarkStart w:name="z612" w:id="594"/>
    <w:p>
      <w:pPr>
        <w:spacing w:after="0"/>
        <w:ind w:left="0"/>
        <w:jc w:val="both"/>
      </w:pPr>
      <w:r>
        <w:rPr>
          <w:rFonts w:ascii="Times New Roman"/>
          <w:b w:val="false"/>
          <w:i w:val="false"/>
          <w:color w:val="000000"/>
          <w:sz w:val="28"/>
        </w:rPr>
        <w:t>
      28) сынық, сондай-ақ түрінің бұзылуы немесе еспелі, аралық және тіректік иіннің дұрыс төселмеуі, үстіңгі жақтағы сызаттар, еспелі иіннің конусындағы фреттинг-коррозия іздері;</w:t>
      </w:r>
    </w:p>
    <w:bookmarkEnd w:id="594"/>
    <w:bookmarkStart w:name="z613" w:id="595"/>
    <w:p>
      <w:pPr>
        <w:spacing w:after="0"/>
        <w:ind w:left="0"/>
        <w:jc w:val="both"/>
      </w:pPr>
      <w:r>
        <w:rPr>
          <w:rFonts w:ascii="Times New Roman"/>
          <w:b w:val="false"/>
          <w:i w:val="false"/>
          <w:color w:val="000000"/>
          <w:sz w:val="28"/>
        </w:rPr>
        <w:t xml:space="preserve">
      29) мәні осы Қағиданың </w:t>
      </w:r>
      <w:r>
        <w:rPr>
          <w:rFonts w:ascii="Times New Roman"/>
          <w:b w:val="false"/>
          <w:i w:val="false"/>
          <w:color w:val="000000"/>
          <w:sz w:val="28"/>
        </w:rPr>
        <w:t>27-қосымшасындағы</w:t>
      </w:r>
      <w:r>
        <w:rPr>
          <w:rFonts w:ascii="Times New Roman"/>
          <w:b w:val="false"/>
          <w:i w:val="false"/>
          <w:color w:val="000000"/>
          <w:sz w:val="28"/>
        </w:rPr>
        <w:t xml:space="preserve"> көрсетілген мәндерден асатын, еспелі иіннің мойынтірегіндегі саңылау;</w:t>
      </w:r>
    </w:p>
    <w:bookmarkEnd w:id="595"/>
    <w:bookmarkStart w:name="z614" w:id="596"/>
    <w:p>
      <w:pPr>
        <w:spacing w:after="0"/>
        <w:ind w:left="0"/>
        <w:jc w:val="both"/>
      </w:pPr>
      <w:r>
        <w:rPr>
          <w:rFonts w:ascii="Times New Roman"/>
          <w:b w:val="false"/>
          <w:i w:val="false"/>
          <w:color w:val="000000"/>
          <w:sz w:val="28"/>
        </w:rPr>
        <w:t>
      30) иінге отырғызудың әлсіреуі, сынық немесе еспелі бұранданың қалақшалары түрінің бұзылуы немесе олардың жоғалуы, доңғалақ қуысы иініне отырғызудың әлсіреуі, қуыстардағы, эксцентриктегі, күпшектегі, шеңбердегі, білікшедегі және еспелі доңғалақ тізгініндегі сызаттар;</w:t>
      </w:r>
    </w:p>
    <w:bookmarkEnd w:id="596"/>
    <w:bookmarkStart w:name="z615" w:id="597"/>
    <w:p>
      <w:pPr>
        <w:spacing w:after="0"/>
        <w:ind w:left="0"/>
        <w:jc w:val="both"/>
      </w:pPr>
      <w:r>
        <w:rPr>
          <w:rFonts w:ascii="Times New Roman"/>
          <w:b w:val="false"/>
          <w:i w:val="false"/>
          <w:color w:val="000000"/>
          <w:sz w:val="28"/>
        </w:rPr>
        <w:t>
      31) жөнделмеген немесе калибрден өтпеген бақылау-өлшеуіш құралдар.</w:t>
      </w:r>
    </w:p>
    <w:bookmarkEnd w:id="597"/>
    <w:bookmarkStart w:name="z616" w:id="598"/>
    <w:p>
      <w:pPr>
        <w:spacing w:after="0"/>
        <w:ind w:left="0"/>
        <w:jc w:val="both"/>
      </w:pPr>
      <w:r>
        <w:rPr>
          <w:rFonts w:ascii="Times New Roman"/>
          <w:b w:val="false"/>
          <w:i w:val="false"/>
          <w:color w:val="000000"/>
          <w:sz w:val="28"/>
        </w:rPr>
        <w:t xml:space="preserve">
      241. Техникалық құжаттамада айтылған ресурстарды күрделі жөндеуге дейін өндірген, бірақ техникалық жарамды қозғалтқыштар, пайдалануға кейіннен жоспарлы куәландыруға ұсынылатын (жыл сайынғы және кезекті), жыл сайынғы куәландыру арасындағы аралыққа тең мерзімде жіберіледі. Осы Қағиданың </w:t>
      </w:r>
      <w:r>
        <w:rPr>
          <w:rFonts w:ascii="Times New Roman"/>
          <w:b w:val="false"/>
          <w:i w:val="false"/>
          <w:color w:val="000000"/>
          <w:sz w:val="28"/>
        </w:rPr>
        <w:t>215-тармағында</w:t>
      </w:r>
      <w:r>
        <w:rPr>
          <w:rFonts w:ascii="Times New Roman"/>
          <w:b w:val="false"/>
          <w:i w:val="false"/>
          <w:color w:val="000000"/>
          <w:sz w:val="28"/>
        </w:rPr>
        <w:t xml:space="preserve"> көрсетілген қозғалтқышты куәландыру кезінде Кеме қатынасы тіркелімінің қызметкері кеме иесінің қозғалтқыштың қарауға арналған бөліктерінің соңғысына жақын тозуларының жоқтығын, ал қозғалтқыштың жұмыс параметрлері нормаға сәйкес екендігін растайтын актісімен танысады. Кеме иесі қозғалтқышты одан әрі пайдалану мүмкіндігі туралы Кеме қатынасы тіркелімінің Тану туралы куәлігі бар мамандандырылған ұйымның қорытындысын әкелген жағдайда, қозғалтқыштар ұзақ мерзімге пайдалануға жарамды деп танылуы мүмкін.</w:t>
      </w:r>
    </w:p>
    <w:bookmarkEnd w:id="598"/>
    <w:bookmarkStart w:name="z617" w:id="599"/>
    <w:p>
      <w:pPr>
        <w:spacing w:after="0"/>
        <w:ind w:left="0"/>
        <w:jc w:val="both"/>
      </w:pPr>
      <w:r>
        <w:rPr>
          <w:rFonts w:ascii="Times New Roman"/>
          <w:b w:val="false"/>
          <w:i w:val="false"/>
          <w:color w:val="000000"/>
          <w:sz w:val="28"/>
        </w:rPr>
        <w:t>
      242. Егер оларды әрекетте сынау кезінде (қозғалтқыштың жұмыс параметрінің иін айналымы жиілігінің төмендеуі) осы Қағиданың 240-тармағында көрсетілген қателік табылмаса, мынадай жағдайларда, қозғалтқыштар бұдан әрі пайдалануға шектеумен жарамды болып табылады:</w:t>
      </w:r>
    </w:p>
    <w:bookmarkEnd w:id="599"/>
    <w:bookmarkStart w:name="z618" w:id="600"/>
    <w:p>
      <w:pPr>
        <w:spacing w:after="0"/>
        <w:ind w:left="0"/>
        <w:jc w:val="both"/>
      </w:pPr>
      <w:r>
        <w:rPr>
          <w:rFonts w:ascii="Times New Roman"/>
          <w:b w:val="false"/>
          <w:i w:val="false"/>
          <w:color w:val="000000"/>
          <w:sz w:val="28"/>
        </w:rPr>
        <w:t>
      1) егер иінді біліктің тозу және түрінің бүліну мәні 240-тармақтың 2) – 5) тармақшаларында көрсетілген 0,8 - 1,0 мәнінің шегінде болса;</w:t>
      </w:r>
    </w:p>
    <w:bookmarkEnd w:id="600"/>
    <w:bookmarkStart w:name="z619" w:id="601"/>
    <w:p>
      <w:pPr>
        <w:spacing w:after="0"/>
        <w:ind w:left="0"/>
        <w:jc w:val="both"/>
      </w:pPr>
      <w:r>
        <w:rPr>
          <w:rFonts w:ascii="Times New Roman"/>
          <w:b w:val="false"/>
          <w:i w:val="false"/>
          <w:color w:val="000000"/>
          <w:sz w:val="28"/>
        </w:rPr>
        <w:t>
      2) егер қозғалатын бөліктерде немесе арқау бөліктерде шегін сақтаумен уақытша пайдаланудың қауіпсіздігін қамтамасыз ету тәсілімен Кеме қатынасы тіркелімімен келісіліп жойылған ақау болса;</w:t>
      </w:r>
    </w:p>
    <w:bookmarkEnd w:id="601"/>
    <w:bookmarkStart w:name="z620" w:id="602"/>
    <w:p>
      <w:pPr>
        <w:spacing w:after="0"/>
        <w:ind w:left="0"/>
        <w:jc w:val="both"/>
      </w:pPr>
      <w:r>
        <w:rPr>
          <w:rFonts w:ascii="Times New Roman"/>
          <w:b w:val="false"/>
          <w:i w:val="false"/>
          <w:color w:val="000000"/>
          <w:sz w:val="28"/>
        </w:rPr>
        <w:t>
      243. Егер куәландыру нәтижесінде басты қозғалтқыштардың бірінің техникалық жай-күйі жарамсыз деп табылса, құрамы мынадай үш және одан жоғары басты қозғалтқыштар кіретін энергетикалық қондырғысы бар кеме, уақытша пайдалануға пайдалану шегін тағайындау арқылы жарамды болып танылады.</w:t>
      </w:r>
    </w:p>
    <w:bookmarkEnd w:id="602"/>
    <w:bookmarkStart w:name="z621" w:id="603"/>
    <w:p>
      <w:pPr>
        <w:spacing w:after="0"/>
        <w:ind w:left="0"/>
        <w:jc w:val="both"/>
      </w:pPr>
      <w:r>
        <w:rPr>
          <w:rFonts w:ascii="Times New Roman"/>
          <w:b w:val="false"/>
          <w:i w:val="false"/>
          <w:color w:val="000000"/>
          <w:sz w:val="28"/>
        </w:rPr>
        <w:t>
      244. Сол және басқа механизм автоматикасы бұзылған жағдайда (қондырғы, жүйе) оның пайдаланылуы тоқтатылады немесе шектеу арқылы жіберіледі (автоматиканың бұзылған элементін өшіреді, командалық штатты көбейтеді).</w:t>
      </w:r>
    </w:p>
    <w:bookmarkEnd w:id="6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97" w:id="604"/>
    <w:p>
      <w:pPr>
        <w:spacing w:after="0"/>
        <w:ind w:left="0"/>
        <w:jc w:val="left"/>
      </w:pPr>
      <w:r>
        <w:rPr>
          <w:rFonts w:ascii="Times New Roman"/>
          <w:b/>
          <w:i w:val="false"/>
          <w:color w:val="000000"/>
        </w:rPr>
        <w:t xml:space="preserve"> 4-1 бөлім. Қазандықтарды куәландыру және сынау</w:t>
      </w:r>
    </w:p>
    <w:bookmarkEnd w:id="604"/>
    <w:p>
      <w:pPr>
        <w:spacing w:after="0"/>
        <w:ind w:left="0"/>
        <w:jc w:val="both"/>
      </w:pPr>
      <w:r>
        <w:rPr>
          <w:rFonts w:ascii="Times New Roman"/>
          <w:b w:val="false"/>
          <w:i w:val="false"/>
          <w:color w:val="ff0000"/>
          <w:sz w:val="28"/>
        </w:rPr>
        <w:t xml:space="preserve">
      Ескерту. Бұйрық 4-1-бөліммен толықтырылды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98" w:id="605"/>
    <w:p>
      <w:pPr>
        <w:spacing w:after="0"/>
        <w:ind w:left="0"/>
        <w:jc w:val="left"/>
      </w:pPr>
      <w:r>
        <w:rPr>
          <w:rFonts w:ascii="Times New Roman"/>
          <w:b/>
          <w:i w:val="false"/>
          <w:color w:val="000000"/>
        </w:rPr>
        <w:t xml:space="preserve"> 26-1-тарау. Жалпы нұсқаулар</w:t>
      </w:r>
    </w:p>
    <w:bookmarkEnd w:id="605"/>
    <w:bookmarkStart w:name="z3099" w:id="606"/>
    <w:p>
      <w:pPr>
        <w:spacing w:after="0"/>
        <w:ind w:left="0"/>
        <w:jc w:val="both"/>
      </w:pPr>
      <w:r>
        <w:rPr>
          <w:rFonts w:ascii="Times New Roman"/>
          <w:b w:val="false"/>
          <w:i w:val="false"/>
          <w:color w:val="000000"/>
          <w:sz w:val="28"/>
        </w:rPr>
        <w:t>
      244-1. Осы бөлімде бу қазандықтарын (оның ішінде қалдықтарды пайдаланатын) куәландыру және қазандықтағы басты білік өткізгіштегі 0,07 Мпа және одан жоғары жұмыс қысымында және су қыздыратын қазандықтардағы және жылу ауыстырғыш аппараттардағы судың 115°С температруасында жұмыс жағдайынды толықтай немесе жартылай газбен және 0,07 Мпа және одан жоғары жұмыс қысымындағы бумен толтырылған сыйымдылығы 0,025 м</w:t>
      </w:r>
      <w:r>
        <w:rPr>
          <w:rFonts w:ascii="Times New Roman"/>
          <w:b w:val="false"/>
          <w:i w:val="false"/>
          <w:color w:val="000000"/>
          <w:vertAlign w:val="superscript"/>
        </w:rPr>
        <w:t>3</w:t>
      </w:r>
      <w:r>
        <w:rPr>
          <w:rFonts w:ascii="Times New Roman"/>
          <w:b w:val="false"/>
          <w:i w:val="false"/>
          <w:color w:val="000000"/>
          <w:sz w:val="28"/>
        </w:rPr>
        <w:t xml:space="preserve"> және жоғары немесе 0,03 МПа-м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құрайтын 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сыйымдылыққа жұмыс қысымын шығарумен Мпа (қазандықтарды булағыштар, конденсаторлар, қорек суларын қыздырғыштар) сынауды қамтиды.</w:t>
      </w:r>
    </w:p>
    <w:bookmarkEnd w:id="606"/>
    <w:bookmarkStart w:name="z3100" w:id="607"/>
    <w:p>
      <w:pPr>
        <w:spacing w:after="0"/>
        <w:ind w:left="0"/>
        <w:jc w:val="both"/>
      </w:pPr>
      <w:r>
        <w:rPr>
          <w:rFonts w:ascii="Times New Roman"/>
          <w:b w:val="false"/>
          <w:i w:val="false"/>
          <w:color w:val="000000"/>
          <w:sz w:val="28"/>
        </w:rPr>
        <w:t xml:space="preserve">
      244-2. Бу және су жылытқыш қазандықтар: </w:t>
      </w:r>
    </w:p>
    <w:bookmarkEnd w:id="607"/>
    <w:bookmarkStart w:name="z3101" w:id="608"/>
    <w:p>
      <w:pPr>
        <w:spacing w:after="0"/>
        <w:ind w:left="0"/>
        <w:jc w:val="both"/>
      </w:pPr>
      <w:r>
        <w:rPr>
          <w:rFonts w:ascii="Times New Roman"/>
          <w:b w:val="false"/>
          <w:i w:val="false"/>
          <w:color w:val="000000"/>
          <w:sz w:val="28"/>
        </w:rPr>
        <w:t>
      1) сыртқы куәландыруға – жыл сайын;</w:t>
      </w:r>
    </w:p>
    <w:bookmarkEnd w:id="608"/>
    <w:bookmarkStart w:name="z3102" w:id="609"/>
    <w:p>
      <w:pPr>
        <w:spacing w:after="0"/>
        <w:ind w:left="0"/>
        <w:jc w:val="both"/>
      </w:pPr>
      <w:r>
        <w:rPr>
          <w:rFonts w:ascii="Times New Roman"/>
          <w:b w:val="false"/>
          <w:i w:val="false"/>
          <w:color w:val="000000"/>
          <w:sz w:val="28"/>
        </w:rPr>
        <w:t>
      2) ішкі куәландыруға – әрбір 2 жыл сайын;</w:t>
      </w:r>
    </w:p>
    <w:bookmarkEnd w:id="609"/>
    <w:bookmarkStart w:name="z3103" w:id="610"/>
    <w:p>
      <w:pPr>
        <w:spacing w:after="0"/>
        <w:ind w:left="0"/>
        <w:jc w:val="both"/>
      </w:pPr>
      <w:r>
        <w:rPr>
          <w:rFonts w:ascii="Times New Roman"/>
          <w:b w:val="false"/>
          <w:i w:val="false"/>
          <w:color w:val="000000"/>
          <w:sz w:val="28"/>
        </w:rPr>
        <w:t>
      3) гидравликалық сынаққа – 10 жылдан кейін тартылады.</w:t>
      </w:r>
    </w:p>
    <w:bookmarkEnd w:id="610"/>
    <w:bookmarkStart w:name="z3104" w:id="611"/>
    <w:p>
      <w:pPr>
        <w:spacing w:after="0"/>
        <w:ind w:left="0"/>
        <w:jc w:val="both"/>
      </w:pPr>
      <w:r>
        <w:rPr>
          <w:rFonts w:ascii="Times New Roman"/>
          <w:b w:val="false"/>
          <w:i w:val="false"/>
          <w:color w:val="000000"/>
          <w:sz w:val="28"/>
        </w:rPr>
        <w:t>
      244-3. Қазандықтарды алғашқы куәландыру кезінде кемеде ішкі куәландыру, гидравликалық сынақ және сыртқы куәландыру жүргізіледі.</w:t>
      </w:r>
    </w:p>
    <w:bookmarkEnd w:id="611"/>
    <w:bookmarkStart w:name="z3105" w:id="612"/>
    <w:p>
      <w:pPr>
        <w:spacing w:after="0"/>
        <w:ind w:left="0"/>
        <w:jc w:val="both"/>
      </w:pPr>
      <w:r>
        <w:rPr>
          <w:rFonts w:ascii="Times New Roman"/>
          <w:b w:val="false"/>
          <w:i w:val="false"/>
          <w:color w:val="000000"/>
          <w:sz w:val="28"/>
        </w:rPr>
        <w:t xml:space="preserve">
      Танылған сыныптамалық ұйымның сертификаты болған кезде кезеңдік белгіленген мерзім шегінде бұрын жүргізілген ішкі куәландыру және гидравликалық сынақ ескеріледі. </w:t>
      </w:r>
    </w:p>
    <w:bookmarkEnd w:id="612"/>
    <w:bookmarkStart w:name="z3106" w:id="613"/>
    <w:p>
      <w:pPr>
        <w:spacing w:after="0"/>
        <w:ind w:left="0"/>
        <w:jc w:val="both"/>
      </w:pPr>
      <w:r>
        <w:rPr>
          <w:rFonts w:ascii="Times New Roman"/>
          <w:b w:val="false"/>
          <w:i w:val="false"/>
          <w:color w:val="000000"/>
          <w:sz w:val="28"/>
        </w:rPr>
        <w:t>
      Мұндай жағдайда ішкі куәландыру және гидравликалық сынаудың келесі мерзімі кемені келесі бірігіп кезеңдік куәландыруды ескере отырып, сертификатта көрсетілген күннен бастап есептеледі.</w:t>
      </w:r>
    </w:p>
    <w:bookmarkEnd w:id="613"/>
    <w:bookmarkStart w:name="z3107" w:id="614"/>
    <w:p>
      <w:pPr>
        <w:spacing w:after="0"/>
        <w:ind w:left="0"/>
        <w:jc w:val="both"/>
      </w:pPr>
      <w:r>
        <w:rPr>
          <w:rFonts w:ascii="Times New Roman"/>
          <w:b w:val="false"/>
          <w:i w:val="false"/>
          <w:color w:val="000000"/>
          <w:sz w:val="28"/>
        </w:rPr>
        <w:t>
      244-4. Әрбір куәландыру және сынау алдында Кеме қатынасының тіркелімінің қызметкері алдыңғы куәландыру нәтижелерімен және қазандықты алдыңғы куәландырудан (сынақтан) кейін табылған ақаулар туралы мәліметтермен танысады.</w:t>
      </w:r>
    </w:p>
    <w:bookmarkEnd w:id="614"/>
    <w:bookmarkStart w:name="z3108" w:id="615"/>
    <w:p>
      <w:pPr>
        <w:spacing w:after="0"/>
        <w:ind w:left="0"/>
        <w:jc w:val="both"/>
      </w:pPr>
      <w:r>
        <w:rPr>
          <w:rFonts w:ascii="Times New Roman"/>
          <w:b w:val="false"/>
          <w:i w:val="false"/>
          <w:color w:val="000000"/>
          <w:sz w:val="28"/>
        </w:rPr>
        <w:t>
      Куәландыру және сынау нәтижелері, сондай-ақ қазандықтардың ақауларын жою бойынша талаптар актке жазылады.</w:t>
      </w:r>
    </w:p>
    <w:bookmarkEnd w:id="615"/>
    <w:bookmarkStart w:name="z3109" w:id="616"/>
    <w:p>
      <w:pPr>
        <w:spacing w:after="0"/>
        <w:ind w:left="0"/>
        <w:jc w:val="both"/>
      </w:pPr>
      <w:r>
        <w:rPr>
          <w:rFonts w:ascii="Times New Roman"/>
          <w:b w:val="false"/>
          <w:i w:val="false"/>
          <w:color w:val="000000"/>
          <w:sz w:val="28"/>
        </w:rPr>
        <w:t>
      244-5. Егер кез келген қарау кезінде металдың ақауы (жұқару, қабаттану, сынықтың шығып кетуінің, тесіктер, кристал аралық коррозия) анықталса немесе, оның ішінде оның ұзақ жыл қызмет ету мерзімімен салдарынан қазандықтар табағының қалдық қалыңдығында күмән туса, Кеме қатынасы тіркелімінің қызметкері металды зерттеуді немесе Кеме қатынасы тіркелімімен танылған арнайы ұйымның күшімен табақтардың қалдық қалыңдығын анықтауды талап етеді.</w:t>
      </w:r>
    </w:p>
    <w:bookmarkEnd w:id="616"/>
    <w:bookmarkStart w:name="z3110" w:id="617"/>
    <w:p>
      <w:pPr>
        <w:spacing w:after="0"/>
        <w:ind w:left="0"/>
        <w:jc w:val="both"/>
      </w:pPr>
      <w:r>
        <w:rPr>
          <w:rFonts w:ascii="Times New Roman"/>
          <w:b w:val="false"/>
          <w:i w:val="false"/>
          <w:color w:val="000000"/>
          <w:sz w:val="28"/>
        </w:rPr>
        <w:t>
      244-6. Металды зерттеуді талап еткен себебін көрсетіп актіде жазылатын, металдың зерттеуге арналған үлгілердің санын және кесу орнын Кеме қатынасы тіркелімінің қызметкері белгілейді.</w:t>
      </w:r>
    </w:p>
    <w:bookmarkEnd w:id="617"/>
    <w:bookmarkStart w:name="z3111" w:id="618"/>
    <w:p>
      <w:pPr>
        <w:spacing w:after="0"/>
        <w:ind w:left="0"/>
        <w:jc w:val="both"/>
      </w:pPr>
      <w:r>
        <w:rPr>
          <w:rFonts w:ascii="Times New Roman"/>
          <w:b w:val="false"/>
          <w:i w:val="false"/>
          <w:color w:val="000000"/>
          <w:sz w:val="28"/>
        </w:rPr>
        <w:t>
      244-7. Кеме қатынасы тіркелімінің келісімінсіз қазандықтарды және бу өткізгіштерді жөндеу бойынша мынадай жұмыс түрлерін жасауға рұқсат етіледі:</w:t>
      </w:r>
    </w:p>
    <w:bookmarkEnd w:id="618"/>
    <w:bookmarkStart w:name="z3112" w:id="619"/>
    <w:p>
      <w:pPr>
        <w:spacing w:after="0"/>
        <w:ind w:left="0"/>
        <w:jc w:val="both"/>
      </w:pPr>
      <w:r>
        <w:rPr>
          <w:rFonts w:ascii="Times New Roman"/>
          <w:b w:val="false"/>
          <w:i w:val="false"/>
          <w:color w:val="000000"/>
          <w:sz w:val="28"/>
        </w:rPr>
        <w:t>
      1) жай түтін өткізгіш құбырлардың ұштарын пісіру немесе ауыстыру (жартылай немесе толықтай) және байланыс құбырларынан 10 % артық емес; су жылытқыш құбырларды (экрандық қатарларды толықтай және басқа қатарларда 5 % артық емес) Кеме қатынасы тіркелімінің қызметкеріне жаңадан қойылатын құбырлардың сертификатын, үлгілерді сынау нәтижелерін және стандартпен көзделген нормалар бойынша сынау қысымына құбырларды гидравликалық сынақ актін ұсынумен ауыстыру;</w:t>
      </w:r>
    </w:p>
    <w:bookmarkEnd w:id="619"/>
    <w:bookmarkStart w:name="z3113" w:id="620"/>
    <w:p>
      <w:pPr>
        <w:spacing w:after="0"/>
        <w:ind w:left="0"/>
        <w:jc w:val="both"/>
      </w:pPr>
      <w:r>
        <w:rPr>
          <w:rFonts w:ascii="Times New Roman"/>
          <w:b w:val="false"/>
          <w:i w:val="false"/>
          <w:color w:val="000000"/>
          <w:sz w:val="28"/>
        </w:rPr>
        <w:t>
      2) қатар тұрған 10 артық емес тойтары немесе тігістегі жалпы тойтармалар санынан 20 % қайтадан шегелеу;</w:t>
      </w:r>
    </w:p>
    <w:bookmarkEnd w:id="620"/>
    <w:bookmarkStart w:name="z3114" w:id="621"/>
    <w:p>
      <w:pPr>
        <w:spacing w:after="0"/>
        <w:ind w:left="0"/>
        <w:jc w:val="both"/>
      </w:pPr>
      <w:r>
        <w:rPr>
          <w:rFonts w:ascii="Times New Roman"/>
          <w:b w:val="false"/>
          <w:i w:val="false"/>
          <w:color w:val="000000"/>
          <w:sz w:val="28"/>
        </w:rPr>
        <w:t>
      3) жекелеген тойтарманың қаңылтырлары және байланыстары оларды буландырған жағдайда, сондай-ақ бөлінген табақшалардың жиектері оларды табақ жиегінің жоғарғы шегінен жақындағы соңғы қатарды тойтару орталығына дейінгі арақашықтықты сақтаған жағдайда тойтару диаметрінен 1,25 кем емес;</w:t>
      </w:r>
    </w:p>
    <w:bookmarkEnd w:id="621"/>
    <w:bookmarkStart w:name="z3115" w:id="622"/>
    <w:p>
      <w:pPr>
        <w:spacing w:after="0"/>
        <w:ind w:left="0"/>
        <w:jc w:val="both"/>
      </w:pPr>
      <w:r>
        <w:rPr>
          <w:rFonts w:ascii="Times New Roman"/>
          <w:b w:val="false"/>
          <w:i w:val="false"/>
          <w:color w:val="000000"/>
          <w:sz w:val="28"/>
        </w:rPr>
        <w:t>
      4) жаңа байланыстарға инспекцияның сертификаттар ұсынумен қысқа (анкерлі) байланыстардың жалпы санынан 10 % артық емесін ауыстыру;</w:t>
      </w:r>
    </w:p>
    <w:bookmarkEnd w:id="622"/>
    <w:bookmarkStart w:name="z3116" w:id="623"/>
    <w:p>
      <w:pPr>
        <w:spacing w:after="0"/>
        <w:ind w:left="0"/>
        <w:jc w:val="both"/>
      </w:pPr>
      <w:r>
        <w:rPr>
          <w:rFonts w:ascii="Times New Roman"/>
          <w:b w:val="false"/>
          <w:i w:val="false"/>
          <w:color w:val="000000"/>
          <w:sz w:val="28"/>
        </w:rPr>
        <w:t>
      5) басты бу өткізгіштің фланцтерін ауыстыру және дәнекерлеу және бу өткізгіш құбырлардың саңылауларын дәнекерлеу;</w:t>
      </w:r>
    </w:p>
    <w:bookmarkEnd w:id="623"/>
    <w:bookmarkStart w:name="z3117" w:id="624"/>
    <w:p>
      <w:pPr>
        <w:spacing w:after="0"/>
        <w:ind w:left="0"/>
        <w:jc w:val="both"/>
      </w:pPr>
      <w:r>
        <w:rPr>
          <w:rFonts w:ascii="Times New Roman"/>
          <w:b w:val="false"/>
          <w:i w:val="false"/>
          <w:color w:val="000000"/>
          <w:sz w:val="28"/>
        </w:rPr>
        <w:t xml:space="preserve">
      6) қатар орналаспаған (табақтың жиегінен тойтармаға дейін) жекелеген жарықтарды дәнекерлеу - бір тігісте бестен артық емес; </w:t>
      </w:r>
    </w:p>
    <w:bookmarkEnd w:id="624"/>
    <w:bookmarkStart w:name="z3118" w:id="625"/>
    <w:p>
      <w:pPr>
        <w:spacing w:after="0"/>
        <w:ind w:left="0"/>
        <w:jc w:val="both"/>
      </w:pPr>
      <w:r>
        <w:rPr>
          <w:rFonts w:ascii="Times New Roman"/>
          <w:b w:val="false"/>
          <w:i w:val="false"/>
          <w:color w:val="000000"/>
          <w:sz w:val="28"/>
        </w:rPr>
        <w:t>
      7) құбыр торларындағы құбыр тесіктерін бұрғылау.</w:t>
      </w:r>
    </w:p>
    <w:bookmarkEnd w:id="625"/>
    <w:bookmarkStart w:name="z3119" w:id="626"/>
    <w:p>
      <w:pPr>
        <w:spacing w:after="0"/>
        <w:ind w:left="0"/>
        <w:jc w:val="both"/>
      </w:pPr>
      <w:r>
        <w:rPr>
          <w:rFonts w:ascii="Times New Roman"/>
          <w:b w:val="false"/>
          <w:i w:val="false"/>
          <w:color w:val="000000"/>
          <w:sz w:val="28"/>
        </w:rPr>
        <w:t>
      Осы тармақтың бірінші бөлігінде көрсетілген жұмыстарды орындағаннан кейін жұмыс қысымына қазандықтарды (бу өткізгішті) гидравликалық сынау жүрізіледі. Сынау нәтижесі бойынша кеме құжаттарына қоса берілетін акт жасалады. Актінің көшірмесі Кеме қатынасының тіркеліміне жолданады.</w:t>
      </w:r>
    </w:p>
    <w:bookmarkEnd w:id="626"/>
    <w:bookmarkStart w:name="z3120" w:id="627"/>
    <w:p>
      <w:pPr>
        <w:spacing w:after="0"/>
        <w:ind w:left="0"/>
        <w:jc w:val="both"/>
      </w:pPr>
      <w:r>
        <w:rPr>
          <w:rFonts w:ascii="Times New Roman"/>
          <w:b w:val="false"/>
          <w:i w:val="false"/>
          <w:color w:val="000000"/>
          <w:sz w:val="28"/>
        </w:rPr>
        <w:t>
      244-8. Кеме қатынасының тіркелімі қызметкерімен келісілген технологиямен маңызды жөндеулер және ауыстырулардан кейін қазандықтар мерзімінен бұрын ішкі куәландыруға және гидравликалық сынаққа жатады.</w:t>
      </w:r>
    </w:p>
    <w:bookmarkEnd w:id="627"/>
    <w:bookmarkStart w:name="z3121" w:id="628"/>
    <w:p>
      <w:pPr>
        <w:spacing w:after="0"/>
        <w:ind w:left="0"/>
        <w:jc w:val="both"/>
      </w:pPr>
      <w:r>
        <w:rPr>
          <w:rFonts w:ascii="Times New Roman"/>
          <w:b w:val="false"/>
          <w:i w:val="false"/>
          <w:color w:val="000000"/>
          <w:sz w:val="28"/>
        </w:rPr>
        <w:t>
      244-9. Қазандық мерзімінен бұрын ішкі куәландыруға ұсынылады, ал Кеме қатынасының тіркелімі қызметкерінің талабы бойынша гидравликалық сынаққа да ұсынылады, егер:</w:t>
      </w:r>
    </w:p>
    <w:bookmarkEnd w:id="628"/>
    <w:bookmarkStart w:name="z3122" w:id="629"/>
    <w:p>
      <w:pPr>
        <w:spacing w:after="0"/>
        <w:ind w:left="0"/>
        <w:jc w:val="both"/>
      </w:pPr>
      <w:r>
        <w:rPr>
          <w:rFonts w:ascii="Times New Roman"/>
          <w:b w:val="false"/>
          <w:i w:val="false"/>
          <w:color w:val="000000"/>
          <w:sz w:val="28"/>
        </w:rPr>
        <w:t>
      1) жөндеу кезінде қызу құбыры тартылған немесе қазандықтың басқа берік бөлігі байланыстардың 10 % жоғары ауыстырылса, табақтың бөлігі ауыстырылса, қандай да бір тігістегі жалпы тойтару санынан 10 % жоғары тойтарылса, алмалы жер балқытылса немесе жарық дәнекерленсе;</w:t>
      </w:r>
    </w:p>
    <w:bookmarkEnd w:id="629"/>
    <w:bookmarkStart w:name="z3123" w:id="630"/>
    <w:p>
      <w:pPr>
        <w:spacing w:after="0"/>
        <w:ind w:left="0"/>
        <w:jc w:val="both"/>
      </w:pPr>
      <w:r>
        <w:rPr>
          <w:rFonts w:ascii="Times New Roman"/>
          <w:b w:val="false"/>
          <w:i w:val="false"/>
          <w:color w:val="000000"/>
          <w:sz w:val="28"/>
        </w:rPr>
        <w:t>
      2) қазандықтың беті қатты қыздыруға ұшыраса;</w:t>
      </w:r>
    </w:p>
    <w:bookmarkEnd w:id="630"/>
    <w:bookmarkStart w:name="z3124" w:id="631"/>
    <w:p>
      <w:pPr>
        <w:spacing w:after="0"/>
        <w:ind w:left="0"/>
        <w:jc w:val="both"/>
      </w:pPr>
      <w:r>
        <w:rPr>
          <w:rFonts w:ascii="Times New Roman"/>
          <w:b w:val="false"/>
          <w:i w:val="false"/>
          <w:color w:val="000000"/>
          <w:sz w:val="28"/>
        </w:rPr>
        <w:t>
      3) кемеде авария болса (машина-қазандық бөлімінде өрттің болуы, қазандықтың батуы немесе қозғалып кетуі);</w:t>
      </w:r>
    </w:p>
    <w:bookmarkEnd w:id="631"/>
    <w:bookmarkStart w:name="z3125" w:id="632"/>
    <w:p>
      <w:pPr>
        <w:spacing w:after="0"/>
        <w:ind w:left="0"/>
        <w:jc w:val="both"/>
      </w:pPr>
      <w:r>
        <w:rPr>
          <w:rFonts w:ascii="Times New Roman"/>
          <w:b w:val="false"/>
          <w:i w:val="false"/>
          <w:color w:val="000000"/>
          <w:sz w:val="28"/>
        </w:rPr>
        <w:t>
      4) қазандықтың және кеменің тұтастай жұмысына қауіпсіздік тудыратын қатпарланулар, жарықтар немесе адыраймалар болса;</w:t>
      </w:r>
    </w:p>
    <w:bookmarkEnd w:id="632"/>
    <w:bookmarkStart w:name="z3126" w:id="633"/>
    <w:p>
      <w:pPr>
        <w:spacing w:after="0"/>
        <w:ind w:left="0"/>
        <w:jc w:val="both"/>
      </w:pPr>
      <w:r>
        <w:rPr>
          <w:rFonts w:ascii="Times New Roman"/>
          <w:b w:val="false"/>
          <w:i w:val="false"/>
          <w:color w:val="000000"/>
          <w:sz w:val="28"/>
        </w:rPr>
        <w:t xml:space="preserve">
      5) металдың көлемді шіріген жері табылса; </w:t>
      </w:r>
    </w:p>
    <w:bookmarkEnd w:id="633"/>
    <w:bookmarkStart w:name="z3127" w:id="634"/>
    <w:p>
      <w:pPr>
        <w:spacing w:after="0"/>
        <w:ind w:left="0"/>
        <w:jc w:val="both"/>
      </w:pPr>
      <w:r>
        <w:rPr>
          <w:rFonts w:ascii="Times New Roman"/>
          <w:b w:val="false"/>
          <w:i w:val="false"/>
          <w:color w:val="000000"/>
          <w:sz w:val="28"/>
        </w:rPr>
        <w:t xml:space="preserve">
      6) су өткізу болса; </w:t>
      </w:r>
    </w:p>
    <w:bookmarkEnd w:id="634"/>
    <w:bookmarkStart w:name="z3128" w:id="635"/>
    <w:p>
      <w:pPr>
        <w:spacing w:after="0"/>
        <w:ind w:left="0"/>
        <w:jc w:val="both"/>
      </w:pPr>
      <w:r>
        <w:rPr>
          <w:rFonts w:ascii="Times New Roman"/>
          <w:b w:val="false"/>
          <w:i w:val="false"/>
          <w:color w:val="000000"/>
          <w:sz w:val="28"/>
        </w:rPr>
        <w:t>
      7) бу өткізгіш кеңістік жағынан қазандықтың жылыту бетінде маймен ластану байқалса.</w:t>
      </w:r>
    </w:p>
    <w:bookmarkEnd w:id="635"/>
    <w:bookmarkStart w:name="z3129" w:id="636"/>
    <w:p>
      <w:pPr>
        <w:spacing w:after="0"/>
        <w:ind w:left="0"/>
        <w:jc w:val="both"/>
      </w:pPr>
      <w:r>
        <w:rPr>
          <w:rFonts w:ascii="Times New Roman"/>
          <w:b w:val="false"/>
          <w:i w:val="false"/>
          <w:color w:val="000000"/>
          <w:sz w:val="28"/>
        </w:rPr>
        <w:t>
      244-10. Қазандықтағы жұмыс қысымының өзгеруі туралы шешімді негіздеу кезінде:</w:t>
      </w:r>
    </w:p>
    <w:bookmarkEnd w:id="636"/>
    <w:bookmarkStart w:name="z3130" w:id="637"/>
    <w:p>
      <w:pPr>
        <w:spacing w:after="0"/>
        <w:ind w:left="0"/>
        <w:jc w:val="both"/>
      </w:pPr>
      <w:r>
        <w:rPr>
          <w:rFonts w:ascii="Times New Roman"/>
          <w:b w:val="false"/>
          <w:i w:val="false"/>
          <w:color w:val="000000"/>
          <w:sz w:val="28"/>
        </w:rPr>
        <w:t>
      1) қазандықтағы бұрын төмендетілген жұмыс қысымын салынғанға дейін арттыру тек қысымның төмендеуіне себеп болған ақаулар жойғанда ғана мүмкін екендігін;</w:t>
      </w:r>
    </w:p>
    <w:bookmarkEnd w:id="637"/>
    <w:bookmarkStart w:name="z3131" w:id="638"/>
    <w:p>
      <w:pPr>
        <w:spacing w:after="0"/>
        <w:ind w:left="0"/>
        <w:jc w:val="both"/>
      </w:pPr>
      <w:r>
        <w:rPr>
          <w:rFonts w:ascii="Times New Roman"/>
          <w:b w:val="false"/>
          <w:i w:val="false"/>
          <w:color w:val="000000"/>
          <w:sz w:val="28"/>
        </w:rPr>
        <w:t>
      2) салынғаннан жоғары жұмыс қысымын арттыру беріктіктің жеткілікті қорларының расталған есебі болған жағдайда және сынақ қысымымен қазандықты гидравликалық сынаудан кейін ғана болатындығын басшылыққа алу қажет.</w:t>
      </w:r>
    </w:p>
    <w:bookmarkEnd w:id="638"/>
    <w:bookmarkStart w:name="z3132" w:id="639"/>
    <w:p>
      <w:pPr>
        <w:spacing w:after="0"/>
        <w:ind w:left="0"/>
        <w:jc w:val="left"/>
      </w:pPr>
      <w:r>
        <w:rPr>
          <w:rFonts w:ascii="Times New Roman"/>
          <w:b/>
          <w:i w:val="false"/>
          <w:color w:val="000000"/>
        </w:rPr>
        <w:t xml:space="preserve"> 26-2-тарау. Ішкі куәландыру</w:t>
      </w:r>
    </w:p>
    <w:bookmarkEnd w:id="639"/>
    <w:bookmarkStart w:name="z3133" w:id="640"/>
    <w:p>
      <w:pPr>
        <w:spacing w:after="0"/>
        <w:ind w:left="0"/>
        <w:jc w:val="both"/>
      </w:pPr>
      <w:r>
        <w:rPr>
          <w:rFonts w:ascii="Times New Roman"/>
          <w:b w:val="false"/>
          <w:i w:val="false"/>
          <w:color w:val="000000"/>
          <w:sz w:val="28"/>
        </w:rPr>
        <w:t>
      244-11. Қазандықты ішкі куәландыру булы сулы және газ жолдарының, от жағатын жердің және қазандықтың сыртқы бетін, сондай-ақ құбырлардың және қазандық қондырғысындағы барлық арматуралардың жағдайын мұқият тексерумен қорытындыланады.</w:t>
      </w:r>
    </w:p>
    <w:bookmarkEnd w:id="640"/>
    <w:bookmarkStart w:name="z3134" w:id="641"/>
    <w:p>
      <w:pPr>
        <w:spacing w:after="0"/>
        <w:ind w:left="0"/>
        <w:jc w:val="both"/>
      </w:pPr>
      <w:r>
        <w:rPr>
          <w:rFonts w:ascii="Times New Roman"/>
          <w:b w:val="false"/>
          <w:i w:val="false"/>
          <w:color w:val="000000"/>
          <w:sz w:val="28"/>
        </w:rPr>
        <w:t>
      Қазандықты ішкі куәландыру осы Қағиданың 244-2-тармағында көрсетілген мерзімділікпен және әрбір гидравликалық сынақ алдында жүргізіледі.</w:t>
      </w:r>
    </w:p>
    <w:bookmarkEnd w:id="641"/>
    <w:bookmarkStart w:name="z3135" w:id="642"/>
    <w:p>
      <w:pPr>
        <w:spacing w:after="0"/>
        <w:ind w:left="0"/>
        <w:jc w:val="both"/>
      </w:pPr>
      <w:r>
        <w:rPr>
          <w:rFonts w:ascii="Times New Roman"/>
          <w:b w:val="false"/>
          <w:i w:val="false"/>
          <w:color w:val="000000"/>
          <w:sz w:val="28"/>
        </w:rPr>
        <w:t>
      Толық ішкі куәландыру үшін мүмкін емес қазандықтар, мүмкін болатын жерлерінде ішкі куәландыруға жатады, мұндай қазандықтарды, сондай-ақ қалдықтарды пайдаланатын қазандықтарды сынақ қысыммен гидравликалық сынау әрбір екінші ішкі куәландыру кезінде қол жетімді жерлерде жүргізіледі, яғни 5 жылдан кейін.</w:t>
      </w:r>
    </w:p>
    <w:bookmarkEnd w:id="642"/>
    <w:bookmarkStart w:name="z3136" w:id="643"/>
    <w:p>
      <w:pPr>
        <w:spacing w:after="0"/>
        <w:ind w:left="0"/>
        <w:jc w:val="both"/>
      </w:pPr>
      <w:r>
        <w:rPr>
          <w:rFonts w:ascii="Times New Roman"/>
          <w:b w:val="false"/>
          <w:i w:val="false"/>
          <w:color w:val="000000"/>
          <w:sz w:val="28"/>
        </w:rPr>
        <w:t>
      Толық ішкі куәландыруға қол жетімді емес деп, барлық жағынан көзбен шолып қарау мүмкін емес, ішкі диаметрі 200 мм кем құбыр элементтерінен басқа, кез келген элементі немесе оның бөлігі қысымға ұшыраған қазандық саналады.</w:t>
      </w:r>
    </w:p>
    <w:bookmarkEnd w:id="643"/>
    <w:bookmarkStart w:name="z3137" w:id="644"/>
    <w:p>
      <w:pPr>
        <w:spacing w:after="0"/>
        <w:ind w:left="0"/>
        <w:jc w:val="both"/>
      </w:pPr>
      <w:r>
        <w:rPr>
          <w:rFonts w:ascii="Times New Roman"/>
          <w:b w:val="false"/>
          <w:i w:val="false"/>
          <w:color w:val="000000"/>
          <w:sz w:val="28"/>
        </w:rPr>
        <w:t xml:space="preserve">
      244-12. Қазандықты ішкі куәландыруға дайындау үшін: </w:t>
      </w:r>
    </w:p>
    <w:bookmarkEnd w:id="644"/>
    <w:bookmarkStart w:name="z3138" w:id="645"/>
    <w:p>
      <w:pPr>
        <w:spacing w:after="0"/>
        <w:ind w:left="0"/>
        <w:jc w:val="both"/>
      </w:pPr>
      <w:r>
        <w:rPr>
          <w:rFonts w:ascii="Times New Roman"/>
          <w:b w:val="false"/>
          <w:i w:val="false"/>
          <w:color w:val="000000"/>
          <w:sz w:val="28"/>
        </w:rPr>
        <w:t>
      1) қазандықтың және құбырдың мойын, фланц, тойтарып бекітілген (пісірілген) және клапандардың жалғаулардағы және тігістердегі оқшаулауды шешеді, ал жалаңаш жерлерін кірден және тоттан тазартады. Қажет болған жағдайда Кеме қатынасы тіркелімінің қызметкері қазандықтан барлық оқшаулау шешуді талап етеді;</w:t>
      </w:r>
    </w:p>
    <w:bookmarkEnd w:id="645"/>
    <w:bookmarkStart w:name="z3139" w:id="646"/>
    <w:p>
      <w:pPr>
        <w:spacing w:after="0"/>
        <w:ind w:left="0"/>
        <w:jc w:val="both"/>
      </w:pPr>
      <w:r>
        <w:rPr>
          <w:rFonts w:ascii="Times New Roman"/>
          <w:b w:val="false"/>
          <w:i w:val="false"/>
          <w:color w:val="000000"/>
          <w:sz w:val="28"/>
        </w:rPr>
        <w:t>
      2) бу су кеңістігі жағынан қазандықтың барлық беті таттан және кірден тазаланады;</w:t>
      </w:r>
    </w:p>
    <w:bookmarkEnd w:id="646"/>
    <w:bookmarkStart w:name="z3140" w:id="647"/>
    <w:p>
      <w:pPr>
        <w:spacing w:after="0"/>
        <w:ind w:left="0"/>
        <w:jc w:val="both"/>
      </w:pPr>
      <w:r>
        <w:rPr>
          <w:rFonts w:ascii="Times New Roman"/>
          <w:b w:val="false"/>
          <w:i w:val="false"/>
          <w:color w:val="000000"/>
          <w:sz w:val="28"/>
        </w:rPr>
        <w:t>
      3) отын және газ кеңістігі жағынан қазандықтың барлық беті күлден, күйеден, шлактан, қабыршақтан тазаланады;</w:t>
      </w:r>
    </w:p>
    <w:bookmarkEnd w:id="647"/>
    <w:bookmarkStart w:name="z3141" w:id="648"/>
    <w:p>
      <w:pPr>
        <w:spacing w:after="0"/>
        <w:ind w:left="0"/>
        <w:jc w:val="both"/>
      </w:pPr>
      <w:r>
        <w:rPr>
          <w:rFonts w:ascii="Times New Roman"/>
          <w:b w:val="false"/>
          <w:i w:val="false"/>
          <w:color w:val="000000"/>
          <w:sz w:val="28"/>
        </w:rPr>
        <w:t>
      4) кірпішпен қалау алынады;</w:t>
      </w:r>
    </w:p>
    <w:bookmarkEnd w:id="648"/>
    <w:bookmarkStart w:name="z3142" w:id="649"/>
    <w:p>
      <w:pPr>
        <w:spacing w:after="0"/>
        <w:ind w:left="0"/>
        <w:jc w:val="both"/>
      </w:pPr>
      <w:r>
        <w:rPr>
          <w:rFonts w:ascii="Times New Roman"/>
          <w:b w:val="false"/>
          <w:i w:val="false"/>
          <w:color w:val="000000"/>
          <w:sz w:val="28"/>
        </w:rPr>
        <w:t>
      5) оттықтар, арқалық, фронтон және табалдырықтар шешіледі;</w:t>
      </w:r>
    </w:p>
    <w:bookmarkEnd w:id="649"/>
    <w:bookmarkStart w:name="z3143" w:id="650"/>
    <w:p>
      <w:pPr>
        <w:spacing w:after="0"/>
        <w:ind w:left="0"/>
        <w:jc w:val="both"/>
      </w:pPr>
      <w:r>
        <w:rPr>
          <w:rFonts w:ascii="Times New Roman"/>
          <w:b w:val="false"/>
          <w:i w:val="false"/>
          <w:color w:val="000000"/>
          <w:sz w:val="28"/>
        </w:rPr>
        <w:t>
      6) қазандықтың мойнын және лазасын ашады;</w:t>
      </w:r>
    </w:p>
    <w:bookmarkEnd w:id="650"/>
    <w:bookmarkStart w:name="z3144" w:id="651"/>
    <w:p>
      <w:pPr>
        <w:spacing w:after="0"/>
        <w:ind w:left="0"/>
        <w:jc w:val="both"/>
      </w:pPr>
      <w:r>
        <w:rPr>
          <w:rFonts w:ascii="Times New Roman"/>
          <w:b w:val="false"/>
          <w:i w:val="false"/>
          <w:color w:val="000000"/>
          <w:sz w:val="28"/>
        </w:rPr>
        <w:t>
      7) қазандықтың іргетасқа бекітулерінің барлығы тазаланады және қарау үшін қолжетімділікті қамтамасыз етеді;</w:t>
      </w:r>
    </w:p>
    <w:bookmarkEnd w:id="651"/>
    <w:bookmarkStart w:name="z3145" w:id="652"/>
    <w:p>
      <w:pPr>
        <w:spacing w:after="0"/>
        <w:ind w:left="0"/>
        <w:jc w:val="both"/>
      </w:pPr>
      <w:r>
        <w:rPr>
          <w:rFonts w:ascii="Times New Roman"/>
          <w:b w:val="false"/>
          <w:i w:val="false"/>
          <w:color w:val="000000"/>
          <w:sz w:val="28"/>
        </w:rPr>
        <w:t>
      8) қазандықтың ішкі құрылғылары ашылады және шешіледі (су деңгейін реттегіштер, бу сепараторлары, бу салқындатқыштары майды жойғыштар, бу қыздырғыштар, экономайзер және с.с.);</w:t>
      </w:r>
    </w:p>
    <w:bookmarkEnd w:id="652"/>
    <w:bookmarkStart w:name="z3146" w:id="653"/>
    <w:p>
      <w:pPr>
        <w:spacing w:after="0"/>
        <w:ind w:left="0"/>
        <w:jc w:val="both"/>
      </w:pPr>
      <w:r>
        <w:rPr>
          <w:rFonts w:ascii="Times New Roman"/>
          <w:b w:val="false"/>
          <w:i w:val="false"/>
          <w:color w:val="000000"/>
          <w:sz w:val="28"/>
        </w:rPr>
        <w:t>
      9) жеңіл балқымалы тығынды бұрап алады;</w:t>
      </w:r>
    </w:p>
    <w:bookmarkEnd w:id="653"/>
    <w:bookmarkStart w:name="z3147" w:id="654"/>
    <w:p>
      <w:pPr>
        <w:spacing w:after="0"/>
        <w:ind w:left="0"/>
        <w:jc w:val="both"/>
      </w:pPr>
      <w:r>
        <w:rPr>
          <w:rFonts w:ascii="Times New Roman"/>
          <w:b w:val="false"/>
          <w:i w:val="false"/>
          <w:color w:val="000000"/>
          <w:sz w:val="28"/>
        </w:rPr>
        <w:t>
      10) қызу құбырларды олардың жалпы деформациясын анықтау үшін өлшейді.</w:t>
      </w:r>
    </w:p>
    <w:bookmarkEnd w:id="654"/>
    <w:bookmarkStart w:name="z3148" w:id="655"/>
    <w:p>
      <w:pPr>
        <w:spacing w:after="0"/>
        <w:ind w:left="0"/>
        <w:jc w:val="both"/>
      </w:pPr>
      <w:r>
        <w:rPr>
          <w:rFonts w:ascii="Times New Roman"/>
          <w:b w:val="false"/>
          <w:i w:val="false"/>
          <w:color w:val="000000"/>
          <w:sz w:val="28"/>
        </w:rPr>
        <w:t>
      Осы тармақтың 1), 5) және 8) тармақшаларындағы нұсқаулар Кеме қатынасы тіркелімінің қызметкерімен келісу бойынша жартылай орындалады.</w:t>
      </w:r>
    </w:p>
    <w:bookmarkEnd w:id="655"/>
    <w:bookmarkStart w:name="z3149" w:id="656"/>
    <w:p>
      <w:pPr>
        <w:spacing w:after="0"/>
        <w:ind w:left="0"/>
        <w:jc w:val="both"/>
      </w:pPr>
      <w:r>
        <w:rPr>
          <w:rFonts w:ascii="Times New Roman"/>
          <w:b w:val="false"/>
          <w:i w:val="false"/>
          <w:color w:val="000000"/>
          <w:sz w:val="28"/>
        </w:rPr>
        <w:t>
      244-13. От құбырлы қазандықты ішкі куәландыру алдында Кеме қатынасы тіркелімінің қызметкері осы Қағидаға 9-1-қосымшаға қызу құбырларын өлшеу нәтижелерін тексереді.</w:t>
      </w:r>
    </w:p>
    <w:bookmarkEnd w:id="656"/>
    <w:bookmarkStart w:name="z3150" w:id="657"/>
    <w:p>
      <w:pPr>
        <w:spacing w:after="0"/>
        <w:ind w:left="0"/>
        <w:jc w:val="both"/>
      </w:pPr>
      <w:r>
        <w:rPr>
          <w:rFonts w:ascii="Times New Roman"/>
          <w:b w:val="false"/>
          <w:i w:val="false"/>
          <w:color w:val="000000"/>
          <w:sz w:val="28"/>
        </w:rPr>
        <w:t xml:space="preserve">
      Қызу құбырларының диаметрлерін өлшеу 45° бұрышпен әрбір қимада төрт бағыт бойынша орындалады: </w:t>
      </w:r>
    </w:p>
    <w:bookmarkEnd w:id="657"/>
    <w:bookmarkStart w:name="z3151" w:id="658"/>
    <w:p>
      <w:pPr>
        <w:spacing w:after="0"/>
        <w:ind w:left="0"/>
        <w:jc w:val="both"/>
      </w:pPr>
      <w:r>
        <w:rPr>
          <w:rFonts w:ascii="Times New Roman"/>
          <w:b w:val="false"/>
          <w:i w:val="false"/>
          <w:color w:val="000000"/>
          <w:sz w:val="28"/>
        </w:rPr>
        <w:t xml:space="preserve">
      1) толқынды қызу құбырларында – әрбір толқын үшін, </w:t>
      </w:r>
    </w:p>
    <w:bookmarkEnd w:id="658"/>
    <w:bookmarkStart w:name="z3152" w:id="659"/>
    <w:p>
      <w:pPr>
        <w:spacing w:after="0"/>
        <w:ind w:left="0"/>
        <w:jc w:val="both"/>
      </w:pPr>
      <w:r>
        <w:rPr>
          <w:rFonts w:ascii="Times New Roman"/>
          <w:b w:val="false"/>
          <w:i w:val="false"/>
          <w:color w:val="000000"/>
          <w:sz w:val="28"/>
        </w:rPr>
        <w:t xml:space="preserve">
      2) тегісте – іргесінен және ортасында 200 мм қашықтықта әрбір звеноның үш қимасында. </w:t>
      </w:r>
    </w:p>
    <w:bookmarkEnd w:id="659"/>
    <w:bookmarkStart w:name="z3153" w:id="660"/>
    <w:p>
      <w:pPr>
        <w:spacing w:after="0"/>
        <w:ind w:left="0"/>
        <w:jc w:val="both"/>
      </w:pPr>
      <w:r>
        <w:rPr>
          <w:rFonts w:ascii="Times New Roman"/>
          <w:b w:val="false"/>
          <w:i w:val="false"/>
          <w:color w:val="000000"/>
          <w:sz w:val="28"/>
        </w:rPr>
        <w:t xml:space="preserve">
      Өлшеу тұрақты керндерді түсіру жерлерінде орындалады, толқындар (қималарды) есептеу және өлшеулер қазандықтың алдыңғы жағынан жүргізіледі. </w:t>
      </w:r>
    </w:p>
    <w:bookmarkEnd w:id="660"/>
    <w:bookmarkStart w:name="z3154" w:id="661"/>
    <w:p>
      <w:pPr>
        <w:spacing w:after="0"/>
        <w:ind w:left="0"/>
        <w:jc w:val="both"/>
      </w:pPr>
      <w:r>
        <w:rPr>
          <w:rFonts w:ascii="Times New Roman"/>
          <w:b w:val="false"/>
          <w:i w:val="false"/>
          <w:color w:val="000000"/>
          <w:sz w:val="28"/>
        </w:rPr>
        <w:t>
      Толқындардың сопақтығы (бұрылуы) немесе тегіс қызу құбырының тізбегі екі мәннің бірінің жоғарысымен анықталады, %:</w:t>
      </w:r>
    </w:p>
    <w:bookmarkEnd w:id="661"/>
    <w:bookmarkStart w:name="z3155" w:id="662"/>
    <w:p>
      <w:pPr>
        <w:spacing w:after="0"/>
        <w:ind w:left="0"/>
        <w:jc w:val="both"/>
      </w:pPr>
      <w:r>
        <w:rPr>
          <w:rFonts w:ascii="Times New Roman"/>
          <w:b w:val="false"/>
          <w:i w:val="false"/>
          <w:color w:val="000000"/>
          <w:sz w:val="28"/>
        </w:rPr>
        <w:t xml:space="preserve">
      </w:t>
      </w:r>
    </w:p>
    <w:bookmarkEnd w:id="662"/>
    <w:p>
      <w:pPr>
        <w:spacing w:after="0"/>
        <w:ind w:left="0"/>
        <w:jc w:val="both"/>
      </w:pPr>
      <w:r>
        <w:drawing>
          <wp:inline distT="0" distB="0" distL="0" distR="0">
            <wp:extent cx="2946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464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56" w:id="663"/>
    <w:p>
      <w:pPr>
        <w:spacing w:after="0"/>
        <w:ind w:left="0"/>
        <w:jc w:val="both"/>
      </w:pPr>
      <w:r>
        <w:rPr>
          <w:rFonts w:ascii="Times New Roman"/>
          <w:b w:val="false"/>
          <w:i w:val="false"/>
          <w:color w:val="000000"/>
          <w:sz w:val="28"/>
        </w:rPr>
        <w:t>
      мұндағы D</w:t>
      </w:r>
      <w:r>
        <w:rPr>
          <w:rFonts w:ascii="Times New Roman"/>
          <w:b w:val="false"/>
          <w:i w:val="false"/>
          <w:color w:val="000000"/>
          <w:vertAlign w:val="subscript"/>
        </w:rPr>
        <w:t>оp</w:t>
      </w:r>
      <w:r>
        <w:rPr>
          <w:rFonts w:ascii="Times New Roman"/>
          <w:b w:val="false"/>
          <w:i w:val="false"/>
          <w:color w:val="000000"/>
          <w:vertAlign w:val="subscript"/>
        </w:rPr>
        <w:t>т</w:t>
      </w:r>
      <w:r>
        <w:rPr>
          <w:rFonts w:ascii="Times New Roman"/>
          <w:b w:val="false"/>
          <w:i w:val="false"/>
          <w:color w:val="000000"/>
          <w:sz w:val="28"/>
        </w:rPr>
        <w:t xml:space="preserve"> — былай анықталатын, толқынның (қиманың) орташа диаметрі:</w:t>
      </w:r>
    </w:p>
    <w:bookmarkEnd w:id="663"/>
    <w:bookmarkStart w:name="z3157" w:id="664"/>
    <w:p>
      <w:pPr>
        <w:spacing w:after="0"/>
        <w:ind w:left="0"/>
        <w:jc w:val="both"/>
      </w:pPr>
      <w:r>
        <w:rPr>
          <w:rFonts w:ascii="Times New Roman"/>
          <w:b w:val="false"/>
          <w:i w:val="false"/>
          <w:color w:val="000000"/>
          <w:sz w:val="28"/>
        </w:rPr>
        <w:t>
      3) бірінші толқынның немесе тегіс қызу құбырының бірінші қимасының А, Б, В және Г төрт өлшемдерінің орташа арифметикалық мәні.</w:t>
      </w:r>
    </w:p>
    <w:bookmarkEnd w:id="664"/>
    <w:bookmarkStart w:name="z3158" w:id="665"/>
    <w:p>
      <w:pPr>
        <w:spacing w:after="0"/>
        <w:ind w:left="0"/>
        <w:jc w:val="both"/>
      </w:pPr>
      <w:r>
        <w:rPr>
          <w:rFonts w:ascii="Times New Roman"/>
          <w:b w:val="false"/>
          <w:i w:val="false"/>
          <w:color w:val="000000"/>
          <w:sz w:val="28"/>
        </w:rPr>
        <w:t xml:space="preserve">
      Егер қателігі 1% кем </w:t>
      </w:r>
      <w:r>
        <w:rPr>
          <w:rFonts w:ascii="Times New Roman"/>
          <w:b w:val="false"/>
          <w:i/>
          <w:color w:val="000000"/>
          <w:sz w:val="28"/>
        </w:rPr>
        <w:t>D</w:t>
      </w:r>
      <w:r>
        <w:rPr>
          <w:rFonts w:ascii="Times New Roman"/>
          <w:b w:val="false"/>
          <w:i w:val="false"/>
          <w:color w:val="000000"/>
          <w:vertAlign w:val="subscript"/>
        </w:rPr>
        <w:t>орт</w:t>
      </w:r>
      <w:r>
        <w:rPr>
          <w:rFonts w:ascii="Times New Roman"/>
          <w:b w:val="false"/>
          <w:i w:val="false"/>
          <w:color w:val="000000"/>
          <w:sz w:val="28"/>
        </w:rPr>
        <w:t xml:space="preserve"> мәні барлық қималар үшін бірдей болса, қызу құбыры конусты немесе бөшке тәрізді нысанға ие емес болып саналады.</w:t>
      </w:r>
    </w:p>
    <w:bookmarkEnd w:id="665"/>
    <w:bookmarkStart w:name="z3159" w:id="666"/>
    <w:p>
      <w:pPr>
        <w:spacing w:after="0"/>
        <w:ind w:left="0"/>
        <w:jc w:val="both"/>
      </w:pPr>
      <w:r>
        <w:rPr>
          <w:rFonts w:ascii="Times New Roman"/>
          <w:b w:val="false"/>
          <w:i w:val="false"/>
          <w:color w:val="000000"/>
          <w:sz w:val="28"/>
        </w:rPr>
        <w:t>
      Егер ұштары және ортасы бойынша өлшенген оның қималарының диаметрлерінің мәні басқалардан 1 % қарағанда артық болса, қызу құбыры конусты немесе бөшке тәрізді нысанға ие болып саналады;</w:t>
      </w:r>
    </w:p>
    <w:bookmarkEnd w:id="666"/>
    <w:bookmarkStart w:name="z3160" w:id="667"/>
    <w:p>
      <w:pPr>
        <w:spacing w:after="0"/>
        <w:ind w:left="0"/>
        <w:jc w:val="both"/>
      </w:pPr>
      <w:r>
        <w:rPr>
          <w:rFonts w:ascii="Times New Roman"/>
          <w:b w:val="false"/>
          <w:i w:val="false"/>
          <w:color w:val="000000"/>
          <w:sz w:val="28"/>
        </w:rPr>
        <w:t>
      4) егер олардың диаметрлерінде айырмашылық болса, әрбір толқын немесе қималар үшін орташа арифметикалық А, Б, В және Г төрт өлшемдерінің;</w:t>
      </w:r>
    </w:p>
    <w:bookmarkEnd w:id="667"/>
    <w:bookmarkStart w:name="z3161" w:id="668"/>
    <w:p>
      <w:pPr>
        <w:spacing w:after="0"/>
        <w:ind w:left="0"/>
        <w:jc w:val="both"/>
      </w:pPr>
      <w:r>
        <w:rPr>
          <w:rFonts w:ascii="Times New Roman"/>
          <w:b w:val="false"/>
          <w:i w:val="false"/>
          <w:color w:val="000000"/>
          <w:sz w:val="28"/>
        </w:rPr>
        <w:t>
      5) қызу құбырының орташа арифметикалық екі орташа диаметрлері D</w:t>
      </w:r>
      <w:r>
        <w:rPr>
          <w:rFonts w:ascii="Times New Roman"/>
          <w:b w:val="false"/>
          <w:i w:val="false"/>
          <w:color w:val="000000"/>
          <w:vertAlign w:val="subscript"/>
        </w:rPr>
        <w:t>о</w:t>
      </w:r>
      <w:r>
        <w:rPr>
          <w:rFonts w:ascii="Times New Roman"/>
          <w:b w:val="false"/>
          <w:i w:val="false"/>
          <w:color w:val="000000"/>
          <w:vertAlign w:val="subscript"/>
        </w:rPr>
        <w:t>p</w:t>
      </w:r>
      <w:r>
        <w:rPr>
          <w:rFonts w:ascii="Times New Roman"/>
          <w:b w:val="false"/>
          <w:i w:val="false"/>
          <w:color w:val="000000"/>
          <w:vertAlign w:val="subscript"/>
        </w:rPr>
        <w:t>т</w:t>
      </w:r>
      <w:r>
        <w:rPr>
          <w:rFonts w:ascii="Times New Roman"/>
          <w:b w:val="false"/>
          <w:i w:val="false"/>
          <w:color w:val="000000"/>
          <w:sz w:val="28"/>
        </w:rPr>
        <w:t xml:space="preserve"> үшін анықталатын қимаға жақын көлденең қималарда, егер бұл қимада дұрыс өлшеу жүргізу мүмкін болмаса (қызу құбырлары бұрылған жағдайда). Диаметрлердің мәндер осы тармақтың 1) тармақшасында көрсетілген тәсілмен анықтау керек;</w:t>
      </w:r>
    </w:p>
    <w:bookmarkEnd w:id="668"/>
    <w:bookmarkStart w:name="z3162" w:id="669"/>
    <w:p>
      <w:pPr>
        <w:spacing w:after="0"/>
        <w:ind w:left="0"/>
        <w:jc w:val="both"/>
      </w:pPr>
      <w:r>
        <w:rPr>
          <w:rFonts w:ascii="Times New Roman"/>
          <w:b w:val="false"/>
          <w:i w:val="false"/>
          <w:color w:val="000000"/>
          <w:sz w:val="28"/>
        </w:rPr>
        <w:t>
      D</w:t>
      </w:r>
      <w:r>
        <w:rPr>
          <w:rFonts w:ascii="Times New Roman"/>
          <w:b w:val="false"/>
          <w:i w:val="false"/>
          <w:color w:val="000000"/>
          <w:vertAlign w:val="subscript"/>
        </w:rPr>
        <w:t>min</w:t>
      </w:r>
      <w:r>
        <w:rPr>
          <w:rFonts w:ascii="Times New Roman"/>
          <w:b w:val="false"/>
          <w:i w:val="false"/>
          <w:color w:val="000000"/>
          <w:sz w:val="28"/>
        </w:rPr>
        <w:t xml:space="preserve"> — осы өлшем бойынша осы толқынның (қиманың) ең төмен диаметрлері.</w:t>
      </w:r>
    </w:p>
    <w:bookmarkEnd w:id="669"/>
    <w:bookmarkStart w:name="z3163" w:id="670"/>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max</w:t>
      </w:r>
      <w:r>
        <w:rPr>
          <w:rFonts w:ascii="Times New Roman"/>
          <w:b w:val="false"/>
          <w:i w:val="false"/>
          <w:color w:val="000000"/>
          <w:sz w:val="28"/>
        </w:rPr>
        <w:t xml:space="preserve"> — осы өлшем бойынша осы толқынның (қиманың) ең жоғарғы диаметрлері.</w:t>
      </w:r>
    </w:p>
    <w:bookmarkEnd w:id="670"/>
    <w:bookmarkStart w:name="z3164" w:id="671"/>
    <w:p>
      <w:pPr>
        <w:spacing w:after="0"/>
        <w:ind w:left="0"/>
        <w:jc w:val="both"/>
      </w:pPr>
      <w:r>
        <w:rPr>
          <w:rFonts w:ascii="Times New Roman"/>
          <w:b w:val="false"/>
          <w:i w:val="false"/>
          <w:color w:val="000000"/>
          <w:sz w:val="28"/>
        </w:rPr>
        <w:t>
      Жекелеген жағдайларда, қызу құбырының ең жоғары деформациясы тұрақты керіндерді салу орнымен сәйкес келмесе, жоғарылау деформация аймағында нәтижесі қызу құбырының сопақтығын (бұрылуын) анықтау кезінде ескерілуі тиіс қосымша өлшеулер жүргізіледі.</w:t>
      </w:r>
    </w:p>
    <w:bookmarkEnd w:id="671"/>
    <w:bookmarkStart w:name="z3165" w:id="672"/>
    <w:p>
      <w:pPr>
        <w:spacing w:after="0"/>
        <w:ind w:left="0"/>
        <w:jc w:val="both"/>
      </w:pPr>
      <w:r>
        <w:rPr>
          <w:rFonts w:ascii="Times New Roman"/>
          <w:b w:val="false"/>
          <w:i w:val="false"/>
          <w:color w:val="000000"/>
          <w:sz w:val="28"/>
        </w:rPr>
        <w:t>
      244-14. От құбырлы қазандықты ішкі куәландыру кезінде от кеңістігі жағынан қызу құбырларының және от камераларының беті және тігісі, табақтардың жиектері, тойтарма мойындары, түтін өткізетін құбырдың және байланыстардың ұштары, құбыр торларының маңдайшалары мұқият қаралады.</w:t>
      </w:r>
    </w:p>
    <w:bookmarkEnd w:id="672"/>
    <w:bookmarkStart w:name="z3166" w:id="673"/>
    <w:p>
      <w:pPr>
        <w:spacing w:after="0"/>
        <w:ind w:left="0"/>
        <w:jc w:val="both"/>
      </w:pPr>
      <w:r>
        <w:rPr>
          <w:rFonts w:ascii="Times New Roman"/>
          <w:b w:val="false"/>
          <w:i w:val="false"/>
          <w:color w:val="000000"/>
          <w:sz w:val="28"/>
        </w:rPr>
        <w:t>
      244-15. От құбырлы және су құбырлы қазандықтарды куәландыру процесінде су-бу кеңістігі жағынан қолжетімді жерлерде табақтарды, бөшкелерді, түбін, қызу құбырларын, байланыстарды, от камераларының және қызу құбырларының нығайтуларын, тойтару мойнын, сондай-ақ лазалардың және мойындардың тесіктерін нығайтушы сақиналар, жаңа немесе бұрын байқалған коррозиялық шіру, жарылу, байланыстардың батуы сияқты қауіп деңгейін анықтау мақсатында мұқият қарау қажет.</w:t>
      </w:r>
    </w:p>
    <w:bookmarkEnd w:id="673"/>
    <w:bookmarkStart w:name="z3167" w:id="674"/>
    <w:p>
      <w:pPr>
        <w:spacing w:after="0"/>
        <w:ind w:left="0"/>
        <w:jc w:val="both"/>
      </w:pPr>
      <w:r>
        <w:rPr>
          <w:rFonts w:ascii="Times New Roman"/>
          <w:b w:val="false"/>
          <w:i w:val="false"/>
          <w:color w:val="000000"/>
          <w:sz w:val="28"/>
        </w:rPr>
        <w:t>
      Қысқа байланыстардың техникалық жағдайы тексеріледі, оларды қарау, әдеттегідей, тарсылдатып көрумен жүргізіледі.</w:t>
      </w:r>
    </w:p>
    <w:bookmarkEnd w:id="674"/>
    <w:bookmarkStart w:name="z3168" w:id="675"/>
    <w:p>
      <w:pPr>
        <w:spacing w:after="0"/>
        <w:ind w:left="0"/>
        <w:jc w:val="both"/>
      </w:pPr>
      <w:r>
        <w:rPr>
          <w:rFonts w:ascii="Times New Roman"/>
          <w:b w:val="false"/>
          <w:i w:val="false"/>
          <w:color w:val="000000"/>
          <w:sz w:val="28"/>
        </w:rPr>
        <w:t>
      Сыртқы түрі қауіп төндіретін байланыстар, едәуір тозған жерлерінде өлшенеді, ал жұлынған жерлері ауыстырылады.</w:t>
      </w:r>
    </w:p>
    <w:bookmarkEnd w:id="675"/>
    <w:bookmarkStart w:name="z3169" w:id="676"/>
    <w:p>
      <w:pPr>
        <w:spacing w:after="0"/>
        <w:ind w:left="0"/>
        <w:jc w:val="both"/>
      </w:pPr>
      <w:r>
        <w:rPr>
          <w:rFonts w:ascii="Times New Roman"/>
          <w:b w:val="false"/>
          <w:i w:val="false"/>
          <w:color w:val="000000"/>
          <w:sz w:val="28"/>
        </w:rPr>
        <w:t>
      Бөшкенің төменгі бөлігіндегі және қазандықтың түбіндегі лазалар мен мойындардың алдындағы, от камерасының және қызу құбырларының астындағы, фланцтердегі, төменгі үрлеу клапандарына арналған тесіктер жанында, сақтандырғыш клапандарда, сондай-ақ қорек құбырларын ендіру жерлерінде және ойық аудандарында табақтардың беткі жағдайы тексеріледі.</w:t>
      </w:r>
    </w:p>
    <w:bookmarkEnd w:id="676"/>
    <w:bookmarkStart w:name="z3170" w:id="677"/>
    <w:p>
      <w:pPr>
        <w:spacing w:after="0"/>
        <w:ind w:left="0"/>
        <w:jc w:val="both"/>
      </w:pPr>
      <w:r>
        <w:rPr>
          <w:rFonts w:ascii="Times New Roman"/>
          <w:b w:val="false"/>
          <w:i w:val="false"/>
          <w:color w:val="000000"/>
          <w:sz w:val="28"/>
        </w:rPr>
        <w:t xml:space="preserve">
      244-16. Су құбырлы қазандықты ішкі куәландыру кезінде Кеме қатынасы тіркелімінің қызметкеріне құбыр жағдайы туралы мәліметті (құбырға сөндіру қойылған күні, оларды ауыстыру) қамтитын, жоғарғы коллекторды тегістеу сызбасы ұсынылады. </w:t>
      </w:r>
    </w:p>
    <w:bookmarkEnd w:id="677"/>
    <w:bookmarkStart w:name="z3171" w:id="678"/>
    <w:p>
      <w:pPr>
        <w:spacing w:after="0"/>
        <w:ind w:left="0"/>
        <w:jc w:val="both"/>
      </w:pPr>
      <w:r>
        <w:rPr>
          <w:rFonts w:ascii="Times New Roman"/>
          <w:b w:val="false"/>
          <w:i w:val="false"/>
          <w:color w:val="000000"/>
          <w:sz w:val="28"/>
        </w:rPr>
        <w:t>
      244-17. Су қыздыратын құбырдың ластануын диаметрі ішкі құбырдың диаметрінен 10 % кіші кішкентай бақылау шарының көмегімен таңдап тексеріледі. Егер кішкентай шар құбыр арқылы өтпесе немесе оның беті маймен ластанған болса, немесе су қыздырғыш құбырлар арасындағы құбыр торларында таттың жиналғаны байқалса, Кеме қатынасы тіркелімінің қызметкері қосымша тазарту жүргізуді немесе қазандықты сілтілеуді талап етеді.</w:t>
      </w:r>
    </w:p>
    <w:bookmarkEnd w:id="678"/>
    <w:bookmarkStart w:name="z3172" w:id="679"/>
    <w:p>
      <w:pPr>
        <w:spacing w:after="0"/>
        <w:ind w:left="0"/>
        <w:jc w:val="both"/>
      </w:pPr>
      <w:r>
        <w:rPr>
          <w:rFonts w:ascii="Times New Roman"/>
          <w:b w:val="false"/>
          <w:i w:val="false"/>
          <w:color w:val="000000"/>
          <w:sz w:val="28"/>
        </w:rPr>
        <w:t>
      244-18. Қазандықтардың су құбырларын ішкі куәландыру кезінде су қыздыратын құбырлардың техникалық жағдайы тексеріледі, әсіресе кірпіш қалаумен салынған олардың төменгі бүгілулерінде және ұштарында майысу орындарында. Су жылтқыш құбырларының төменгі бүгілулерінде балғаның жеңіл соққысымен тарсылдатып көру арқылы тексеру қажет. Соққыдан құбыр отырып қалса ауыстыру қажет. Құбырға бітеу орнатқан кезде тесік жасалады. Жаншу орындарындағы жарығы бар құбырлар, сондай-ақ тікелей учаскеде иелуі бар, құбырдың ұзындығынан 2 % немесе оның ішкі диаметрінен 0,9 асатын құбырлар ауыстырылады.</w:t>
      </w:r>
    </w:p>
    <w:bookmarkEnd w:id="679"/>
    <w:bookmarkStart w:name="z3173" w:id="680"/>
    <w:p>
      <w:pPr>
        <w:spacing w:after="0"/>
        <w:ind w:left="0"/>
        <w:jc w:val="both"/>
      </w:pPr>
      <w:r>
        <w:rPr>
          <w:rFonts w:ascii="Times New Roman"/>
          <w:b w:val="false"/>
          <w:i w:val="false"/>
          <w:color w:val="000000"/>
          <w:sz w:val="28"/>
        </w:rPr>
        <w:t>
      244-19. Су құбыры қазандығын қарау кезінде от кеңістігі жағынан техникалық жағдайын тексеру қажет:</w:t>
      </w:r>
    </w:p>
    <w:bookmarkEnd w:id="680"/>
    <w:bookmarkStart w:name="z3174" w:id="681"/>
    <w:p>
      <w:pPr>
        <w:spacing w:after="0"/>
        <w:ind w:left="0"/>
        <w:jc w:val="both"/>
      </w:pPr>
      <w:r>
        <w:rPr>
          <w:rFonts w:ascii="Times New Roman"/>
          <w:b w:val="false"/>
          <w:i w:val="false"/>
          <w:color w:val="000000"/>
          <w:sz w:val="28"/>
        </w:rPr>
        <w:t>
      қазандықты және газ бағыттаушы қалқандарды айналдыра қалау және қаптау;</w:t>
      </w:r>
    </w:p>
    <w:bookmarkEnd w:id="681"/>
    <w:bookmarkStart w:name="z3175" w:id="682"/>
    <w:p>
      <w:pPr>
        <w:spacing w:after="0"/>
        <w:ind w:left="0"/>
        <w:jc w:val="both"/>
      </w:pPr>
      <w:r>
        <w:rPr>
          <w:rFonts w:ascii="Times New Roman"/>
          <w:b w:val="false"/>
          <w:i w:val="false"/>
          <w:color w:val="000000"/>
          <w:sz w:val="28"/>
        </w:rPr>
        <w:t>
      қазандық бөліктерін бекітулердегі қол жетімді жерлердегі, экомайзерлердің және ауа қыздырғыштардың коррозиялық тозу деңгейін;</w:t>
      </w:r>
    </w:p>
    <w:bookmarkEnd w:id="682"/>
    <w:bookmarkStart w:name="z3176" w:id="683"/>
    <w:p>
      <w:pPr>
        <w:spacing w:after="0"/>
        <w:ind w:left="0"/>
        <w:jc w:val="both"/>
      </w:pPr>
      <w:r>
        <w:rPr>
          <w:rFonts w:ascii="Times New Roman"/>
          <w:b w:val="false"/>
          <w:i w:val="false"/>
          <w:color w:val="000000"/>
          <w:sz w:val="28"/>
        </w:rPr>
        <w:t>
      су қыздырғыш құбырларды, бу қыздырғыш құбырлар және құбыр торларын;</w:t>
      </w:r>
    </w:p>
    <w:bookmarkEnd w:id="683"/>
    <w:bookmarkStart w:name="z3177" w:id="684"/>
    <w:p>
      <w:pPr>
        <w:spacing w:after="0"/>
        <w:ind w:left="0"/>
        <w:jc w:val="both"/>
      </w:pPr>
      <w:r>
        <w:rPr>
          <w:rFonts w:ascii="Times New Roman"/>
          <w:b w:val="false"/>
          <w:i w:val="false"/>
          <w:color w:val="000000"/>
          <w:sz w:val="28"/>
        </w:rPr>
        <w:t>
      жарықтың, жаншып қақтайтын тығыздық еместердің және тойтарылған жалғаулардың болмауына көз жеткізу қажет.</w:t>
      </w:r>
    </w:p>
    <w:bookmarkEnd w:id="684"/>
    <w:bookmarkStart w:name="z3178" w:id="685"/>
    <w:p>
      <w:pPr>
        <w:spacing w:after="0"/>
        <w:ind w:left="0"/>
        <w:jc w:val="both"/>
      </w:pPr>
      <w:r>
        <w:rPr>
          <w:rFonts w:ascii="Times New Roman"/>
          <w:b w:val="false"/>
          <w:i w:val="false"/>
          <w:color w:val="000000"/>
          <w:sz w:val="28"/>
        </w:rPr>
        <w:t>
      244-20. Су құбыры қазандықтарының коллекторларын қарау кезінде жаншылған және су қыздыратын құбырдың "қоңырауларының" жағдайын тексеру керек, дәнекерленген және тойтарылған тігістерді қарау, жарық және коррозиялық шірудің жоқ екендігіне көз жеткізу, үрлеу құрылғысының және сепарациялық құрылғының жағдайын тексеру керек.</w:t>
      </w:r>
    </w:p>
    <w:bookmarkEnd w:id="685"/>
    <w:bookmarkStart w:name="z3179" w:id="686"/>
    <w:p>
      <w:pPr>
        <w:spacing w:after="0"/>
        <w:ind w:left="0"/>
        <w:jc w:val="both"/>
      </w:pPr>
      <w:r>
        <w:rPr>
          <w:rFonts w:ascii="Times New Roman"/>
          <w:b w:val="false"/>
          <w:i w:val="false"/>
          <w:color w:val="000000"/>
          <w:sz w:val="28"/>
        </w:rPr>
        <w:t xml:space="preserve">
      244-21. Ішкі куәландыру кезінде жарықтың, үлбіреу, қабаттасу, раковиналар қуыс, шығып кетулер, ажыраулар, шіру, деформация, түтін құбырының анкерлі байланыстарының басының жануы, құбыр торларының маңдай бетінің кішірейуі, табақтардың тозуы және т.б. болуы тексеріледі. </w:t>
      </w:r>
    </w:p>
    <w:bookmarkEnd w:id="686"/>
    <w:bookmarkStart w:name="z3180" w:id="687"/>
    <w:p>
      <w:pPr>
        <w:spacing w:after="0"/>
        <w:ind w:left="0"/>
        <w:jc w:val="both"/>
      </w:pPr>
      <w:r>
        <w:rPr>
          <w:rFonts w:ascii="Times New Roman"/>
          <w:b w:val="false"/>
          <w:i w:val="false"/>
          <w:color w:val="000000"/>
          <w:sz w:val="28"/>
        </w:rPr>
        <w:t>
      Табақтардың қалдық қалыңдығын ультрадыбысты немесе қажетті дәлдікті қамтамасыз ететін басқа бұзбай бақылау әдісімен анықтауға рұқсат етіледі. Шығып кетудің иілу ұштарын және жалғауларды шаблонмен немесе сызғышпен өлшеу керек.</w:t>
      </w:r>
    </w:p>
    <w:bookmarkEnd w:id="687"/>
    <w:bookmarkStart w:name="z3181" w:id="688"/>
    <w:p>
      <w:pPr>
        <w:spacing w:after="0"/>
        <w:ind w:left="0"/>
        <w:jc w:val="both"/>
      </w:pPr>
      <w:r>
        <w:rPr>
          <w:rFonts w:ascii="Times New Roman"/>
          <w:b w:val="false"/>
          <w:i w:val="false"/>
          <w:color w:val="000000"/>
          <w:sz w:val="28"/>
        </w:rPr>
        <w:t>
      244-22. Қазандықты сыртқы жағынан қарау кезінде бойылық және көлденең тігістердің, табақтардың жиектерін және тесіктерді, тойтарма және пісірулердің техникалық жағдайын тексеру керек. Алдыңғы түптің төменгі бөлігінде айналдыра металдың ажырау деңгейін тексеру керек, қазандықтың корпусының төменгі бөлігінде және кранның төменгі үрлеуінде, сондай-ақ тігіс контуры бойынша қазандықтың бөшкесінің бетін, лазаны нығайтушы сақинаны тексеру қажет.</w:t>
      </w:r>
    </w:p>
    <w:bookmarkEnd w:id="688"/>
    <w:bookmarkStart w:name="z3182" w:id="689"/>
    <w:p>
      <w:pPr>
        <w:spacing w:after="0"/>
        <w:ind w:left="0"/>
        <w:jc w:val="both"/>
      </w:pPr>
      <w:r>
        <w:rPr>
          <w:rFonts w:ascii="Times New Roman"/>
          <w:b w:val="false"/>
          <w:i w:val="false"/>
          <w:color w:val="000000"/>
          <w:sz w:val="28"/>
        </w:rPr>
        <w:t>
      Қазандықтың барлық бекітулерінжәне іргетасын қарау қажет.</w:t>
      </w:r>
    </w:p>
    <w:bookmarkEnd w:id="689"/>
    <w:bookmarkStart w:name="z3183" w:id="690"/>
    <w:p>
      <w:pPr>
        <w:spacing w:after="0"/>
        <w:ind w:left="0"/>
        <w:jc w:val="both"/>
      </w:pPr>
      <w:r>
        <w:rPr>
          <w:rFonts w:ascii="Times New Roman"/>
          <w:b w:val="false"/>
          <w:i w:val="false"/>
          <w:color w:val="000000"/>
          <w:sz w:val="28"/>
        </w:rPr>
        <w:t>
      244-23. Бу жылтқыштарды қарау кезінде құбырлардың ішкі беттерінің тазалығын тексеру қажет. Тат, шлам немесе май іздері анықталған жағдайда бу қыздырғыштар тазартуға жатады. Бу жылтқыштардың элементтерінде ақаулар табылса, әрі қарай гидравликалық сынаумен ауыстырылады.</w:t>
      </w:r>
    </w:p>
    <w:bookmarkEnd w:id="690"/>
    <w:bookmarkStart w:name="z3184" w:id="691"/>
    <w:p>
      <w:pPr>
        <w:spacing w:after="0"/>
        <w:ind w:left="0"/>
        <w:jc w:val="both"/>
      </w:pPr>
      <w:r>
        <w:rPr>
          <w:rFonts w:ascii="Times New Roman"/>
          <w:b w:val="false"/>
          <w:i w:val="false"/>
          <w:color w:val="000000"/>
          <w:sz w:val="28"/>
        </w:rPr>
        <w:t xml:space="preserve">
      244-24. Қазандықпен бір мезгілде басты бу өткізгішті, қоректік арын құбырларын, жоғарғы және төменгі үрлеу құбырларын, оған қатысты барлық арматуралармен бірге қарау керек. Құбырларды ашылған түрде қарау қажет, олар одан әрі пайдалануға қабырғалардың қалыңдығын өлшеуден, қажет болған жағдайда, қауіпсіз жұмыс қысымы және гидравликалық сынау есептерімен орнатудан кейін жарамды болуы мүмкін. </w:t>
      </w:r>
    </w:p>
    <w:bookmarkEnd w:id="691"/>
    <w:bookmarkStart w:name="z3185" w:id="692"/>
    <w:p>
      <w:pPr>
        <w:spacing w:after="0"/>
        <w:ind w:left="0"/>
        <w:jc w:val="both"/>
      </w:pPr>
      <w:r>
        <w:rPr>
          <w:rFonts w:ascii="Times New Roman"/>
          <w:b w:val="false"/>
          <w:i w:val="false"/>
          <w:color w:val="000000"/>
          <w:sz w:val="28"/>
        </w:rPr>
        <w:t>
      244-25. Кеме қатынасы тіркелімінің қызметкері басты бу өткізгіштердің құбырларын жалғаудың фланцтармен сенімділігіне көз жеткізу қажет, қақпақтарында және мойындарында төсемге арналған арналар болғанда, тез балқитын сынама шегесінің жағдайын тексеру қажет. Үрлеу құрылғысын тексеру кезінде судың жұмыс деңгейінен 15-20 мм төмен орнатылатын жоғарғы үрлеу құйғышына назар аудару керек.</w:t>
      </w:r>
    </w:p>
    <w:bookmarkEnd w:id="692"/>
    <w:bookmarkStart w:name="z3186" w:id="693"/>
    <w:p>
      <w:pPr>
        <w:spacing w:after="0"/>
        <w:ind w:left="0"/>
        <w:jc w:val="both"/>
      </w:pPr>
      <w:r>
        <w:rPr>
          <w:rFonts w:ascii="Times New Roman"/>
          <w:b w:val="false"/>
          <w:i w:val="false"/>
          <w:color w:val="000000"/>
          <w:sz w:val="28"/>
        </w:rPr>
        <w:t xml:space="preserve">
      244-26. Су көрсеткіш құралдардың орның ауыстыру немесе ауыстыру кезінде олардың орнатылу дұрыстығын тексеру қажет. </w:t>
      </w:r>
    </w:p>
    <w:bookmarkEnd w:id="693"/>
    <w:bookmarkStart w:name="z3187" w:id="694"/>
    <w:p>
      <w:pPr>
        <w:spacing w:after="0"/>
        <w:ind w:left="0"/>
        <w:jc w:val="left"/>
      </w:pPr>
      <w:r>
        <w:rPr>
          <w:rFonts w:ascii="Times New Roman"/>
          <w:b/>
          <w:i w:val="false"/>
          <w:color w:val="000000"/>
        </w:rPr>
        <w:t xml:space="preserve"> 26-3-тарау. Гидравликалық сынақ</w:t>
      </w:r>
    </w:p>
    <w:bookmarkEnd w:id="694"/>
    <w:bookmarkStart w:name="z3188" w:id="695"/>
    <w:p>
      <w:pPr>
        <w:spacing w:after="0"/>
        <w:ind w:left="0"/>
        <w:jc w:val="both"/>
      </w:pPr>
      <w:r>
        <w:rPr>
          <w:rFonts w:ascii="Times New Roman"/>
          <w:b w:val="false"/>
          <w:i w:val="false"/>
          <w:color w:val="000000"/>
          <w:sz w:val="28"/>
        </w:rPr>
        <w:t xml:space="preserve">
      244-27. Гидравликалық сынаққа ішкі куәландыру жатады. </w:t>
      </w:r>
    </w:p>
    <w:bookmarkEnd w:id="695"/>
    <w:bookmarkStart w:name="z3189" w:id="696"/>
    <w:p>
      <w:pPr>
        <w:spacing w:after="0"/>
        <w:ind w:left="0"/>
        <w:jc w:val="both"/>
      </w:pPr>
      <w:r>
        <w:rPr>
          <w:rFonts w:ascii="Times New Roman"/>
          <w:b w:val="false"/>
          <w:i w:val="false"/>
          <w:color w:val="000000"/>
          <w:sz w:val="28"/>
        </w:rPr>
        <w:t xml:space="preserve">
      Қазандықтарды гидравликалық сынау осы Қағиданың 244-4-тармағының үшінші бөлігінде және 244-2-тармағының 3) тармақшасында көрсетілген мерзімде жүргізіледі. </w:t>
      </w:r>
    </w:p>
    <w:bookmarkEnd w:id="696"/>
    <w:bookmarkStart w:name="z3190" w:id="697"/>
    <w:p>
      <w:pPr>
        <w:spacing w:after="0"/>
        <w:ind w:left="0"/>
        <w:jc w:val="both"/>
      </w:pPr>
      <w:r>
        <w:rPr>
          <w:rFonts w:ascii="Times New Roman"/>
          <w:b w:val="false"/>
          <w:i w:val="false"/>
          <w:color w:val="000000"/>
          <w:sz w:val="28"/>
        </w:rPr>
        <w:t>
      Гидравликалық сынақ басталғанға дейін қазандықты ішкі куәландыру кезінде анықталған барлық ақаулар жойылады, арматуралар жиналған болуы қажет, крандар және клапандар сүртілген, лазалардың және мойындардың отырғызу орындарын қалыптастыру керек.</w:t>
      </w:r>
    </w:p>
    <w:bookmarkEnd w:id="697"/>
    <w:bookmarkStart w:name="z3191" w:id="698"/>
    <w:p>
      <w:pPr>
        <w:spacing w:after="0"/>
        <w:ind w:left="0"/>
        <w:jc w:val="both"/>
      </w:pPr>
      <w:r>
        <w:rPr>
          <w:rFonts w:ascii="Times New Roman"/>
          <w:b w:val="false"/>
          <w:i w:val="false"/>
          <w:color w:val="000000"/>
          <w:sz w:val="28"/>
        </w:rPr>
        <w:t>
      244-28. Қазандықты ішкі куәландыруға ұсыну кезінде, осы Қағиданың 244-12-тармағына сәйкес ішкі куәландыруға дайындық жұмыстарынан басқа, бөшкедегі, түптегі және коллекторлардағы, жаншылған жалғаулардағы, байланыстардағы, тіліктердегі және басқа жерлердегі мүмкін болатын өткізулердегі тігіс бойынша оқшаулаулар алынады.</w:t>
      </w:r>
    </w:p>
    <w:bookmarkEnd w:id="698"/>
    <w:bookmarkStart w:name="z3192" w:id="699"/>
    <w:p>
      <w:pPr>
        <w:spacing w:after="0"/>
        <w:ind w:left="0"/>
        <w:jc w:val="both"/>
      </w:pPr>
      <w:r>
        <w:rPr>
          <w:rFonts w:ascii="Times New Roman"/>
          <w:b w:val="false"/>
          <w:i w:val="false"/>
          <w:color w:val="000000"/>
          <w:sz w:val="28"/>
        </w:rPr>
        <w:t>
      Жекелеген жағдайларда қазандықтың құрылымына және оның техникалық жағдайына байланысты Кеме қатынасы тіркелімі қызметкерінің келісімі бойынша осы тармақтың бірінші бөлігінде көрсетілген талаптар жартылай орындалады.</w:t>
      </w:r>
    </w:p>
    <w:bookmarkEnd w:id="699"/>
    <w:bookmarkStart w:name="z3193" w:id="700"/>
    <w:p>
      <w:pPr>
        <w:spacing w:after="0"/>
        <w:ind w:left="0"/>
        <w:jc w:val="both"/>
      </w:pPr>
      <w:r>
        <w:rPr>
          <w:rFonts w:ascii="Times New Roman"/>
          <w:b w:val="false"/>
          <w:i w:val="false"/>
          <w:color w:val="000000"/>
          <w:sz w:val="28"/>
        </w:rPr>
        <w:t xml:space="preserve">
      244-29. Арматурамен, бу қыздырғыштармен және экономайзерлер мен жинақталған қазандықтарды гидравликалық сынау кезіндегі сынама қысым </w:t>
      </w:r>
      <w:r>
        <w:rPr>
          <w:rFonts w:ascii="Times New Roman"/>
          <w:b w:val="false"/>
          <w:i/>
          <w:color w:val="000000"/>
          <w:sz w:val="28"/>
        </w:rPr>
        <w:t>1,25р</w:t>
      </w:r>
      <w:r>
        <w:rPr>
          <w:rFonts w:ascii="Times New Roman"/>
          <w:b w:val="false"/>
          <w:i w:val="false"/>
          <w:color w:val="000000"/>
          <w:vertAlign w:val="subscript"/>
        </w:rPr>
        <w:t>жұм,</w:t>
      </w:r>
      <w:r>
        <w:rPr>
          <w:rFonts w:ascii="Times New Roman"/>
          <w:b w:val="false"/>
          <w:i w:val="false"/>
          <w:color w:val="000000"/>
          <w:sz w:val="28"/>
        </w:rPr>
        <w:t xml:space="preserve"> қабылданады, бірақ р</w:t>
      </w:r>
      <w:r>
        <w:rPr>
          <w:rFonts w:ascii="Times New Roman"/>
          <w:b w:val="false"/>
          <w:i w:val="false"/>
          <w:color w:val="000000"/>
          <w:vertAlign w:val="subscript"/>
        </w:rPr>
        <w:t>жұм</w:t>
      </w:r>
      <w:r>
        <w:rPr>
          <w:rFonts w:ascii="Times New Roman"/>
          <w:b w:val="false"/>
          <w:i w:val="false"/>
          <w:color w:val="000000"/>
          <w:sz w:val="28"/>
        </w:rPr>
        <w:t>+100 кПа кем емес.</w:t>
      </w:r>
    </w:p>
    <w:bookmarkEnd w:id="700"/>
    <w:bookmarkStart w:name="z3194" w:id="701"/>
    <w:p>
      <w:pPr>
        <w:spacing w:after="0"/>
        <w:ind w:left="0"/>
        <w:jc w:val="both"/>
      </w:pPr>
      <w:r>
        <w:rPr>
          <w:rFonts w:ascii="Times New Roman"/>
          <w:b w:val="false"/>
          <w:i w:val="false"/>
          <w:color w:val="000000"/>
          <w:sz w:val="28"/>
        </w:rPr>
        <w:t>
      Толық ішкі куәландыруға, қол жетімді емес қазандықтар үшін (осы Қағиданың 244-11 тармағы бойынша және маңызды жөндеулерден кейінгі барлық қазандықтарға (мысалы, қызу құбырларын ауыстырған немесе түзегеннен кейін, бір қабырғада табылатын қысқа байланыстарды 25 % аса ауыстыру немесе қысқа байланыстардың жалпы санынан 15 % жоғары, қиюларды пісіру, жалпы тойтару санынан 25 % жоғары ауыстыру) сынама қысым 1,5р</w:t>
      </w:r>
      <w:r>
        <w:rPr>
          <w:rFonts w:ascii="Times New Roman"/>
          <w:b w:val="false"/>
          <w:i w:val="false"/>
          <w:color w:val="000000"/>
          <w:vertAlign w:val="subscript"/>
        </w:rPr>
        <w:t>жұм</w:t>
      </w:r>
      <w:r>
        <w:rPr>
          <w:rFonts w:ascii="Times New Roman"/>
          <w:b w:val="false"/>
          <w:i w:val="false"/>
          <w:color w:val="000000"/>
          <w:sz w:val="28"/>
        </w:rPr>
        <w:t xml:space="preserve"> бірақ р</w:t>
      </w:r>
      <w:r>
        <w:rPr>
          <w:rFonts w:ascii="Times New Roman"/>
          <w:b w:val="false"/>
          <w:i w:val="false"/>
          <w:color w:val="000000"/>
          <w:vertAlign w:val="subscript"/>
        </w:rPr>
        <w:t>раб</w:t>
      </w:r>
      <w:r>
        <w:rPr>
          <w:rFonts w:ascii="Times New Roman"/>
          <w:b w:val="false"/>
          <w:i w:val="false"/>
          <w:color w:val="000000"/>
          <w:sz w:val="28"/>
        </w:rPr>
        <w:t>+100 кПа кем емес қабылданады.</w:t>
      </w:r>
    </w:p>
    <w:bookmarkEnd w:id="701"/>
    <w:bookmarkStart w:name="z3195" w:id="702"/>
    <w:p>
      <w:pPr>
        <w:spacing w:after="0"/>
        <w:ind w:left="0"/>
        <w:jc w:val="both"/>
      </w:pPr>
      <w:r>
        <w:rPr>
          <w:rFonts w:ascii="Times New Roman"/>
          <w:b w:val="false"/>
          <w:i w:val="false"/>
          <w:color w:val="000000"/>
          <w:sz w:val="28"/>
        </w:rPr>
        <w:t xml:space="preserve">
      Жөнделген немесе қайта дайындалған бөлшектер және бөліктер қазандыққа орнатылар алдында стандартқа сәйкес сынама қысыммен алдын ала сыналады. </w:t>
      </w:r>
    </w:p>
    <w:bookmarkEnd w:id="702"/>
    <w:bookmarkStart w:name="z3196" w:id="703"/>
    <w:p>
      <w:pPr>
        <w:spacing w:after="0"/>
        <w:ind w:left="0"/>
        <w:jc w:val="both"/>
      </w:pPr>
      <w:r>
        <w:rPr>
          <w:rFonts w:ascii="Times New Roman"/>
          <w:b w:val="false"/>
          <w:i w:val="false"/>
          <w:color w:val="000000"/>
          <w:sz w:val="28"/>
        </w:rPr>
        <w:t>
      244-30. Гидравликалық сынақ осы Қағиданың 200-тармағында көрсетілген шарттарды сақтаумен жүргізіледі.</w:t>
      </w:r>
    </w:p>
    <w:bookmarkEnd w:id="703"/>
    <w:bookmarkStart w:name="z3197" w:id="704"/>
    <w:p>
      <w:pPr>
        <w:spacing w:after="0"/>
        <w:ind w:left="0"/>
        <w:jc w:val="both"/>
      </w:pPr>
      <w:r>
        <w:rPr>
          <w:rFonts w:ascii="Times New Roman"/>
          <w:b w:val="false"/>
          <w:i w:val="false"/>
          <w:color w:val="000000"/>
          <w:sz w:val="28"/>
        </w:rPr>
        <w:t>
      244-31. Егер гидравликалық сынақ кезінде қазандықта тарсылдар пайда болса, басқа да қалыпты емес құбылыстар немесе зақымдар байқалса, сынауды тоқтату қажет, ал суды шығарғаннан кейін қазандық ішінен және сыртынан ақаудың орнын және сипатын анықтау үшін мұқият қаралады. Ақауды жойғаннан кейін сынақ қайта жүргізіледі.</w:t>
      </w:r>
    </w:p>
    <w:bookmarkEnd w:id="704"/>
    <w:bookmarkStart w:name="z3198" w:id="705"/>
    <w:p>
      <w:pPr>
        <w:spacing w:after="0"/>
        <w:ind w:left="0"/>
        <w:jc w:val="both"/>
      </w:pPr>
      <w:r>
        <w:rPr>
          <w:rFonts w:ascii="Times New Roman"/>
          <w:b w:val="false"/>
          <w:i w:val="false"/>
          <w:color w:val="000000"/>
          <w:sz w:val="28"/>
        </w:rPr>
        <w:t xml:space="preserve">
      244-32. Егер гидравликалық сынақ кезінде азғантай ақаулар анықталса, онда жойғаннан кейін жұмыс қысымымен қайта гидравликалық сынақ жүргізіледі. </w:t>
      </w:r>
    </w:p>
    <w:bookmarkEnd w:id="705"/>
    <w:bookmarkStart w:name="z3199" w:id="706"/>
    <w:p>
      <w:pPr>
        <w:spacing w:after="0"/>
        <w:ind w:left="0"/>
        <w:jc w:val="both"/>
      </w:pPr>
      <w:r>
        <w:rPr>
          <w:rFonts w:ascii="Times New Roman"/>
          <w:b w:val="false"/>
          <w:i w:val="false"/>
          <w:color w:val="000000"/>
          <w:sz w:val="28"/>
        </w:rPr>
        <w:t>
      244-33. Қазандық, егер оны қарау кезінде ағулар, жергілікті шығып кетулер, қалдық деформациялар, нысанның көрінетін өзгерістері, тігістің сөгістері немесе қандай да бір жалғаулардың және бөліктердің тұтастығының бұзылу белгілері байқалмаса, сынақты көтерді деп есептеледі.</w:t>
      </w:r>
    </w:p>
    <w:bookmarkEnd w:id="706"/>
    <w:bookmarkStart w:name="z3200" w:id="707"/>
    <w:p>
      <w:pPr>
        <w:spacing w:after="0"/>
        <w:ind w:left="0"/>
        <w:jc w:val="both"/>
      </w:pPr>
      <w:r>
        <w:rPr>
          <w:rFonts w:ascii="Times New Roman"/>
          <w:b w:val="false"/>
          <w:i w:val="false"/>
          <w:color w:val="000000"/>
          <w:sz w:val="28"/>
        </w:rPr>
        <w:t>
      Сынама қысыммен ұстап тұру кезінде қысымның төмендеуі болмау керек.</w:t>
      </w:r>
    </w:p>
    <w:bookmarkEnd w:id="707"/>
    <w:bookmarkStart w:name="z3201" w:id="708"/>
    <w:p>
      <w:pPr>
        <w:spacing w:after="0"/>
        <w:ind w:left="0"/>
        <w:jc w:val="both"/>
      </w:pPr>
      <w:r>
        <w:rPr>
          <w:rFonts w:ascii="Times New Roman"/>
          <w:b w:val="false"/>
          <w:i w:val="false"/>
          <w:color w:val="000000"/>
          <w:sz w:val="28"/>
        </w:rPr>
        <w:t>
      Тойтарма тігістерде және тойтарманың өзінде жекелеген ақпайтын тамшы түрінде терлеу және судың пайда болуы ағыс деп саналмайды. Дәнекерленген тігістерде осындай белгілер пайда болған кезде соңғылары кесіп тасталуы және дәнекерлеу қайтадан жүргізілуі тиіс. Дәнекерленген тігістердің жұқа қаңылтырлары және керндері рұқсат етілмейді.</w:t>
      </w:r>
    </w:p>
    <w:bookmarkEnd w:id="708"/>
    <w:bookmarkStart w:name="z3202" w:id="709"/>
    <w:p>
      <w:pPr>
        <w:spacing w:after="0"/>
        <w:ind w:left="0"/>
        <w:jc w:val="both"/>
      </w:pPr>
      <w:r>
        <w:rPr>
          <w:rFonts w:ascii="Times New Roman"/>
          <w:b w:val="false"/>
          <w:i w:val="false"/>
          <w:color w:val="000000"/>
          <w:sz w:val="28"/>
        </w:rPr>
        <w:t>
      Қысымда тұрған қазандықта анықталған ақауларды жоюға, сондай-ақ қазандықта су болған кезде дәнекерлеу рұқсат етілмейді.</w:t>
      </w:r>
    </w:p>
    <w:bookmarkEnd w:id="709"/>
    <w:bookmarkStart w:name="z3203" w:id="710"/>
    <w:p>
      <w:pPr>
        <w:spacing w:after="0"/>
        <w:ind w:left="0"/>
        <w:jc w:val="both"/>
      </w:pPr>
      <w:r>
        <w:rPr>
          <w:rFonts w:ascii="Times New Roman"/>
          <w:b w:val="false"/>
          <w:i w:val="false"/>
          <w:color w:val="000000"/>
          <w:sz w:val="28"/>
        </w:rPr>
        <w:t>
      244-34. Біліктеуші жалғаулардың тығыз еместігін құбырларды біліктеумен жоюға рұқсат етіледі. Егер ағу екі-үш біліктеуден кейін тоқтамаса, ақауы бар құбыр ауыстыруға жатады.</w:t>
      </w:r>
    </w:p>
    <w:bookmarkEnd w:id="710"/>
    <w:bookmarkStart w:name="z3204" w:id="711"/>
    <w:p>
      <w:pPr>
        <w:spacing w:after="0"/>
        <w:ind w:left="0"/>
        <w:jc w:val="both"/>
      </w:pPr>
      <w:r>
        <w:rPr>
          <w:rFonts w:ascii="Times New Roman"/>
          <w:b w:val="false"/>
          <w:i w:val="false"/>
          <w:color w:val="000000"/>
          <w:sz w:val="28"/>
        </w:rPr>
        <w:t>
      244-35. Басты бу өткізгіш, қоректік арынды құбыр желісі, жоғарғы және төменгі үрлеу құбырлары және су өлшегіш құралдарының құбырлары оған қатысты арматурларымен бірге, қазандықпен бірге сыналуы қажет.</w:t>
      </w:r>
    </w:p>
    <w:bookmarkEnd w:id="711"/>
    <w:bookmarkStart w:name="z3205" w:id="712"/>
    <w:p>
      <w:pPr>
        <w:spacing w:after="0"/>
        <w:ind w:left="0"/>
        <w:jc w:val="left"/>
      </w:pPr>
      <w:r>
        <w:rPr>
          <w:rFonts w:ascii="Times New Roman"/>
          <w:b/>
          <w:i w:val="false"/>
          <w:color w:val="000000"/>
        </w:rPr>
        <w:t xml:space="preserve"> 26-4-тарау. Сыртқы куәландыру</w:t>
      </w:r>
    </w:p>
    <w:bookmarkEnd w:id="712"/>
    <w:bookmarkStart w:name="z3206" w:id="713"/>
    <w:p>
      <w:pPr>
        <w:spacing w:after="0"/>
        <w:ind w:left="0"/>
        <w:jc w:val="both"/>
      </w:pPr>
      <w:r>
        <w:rPr>
          <w:rFonts w:ascii="Times New Roman"/>
          <w:b w:val="false"/>
          <w:i w:val="false"/>
          <w:color w:val="000000"/>
          <w:sz w:val="28"/>
        </w:rPr>
        <w:t xml:space="preserve">
      244-36. Қазандықтарды сыртқы куәландыру арматурамен, жабдықтармен, қызмет етуші жүйелермен және агрегаттармен, сорғыларды, жылу ауыстырғыш аппараттарды, реттегіштерді, құбырларды қоса алғанда, қазандықтың штатты жұмысында бірігіп жүргізіледі және мүмкіндігінше кемелік механизмдерді қолданыста тексерумен біріктіріледі. </w:t>
      </w:r>
    </w:p>
    <w:bookmarkEnd w:id="713"/>
    <w:bookmarkStart w:name="z3207" w:id="714"/>
    <w:p>
      <w:pPr>
        <w:spacing w:after="0"/>
        <w:ind w:left="0"/>
        <w:jc w:val="both"/>
      </w:pPr>
      <w:r>
        <w:rPr>
          <w:rFonts w:ascii="Times New Roman"/>
          <w:b w:val="false"/>
          <w:i w:val="false"/>
          <w:color w:val="000000"/>
          <w:sz w:val="28"/>
        </w:rPr>
        <w:t>
      Қазандықтарды сыртқы куәландыру жыл сайын кемені сыныптамалық және жыл сайынғы куәландыру кезінде, сондай-ақ әрбір гидравликалық сынақ немесе ішкі куәландырудан кейін жүргізіледі.</w:t>
      </w:r>
    </w:p>
    <w:bookmarkEnd w:id="714"/>
    <w:bookmarkStart w:name="z3208" w:id="715"/>
    <w:p>
      <w:pPr>
        <w:spacing w:after="0"/>
        <w:ind w:left="0"/>
        <w:jc w:val="both"/>
      </w:pPr>
      <w:r>
        <w:rPr>
          <w:rFonts w:ascii="Times New Roman"/>
          <w:b w:val="false"/>
          <w:i w:val="false"/>
          <w:color w:val="000000"/>
          <w:sz w:val="28"/>
        </w:rPr>
        <w:t>
      244-37. Сыртқы куәландыру кезінде барлық су көрсеткіш құралдардың (су өлшегіш шыны, сынама крандар, су деңгейін қашықтықтан көрсеткіштер) бұзылмағандығына, сондай-ақ қазандықтың жоғарғы және төменгі үрлеуінің, қоректік құралдардың, қорек автоматтарының, қорек суының қазандыққа дейінгі өңдеу сүзгілерінің және қондырғылардың жұмыс істеуінің дұрыстығына көз жеткізу қажет.</w:t>
      </w:r>
    </w:p>
    <w:bookmarkEnd w:id="715"/>
    <w:bookmarkStart w:name="z3209" w:id="716"/>
    <w:p>
      <w:pPr>
        <w:spacing w:after="0"/>
        <w:ind w:left="0"/>
        <w:jc w:val="both"/>
      </w:pPr>
      <w:r>
        <w:rPr>
          <w:rFonts w:ascii="Times New Roman"/>
          <w:b w:val="false"/>
          <w:i w:val="false"/>
          <w:color w:val="000000"/>
          <w:sz w:val="28"/>
        </w:rPr>
        <w:t>
      Арматураның жағдайы, жетектердің дұрыстығы, сальниктерде, фланцтарда және басқа да жалғауларда будың, судың және отынның өтуінің болмауы тексеріледі.</w:t>
      </w:r>
    </w:p>
    <w:bookmarkEnd w:id="716"/>
    <w:bookmarkStart w:name="z3210" w:id="717"/>
    <w:p>
      <w:pPr>
        <w:spacing w:after="0"/>
        <w:ind w:left="0"/>
        <w:jc w:val="both"/>
      </w:pPr>
      <w:r>
        <w:rPr>
          <w:rFonts w:ascii="Times New Roman"/>
          <w:b w:val="false"/>
          <w:i w:val="false"/>
          <w:color w:val="000000"/>
          <w:sz w:val="28"/>
        </w:rPr>
        <w:t>
      Түтіндіктің және оттықтың есігін ашу арқылы қол жетімді отын бөліктерінде ағу, булану және шығудың болмауына көз жеткізу керек, сондай-ақ оттықтың кірпіш қалауын тексеру керек; түтіндіктің және есіктің құрылымы газды өткізуді және ауаны соруды жоюы қажет.</w:t>
      </w:r>
    </w:p>
    <w:bookmarkEnd w:id="717"/>
    <w:bookmarkStart w:name="z3211" w:id="718"/>
    <w:p>
      <w:pPr>
        <w:spacing w:after="0"/>
        <w:ind w:left="0"/>
        <w:jc w:val="both"/>
      </w:pPr>
      <w:r>
        <w:rPr>
          <w:rFonts w:ascii="Times New Roman"/>
          <w:b w:val="false"/>
          <w:i w:val="false"/>
          <w:color w:val="000000"/>
          <w:sz w:val="28"/>
        </w:rPr>
        <w:t>
      Отын және тоқтататын крандардың қашықтықты жетектерінің дұрыстығына көз жеткізу қажет.</w:t>
      </w:r>
    </w:p>
    <w:bookmarkEnd w:id="718"/>
    <w:bookmarkStart w:name="z3212" w:id="719"/>
    <w:p>
      <w:pPr>
        <w:spacing w:after="0"/>
        <w:ind w:left="0"/>
        <w:jc w:val="both"/>
      </w:pPr>
      <w:r>
        <w:rPr>
          <w:rFonts w:ascii="Times New Roman"/>
          <w:b w:val="false"/>
          <w:i w:val="false"/>
          <w:color w:val="000000"/>
          <w:sz w:val="28"/>
        </w:rPr>
        <w:t>
      Қазандықтың және бу өткізгіштердің оқшаулауының техникалық жағдайын тексеру керек, сондай-ақ отын сақтау қоймаларының, отын өткізгіштердің, отын сорғыларының, форсункалардың техникалық жағдайына назар аудару керек.</w:t>
      </w:r>
    </w:p>
    <w:bookmarkEnd w:id="719"/>
    <w:bookmarkStart w:name="z3213" w:id="720"/>
    <w:p>
      <w:pPr>
        <w:spacing w:after="0"/>
        <w:ind w:left="0"/>
        <w:jc w:val="both"/>
      </w:pPr>
      <w:r>
        <w:rPr>
          <w:rFonts w:ascii="Times New Roman"/>
          <w:b w:val="false"/>
          <w:i w:val="false"/>
          <w:color w:val="000000"/>
          <w:sz w:val="28"/>
        </w:rPr>
        <w:t>
      244-38. Сақтандырғыш клапандар іске қосылуына тексеріледі.</w:t>
      </w:r>
    </w:p>
    <w:bookmarkEnd w:id="720"/>
    <w:bookmarkStart w:name="z3214" w:id="721"/>
    <w:p>
      <w:pPr>
        <w:spacing w:after="0"/>
        <w:ind w:left="0"/>
        <w:jc w:val="both"/>
      </w:pPr>
      <w:r>
        <w:rPr>
          <w:rFonts w:ascii="Times New Roman"/>
          <w:b w:val="false"/>
          <w:i w:val="false"/>
          <w:color w:val="000000"/>
          <w:sz w:val="28"/>
        </w:rPr>
        <w:t xml:space="preserve">
      Клапандар мынадай ашық қысымдарға реттеледі: </w:t>
      </w:r>
    </w:p>
    <w:bookmarkEnd w:id="721"/>
    <w:bookmarkStart w:name="z3215" w:id="722"/>
    <w:p>
      <w:pPr>
        <w:spacing w:after="0"/>
        <w:ind w:left="0"/>
        <w:jc w:val="both"/>
      </w:pPr>
      <w:r>
        <w:rPr>
          <w:rFonts w:ascii="Times New Roman"/>
          <w:b w:val="false"/>
          <w:i w:val="false"/>
          <w:color w:val="000000"/>
          <w:sz w:val="28"/>
        </w:rPr>
        <w:t xml:space="preserve">
      </w:t>
      </w:r>
    </w:p>
    <w:bookmarkEnd w:id="722"/>
    <w:p>
      <w:pPr>
        <w:spacing w:after="0"/>
        <w:ind w:left="0"/>
        <w:jc w:val="both"/>
      </w:pPr>
      <w:r>
        <w:drawing>
          <wp:inline distT="0" distB="0" distL="0" distR="0">
            <wp:extent cx="4648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48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16" w:id="723"/>
    <w:p>
      <w:pPr>
        <w:spacing w:after="0"/>
        <w:ind w:left="0"/>
        <w:jc w:val="both"/>
      </w:pPr>
      <w:r>
        <w:rPr>
          <w:rFonts w:ascii="Times New Roman"/>
          <w:b w:val="false"/>
          <w:i w:val="false"/>
          <w:color w:val="000000"/>
          <w:sz w:val="28"/>
        </w:rPr>
        <w:t>
      Сақтандырғыш клапанның жұмыс істеуі кезінде ең жоғары рұқсат етілген қысым 1,1</w:t>
      </w:r>
      <w:r>
        <w:rPr>
          <w:rFonts w:ascii="Times New Roman"/>
          <w:b w:val="false"/>
          <w:i/>
          <w:color w:val="000000"/>
          <w:sz w:val="28"/>
        </w:rPr>
        <w:t xml:space="preserve"> р</w:t>
      </w:r>
      <w:r>
        <w:rPr>
          <w:rFonts w:ascii="Times New Roman"/>
          <w:b w:val="false"/>
          <w:i w:val="false"/>
          <w:color w:val="000000"/>
          <w:vertAlign w:val="subscript"/>
        </w:rPr>
        <w:t>жұм</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sz w:val="28"/>
        </w:rPr>
        <w:t>аспауы қажет.</w:t>
      </w:r>
    </w:p>
    <w:bookmarkEnd w:id="723"/>
    <w:bookmarkStart w:name="z3217" w:id="724"/>
    <w:p>
      <w:pPr>
        <w:spacing w:after="0"/>
        <w:ind w:left="0"/>
        <w:jc w:val="both"/>
      </w:pPr>
      <w:r>
        <w:rPr>
          <w:rFonts w:ascii="Times New Roman"/>
          <w:b w:val="false"/>
          <w:i w:val="false"/>
          <w:color w:val="000000"/>
          <w:sz w:val="28"/>
        </w:rPr>
        <w:t>
      Сақтандырғыш клапандар мынадай сынақты көтеруі қажет: жабық бекіткіш клапандарда және форсункаларға 15 минут ішінде отынды толық беру кезінде қазандықтағы қысым жұмыс қысымынан 10 % артық көтерілмеуі тиіс. Осы сынақ процесінде қорек суын қазандыққа судың ең төменгі жұмыс деңгейін ұстап тұру үшін қажетті көлемде беру керек.</w:t>
      </w:r>
    </w:p>
    <w:bookmarkEnd w:id="724"/>
    <w:bookmarkStart w:name="z3218" w:id="725"/>
    <w:p>
      <w:pPr>
        <w:spacing w:after="0"/>
        <w:ind w:left="0"/>
        <w:jc w:val="both"/>
      </w:pPr>
      <w:r>
        <w:rPr>
          <w:rFonts w:ascii="Times New Roman"/>
          <w:b w:val="false"/>
          <w:i w:val="false"/>
          <w:color w:val="000000"/>
          <w:sz w:val="28"/>
        </w:rPr>
        <w:t>
      Қазандықтардың сақтандырғыш клапандары жарылғаннан кейін қазандықтағы жұмыс қысымы 0,85 төмен емес түскен кезде будың шығаруын толықтай тоқтатуы тиіс.</w:t>
      </w:r>
    </w:p>
    <w:bookmarkEnd w:id="725"/>
    <w:bookmarkStart w:name="z3219" w:id="726"/>
    <w:p>
      <w:pPr>
        <w:spacing w:after="0"/>
        <w:ind w:left="0"/>
        <w:jc w:val="both"/>
      </w:pPr>
      <w:r>
        <w:rPr>
          <w:rFonts w:ascii="Times New Roman"/>
          <w:b w:val="false"/>
          <w:i w:val="false"/>
          <w:color w:val="000000"/>
          <w:sz w:val="28"/>
        </w:rPr>
        <w:t>
      Бу қыздырғыштардың сақтандырғыш клапандарын қазандық клапандармен салыстыру бойынша кейбір озулармен іске қосуға реттеу қажет.</w:t>
      </w:r>
    </w:p>
    <w:bookmarkEnd w:id="726"/>
    <w:bookmarkStart w:name="z3220" w:id="727"/>
    <w:p>
      <w:pPr>
        <w:spacing w:after="0"/>
        <w:ind w:left="0"/>
        <w:jc w:val="both"/>
      </w:pPr>
      <w:r>
        <w:rPr>
          <w:rFonts w:ascii="Times New Roman"/>
          <w:b w:val="false"/>
          <w:i w:val="false"/>
          <w:color w:val="000000"/>
          <w:sz w:val="28"/>
        </w:rPr>
        <w:t>
      Сақтандырғыш клапандарды жарудың қолдық жетектері қолданыста тексеріледі.</w:t>
      </w:r>
    </w:p>
    <w:bookmarkEnd w:id="727"/>
    <w:bookmarkStart w:name="z3221" w:id="728"/>
    <w:p>
      <w:pPr>
        <w:spacing w:after="0"/>
        <w:ind w:left="0"/>
        <w:jc w:val="both"/>
      </w:pPr>
      <w:r>
        <w:rPr>
          <w:rFonts w:ascii="Times New Roman"/>
          <w:b w:val="false"/>
          <w:i w:val="false"/>
          <w:color w:val="000000"/>
          <w:sz w:val="28"/>
        </w:rPr>
        <w:t>
      Сыртқы куәландыру және тексерудің оң нәтижелерінде қолданыстағы сақтандырғыш клапандардың біреуі кеме иесімен пломбаланады.</w:t>
      </w:r>
    </w:p>
    <w:bookmarkEnd w:id="728"/>
    <w:bookmarkStart w:name="z3222" w:id="729"/>
    <w:p>
      <w:pPr>
        <w:spacing w:after="0"/>
        <w:ind w:left="0"/>
        <w:jc w:val="both"/>
      </w:pPr>
      <w:r>
        <w:rPr>
          <w:rFonts w:ascii="Times New Roman"/>
          <w:b w:val="false"/>
          <w:i w:val="false"/>
          <w:color w:val="000000"/>
          <w:sz w:val="28"/>
        </w:rPr>
        <w:t>
      Егер қалдықтарды пайдаланатын қазандықтарды бумен сыртқы куәландыру және олардың сақтандырғыш клапандарын тұрақта тексеру мүмкін болмаса, онда сақтандырғыш клапандардың реттелуін тексеруді орнында сығылған ауамен немесе әрі қарай кеме иесінің пломбалануымен қабырғада жүргізуге рұқсат етіледі. Мұндай жағдайда қалдықтарды пайдаланатын қазандықтарды куәландыру алдында кеме иесі Кеме қатынасы тіркелімінің қызметкеріне жұмыс қысымында бумен қазандықты сыртқы қарау және қазандық жұмыс істеп тұрған кезде сақтандырғыш клапандардың жұмыс істеуін тексеру туралы актіні ұсынады.</w:t>
      </w:r>
    </w:p>
    <w:bookmarkEnd w:id="729"/>
    <w:bookmarkStart w:name="z3223" w:id="730"/>
    <w:p>
      <w:pPr>
        <w:spacing w:after="0"/>
        <w:ind w:left="0"/>
        <w:jc w:val="both"/>
      </w:pPr>
      <w:r>
        <w:rPr>
          <w:rFonts w:ascii="Times New Roman"/>
          <w:b w:val="false"/>
          <w:i w:val="false"/>
          <w:color w:val="000000"/>
          <w:sz w:val="28"/>
        </w:rPr>
        <w:t>
      244-39. Қазандық автоматиканы куәландыру кезінде қазандық қондырғының автоматтық реттеу жүйелерінің қызметі тексеріледі. Бұл ретте, сигнал беру, қорғау және блоктаушы құрылғының тоқтаусыз жұмыс істейтініне және уақтылы іске қосылатынына көз жеткізу қажет, соның ішінде, қазандықтың ішіндегі судың деңгейінің жосықсыз қалпы, оттыққа ауа беруді тоқтату, оттықта және қазандық автоматикасының жүйесімен қарастырылған басқа жағдайларда факелдің үзілуі кезінде.</w:t>
      </w:r>
    </w:p>
    <w:bookmarkEnd w:id="730"/>
    <w:bookmarkStart w:name="z3224" w:id="731"/>
    <w:p>
      <w:pPr>
        <w:spacing w:after="0"/>
        <w:ind w:left="0"/>
        <w:jc w:val="both"/>
      </w:pPr>
      <w:r>
        <w:rPr>
          <w:rFonts w:ascii="Times New Roman"/>
          <w:b w:val="false"/>
          <w:i w:val="false"/>
          <w:color w:val="000000"/>
          <w:sz w:val="28"/>
        </w:rPr>
        <w:t>
      Сондай-ақ, автоматтық басқарудан қолдан басқаруға және керісінше ауысқан кезде қазандық қондырғының жұмысын тексеру керек.</w:t>
      </w:r>
    </w:p>
    <w:bookmarkEnd w:id="731"/>
    <w:bookmarkStart w:name="z3225" w:id="732"/>
    <w:p>
      <w:pPr>
        <w:spacing w:after="0"/>
        <w:ind w:left="0"/>
        <w:jc w:val="both"/>
      </w:pPr>
      <w:r>
        <w:rPr>
          <w:rFonts w:ascii="Times New Roman"/>
          <w:b w:val="false"/>
          <w:i w:val="false"/>
          <w:color w:val="000000"/>
          <w:sz w:val="28"/>
        </w:rPr>
        <w:t xml:space="preserve">
      Қазандық жұмысын бақылауды қамтамасыз ететін барлық құралдардың дұрыстығына көз жеткізу қажет. </w:t>
      </w:r>
    </w:p>
    <w:bookmarkEnd w:id="732"/>
    <w:bookmarkStart w:name="z3226" w:id="733"/>
    <w:p>
      <w:pPr>
        <w:spacing w:after="0"/>
        <w:ind w:left="0"/>
        <w:jc w:val="both"/>
      </w:pPr>
      <w:r>
        <w:rPr>
          <w:rFonts w:ascii="Times New Roman"/>
          <w:b w:val="false"/>
          <w:i w:val="false"/>
          <w:color w:val="000000"/>
          <w:sz w:val="28"/>
        </w:rPr>
        <w:t>
      244-40. Қазандықта орнатылған манометрлер құзырлы органдармен мерзімді калибрлеуге тартылады.</w:t>
      </w:r>
    </w:p>
    <w:bookmarkEnd w:id="733"/>
    <w:bookmarkStart w:name="z3227" w:id="734"/>
    <w:p>
      <w:pPr>
        <w:spacing w:after="0"/>
        <w:ind w:left="0"/>
        <w:jc w:val="both"/>
      </w:pPr>
      <w:r>
        <w:rPr>
          <w:rFonts w:ascii="Times New Roman"/>
          <w:b w:val="false"/>
          <w:i w:val="false"/>
          <w:color w:val="000000"/>
          <w:sz w:val="28"/>
        </w:rPr>
        <w:t>
      Егер:</w:t>
      </w:r>
    </w:p>
    <w:bookmarkEnd w:id="734"/>
    <w:bookmarkStart w:name="z3228" w:id="735"/>
    <w:p>
      <w:pPr>
        <w:spacing w:after="0"/>
        <w:ind w:left="0"/>
        <w:jc w:val="both"/>
      </w:pPr>
      <w:r>
        <w:rPr>
          <w:rFonts w:ascii="Times New Roman"/>
          <w:b w:val="false"/>
          <w:i w:val="false"/>
          <w:color w:val="000000"/>
          <w:sz w:val="28"/>
        </w:rPr>
        <w:t xml:space="preserve">
      1) оларда салыстырып тексеру туралы пломба немесе таңба болмаса, салыстырып тексеру мерзімі өтіп кеткен болса; </w:t>
      </w:r>
    </w:p>
    <w:bookmarkEnd w:id="735"/>
    <w:bookmarkStart w:name="z3229" w:id="736"/>
    <w:p>
      <w:pPr>
        <w:spacing w:after="0"/>
        <w:ind w:left="0"/>
        <w:jc w:val="both"/>
      </w:pPr>
      <w:r>
        <w:rPr>
          <w:rFonts w:ascii="Times New Roman"/>
          <w:b w:val="false"/>
          <w:i w:val="false"/>
          <w:color w:val="000000"/>
          <w:sz w:val="28"/>
        </w:rPr>
        <w:t>
      2) манометрлердің бұзылуында;</w:t>
      </w:r>
    </w:p>
    <w:bookmarkEnd w:id="736"/>
    <w:bookmarkStart w:name="z3230" w:id="737"/>
    <w:p>
      <w:pPr>
        <w:spacing w:after="0"/>
        <w:ind w:left="0"/>
        <w:jc w:val="both"/>
      </w:pPr>
      <w:r>
        <w:rPr>
          <w:rFonts w:ascii="Times New Roman"/>
          <w:b w:val="false"/>
          <w:i w:val="false"/>
          <w:color w:val="000000"/>
          <w:sz w:val="28"/>
        </w:rPr>
        <w:t>
      3) циферблатта рұқсат етілген қысымды көрсетуші циферблатт қызыл сызықтың болмаған жағдайда Манометрлерді қолдануға рұқсат етілмейді.</w:t>
      </w:r>
    </w:p>
    <w:bookmarkEnd w:id="737"/>
    <w:bookmarkStart w:name="z3231" w:id="738"/>
    <w:p>
      <w:pPr>
        <w:spacing w:after="0"/>
        <w:ind w:left="0"/>
        <w:jc w:val="both"/>
      </w:pPr>
      <w:r>
        <w:rPr>
          <w:rFonts w:ascii="Times New Roman"/>
          <w:b w:val="false"/>
          <w:i w:val="false"/>
          <w:color w:val="000000"/>
          <w:sz w:val="28"/>
        </w:rPr>
        <w:t>
      244-41. Егер сыртқы куәландыру кезінде белгіленбейтін сипаты және болу себебі сыртқы қараумен ақаулар табылса, Кеме қатынасы тіркелімінің қызметкері мерзімінен бұрын ішкі куәландыру және гидравликалық сынақ жүргізуді талап етеді.</w:t>
      </w:r>
    </w:p>
    <w:bookmarkEnd w:id="738"/>
    <w:bookmarkStart w:name="z3232" w:id="739"/>
    <w:p>
      <w:pPr>
        <w:spacing w:after="0"/>
        <w:ind w:left="0"/>
        <w:jc w:val="left"/>
      </w:pPr>
      <w:r>
        <w:rPr>
          <w:rFonts w:ascii="Times New Roman"/>
          <w:b/>
          <w:i w:val="false"/>
          <w:color w:val="000000"/>
        </w:rPr>
        <w:t xml:space="preserve"> 26-5-тарау. Техникалық жай-күйді анықтау</w:t>
      </w:r>
    </w:p>
    <w:bookmarkEnd w:id="739"/>
    <w:bookmarkStart w:name="z3233" w:id="740"/>
    <w:p>
      <w:pPr>
        <w:spacing w:after="0"/>
        <w:ind w:left="0"/>
        <w:jc w:val="both"/>
      </w:pPr>
      <w:r>
        <w:rPr>
          <w:rFonts w:ascii="Times New Roman"/>
          <w:b w:val="false"/>
          <w:i w:val="false"/>
          <w:color w:val="000000"/>
          <w:sz w:val="28"/>
        </w:rPr>
        <w:t>
      244-42. Техникалық жай-күйді анықтау бойынша жалпы нұсқаулар осы Қағиданың 10 тарауында айтылған.</w:t>
      </w:r>
    </w:p>
    <w:bookmarkEnd w:id="740"/>
    <w:bookmarkStart w:name="z3234" w:id="741"/>
    <w:p>
      <w:pPr>
        <w:spacing w:after="0"/>
        <w:ind w:left="0"/>
        <w:jc w:val="both"/>
      </w:pPr>
      <w:r>
        <w:rPr>
          <w:rFonts w:ascii="Times New Roman"/>
          <w:b w:val="false"/>
          <w:i w:val="false"/>
          <w:color w:val="000000"/>
          <w:sz w:val="28"/>
        </w:rPr>
        <w:t xml:space="preserve">
      244-43. Қазандықтардың техникалық жай-күйі куәландыру және сынақ нәтижелері бойынша анықталады. </w:t>
      </w:r>
    </w:p>
    <w:bookmarkEnd w:id="741"/>
    <w:bookmarkStart w:name="z3235" w:id="742"/>
    <w:p>
      <w:pPr>
        <w:spacing w:after="0"/>
        <w:ind w:left="0"/>
        <w:jc w:val="both"/>
      </w:pPr>
      <w:r>
        <w:rPr>
          <w:rFonts w:ascii="Times New Roman"/>
          <w:b w:val="false"/>
          <w:i w:val="false"/>
          <w:color w:val="000000"/>
          <w:sz w:val="28"/>
        </w:rPr>
        <w:t>
      Техникалық жай-күйді анықтау нәтижелері бойынша қазандықтың пайдалануға жарамдылығы, ал қажет болған жағдайда – ауыстыруға жататын жөндеу көлемі және/немесе бөліктердің номенклатурасы белгіленеді.</w:t>
      </w:r>
    </w:p>
    <w:bookmarkEnd w:id="742"/>
    <w:bookmarkStart w:name="z3236" w:id="743"/>
    <w:p>
      <w:pPr>
        <w:spacing w:after="0"/>
        <w:ind w:left="0"/>
        <w:jc w:val="both"/>
      </w:pPr>
      <w:r>
        <w:rPr>
          <w:rFonts w:ascii="Times New Roman"/>
          <w:b w:val="false"/>
          <w:i w:val="false"/>
          <w:color w:val="000000"/>
          <w:sz w:val="28"/>
        </w:rPr>
        <w:t>
      244-44. Егер куәландыру кезінде қауіпті ақаулардың болмауы белгіленсе немесе байқалған ақаулардың параметрлері техникалық шарттармен, нұсқаулықтармен және дайындаушы ұйымның формулярында және Кеме қатынасының тіркелімімен танылған нормативтік құжаттармен белгіленген нормалардан аспаса қазандықтың техникалық жай-күйі жарамды деп танылады.</w:t>
      </w:r>
    </w:p>
    <w:bookmarkEnd w:id="743"/>
    <w:bookmarkStart w:name="z3237" w:id="744"/>
    <w:p>
      <w:pPr>
        <w:spacing w:after="0"/>
        <w:ind w:left="0"/>
        <w:jc w:val="both"/>
      </w:pPr>
      <w:r>
        <w:rPr>
          <w:rFonts w:ascii="Times New Roman"/>
          <w:b w:val="false"/>
          <w:i w:val="false"/>
          <w:color w:val="000000"/>
          <w:sz w:val="28"/>
        </w:rPr>
        <w:t>
      Мұндай құжаттар болмаған жағдайда осы бөлімде келтірілген нормаларды басшылыққа алу керек.</w:t>
      </w:r>
    </w:p>
    <w:bookmarkEnd w:id="744"/>
    <w:bookmarkStart w:name="z3238" w:id="745"/>
    <w:p>
      <w:pPr>
        <w:spacing w:after="0"/>
        <w:ind w:left="0"/>
        <w:jc w:val="both"/>
      </w:pPr>
      <w:r>
        <w:rPr>
          <w:rFonts w:ascii="Times New Roman"/>
          <w:b w:val="false"/>
          <w:i w:val="false"/>
          <w:color w:val="000000"/>
          <w:sz w:val="28"/>
        </w:rPr>
        <w:t>
      244-45. Қазандықтардың жауапты элементтерінің коррозиялық тозулары қалдық қалыңдықты салынғанмен (алғашқы) салыстыру жолымен белгіленеді. Қажет болған жағдайларда Қағида талаптарымен салыстыру бойынша артық қалыңдықтың болуы ескеріледі.</w:t>
      </w:r>
    </w:p>
    <w:bookmarkEnd w:id="745"/>
    <w:bookmarkStart w:name="z3239" w:id="746"/>
    <w:p>
      <w:pPr>
        <w:spacing w:after="0"/>
        <w:ind w:left="0"/>
        <w:jc w:val="both"/>
      </w:pPr>
      <w:r>
        <w:rPr>
          <w:rFonts w:ascii="Times New Roman"/>
          <w:b w:val="false"/>
          <w:i w:val="false"/>
          <w:color w:val="000000"/>
          <w:sz w:val="28"/>
        </w:rPr>
        <w:t>
      Қазандықтардың жауапты элементтерінің бірқалыпты коррозиялық тозуы кезінде қазандық құрылыстарының қалдық қалыңдығымен өлшеп анықталатын тозуды ескере отырып, қазандықтың беріктік есебінің нәтижелері бойынша тағайындалған төменгі қысымда пайдалануға жарамды деп табылады.</w:t>
      </w:r>
    </w:p>
    <w:bookmarkEnd w:id="746"/>
    <w:bookmarkStart w:name="z3240" w:id="747"/>
    <w:p>
      <w:pPr>
        <w:spacing w:after="0"/>
        <w:ind w:left="0"/>
        <w:jc w:val="both"/>
      </w:pPr>
      <w:r>
        <w:rPr>
          <w:rFonts w:ascii="Times New Roman"/>
          <w:b w:val="false"/>
          <w:i w:val="false"/>
          <w:color w:val="000000"/>
          <w:sz w:val="28"/>
        </w:rPr>
        <w:t>
      244-46. Қазандықтардың техникалық жағдайы келесі куәландыруға дейін жарамды деп табылады, мынадай ұлғаймайтын ақаулар болған кезде:</w:t>
      </w:r>
    </w:p>
    <w:bookmarkEnd w:id="747"/>
    <w:bookmarkStart w:name="z3241" w:id="748"/>
    <w:p>
      <w:pPr>
        <w:spacing w:after="0"/>
        <w:ind w:left="0"/>
        <w:jc w:val="both"/>
      </w:pPr>
      <w:r>
        <w:rPr>
          <w:rFonts w:ascii="Times New Roman"/>
          <w:b w:val="false"/>
          <w:i w:val="false"/>
          <w:color w:val="000000"/>
          <w:sz w:val="28"/>
        </w:rPr>
        <w:t>
      1) от бөлімдердегі тегіс қабырғалардағы иілу ұшы бар шығып кетулер зақымдалған байланыстар және өткізулер болмаған кезде табақ қалыңдығынан үлкен болмаса;</w:t>
      </w:r>
    </w:p>
    <w:bookmarkEnd w:id="748"/>
    <w:bookmarkStart w:name="z3242" w:id="749"/>
    <w:p>
      <w:pPr>
        <w:spacing w:after="0"/>
        <w:ind w:left="0"/>
        <w:jc w:val="both"/>
      </w:pPr>
      <w:r>
        <w:rPr>
          <w:rFonts w:ascii="Times New Roman"/>
          <w:b w:val="false"/>
          <w:i w:val="false"/>
          <w:color w:val="000000"/>
          <w:sz w:val="28"/>
        </w:rPr>
        <w:t>
      2) осы Қағиданың 244-13 тармағына сәйкес анықталған қызу құбырының деформациясы, салынатын өлшемдердің 5 % дейін шеңбер нысанын бұзбай 3 % дейін қызу құбырының тарылуы, сондай-ақ қызу құбырының қабырға қалыңдығынан екеуден кем емес жергілікті шығып кетуі майысу ұшымен;</w:t>
      </w:r>
    </w:p>
    <w:bookmarkEnd w:id="749"/>
    <w:bookmarkStart w:name="z3243" w:id="750"/>
    <w:p>
      <w:pPr>
        <w:spacing w:after="0"/>
        <w:ind w:left="0"/>
        <w:jc w:val="both"/>
      </w:pPr>
      <w:r>
        <w:rPr>
          <w:rFonts w:ascii="Times New Roman"/>
          <w:b w:val="false"/>
          <w:i w:val="false"/>
          <w:color w:val="000000"/>
          <w:sz w:val="28"/>
        </w:rPr>
        <w:t>
      3) тігістер зонасынан, құбыр тесіктері және фланцтардың аумағынан тыс жергілікті қорасан ажыраулар қазандық табақтарының жергілікті қорасан табақ қалыңдығынан 20 % емес тереңдікте және 0,01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артық емес ауданда;</w:t>
      </w:r>
    </w:p>
    <w:bookmarkEnd w:id="750"/>
    <w:bookmarkStart w:name="z3244" w:id="751"/>
    <w:p>
      <w:pPr>
        <w:spacing w:after="0"/>
        <w:ind w:left="0"/>
        <w:jc w:val="both"/>
      </w:pPr>
      <w:r>
        <w:rPr>
          <w:rFonts w:ascii="Times New Roman"/>
          <w:b w:val="false"/>
          <w:i w:val="false"/>
          <w:color w:val="000000"/>
          <w:sz w:val="28"/>
        </w:rPr>
        <w:t>
      4) тереңдігі табақ қалындығынан 10 % артық емес, дәнекерлеу тігістері аймағында табақтардың жергілікті ажыраулары;</w:t>
      </w:r>
    </w:p>
    <w:bookmarkEnd w:id="751"/>
    <w:bookmarkStart w:name="z3245" w:id="752"/>
    <w:p>
      <w:pPr>
        <w:spacing w:after="0"/>
        <w:ind w:left="0"/>
        <w:jc w:val="both"/>
      </w:pPr>
      <w:r>
        <w:rPr>
          <w:rFonts w:ascii="Times New Roman"/>
          <w:b w:val="false"/>
          <w:i w:val="false"/>
          <w:color w:val="000000"/>
          <w:sz w:val="28"/>
        </w:rPr>
        <w:t>
      5) түтін құбырларының ұштарының алғашқы қалыңдықтан жану және ағу болмаған кезде біліктеу орындарында 30 % батуы;</w:t>
      </w:r>
    </w:p>
    <w:bookmarkEnd w:id="752"/>
    <w:bookmarkStart w:name="z3246" w:id="753"/>
    <w:p>
      <w:pPr>
        <w:spacing w:after="0"/>
        <w:ind w:left="0"/>
        <w:jc w:val="both"/>
      </w:pPr>
      <w:r>
        <w:rPr>
          <w:rFonts w:ascii="Times New Roman"/>
          <w:b w:val="false"/>
          <w:i w:val="false"/>
          <w:color w:val="000000"/>
          <w:sz w:val="28"/>
        </w:rPr>
        <w:t>
      6) су жылтқыш құбырлардың ұштарының біліктеу және олардың "қоңырау" орындарында ағу болмаған кезде алғашқы қалыңдықтан 30 % батуы;</w:t>
      </w:r>
    </w:p>
    <w:bookmarkEnd w:id="753"/>
    <w:bookmarkStart w:name="z3247" w:id="754"/>
    <w:p>
      <w:pPr>
        <w:spacing w:after="0"/>
        <w:ind w:left="0"/>
        <w:jc w:val="both"/>
      </w:pPr>
      <w:r>
        <w:rPr>
          <w:rFonts w:ascii="Times New Roman"/>
          <w:b w:val="false"/>
          <w:i w:val="false"/>
          <w:color w:val="000000"/>
          <w:sz w:val="28"/>
        </w:rPr>
        <w:t>
      7) Егер батқан байланыстардың саны қазандықтың осы қабырғасы бекітетін байланыстардан 10 % аспаса, қысқа және ұзын байланыстардың көлденең қималарының, аудандарының салынғаннан 10 % төмендеуі;</w:t>
      </w:r>
    </w:p>
    <w:bookmarkEnd w:id="754"/>
    <w:bookmarkStart w:name="z3248" w:id="755"/>
    <w:p>
      <w:pPr>
        <w:spacing w:after="0"/>
        <w:ind w:left="0"/>
        <w:jc w:val="both"/>
      </w:pPr>
      <w:r>
        <w:rPr>
          <w:rFonts w:ascii="Times New Roman"/>
          <w:b w:val="false"/>
          <w:i w:val="false"/>
          <w:color w:val="000000"/>
          <w:sz w:val="28"/>
        </w:rPr>
        <w:t>
      8) бір қатарда орналаспаған "құрғақ" отын ұштарының жиегінен тойтармаға дейін тігістеріндегі жарық, қазандықты әрбір тазалау кезінде оларды машиналық командамен тұрақты қарау шартымен бір тігістің контурында 5 кем емес;</w:t>
      </w:r>
    </w:p>
    <w:bookmarkEnd w:id="755"/>
    <w:bookmarkStart w:name="z3249" w:id="756"/>
    <w:p>
      <w:pPr>
        <w:spacing w:after="0"/>
        <w:ind w:left="0"/>
        <w:jc w:val="both"/>
      </w:pPr>
      <w:r>
        <w:rPr>
          <w:rFonts w:ascii="Times New Roman"/>
          <w:b w:val="false"/>
          <w:i w:val="false"/>
          <w:color w:val="000000"/>
          <w:sz w:val="28"/>
        </w:rPr>
        <w:t>
      9) егер су қыздыру құбырлары қыздырудан басқа бөліктерді қорғайтын қалқан болып табылмаса тұншықтырылған түтін күйік немесе су қыздырғыш құбырлардың жалпы санынан 10 % кем емес. Экранды құрайтын тұншықтырылған құбырлардың саны егер олары мыналармен қатар орналаспаса 5 % кем емес рұқсат етіледі;</w:t>
      </w:r>
    </w:p>
    <w:bookmarkEnd w:id="756"/>
    <w:bookmarkStart w:name="z3250" w:id="757"/>
    <w:p>
      <w:pPr>
        <w:spacing w:after="0"/>
        <w:ind w:left="0"/>
        <w:jc w:val="both"/>
      </w:pPr>
      <w:r>
        <w:rPr>
          <w:rFonts w:ascii="Times New Roman"/>
          <w:b w:val="false"/>
          <w:i w:val="false"/>
          <w:color w:val="000000"/>
          <w:sz w:val="28"/>
        </w:rPr>
        <w:t>
      10) құбырдың 1 % дейінгі ұзындығында тікелей су қыздырғыш құбырдың салбырауы, жаншып қақтайтын жалғауларда өтулер болмаған кезде;</w:t>
      </w:r>
    </w:p>
    <w:bookmarkEnd w:id="757"/>
    <w:bookmarkStart w:name="z3251" w:id="758"/>
    <w:p>
      <w:pPr>
        <w:spacing w:after="0"/>
        <w:ind w:left="0"/>
        <w:jc w:val="both"/>
      </w:pPr>
      <w:r>
        <w:rPr>
          <w:rFonts w:ascii="Times New Roman"/>
          <w:b w:val="false"/>
          <w:i w:val="false"/>
          <w:color w:val="000000"/>
          <w:sz w:val="28"/>
        </w:rPr>
        <w:t xml:space="preserve">
      11) қаңылтырға немесе қайнатымға берілмейтін тігістердегі ағудың, сондай-ақ қазандық конструкциясының элементтерінде "ылғал" болмауы, құбыр торларының маңдайшасын қоса алғанда; </w:t>
      </w:r>
    </w:p>
    <w:bookmarkEnd w:id="758"/>
    <w:bookmarkStart w:name="z3252" w:id="759"/>
    <w:p>
      <w:pPr>
        <w:spacing w:after="0"/>
        <w:ind w:left="0"/>
        <w:jc w:val="both"/>
      </w:pPr>
      <w:r>
        <w:rPr>
          <w:rFonts w:ascii="Times New Roman"/>
          <w:b w:val="false"/>
          <w:i w:val="false"/>
          <w:color w:val="000000"/>
          <w:sz w:val="28"/>
        </w:rPr>
        <w:t>
      12) құбыр торларының майысу ұшымен шалыстығы табақ қалыңдығынан үлкен емес құбырлар пісіру көмегімен бекітілген жағдайда және табақ қалыңдығының жартысынан үлкен емес – құбырды жаншып бекіту жағдайында;</w:t>
      </w:r>
    </w:p>
    <w:bookmarkEnd w:id="759"/>
    <w:bookmarkStart w:name="z3253" w:id="760"/>
    <w:p>
      <w:pPr>
        <w:spacing w:after="0"/>
        <w:ind w:left="0"/>
        <w:jc w:val="both"/>
      </w:pPr>
      <w:r>
        <w:rPr>
          <w:rFonts w:ascii="Times New Roman"/>
          <w:b w:val="false"/>
          <w:i w:val="false"/>
          <w:color w:val="000000"/>
          <w:sz w:val="28"/>
        </w:rPr>
        <w:t>
      13) құбыр торларының эллипстік саңылаулары құбырдың сыртқы диаметрінен 2 % артық емес.</w:t>
      </w:r>
    </w:p>
    <w:bookmarkEnd w:id="760"/>
    <w:bookmarkStart w:name="z3254" w:id="761"/>
    <w:p>
      <w:pPr>
        <w:spacing w:after="0"/>
        <w:ind w:left="0"/>
        <w:jc w:val="both"/>
      </w:pPr>
      <w:r>
        <w:rPr>
          <w:rFonts w:ascii="Times New Roman"/>
          <w:b w:val="false"/>
          <w:i w:val="false"/>
          <w:color w:val="000000"/>
          <w:sz w:val="28"/>
        </w:rPr>
        <w:t>
      244-47. Қазандықтардың техникалық жағдайы жарамды емес деп танылады, егер қажетті беріктілік және келесі сипаттағы ақаулары бар себептер салдарынан қауіпсіз пайдалану қамтамасыз етілмесе:</w:t>
      </w:r>
    </w:p>
    <w:bookmarkEnd w:id="761"/>
    <w:bookmarkStart w:name="z3255" w:id="762"/>
    <w:p>
      <w:pPr>
        <w:spacing w:after="0"/>
        <w:ind w:left="0"/>
        <w:jc w:val="both"/>
      </w:pPr>
      <w:r>
        <w:rPr>
          <w:rFonts w:ascii="Times New Roman"/>
          <w:b w:val="false"/>
          <w:i w:val="false"/>
          <w:color w:val="000000"/>
          <w:sz w:val="28"/>
        </w:rPr>
        <w:t>
      1) ақау орындарындағы ауданда зерттеу және материалды сынау нәтижесінде қауіпті деп танылған металл ақаулары;</w:t>
      </w:r>
    </w:p>
    <w:bookmarkEnd w:id="762"/>
    <w:bookmarkStart w:name="z3256" w:id="763"/>
    <w:p>
      <w:pPr>
        <w:spacing w:after="0"/>
        <w:ind w:left="0"/>
        <w:jc w:val="both"/>
      </w:pPr>
      <w:r>
        <w:rPr>
          <w:rFonts w:ascii="Times New Roman"/>
          <w:b w:val="false"/>
          <w:i w:val="false"/>
          <w:color w:val="000000"/>
          <w:sz w:val="28"/>
        </w:rPr>
        <w:t xml:space="preserve">
      2) Осы Қағиданың 244-46-тармағында көрсетілген рұқсат етілген нормалардан асатын тозулар және ақаулар; </w:t>
      </w:r>
    </w:p>
    <w:bookmarkEnd w:id="763"/>
    <w:bookmarkStart w:name="z3257" w:id="764"/>
    <w:p>
      <w:pPr>
        <w:spacing w:after="0"/>
        <w:ind w:left="0"/>
        <w:jc w:val="both"/>
      </w:pPr>
      <w:r>
        <w:rPr>
          <w:rFonts w:ascii="Times New Roman"/>
          <w:b w:val="false"/>
          <w:i w:val="false"/>
          <w:color w:val="000000"/>
          <w:sz w:val="28"/>
        </w:rPr>
        <w:t>
      3) қазандықтың жауапты бөліктеріндегі жарық, "құрғақ" жарықтан басқа (осы Қағиданың 244-46 тармағының 8) тармақшасы), байланыстардың үзілуі, нақыштауға берілмейтін тойтарма тігістердің және дәнекерленген тігістердің тығыз еместігі, сонымен қатар тойтарма басының ажырауы және жалғаулардың беріктілігін және тығыздығын бұзатын тойтарма тігістердің жиегінің қысқаруы;</w:t>
      </w:r>
    </w:p>
    <w:bookmarkEnd w:id="764"/>
    <w:bookmarkStart w:name="z3258" w:id="765"/>
    <w:p>
      <w:pPr>
        <w:spacing w:after="0"/>
        <w:ind w:left="0"/>
        <w:jc w:val="both"/>
      </w:pPr>
      <w:r>
        <w:rPr>
          <w:rFonts w:ascii="Times New Roman"/>
          <w:b w:val="false"/>
          <w:i w:val="false"/>
          <w:color w:val="000000"/>
          <w:sz w:val="28"/>
        </w:rPr>
        <w:t xml:space="preserve">
      4) құбыр торларындағы құбырдан ағуы, оларды біліктеумен жөндеу мүмкін болмағанда; </w:t>
      </w:r>
    </w:p>
    <w:bookmarkEnd w:id="765"/>
    <w:bookmarkStart w:name="z3259" w:id="766"/>
    <w:p>
      <w:pPr>
        <w:spacing w:after="0"/>
        <w:ind w:left="0"/>
        <w:jc w:val="both"/>
      </w:pPr>
      <w:r>
        <w:rPr>
          <w:rFonts w:ascii="Times New Roman"/>
          <w:b w:val="false"/>
          <w:i w:val="false"/>
          <w:color w:val="000000"/>
          <w:sz w:val="28"/>
        </w:rPr>
        <w:t>
      5) бу өтетін және су коллекторларының қорғалатын бөлімдеріндегі немесе қазандықтың ең болмағанда бір қабырғасындағы айналманың бұзылуы;</w:t>
      </w:r>
    </w:p>
    <w:bookmarkEnd w:id="766"/>
    <w:bookmarkStart w:name="z3260" w:id="767"/>
    <w:p>
      <w:pPr>
        <w:spacing w:after="0"/>
        <w:ind w:left="0"/>
        <w:jc w:val="both"/>
      </w:pPr>
      <w:r>
        <w:rPr>
          <w:rFonts w:ascii="Times New Roman"/>
          <w:b w:val="false"/>
          <w:i w:val="false"/>
          <w:color w:val="000000"/>
          <w:sz w:val="28"/>
        </w:rPr>
        <w:t>
      6) ең болмағанда қазандықтың бір манометрінің, сақтандырғыш клапанының, су көрсеткіш құралдың, қорек құралының бұзылуы; қашықтық жетектерінің, тоқтатын, тез ілмекті жылу беру клапандарының бұзылуы; автоматтандырылған қазандық қондырғылардың сигнал беру және қорғанысының бұзылуы; үрлеу, қоректендіру, бу жылтқыш, жылу және ауа беру, бу өткізгіш жүйелерінің бұзылуы; жаппай табақтардың тұтастығының және от жағатын есіктердің ілмектерінің, оқшаулаудың, газды бағыттаушы қалқандардың бұзылуы;</w:t>
      </w:r>
    </w:p>
    <w:bookmarkEnd w:id="767"/>
    <w:bookmarkStart w:name="z3261" w:id="768"/>
    <w:p>
      <w:pPr>
        <w:spacing w:after="0"/>
        <w:ind w:left="0"/>
        <w:jc w:val="both"/>
      </w:pPr>
      <w:r>
        <w:rPr>
          <w:rFonts w:ascii="Times New Roman"/>
          <w:b w:val="false"/>
          <w:i w:val="false"/>
          <w:color w:val="000000"/>
          <w:sz w:val="28"/>
        </w:rPr>
        <w:t>
      7) осы Қағиданың 244-17 тармағында көрсетілген бақылау шары барлық құбыр арқылы өтпейтін су жылытқыш құбырлардағы қақтың қабаты, қақтың қабатының қалыңдығы қазандықты пайдалану бойынша нұсқаулықтан үлкендеу, ал мұндай деректер болмаған жағдайда – корпус қабырғасында,көрсетілгеннен жылу камераларында, түтін және қызу құбырларында, сондай-ақ қазандықтағы майдың іздерінде 3 мм жоғары;</w:t>
      </w:r>
    </w:p>
    <w:bookmarkEnd w:id="768"/>
    <w:bookmarkStart w:name="z3262" w:id="769"/>
    <w:p>
      <w:pPr>
        <w:spacing w:after="0"/>
        <w:ind w:left="0"/>
        <w:jc w:val="both"/>
      </w:pPr>
      <w:r>
        <w:rPr>
          <w:rFonts w:ascii="Times New Roman"/>
          <w:b w:val="false"/>
          <w:i w:val="false"/>
          <w:color w:val="000000"/>
          <w:sz w:val="28"/>
        </w:rPr>
        <w:t>
      8) іргетастарға және кеме корпусының іргетастарына қазандықтардың бекітілуінің бұзылуы.</w:t>
      </w:r>
    </w:p>
    <w:bookmarkEnd w:id="769"/>
    <w:bookmarkStart w:name="z3263" w:id="770"/>
    <w:p>
      <w:pPr>
        <w:spacing w:after="0"/>
        <w:ind w:left="0"/>
        <w:jc w:val="both"/>
      </w:pPr>
      <w:r>
        <w:rPr>
          <w:rFonts w:ascii="Times New Roman"/>
          <w:b w:val="false"/>
          <w:i w:val="false"/>
          <w:color w:val="000000"/>
          <w:sz w:val="28"/>
        </w:rPr>
        <w:t>
      244-48. Қазандықтарды шектеулермен жақын арадағы жөндеуге дейін (қазандықтағы бу қысымының төмендеуі, куәландыру және сынақ мерзімдерінің қысқаруы) пайдалануға жарамды деп тануға рұқсат етіледі, егер:</w:t>
      </w:r>
    </w:p>
    <w:bookmarkEnd w:id="770"/>
    <w:bookmarkStart w:name="z3264" w:id="771"/>
    <w:p>
      <w:pPr>
        <w:spacing w:after="0"/>
        <w:ind w:left="0"/>
        <w:jc w:val="both"/>
      </w:pPr>
      <w:r>
        <w:rPr>
          <w:rFonts w:ascii="Times New Roman"/>
          <w:b w:val="false"/>
          <w:i w:val="false"/>
          <w:color w:val="000000"/>
          <w:sz w:val="28"/>
        </w:rPr>
        <w:t>
      1) осы Қағиданың 244-13-тармағына сәйкес анықталған қызу құбырларының нысанының өзгеруі 5 % аспайды, ал отты бөліктің тегіс қабырғаларындағы шығып кетулерде өзгеріске ұшыраған немесе батырылған байланыстар болмаған кезде табақ қалыңдығынан екеуден артық емес иілу ұшы болады;</w:t>
      </w:r>
    </w:p>
    <w:bookmarkEnd w:id="771"/>
    <w:bookmarkStart w:name="z3265" w:id="772"/>
    <w:p>
      <w:pPr>
        <w:spacing w:after="0"/>
        <w:ind w:left="0"/>
        <w:jc w:val="both"/>
      </w:pPr>
      <w:r>
        <w:rPr>
          <w:rFonts w:ascii="Times New Roman"/>
          <w:b w:val="false"/>
          <w:i w:val="false"/>
          <w:color w:val="000000"/>
          <w:sz w:val="28"/>
        </w:rPr>
        <w:t>
      2) тігіс құбыр торлары және фланцтар тыс қазандық табақтары жергілікті қорасан ажыраулары 0,02 м</w:t>
      </w:r>
      <w:r>
        <w:rPr>
          <w:rFonts w:ascii="Times New Roman"/>
          <w:b w:val="false"/>
          <w:i w:val="false"/>
          <w:color w:val="000000"/>
          <w:vertAlign w:val="superscript"/>
        </w:rPr>
        <w:t>2</w:t>
      </w:r>
      <w:r>
        <w:rPr>
          <w:rFonts w:ascii="Times New Roman"/>
          <w:b w:val="false"/>
          <w:i w:val="false"/>
          <w:color w:val="000000"/>
          <w:sz w:val="28"/>
        </w:rPr>
        <w:t xml:space="preserve"> артық емес ауданда табақ қалыңдығынан 30 % артық емес тереңдікке ие;</w:t>
      </w:r>
    </w:p>
    <w:bookmarkEnd w:id="772"/>
    <w:bookmarkStart w:name="z3266" w:id="773"/>
    <w:p>
      <w:pPr>
        <w:spacing w:after="0"/>
        <w:ind w:left="0"/>
        <w:jc w:val="both"/>
      </w:pPr>
      <w:r>
        <w:rPr>
          <w:rFonts w:ascii="Times New Roman"/>
          <w:b w:val="false"/>
          <w:i w:val="false"/>
          <w:color w:val="000000"/>
          <w:sz w:val="28"/>
        </w:rPr>
        <w:t>
      3) тігіс тыс қазандық табағының жергілікті қорасан ажыраулары табақ қалыңдығынан 0,03 м</w:t>
      </w:r>
      <w:r>
        <w:rPr>
          <w:rFonts w:ascii="Times New Roman"/>
          <w:b w:val="false"/>
          <w:i w:val="false"/>
          <w:color w:val="000000"/>
          <w:vertAlign w:val="superscript"/>
        </w:rPr>
        <w:t>2</w:t>
      </w:r>
      <w:r>
        <w:rPr>
          <w:rFonts w:ascii="Times New Roman"/>
          <w:b w:val="false"/>
          <w:i w:val="false"/>
          <w:color w:val="000000"/>
          <w:sz w:val="28"/>
        </w:rPr>
        <w:t xml:space="preserve"> артық емес тереңдікке ие аймағынан 15 % артық емес; </w:t>
      </w:r>
    </w:p>
    <w:bookmarkEnd w:id="773"/>
    <w:bookmarkStart w:name="z3267" w:id="774"/>
    <w:p>
      <w:pPr>
        <w:spacing w:after="0"/>
        <w:ind w:left="0"/>
        <w:jc w:val="both"/>
      </w:pPr>
      <w:r>
        <w:rPr>
          <w:rFonts w:ascii="Times New Roman"/>
          <w:b w:val="false"/>
          <w:i w:val="false"/>
          <w:color w:val="000000"/>
          <w:sz w:val="28"/>
        </w:rPr>
        <w:t>
      4) қысқа және ұзын байланыстардың көлденең қимасының ауданының салынатындардан 20 % аспайды, егер батырылған байланыстардың саны азаюы қазандықтың осы қабырғасын бекітетін байланыстардан 25 % аспаса;</w:t>
      </w:r>
    </w:p>
    <w:bookmarkEnd w:id="774"/>
    <w:bookmarkStart w:name="z3268" w:id="775"/>
    <w:p>
      <w:pPr>
        <w:spacing w:after="0"/>
        <w:ind w:left="0"/>
        <w:jc w:val="both"/>
      </w:pPr>
      <w:r>
        <w:rPr>
          <w:rFonts w:ascii="Times New Roman"/>
          <w:b w:val="false"/>
          <w:i w:val="false"/>
          <w:color w:val="000000"/>
          <w:sz w:val="28"/>
        </w:rPr>
        <w:t>
      5) қатар орналаспаған жиектен бастап тойтармаға дейінгі от бөліктерінің тігістеріндегі "құрғақ" жарықтардың саны бір тігіс контурында 10 данадан артық емес.</w:t>
      </w:r>
    </w:p>
    <w:bookmarkEnd w:id="775"/>
    <w:bookmarkStart w:name="z3269" w:id="776"/>
    <w:p>
      <w:pPr>
        <w:spacing w:after="0"/>
        <w:ind w:left="0"/>
        <w:jc w:val="both"/>
      </w:pPr>
      <w:r>
        <w:rPr>
          <w:rFonts w:ascii="Times New Roman"/>
          <w:b w:val="false"/>
          <w:i w:val="false"/>
          <w:color w:val="000000"/>
          <w:sz w:val="28"/>
        </w:rPr>
        <w:t xml:space="preserve">
      244-49. Қажет жағдайларда қазандықтардың металының техникалық жағдайын және сапасын бақылау (от бөліктеріндегі металдың қызуына күмәндану, жарықтардың жүйелі түрде пайда болуы, қабаттасулар, жұқа және с.с.) бұзбау әдісімен жүзеге асырылады, сондай-ақ Кеме қатынасы тіркелімінің тану туралы куәлігі бар ұйымы жүргізген механикалық сынау, химиялық және металлографикалық зерттеулер жолымен жүргізіледі. </w:t>
      </w:r>
    </w:p>
    <w:bookmarkEnd w:id="776"/>
    <w:bookmarkStart w:name="z3270" w:id="777"/>
    <w:p>
      <w:pPr>
        <w:spacing w:after="0"/>
        <w:ind w:left="0"/>
        <w:jc w:val="both"/>
      </w:pPr>
      <w:r>
        <w:rPr>
          <w:rFonts w:ascii="Times New Roman"/>
          <w:b w:val="false"/>
          <w:i w:val="false"/>
          <w:color w:val="000000"/>
          <w:sz w:val="28"/>
        </w:rPr>
        <w:t>
      Анықталған ақаулардың сипатына қарай Кеме қатынасы тіркелімі қызметкерімен келісу бойынша оларды жою әдістері таңдалады.</w:t>
      </w:r>
    </w:p>
    <w:bookmarkEnd w:id="777"/>
    <w:bookmarkStart w:name="z622" w:id="778"/>
    <w:p>
      <w:pPr>
        <w:spacing w:after="0"/>
        <w:ind w:left="0"/>
        <w:jc w:val="left"/>
      </w:pPr>
      <w:r>
        <w:rPr>
          <w:rFonts w:ascii="Times New Roman"/>
          <w:b/>
          <w:i w:val="false"/>
          <w:color w:val="000000"/>
        </w:rPr>
        <w:t xml:space="preserve"> 5-бөлім. Қысымдағы ыдысты куәландыру және сынау</w:t>
      </w:r>
      <w:r>
        <w:br/>
      </w:r>
      <w:r>
        <w:rPr>
          <w:rFonts w:ascii="Times New Roman"/>
          <w:b/>
          <w:i w:val="false"/>
          <w:color w:val="000000"/>
        </w:rPr>
        <w:t>27. Жалпы нұсқаулар</w:t>
      </w:r>
    </w:p>
    <w:bookmarkEnd w:id="778"/>
    <w:bookmarkStart w:name="z623" w:id="779"/>
    <w:p>
      <w:pPr>
        <w:spacing w:after="0"/>
        <w:ind w:left="0"/>
        <w:jc w:val="both"/>
      </w:pPr>
      <w:r>
        <w:rPr>
          <w:rFonts w:ascii="Times New Roman"/>
          <w:b w:val="false"/>
          <w:i w:val="false"/>
          <w:color w:val="000000"/>
          <w:sz w:val="28"/>
        </w:rPr>
        <w:t>
      245. Осы бөлім жұмыс жағдайында толықтай немесе ішінара жұмыс істеу қысымы 0,07 МПа және одан да жоғары газбен толтырылған, сыйымдылығы 0,025 м3 және жоғары немесе 0,03 МПа-м3 және одан жоғары құрайтын в м3 сыйымдылыққа МПа жұмыс қысымын туындататын қысымдағы ыдыстарды куәландыру және сынау жөніндегі нұсқауларды қамтиды.</w:t>
      </w:r>
    </w:p>
    <w:bookmarkEnd w:id="779"/>
    <w:bookmarkStart w:name="z624" w:id="780"/>
    <w:p>
      <w:pPr>
        <w:spacing w:after="0"/>
        <w:ind w:left="0"/>
        <w:jc w:val="both"/>
      </w:pPr>
      <w:r>
        <w:rPr>
          <w:rFonts w:ascii="Times New Roman"/>
          <w:b w:val="false"/>
          <w:i w:val="false"/>
          <w:color w:val="000000"/>
          <w:sz w:val="28"/>
        </w:rPr>
        <w:t>
      Осы бөлім сондай-ақ ТБЖҚ (жалпы кемелік жүйенің пневмогидроцистерналары, өрт сөндіретін жүйе құрамындағы өрт сөндіретін сұйықтықты сақтауға арналған көмір қышқыл баллондар мен резервуарлар) келтірілген номенклатураға сәйкес қысымдағы ыдыстарға да қолданылады.</w:t>
      </w:r>
    </w:p>
    <w:bookmarkEnd w:id="780"/>
    <w:bookmarkStart w:name="z625" w:id="781"/>
    <w:p>
      <w:pPr>
        <w:spacing w:after="0"/>
        <w:ind w:left="0"/>
        <w:jc w:val="both"/>
      </w:pPr>
      <w:r>
        <w:rPr>
          <w:rFonts w:ascii="Times New Roman"/>
          <w:b w:val="false"/>
          <w:i w:val="false"/>
          <w:color w:val="000000"/>
          <w:sz w:val="28"/>
        </w:rPr>
        <w:t>
      246. Қысымдағы ыдыстар:</w:t>
      </w:r>
    </w:p>
    <w:bookmarkEnd w:id="781"/>
    <w:bookmarkStart w:name="z626" w:id="782"/>
    <w:p>
      <w:pPr>
        <w:spacing w:after="0"/>
        <w:ind w:left="0"/>
        <w:jc w:val="both"/>
      </w:pPr>
      <w:r>
        <w:rPr>
          <w:rFonts w:ascii="Times New Roman"/>
          <w:b w:val="false"/>
          <w:i w:val="false"/>
          <w:color w:val="000000"/>
          <w:sz w:val="28"/>
        </w:rPr>
        <w:t>
      1) сыртқы куәландыруға – жыл сайын;</w:t>
      </w:r>
    </w:p>
    <w:bookmarkEnd w:id="782"/>
    <w:bookmarkStart w:name="z627" w:id="783"/>
    <w:p>
      <w:pPr>
        <w:spacing w:after="0"/>
        <w:ind w:left="0"/>
        <w:jc w:val="both"/>
      </w:pPr>
      <w:r>
        <w:rPr>
          <w:rFonts w:ascii="Times New Roman"/>
          <w:b w:val="false"/>
          <w:i w:val="false"/>
          <w:color w:val="000000"/>
          <w:sz w:val="28"/>
        </w:rPr>
        <w:t>
      2) ішкі куәландыруға – 5 жылдан кейін;</w:t>
      </w:r>
    </w:p>
    <w:bookmarkEnd w:id="783"/>
    <w:bookmarkStart w:name="z628" w:id="784"/>
    <w:p>
      <w:pPr>
        <w:spacing w:after="0"/>
        <w:ind w:left="0"/>
        <w:jc w:val="both"/>
      </w:pPr>
      <w:r>
        <w:rPr>
          <w:rFonts w:ascii="Times New Roman"/>
          <w:b w:val="false"/>
          <w:i w:val="false"/>
          <w:color w:val="000000"/>
          <w:sz w:val="28"/>
        </w:rPr>
        <w:t>
      3) гидравликалық сынауға – 10 жылдан кейін ұшырайды.</w:t>
      </w:r>
    </w:p>
    <w:bookmarkEnd w:id="784"/>
    <w:bookmarkStart w:name="z629" w:id="785"/>
    <w:p>
      <w:pPr>
        <w:spacing w:after="0"/>
        <w:ind w:left="0"/>
        <w:jc w:val="both"/>
      </w:pPr>
      <w:r>
        <w:rPr>
          <w:rFonts w:ascii="Times New Roman"/>
          <w:b w:val="false"/>
          <w:i w:val="false"/>
          <w:color w:val="000000"/>
          <w:sz w:val="28"/>
        </w:rPr>
        <w:t>
      Қысымдағы ыдыстарға функционалды байланысқан құбырларды, куәландыруға және сынауға қысым астындағы ыдыспен бір мезгілде жүргізіледі.</w:t>
      </w:r>
    </w:p>
    <w:bookmarkEnd w:id="785"/>
    <w:bookmarkStart w:name="z630" w:id="786"/>
    <w:p>
      <w:pPr>
        <w:spacing w:after="0"/>
        <w:ind w:left="0"/>
        <w:jc w:val="both"/>
      </w:pPr>
      <w:r>
        <w:rPr>
          <w:rFonts w:ascii="Times New Roman"/>
          <w:b w:val="false"/>
          <w:i w:val="false"/>
          <w:color w:val="000000"/>
          <w:sz w:val="28"/>
        </w:rPr>
        <w:t>
      247. Қысымдағы ыдыстарды алғашқы куәландыру кезінде, кемеде ыдыстарды әрекетте тексеру кезінде ішкі куәландыру, гидравликалық сынау және сыртқы куәландыру жүргізіледі.</w:t>
      </w:r>
    </w:p>
    <w:bookmarkEnd w:id="786"/>
    <w:bookmarkStart w:name="z631" w:id="787"/>
    <w:p>
      <w:pPr>
        <w:spacing w:after="0"/>
        <w:ind w:left="0"/>
        <w:jc w:val="both"/>
      </w:pPr>
      <w:r>
        <w:rPr>
          <w:rFonts w:ascii="Times New Roman"/>
          <w:b w:val="false"/>
          <w:i w:val="false"/>
          <w:color w:val="000000"/>
          <w:sz w:val="28"/>
        </w:rPr>
        <w:t>
      Бұрын мерзімділігі белгіленген уақыт шегінде жүргізілген, сыныптамалық ұйыммен танылған сертификаты болған кезде ішкі куәландыру және гидравликалық сынау есептеледі.</w:t>
      </w:r>
    </w:p>
    <w:bookmarkEnd w:id="787"/>
    <w:bookmarkStart w:name="z632" w:id="788"/>
    <w:p>
      <w:pPr>
        <w:spacing w:after="0"/>
        <w:ind w:left="0"/>
        <w:jc w:val="both"/>
      </w:pPr>
      <w:r>
        <w:rPr>
          <w:rFonts w:ascii="Times New Roman"/>
          <w:b w:val="false"/>
          <w:i w:val="false"/>
          <w:color w:val="000000"/>
          <w:sz w:val="28"/>
        </w:rPr>
        <w:t>
      Мұндай жағдайда кейіннен кемені мерзімді куәландырумен қатар есепке алып, ішкі куәландыру және гидравликалық сынаудың келесі уақыты, сертификатта көрсетілген уақыттан саналады.</w:t>
      </w:r>
    </w:p>
    <w:bookmarkEnd w:id="788"/>
    <w:bookmarkStart w:name="z633" w:id="789"/>
    <w:p>
      <w:pPr>
        <w:spacing w:after="0"/>
        <w:ind w:left="0"/>
        <w:jc w:val="both"/>
      </w:pPr>
      <w:r>
        <w:rPr>
          <w:rFonts w:ascii="Times New Roman"/>
          <w:b w:val="false"/>
          <w:i w:val="false"/>
          <w:color w:val="000000"/>
          <w:sz w:val="28"/>
        </w:rPr>
        <w:t>
      248. Әрбір куәландыру және сынау алдында Кеме қатынасы тіркелімінің қызметкері алдыңғы куәландыру нәтижесімен танысады және кеме иесінен ыдысты алдыңғы куәландырудан кейін (сынау) табылған ақауларды жойғандығы туралы мәліметті алады.</w:t>
      </w:r>
    </w:p>
    <w:bookmarkEnd w:id="789"/>
    <w:bookmarkStart w:name="z634" w:id="790"/>
    <w:p>
      <w:pPr>
        <w:spacing w:after="0"/>
        <w:ind w:left="0"/>
        <w:jc w:val="both"/>
      </w:pPr>
      <w:r>
        <w:rPr>
          <w:rFonts w:ascii="Times New Roman"/>
          <w:b w:val="false"/>
          <w:i w:val="false"/>
          <w:color w:val="000000"/>
          <w:sz w:val="28"/>
        </w:rPr>
        <w:t>
      Сынау және куәландырудың нәтижелері, сондай-ақ қысымдағы ыдыстың ақаулық талаптарын жою актісінде жазылады.</w:t>
      </w:r>
    </w:p>
    <w:bookmarkEnd w:id="790"/>
    <w:bookmarkStart w:name="z635" w:id="791"/>
    <w:p>
      <w:pPr>
        <w:spacing w:after="0"/>
        <w:ind w:left="0"/>
        <w:jc w:val="both"/>
      </w:pPr>
      <w:r>
        <w:rPr>
          <w:rFonts w:ascii="Times New Roman"/>
          <w:b w:val="false"/>
          <w:i w:val="false"/>
          <w:color w:val="000000"/>
          <w:sz w:val="28"/>
        </w:rPr>
        <w:t>
      249. Кеме қатынасы тіркелімі қызметкерінің келісімі бойынша маңызды жөндеу және ауыстырудан кейін, ыдыс технологияларына мерзімінен бұрын ішкі куәландыру және гидравликалық сынақ жүргізіледі.</w:t>
      </w:r>
    </w:p>
    <w:bookmarkEnd w:id="791"/>
    <w:bookmarkStart w:name="z636" w:id="792"/>
    <w:p>
      <w:pPr>
        <w:spacing w:after="0"/>
        <w:ind w:left="0"/>
        <w:jc w:val="left"/>
      </w:pPr>
      <w:r>
        <w:rPr>
          <w:rFonts w:ascii="Times New Roman"/>
          <w:b/>
          <w:i w:val="false"/>
          <w:color w:val="000000"/>
        </w:rPr>
        <w:t xml:space="preserve"> 28. Ішкі куәландыру</w:t>
      </w:r>
    </w:p>
    <w:bookmarkEnd w:id="792"/>
    <w:bookmarkStart w:name="z637" w:id="793"/>
    <w:p>
      <w:pPr>
        <w:spacing w:after="0"/>
        <w:ind w:left="0"/>
        <w:jc w:val="both"/>
      </w:pPr>
      <w:r>
        <w:rPr>
          <w:rFonts w:ascii="Times New Roman"/>
          <w:b w:val="false"/>
          <w:i w:val="false"/>
          <w:color w:val="000000"/>
          <w:sz w:val="28"/>
        </w:rPr>
        <w:t>
      250. Қысымдағы ыдысты ішкі куәландыру осы Қағиданың 246-тармағында көрсетілген мерзімде және әрбір гидравликалық сынау алдында жүргізіледі.</w:t>
      </w:r>
    </w:p>
    <w:bookmarkEnd w:id="793"/>
    <w:bookmarkStart w:name="z638" w:id="794"/>
    <w:p>
      <w:pPr>
        <w:spacing w:after="0"/>
        <w:ind w:left="0"/>
        <w:jc w:val="both"/>
      </w:pPr>
      <w:r>
        <w:rPr>
          <w:rFonts w:ascii="Times New Roman"/>
          <w:b w:val="false"/>
          <w:i w:val="false"/>
          <w:color w:val="000000"/>
          <w:sz w:val="28"/>
        </w:rPr>
        <w:t>
      Ыдысты ішкі куәландыру алдында мұқият тазартылады және оған еркін қолжетімділігі қамтамасыз етіледі.</w:t>
      </w:r>
    </w:p>
    <w:bookmarkEnd w:id="794"/>
    <w:bookmarkStart w:name="z639" w:id="795"/>
    <w:p>
      <w:pPr>
        <w:spacing w:after="0"/>
        <w:ind w:left="0"/>
        <w:jc w:val="both"/>
      </w:pPr>
      <w:r>
        <w:rPr>
          <w:rFonts w:ascii="Times New Roman"/>
          <w:b w:val="false"/>
          <w:i w:val="false"/>
          <w:color w:val="000000"/>
          <w:sz w:val="28"/>
        </w:rPr>
        <w:t>
      251. Толық ішкі куәландыруға мүмкіндігі жоқ ыдыстардың, мүмкіндігі бар жерлеріне ішкі қарау және сынама қысыммен гидравликалық сынау жүргізіледі.</w:t>
      </w:r>
    </w:p>
    <w:bookmarkEnd w:id="795"/>
    <w:bookmarkStart w:name="z640" w:id="796"/>
    <w:p>
      <w:pPr>
        <w:spacing w:after="0"/>
        <w:ind w:left="0"/>
        <w:jc w:val="both"/>
      </w:pPr>
      <w:r>
        <w:rPr>
          <w:rFonts w:ascii="Times New Roman"/>
          <w:b w:val="false"/>
          <w:i w:val="false"/>
          <w:color w:val="000000"/>
          <w:sz w:val="28"/>
        </w:rPr>
        <w:t>
      Ыдыстар мынадай жағдайларда ішкі куәландыруға мүмкін емес деп саналады:</w:t>
      </w:r>
    </w:p>
    <w:bookmarkEnd w:id="796"/>
    <w:bookmarkStart w:name="z641" w:id="797"/>
    <w:p>
      <w:pPr>
        <w:spacing w:after="0"/>
        <w:ind w:left="0"/>
        <w:jc w:val="both"/>
      </w:pPr>
      <w:r>
        <w:rPr>
          <w:rFonts w:ascii="Times New Roman"/>
          <w:b w:val="false"/>
          <w:i w:val="false"/>
          <w:color w:val="000000"/>
          <w:sz w:val="28"/>
        </w:rPr>
        <w:t>
      1) ыдыс басы астындағы саңылау диаметрі жарыққа 120 мм–ден кем еместі құрайды;</w:t>
      </w:r>
    </w:p>
    <w:bookmarkEnd w:id="797"/>
    <w:bookmarkStart w:name="z642" w:id="798"/>
    <w:p>
      <w:pPr>
        <w:spacing w:after="0"/>
        <w:ind w:left="0"/>
        <w:jc w:val="both"/>
      </w:pPr>
      <w:r>
        <w:rPr>
          <w:rFonts w:ascii="Times New Roman"/>
          <w:b w:val="false"/>
          <w:i w:val="false"/>
          <w:color w:val="000000"/>
          <w:sz w:val="28"/>
        </w:rPr>
        <w:t>
      2) ыдыс ұзындығы 2,5 м кем құрайтын екі түпшелер немесе лазаларда қылталар болмағанда;</w:t>
      </w:r>
    </w:p>
    <w:bookmarkEnd w:id="798"/>
    <w:bookmarkStart w:name="z643" w:id="799"/>
    <w:p>
      <w:pPr>
        <w:spacing w:after="0"/>
        <w:ind w:left="0"/>
        <w:jc w:val="both"/>
      </w:pPr>
      <w:r>
        <w:rPr>
          <w:rFonts w:ascii="Times New Roman"/>
          <w:b w:val="false"/>
          <w:i w:val="false"/>
          <w:color w:val="000000"/>
          <w:sz w:val="28"/>
        </w:rPr>
        <w:t>
      3) Кеме қатынасы тіркелімі қызметкерінің қорытындысы бойынша ыдыс конструкциясы ішкі куәландыру жүргізуге рұқсат етілмесе.</w:t>
      </w:r>
    </w:p>
    <w:bookmarkEnd w:id="799"/>
    <w:p>
      <w:pPr>
        <w:spacing w:after="0"/>
        <w:ind w:left="0"/>
        <w:jc w:val="both"/>
      </w:pPr>
      <w:r>
        <w:rPr>
          <w:rFonts w:ascii="Times New Roman"/>
          <w:b w:val="false"/>
          <w:i w:val="false"/>
          <w:color w:val="000000"/>
          <w:sz w:val="28"/>
        </w:rPr>
        <w:t>
      Ішкі куәландыруға өзінің орналасу салдарынан мүмкін болмаған ыдыстар, орнынан түсіріледі немесе қозғалтылады.</w:t>
      </w:r>
    </w:p>
    <w:p>
      <w:pPr>
        <w:spacing w:after="0"/>
        <w:ind w:left="0"/>
        <w:jc w:val="both"/>
      </w:pPr>
      <w:r>
        <w:rPr>
          <w:rFonts w:ascii="Times New Roman"/>
          <w:b w:val="false"/>
          <w:i w:val="false"/>
          <w:color w:val="000000"/>
          <w:sz w:val="28"/>
        </w:rPr>
        <w:t>
      Мұндай жағдайда ішкі куәландыруды гидравликалық сынауға ауыстыруға рұқсат етілмейді.</w:t>
      </w:r>
    </w:p>
    <w:bookmarkStart w:name="z644" w:id="800"/>
    <w:p>
      <w:pPr>
        <w:spacing w:after="0"/>
        <w:ind w:left="0"/>
        <w:jc w:val="both"/>
      </w:pPr>
      <w:r>
        <w:rPr>
          <w:rFonts w:ascii="Times New Roman"/>
          <w:b w:val="false"/>
          <w:i w:val="false"/>
          <w:color w:val="000000"/>
          <w:sz w:val="28"/>
        </w:rPr>
        <w:t>
      252. Жалпы кемелік жүйе және өрт сөндіруші жүйе құрамына кіретін, қысымдағы ыдыстарды ішкі куәландыру, толық ішкі куәландыру үшін мүмкін еместігіне қарамастан 10 жылдан кейін және әрбір гидравликалық сынау алдында жүргізіледі.</w:t>
      </w:r>
    </w:p>
    <w:bookmarkEnd w:id="800"/>
    <w:bookmarkStart w:name="z645" w:id="801"/>
    <w:p>
      <w:pPr>
        <w:spacing w:after="0"/>
        <w:ind w:left="0"/>
        <w:jc w:val="both"/>
      </w:pPr>
      <w:r>
        <w:rPr>
          <w:rFonts w:ascii="Times New Roman"/>
          <w:b w:val="false"/>
          <w:i w:val="false"/>
          <w:color w:val="000000"/>
          <w:sz w:val="28"/>
        </w:rPr>
        <w:t xml:space="preserve">
      Ішкі куәландыру алдында Кеме қатынасы тіркелімінің қызметкері осы Қағиданың </w:t>
      </w:r>
      <w:r>
        <w:rPr>
          <w:rFonts w:ascii="Times New Roman"/>
          <w:b w:val="false"/>
          <w:i w:val="false"/>
          <w:color w:val="000000"/>
          <w:sz w:val="28"/>
        </w:rPr>
        <w:t>269-тармағына</w:t>
      </w:r>
      <w:r>
        <w:rPr>
          <w:rFonts w:ascii="Times New Roman"/>
          <w:b w:val="false"/>
          <w:i w:val="false"/>
          <w:color w:val="000000"/>
          <w:sz w:val="28"/>
        </w:rPr>
        <w:t xml:space="preserve"> сәйкес мұндай ыдыстардың салмақ (нетто) тексеру және ыдыс сыйымдылығы актісін бақылайды.</w:t>
      </w:r>
    </w:p>
    <w:bookmarkEnd w:id="801"/>
    <w:bookmarkStart w:name="z646" w:id="802"/>
    <w:p>
      <w:pPr>
        <w:spacing w:after="0"/>
        <w:ind w:left="0"/>
        <w:jc w:val="both"/>
      </w:pPr>
      <w:r>
        <w:rPr>
          <w:rFonts w:ascii="Times New Roman"/>
          <w:b w:val="false"/>
          <w:i w:val="false"/>
          <w:color w:val="000000"/>
          <w:sz w:val="28"/>
        </w:rPr>
        <w:t>
      253. Қысымдағы ыдыстарды ішкі куәландыруға ұсынған кезде, лазалары, қылтасы және басқа да қарайтын саңылаулары ашық, клапан бастиегі алынады, ыдыс мұқият тазартылады.</w:t>
      </w:r>
    </w:p>
    <w:bookmarkEnd w:id="802"/>
    <w:bookmarkStart w:name="z647" w:id="803"/>
    <w:p>
      <w:pPr>
        <w:spacing w:after="0"/>
        <w:ind w:left="0"/>
        <w:jc w:val="both"/>
      </w:pPr>
      <w:r>
        <w:rPr>
          <w:rFonts w:ascii="Times New Roman"/>
          <w:b w:val="false"/>
          <w:i w:val="false"/>
          <w:color w:val="000000"/>
          <w:sz w:val="28"/>
        </w:rPr>
        <w:t>
      254. Куәландыруға дейін, қаралатын ыдысқа сығылған ауаны, газды, сұйықтықты түсірмеуге жататын шаралар қабылданғанына көз жеткізу қажет.</w:t>
      </w:r>
    </w:p>
    <w:bookmarkEnd w:id="803"/>
    <w:bookmarkStart w:name="z648" w:id="804"/>
    <w:p>
      <w:pPr>
        <w:spacing w:after="0"/>
        <w:ind w:left="0"/>
        <w:jc w:val="both"/>
      </w:pPr>
      <w:r>
        <w:rPr>
          <w:rFonts w:ascii="Times New Roman"/>
          <w:b w:val="false"/>
          <w:i w:val="false"/>
          <w:color w:val="000000"/>
          <w:sz w:val="28"/>
        </w:rPr>
        <w:t>
      255. Куәландыру кезінде ішкі және сыртқы үстіртін, протекторын, сондай-ақ іргетасын және бекіткішін қарайды.</w:t>
      </w:r>
    </w:p>
    <w:bookmarkEnd w:id="804"/>
    <w:bookmarkStart w:name="z649" w:id="805"/>
    <w:p>
      <w:pPr>
        <w:spacing w:after="0"/>
        <w:ind w:left="0"/>
        <w:jc w:val="both"/>
      </w:pPr>
      <w:r>
        <w:rPr>
          <w:rFonts w:ascii="Times New Roman"/>
          <w:b w:val="false"/>
          <w:i w:val="false"/>
          <w:color w:val="000000"/>
          <w:sz w:val="28"/>
        </w:rPr>
        <w:t>
      Клапан бастарын, ыдыстарды, арматураларды, лаза қақпақшаларын орнататын жерге және қаралатын люктерге, үстіңгі дымқыл жиналуы мүмкін жерлерге және коррозиялық ажырау, сызат және басқа сондай ақаулар көбірек пайда болуы ықтимал аудандарға аса назар аударады.</w:t>
      </w:r>
    </w:p>
    <w:bookmarkEnd w:id="805"/>
    <w:bookmarkStart w:name="z650" w:id="806"/>
    <w:p>
      <w:pPr>
        <w:spacing w:after="0"/>
        <w:ind w:left="0"/>
        <w:jc w:val="both"/>
      </w:pPr>
      <w:r>
        <w:rPr>
          <w:rFonts w:ascii="Times New Roman"/>
          <w:b w:val="false"/>
          <w:i w:val="false"/>
          <w:color w:val="000000"/>
          <w:sz w:val="28"/>
        </w:rPr>
        <w:t>
      Егер ыдыс конструкциясымен үрлеудің ішкі түтікшесі қаралса, оның жағдайына және жұмыс жағдайына ыдыс қалай орналасқанына байланысты (тік немесе көлбеу) назар аударады.</w:t>
      </w:r>
    </w:p>
    <w:bookmarkEnd w:id="806"/>
    <w:bookmarkStart w:name="z651" w:id="807"/>
    <w:p>
      <w:pPr>
        <w:spacing w:after="0"/>
        <w:ind w:left="0"/>
        <w:jc w:val="both"/>
      </w:pPr>
      <w:r>
        <w:rPr>
          <w:rFonts w:ascii="Times New Roman"/>
          <w:b w:val="false"/>
          <w:i w:val="false"/>
          <w:color w:val="000000"/>
          <w:sz w:val="28"/>
        </w:rPr>
        <w:t>
      256. Егер куәландыру кезінде едәуір тозу табылса, Кеме қатынасы тіркелімінің қызметкері Кеме қатынасы тіркелімімен келісілген тәсілмен корпустың қалдық қалыңдығының, құбыр және қысымдағы ыдыстың басқа да элементтерінің анықтамасын талап етеді, сонымен қатар ыдыс бұдан әрі пайдалануға қабырға қалыңдығын өлшегеннен, (қажет болғанда есебімен) қауіпсіз жұмыс қысымы және гидравликалық сынау негіздемесінен кейін жіберілуі мүмкін.</w:t>
      </w:r>
    </w:p>
    <w:bookmarkEnd w:id="807"/>
    <w:bookmarkStart w:name="z652" w:id="808"/>
    <w:p>
      <w:pPr>
        <w:spacing w:after="0"/>
        <w:ind w:left="0"/>
        <w:jc w:val="left"/>
      </w:pPr>
      <w:r>
        <w:rPr>
          <w:rFonts w:ascii="Times New Roman"/>
          <w:b/>
          <w:i w:val="false"/>
          <w:color w:val="000000"/>
        </w:rPr>
        <w:t xml:space="preserve"> 29. Гидравликалық сынау</w:t>
      </w:r>
    </w:p>
    <w:bookmarkEnd w:id="808"/>
    <w:bookmarkStart w:name="z653" w:id="809"/>
    <w:p>
      <w:pPr>
        <w:spacing w:after="0"/>
        <w:ind w:left="0"/>
        <w:jc w:val="both"/>
      </w:pPr>
      <w:r>
        <w:rPr>
          <w:rFonts w:ascii="Times New Roman"/>
          <w:b w:val="false"/>
          <w:i w:val="false"/>
          <w:color w:val="000000"/>
          <w:sz w:val="28"/>
        </w:rPr>
        <w:t>
      257. Қысымдағы ыдыстарды гидравликалық сынау ішкі куәландырудан кейін жүргізіледі, ал ішкі куәландыруға мүмкіндік жоқ ыдыстар – осы Қағиданың 251-тармағына сәйкес ішінара ішкі қараудан кейін, осы Қағиданың 246 және 251-тармақтарында көрсетілген мерзімде жүргізіледі.</w:t>
      </w:r>
    </w:p>
    <w:bookmarkEnd w:id="809"/>
    <w:bookmarkStart w:name="z654" w:id="810"/>
    <w:p>
      <w:pPr>
        <w:spacing w:after="0"/>
        <w:ind w:left="0"/>
        <w:jc w:val="both"/>
      </w:pPr>
      <w:r>
        <w:rPr>
          <w:rFonts w:ascii="Times New Roman"/>
          <w:b w:val="false"/>
          <w:i w:val="false"/>
          <w:color w:val="000000"/>
          <w:sz w:val="28"/>
        </w:rPr>
        <w:t>
      Қысымдағы ыдыстарды гидравликалық сынау сондай-ақ, күрделі жөндеу және ыдыстардың басқа да элементтерін ауыстырғаннан кейін де жүргізіледі.</w:t>
      </w:r>
    </w:p>
    <w:bookmarkEnd w:id="810"/>
    <w:bookmarkStart w:name="z655" w:id="811"/>
    <w:p>
      <w:pPr>
        <w:spacing w:after="0"/>
        <w:ind w:left="0"/>
        <w:jc w:val="both"/>
      </w:pPr>
      <w:r>
        <w:rPr>
          <w:rFonts w:ascii="Times New Roman"/>
          <w:b w:val="false"/>
          <w:i w:val="false"/>
          <w:color w:val="000000"/>
          <w:sz w:val="28"/>
        </w:rPr>
        <w:t>
      Өрт сөндіру жүйесі құрамына кіретін қысымдағы ыдыстарды гидравликалық сынау және ішкі куәландыру, Кеме қатынасы тіркелімінің Тану туралы куәлігі бар ұйымдармен жүргізіледі.</w:t>
      </w:r>
    </w:p>
    <w:bookmarkEnd w:id="811"/>
    <w:bookmarkStart w:name="z656" w:id="812"/>
    <w:p>
      <w:pPr>
        <w:spacing w:after="0"/>
        <w:ind w:left="0"/>
        <w:jc w:val="both"/>
      </w:pPr>
      <w:r>
        <w:rPr>
          <w:rFonts w:ascii="Times New Roman"/>
          <w:b w:val="false"/>
          <w:i w:val="false"/>
          <w:color w:val="000000"/>
          <w:sz w:val="28"/>
        </w:rPr>
        <w:t>
      258. Ішкі куәландыру кезінде табылған барлық ақаулар гидравликалық сынау басталғанға дейін жойылуы, арматура іріктелген, кран және клапандар сүртілген, лаза қақпашасын орналастыратын жер және қарау люктері айдап әкелінген, сақтандырғыш клапандар өшірілген болады.</w:t>
      </w:r>
    </w:p>
    <w:bookmarkEnd w:id="812"/>
    <w:bookmarkStart w:name="z657" w:id="813"/>
    <w:p>
      <w:pPr>
        <w:spacing w:after="0"/>
        <w:ind w:left="0"/>
        <w:jc w:val="both"/>
      </w:pPr>
      <w:r>
        <w:rPr>
          <w:rFonts w:ascii="Times New Roman"/>
          <w:b w:val="false"/>
          <w:i w:val="false"/>
          <w:color w:val="000000"/>
          <w:sz w:val="28"/>
        </w:rPr>
        <w:t>
      259. Ыдыстарды гидравликалық сынау кезінде сынама қысым арматурамен бірге р</w:t>
      </w:r>
      <w:r>
        <w:rPr>
          <w:rFonts w:ascii="Times New Roman"/>
          <w:b w:val="false"/>
          <w:i w:val="false"/>
          <w:color w:val="000000"/>
          <w:vertAlign w:val="subscript"/>
        </w:rPr>
        <w:t>раб</w:t>
      </w:r>
      <w:r>
        <w:rPr>
          <w:rFonts w:ascii="Times New Roman"/>
          <w:b w:val="false"/>
          <w:i w:val="false"/>
          <w:color w:val="000000"/>
          <w:sz w:val="28"/>
        </w:rPr>
        <w:t xml:space="preserve"> жұмыс қысымының 1,25 тең болып қабылданады, бірақ р</w:t>
      </w:r>
      <w:r>
        <w:rPr>
          <w:rFonts w:ascii="Times New Roman"/>
          <w:b w:val="false"/>
          <w:i w:val="false"/>
          <w:color w:val="000000"/>
          <w:vertAlign w:val="subscript"/>
        </w:rPr>
        <w:t>ра</w:t>
      </w:r>
      <w:r>
        <w:rPr>
          <w:rFonts w:ascii="Times New Roman"/>
          <w:b w:val="false"/>
          <w:i w:val="false"/>
          <w:color w:val="000000"/>
          <w:sz w:val="28"/>
        </w:rPr>
        <w:t>б+100 кПа кем емес.</w:t>
      </w:r>
    </w:p>
    <w:bookmarkEnd w:id="813"/>
    <w:bookmarkStart w:name="z658" w:id="814"/>
    <w:p>
      <w:pPr>
        <w:spacing w:after="0"/>
        <w:ind w:left="0"/>
        <w:jc w:val="both"/>
      </w:pPr>
      <w:r>
        <w:rPr>
          <w:rFonts w:ascii="Times New Roman"/>
          <w:b w:val="false"/>
          <w:i w:val="false"/>
          <w:color w:val="000000"/>
          <w:sz w:val="28"/>
        </w:rPr>
        <w:t>
      Егер жүйе және ыдысқа қызмет етуді гидравликалық сынау үшін арналған сынама қысым дәл келсе, жүйелерді және ыдыстарды гидравликалық сынау біріктіріледі. Қысымдағы ыдыстарды құбырдан бөлек (мысалы, цех ішінде) гидравликалық сынауға рұқсат етіледі. Мұндай жағдайда сол мерзімде қысым астындағы ыдыспен, құбыр жеке сынау қысымымен сыналады.</w:t>
      </w:r>
    </w:p>
    <w:bookmarkEnd w:id="814"/>
    <w:bookmarkStart w:name="z659" w:id="815"/>
    <w:p>
      <w:pPr>
        <w:spacing w:after="0"/>
        <w:ind w:left="0"/>
        <w:jc w:val="both"/>
      </w:pPr>
      <w:r>
        <w:rPr>
          <w:rFonts w:ascii="Times New Roman"/>
          <w:b w:val="false"/>
          <w:i w:val="false"/>
          <w:color w:val="000000"/>
          <w:sz w:val="28"/>
        </w:rPr>
        <w:t>
      260. Қысымдағы ыдысқа гидравликалық сынауды мынадай шарттарды сақтаған жағдайда жасау керек:</w:t>
      </w:r>
    </w:p>
    <w:bookmarkEnd w:id="815"/>
    <w:bookmarkStart w:name="z660" w:id="816"/>
    <w:p>
      <w:pPr>
        <w:spacing w:after="0"/>
        <w:ind w:left="0"/>
        <w:jc w:val="both"/>
      </w:pPr>
      <w:r>
        <w:rPr>
          <w:rFonts w:ascii="Times New Roman"/>
          <w:b w:val="false"/>
          <w:i w:val="false"/>
          <w:color w:val="000000"/>
          <w:sz w:val="28"/>
        </w:rPr>
        <w:t>
      1) қысымдағы ыдысқа су толтырғанда ауа толығымен шығарылады;</w:t>
      </w:r>
    </w:p>
    <w:bookmarkEnd w:id="816"/>
    <w:bookmarkStart w:name="z661" w:id="817"/>
    <w:p>
      <w:pPr>
        <w:spacing w:after="0"/>
        <w:ind w:left="0"/>
        <w:jc w:val="both"/>
      </w:pPr>
      <w:r>
        <w:rPr>
          <w:rFonts w:ascii="Times New Roman"/>
          <w:b w:val="false"/>
          <w:i w:val="false"/>
          <w:color w:val="000000"/>
          <w:sz w:val="28"/>
        </w:rPr>
        <w:t>
      2) қысымды бақылау екі манометрдің көмегімен жүзеге асырылады;</w:t>
      </w:r>
    </w:p>
    <w:bookmarkEnd w:id="817"/>
    <w:bookmarkStart w:name="z662" w:id="818"/>
    <w:p>
      <w:pPr>
        <w:spacing w:after="0"/>
        <w:ind w:left="0"/>
        <w:jc w:val="both"/>
      </w:pPr>
      <w:r>
        <w:rPr>
          <w:rFonts w:ascii="Times New Roman"/>
          <w:b w:val="false"/>
          <w:i w:val="false"/>
          <w:color w:val="000000"/>
          <w:sz w:val="28"/>
        </w:rPr>
        <w:t>
      3) су және қоршаған ауа температурасы +5</w:t>
      </w:r>
      <w:r>
        <w:rPr>
          <w:rFonts w:ascii="Times New Roman"/>
          <w:b w:val="false"/>
          <w:i w:val="false"/>
          <w:color w:val="000000"/>
          <w:vertAlign w:val="superscript"/>
        </w:rPr>
        <w:t>o</w:t>
      </w:r>
      <w:r>
        <w:rPr>
          <w:rFonts w:ascii="Times New Roman"/>
          <w:b w:val="false"/>
          <w:i w:val="false"/>
          <w:color w:val="000000"/>
          <w:sz w:val="28"/>
        </w:rPr>
        <w:t>C төмен болмауы, су және ауа температурасының әртүрлілігі терлеуге әкелмеуі қажет;</w:t>
      </w:r>
    </w:p>
    <w:bookmarkEnd w:id="818"/>
    <w:bookmarkStart w:name="z663" w:id="819"/>
    <w:p>
      <w:pPr>
        <w:spacing w:after="0"/>
        <w:ind w:left="0"/>
        <w:jc w:val="both"/>
      </w:pPr>
      <w:r>
        <w:rPr>
          <w:rFonts w:ascii="Times New Roman"/>
          <w:b w:val="false"/>
          <w:i w:val="false"/>
          <w:color w:val="000000"/>
          <w:sz w:val="28"/>
        </w:rPr>
        <w:t>
      4) сақтандыру клапанының дауысы өшіріледі;</w:t>
      </w:r>
    </w:p>
    <w:bookmarkEnd w:id="819"/>
    <w:bookmarkStart w:name="z664" w:id="820"/>
    <w:p>
      <w:pPr>
        <w:spacing w:after="0"/>
        <w:ind w:left="0"/>
        <w:jc w:val="both"/>
      </w:pPr>
      <w:r>
        <w:rPr>
          <w:rFonts w:ascii="Times New Roman"/>
          <w:b w:val="false"/>
          <w:i w:val="false"/>
          <w:color w:val="000000"/>
          <w:sz w:val="28"/>
        </w:rPr>
        <w:t>
      5) сорғыш қысымның көтерілуін бір қалыпты қамтамасыз етуі қажет;</w:t>
      </w:r>
    </w:p>
    <w:bookmarkEnd w:id="820"/>
    <w:bookmarkStart w:name="z665" w:id="821"/>
    <w:p>
      <w:pPr>
        <w:spacing w:after="0"/>
        <w:ind w:left="0"/>
        <w:jc w:val="both"/>
      </w:pPr>
      <w:r>
        <w:rPr>
          <w:rFonts w:ascii="Times New Roman"/>
          <w:b w:val="false"/>
          <w:i w:val="false"/>
          <w:color w:val="000000"/>
          <w:sz w:val="28"/>
        </w:rPr>
        <w:t>
      6) кемедегі тарсыл және шу шақыратын жұмыстар тоқтатылады;</w:t>
      </w:r>
    </w:p>
    <w:bookmarkEnd w:id="821"/>
    <w:bookmarkStart w:name="z666" w:id="822"/>
    <w:p>
      <w:pPr>
        <w:spacing w:after="0"/>
        <w:ind w:left="0"/>
        <w:jc w:val="both"/>
      </w:pPr>
      <w:r>
        <w:rPr>
          <w:rFonts w:ascii="Times New Roman"/>
          <w:b w:val="false"/>
          <w:i w:val="false"/>
          <w:color w:val="000000"/>
          <w:sz w:val="28"/>
        </w:rPr>
        <w:t>
      7) сорғыш қысымды тексеру кезінде жұмыс істемейді.</w:t>
      </w:r>
    </w:p>
    <w:bookmarkEnd w:id="822"/>
    <w:bookmarkStart w:name="z667" w:id="823"/>
    <w:p>
      <w:pPr>
        <w:spacing w:after="0"/>
        <w:ind w:left="0"/>
        <w:jc w:val="both"/>
      </w:pPr>
      <w:r>
        <w:rPr>
          <w:rFonts w:ascii="Times New Roman"/>
          <w:b w:val="false"/>
          <w:i w:val="false"/>
          <w:color w:val="000000"/>
          <w:sz w:val="28"/>
        </w:rPr>
        <w:t>
      Қысымдағы гидравликалық ыдысты тексеру өзіне келесі жүйелікті қосады:</w:t>
      </w:r>
    </w:p>
    <w:bookmarkEnd w:id="823"/>
    <w:bookmarkStart w:name="z668" w:id="824"/>
    <w:p>
      <w:pPr>
        <w:spacing w:after="0"/>
        <w:ind w:left="0"/>
        <w:jc w:val="both"/>
      </w:pPr>
      <w:r>
        <w:rPr>
          <w:rFonts w:ascii="Times New Roman"/>
          <w:b w:val="false"/>
          <w:i w:val="false"/>
          <w:color w:val="000000"/>
          <w:sz w:val="28"/>
        </w:rPr>
        <w:t>
      қысымды жұмысқа дейін көтеру;</w:t>
      </w:r>
    </w:p>
    <w:bookmarkEnd w:id="824"/>
    <w:bookmarkStart w:name="z669" w:id="825"/>
    <w:p>
      <w:pPr>
        <w:spacing w:after="0"/>
        <w:ind w:left="0"/>
        <w:jc w:val="both"/>
      </w:pPr>
      <w:r>
        <w:rPr>
          <w:rFonts w:ascii="Times New Roman"/>
          <w:b w:val="false"/>
          <w:i w:val="false"/>
          <w:color w:val="000000"/>
          <w:sz w:val="28"/>
        </w:rPr>
        <w:t>
      қысымдағы ыдыстарды жұмыс барысында алдын ала қарау;</w:t>
      </w:r>
    </w:p>
    <w:bookmarkEnd w:id="825"/>
    <w:bookmarkStart w:name="z670" w:id="826"/>
    <w:p>
      <w:pPr>
        <w:spacing w:after="0"/>
        <w:ind w:left="0"/>
        <w:jc w:val="both"/>
      </w:pPr>
      <w:r>
        <w:rPr>
          <w:rFonts w:ascii="Times New Roman"/>
          <w:b w:val="false"/>
          <w:i w:val="false"/>
          <w:color w:val="000000"/>
          <w:sz w:val="28"/>
        </w:rPr>
        <w:t>
      261. Егер қысым төмендеуі, сызат, жарықтар, көрнікті қалдық деформациялар, су өту және сондай ақаулар табылмаса, онда ыдыстар сынақтан өткен болып табылады.</w:t>
      </w:r>
    </w:p>
    <w:bookmarkEnd w:id="826"/>
    <w:bookmarkStart w:name="z671" w:id="827"/>
    <w:p>
      <w:pPr>
        <w:spacing w:after="0"/>
        <w:ind w:left="0"/>
        <w:jc w:val="left"/>
      </w:pPr>
      <w:r>
        <w:rPr>
          <w:rFonts w:ascii="Times New Roman"/>
          <w:b/>
          <w:i w:val="false"/>
          <w:color w:val="000000"/>
        </w:rPr>
        <w:t xml:space="preserve"> 30. Сыртқы куәландыру</w:t>
      </w:r>
    </w:p>
    <w:bookmarkEnd w:id="827"/>
    <w:bookmarkStart w:name="z672" w:id="828"/>
    <w:p>
      <w:pPr>
        <w:spacing w:after="0"/>
        <w:ind w:left="0"/>
        <w:jc w:val="both"/>
      </w:pPr>
      <w:r>
        <w:rPr>
          <w:rFonts w:ascii="Times New Roman"/>
          <w:b w:val="false"/>
          <w:i w:val="false"/>
          <w:color w:val="000000"/>
          <w:sz w:val="28"/>
        </w:rPr>
        <w:t>
      262. Қысымдағы ыдыстарды әрекетте сыртқы куәландыру және тексеру, кемені әрбір сыныптамалық және жыл сайынғы куәландыру кезінде, сондай-ақ әрбір гидравликалық сынау немесе ішкі куәландырудан кейін жүргізіледі.</w:t>
      </w:r>
    </w:p>
    <w:bookmarkEnd w:id="828"/>
    <w:bookmarkStart w:name="z673" w:id="829"/>
    <w:p>
      <w:pPr>
        <w:spacing w:after="0"/>
        <w:ind w:left="0"/>
        <w:jc w:val="both"/>
      </w:pPr>
      <w:r>
        <w:rPr>
          <w:rFonts w:ascii="Times New Roman"/>
          <w:b w:val="false"/>
          <w:i w:val="false"/>
          <w:color w:val="000000"/>
          <w:sz w:val="28"/>
        </w:rPr>
        <w:t>
      263. Ыдыстар сыртқы куәландыруға орнатылған штаттық арматурамен және оларға қызмет ететін барлық жүйелер және құрылғылармен ұсынылады.</w:t>
      </w:r>
    </w:p>
    <w:bookmarkEnd w:id="829"/>
    <w:bookmarkStart w:name="z674" w:id="830"/>
    <w:p>
      <w:pPr>
        <w:spacing w:after="0"/>
        <w:ind w:left="0"/>
        <w:jc w:val="both"/>
      </w:pPr>
      <w:r>
        <w:rPr>
          <w:rFonts w:ascii="Times New Roman"/>
          <w:b w:val="false"/>
          <w:i w:val="false"/>
          <w:color w:val="000000"/>
          <w:sz w:val="28"/>
        </w:rPr>
        <w:t>
      264. Куәландыру кезінде тексеріледі:</w:t>
      </w:r>
    </w:p>
    <w:bookmarkEnd w:id="830"/>
    <w:bookmarkStart w:name="z675" w:id="831"/>
    <w:p>
      <w:pPr>
        <w:spacing w:after="0"/>
        <w:ind w:left="0"/>
        <w:jc w:val="both"/>
      </w:pPr>
      <w:r>
        <w:rPr>
          <w:rFonts w:ascii="Times New Roman"/>
          <w:b w:val="false"/>
          <w:i w:val="false"/>
          <w:color w:val="000000"/>
          <w:sz w:val="28"/>
        </w:rPr>
        <w:t>
      1) арматураның, манометрдің, сыртының үстін және бекіткіштің техникалық жай-күйін;</w:t>
      </w:r>
    </w:p>
    <w:bookmarkEnd w:id="831"/>
    <w:bookmarkStart w:name="z676" w:id="832"/>
    <w:p>
      <w:pPr>
        <w:spacing w:after="0"/>
        <w:ind w:left="0"/>
        <w:jc w:val="both"/>
      </w:pPr>
      <w:r>
        <w:rPr>
          <w:rFonts w:ascii="Times New Roman"/>
          <w:b w:val="false"/>
          <w:i w:val="false"/>
          <w:color w:val="000000"/>
          <w:sz w:val="28"/>
        </w:rPr>
        <w:t>
      2) автоматикалық сигнал берудің және қорғағыштың (бар болған жағдайда) жөнделуін;</w:t>
      </w:r>
    </w:p>
    <w:bookmarkEnd w:id="832"/>
    <w:bookmarkStart w:name="z677" w:id="833"/>
    <w:p>
      <w:pPr>
        <w:spacing w:after="0"/>
        <w:ind w:left="0"/>
        <w:jc w:val="both"/>
      </w:pPr>
      <w:r>
        <w:rPr>
          <w:rFonts w:ascii="Times New Roman"/>
          <w:b w:val="false"/>
          <w:i w:val="false"/>
          <w:color w:val="000000"/>
          <w:sz w:val="28"/>
        </w:rPr>
        <w:t>
      3) жеңіл қалқитын тығынның барын және әрекеттегі сақтандырғыш клапанды;</w:t>
      </w:r>
    </w:p>
    <w:bookmarkEnd w:id="833"/>
    <w:bookmarkStart w:name="z678" w:id="834"/>
    <w:p>
      <w:pPr>
        <w:spacing w:after="0"/>
        <w:ind w:left="0"/>
        <w:jc w:val="both"/>
      </w:pPr>
      <w:r>
        <w:rPr>
          <w:rFonts w:ascii="Times New Roman"/>
          <w:b w:val="false"/>
          <w:i w:val="false"/>
          <w:color w:val="000000"/>
          <w:sz w:val="28"/>
        </w:rPr>
        <w:t>
      4) сақтандырғыш мембранның бар болуын (егер олар көзделген болса);</w:t>
      </w:r>
    </w:p>
    <w:bookmarkEnd w:id="834"/>
    <w:bookmarkStart w:name="z679" w:id="835"/>
    <w:p>
      <w:pPr>
        <w:spacing w:after="0"/>
        <w:ind w:left="0"/>
        <w:jc w:val="both"/>
      </w:pPr>
      <w:r>
        <w:rPr>
          <w:rFonts w:ascii="Times New Roman"/>
          <w:b w:val="false"/>
          <w:i w:val="false"/>
          <w:color w:val="000000"/>
          <w:sz w:val="28"/>
        </w:rPr>
        <w:t>
      265. Егер сақтандырғыш клапан реттелетін қысым аса айтылмаса сақтандырғыш клапандар 10 % артық асатын жұмыс қысымымен реттеледі.</w:t>
      </w:r>
    </w:p>
    <w:bookmarkEnd w:id="835"/>
    <w:bookmarkStart w:name="z680" w:id="836"/>
    <w:p>
      <w:pPr>
        <w:spacing w:after="0"/>
        <w:ind w:left="0"/>
        <w:jc w:val="both"/>
      </w:pPr>
      <w:r>
        <w:rPr>
          <w:rFonts w:ascii="Times New Roman"/>
          <w:b w:val="false"/>
          <w:i w:val="false"/>
          <w:color w:val="000000"/>
          <w:sz w:val="28"/>
        </w:rPr>
        <w:t>
      Редукциялық клапаннан кейін орнатылған, сақтандырғыш клапандар 0,1 — 0,2 МПа жұмысынан асатын қысымда реттеледі.</w:t>
      </w:r>
    </w:p>
    <w:bookmarkEnd w:id="836"/>
    <w:bookmarkStart w:name="z681" w:id="837"/>
    <w:p>
      <w:pPr>
        <w:spacing w:after="0"/>
        <w:ind w:left="0"/>
        <w:jc w:val="both"/>
      </w:pPr>
      <w:r>
        <w:rPr>
          <w:rFonts w:ascii="Times New Roman"/>
          <w:b w:val="false"/>
          <w:i w:val="false"/>
          <w:color w:val="000000"/>
          <w:sz w:val="28"/>
        </w:rPr>
        <w:t>
      Жарылғаннан кейін ыдыста қысым 15 % жұмыс қысымынан төмендегенде сақтандырғыш клапандар газ шығаруды толықтай тоқтату қажет.</w:t>
      </w:r>
    </w:p>
    <w:bookmarkEnd w:id="837"/>
    <w:bookmarkStart w:name="z682" w:id="838"/>
    <w:p>
      <w:pPr>
        <w:spacing w:after="0"/>
        <w:ind w:left="0"/>
        <w:jc w:val="both"/>
      </w:pPr>
      <w:r>
        <w:rPr>
          <w:rFonts w:ascii="Times New Roman"/>
          <w:b w:val="false"/>
          <w:i w:val="false"/>
          <w:color w:val="000000"/>
          <w:sz w:val="28"/>
        </w:rPr>
        <w:t>
      Ыдыста немесе айдалған құбырда орнатылған, әрекетте реттелген және тексерілген сақтандырғыш клапандар кеме иесімен пломбаланады.</w:t>
      </w:r>
    </w:p>
    <w:bookmarkEnd w:id="838"/>
    <w:bookmarkStart w:name="z683" w:id="839"/>
    <w:p>
      <w:pPr>
        <w:spacing w:after="0"/>
        <w:ind w:left="0"/>
        <w:jc w:val="both"/>
      </w:pPr>
      <w:r>
        <w:rPr>
          <w:rFonts w:ascii="Times New Roman"/>
          <w:b w:val="false"/>
          <w:i w:val="false"/>
          <w:color w:val="000000"/>
          <w:sz w:val="28"/>
        </w:rPr>
        <w:t>
      266. Егер сыртқы қарау кезінде, пайда болуының себебі осы куәландырумен белгілеу мүмкін болмайтын ақаулар табылса, Кеме қатынасы тіркелімінің қызметкері ішкі куәландыру және гидравликалық сынау жүргізуді талап етеді.</w:t>
      </w:r>
    </w:p>
    <w:bookmarkEnd w:id="839"/>
    <w:bookmarkStart w:name="z684" w:id="840"/>
    <w:p>
      <w:pPr>
        <w:spacing w:after="0"/>
        <w:ind w:left="0"/>
        <w:jc w:val="both"/>
      </w:pPr>
      <w:r>
        <w:rPr>
          <w:rFonts w:ascii="Times New Roman"/>
          <w:b w:val="false"/>
          <w:i w:val="false"/>
          <w:color w:val="000000"/>
          <w:sz w:val="28"/>
        </w:rPr>
        <w:t>
      267</w:t>
      </w:r>
      <w:r>
        <w:rPr>
          <w:rFonts w:ascii="Times New Roman"/>
          <w:b w:val="false"/>
          <w:i/>
          <w:color w:val="000000"/>
          <w:sz w:val="28"/>
        </w:rPr>
        <w:t xml:space="preserve">. </w:t>
      </w:r>
      <w:r>
        <w:rPr>
          <w:rFonts w:ascii="Times New Roman"/>
          <w:b w:val="false"/>
          <w:i w:val="false"/>
          <w:color w:val="000000"/>
          <w:sz w:val="28"/>
        </w:rPr>
        <w:t>Қысымдағы ыдыстарда және құбырларда орнатылған манометрлер құзыретті органдармен кезеңді калибрлеуге тартылады.</w:t>
      </w:r>
    </w:p>
    <w:bookmarkEnd w:id="840"/>
    <w:bookmarkStart w:name="z685" w:id="841"/>
    <w:p>
      <w:pPr>
        <w:spacing w:after="0"/>
        <w:ind w:left="0"/>
        <w:jc w:val="both"/>
      </w:pPr>
      <w:r>
        <w:rPr>
          <w:rFonts w:ascii="Times New Roman"/>
          <w:b w:val="false"/>
          <w:i w:val="false"/>
          <w:color w:val="000000"/>
          <w:sz w:val="28"/>
        </w:rPr>
        <w:t>
      Манометрлер мынадай жағдайда пайдалануға жарамсыз деп танылады:</w:t>
      </w:r>
    </w:p>
    <w:bookmarkEnd w:id="841"/>
    <w:bookmarkStart w:name="z686" w:id="842"/>
    <w:p>
      <w:pPr>
        <w:spacing w:after="0"/>
        <w:ind w:left="0"/>
        <w:jc w:val="both"/>
      </w:pPr>
      <w:r>
        <w:rPr>
          <w:rFonts w:ascii="Times New Roman"/>
          <w:b w:val="false"/>
          <w:i w:val="false"/>
          <w:color w:val="000000"/>
          <w:sz w:val="28"/>
        </w:rPr>
        <w:t>
      1) онда тексеру туралы пломбылар немесе мөртабан болмаса, тексеру мерзімі өткен болса;</w:t>
      </w:r>
    </w:p>
    <w:bookmarkEnd w:id="842"/>
    <w:bookmarkStart w:name="z687" w:id="843"/>
    <w:p>
      <w:pPr>
        <w:spacing w:after="0"/>
        <w:ind w:left="0"/>
        <w:jc w:val="both"/>
      </w:pPr>
      <w:r>
        <w:rPr>
          <w:rFonts w:ascii="Times New Roman"/>
          <w:b w:val="false"/>
          <w:i w:val="false"/>
          <w:color w:val="000000"/>
          <w:sz w:val="28"/>
        </w:rPr>
        <w:t>
      2) манометрдің ақаулығы;</w:t>
      </w:r>
    </w:p>
    <w:bookmarkEnd w:id="843"/>
    <w:bookmarkStart w:name="z688" w:id="844"/>
    <w:p>
      <w:pPr>
        <w:spacing w:after="0"/>
        <w:ind w:left="0"/>
        <w:jc w:val="both"/>
      </w:pPr>
      <w:r>
        <w:rPr>
          <w:rFonts w:ascii="Times New Roman"/>
          <w:b w:val="false"/>
          <w:i w:val="false"/>
          <w:color w:val="000000"/>
          <w:sz w:val="28"/>
        </w:rPr>
        <w:t>
      3) қысымның шамасын көрсететін цеферблатта қызыл сызық болмаса.</w:t>
      </w:r>
    </w:p>
    <w:bookmarkEnd w:id="844"/>
    <w:bookmarkStart w:name="z689" w:id="845"/>
    <w:p>
      <w:pPr>
        <w:spacing w:after="0"/>
        <w:ind w:left="0"/>
        <w:jc w:val="left"/>
      </w:pPr>
      <w:r>
        <w:rPr>
          <w:rFonts w:ascii="Times New Roman"/>
          <w:b/>
          <w:i w:val="false"/>
          <w:color w:val="000000"/>
        </w:rPr>
        <w:t xml:space="preserve"> 31. Техникалық жай-күйін анықтау</w:t>
      </w:r>
    </w:p>
    <w:bookmarkEnd w:id="845"/>
    <w:bookmarkStart w:name="z690" w:id="846"/>
    <w:p>
      <w:pPr>
        <w:spacing w:after="0"/>
        <w:ind w:left="0"/>
        <w:jc w:val="both"/>
      </w:pPr>
      <w:r>
        <w:rPr>
          <w:rFonts w:ascii="Times New Roman"/>
          <w:b w:val="false"/>
          <w:i w:val="false"/>
          <w:color w:val="000000"/>
          <w:sz w:val="28"/>
        </w:rPr>
        <w:t>
      268. Қысымдағы ыдыстың техникалық жай-күйі куәландырулар және сынаулар нәтижесі бойынша анықталады.</w:t>
      </w:r>
    </w:p>
    <w:bookmarkEnd w:id="846"/>
    <w:bookmarkStart w:name="z691" w:id="847"/>
    <w:p>
      <w:pPr>
        <w:spacing w:after="0"/>
        <w:ind w:left="0"/>
        <w:jc w:val="both"/>
      </w:pPr>
      <w:r>
        <w:rPr>
          <w:rFonts w:ascii="Times New Roman"/>
          <w:b w:val="false"/>
          <w:i w:val="false"/>
          <w:color w:val="000000"/>
          <w:sz w:val="28"/>
        </w:rPr>
        <w:t>
      Егер маңызды тозу табылса, Кеме қатынасы тіркелімінің қызметкері корпустың қалдық қалыңдығының, түтіктің және ыдыстың құрал-саймандық әдістегі басқа да элементтерінің анықтамасын талап етеді.</w:t>
      </w:r>
    </w:p>
    <w:bookmarkEnd w:id="847"/>
    <w:bookmarkStart w:name="z692" w:id="848"/>
    <w:p>
      <w:pPr>
        <w:spacing w:after="0"/>
        <w:ind w:left="0"/>
        <w:jc w:val="both"/>
      </w:pPr>
      <w:r>
        <w:rPr>
          <w:rFonts w:ascii="Times New Roman"/>
          <w:b w:val="false"/>
          <w:i w:val="false"/>
          <w:color w:val="000000"/>
          <w:sz w:val="28"/>
        </w:rPr>
        <w:t>
      269. Егер корпус қабырғасының, түтіктің және басқа да жауапты элементтердің орташа тозуы, бірнеше өлшеулер бойынша анықталған қалдық қалыңдық, алғашқы қалыңдықтан 10 % артса немесе жергілікті тозу ойық жара немесе таяныш түрінде алғашқы қалыңдықтан 20 % артса, ал осы Қағиданың 252-тармағына сәйкес жалпы кемелік жүйе және өрт сөндіргіш жүйе құрамына кіретін қысымдағы ыдыстарда пайдаланған жоғалту 10 % асса немесе сыйымдылығы 2 % және одан да жоғары көбейсе, тозған элементке ауыстыру немесе жөндеу жүргізіледі. Сонымен бірге қалыңдықтың Кеме қатынасы тіркелімінің Қағидасы бойынша талап етілгендіктен артық болуы ескеріледі.</w:t>
      </w:r>
    </w:p>
    <w:bookmarkEnd w:id="848"/>
    <w:bookmarkStart w:name="z693" w:id="849"/>
    <w:p>
      <w:pPr>
        <w:spacing w:after="0"/>
        <w:ind w:left="0"/>
        <w:jc w:val="both"/>
      </w:pPr>
      <w:r>
        <w:rPr>
          <w:rFonts w:ascii="Times New Roman"/>
          <w:b w:val="false"/>
          <w:i w:val="false"/>
          <w:color w:val="000000"/>
          <w:sz w:val="28"/>
        </w:rPr>
        <w:t>
      Көрсетілген нормадан артық тозығы бар ыдыс, негізделген жағдайларда төмендетілген жұмыс қысымымен тозуды есепке алып беріктілік есебінің нәтижесі бойынша пайдалануға жарамды болып табылады.</w:t>
      </w:r>
    </w:p>
    <w:bookmarkEnd w:id="849"/>
    <w:bookmarkStart w:name="z694" w:id="850"/>
    <w:p>
      <w:pPr>
        <w:spacing w:after="0"/>
        <w:ind w:left="0"/>
        <w:jc w:val="both"/>
      </w:pPr>
      <w:r>
        <w:rPr>
          <w:rFonts w:ascii="Times New Roman"/>
          <w:b w:val="false"/>
          <w:i w:val="false"/>
          <w:color w:val="000000"/>
          <w:sz w:val="28"/>
        </w:rPr>
        <w:t>
      270. Ыдыстар беріктілігі осы Қағиданың 269-тармағына сәйкес жеткіліксіз болған жағдайда немесе мынадай ақаулар табылғанда пайдалануға жарамсыз болып табылады:</w:t>
      </w:r>
    </w:p>
    <w:bookmarkEnd w:id="850"/>
    <w:bookmarkStart w:name="z695" w:id="851"/>
    <w:p>
      <w:pPr>
        <w:spacing w:after="0"/>
        <w:ind w:left="0"/>
        <w:jc w:val="both"/>
      </w:pPr>
      <w:r>
        <w:rPr>
          <w:rFonts w:ascii="Times New Roman"/>
          <w:b w:val="false"/>
          <w:i w:val="false"/>
          <w:color w:val="000000"/>
          <w:sz w:val="28"/>
        </w:rPr>
        <w:t>
      1) корпус және түтікте сызат немесе саңылау болса;</w:t>
      </w:r>
    </w:p>
    <w:bookmarkEnd w:id="851"/>
    <w:bookmarkStart w:name="z696" w:id="852"/>
    <w:p>
      <w:pPr>
        <w:spacing w:after="0"/>
        <w:ind w:left="0"/>
        <w:jc w:val="both"/>
      </w:pPr>
      <w:r>
        <w:rPr>
          <w:rFonts w:ascii="Times New Roman"/>
          <w:b w:val="false"/>
          <w:i w:val="false"/>
          <w:color w:val="000000"/>
          <w:sz w:val="28"/>
        </w:rPr>
        <w:t>
      2) корпус және түтік деформациясы;</w:t>
      </w:r>
    </w:p>
    <w:bookmarkEnd w:id="852"/>
    <w:bookmarkStart w:name="z697" w:id="853"/>
    <w:p>
      <w:pPr>
        <w:spacing w:after="0"/>
        <w:ind w:left="0"/>
        <w:jc w:val="both"/>
      </w:pPr>
      <w:r>
        <w:rPr>
          <w:rFonts w:ascii="Times New Roman"/>
          <w:b w:val="false"/>
          <w:i w:val="false"/>
          <w:color w:val="000000"/>
          <w:sz w:val="28"/>
        </w:rPr>
        <w:t>
      3) жалғаулардағы сызық;</w:t>
      </w:r>
    </w:p>
    <w:bookmarkEnd w:id="853"/>
    <w:bookmarkStart w:name="z698" w:id="854"/>
    <w:p>
      <w:pPr>
        <w:spacing w:after="0"/>
        <w:ind w:left="0"/>
        <w:jc w:val="both"/>
      </w:pPr>
      <w:r>
        <w:rPr>
          <w:rFonts w:ascii="Times New Roman"/>
          <w:b w:val="false"/>
          <w:i w:val="false"/>
          <w:color w:val="000000"/>
          <w:sz w:val="28"/>
        </w:rPr>
        <w:t>
      4) сақтандырғыш және редукциондық клапандардың және басқа да жауапты арматуралардың жөнделмеуі;</w:t>
      </w:r>
    </w:p>
    <w:bookmarkEnd w:id="854"/>
    <w:p>
      <w:pPr>
        <w:spacing w:after="0"/>
        <w:ind w:left="0"/>
        <w:jc w:val="both"/>
      </w:pPr>
      <w:r>
        <w:rPr>
          <w:rFonts w:ascii="Times New Roman"/>
          <w:b w:val="false"/>
          <w:i w:val="false"/>
          <w:color w:val="000000"/>
          <w:sz w:val="28"/>
        </w:rPr>
        <w:t>
      5) бақылау-өлшеуіш құралдардың жөнделмеуі.</w:t>
      </w:r>
    </w:p>
    <w:bookmarkStart w:name="z699" w:id="855"/>
    <w:p>
      <w:pPr>
        <w:spacing w:after="0"/>
        <w:ind w:left="0"/>
        <w:jc w:val="left"/>
      </w:pPr>
      <w:r>
        <w:rPr>
          <w:rFonts w:ascii="Times New Roman"/>
          <w:b/>
          <w:i w:val="false"/>
          <w:color w:val="000000"/>
        </w:rPr>
        <w:t xml:space="preserve"> 6-бөлім. Салқындатқыш қондырғыларды куәландыру</w:t>
      </w:r>
      <w:r>
        <w:br/>
      </w:r>
      <w:r>
        <w:rPr>
          <w:rFonts w:ascii="Times New Roman"/>
          <w:b/>
          <w:i w:val="false"/>
          <w:color w:val="000000"/>
        </w:rPr>
        <w:t>32. Жалпы нұсқаулар</w:t>
      </w:r>
    </w:p>
    <w:bookmarkEnd w:id="855"/>
    <w:bookmarkStart w:name="z700" w:id="856"/>
    <w:p>
      <w:pPr>
        <w:spacing w:after="0"/>
        <w:ind w:left="0"/>
        <w:jc w:val="both"/>
      </w:pPr>
      <w:r>
        <w:rPr>
          <w:rFonts w:ascii="Times New Roman"/>
          <w:b w:val="false"/>
          <w:i w:val="false"/>
          <w:color w:val="000000"/>
          <w:sz w:val="28"/>
        </w:rPr>
        <w:t>
      271. Осы тарауда кемелік салқындатқыш және мұздатқыш қондырғыларды (бұдан әрі – салқындатқыш қондырғылар) көліктік рефрижераторлық және кәсіптік кемелерді куәландырудың нұсқаулары айтылады.</w:t>
      </w:r>
    </w:p>
    <w:bookmarkEnd w:id="856"/>
    <w:bookmarkStart w:name="z701" w:id="857"/>
    <w:p>
      <w:pPr>
        <w:spacing w:after="0"/>
        <w:ind w:left="0"/>
        <w:jc w:val="both"/>
      </w:pPr>
      <w:r>
        <w:rPr>
          <w:rFonts w:ascii="Times New Roman"/>
          <w:b w:val="false"/>
          <w:i w:val="false"/>
          <w:color w:val="000000"/>
          <w:sz w:val="28"/>
        </w:rPr>
        <w:t>
      272. Тоңазытқыш қондырғыларды алғашқы куәландыру осы Қағиданың 3-тарауының 1 параграфтың нормаларын ескере отырып, Қазақстан Республикасы Көлік және коммуникация министрінің міндетін атқарушының 2011 жылғы 13 мамырдағы № 276 бұйрығымен (Нормативтік құқықтық актілерді мемлекеттік тіркеу тізілімінде № 6993 тіркелген) бекітілген Кемелерді жасауды және материалдар мен бұйымдарды дайындауды техникалық байқау қағидаларының (бұдан әрі – КЖТБҚ) нормаларына сәйкес жүргізіледі.</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2" w:id="858"/>
    <w:p>
      <w:pPr>
        <w:spacing w:after="0"/>
        <w:ind w:left="0"/>
        <w:jc w:val="both"/>
      </w:pPr>
      <w:r>
        <w:rPr>
          <w:rFonts w:ascii="Times New Roman"/>
          <w:b w:val="false"/>
          <w:i w:val="false"/>
          <w:color w:val="000000"/>
          <w:sz w:val="28"/>
        </w:rPr>
        <w:t>
      273. Кемеде тоңазытқыш қондырғыларды жөндегеннен немесе ауыстырғаннан кейін, оларға КЖТБҚ нормаларымен көрсетілген, тиісті құжаттарды рәсімдеу арқылы қажетті сынау жүргізіледі.</w:t>
      </w:r>
    </w:p>
    <w:bookmarkEnd w:id="858"/>
    <w:bookmarkStart w:name="z703" w:id="859"/>
    <w:p>
      <w:pPr>
        <w:spacing w:after="0"/>
        <w:ind w:left="0"/>
        <w:jc w:val="both"/>
      </w:pPr>
      <w:r>
        <w:rPr>
          <w:rFonts w:ascii="Times New Roman"/>
          <w:b w:val="false"/>
          <w:i w:val="false"/>
          <w:color w:val="000000"/>
          <w:sz w:val="28"/>
        </w:rPr>
        <w:t>
      Сонымен бірге ауыстырылған құрал-жабдықтың құжаттарын, тоңазытқыш қондырғының сертификатын және қолданылған материалдарды тексереді.</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4" w:id="860"/>
    <w:p>
      <w:pPr>
        <w:spacing w:after="0"/>
        <w:ind w:left="0"/>
        <w:jc w:val="both"/>
      </w:pPr>
      <w:r>
        <w:rPr>
          <w:rFonts w:ascii="Times New Roman"/>
          <w:b w:val="false"/>
          <w:i w:val="false"/>
          <w:color w:val="000000"/>
          <w:sz w:val="28"/>
        </w:rPr>
        <w:t>
      274. Куәландыру және сынаудың нәтижесі тоңазытқыш қондырғыны куәландыру актісінде көрсетіледі.</w:t>
      </w:r>
    </w:p>
    <w:bookmarkEnd w:id="860"/>
    <w:bookmarkStart w:name="z705" w:id="861"/>
    <w:p>
      <w:pPr>
        <w:spacing w:after="0"/>
        <w:ind w:left="0"/>
        <w:jc w:val="both"/>
      </w:pPr>
      <w:r>
        <w:rPr>
          <w:rFonts w:ascii="Times New Roman"/>
          <w:b w:val="false"/>
          <w:i w:val="false"/>
          <w:color w:val="000000"/>
          <w:sz w:val="28"/>
        </w:rPr>
        <w:t>
      275. Осы бөліммен қарастырылған, тоңазытқыш қондырғыны куәландыру, салқындату үй-жайларының және мұздатқыш камералардың техникалық жай-күйін анықтау және арнайы температураға жету және ұстап тұру мақсаты бар.</w:t>
      </w:r>
    </w:p>
    <w:bookmarkEnd w:id="861"/>
    <w:bookmarkStart w:name="z706" w:id="862"/>
    <w:p>
      <w:pPr>
        <w:spacing w:after="0"/>
        <w:ind w:left="0"/>
        <w:jc w:val="both"/>
      </w:pPr>
      <w:r>
        <w:rPr>
          <w:rFonts w:ascii="Times New Roman"/>
          <w:b w:val="false"/>
          <w:i w:val="false"/>
          <w:color w:val="000000"/>
          <w:sz w:val="28"/>
        </w:rPr>
        <w:t>
      276. Тоңазытқыш қондырғының объектілері куәландыруға қажетті жағдайларда ашуға, жинауға немесе бөлік және бөлшектерді бөлектеу рұқсат етуді қамтамасыз етіп дайындалады.</w:t>
      </w:r>
    </w:p>
    <w:bookmarkEnd w:id="862"/>
    <w:bookmarkStart w:name="z707" w:id="863"/>
    <w:p>
      <w:pPr>
        <w:spacing w:after="0"/>
        <w:ind w:left="0"/>
        <w:jc w:val="both"/>
      </w:pPr>
      <w:r>
        <w:rPr>
          <w:rFonts w:ascii="Times New Roman"/>
          <w:b w:val="false"/>
          <w:i w:val="false"/>
          <w:color w:val="000000"/>
          <w:sz w:val="28"/>
        </w:rPr>
        <w:t>
      Тоңазытқыш қондырғыны әрекетте куәландыру және тексеру үшін Кеме қатынасы тіркелімінің қызметкеріне техникалық жай-күйі (алдыңғы немесе жөндеу жүріп жатқан және авариялық жағдайға қатысты куәландырудан басқа) жөнделген күйде ұсынылады.</w:t>
      </w:r>
    </w:p>
    <w:bookmarkEnd w:id="863"/>
    <w:bookmarkStart w:name="z708" w:id="864"/>
    <w:p>
      <w:pPr>
        <w:spacing w:after="0"/>
        <w:ind w:left="0"/>
        <w:jc w:val="both"/>
      </w:pPr>
      <w:r>
        <w:rPr>
          <w:rFonts w:ascii="Times New Roman"/>
          <w:b w:val="false"/>
          <w:i w:val="false"/>
          <w:color w:val="000000"/>
          <w:sz w:val="28"/>
        </w:rPr>
        <w:t>
      Кеме қатынасы тіркелімінің қызметкері куәландыру алдында техникалық құжаттамамен (сызбалармен, баяндаумен, нұсқалармен, формулялармен және паспорттармен), сондай-ақ кемелік машина журналымен танысады.</w:t>
      </w:r>
    </w:p>
    <w:bookmarkEnd w:id="864"/>
    <w:bookmarkStart w:name="z709" w:id="865"/>
    <w:p>
      <w:pPr>
        <w:spacing w:after="0"/>
        <w:ind w:left="0"/>
        <w:jc w:val="left"/>
      </w:pPr>
      <w:r>
        <w:rPr>
          <w:rFonts w:ascii="Times New Roman"/>
          <w:b/>
          <w:i w:val="false"/>
          <w:color w:val="000000"/>
        </w:rPr>
        <w:t xml:space="preserve"> 33. Кезекті куәландыру</w:t>
      </w:r>
    </w:p>
    <w:bookmarkEnd w:id="865"/>
    <w:bookmarkStart w:name="z710" w:id="866"/>
    <w:p>
      <w:pPr>
        <w:spacing w:after="0"/>
        <w:ind w:left="0"/>
        <w:jc w:val="both"/>
      </w:pPr>
      <w:r>
        <w:rPr>
          <w:rFonts w:ascii="Times New Roman"/>
          <w:b w:val="false"/>
          <w:i w:val="false"/>
          <w:color w:val="000000"/>
          <w:sz w:val="28"/>
        </w:rPr>
        <w:t>
      277. Кезекті куәландыру алдында Кеме қатынасы тіркелімінің қызметкері кеме иесімен ұсынылған, оның агрегаттарын, құрылғыларын және жүйелерін қамтамасыз ететін тоңазытқыш қондырғының барлық тораптарының және жауапты бөліктерінің тексеру және ақаулық нәтижесі және бұдан басқа мынадай құжаттармен танысады:</w:t>
      </w:r>
    </w:p>
    <w:bookmarkEnd w:id="866"/>
    <w:bookmarkStart w:name="z711" w:id="867"/>
    <w:p>
      <w:pPr>
        <w:spacing w:after="0"/>
        <w:ind w:left="0"/>
        <w:jc w:val="both"/>
      </w:pPr>
      <w:r>
        <w:rPr>
          <w:rFonts w:ascii="Times New Roman"/>
          <w:b w:val="false"/>
          <w:i w:val="false"/>
          <w:color w:val="000000"/>
          <w:sz w:val="28"/>
        </w:rPr>
        <w:t>
      1) компрессорларды негізгі жалғаулардағы, жетекті қозғалтқыштардағы, желдеткіштердегі және сорғылардағы саңылауларды өлшеу нәтижелері бар құжаттар;</w:t>
      </w:r>
    </w:p>
    <w:bookmarkEnd w:id="867"/>
    <w:bookmarkStart w:name="z712" w:id="868"/>
    <w:p>
      <w:pPr>
        <w:spacing w:after="0"/>
        <w:ind w:left="0"/>
        <w:jc w:val="both"/>
      </w:pPr>
      <w:r>
        <w:rPr>
          <w:rFonts w:ascii="Times New Roman"/>
          <w:b w:val="false"/>
          <w:i w:val="false"/>
          <w:color w:val="000000"/>
          <w:sz w:val="28"/>
        </w:rPr>
        <w:t>
      2) тоңазытқыш қондырғының жауапты бөлігінің тозу параметрлерін өлшеу нәтижелері көрсетілген мәліметтері бар құжаттар:</w:t>
      </w:r>
    </w:p>
    <w:bookmarkEnd w:id="868"/>
    <w:bookmarkStart w:name="z713" w:id="869"/>
    <w:p>
      <w:pPr>
        <w:spacing w:after="0"/>
        <w:ind w:left="0"/>
        <w:jc w:val="both"/>
      </w:pPr>
      <w:r>
        <w:rPr>
          <w:rFonts w:ascii="Times New Roman"/>
          <w:b w:val="false"/>
          <w:i w:val="false"/>
          <w:color w:val="000000"/>
          <w:sz w:val="28"/>
        </w:rPr>
        <w:t>
      Қажетті жағдайларда бөліктердің беріктілігі тексеру есептерімен және қосымша аспаптық бақылаумен расталады.</w:t>
      </w:r>
    </w:p>
    <w:bookmarkEnd w:id="869"/>
    <w:bookmarkStart w:name="z714" w:id="870"/>
    <w:p>
      <w:pPr>
        <w:spacing w:after="0"/>
        <w:ind w:left="0"/>
        <w:jc w:val="both"/>
      </w:pPr>
      <w:r>
        <w:rPr>
          <w:rFonts w:ascii="Times New Roman"/>
          <w:b w:val="false"/>
          <w:i w:val="false"/>
          <w:color w:val="000000"/>
          <w:sz w:val="28"/>
        </w:rPr>
        <w:t>
      278. Кезекті тоңазытқыш қондырғысын куәландыру кезінде Кеме қатынасы тіркелімінің қызметкері дефектоскоп және жарық индикаторды қолданумен мыналарды жүргізеді:</w:t>
      </w:r>
    </w:p>
    <w:bookmarkEnd w:id="870"/>
    <w:bookmarkStart w:name="z715" w:id="871"/>
    <w:p>
      <w:pPr>
        <w:spacing w:after="0"/>
        <w:ind w:left="0"/>
        <w:jc w:val="both"/>
      </w:pPr>
      <w:r>
        <w:rPr>
          <w:rFonts w:ascii="Times New Roman"/>
          <w:b w:val="false"/>
          <w:i w:val="false"/>
          <w:color w:val="000000"/>
          <w:sz w:val="28"/>
        </w:rPr>
        <w:t>
      1) қондырғының ақаулық нәтижесін және кеме иесімен орындалған жауапты бөліктердің өлшеуін тексеру;</w:t>
      </w:r>
    </w:p>
    <w:bookmarkEnd w:id="871"/>
    <w:bookmarkStart w:name="z716" w:id="872"/>
    <w:p>
      <w:pPr>
        <w:spacing w:after="0"/>
        <w:ind w:left="0"/>
        <w:jc w:val="both"/>
      </w:pPr>
      <w:r>
        <w:rPr>
          <w:rFonts w:ascii="Times New Roman"/>
          <w:b w:val="false"/>
          <w:i w:val="false"/>
          <w:color w:val="000000"/>
          <w:sz w:val="28"/>
        </w:rPr>
        <w:t>
      2) қозғалтқыштарды, желдеткіштерді, майлы, айналмалы және қышқыл сорғыларды, конденсаторларды, булағыштарды, ауа салқындатқыштарды, құбырларды, олардың арматураларын және жалғауларын, компрессорлардың сақтандырғыш клапандары және жылу ауыстырғыш аппараттарын жетектейтін бөлік және торап түріндегі жауапты бөліктерді түсіндірілген күйінде таңдап қарау;</w:t>
      </w:r>
    </w:p>
    <w:bookmarkEnd w:id="872"/>
    <w:bookmarkStart w:name="z717" w:id="873"/>
    <w:p>
      <w:pPr>
        <w:spacing w:after="0"/>
        <w:ind w:left="0"/>
        <w:jc w:val="both"/>
      </w:pPr>
      <w:r>
        <w:rPr>
          <w:rFonts w:ascii="Times New Roman"/>
          <w:b w:val="false"/>
          <w:i w:val="false"/>
          <w:color w:val="000000"/>
          <w:sz w:val="28"/>
        </w:rPr>
        <w:t xml:space="preserve">
      3) Жүк салқындату бөлімінің оқшаулануын қарау, оқшауланудың техникалық жай-күйін мүмкін болатын зақымдану және жоғары дымқылды белгілеу мақсатында тексеру. </w:t>
      </w:r>
    </w:p>
    <w:bookmarkEnd w:id="873"/>
    <w:bookmarkStart w:name="z718" w:id="874"/>
    <w:p>
      <w:pPr>
        <w:spacing w:after="0"/>
        <w:ind w:left="0"/>
        <w:jc w:val="both"/>
      </w:pPr>
      <w:r>
        <w:rPr>
          <w:rFonts w:ascii="Times New Roman"/>
          <w:b w:val="false"/>
          <w:i w:val="false"/>
          <w:color w:val="000000"/>
          <w:sz w:val="28"/>
        </w:rPr>
        <w:t>
      Қарау кезінде гигроскопиялық немесе кемуге бейім материалдардан орындалған, оқшауланудың жағдайына аса назар аударады. Қажет болған жағдайда оқшаулауды жергілікті ашады немесе сыртқы бетін Кеме қатынасы тіркелімімен келісілген тәсілмен кеседі. Люктердің, есіктердің және желдеткіш каналдардың жабылу тығыздығы тексеріледі;</w:t>
      </w:r>
    </w:p>
    <w:bookmarkEnd w:id="874"/>
    <w:bookmarkStart w:name="z719" w:id="875"/>
    <w:p>
      <w:pPr>
        <w:spacing w:after="0"/>
        <w:ind w:left="0"/>
        <w:jc w:val="both"/>
      </w:pPr>
      <w:r>
        <w:rPr>
          <w:rFonts w:ascii="Times New Roman"/>
          <w:b w:val="false"/>
          <w:i w:val="false"/>
          <w:color w:val="000000"/>
          <w:sz w:val="28"/>
        </w:rPr>
        <w:t>
      4) тоңазытқыш машиналық үй-жайдың және тоңазытқыш агенттердің артық қорын сақтауға арналған үй-жайдың, сондай-ақ осы үй-жайлардың өзінің ауа өткізгіш желдеткішін қарау.</w:t>
      </w:r>
    </w:p>
    <w:bookmarkEnd w:id="875"/>
    <w:bookmarkStart w:name="z720" w:id="876"/>
    <w:p>
      <w:pPr>
        <w:spacing w:after="0"/>
        <w:ind w:left="0"/>
        <w:jc w:val="both"/>
      </w:pPr>
      <w:r>
        <w:rPr>
          <w:rFonts w:ascii="Times New Roman"/>
          <w:b w:val="false"/>
          <w:i w:val="false"/>
          <w:color w:val="000000"/>
          <w:sz w:val="28"/>
        </w:rPr>
        <w:t>
      279. Кеме қатынасы тіркелімінің қызметкері қарау, өлшеу және солармен қатысты ашулар, жинаулар және тоңазытқыш қондырғының нақты жағдайлардағы бөліктерін, конструкцияларды, пайдалану бойынша нұсқаулықтарды, қызмет мерзімін, атқарымды, алдыңғы куәландыру нәтижесін, жүргізілген жөндеулер және ауыстыруларды, сондай-ақ осы Қағиданың 282-тармағында көрсетілген параметр мәндерін назарға ала отырып бөлшектеу көлемін өзгертеді.</w:t>
      </w:r>
    </w:p>
    <w:bookmarkEnd w:id="876"/>
    <w:bookmarkStart w:name="z721" w:id="877"/>
    <w:p>
      <w:pPr>
        <w:spacing w:after="0"/>
        <w:ind w:left="0"/>
        <w:jc w:val="both"/>
      </w:pPr>
      <w:r>
        <w:rPr>
          <w:rFonts w:ascii="Times New Roman"/>
          <w:b w:val="false"/>
          <w:i w:val="false"/>
          <w:color w:val="000000"/>
          <w:sz w:val="28"/>
        </w:rPr>
        <w:t>
      Мұндай өзгертулердің себебі кезекті куәландыру актісінде көрсетіледі.</w:t>
      </w:r>
    </w:p>
    <w:bookmarkEnd w:id="877"/>
    <w:bookmarkStart w:name="z722" w:id="878"/>
    <w:p>
      <w:pPr>
        <w:spacing w:after="0"/>
        <w:ind w:left="0"/>
        <w:jc w:val="both"/>
      </w:pPr>
      <w:r>
        <w:rPr>
          <w:rFonts w:ascii="Times New Roman"/>
          <w:b w:val="false"/>
          <w:i w:val="false"/>
          <w:color w:val="000000"/>
          <w:sz w:val="28"/>
        </w:rPr>
        <w:t>
      280. Қарау, ақаулық, өлшеу және іріктелген бақылау актісін талдау нәтижесі бойынша Кеме қатынасы тіркелімінің қызметкері жұмыс көлемін келіседі және кеме иесіне тоңазытқыш қондырғының бөліктерін куәландыру актісімен ресімдеп бөліктерді жөндеу және ауыстыру бойынша талаптарды ұсынады.</w:t>
      </w:r>
    </w:p>
    <w:bookmarkEnd w:id="878"/>
    <w:bookmarkStart w:name="z723" w:id="879"/>
    <w:p>
      <w:pPr>
        <w:spacing w:after="0"/>
        <w:ind w:left="0"/>
        <w:jc w:val="left"/>
      </w:pPr>
      <w:r>
        <w:rPr>
          <w:rFonts w:ascii="Times New Roman"/>
          <w:b/>
          <w:i w:val="false"/>
          <w:color w:val="000000"/>
        </w:rPr>
        <w:t xml:space="preserve"> 34. Сыныптамалық куәландыру</w:t>
      </w:r>
    </w:p>
    <w:bookmarkEnd w:id="879"/>
    <w:bookmarkStart w:name="z724" w:id="880"/>
    <w:p>
      <w:pPr>
        <w:spacing w:after="0"/>
        <w:ind w:left="0"/>
        <w:jc w:val="both"/>
      </w:pPr>
      <w:r>
        <w:rPr>
          <w:rFonts w:ascii="Times New Roman"/>
          <w:b w:val="false"/>
          <w:i w:val="false"/>
          <w:color w:val="000000"/>
          <w:sz w:val="28"/>
        </w:rPr>
        <w:t>
      281. Тоңазытқыш қондырғыны сыныптамалық куәландыру кемені сыныптамалық куәландыру мерзімінде жүргізіледі.</w:t>
      </w:r>
    </w:p>
    <w:bookmarkEnd w:id="880"/>
    <w:bookmarkStart w:name="z725" w:id="881"/>
    <w:p>
      <w:pPr>
        <w:spacing w:after="0"/>
        <w:ind w:left="0"/>
        <w:jc w:val="both"/>
      </w:pPr>
      <w:r>
        <w:rPr>
          <w:rFonts w:ascii="Times New Roman"/>
          <w:b w:val="false"/>
          <w:i w:val="false"/>
          <w:color w:val="000000"/>
          <w:sz w:val="28"/>
        </w:rPr>
        <w:t>
      Сонымен бірге тоңазытқыш қондырғының конструкциясы бойынша, орналасу, үй-жайларды жабдықтау және әрекеттегі қондырғы жұмыс туралы Кеме қатынасы тіркелімі Қағидасының талаптарына сәйкестілігі тексеріледі.</w:t>
      </w:r>
    </w:p>
    <w:bookmarkEnd w:id="881"/>
    <w:bookmarkStart w:name="z726" w:id="882"/>
    <w:p>
      <w:pPr>
        <w:spacing w:after="0"/>
        <w:ind w:left="0"/>
        <w:jc w:val="both"/>
      </w:pPr>
      <w:r>
        <w:rPr>
          <w:rFonts w:ascii="Times New Roman"/>
          <w:b w:val="false"/>
          <w:i w:val="false"/>
          <w:color w:val="000000"/>
          <w:sz w:val="28"/>
        </w:rPr>
        <w:t>
      Куәландыру нәтижесі бойынша тоңазытқыш қондырғының техникалық жай-күйі анықталады.</w:t>
      </w:r>
    </w:p>
    <w:bookmarkEnd w:id="882"/>
    <w:bookmarkStart w:name="z727" w:id="883"/>
    <w:p>
      <w:pPr>
        <w:spacing w:after="0"/>
        <w:ind w:left="0"/>
        <w:jc w:val="both"/>
      </w:pPr>
      <w:r>
        <w:rPr>
          <w:rFonts w:ascii="Times New Roman"/>
          <w:b w:val="false"/>
          <w:i w:val="false"/>
          <w:color w:val="000000"/>
          <w:sz w:val="28"/>
        </w:rPr>
        <w:t>
      282. Сыныптамалық куәландыру кезінде Кеме қатынасы тіркелімінің қызметкері атқарылған жұмыс көлемін және сапасын растайтын – жұмысты қабылдау туралы актілер, ауыстырылған агрегаттар мен бөліктер сертификаттарын, ІСКЖҚ 34 бөлімінде көрсетілген, нормалар бойынша тоңазытқыш қондырғы құрамына кіретін барлық жүйелер және құрылғыларға қысым астында жүргізілген сынау нәтижелерін, осы Қағиданың 277-тармағында көрсетілген параметрлерді өлшеу нәтижелерін, сондай-ақ кеме иесімен жүргізілген және тәулік ішінде жүк көтеретін бөлмеде ең төменгі есептік температурада жүзу ауданының температуралық жағдайына тоңазытқыш қондырғыны сынаудың тиісті түрде ресімделген құжаттарын тексереді. Тоңазытқыш қондырғының жұмысын сипаттайтын негізгі параметрлер өлшенеді және журналға енгізіледі.</w:t>
      </w:r>
    </w:p>
    <w:bookmarkEnd w:id="883"/>
    <w:bookmarkStart w:name="z728" w:id="884"/>
    <w:p>
      <w:pPr>
        <w:spacing w:after="0"/>
        <w:ind w:left="0"/>
        <w:jc w:val="both"/>
      </w:pPr>
      <w:r>
        <w:rPr>
          <w:rFonts w:ascii="Times New Roman"/>
          <w:b w:val="false"/>
          <w:i w:val="false"/>
          <w:color w:val="000000"/>
          <w:sz w:val="28"/>
        </w:rPr>
        <w:t>
      Тоңазытқыш қондырғыны сынағаннан кейін өшіреді және 12 сағат бойы бөлмеде температураның жоғарылауын қадағалайды, сонымен бірге әр сағат сайын температура мәні журналға енгізіледі.</w:t>
      </w:r>
    </w:p>
    <w:bookmarkEnd w:id="884"/>
    <w:bookmarkStart w:name="z729" w:id="885"/>
    <w:p>
      <w:pPr>
        <w:spacing w:after="0"/>
        <w:ind w:left="0"/>
        <w:jc w:val="both"/>
      </w:pPr>
      <w:r>
        <w:rPr>
          <w:rFonts w:ascii="Times New Roman"/>
          <w:b w:val="false"/>
          <w:i w:val="false"/>
          <w:color w:val="000000"/>
          <w:sz w:val="28"/>
        </w:rPr>
        <w:t>
      Тоңазытқыш қондырғыны мұндай сынау нәтижесі бойынша орнатылған параметрмен ең ұзақтық кезеңін белгілейді және осы кезең ішіндегі мынадай параметрлердің орташасын анықтайды:</w:t>
      </w:r>
    </w:p>
    <w:bookmarkEnd w:id="885"/>
    <w:bookmarkStart w:name="z730" w:id="886"/>
    <w:p>
      <w:pPr>
        <w:spacing w:after="0"/>
        <w:ind w:left="0"/>
        <w:jc w:val="both"/>
      </w:pPr>
      <w:r>
        <w:rPr>
          <w:rFonts w:ascii="Times New Roman"/>
          <w:b w:val="false"/>
          <w:i w:val="false"/>
          <w:color w:val="000000"/>
          <w:sz w:val="28"/>
        </w:rPr>
        <w:t>
      1) салқындатылған үй-жайдағы температура;</w:t>
      </w:r>
    </w:p>
    <w:bookmarkEnd w:id="886"/>
    <w:bookmarkStart w:name="z731" w:id="887"/>
    <w:p>
      <w:pPr>
        <w:spacing w:after="0"/>
        <w:ind w:left="0"/>
        <w:jc w:val="both"/>
      </w:pPr>
      <w:r>
        <w:rPr>
          <w:rFonts w:ascii="Times New Roman"/>
          <w:b w:val="false"/>
          <w:i w:val="false"/>
          <w:color w:val="000000"/>
          <w:sz w:val="28"/>
        </w:rPr>
        <w:t>
      2) сыртқы ауаның және борт сыртындағы судың температурасы;</w:t>
      </w:r>
    </w:p>
    <w:bookmarkEnd w:id="887"/>
    <w:bookmarkStart w:name="z732" w:id="888"/>
    <w:p>
      <w:pPr>
        <w:spacing w:after="0"/>
        <w:ind w:left="0"/>
        <w:jc w:val="both"/>
      </w:pPr>
      <w:r>
        <w:rPr>
          <w:rFonts w:ascii="Times New Roman"/>
          <w:b w:val="false"/>
          <w:i w:val="false"/>
          <w:color w:val="000000"/>
          <w:sz w:val="28"/>
        </w:rPr>
        <w:t>
      3) конденсаторға кіретін және одан шығатын судың салқындату температурасын;</w:t>
      </w:r>
    </w:p>
    <w:bookmarkEnd w:id="888"/>
    <w:bookmarkStart w:name="z733" w:id="889"/>
    <w:p>
      <w:pPr>
        <w:spacing w:after="0"/>
        <w:ind w:left="0"/>
        <w:jc w:val="both"/>
      </w:pPr>
      <w:r>
        <w:rPr>
          <w:rFonts w:ascii="Times New Roman"/>
          <w:b w:val="false"/>
          <w:i w:val="false"/>
          <w:color w:val="000000"/>
          <w:sz w:val="28"/>
        </w:rPr>
        <w:t>
      4) тұзсу тығыздығы</w:t>
      </w:r>
    </w:p>
    <w:bookmarkEnd w:id="889"/>
    <w:bookmarkStart w:name="z734" w:id="890"/>
    <w:p>
      <w:pPr>
        <w:spacing w:after="0"/>
        <w:ind w:left="0"/>
        <w:jc w:val="both"/>
      </w:pPr>
      <w:r>
        <w:rPr>
          <w:rFonts w:ascii="Times New Roman"/>
          <w:b w:val="false"/>
          <w:i w:val="false"/>
          <w:color w:val="000000"/>
          <w:sz w:val="28"/>
        </w:rPr>
        <w:t>
      5) буландырғышқа кірердегі және одан шығардағы тұзсу температурасы;</w:t>
      </w:r>
    </w:p>
    <w:bookmarkEnd w:id="890"/>
    <w:bookmarkStart w:name="z735" w:id="891"/>
    <w:p>
      <w:pPr>
        <w:spacing w:after="0"/>
        <w:ind w:left="0"/>
        <w:jc w:val="both"/>
      </w:pPr>
      <w:r>
        <w:rPr>
          <w:rFonts w:ascii="Times New Roman"/>
          <w:b w:val="false"/>
          <w:i w:val="false"/>
          <w:color w:val="000000"/>
          <w:sz w:val="28"/>
        </w:rPr>
        <w:t>
      6) ауа салқындатқышқа кірердегі және одан шығардағы ауаның температурасы.</w:t>
      </w:r>
    </w:p>
    <w:bookmarkEnd w:id="891"/>
    <w:bookmarkStart w:name="z736" w:id="892"/>
    <w:p>
      <w:pPr>
        <w:spacing w:after="0"/>
        <w:ind w:left="0"/>
        <w:jc w:val="both"/>
      </w:pPr>
      <w:r>
        <w:rPr>
          <w:rFonts w:ascii="Times New Roman"/>
          <w:b w:val="false"/>
          <w:i w:val="false"/>
          <w:color w:val="000000"/>
          <w:sz w:val="28"/>
        </w:rPr>
        <w:t>
      Бұдан басқа, сынау кезіндегі машина жұмысының сағат көлемін есептейді.</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7" w:id="893"/>
    <w:p>
      <w:pPr>
        <w:spacing w:after="0"/>
        <w:ind w:left="0"/>
        <w:jc w:val="both"/>
      </w:pPr>
      <w:r>
        <w:rPr>
          <w:rFonts w:ascii="Times New Roman"/>
          <w:b w:val="false"/>
          <w:i w:val="false"/>
          <w:color w:val="000000"/>
          <w:sz w:val="28"/>
        </w:rPr>
        <w:t>
      283. Сыныптамалық куәландыру кезінде Кеме қатынасы тіркелімінің қызметкері осы Қағиданың 280-тармағына сәйкес кезекті куәландыру кезіндегі талаптардың орындалғанына, тораптарды жөндеу және ауыстыру бойынша барлық жұмыстар және бөліктерді орнату аяқталғандығына, сынау осы Қағиданың 282-тармағына сәйкес жүргізілгендігіне, құжаттар тиісті үлгіде ресімделгеніне көз жеткізеді.</w:t>
      </w:r>
    </w:p>
    <w:bookmarkEnd w:id="893"/>
    <w:bookmarkStart w:name="z738" w:id="894"/>
    <w:p>
      <w:pPr>
        <w:spacing w:after="0"/>
        <w:ind w:left="0"/>
        <w:jc w:val="both"/>
      </w:pPr>
      <w:r>
        <w:rPr>
          <w:rFonts w:ascii="Times New Roman"/>
          <w:b w:val="false"/>
          <w:i w:val="false"/>
          <w:color w:val="000000"/>
          <w:sz w:val="28"/>
        </w:rPr>
        <w:t>
      284. Сыныптамалық куәландыру кезінде Кеме қатынасы тіркелімінің қызметкері әрекетте мыналарды тексереді:</w:t>
      </w:r>
    </w:p>
    <w:bookmarkEnd w:id="894"/>
    <w:bookmarkStart w:name="z739" w:id="895"/>
    <w:p>
      <w:pPr>
        <w:spacing w:after="0"/>
        <w:ind w:left="0"/>
        <w:jc w:val="both"/>
      </w:pPr>
      <w:r>
        <w:rPr>
          <w:rFonts w:ascii="Times New Roman"/>
          <w:b w:val="false"/>
          <w:i w:val="false"/>
          <w:color w:val="000000"/>
          <w:sz w:val="28"/>
        </w:rPr>
        <w:t>
      1) Компрессорлар, жылу ауыстырғыш аппараттар, мұздатқыш және салқындатқыш, хладагентті тікелей буландырғыш арматурамен бірге және хладагент құбырлармен компрессорлардың қорғау автоматикасын және тізілген техникалық құралдардың қашықтық құрылғыларының өшірілуін тексеру;</w:t>
      </w:r>
    </w:p>
    <w:bookmarkEnd w:id="895"/>
    <w:bookmarkStart w:name="z740" w:id="896"/>
    <w:p>
      <w:pPr>
        <w:spacing w:after="0"/>
        <w:ind w:left="0"/>
        <w:jc w:val="both"/>
      </w:pPr>
      <w:r>
        <w:rPr>
          <w:rFonts w:ascii="Times New Roman"/>
          <w:b w:val="false"/>
          <w:i w:val="false"/>
          <w:color w:val="000000"/>
          <w:sz w:val="28"/>
        </w:rPr>
        <w:t>
      2) мұздатқыш машиналық үй-жайдың желдеткішін және хладагент қорын сақтауды;</w:t>
      </w:r>
    </w:p>
    <w:bookmarkEnd w:id="896"/>
    <w:bookmarkStart w:name="z741" w:id="897"/>
    <w:p>
      <w:pPr>
        <w:spacing w:after="0"/>
        <w:ind w:left="0"/>
        <w:jc w:val="both"/>
      </w:pPr>
      <w:r>
        <w:rPr>
          <w:rFonts w:ascii="Times New Roman"/>
          <w:b w:val="false"/>
          <w:i w:val="false"/>
          <w:color w:val="000000"/>
          <w:sz w:val="28"/>
        </w:rPr>
        <w:t>
      3) авариялық жарықтандыру және тоңазытқыш қондырғының аммиактық қалқан таратқышын қашықтықтан өшіру;</w:t>
      </w:r>
    </w:p>
    <w:bookmarkEnd w:id="897"/>
    <w:bookmarkStart w:name="z742" w:id="898"/>
    <w:p>
      <w:pPr>
        <w:spacing w:after="0"/>
        <w:ind w:left="0"/>
        <w:jc w:val="both"/>
      </w:pPr>
      <w:r>
        <w:rPr>
          <w:rFonts w:ascii="Times New Roman"/>
          <w:b w:val="false"/>
          <w:i w:val="false"/>
          <w:color w:val="000000"/>
          <w:sz w:val="28"/>
        </w:rPr>
        <w:t>
      285. Мұздатқыш қондырғыны сыныптамалық куәландыру нәтижелері мұздатқыш қондырғыны куәландыру актісінде көрсетіледі.</w:t>
      </w:r>
    </w:p>
    <w:bookmarkEnd w:id="898"/>
    <w:bookmarkStart w:name="z743" w:id="899"/>
    <w:p>
      <w:pPr>
        <w:spacing w:after="0"/>
        <w:ind w:left="0"/>
        <w:jc w:val="left"/>
      </w:pPr>
      <w:r>
        <w:rPr>
          <w:rFonts w:ascii="Times New Roman"/>
          <w:b/>
          <w:i w:val="false"/>
          <w:color w:val="000000"/>
        </w:rPr>
        <w:t xml:space="preserve"> 35. Жыл сайынғы куәландыру</w:t>
      </w:r>
    </w:p>
    <w:bookmarkEnd w:id="899"/>
    <w:bookmarkStart w:name="z744" w:id="900"/>
    <w:p>
      <w:pPr>
        <w:spacing w:after="0"/>
        <w:ind w:left="0"/>
        <w:jc w:val="both"/>
      </w:pPr>
      <w:r>
        <w:rPr>
          <w:rFonts w:ascii="Times New Roman"/>
          <w:b w:val="false"/>
          <w:i w:val="false"/>
          <w:color w:val="000000"/>
          <w:sz w:val="28"/>
        </w:rPr>
        <w:t>
      286. Тоңазытқыш қондырғыны жыл сайынғы куәландыруға мыналар кіреді:</w:t>
      </w:r>
    </w:p>
    <w:bookmarkEnd w:id="900"/>
    <w:bookmarkStart w:name="z745" w:id="901"/>
    <w:p>
      <w:pPr>
        <w:spacing w:after="0"/>
        <w:ind w:left="0"/>
        <w:jc w:val="both"/>
      </w:pPr>
      <w:r>
        <w:rPr>
          <w:rFonts w:ascii="Times New Roman"/>
          <w:b w:val="false"/>
          <w:i w:val="false"/>
          <w:color w:val="000000"/>
          <w:sz w:val="28"/>
        </w:rPr>
        <w:t>
      1) ішкі қарау және қондырғыны әрекетте тексеру;</w:t>
      </w:r>
    </w:p>
    <w:bookmarkEnd w:id="901"/>
    <w:bookmarkStart w:name="z746" w:id="902"/>
    <w:p>
      <w:pPr>
        <w:spacing w:after="0"/>
        <w:ind w:left="0"/>
        <w:jc w:val="both"/>
      </w:pPr>
      <w:r>
        <w:rPr>
          <w:rFonts w:ascii="Times New Roman"/>
          <w:b w:val="false"/>
          <w:i w:val="false"/>
          <w:color w:val="000000"/>
          <w:sz w:val="28"/>
        </w:rPr>
        <w:t>
      2) хладагент қысымында жұмыс істейтін компрессорлардың сақтандырғыш клапанын, жылу ауыстырғыш аппараттың және ыдыстың реттелуінің дұрыстығын тексеру.</w:t>
      </w:r>
    </w:p>
    <w:bookmarkEnd w:id="902"/>
    <w:bookmarkStart w:name="z747" w:id="903"/>
    <w:p>
      <w:pPr>
        <w:spacing w:after="0"/>
        <w:ind w:left="0"/>
        <w:jc w:val="both"/>
      </w:pPr>
      <w:r>
        <w:rPr>
          <w:rFonts w:ascii="Times New Roman"/>
          <w:b w:val="false"/>
          <w:i w:val="false"/>
          <w:color w:val="000000"/>
          <w:sz w:val="28"/>
        </w:rPr>
        <w:t>
      Сақтандырғыш клапандардың реттелуін тексеру, жұмыс заты түрінде ауаны немесе инертті газды қолданумен арнайы жабдықталған қабырғада өткізіледі. Компрессордың сақтандырғыш клапаны қысымның ұлғаюы және соруы кезінде әртүрлі ашылу керек, аммиак және R22 үшін — 1,6 МПа, R12 үшін — 1,05 МПа.</w:t>
      </w:r>
    </w:p>
    <w:bookmarkEnd w:id="903"/>
    <w:bookmarkStart w:name="z748" w:id="904"/>
    <w:p>
      <w:pPr>
        <w:spacing w:after="0"/>
        <w:ind w:left="0"/>
        <w:jc w:val="both"/>
      </w:pPr>
      <w:r>
        <w:rPr>
          <w:rFonts w:ascii="Times New Roman"/>
          <w:b w:val="false"/>
          <w:i w:val="false"/>
          <w:color w:val="000000"/>
          <w:sz w:val="28"/>
        </w:rPr>
        <w:t>
      Клапан жарылғаннан кейін жұмыстық затты қайта жіберуді қысымның жоғарыда көрсетілген 15 % жоғары емес төмендеу айырмасында толықтай тоқтатылады.</w:t>
      </w:r>
    </w:p>
    <w:bookmarkEnd w:id="904"/>
    <w:bookmarkStart w:name="z749" w:id="905"/>
    <w:p>
      <w:pPr>
        <w:spacing w:after="0"/>
        <w:ind w:left="0"/>
        <w:jc w:val="both"/>
      </w:pPr>
      <w:r>
        <w:rPr>
          <w:rFonts w:ascii="Times New Roman"/>
          <w:b w:val="false"/>
          <w:i w:val="false"/>
          <w:color w:val="000000"/>
          <w:sz w:val="28"/>
        </w:rPr>
        <w:t>
      Тоңазытқыш қондырғы қысымдағы аппарат және ыдыстың сақтандырғыш клапаны артық қысым кезінде ашылады: аммиак және R22 жоғары қысым жағында - 2,1 МПа, төменгі қысымда 1,6 МПа; R12 — 1,4 МПа и 1,05 МПа үшін сәйкесінше.</w:t>
      </w:r>
    </w:p>
    <w:bookmarkEnd w:id="905"/>
    <w:bookmarkStart w:name="z750" w:id="906"/>
    <w:p>
      <w:pPr>
        <w:spacing w:after="0"/>
        <w:ind w:left="0"/>
        <w:jc w:val="both"/>
      </w:pPr>
      <w:r>
        <w:rPr>
          <w:rFonts w:ascii="Times New Roman"/>
          <w:b w:val="false"/>
          <w:i w:val="false"/>
          <w:color w:val="000000"/>
          <w:sz w:val="28"/>
        </w:rPr>
        <w:t>
      Клапан ашылғаннан кейін қысым жоғарыда көрсетілген 15 % жоғары емес төмендеу кезінде жұмыс затын шығаруды толықтай тоқтатылады.</w:t>
      </w:r>
    </w:p>
    <w:bookmarkEnd w:id="906"/>
    <w:bookmarkStart w:name="z751" w:id="907"/>
    <w:p>
      <w:pPr>
        <w:spacing w:after="0"/>
        <w:ind w:left="0"/>
        <w:jc w:val="both"/>
      </w:pPr>
      <w:r>
        <w:rPr>
          <w:rFonts w:ascii="Times New Roman"/>
          <w:b w:val="false"/>
          <w:i w:val="false"/>
          <w:color w:val="000000"/>
          <w:sz w:val="28"/>
        </w:rPr>
        <w:t>
      Клапандарды тексергеннен кейін кеме иесімен пломбыланады:</w:t>
      </w:r>
    </w:p>
    <w:bookmarkEnd w:id="907"/>
    <w:bookmarkStart w:name="z752" w:id="908"/>
    <w:p>
      <w:pPr>
        <w:spacing w:after="0"/>
        <w:ind w:left="0"/>
        <w:jc w:val="both"/>
      </w:pPr>
      <w:r>
        <w:rPr>
          <w:rFonts w:ascii="Times New Roman"/>
          <w:b w:val="false"/>
          <w:i w:val="false"/>
          <w:color w:val="000000"/>
          <w:sz w:val="28"/>
        </w:rPr>
        <w:t>
      3) жүк көтеруге арналған салқындатқыш үй-жайдың оқшаулау жағдайын тексеру.</w:t>
      </w:r>
    </w:p>
    <w:bookmarkEnd w:id="908"/>
    <w:bookmarkStart w:name="z753" w:id="909"/>
    <w:p>
      <w:pPr>
        <w:spacing w:after="0"/>
        <w:ind w:left="0"/>
        <w:jc w:val="both"/>
      </w:pPr>
      <w:r>
        <w:rPr>
          <w:rFonts w:ascii="Times New Roman"/>
          <w:b w:val="false"/>
          <w:i w:val="false"/>
          <w:color w:val="000000"/>
          <w:sz w:val="28"/>
        </w:rPr>
        <w:t>
      287. Мұздатқыш қондырғыны жыл сайынғы куәландыру нәтижелері мұздатқыш қондырғыларды куәландыру актісінде көрсетілуі қажет.</w:t>
      </w:r>
    </w:p>
    <w:bookmarkEnd w:id="909"/>
    <w:bookmarkStart w:name="z754" w:id="910"/>
    <w:p>
      <w:pPr>
        <w:spacing w:after="0"/>
        <w:ind w:left="0"/>
        <w:jc w:val="left"/>
      </w:pPr>
      <w:r>
        <w:rPr>
          <w:rFonts w:ascii="Times New Roman"/>
          <w:b/>
          <w:i w:val="false"/>
          <w:color w:val="000000"/>
        </w:rPr>
        <w:t xml:space="preserve"> 36. Техникалық жай-күйін анықтау</w:t>
      </w:r>
    </w:p>
    <w:bookmarkEnd w:id="910"/>
    <w:bookmarkStart w:name="z755" w:id="911"/>
    <w:p>
      <w:pPr>
        <w:spacing w:after="0"/>
        <w:ind w:left="0"/>
        <w:jc w:val="both"/>
      </w:pPr>
      <w:r>
        <w:rPr>
          <w:rFonts w:ascii="Times New Roman"/>
          <w:b w:val="false"/>
          <w:i w:val="false"/>
          <w:color w:val="000000"/>
          <w:sz w:val="28"/>
        </w:rPr>
        <w:t>
      288. Тоңазытқыш қондырғының техникалық жай-күйі алдыңғы куәландыру актісін қолданумен куәландыру нәтижесі және табылған тозу, зақым және бұзылған, сондай-ақ кеме құжаттамасы бойынша жүргізілген жөндеу және ауыстыру (техникалық жай-күйінің формуляры, кеме актісі, машиналық журнал) мәліметтері бойынша белгіленеді.</w:t>
      </w:r>
    </w:p>
    <w:bookmarkEnd w:id="911"/>
    <w:bookmarkStart w:name="z756" w:id="912"/>
    <w:p>
      <w:pPr>
        <w:spacing w:after="0"/>
        <w:ind w:left="0"/>
        <w:jc w:val="both"/>
      </w:pPr>
      <w:r>
        <w:rPr>
          <w:rFonts w:ascii="Times New Roman"/>
          <w:b w:val="false"/>
          <w:i w:val="false"/>
          <w:color w:val="000000"/>
          <w:sz w:val="28"/>
        </w:rPr>
        <w:t>
      289. Конструкцияның, тораптың және бөлшектің тозу және ақау нормалары ұйымдастырушы-дайындаушының нұсқаулығы және формулярына және осы бөлімнің нұсқауына сәйкес, сонымен қатар осы Қағиданың тоңазытқыш қондырғы объектісінің техникалық жай-күйін анықтау жөніндегі (ішкі жану қозғалтқыштары, компрессорлар, сорғыштар, желдеткіштер, аппараттар және қысымдағы ыдыстар, арматуралар және құбырлар, электрлік жабдықтар) бөлімдеріндегі сәйкес нұсқаулықтарды қолданумен белгіленеді.</w:t>
      </w:r>
    </w:p>
    <w:bookmarkEnd w:id="912"/>
    <w:bookmarkStart w:name="z757" w:id="913"/>
    <w:p>
      <w:pPr>
        <w:spacing w:after="0"/>
        <w:ind w:left="0"/>
        <w:jc w:val="both"/>
      </w:pPr>
      <w:r>
        <w:rPr>
          <w:rFonts w:ascii="Times New Roman"/>
          <w:b w:val="false"/>
          <w:i w:val="false"/>
          <w:color w:val="000000"/>
          <w:sz w:val="28"/>
        </w:rPr>
        <w:t>
      290. Тоңазытқыш қондырғының техникалық жай-күйі жарамды деп табылады, егер ол жұмысқа қабілетті жағдайда табылса, тоңазытқыш машиналар және салқындату бөлмесін оқшаулау, салқындату бөлмесіндегі, мұздатқыш камерада және басқа салқындатқыш құрылғыларда арнайы температураның құрылуын және ұстап тұруын қамтамасыз етеді, ал тозу және ақау параметрлері осы Қағиданың 289-тармағында белгіленген нормасынан аспайды.</w:t>
      </w:r>
    </w:p>
    <w:bookmarkEnd w:id="913"/>
    <w:bookmarkStart w:name="z758" w:id="914"/>
    <w:p>
      <w:pPr>
        <w:spacing w:after="0"/>
        <w:ind w:left="0"/>
        <w:jc w:val="both"/>
      </w:pPr>
      <w:r>
        <w:rPr>
          <w:rFonts w:ascii="Times New Roman"/>
          <w:b w:val="false"/>
          <w:i w:val="false"/>
          <w:color w:val="000000"/>
          <w:sz w:val="28"/>
        </w:rPr>
        <w:t>
      291. Тоңазытқыш қондырғының техникалық жай-күйі жарамсыз деп табылады, егер:</w:t>
      </w:r>
    </w:p>
    <w:bookmarkEnd w:id="914"/>
    <w:bookmarkStart w:name="z759" w:id="915"/>
    <w:p>
      <w:pPr>
        <w:spacing w:after="0"/>
        <w:ind w:left="0"/>
        <w:jc w:val="both"/>
      </w:pPr>
      <w:r>
        <w:rPr>
          <w:rFonts w:ascii="Times New Roman"/>
          <w:b w:val="false"/>
          <w:i w:val="false"/>
          <w:color w:val="000000"/>
          <w:sz w:val="28"/>
        </w:rPr>
        <w:t>
      1) параметрлері нормадан асатын тозулар мен ақаулар табылса немесе адам өміріне және кеменің қауіпсіздігіне қатер төндірсе;</w:t>
      </w:r>
    </w:p>
    <w:bookmarkEnd w:id="915"/>
    <w:bookmarkStart w:name="z760" w:id="916"/>
    <w:p>
      <w:pPr>
        <w:spacing w:after="0"/>
        <w:ind w:left="0"/>
        <w:jc w:val="both"/>
      </w:pPr>
      <w:r>
        <w:rPr>
          <w:rFonts w:ascii="Times New Roman"/>
          <w:b w:val="false"/>
          <w:i w:val="false"/>
          <w:color w:val="000000"/>
          <w:sz w:val="28"/>
        </w:rPr>
        <w:t>
      2) тоңазытқыш машиналарды немесе салқындату үй-жайларын оқшаулау, салқындату үй-жайында, мұздатқыш камераларда және басқа салқындату құрылғыларында арнайы температураға жетуді және ұстап тұруды қамтамасыз етпейді.</w:t>
      </w:r>
    </w:p>
    <w:bookmarkEnd w:id="916"/>
    <w:bookmarkStart w:name="z761" w:id="917"/>
    <w:p>
      <w:pPr>
        <w:spacing w:after="0"/>
        <w:ind w:left="0"/>
        <w:jc w:val="both"/>
      </w:pPr>
      <w:r>
        <w:rPr>
          <w:rFonts w:ascii="Times New Roman"/>
          <w:b w:val="false"/>
          <w:i w:val="false"/>
          <w:color w:val="000000"/>
          <w:sz w:val="28"/>
        </w:rPr>
        <w:t>
      292. Салқындату үй-жайларында пайдалану шектеуіштерін орнатумен арнайы температураға жетуді және ұстап тұруды қамтамасыз етпейтін тоңазытқыш қондырғыны пайдалану туралы мәселесі, сондай-ақ реврижераторлық кемені пайдалану туралы, тоңазытқыш қондырғының техникалық жай-күйі жарамды деп танылған, кемені басқа міндеті бойынша қолдану әрбір жағдайда Кеме қатынасы тіркелімі қызметкерінің арнайы қарауындағы нәрсе болып табылады.</w:t>
      </w:r>
    </w:p>
    <w:bookmarkEnd w:id="917"/>
    <w:bookmarkStart w:name="z762" w:id="918"/>
    <w:p>
      <w:pPr>
        <w:spacing w:after="0"/>
        <w:ind w:left="0"/>
        <w:jc w:val="left"/>
      </w:pPr>
      <w:r>
        <w:rPr>
          <w:rFonts w:ascii="Times New Roman"/>
          <w:b/>
          <w:i w:val="false"/>
          <w:color w:val="000000"/>
        </w:rPr>
        <w:t xml:space="preserve"> 7-бөлім. Жүйелерді куәландыру</w:t>
      </w:r>
      <w:r>
        <w:br/>
      </w:r>
      <w:r>
        <w:rPr>
          <w:rFonts w:ascii="Times New Roman"/>
          <w:b/>
          <w:i w:val="false"/>
          <w:color w:val="000000"/>
        </w:rPr>
        <w:t>37. Жалпы нұсқаулар</w:t>
      </w:r>
    </w:p>
    <w:bookmarkEnd w:id="918"/>
    <w:bookmarkStart w:name="z763" w:id="919"/>
    <w:p>
      <w:pPr>
        <w:spacing w:after="0"/>
        <w:ind w:left="0"/>
        <w:jc w:val="both"/>
      </w:pPr>
      <w:r>
        <w:rPr>
          <w:rFonts w:ascii="Times New Roman"/>
          <w:b w:val="false"/>
          <w:i w:val="false"/>
          <w:color w:val="000000"/>
          <w:sz w:val="28"/>
        </w:rPr>
        <w:t>
      293. Осы тарауда жалпы кеме жүйелерін куәландыру мазмұндалады: өрт сөндіру, құрғататын, балластық, гидравликалық, желдеткіш, ағынды, әуе, өлшеуіш, жүк тиейтін, тазарту және мұнай құю кемелерінің арнайы жүйесі (газ шығаратын, ұшқын өшіргіш, жарылуға және өртке қауіпті үй-жайларды және бөлімшелерді желдету, инертті газ жүйелері, түтіндену, сулау) улы құралдары бар жүйелерді, ас суды тазарту үшін қондырғылар.</w:t>
      </w:r>
    </w:p>
    <w:bookmarkEnd w:id="919"/>
    <w:bookmarkStart w:name="z764" w:id="920"/>
    <w:p>
      <w:pPr>
        <w:spacing w:after="0"/>
        <w:ind w:left="0"/>
        <w:jc w:val="both"/>
      </w:pPr>
      <w:r>
        <w:rPr>
          <w:rFonts w:ascii="Times New Roman"/>
          <w:b w:val="false"/>
          <w:i w:val="false"/>
          <w:color w:val="000000"/>
          <w:sz w:val="28"/>
        </w:rPr>
        <w:t>
      294. Жүйе құрамындағы сорғыларды, желдеткіштерді, компрессорларды, сепараторларды, гидромоторларды куәландыру кезінде осы Қағиданың 4-бөлігінің талаптарын басшылыққа алады.</w:t>
      </w:r>
    </w:p>
    <w:bookmarkEnd w:id="920"/>
    <w:bookmarkStart w:name="z765" w:id="921"/>
    <w:p>
      <w:pPr>
        <w:spacing w:after="0"/>
        <w:ind w:left="0"/>
        <w:jc w:val="both"/>
      </w:pPr>
      <w:r>
        <w:rPr>
          <w:rFonts w:ascii="Times New Roman"/>
          <w:b w:val="false"/>
          <w:i w:val="false"/>
          <w:color w:val="000000"/>
          <w:sz w:val="28"/>
        </w:rPr>
        <w:t>
      Жүйе құрамындағы қысымдағы ыдыстарға куәландыру жүргізу кезінде осы Қағиданың 5-бөлігінің талаптарын басшылыққа алады.</w:t>
      </w:r>
    </w:p>
    <w:bookmarkEnd w:id="921"/>
    <w:bookmarkStart w:name="z766" w:id="922"/>
    <w:p>
      <w:pPr>
        <w:spacing w:after="0"/>
        <w:ind w:left="0"/>
        <w:jc w:val="both"/>
      </w:pPr>
      <w:r>
        <w:rPr>
          <w:rFonts w:ascii="Times New Roman"/>
          <w:b w:val="false"/>
          <w:i w:val="false"/>
          <w:color w:val="000000"/>
          <w:sz w:val="28"/>
        </w:rPr>
        <w:t>
      295. Жөндеу немесе кемеге жаңа жүйе элементтерді орнатқаннан кейін Кеме қатынасы тіркелімінің талаптарында жазылған қажетті құжаттарды ресімдеу арқылы сынақ жүргізіледі және жөнделген объектілерге (құбыр, арматура, баллондар, резервуарлар, цистерналар) гидравликалық сынақ жүргізіледі.</w:t>
      </w:r>
    </w:p>
    <w:bookmarkEnd w:id="922"/>
    <w:bookmarkStart w:name="z767" w:id="923"/>
    <w:p>
      <w:pPr>
        <w:spacing w:after="0"/>
        <w:ind w:left="0"/>
        <w:jc w:val="both"/>
      </w:pPr>
      <w:r>
        <w:rPr>
          <w:rFonts w:ascii="Times New Roman"/>
          <w:b w:val="false"/>
          <w:i w:val="false"/>
          <w:color w:val="000000"/>
          <w:sz w:val="28"/>
        </w:rPr>
        <w:t>
      Сонымен бірге Кеме қатынасы тіркелімінің қызметкері ауыстырылған жабдықтардың құжаттарын, қолданылған материалдардың, құбырлардың, арматуралардың сертификаттарын, гидравликалық сынаудың актілерін тексереді.</w:t>
      </w:r>
    </w:p>
    <w:bookmarkEnd w:id="923"/>
    <w:bookmarkStart w:name="z768" w:id="924"/>
    <w:p>
      <w:pPr>
        <w:spacing w:after="0"/>
        <w:ind w:left="0"/>
        <w:jc w:val="both"/>
      </w:pPr>
      <w:r>
        <w:rPr>
          <w:rFonts w:ascii="Times New Roman"/>
          <w:b w:val="false"/>
          <w:i w:val="false"/>
          <w:color w:val="000000"/>
          <w:sz w:val="28"/>
        </w:rPr>
        <w:t>
      296. Әрекеттегі жүйені сынау барлық штаттық сорғылармен, компрессорлармен, аппараттармен, құралдармен, қысымдағы ыдыстар, қашықтықтан жетектегіш, тұйықтайтын және сигналды құрылғылармен жүргізіледі.</w:t>
      </w:r>
    </w:p>
    <w:bookmarkEnd w:id="924"/>
    <w:bookmarkStart w:name="z769" w:id="925"/>
    <w:p>
      <w:pPr>
        <w:spacing w:after="0"/>
        <w:ind w:left="0"/>
        <w:jc w:val="both"/>
      </w:pPr>
      <w:r>
        <w:rPr>
          <w:rFonts w:ascii="Times New Roman"/>
          <w:b w:val="false"/>
          <w:i w:val="false"/>
          <w:color w:val="000000"/>
          <w:sz w:val="28"/>
        </w:rPr>
        <w:t>
      297. Ас суды тазартатын қондырғыны куәландыру және сынау әрбір навигация алдында кеме иесімен жүргізіледі.</w:t>
      </w:r>
    </w:p>
    <w:bookmarkEnd w:id="925"/>
    <w:bookmarkStart w:name="z770" w:id="926"/>
    <w:p>
      <w:pPr>
        <w:spacing w:after="0"/>
        <w:ind w:left="0"/>
        <w:jc w:val="both"/>
      </w:pPr>
      <w:r>
        <w:rPr>
          <w:rFonts w:ascii="Times New Roman"/>
          <w:b w:val="false"/>
          <w:i w:val="false"/>
          <w:color w:val="000000"/>
          <w:sz w:val="28"/>
        </w:rPr>
        <w:t>
      Сынау және зертханалық талдау нәтижелері кемеде сақталады.</w:t>
      </w:r>
    </w:p>
    <w:bookmarkEnd w:id="926"/>
    <w:bookmarkStart w:name="z771" w:id="927"/>
    <w:p>
      <w:pPr>
        <w:spacing w:after="0"/>
        <w:ind w:left="0"/>
        <w:jc w:val="both"/>
      </w:pPr>
      <w:r>
        <w:rPr>
          <w:rFonts w:ascii="Times New Roman"/>
          <w:b w:val="false"/>
          <w:i w:val="false"/>
          <w:color w:val="000000"/>
          <w:sz w:val="28"/>
        </w:rPr>
        <w:t>
      298. Жүйелерді және құбырларды алғашқы куәландыру осы Қағиданың 3-тарауының 1 параграфтың талаптарын ескере отырып, КЖТБҚ талаптарына сәйкес жүргізіледі.</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2" w:id="928"/>
    <w:p>
      <w:pPr>
        <w:spacing w:after="0"/>
        <w:ind w:left="0"/>
        <w:jc w:val="left"/>
      </w:pPr>
      <w:r>
        <w:rPr>
          <w:rFonts w:ascii="Times New Roman"/>
          <w:b/>
          <w:i w:val="false"/>
          <w:color w:val="000000"/>
        </w:rPr>
        <w:t xml:space="preserve"> 38. Кезекті куәландыру</w:t>
      </w:r>
    </w:p>
    <w:bookmarkEnd w:id="928"/>
    <w:bookmarkStart w:name="z773" w:id="929"/>
    <w:p>
      <w:pPr>
        <w:spacing w:after="0"/>
        <w:ind w:left="0"/>
        <w:jc w:val="both"/>
      </w:pPr>
      <w:r>
        <w:rPr>
          <w:rFonts w:ascii="Times New Roman"/>
          <w:b w:val="false"/>
          <w:i w:val="false"/>
          <w:color w:val="000000"/>
          <w:sz w:val="28"/>
        </w:rPr>
        <w:t>
      299. Жүйелерді кезекті куәландыруды корпусты кезекті куәландыру мерзімінде жүргізеді. Сонымен бірге түп борттық арматураның ақаулығы слип кезінде орындалады.</w:t>
      </w:r>
    </w:p>
    <w:bookmarkEnd w:id="929"/>
    <w:bookmarkStart w:name="z774" w:id="930"/>
    <w:p>
      <w:pPr>
        <w:spacing w:after="0"/>
        <w:ind w:left="0"/>
        <w:jc w:val="both"/>
      </w:pPr>
      <w:r>
        <w:rPr>
          <w:rFonts w:ascii="Times New Roman"/>
          <w:b w:val="false"/>
          <w:i w:val="false"/>
          <w:color w:val="000000"/>
          <w:sz w:val="28"/>
        </w:rPr>
        <w:t>
      300. Кезекті куәландыру алдында Кеме қатынасы тіркелімінің қызметкері кеме иесі ұсынған қарау және құбырлардың және арматуралардың ақауын табуды, кемелік жүйелердің, оларға қызмет көрсететін агрегаттарын, тозу және ақаудың табылуын, жөндеу көлемін анықтау нәтижелері көрсетілген құжаттармен танысады.</w:t>
      </w:r>
    </w:p>
    <w:bookmarkEnd w:id="930"/>
    <w:bookmarkStart w:name="z775" w:id="931"/>
    <w:p>
      <w:pPr>
        <w:spacing w:after="0"/>
        <w:ind w:left="0"/>
        <w:jc w:val="both"/>
      </w:pPr>
      <w:r>
        <w:rPr>
          <w:rFonts w:ascii="Times New Roman"/>
          <w:b w:val="false"/>
          <w:i w:val="false"/>
          <w:color w:val="000000"/>
          <w:sz w:val="28"/>
        </w:rPr>
        <w:t>
      301. Кезекті куәландыру кезінде жүйелерге және қажет болған жағдайда оқшауды ашу немесе бөлектеу, шектеуді, құбырды арматураларды құбырларға рұқсатты қамтамасыз етумен қарау жүргізіледі. Су түбіндегі, борттық және өткізбейтін аралығында орнатылған арматураға аса назар аударады.</w:t>
      </w:r>
    </w:p>
    <w:bookmarkEnd w:id="931"/>
    <w:bookmarkStart w:name="z776" w:id="932"/>
    <w:p>
      <w:pPr>
        <w:spacing w:after="0"/>
        <w:ind w:left="0"/>
        <w:jc w:val="both"/>
      </w:pPr>
      <w:r>
        <w:rPr>
          <w:rFonts w:ascii="Times New Roman"/>
          <w:b w:val="false"/>
          <w:i w:val="false"/>
          <w:color w:val="000000"/>
          <w:sz w:val="28"/>
        </w:rPr>
        <w:t>
      302. Сыртқы қарау, өлшеу және сынау нәтижелері және іріктелген бақылау нәтижелері бойынша Кеме қатынасы тіркелімінің қызметкері жөндеу жұмыстарының көлемін келіседі және жөндеу жүйесі талаптарын ұсынумен кезекті куәландыру актісін жасайды.</w:t>
      </w:r>
    </w:p>
    <w:bookmarkEnd w:id="932"/>
    <w:bookmarkStart w:name="z777" w:id="933"/>
    <w:p>
      <w:pPr>
        <w:spacing w:after="0"/>
        <w:ind w:left="0"/>
        <w:jc w:val="left"/>
      </w:pPr>
      <w:r>
        <w:rPr>
          <w:rFonts w:ascii="Times New Roman"/>
          <w:b/>
          <w:i w:val="false"/>
          <w:color w:val="000000"/>
        </w:rPr>
        <w:t xml:space="preserve"> 39. Сыныптамалық куәландыру</w:t>
      </w:r>
    </w:p>
    <w:bookmarkEnd w:id="933"/>
    <w:bookmarkStart w:name="z778" w:id="934"/>
    <w:p>
      <w:pPr>
        <w:spacing w:after="0"/>
        <w:ind w:left="0"/>
        <w:jc w:val="both"/>
      </w:pPr>
      <w:r>
        <w:rPr>
          <w:rFonts w:ascii="Times New Roman"/>
          <w:b w:val="false"/>
          <w:i w:val="false"/>
          <w:color w:val="000000"/>
          <w:sz w:val="28"/>
        </w:rPr>
        <w:t>
      303. Жүйені сыныптамалық куәландыру кемені сыныптамалық куәландыру мерзімінде жүргізіледі.</w:t>
      </w:r>
    </w:p>
    <w:bookmarkEnd w:id="934"/>
    <w:bookmarkStart w:name="z779" w:id="935"/>
    <w:p>
      <w:pPr>
        <w:spacing w:after="0"/>
        <w:ind w:left="0"/>
        <w:jc w:val="both"/>
      </w:pPr>
      <w:r>
        <w:rPr>
          <w:rFonts w:ascii="Times New Roman"/>
          <w:b w:val="false"/>
          <w:i w:val="false"/>
          <w:color w:val="000000"/>
          <w:sz w:val="28"/>
        </w:rPr>
        <w:t>
      304. Сыныптамалық куәландыру кезінде Кеме қатынасы тіркелімінің қызметкері атқарылған жұмыстың көлемі мен сапасын растайтын құжаттарды: қабылдау актілерін, ауыстырылған құрал–жабдықтың сертификаттарын, құбырлар, арматуралар, гидравликалық сынау актілерін тексереді.</w:t>
      </w:r>
    </w:p>
    <w:bookmarkEnd w:id="935"/>
    <w:bookmarkStart w:name="z780" w:id="936"/>
    <w:p>
      <w:pPr>
        <w:spacing w:after="0"/>
        <w:ind w:left="0"/>
        <w:jc w:val="both"/>
      </w:pPr>
      <w:r>
        <w:rPr>
          <w:rFonts w:ascii="Times New Roman"/>
          <w:b w:val="false"/>
          <w:i w:val="false"/>
          <w:color w:val="000000"/>
          <w:sz w:val="28"/>
        </w:rPr>
        <w:t>
      305. Сыныптамалық куәландыру кезінде Кеме қатынасы тіркелімінің қызметкері кезекті куәландыру кезінде қойылған талаптардың орындалғанына, жүйені жөндеу және ауыстыру бойынша барлық жұмыстардың аяқталғандығына, ал осы Қағиданың 304-тармағында көрсетілген құжаттар тиісті түрде ресімделгеніне көз жеткізеді.</w:t>
      </w:r>
    </w:p>
    <w:bookmarkEnd w:id="936"/>
    <w:bookmarkStart w:name="z781" w:id="937"/>
    <w:p>
      <w:pPr>
        <w:spacing w:after="0"/>
        <w:ind w:left="0"/>
        <w:jc w:val="both"/>
      </w:pPr>
      <w:r>
        <w:rPr>
          <w:rFonts w:ascii="Times New Roman"/>
          <w:b w:val="false"/>
          <w:i w:val="false"/>
          <w:color w:val="000000"/>
          <w:sz w:val="28"/>
        </w:rPr>
        <w:t>
      306. Әрекеттегі жүйені және құбырларды тексеру кезінде осы Қағиданың 310-313-тармақтарындағы нұсқаулықтарды басшылыққа алады.</w:t>
      </w:r>
    </w:p>
    <w:bookmarkEnd w:id="937"/>
    <w:bookmarkStart w:name="z782" w:id="938"/>
    <w:p>
      <w:pPr>
        <w:spacing w:after="0"/>
        <w:ind w:left="0"/>
        <w:jc w:val="both"/>
      </w:pPr>
      <w:r>
        <w:rPr>
          <w:rFonts w:ascii="Times New Roman"/>
          <w:b w:val="false"/>
          <w:i w:val="false"/>
          <w:color w:val="000000"/>
          <w:sz w:val="28"/>
        </w:rPr>
        <w:t>
      Аэрозоль өрт сөндіру жүйесі осы Қағиданың 334-тармағының ережелерін ескере отырып, жүйені қосуға ұқсас жолмен тура тағайындау арқылы тексеріледі.</w:t>
      </w:r>
    </w:p>
    <w:bookmarkEnd w:id="938"/>
    <w:bookmarkStart w:name="z783" w:id="939"/>
    <w:p>
      <w:pPr>
        <w:spacing w:after="0"/>
        <w:ind w:left="0"/>
        <w:jc w:val="both"/>
      </w:pPr>
      <w:r>
        <w:rPr>
          <w:rFonts w:ascii="Times New Roman"/>
          <w:b w:val="false"/>
          <w:i w:val="false"/>
          <w:color w:val="000000"/>
          <w:sz w:val="28"/>
        </w:rPr>
        <w:t>
      307. Жүйелерді сыныптамалық куәландыру нәтижелері сыныптамалық куәландыру актісінде көрсетіледі.</w:t>
      </w:r>
    </w:p>
    <w:bookmarkEnd w:id="939"/>
    <w:bookmarkStart w:name="z784" w:id="940"/>
    <w:p>
      <w:pPr>
        <w:spacing w:after="0"/>
        <w:ind w:left="0"/>
        <w:jc w:val="left"/>
      </w:pPr>
      <w:r>
        <w:rPr>
          <w:rFonts w:ascii="Times New Roman"/>
          <w:b/>
          <w:i w:val="false"/>
          <w:color w:val="000000"/>
        </w:rPr>
        <w:t xml:space="preserve"> 40. Жыл сайынғы куәландыру</w:t>
      </w:r>
    </w:p>
    <w:bookmarkEnd w:id="940"/>
    <w:bookmarkStart w:name="z785" w:id="941"/>
    <w:p>
      <w:pPr>
        <w:spacing w:after="0"/>
        <w:ind w:left="0"/>
        <w:jc w:val="both"/>
      </w:pPr>
      <w:r>
        <w:rPr>
          <w:rFonts w:ascii="Times New Roman"/>
          <w:b w:val="false"/>
          <w:i w:val="false"/>
          <w:color w:val="000000"/>
          <w:sz w:val="28"/>
        </w:rPr>
        <w:t>
      308. Жүйені жыл сайынғы куәландыру кемеге жыл сайынғы куәландыру жүргізу мерзімінде жүргізіледі.</w:t>
      </w:r>
    </w:p>
    <w:bookmarkEnd w:id="941"/>
    <w:bookmarkStart w:name="z786" w:id="942"/>
    <w:p>
      <w:pPr>
        <w:spacing w:after="0"/>
        <w:ind w:left="0"/>
        <w:jc w:val="both"/>
      </w:pPr>
      <w:r>
        <w:rPr>
          <w:rFonts w:ascii="Times New Roman"/>
          <w:b w:val="false"/>
          <w:i w:val="false"/>
          <w:color w:val="000000"/>
          <w:sz w:val="28"/>
        </w:rPr>
        <w:t>
      309. Жүйенің сыртынан қарауды мүмкін жерлерінде жүргізіледі.</w:t>
      </w:r>
    </w:p>
    <w:bookmarkEnd w:id="942"/>
    <w:bookmarkStart w:name="z787" w:id="943"/>
    <w:p>
      <w:pPr>
        <w:spacing w:after="0"/>
        <w:ind w:left="0"/>
        <w:jc w:val="both"/>
      </w:pPr>
      <w:r>
        <w:rPr>
          <w:rFonts w:ascii="Times New Roman"/>
          <w:b w:val="false"/>
          <w:i w:val="false"/>
          <w:color w:val="000000"/>
          <w:sz w:val="28"/>
        </w:rPr>
        <w:t>
      310. Сумен өшіру жүйесінде, кез келген өрт кранының оның көбік өшіруге, суландыруға және басқа да қажеттіліктерге берілуін ескере отырып, суды ең көп шығындалуында тексеру керек, сондай-ақ өрт сорғыларының автоматты және/немесе қашықтықтан басқару әрекетінде тексереді.</w:t>
      </w:r>
    </w:p>
    <w:bookmarkEnd w:id="943"/>
    <w:bookmarkStart w:name="z788" w:id="944"/>
    <w:p>
      <w:pPr>
        <w:spacing w:after="0"/>
        <w:ind w:left="0"/>
        <w:jc w:val="both"/>
      </w:pPr>
      <w:r>
        <w:rPr>
          <w:rFonts w:ascii="Times New Roman"/>
          <w:b w:val="false"/>
          <w:i w:val="false"/>
          <w:color w:val="000000"/>
          <w:sz w:val="28"/>
        </w:rPr>
        <w:t>
      311. Бумен өшіру жүйесін әрекетте күзетілетін үй-жайға сынама буын жіберу арқылы тексереді.</w:t>
      </w:r>
    </w:p>
    <w:bookmarkEnd w:id="944"/>
    <w:bookmarkStart w:name="z789" w:id="945"/>
    <w:p>
      <w:pPr>
        <w:spacing w:after="0"/>
        <w:ind w:left="0"/>
        <w:jc w:val="both"/>
      </w:pPr>
      <w:r>
        <w:rPr>
          <w:rFonts w:ascii="Times New Roman"/>
          <w:b w:val="false"/>
          <w:i w:val="false"/>
          <w:color w:val="000000"/>
          <w:sz w:val="28"/>
        </w:rPr>
        <w:t>
      312. Көбікпен өшіру жүйесін әрекетте қысқа мерзімді көбік құрайтын суды жіберу арқылы тексереді. Аэрозольды сөндіру жүйесін сигнал беруші және басқару аралығында индикация бойынша дұрыстығын тексереді, сондай-ақ өткізгіш сым жолы жүйесін және жабдықтың бекітілу сенімділігін бақылайды.</w:t>
      </w:r>
    </w:p>
    <w:bookmarkEnd w:id="945"/>
    <w:bookmarkStart w:name="z790" w:id="946"/>
    <w:p>
      <w:pPr>
        <w:spacing w:after="0"/>
        <w:ind w:left="0"/>
        <w:jc w:val="both"/>
      </w:pPr>
      <w:r>
        <w:rPr>
          <w:rFonts w:ascii="Times New Roman"/>
          <w:b w:val="false"/>
          <w:i w:val="false"/>
          <w:color w:val="000000"/>
          <w:sz w:val="28"/>
        </w:rPr>
        <w:t>
      313. Көмір қышқылмен өшіру жүйесін әрекетте сығылған ауамен тексереді. Сумен сынауға рұқсат етіледі.</w:t>
      </w:r>
    </w:p>
    <w:bookmarkEnd w:id="946"/>
    <w:bookmarkStart w:name="z791" w:id="947"/>
    <w:p>
      <w:pPr>
        <w:spacing w:after="0"/>
        <w:ind w:left="0"/>
        <w:jc w:val="both"/>
      </w:pPr>
      <w:r>
        <w:rPr>
          <w:rFonts w:ascii="Times New Roman"/>
          <w:b w:val="false"/>
          <w:i w:val="false"/>
          <w:color w:val="000000"/>
          <w:sz w:val="28"/>
        </w:rPr>
        <w:t>
      Баллондарда көмір қышқылдың болуы кеме иесімен жыл сайын навигация алдында ұсынылатын өлшеу актісімен тексеріледі. Баллондардағы көмір қышқыл көлемінің ауытқу мүмкіндігі, бұл ретте жобамен немесе қондырғыларды пайдалану нұсқаулығымен қарастырылғаннан 10 % аспауы қажет.</w:t>
      </w:r>
    </w:p>
    <w:bookmarkEnd w:id="947"/>
    <w:bookmarkStart w:name="z792" w:id="948"/>
    <w:p>
      <w:pPr>
        <w:spacing w:after="0"/>
        <w:ind w:left="0"/>
        <w:jc w:val="both"/>
      </w:pPr>
      <w:r>
        <w:rPr>
          <w:rFonts w:ascii="Times New Roman"/>
          <w:b w:val="false"/>
          <w:i w:val="false"/>
          <w:color w:val="000000"/>
          <w:sz w:val="28"/>
        </w:rPr>
        <w:t>
      314. Көлемді сұйықтықты өрт сөндіру жүйесінің баллондарында жеңіл буға айналатын сұйықтықтың бар болуын өлшеу құрылғыларымен, ал құбыр және тозаңдатқышты - өрт сөндіру сұйықтығын жібермей сығылған ауамен тексереді. Өлшеу құрылғылары болмаған жағдайда кеме иесі жыл сайын навигация алдында ыдыстарды өлшеуді жүргізеді және тиісті актіні жасайды.</w:t>
      </w:r>
    </w:p>
    <w:bookmarkEnd w:id="948"/>
    <w:bookmarkStart w:name="z793" w:id="949"/>
    <w:p>
      <w:pPr>
        <w:spacing w:after="0"/>
        <w:ind w:left="0"/>
        <w:jc w:val="both"/>
      </w:pPr>
      <w:r>
        <w:rPr>
          <w:rFonts w:ascii="Times New Roman"/>
          <w:b w:val="false"/>
          <w:i w:val="false"/>
          <w:color w:val="000000"/>
          <w:sz w:val="28"/>
        </w:rPr>
        <w:t>
      315. Электрлік жылу және майлы сорғылардың қашықтықтан өшіру құрылғысын, жылу айдағыш жүйенің ілмек қақпақтарын, желдеткіш түтікті және каналды жабу құрылғысын әрекетте тексереді.</w:t>
      </w:r>
    </w:p>
    <w:bookmarkEnd w:id="949"/>
    <w:bookmarkStart w:name="z794" w:id="950"/>
    <w:p>
      <w:pPr>
        <w:spacing w:after="0"/>
        <w:ind w:left="0"/>
        <w:jc w:val="both"/>
      </w:pPr>
      <w:r>
        <w:rPr>
          <w:rFonts w:ascii="Times New Roman"/>
          <w:b w:val="false"/>
          <w:i w:val="false"/>
          <w:color w:val="000000"/>
          <w:sz w:val="28"/>
        </w:rPr>
        <w:t>
      316. Құрғату жүйесін корпус бөлігінен суды айдауды сынап көру жолымен тексереді.</w:t>
      </w:r>
    </w:p>
    <w:bookmarkEnd w:id="950"/>
    <w:bookmarkStart w:name="z795" w:id="951"/>
    <w:p>
      <w:pPr>
        <w:spacing w:after="0"/>
        <w:ind w:left="0"/>
        <w:jc w:val="both"/>
      </w:pPr>
      <w:r>
        <w:rPr>
          <w:rFonts w:ascii="Times New Roman"/>
          <w:b w:val="false"/>
          <w:i w:val="false"/>
          <w:color w:val="000000"/>
          <w:sz w:val="28"/>
        </w:rPr>
        <w:t>
      317. Балласты жүйені куәландыру кезінде, оны әрекетте сынау және балласт деңгейін өлшеу жүйесін тексереді.</w:t>
      </w:r>
    </w:p>
    <w:bookmarkEnd w:id="951"/>
    <w:bookmarkStart w:name="z796" w:id="952"/>
    <w:p>
      <w:pPr>
        <w:spacing w:after="0"/>
        <w:ind w:left="0"/>
        <w:jc w:val="both"/>
      </w:pPr>
      <w:r>
        <w:rPr>
          <w:rFonts w:ascii="Times New Roman"/>
          <w:b w:val="false"/>
          <w:i w:val="false"/>
          <w:color w:val="000000"/>
          <w:sz w:val="28"/>
        </w:rPr>
        <w:t>
      318. Әрбір навигация алдында мұнай құятын кемелердің жүк көтеруге арналған жүйесін куәландыру кезінде құбырлардың мүмкін жерлерін сырт жағынан қарау қажет, сорғыларды, арматураларды әрекетте тексереді.</w:t>
      </w:r>
    </w:p>
    <w:bookmarkEnd w:id="952"/>
    <w:bookmarkStart w:name="z797" w:id="953"/>
    <w:p>
      <w:pPr>
        <w:spacing w:after="0"/>
        <w:ind w:left="0"/>
        <w:jc w:val="both"/>
      </w:pPr>
      <w:r>
        <w:rPr>
          <w:rFonts w:ascii="Times New Roman"/>
          <w:b w:val="false"/>
          <w:i w:val="false"/>
          <w:color w:val="000000"/>
          <w:sz w:val="28"/>
        </w:rPr>
        <w:t>
      Жүк көтеруге арналған жүйелер кеменің алғашқы рейске шығуына дейін жүкті қабылдау кезінде тікелей міндеті бойынша тексеріледі. Әрекетте газ шығарушы жүйені және танкідегі жүк деңгейін анықтауға арналған қондырғыны бір мезгілде жүргізеді. Бұл сынақтарда Кеме қатынасы тіркелімінің қызметкерінің қатысуы міндетті емес.</w:t>
      </w:r>
    </w:p>
    <w:bookmarkEnd w:id="953"/>
    <w:bookmarkStart w:name="z798" w:id="954"/>
    <w:p>
      <w:pPr>
        <w:spacing w:after="0"/>
        <w:ind w:left="0"/>
        <w:jc w:val="both"/>
      </w:pPr>
      <w:r>
        <w:rPr>
          <w:rFonts w:ascii="Times New Roman"/>
          <w:b w:val="false"/>
          <w:i w:val="false"/>
          <w:color w:val="000000"/>
          <w:sz w:val="28"/>
        </w:rPr>
        <w:t>
      Кеме иесімен жасалған жүйелерді тікелей міндеті бойынша сынау актісі, кемеде сақталады.</w:t>
      </w:r>
    </w:p>
    <w:bookmarkEnd w:id="954"/>
    <w:bookmarkStart w:name="z799" w:id="955"/>
    <w:p>
      <w:pPr>
        <w:spacing w:after="0"/>
        <w:ind w:left="0"/>
        <w:jc w:val="both"/>
      </w:pPr>
      <w:r>
        <w:rPr>
          <w:rFonts w:ascii="Times New Roman"/>
          <w:b w:val="false"/>
          <w:i w:val="false"/>
          <w:color w:val="000000"/>
          <w:sz w:val="28"/>
        </w:rPr>
        <w:t>
      319. Газ шығарушы жүйені жекелеген қақпақшаларды, жалынды айырғыш және тыныс құрылғыларын ішінара ашу жолымен тексереді. Сонымен бірге кеме иесімен, кемеде орнатылған барлық от кедергісі туралы актісі ұсынылады.</w:t>
      </w:r>
    </w:p>
    <w:bookmarkEnd w:id="955"/>
    <w:bookmarkStart w:name="z800" w:id="956"/>
    <w:p>
      <w:pPr>
        <w:spacing w:after="0"/>
        <w:ind w:left="0"/>
        <w:jc w:val="both"/>
      </w:pPr>
      <w:r>
        <w:rPr>
          <w:rFonts w:ascii="Times New Roman"/>
          <w:b w:val="false"/>
          <w:i w:val="false"/>
          <w:color w:val="000000"/>
          <w:sz w:val="28"/>
        </w:rPr>
        <w:t>
      320. Инертті газ жүйесін жекелеген қақпақшаларды, жалынды үзгіш құрылғыларын іріктеп ашу жолымен, сондай-ақ әрекетте тексереді.</w:t>
      </w:r>
    </w:p>
    <w:bookmarkEnd w:id="956"/>
    <w:bookmarkStart w:name="z801" w:id="957"/>
    <w:p>
      <w:pPr>
        <w:spacing w:after="0"/>
        <w:ind w:left="0"/>
        <w:jc w:val="both"/>
      </w:pPr>
      <w:r>
        <w:rPr>
          <w:rFonts w:ascii="Times New Roman"/>
          <w:b w:val="false"/>
          <w:i w:val="false"/>
          <w:color w:val="000000"/>
          <w:sz w:val="28"/>
        </w:rPr>
        <w:t>
      321. Машиналық бөлімшенің желдеткіш жүйесі жергілікті және қашықтықтан басқару постынан жіберу және тоқтату жолымен әрекетте тексеріледі. Құйма кемелерінде тексеру әрекетте, сонымен қатар сорғыш бөлімшенің желдеткіш жүйесінде жүргізіледі.</w:t>
      </w:r>
    </w:p>
    <w:bookmarkEnd w:id="957"/>
    <w:bookmarkStart w:name="z802" w:id="958"/>
    <w:p>
      <w:pPr>
        <w:spacing w:after="0"/>
        <w:ind w:left="0"/>
        <w:jc w:val="both"/>
      </w:pPr>
      <w:r>
        <w:rPr>
          <w:rFonts w:ascii="Times New Roman"/>
          <w:b w:val="false"/>
          <w:i w:val="false"/>
          <w:color w:val="000000"/>
          <w:sz w:val="28"/>
        </w:rPr>
        <w:t>
      322. Жүйелер мен құбырларды жыл сайынғы куәландыру нәтижесі жыл сайынғы куәландыру актісінде көрсетіледі.</w:t>
      </w:r>
    </w:p>
    <w:bookmarkEnd w:id="958"/>
    <w:bookmarkStart w:name="z803" w:id="959"/>
    <w:p>
      <w:pPr>
        <w:spacing w:after="0"/>
        <w:ind w:left="0"/>
        <w:jc w:val="left"/>
      </w:pPr>
      <w:r>
        <w:rPr>
          <w:rFonts w:ascii="Times New Roman"/>
          <w:b/>
          <w:i w:val="false"/>
          <w:color w:val="000000"/>
        </w:rPr>
        <w:t xml:space="preserve"> 41. Гидравликалық сынау</w:t>
      </w:r>
    </w:p>
    <w:bookmarkEnd w:id="959"/>
    <w:bookmarkStart w:name="z804" w:id="960"/>
    <w:p>
      <w:pPr>
        <w:spacing w:after="0"/>
        <w:ind w:left="0"/>
        <w:jc w:val="both"/>
      </w:pPr>
      <w:r>
        <w:rPr>
          <w:rFonts w:ascii="Times New Roman"/>
          <w:b w:val="false"/>
          <w:i w:val="false"/>
          <w:color w:val="000000"/>
          <w:sz w:val="28"/>
        </w:rPr>
        <w:t>
      323. Сулы, булы, көмір қышқылды өшіру, жеңіл буланатын сұйықтық буымен өшіру, құрғатқыш, балластық, бу жылытқыш және құрылғыларды гидравликалық жетектегіш жүйелеріне гидравликалық сынауды кеме иесі әрбір тақ сыныптамалық куәландыру алдында, ал мұнай құюшы кеменің жүк көтеруге арналған жүйесін - әрбір сыныптамалық куәландыру алдында жүргізеді. Жөндеу барысында құбырларды, арматураларды және басқа да жүйенің элементтерін ауыстырған жағдайда жүйелерді сыныптамалық куәландыру міндетті.</w:t>
      </w:r>
    </w:p>
    <w:bookmarkEnd w:id="960"/>
    <w:bookmarkStart w:name="z805" w:id="961"/>
    <w:p>
      <w:pPr>
        <w:spacing w:after="0"/>
        <w:ind w:left="0"/>
        <w:jc w:val="both"/>
      </w:pPr>
      <w:r>
        <w:rPr>
          <w:rFonts w:ascii="Times New Roman"/>
          <w:b w:val="false"/>
          <w:i w:val="false"/>
          <w:color w:val="000000"/>
          <w:sz w:val="28"/>
        </w:rPr>
        <w:t>
      324-Жүйелерді сынау кезіндегі байқау қысымды ІСЖКЖҚ келтірілген нормаларға сәйкес қабылдау керек.</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6" w:id="962"/>
    <w:p>
      <w:pPr>
        <w:spacing w:after="0"/>
        <w:ind w:left="0"/>
        <w:jc w:val="both"/>
      </w:pPr>
      <w:r>
        <w:rPr>
          <w:rFonts w:ascii="Times New Roman"/>
          <w:b w:val="false"/>
          <w:i w:val="false"/>
          <w:color w:val="000000"/>
          <w:sz w:val="28"/>
        </w:rPr>
        <w:t>
      325. Өрт сөндіру жүйесі құрамына кіретін қысымдағы ыдысты гидравликалық сынау осы Қағиданың 5-бөліміне сәйкес жүргізіледі.</w:t>
      </w:r>
    </w:p>
    <w:bookmarkEnd w:id="962"/>
    <w:bookmarkStart w:name="z807" w:id="963"/>
    <w:p>
      <w:pPr>
        <w:spacing w:after="0"/>
        <w:ind w:left="0"/>
        <w:jc w:val="left"/>
      </w:pPr>
      <w:r>
        <w:rPr>
          <w:rFonts w:ascii="Times New Roman"/>
          <w:b/>
          <w:i w:val="false"/>
          <w:color w:val="000000"/>
        </w:rPr>
        <w:t xml:space="preserve"> 42. Техникалық жай-күйін анықтау</w:t>
      </w:r>
    </w:p>
    <w:bookmarkEnd w:id="963"/>
    <w:bookmarkStart w:name="z808" w:id="964"/>
    <w:p>
      <w:pPr>
        <w:spacing w:after="0"/>
        <w:ind w:left="0"/>
        <w:jc w:val="both"/>
      </w:pPr>
      <w:r>
        <w:rPr>
          <w:rFonts w:ascii="Times New Roman"/>
          <w:b w:val="false"/>
          <w:i w:val="false"/>
          <w:color w:val="000000"/>
          <w:sz w:val="28"/>
        </w:rPr>
        <w:t>
      326. Жүйенің техникалық жай-күйі куәландыру және олардың элементтерін сынау (сорғылар, компрессорлар, сепараторлар, желдеткіштер, жылу ауыстырғыш аппараттар, тазартқыш, құбырлар және арматуралар) нәтижелері бойынша алдыңғы куәландыру және кемелік құжаттама бойынша табылған тозулар, ақаулар, жүргізілген жөндеулер және ауыстырулар актісін (ақаулық актісі, өлшеу нәтижесі, сынау актісі, формуляр, машина журналы) қолданумен белгіленеді.</w:t>
      </w:r>
    </w:p>
    <w:bookmarkEnd w:id="964"/>
    <w:bookmarkStart w:name="z809" w:id="965"/>
    <w:p>
      <w:pPr>
        <w:spacing w:after="0"/>
        <w:ind w:left="0"/>
        <w:jc w:val="both"/>
      </w:pPr>
      <w:r>
        <w:rPr>
          <w:rFonts w:ascii="Times New Roman"/>
          <w:b w:val="false"/>
          <w:i w:val="false"/>
          <w:color w:val="000000"/>
          <w:sz w:val="28"/>
        </w:rPr>
        <w:t>
      327. Жүйелер элементінің тозу және ақау нормасы техникалық шарттарға, ұйымдастырушы-дайындаушының нұсқаулықтары және формулярларына, Кеме қатынасы тіркелімімен танылған нормативтік құжаттарға, сондай-ақ осы тараудың нұсқауларына сәйкес белгіленеді.</w:t>
      </w:r>
    </w:p>
    <w:bookmarkEnd w:id="965"/>
    <w:bookmarkStart w:name="z810" w:id="966"/>
    <w:p>
      <w:pPr>
        <w:spacing w:after="0"/>
        <w:ind w:left="0"/>
        <w:jc w:val="both"/>
      </w:pPr>
      <w:r>
        <w:rPr>
          <w:rFonts w:ascii="Times New Roman"/>
          <w:b w:val="false"/>
          <w:i w:val="false"/>
          <w:color w:val="000000"/>
          <w:sz w:val="28"/>
        </w:rPr>
        <w:t>
      328. Жүйенің техникалық жай-күй, егер жүйе дұрыс қалыптасса, ағудың орташа жұмысы табылса, ал бақылау-өлшеу құралдары жөнделген болса жарамды деп табылады.</w:t>
      </w:r>
    </w:p>
    <w:bookmarkEnd w:id="966"/>
    <w:bookmarkStart w:name="z811" w:id="967"/>
    <w:p>
      <w:pPr>
        <w:spacing w:after="0"/>
        <w:ind w:left="0"/>
        <w:jc w:val="both"/>
      </w:pPr>
      <w:r>
        <w:rPr>
          <w:rFonts w:ascii="Times New Roman"/>
          <w:b w:val="false"/>
          <w:i w:val="false"/>
          <w:color w:val="000000"/>
          <w:sz w:val="28"/>
        </w:rPr>
        <w:t>
      329. Осы Қағиданың 326-тармағында көрсетілген объектінің техникалық жай-күйі жарамсыз деп табылады, егер мыналар табылса:</w:t>
      </w:r>
    </w:p>
    <w:bookmarkEnd w:id="967"/>
    <w:bookmarkStart w:name="z812" w:id="968"/>
    <w:p>
      <w:pPr>
        <w:spacing w:after="0"/>
        <w:ind w:left="0"/>
        <w:jc w:val="both"/>
      </w:pPr>
      <w:r>
        <w:rPr>
          <w:rFonts w:ascii="Times New Roman"/>
          <w:b w:val="false"/>
          <w:i w:val="false"/>
          <w:color w:val="000000"/>
          <w:sz w:val="28"/>
        </w:rPr>
        <w:t>
      1) бұзылу, сызат, корпустағы жанама қуыстар;</w:t>
      </w:r>
    </w:p>
    <w:bookmarkEnd w:id="968"/>
    <w:bookmarkStart w:name="z813" w:id="969"/>
    <w:p>
      <w:pPr>
        <w:spacing w:after="0"/>
        <w:ind w:left="0"/>
        <w:jc w:val="both"/>
      </w:pPr>
      <w:r>
        <w:rPr>
          <w:rFonts w:ascii="Times New Roman"/>
          <w:b w:val="false"/>
          <w:i w:val="false"/>
          <w:color w:val="000000"/>
          <w:sz w:val="28"/>
        </w:rPr>
        <w:t>
      2) бұзылу, сызат, қозғалу бөліктеріндегі, мойынтіректердегі, жалғастырушы және фрикционды муфталардағы соғылған жерлер;</w:t>
      </w:r>
    </w:p>
    <w:bookmarkEnd w:id="969"/>
    <w:bookmarkStart w:name="z814" w:id="970"/>
    <w:p>
      <w:pPr>
        <w:spacing w:after="0"/>
        <w:ind w:left="0"/>
        <w:jc w:val="both"/>
      </w:pPr>
      <w:r>
        <w:rPr>
          <w:rFonts w:ascii="Times New Roman"/>
          <w:b w:val="false"/>
          <w:i w:val="false"/>
          <w:color w:val="000000"/>
          <w:sz w:val="28"/>
        </w:rPr>
        <w:t>
      3) іргетастар бекіткішінің әлсіреуі, жоғарғы діріл;</w:t>
      </w:r>
    </w:p>
    <w:bookmarkEnd w:id="970"/>
    <w:bookmarkStart w:name="z815" w:id="971"/>
    <w:p>
      <w:pPr>
        <w:spacing w:after="0"/>
        <w:ind w:left="0"/>
        <w:jc w:val="both"/>
      </w:pPr>
      <w:r>
        <w:rPr>
          <w:rFonts w:ascii="Times New Roman"/>
          <w:b w:val="false"/>
          <w:i w:val="false"/>
          <w:color w:val="000000"/>
          <w:sz w:val="28"/>
        </w:rPr>
        <w:t>
      4) агрегаттардың жұмысы кезіндегі бөгде шулар;</w:t>
      </w:r>
    </w:p>
    <w:bookmarkEnd w:id="971"/>
    <w:bookmarkStart w:name="z816" w:id="972"/>
    <w:p>
      <w:pPr>
        <w:spacing w:after="0"/>
        <w:ind w:left="0"/>
        <w:jc w:val="both"/>
      </w:pPr>
      <w:r>
        <w:rPr>
          <w:rFonts w:ascii="Times New Roman"/>
          <w:b w:val="false"/>
          <w:i w:val="false"/>
          <w:color w:val="000000"/>
          <w:sz w:val="28"/>
        </w:rPr>
        <w:t>
      5) компрессор және сеператор, сорғылардың және желдеткіштердің көлемге беру өнімділігінің төмендеуі, ұйымдастырушы–дайындаушымен рұқсат етілген норманың асуының мұндай төмендеуі, ал норма болмаған жағдайда – паспорттық мәннен 40 % жоғарылау.</w:t>
      </w:r>
    </w:p>
    <w:bookmarkEnd w:id="972"/>
    <w:bookmarkStart w:name="z817" w:id="973"/>
    <w:p>
      <w:pPr>
        <w:spacing w:after="0"/>
        <w:ind w:left="0"/>
        <w:jc w:val="both"/>
      </w:pPr>
      <w:r>
        <w:rPr>
          <w:rFonts w:ascii="Times New Roman"/>
          <w:b w:val="false"/>
          <w:i w:val="false"/>
          <w:color w:val="000000"/>
          <w:sz w:val="28"/>
        </w:rPr>
        <w:t>
      6) жылу ауыстырғыш аппараттардағы бітеліп қалған түтік саны жалпы түтік санынан 5 % артуы;</w:t>
      </w:r>
    </w:p>
    <w:bookmarkEnd w:id="973"/>
    <w:bookmarkStart w:name="z818" w:id="974"/>
    <w:p>
      <w:pPr>
        <w:spacing w:after="0"/>
        <w:ind w:left="0"/>
        <w:jc w:val="both"/>
      </w:pPr>
      <w:r>
        <w:rPr>
          <w:rFonts w:ascii="Times New Roman"/>
          <w:b w:val="false"/>
          <w:i w:val="false"/>
          <w:color w:val="000000"/>
          <w:sz w:val="28"/>
        </w:rPr>
        <w:t>
      7) қабырғаларды бұзу және құбырларды оқшаулау, жұмыс ортасы жалғанған құбырлар арқылы ағу, тығындама нығыздығының тозуы, арматуралардың дұрыс қалыптаспауы.</w:t>
      </w:r>
    </w:p>
    <w:bookmarkEnd w:id="974"/>
    <w:bookmarkStart w:name="z819" w:id="975"/>
    <w:p>
      <w:pPr>
        <w:spacing w:after="0"/>
        <w:ind w:left="0"/>
        <w:jc w:val="left"/>
      </w:pPr>
      <w:r>
        <w:rPr>
          <w:rFonts w:ascii="Times New Roman"/>
          <w:b/>
          <w:i w:val="false"/>
          <w:color w:val="000000"/>
        </w:rPr>
        <w:t xml:space="preserve"> 8-бөлім. Тұрмыстық қыздырғыш қондырғыларды куәландыру</w:t>
      </w:r>
      <w:r>
        <w:br/>
      </w:r>
      <w:r>
        <w:rPr>
          <w:rFonts w:ascii="Times New Roman"/>
          <w:b/>
          <w:i w:val="false"/>
          <w:color w:val="000000"/>
        </w:rPr>
        <w:t>43. Жалпы нұсқаулар, куәландыру</w:t>
      </w:r>
    </w:p>
    <w:bookmarkEnd w:id="975"/>
    <w:bookmarkStart w:name="z820" w:id="976"/>
    <w:p>
      <w:pPr>
        <w:spacing w:after="0"/>
        <w:ind w:left="0"/>
        <w:jc w:val="both"/>
      </w:pPr>
      <w:r>
        <w:rPr>
          <w:rFonts w:ascii="Times New Roman"/>
          <w:b w:val="false"/>
          <w:i w:val="false"/>
          <w:color w:val="000000"/>
          <w:sz w:val="28"/>
        </w:rPr>
        <w:t>
      330. Осы тарауда сығылған газдың тұрмыстық қыздырғыш қондырғыларын, камбузды, камбуздық тақталарды, жылытқыш және пештерді куәландыру туралы нұсқаулар қамтылады.</w:t>
      </w:r>
    </w:p>
    <w:bookmarkEnd w:id="976"/>
    <w:bookmarkStart w:name="z821" w:id="977"/>
    <w:p>
      <w:pPr>
        <w:spacing w:after="0"/>
        <w:ind w:left="0"/>
        <w:jc w:val="both"/>
      </w:pPr>
      <w:r>
        <w:rPr>
          <w:rFonts w:ascii="Times New Roman"/>
          <w:b w:val="false"/>
          <w:i w:val="false"/>
          <w:color w:val="000000"/>
          <w:sz w:val="28"/>
        </w:rPr>
        <w:t>
      331. Тұрмыстық қыздырғыш қондырғыларды куәландыру, осы қондырғылар орнатылған бөлме және қондырғының Кеме қатынасы тіркелімінің Қағидаға сәйкестігін тексеру мақсатында жүргізіледі.</w:t>
      </w:r>
    </w:p>
    <w:bookmarkEnd w:id="977"/>
    <w:bookmarkStart w:name="z822" w:id="978"/>
    <w:p>
      <w:pPr>
        <w:spacing w:after="0"/>
        <w:ind w:left="0"/>
        <w:jc w:val="both"/>
      </w:pPr>
      <w:r>
        <w:rPr>
          <w:rFonts w:ascii="Times New Roman"/>
          <w:b w:val="false"/>
          <w:i w:val="false"/>
          <w:color w:val="000000"/>
          <w:sz w:val="28"/>
        </w:rPr>
        <w:t>
      332. Тұрмыстық жылытқыш қондырғыларға алғашқы куәландыру осы Қағиданың 3-тарауының 1 параграфтың талаптарын ескере отырып, КЖТБҚ сәйкес жүргізіледі.</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3" w:id="979"/>
    <w:p>
      <w:pPr>
        <w:spacing w:after="0"/>
        <w:ind w:left="0"/>
        <w:jc w:val="both"/>
      </w:pPr>
      <w:r>
        <w:rPr>
          <w:rFonts w:ascii="Times New Roman"/>
          <w:b w:val="false"/>
          <w:i w:val="false"/>
          <w:color w:val="000000"/>
          <w:sz w:val="28"/>
        </w:rPr>
        <w:t>
      333. Тұрмыстық қыздырғыш қондырғыларды мезгіл-мезгіл куәландыруды куәландыру жүйесімен бірігіп жүргізеді.</w:t>
      </w:r>
    </w:p>
    <w:bookmarkEnd w:id="979"/>
    <w:bookmarkStart w:name="z824" w:id="980"/>
    <w:p>
      <w:pPr>
        <w:spacing w:after="0"/>
        <w:ind w:left="0"/>
        <w:jc w:val="both"/>
      </w:pPr>
      <w:r>
        <w:rPr>
          <w:rFonts w:ascii="Times New Roman"/>
          <w:b w:val="false"/>
          <w:i w:val="false"/>
          <w:color w:val="000000"/>
          <w:sz w:val="28"/>
        </w:rPr>
        <w:t>
      334. Куәландырудың кез келген түрінде Кеме қатынасы тіркелімінің қызметкері өртке қарсы қорғау Кеме қатынасы тіркелімі Қағидасының талаптары сақталғанына көз жеткізеді.</w:t>
      </w:r>
    </w:p>
    <w:bookmarkEnd w:id="980"/>
    <w:bookmarkStart w:name="z825" w:id="981"/>
    <w:p>
      <w:pPr>
        <w:spacing w:after="0"/>
        <w:ind w:left="0"/>
        <w:jc w:val="both"/>
      </w:pPr>
      <w:r>
        <w:rPr>
          <w:rFonts w:ascii="Times New Roman"/>
          <w:b w:val="false"/>
          <w:i w:val="false"/>
          <w:color w:val="000000"/>
          <w:sz w:val="28"/>
        </w:rPr>
        <w:t>
      335. Сығылған газдың тұрмыстық қыздырғыш қондырғыларын жыл сайынғы тексеру мен сынау, сондай-ақ алдын алу кеме иесімен қызмет көрсету нұсқаулығына сәйкес орындалады.</w:t>
      </w:r>
    </w:p>
    <w:bookmarkEnd w:id="981"/>
    <w:bookmarkStart w:name="z826" w:id="982"/>
    <w:p>
      <w:pPr>
        <w:spacing w:after="0"/>
        <w:ind w:left="0"/>
        <w:jc w:val="both"/>
      </w:pPr>
      <w:r>
        <w:rPr>
          <w:rFonts w:ascii="Times New Roman"/>
          <w:b w:val="false"/>
          <w:i w:val="false"/>
          <w:color w:val="000000"/>
          <w:sz w:val="28"/>
        </w:rPr>
        <w:t>
      Кеме қатынасы тіркелімінің қызметкері алдын алу туралы мәліметтердің, сондай-ақ әрбір навигация алдында кеме иесімен жүргізілген тексеру және сынаулар туралы актілерінің бар болуын тексереді.</w:t>
      </w:r>
    </w:p>
    <w:bookmarkEnd w:id="982"/>
    <w:bookmarkStart w:name="z827" w:id="983"/>
    <w:p>
      <w:pPr>
        <w:spacing w:after="0"/>
        <w:ind w:left="0"/>
        <w:jc w:val="both"/>
      </w:pPr>
      <w:r>
        <w:rPr>
          <w:rFonts w:ascii="Times New Roman"/>
          <w:b w:val="false"/>
          <w:i w:val="false"/>
          <w:color w:val="000000"/>
          <w:sz w:val="28"/>
        </w:rPr>
        <w:t>
      Сығылған газдың тұрмыстық қыздырғыш қондырғыларын тексеру және сынау актілерінде мыналар көрсетіледі:</w:t>
      </w:r>
    </w:p>
    <w:bookmarkEnd w:id="983"/>
    <w:bookmarkStart w:name="z828" w:id="984"/>
    <w:p>
      <w:pPr>
        <w:spacing w:after="0"/>
        <w:ind w:left="0"/>
        <w:jc w:val="both"/>
      </w:pPr>
      <w:r>
        <w:rPr>
          <w:rFonts w:ascii="Times New Roman"/>
          <w:b w:val="false"/>
          <w:i w:val="false"/>
          <w:color w:val="000000"/>
          <w:sz w:val="28"/>
        </w:rPr>
        <w:t>
      1) қондырғыларды барлық газ құбырларын және арматуралардың жалғануын сабынды сұйықтықпен жағылған әрекетте сынау нәтижесі;</w:t>
      </w:r>
    </w:p>
    <w:bookmarkEnd w:id="984"/>
    <w:bookmarkStart w:name="z829" w:id="985"/>
    <w:p>
      <w:pPr>
        <w:spacing w:after="0"/>
        <w:ind w:left="0"/>
        <w:jc w:val="both"/>
      </w:pPr>
      <w:r>
        <w:rPr>
          <w:rFonts w:ascii="Times New Roman"/>
          <w:b w:val="false"/>
          <w:i w:val="false"/>
          <w:color w:val="000000"/>
          <w:sz w:val="28"/>
        </w:rPr>
        <w:t>
      2) сығылған газдың тұрмыстық қондырғылары, шкафтар немесе баллондарға арналған қоршаулар орналасқан бөлменің желдеткіші дұрыстығын тексеру нәтижесі;</w:t>
      </w:r>
    </w:p>
    <w:bookmarkEnd w:id="985"/>
    <w:bookmarkStart w:name="z830" w:id="986"/>
    <w:p>
      <w:pPr>
        <w:spacing w:after="0"/>
        <w:ind w:left="0"/>
        <w:jc w:val="both"/>
      </w:pPr>
      <w:r>
        <w:rPr>
          <w:rFonts w:ascii="Times New Roman"/>
          <w:b w:val="false"/>
          <w:i w:val="false"/>
          <w:color w:val="000000"/>
          <w:sz w:val="28"/>
        </w:rPr>
        <w:t>
      3) түтіндік тартуын тексеру нәтижесі;</w:t>
      </w:r>
    </w:p>
    <w:bookmarkEnd w:id="986"/>
    <w:bookmarkStart w:name="z831" w:id="987"/>
    <w:p>
      <w:pPr>
        <w:spacing w:after="0"/>
        <w:ind w:left="0"/>
        <w:jc w:val="both"/>
      </w:pPr>
      <w:r>
        <w:rPr>
          <w:rFonts w:ascii="Times New Roman"/>
          <w:b w:val="false"/>
          <w:i w:val="false"/>
          <w:color w:val="000000"/>
          <w:sz w:val="28"/>
        </w:rPr>
        <w:t>
      4) қондырғының толық дұрыстығы және оның жұмысқа жарамдығы.</w:t>
      </w:r>
    </w:p>
    <w:bookmarkEnd w:id="987"/>
    <w:bookmarkStart w:name="z832" w:id="988"/>
    <w:p>
      <w:pPr>
        <w:spacing w:after="0"/>
        <w:ind w:left="0"/>
        <w:jc w:val="both"/>
      </w:pPr>
      <w:r>
        <w:rPr>
          <w:rFonts w:ascii="Times New Roman"/>
          <w:b w:val="false"/>
          <w:i w:val="false"/>
          <w:color w:val="000000"/>
          <w:sz w:val="28"/>
        </w:rPr>
        <w:t>
      336. Кемеде қызмет көрсету бойынша Нұсқаулықтың, сығылған газдың тұрмыстық қондырғыларын тексеру мен сынау актілері, алдын алу жүргізілген туралы мәліметтер болмаған кезде, қондырғының істен шығуы мен Кеме қатынасы тіркелімі Қағидасының талаптарына сәйкес болмауы кезінде қондырғыны пайдалануға тыйым салынады.</w:t>
      </w:r>
    </w:p>
    <w:bookmarkEnd w:id="988"/>
    <w:bookmarkStart w:name="z833" w:id="989"/>
    <w:p>
      <w:pPr>
        <w:spacing w:after="0"/>
        <w:ind w:left="0"/>
        <w:jc w:val="both"/>
      </w:pPr>
      <w:r>
        <w:rPr>
          <w:rFonts w:ascii="Times New Roman"/>
          <w:b w:val="false"/>
          <w:i w:val="false"/>
          <w:color w:val="000000"/>
          <w:sz w:val="28"/>
        </w:rPr>
        <w:t>
      337. Сығылған газдың тұрмыстық қондырғыларының жыл сайынғы куәландыру нәтижесі жыл сайынғы куәландыру актісінде, ал сыныптамалық куәландыру - сыныптамалық куәландыру актісінде көрсетіледі.</w:t>
      </w:r>
    </w:p>
    <w:bookmarkEnd w:id="989"/>
    <w:bookmarkStart w:name="z834" w:id="990"/>
    <w:p>
      <w:pPr>
        <w:spacing w:after="0"/>
        <w:ind w:left="0"/>
        <w:jc w:val="left"/>
      </w:pPr>
      <w:r>
        <w:rPr>
          <w:rFonts w:ascii="Times New Roman"/>
          <w:b/>
          <w:i w:val="false"/>
          <w:color w:val="000000"/>
        </w:rPr>
        <w:t xml:space="preserve"> 9-бөлім. Кемелік құрылғыларды куәландыру және жабдықтау</w:t>
      </w:r>
      <w:r>
        <w:br/>
      </w:r>
      <w:r>
        <w:rPr>
          <w:rFonts w:ascii="Times New Roman"/>
          <w:b/>
          <w:i w:val="false"/>
          <w:color w:val="000000"/>
        </w:rPr>
        <w:t>44. Жалпы нұсқаулар</w:t>
      </w:r>
    </w:p>
    <w:bookmarkEnd w:id="990"/>
    <w:bookmarkStart w:name="z835" w:id="991"/>
    <w:p>
      <w:pPr>
        <w:spacing w:after="0"/>
        <w:ind w:left="0"/>
        <w:jc w:val="both"/>
      </w:pPr>
      <w:r>
        <w:rPr>
          <w:rFonts w:ascii="Times New Roman"/>
          <w:b w:val="false"/>
          <w:i w:val="false"/>
          <w:color w:val="000000"/>
          <w:sz w:val="28"/>
        </w:rPr>
        <w:t>
      338. Осы бөлімде куәландыру бойынша мынадай нұсқаулар айтылады:</w:t>
      </w:r>
    </w:p>
    <w:bookmarkEnd w:id="991"/>
    <w:bookmarkStart w:name="z836" w:id="992"/>
    <w:p>
      <w:pPr>
        <w:spacing w:after="0"/>
        <w:ind w:left="0"/>
        <w:jc w:val="both"/>
      </w:pPr>
      <w:r>
        <w:rPr>
          <w:rFonts w:ascii="Times New Roman"/>
          <w:b w:val="false"/>
          <w:i w:val="false"/>
          <w:color w:val="000000"/>
          <w:sz w:val="28"/>
        </w:rPr>
        <w:t>
      1) құрылғылар: рульдік және рульмен басқару, рубкасын көтеруге арналған зәкірлік, швартовті, тарту және тіркеу, шлюпкалық құрылғы;</w:t>
      </w:r>
    </w:p>
    <w:bookmarkEnd w:id="992"/>
    <w:bookmarkStart w:name="z837" w:id="993"/>
    <w:p>
      <w:pPr>
        <w:spacing w:after="0"/>
        <w:ind w:left="0"/>
        <w:jc w:val="both"/>
      </w:pPr>
      <w:r>
        <w:rPr>
          <w:rFonts w:ascii="Times New Roman"/>
          <w:b w:val="false"/>
          <w:i w:val="false"/>
          <w:color w:val="000000"/>
          <w:sz w:val="28"/>
        </w:rPr>
        <w:t>
      2) құтқару құралдары;</w:t>
      </w:r>
    </w:p>
    <w:bookmarkEnd w:id="993"/>
    <w:bookmarkStart w:name="z838" w:id="994"/>
    <w:p>
      <w:pPr>
        <w:spacing w:after="0"/>
        <w:ind w:left="0"/>
        <w:jc w:val="both"/>
      </w:pPr>
      <w:r>
        <w:rPr>
          <w:rFonts w:ascii="Times New Roman"/>
          <w:b w:val="false"/>
          <w:i w:val="false"/>
          <w:color w:val="000000"/>
          <w:sz w:val="28"/>
        </w:rPr>
        <w:t>
      3) сигнал құралдары;</w:t>
      </w:r>
    </w:p>
    <w:bookmarkEnd w:id="994"/>
    <w:bookmarkStart w:name="z839" w:id="995"/>
    <w:p>
      <w:pPr>
        <w:spacing w:after="0"/>
        <w:ind w:left="0"/>
        <w:jc w:val="both"/>
      </w:pPr>
      <w:r>
        <w:rPr>
          <w:rFonts w:ascii="Times New Roman"/>
          <w:b w:val="false"/>
          <w:i w:val="false"/>
          <w:color w:val="000000"/>
          <w:sz w:val="28"/>
        </w:rPr>
        <w:t>
      4) авариялық, навигациялық және өртке қарсы жабдықтар.</w:t>
      </w:r>
    </w:p>
    <w:bookmarkEnd w:id="995"/>
    <w:bookmarkStart w:name="z840" w:id="996"/>
    <w:p>
      <w:pPr>
        <w:spacing w:after="0"/>
        <w:ind w:left="0"/>
        <w:jc w:val="both"/>
      </w:pPr>
      <w:r>
        <w:rPr>
          <w:rFonts w:ascii="Times New Roman"/>
          <w:b w:val="false"/>
          <w:i w:val="false"/>
          <w:color w:val="000000"/>
          <w:sz w:val="28"/>
        </w:rPr>
        <w:t>
      339. Техникалық флоттың (қарпығыш рама, мұнара, қарпығыш шынжыр, барабандар, сорғыштар, уақытша және папильонажды шығырлар, топырақ шығарушы шаландадан топырақты жәшіктердегі қалқандарды көтеруге арналған құрылғы) балық аулауға арналған кемелердің және арнайы міндеттегі кемелердің арнайы және технологиялық құрылғылары Кеме қатынасы тіркелімінің сыныптамалық қызметіне жататын объект болып табылмайды. Сонымен қатар, осы Қағиданың 133-тармағының нормалары осы объектілерге қатысты қолданылады.</w:t>
      </w:r>
    </w:p>
    <w:bookmarkEnd w:id="996"/>
    <w:p>
      <w:pPr>
        <w:spacing w:after="0"/>
        <w:ind w:left="0"/>
        <w:jc w:val="both"/>
      </w:pPr>
      <w:r>
        <w:rPr>
          <w:rFonts w:ascii="Times New Roman"/>
          <w:b w:val="false"/>
          <w:i w:val="false"/>
          <w:color w:val="000000"/>
          <w:sz w:val="28"/>
        </w:rPr>
        <w:t>
      340. Кемелік құрылғыларды және жабдықтарды алғашқы куәландыру осы Қағиданың 3-тарауының 1 параграфтың талаптарын ескере отырып, КЖТБҚ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1" w:id="997"/>
    <w:p>
      <w:pPr>
        <w:spacing w:after="0"/>
        <w:ind w:left="0"/>
        <w:jc w:val="left"/>
      </w:pPr>
      <w:r>
        <w:rPr>
          <w:rFonts w:ascii="Times New Roman"/>
          <w:b/>
          <w:i w:val="false"/>
          <w:color w:val="000000"/>
        </w:rPr>
        <w:t xml:space="preserve"> 45. Кезекті куәландыру</w:t>
      </w:r>
    </w:p>
    <w:bookmarkEnd w:id="997"/>
    <w:bookmarkStart w:name="z842" w:id="998"/>
    <w:p>
      <w:pPr>
        <w:spacing w:after="0"/>
        <w:ind w:left="0"/>
        <w:jc w:val="both"/>
      </w:pPr>
      <w:r>
        <w:rPr>
          <w:rFonts w:ascii="Times New Roman"/>
          <w:b w:val="false"/>
          <w:i w:val="false"/>
          <w:color w:val="000000"/>
          <w:sz w:val="28"/>
        </w:rPr>
        <w:t>
      341. Кемелік құрылғылар және жабдықтарды кезекті куәландыру корпусты кезекті куәландыру мерзімінде жүргізіледі.</w:t>
      </w:r>
    </w:p>
    <w:bookmarkEnd w:id="998"/>
    <w:bookmarkStart w:name="z843" w:id="999"/>
    <w:p>
      <w:pPr>
        <w:spacing w:after="0"/>
        <w:ind w:left="0"/>
        <w:jc w:val="both"/>
      </w:pPr>
      <w:r>
        <w:rPr>
          <w:rFonts w:ascii="Times New Roman"/>
          <w:b w:val="false"/>
          <w:i w:val="false"/>
          <w:color w:val="000000"/>
          <w:sz w:val="28"/>
        </w:rPr>
        <w:t>
      342. Кезекті куәландыру алдында Кеме қатынасы тіркелімінің қызметкері кеме иесімен ұсынылған кемелік құрылғы мен жабдықтың ақаулық нәтижесін көрсететін құжаттармен танысады.</w:t>
      </w:r>
    </w:p>
    <w:bookmarkEnd w:id="999"/>
    <w:bookmarkStart w:name="z844" w:id="1000"/>
    <w:p>
      <w:pPr>
        <w:spacing w:after="0"/>
        <w:ind w:left="0"/>
        <w:jc w:val="both"/>
      </w:pPr>
      <w:r>
        <w:rPr>
          <w:rFonts w:ascii="Times New Roman"/>
          <w:b w:val="false"/>
          <w:i w:val="false"/>
          <w:color w:val="000000"/>
          <w:sz w:val="28"/>
        </w:rPr>
        <w:t>
      Кемені слиптеу кезінде корпустың су асты бөлігінде орналасқан (өкшелік, ілмек, рульдің еспесі, қондырма және оларды баллерге бекіткіштер, реверстік–суатқыш қозғалтқышымен кеменің басқару құрылғысы) құрылғылар элементтерінің жағдайы тексеріледі.</w:t>
      </w:r>
    </w:p>
    <w:bookmarkEnd w:id="1000"/>
    <w:bookmarkStart w:name="z845" w:id="1001"/>
    <w:p>
      <w:pPr>
        <w:spacing w:after="0"/>
        <w:ind w:left="0"/>
        <w:jc w:val="both"/>
      </w:pPr>
      <w:r>
        <w:rPr>
          <w:rFonts w:ascii="Times New Roman"/>
          <w:b w:val="false"/>
          <w:i w:val="false"/>
          <w:color w:val="000000"/>
          <w:sz w:val="28"/>
        </w:rPr>
        <w:t>
      343. Рульдік құрылғысын қарау кезінде рульдік жетектің, штуртростың, білікше сымдар, секторлар, буферлік серіппе, румпель, басқару бұрылуын шектегіш, сорғылар, гидроцилиндрлер, құбырлар және арматуралардың жағдайы тексеріледі.</w:t>
      </w:r>
    </w:p>
    <w:bookmarkEnd w:id="1001"/>
    <w:bookmarkStart w:name="z846" w:id="1002"/>
    <w:p>
      <w:pPr>
        <w:spacing w:after="0"/>
        <w:ind w:left="0"/>
        <w:jc w:val="both"/>
      </w:pPr>
      <w:r>
        <w:rPr>
          <w:rFonts w:ascii="Times New Roman"/>
          <w:b w:val="false"/>
          <w:i w:val="false"/>
          <w:color w:val="000000"/>
          <w:sz w:val="28"/>
        </w:rPr>
        <w:t>
      344. Зәкірлік құрылғыны қарау кезінде кеме иесімен ұсынылған зәкірлік механизмдер жағдайын, зәкір түрін және көлемін, калибр және шынжыр ұзындығын, зәкірлік шынжырдың түпкі соңына бекіту және беру құрылғысының жағдайын, өлшеу нәтижесі бойынша зәкірлік шынжырдың тозуын тексереді.</w:t>
      </w:r>
    </w:p>
    <w:bookmarkEnd w:id="1002"/>
    <w:bookmarkStart w:name="z847" w:id="1003"/>
    <w:p>
      <w:pPr>
        <w:spacing w:after="0"/>
        <w:ind w:left="0"/>
        <w:jc w:val="both"/>
      </w:pPr>
      <w:r>
        <w:rPr>
          <w:rFonts w:ascii="Times New Roman"/>
          <w:b w:val="false"/>
          <w:i w:val="false"/>
          <w:color w:val="000000"/>
          <w:sz w:val="28"/>
        </w:rPr>
        <w:t>
      345. Автотіркеу формуляры бойынша тіркеме құрылғысын қарау кезінде оның қызмет ету мерзімін айқындайды.</w:t>
      </w:r>
    </w:p>
    <w:bookmarkEnd w:id="1003"/>
    <w:bookmarkStart w:name="z848" w:id="1004"/>
    <w:p>
      <w:pPr>
        <w:spacing w:after="0"/>
        <w:ind w:left="0"/>
        <w:jc w:val="both"/>
      </w:pPr>
      <w:r>
        <w:rPr>
          <w:rFonts w:ascii="Times New Roman"/>
          <w:b w:val="false"/>
          <w:i w:val="false"/>
          <w:color w:val="000000"/>
          <w:sz w:val="28"/>
        </w:rPr>
        <w:t>
      Қызмет ету мерзіміне байланысты, авто тіркеу жөндеуге арналған техникалық құжаттамамен көзделген көлемде бөлшектенеді.</w:t>
      </w:r>
    </w:p>
    <w:bookmarkEnd w:id="1004"/>
    <w:bookmarkStart w:name="z849" w:id="1005"/>
    <w:p>
      <w:pPr>
        <w:spacing w:after="0"/>
        <w:ind w:left="0"/>
        <w:jc w:val="both"/>
      </w:pPr>
      <w:r>
        <w:rPr>
          <w:rFonts w:ascii="Times New Roman"/>
          <w:b w:val="false"/>
          <w:i w:val="false"/>
          <w:color w:val="000000"/>
          <w:sz w:val="28"/>
        </w:rPr>
        <w:t>
      Жөндеуден кейін авто тіркеуді жөндеу және сынау Кеме қатынасы тіркелімінің техникалық бақылауы бойынша жүргізіледі.</w:t>
      </w:r>
    </w:p>
    <w:bookmarkEnd w:id="1005"/>
    <w:bookmarkStart w:name="z850" w:id="1006"/>
    <w:p>
      <w:pPr>
        <w:spacing w:after="0"/>
        <w:ind w:left="0"/>
        <w:jc w:val="both"/>
      </w:pPr>
      <w:r>
        <w:rPr>
          <w:rFonts w:ascii="Times New Roman"/>
          <w:b w:val="false"/>
          <w:i w:val="false"/>
          <w:color w:val="000000"/>
          <w:sz w:val="28"/>
        </w:rPr>
        <w:t>
      346. Тарту құрылғысын қарау кезінде тарту жүкшығырының, тарту гактарының, тарту кнехтерінің, шектегіш құрылғылардың оның корпус бекіткіші сенімділігінің жағдайын, сондай-ақ, ұзындығы, диаметрі және тіркеп сүйреу арқанының жағдайын айқындайды.</w:t>
      </w:r>
    </w:p>
    <w:bookmarkEnd w:id="1006"/>
    <w:bookmarkStart w:name="z851" w:id="1007"/>
    <w:p>
      <w:pPr>
        <w:spacing w:after="0"/>
        <w:ind w:left="0"/>
        <w:jc w:val="both"/>
      </w:pPr>
      <w:r>
        <w:rPr>
          <w:rFonts w:ascii="Times New Roman"/>
          <w:b w:val="false"/>
          <w:i w:val="false"/>
          <w:color w:val="000000"/>
          <w:sz w:val="28"/>
        </w:rPr>
        <w:t>
      347. Арқандап байлайтын құрылғыны қарау кезінде арқанды шығырдың, арқанды кнехтың, олардың корпусқа бекіткішінің сенімділігіне, сондай-ақ швртовты арқанның жағдайын айқындайды.</w:t>
      </w:r>
    </w:p>
    <w:bookmarkEnd w:id="1007"/>
    <w:bookmarkStart w:name="z852" w:id="1008"/>
    <w:p>
      <w:pPr>
        <w:spacing w:after="0"/>
        <w:ind w:left="0"/>
        <w:jc w:val="both"/>
      </w:pPr>
      <w:r>
        <w:rPr>
          <w:rFonts w:ascii="Times New Roman"/>
          <w:b w:val="false"/>
          <w:i w:val="false"/>
          <w:color w:val="000000"/>
          <w:sz w:val="28"/>
        </w:rPr>
        <w:t>
      348. Шлюпті құрылғыларды қарау кезінде шлюпті шығырдың, шлюп аралықтарының, арқандарының жағдайын айқындайды.</w:t>
      </w:r>
    </w:p>
    <w:bookmarkEnd w:id="1008"/>
    <w:bookmarkStart w:name="z853" w:id="1009"/>
    <w:p>
      <w:pPr>
        <w:spacing w:after="0"/>
        <w:ind w:left="0"/>
        <w:jc w:val="both"/>
      </w:pPr>
      <w:r>
        <w:rPr>
          <w:rFonts w:ascii="Times New Roman"/>
          <w:b w:val="false"/>
          <w:i w:val="false"/>
          <w:color w:val="000000"/>
          <w:sz w:val="28"/>
        </w:rPr>
        <w:t>
      349. Жеке құтқару құралдары және үрленген құтқару салдары "Құтқару құралдарына сынау мен техникалы қызмет көрсету" басшылығына сәйкес сыналады.</w:t>
      </w:r>
    </w:p>
    <w:bookmarkEnd w:id="1009"/>
    <w:bookmarkStart w:name="z854" w:id="1010"/>
    <w:p>
      <w:pPr>
        <w:spacing w:after="0"/>
        <w:ind w:left="0"/>
        <w:jc w:val="both"/>
      </w:pPr>
      <w:r>
        <w:rPr>
          <w:rFonts w:ascii="Times New Roman"/>
          <w:b w:val="false"/>
          <w:i w:val="false"/>
          <w:color w:val="000000"/>
          <w:sz w:val="28"/>
        </w:rPr>
        <w:t>
      350. Әрбір құтқару шлюпкасы және оның әуедегі ұяшықтары, сондай-ақ әрбір металдық құтқару құралдары - өткізбеу қабілетіне, ал әрбір пластмасса құтқару құралдары – еруге сыналады.</w:t>
      </w:r>
    </w:p>
    <w:bookmarkEnd w:id="1010"/>
    <w:bookmarkStart w:name="z855" w:id="1011"/>
    <w:p>
      <w:pPr>
        <w:spacing w:after="0"/>
        <w:ind w:left="0"/>
        <w:jc w:val="both"/>
      </w:pPr>
      <w:r>
        <w:rPr>
          <w:rFonts w:ascii="Times New Roman"/>
          <w:b w:val="false"/>
          <w:i w:val="false"/>
          <w:color w:val="000000"/>
          <w:sz w:val="28"/>
        </w:rPr>
        <w:t>
      Жауапты элементтерін (қаптама, киль, планширь) ауыстыру жөндеуінен өткен шлюпка, беріктілікке қосымша сыналады.</w:t>
      </w:r>
    </w:p>
    <w:bookmarkEnd w:id="1011"/>
    <w:bookmarkStart w:name="z856" w:id="1012"/>
    <w:p>
      <w:pPr>
        <w:spacing w:after="0"/>
        <w:ind w:left="0"/>
        <w:jc w:val="both"/>
      </w:pPr>
      <w:r>
        <w:rPr>
          <w:rFonts w:ascii="Times New Roman"/>
          <w:b w:val="false"/>
          <w:i w:val="false"/>
          <w:color w:val="000000"/>
          <w:sz w:val="28"/>
        </w:rPr>
        <w:t>
      Құтқару шлюпкасы мен құтқару құралдарына сынау жүргізгеннен кейін сынау күні көрсетілген мөртабан қойылады.</w:t>
      </w:r>
    </w:p>
    <w:bookmarkEnd w:id="1012"/>
    <w:bookmarkStart w:name="z857" w:id="1013"/>
    <w:p>
      <w:pPr>
        <w:spacing w:after="0"/>
        <w:ind w:left="0"/>
        <w:jc w:val="both"/>
      </w:pPr>
      <w:r>
        <w:rPr>
          <w:rFonts w:ascii="Times New Roman"/>
          <w:b w:val="false"/>
          <w:i w:val="false"/>
          <w:color w:val="000000"/>
          <w:sz w:val="28"/>
        </w:rPr>
        <w:t>
      351. Рульдік рубканы көтеруге арналған құрылғыны қарау кезінде металл конструкциясын және жетектегіш жағдайын айқындайды.</w:t>
      </w:r>
    </w:p>
    <w:bookmarkEnd w:id="1013"/>
    <w:bookmarkStart w:name="z858" w:id="1014"/>
    <w:p>
      <w:pPr>
        <w:spacing w:after="0"/>
        <w:ind w:left="0"/>
        <w:jc w:val="both"/>
      </w:pPr>
      <w:r>
        <w:rPr>
          <w:rFonts w:ascii="Times New Roman"/>
          <w:b w:val="false"/>
          <w:i w:val="false"/>
          <w:color w:val="000000"/>
          <w:sz w:val="28"/>
        </w:rPr>
        <w:t xml:space="preserve">
      352. Өлшеу мен сынау және іріктелген бақылау нәтижесі бойынша Кеме қатынасы тіркелімінің қызметкері кеме иесімен ұсынылған жөндеу жұмыстарының көлемін келіседі және кемелік құрылғыларды жөндеу және ауыстыру, құрал жабдық және жабдықтау бойынша талаптарды ұсынумен кезекті куәландыру актісін жасайды. </w:t>
      </w:r>
    </w:p>
    <w:bookmarkEnd w:id="1014"/>
    <w:bookmarkStart w:name="z859" w:id="1015"/>
    <w:p>
      <w:pPr>
        <w:spacing w:after="0"/>
        <w:ind w:left="0"/>
        <w:jc w:val="both"/>
      </w:pPr>
      <w:r>
        <w:rPr>
          <w:rFonts w:ascii="Times New Roman"/>
          <w:b w:val="false"/>
          <w:i w:val="false"/>
          <w:color w:val="000000"/>
          <w:sz w:val="28"/>
        </w:rPr>
        <w:t>
      Осы Қағиданың 175-тармағына сәйкес корпусты кезекті куәландыру актісінде жоғарыда көрсетілген мәліметтерді енгізуге рұқсат етіледі.</w:t>
      </w:r>
    </w:p>
    <w:bookmarkEnd w:id="1015"/>
    <w:bookmarkStart w:name="z860" w:id="1016"/>
    <w:p>
      <w:pPr>
        <w:spacing w:after="0"/>
        <w:ind w:left="0"/>
        <w:jc w:val="left"/>
      </w:pPr>
      <w:r>
        <w:rPr>
          <w:rFonts w:ascii="Times New Roman"/>
          <w:b/>
          <w:i w:val="false"/>
          <w:color w:val="000000"/>
        </w:rPr>
        <w:t xml:space="preserve"> 46. Сыныптамалық куәландыру</w:t>
      </w:r>
    </w:p>
    <w:bookmarkEnd w:id="1016"/>
    <w:bookmarkStart w:name="z861" w:id="1017"/>
    <w:p>
      <w:pPr>
        <w:spacing w:after="0"/>
        <w:ind w:left="0"/>
        <w:jc w:val="both"/>
      </w:pPr>
      <w:r>
        <w:rPr>
          <w:rFonts w:ascii="Times New Roman"/>
          <w:b w:val="false"/>
          <w:i w:val="false"/>
          <w:color w:val="000000"/>
          <w:sz w:val="28"/>
        </w:rPr>
        <w:t>
      353. Кемелік құрылғыларды және жабдықтарды сыныптамалық куәландыру кемені сыныптамалық куәландыру мерзімінде жүргізіледі.</w:t>
      </w:r>
    </w:p>
    <w:bookmarkEnd w:id="1017"/>
    <w:bookmarkStart w:name="z862" w:id="1018"/>
    <w:p>
      <w:pPr>
        <w:spacing w:after="0"/>
        <w:ind w:left="0"/>
        <w:jc w:val="both"/>
      </w:pPr>
      <w:r>
        <w:rPr>
          <w:rFonts w:ascii="Times New Roman"/>
          <w:b w:val="false"/>
          <w:i w:val="false"/>
          <w:color w:val="000000"/>
          <w:sz w:val="28"/>
        </w:rPr>
        <w:t>
      354. Сыныптамалық куәландыру кезінде Кеме қатынасы тіркелімінің қызметкері атқарылған жұмыстың көлемі мен сапасын растайтын құжаттарды тексереді: жұмысты қабылдау туралы актісі, ауыстырылған агрегаттарға, тораптарға, алмалы-салмалы бөлшектерге және жабдықтау объектісінің сертификаты, жүргізілген сынақтар нәтижесі бойынша актілер.</w:t>
      </w:r>
    </w:p>
    <w:bookmarkEnd w:id="1018"/>
    <w:bookmarkStart w:name="z863" w:id="1019"/>
    <w:p>
      <w:pPr>
        <w:spacing w:after="0"/>
        <w:ind w:left="0"/>
        <w:jc w:val="both"/>
      </w:pPr>
      <w:r>
        <w:rPr>
          <w:rFonts w:ascii="Times New Roman"/>
          <w:b w:val="false"/>
          <w:i w:val="false"/>
          <w:color w:val="000000"/>
          <w:sz w:val="28"/>
        </w:rPr>
        <w:t>
      355. Сыныптамалық куәландыру кезінде Кеме қатынасы тіркелімінің қызметкері кезекті куәландыру кезінде қойылған талаптардың орындалғандығына, жөндеу бойынша, құрылғыларды ауыстыру мен жинақтауға дейін, құрал-жабдық пен жабдықтаудың барлық жұмыстарының аяқталғандығына, ал осы Қағиданың 342-тармағында көрсетілген құжаттар тиісті үлгіде ресімделгеніне көз жеткізеді.</w:t>
      </w:r>
    </w:p>
    <w:bookmarkEnd w:id="1019"/>
    <w:bookmarkStart w:name="z864" w:id="1020"/>
    <w:p>
      <w:pPr>
        <w:spacing w:after="0"/>
        <w:ind w:left="0"/>
        <w:jc w:val="both"/>
      </w:pPr>
      <w:r>
        <w:rPr>
          <w:rFonts w:ascii="Times New Roman"/>
          <w:b w:val="false"/>
          <w:i w:val="false"/>
          <w:color w:val="000000"/>
          <w:sz w:val="28"/>
        </w:rPr>
        <w:t>
      356. Кемелік құрылғыларды сыныптамалық куәландыру және жабдықтау кезінде мыналарды жүргізеді:</w:t>
      </w:r>
    </w:p>
    <w:bookmarkEnd w:id="1020"/>
    <w:bookmarkStart w:name="z865" w:id="1021"/>
    <w:p>
      <w:pPr>
        <w:spacing w:after="0"/>
        <w:ind w:left="0"/>
        <w:jc w:val="both"/>
      </w:pPr>
      <w:r>
        <w:rPr>
          <w:rFonts w:ascii="Times New Roman"/>
          <w:b w:val="false"/>
          <w:i w:val="false"/>
          <w:color w:val="000000"/>
          <w:sz w:val="28"/>
        </w:rPr>
        <w:t>
      1) осы Қағиданың 359-370–тармақтарында көрсетілгендерді сынау және тексеру;</w:t>
      </w:r>
    </w:p>
    <w:bookmarkEnd w:id="1021"/>
    <w:bookmarkStart w:name="z866" w:id="1022"/>
    <w:p>
      <w:pPr>
        <w:spacing w:after="0"/>
        <w:ind w:left="0"/>
        <w:jc w:val="both"/>
      </w:pPr>
      <w:r>
        <w:rPr>
          <w:rFonts w:ascii="Times New Roman"/>
          <w:b w:val="false"/>
          <w:i w:val="false"/>
          <w:color w:val="000000"/>
          <w:sz w:val="28"/>
        </w:rPr>
        <w:t>
      2) егер жабдықтарды ауыстырумен маңызды жөндеу жұмысы жүргізілген болса, кемелік құрылғыларды кеңейтілген сынау (КЖТБҚ қолданылатын).</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356-тармаққа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7" w:id="1023"/>
    <w:p>
      <w:pPr>
        <w:spacing w:after="0"/>
        <w:ind w:left="0"/>
        <w:jc w:val="both"/>
      </w:pPr>
      <w:r>
        <w:rPr>
          <w:rFonts w:ascii="Times New Roman"/>
          <w:b w:val="false"/>
          <w:i w:val="false"/>
          <w:color w:val="000000"/>
          <w:sz w:val="28"/>
        </w:rPr>
        <w:t>
      357. Құрылғылар мен жабдықтарды сыныптамалық куәландырудың нәтижесі сыныптамалық куәландыру актісінде көрсетіледі.</w:t>
      </w:r>
    </w:p>
    <w:bookmarkEnd w:id="1023"/>
    <w:bookmarkStart w:name="z868" w:id="1024"/>
    <w:p>
      <w:pPr>
        <w:spacing w:after="0"/>
        <w:ind w:left="0"/>
        <w:jc w:val="left"/>
      </w:pPr>
      <w:r>
        <w:rPr>
          <w:rFonts w:ascii="Times New Roman"/>
          <w:b/>
          <w:i w:val="false"/>
          <w:color w:val="000000"/>
        </w:rPr>
        <w:t xml:space="preserve"> 47. Жыл сайынғы куәландыру</w:t>
      </w:r>
    </w:p>
    <w:bookmarkEnd w:id="1024"/>
    <w:bookmarkStart w:name="z869" w:id="1025"/>
    <w:p>
      <w:pPr>
        <w:spacing w:after="0"/>
        <w:ind w:left="0"/>
        <w:jc w:val="both"/>
      </w:pPr>
      <w:r>
        <w:rPr>
          <w:rFonts w:ascii="Times New Roman"/>
          <w:b w:val="false"/>
          <w:i w:val="false"/>
          <w:color w:val="000000"/>
          <w:sz w:val="28"/>
        </w:rPr>
        <w:t>
      358. Кемелік құрылғылармен жабдықтарды жыл сайынғы куәландыру корпусты жыл сайынғы куәландыру мерзімінде жүргізіледі.</w:t>
      </w:r>
    </w:p>
    <w:bookmarkEnd w:id="1025"/>
    <w:bookmarkStart w:name="z870" w:id="1026"/>
    <w:p>
      <w:pPr>
        <w:spacing w:after="0"/>
        <w:ind w:left="0"/>
        <w:jc w:val="both"/>
      </w:pPr>
      <w:r>
        <w:rPr>
          <w:rFonts w:ascii="Times New Roman"/>
          <w:b w:val="false"/>
          <w:i w:val="false"/>
          <w:color w:val="000000"/>
          <w:sz w:val="28"/>
        </w:rPr>
        <w:t>
      359. Рульдік құрылғысын куәландыру кезінде рульдік жетектің, штуртростың, білікше сымдар, румпель, секторлар, буферлік серіппе, басқару бұрылуын шектегіш, гидроцилиндрлер, сорғылар, құбырлар және гидро жетектегіш арматура, сондай-ақ басқа да қарауға мүмкін бөліктері қаралады.</w:t>
      </w:r>
    </w:p>
    <w:bookmarkEnd w:id="1026"/>
    <w:bookmarkStart w:name="z871" w:id="1027"/>
    <w:p>
      <w:pPr>
        <w:spacing w:after="0"/>
        <w:ind w:left="0"/>
        <w:jc w:val="both"/>
      </w:pPr>
      <w:r>
        <w:rPr>
          <w:rFonts w:ascii="Times New Roman"/>
          <w:b w:val="false"/>
          <w:i w:val="false"/>
          <w:color w:val="000000"/>
          <w:sz w:val="28"/>
        </w:rPr>
        <w:t>
      Рульдік құрылғы басты қозғалтқыштардың тоқтатылған және әр түрлі режимдегі жұмыс істеуі кезінде әрекетте тексеріледі. Негізгі рульдік жетекті рульді борттан бортқа бірнеше рет қою, қорды - кеменің алдыңғы жүрісінің жылдамдығы 60 % асқан кезде, рульді борттан бортқа қою арқылы тексеріледі. Бір мезгілде аксиометрдің дұрыстығы тексеріледі.</w:t>
      </w:r>
    </w:p>
    <w:bookmarkEnd w:id="1027"/>
    <w:bookmarkStart w:name="z872" w:id="1028"/>
    <w:p>
      <w:pPr>
        <w:spacing w:after="0"/>
        <w:ind w:left="0"/>
        <w:jc w:val="both"/>
      </w:pPr>
      <w:r>
        <w:rPr>
          <w:rFonts w:ascii="Times New Roman"/>
          <w:b w:val="false"/>
          <w:i w:val="false"/>
          <w:color w:val="000000"/>
          <w:sz w:val="28"/>
        </w:rPr>
        <w:t>
      Негізгі және қордың рульдік жетектегі тоқ берудің негізгі, сондай-ақ авариялық түрінде әрекет кезінде тексеріледі.</w:t>
      </w:r>
    </w:p>
    <w:bookmarkEnd w:id="1028"/>
    <w:bookmarkStart w:name="z873" w:id="1029"/>
    <w:p>
      <w:pPr>
        <w:spacing w:after="0"/>
        <w:ind w:left="0"/>
        <w:jc w:val="both"/>
      </w:pPr>
      <w:r>
        <w:rPr>
          <w:rFonts w:ascii="Times New Roman"/>
          <w:b w:val="false"/>
          <w:i w:val="false"/>
          <w:color w:val="000000"/>
          <w:sz w:val="28"/>
        </w:rPr>
        <w:t>
      Рульмен басқару құрылғылары әрекет кезінде тексеріледі.</w:t>
      </w:r>
    </w:p>
    <w:bookmarkEnd w:id="1029"/>
    <w:bookmarkStart w:name="z874" w:id="1030"/>
    <w:p>
      <w:pPr>
        <w:spacing w:after="0"/>
        <w:ind w:left="0"/>
        <w:jc w:val="both"/>
      </w:pPr>
      <w:r>
        <w:rPr>
          <w:rFonts w:ascii="Times New Roman"/>
          <w:b w:val="false"/>
          <w:i w:val="false"/>
          <w:color w:val="000000"/>
          <w:sz w:val="28"/>
        </w:rPr>
        <w:t>
      360. Зәкірлік құрылғыларды қарау кезінде зәкірдің түрі және көлемінің сәйкестілігіне, сондай-ақ жобаға калибр мен шынжыр ұзындығы, зәкірдің жылдам беру мүмкіндігін және тоқтатын құрылғыға назар аударады.</w:t>
      </w:r>
    </w:p>
    <w:bookmarkEnd w:id="1030"/>
    <w:bookmarkStart w:name="z875" w:id="1031"/>
    <w:p>
      <w:pPr>
        <w:spacing w:after="0"/>
        <w:ind w:left="0"/>
        <w:jc w:val="both"/>
      </w:pPr>
      <w:r>
        <w:rPr>
          <w:rFonts w:ascii="Times New Roman"/>
          <w:b w:val="false"/>
          <w:i w:val="false"/>
          <w:color w:val="000000"/>
          <w:sz w:val="28"/>
        </w:rPr>
        <w:t>
      361. Будың тұтану температурасы 60</w:t>
      </w:r>
      <w:r>
        <w:rPr>
          <w:rFonts w:ascii="Times New Roman"/>
          <w:b w:val="false"/>
          <w:i w:val="false"/>
          <w:color w:val="000000"/>
          <w:vertAlign w:val="superscript"/>
        </w:rPr>
        <w:t>о</w:t>
      </w:r>
      <w:r>
        <w:rPr>
          <w:rFonts w:ascii="Times New Roman"/>
          <w:b w:val="false"/>
          <w:i w:val="false"/>
          <w:color w:val="000000"/>
          <w:sz w:val="28"/>
        </w:rPr>
        <w:t xml:space="preserve"> С төмен мұнай өнімдерін тасымалдауға арналған мұнай құятын кемелерінің зәкірлік құрылғысын қарау кезінде, шынжырлы жәшіктерге су құйғанда өткізгіштігін тексереді.</w:t>
      </w:r>
    </w:p>
    <w:bookmarkEnd w:id="1031"/>
    <w:bookmarkStart w:name="z876" w:id="1032"/>
    <w:p>
      <w:pPr>
        <w:spacing w:after="0"/>
        <w:ind w:left="0"/>
        <w:jc w:val="both"/>
      </w:pPr>
      <w:r>
        <w:rPr>
          <w:rFonts w:ascii="Times New Roman"/>
          <w:b w:val="false"/>
          <w:i w:val="false"/>
          <w:color w:val="000000"/>
          <w:sz w:val="28"/>
        </w:rPr>
        <w:t>
      362. Зәкірді немесе шынжырды ауыстырған жағдайда Кеме қатынасы тіркелімі сертификатының бар болуын тексереді.</w:t>
      </w:r>
    </w:p>
    <w:bookmarkEnd w:id="1032"/>
    <w:bookmarkStart w:name="z877" w:id="1033"/>
    <w:p>
      <w:pPr>
        <w:spacing w:after="0"/>
        <w:ind w:left="0"/>
        <w:jc w:val="both"/>
      </w:pPr>
      <w:r>
        <w:rPr>
          <w:rFonts w:ascii="Times New Roman"/>
          <w:b w:val="false"/>
          <w:i w:val="false"/>
          <w:color w:val="000000"/>
          <w:sz w:val="28"/>
        </w:rPr>
        <w:t>
      363. Шлюпкалық қондырғы және құтқару шлюпкалары, шлюпкаларды түсіру және көтеру жолымен мұқият қаралады және сыналады.</w:t>
      </w:r>
    </w:p>
    <w:bookmarkEnd w:id="1033"/>
    <w:bookmarkStart w:name="z878" w:id="1034"/>
    <w:p>
      <w:pPr>
        <w:spacing w:after="0"/>
        <w:ind w:left="0"/>
        <w:jc w:val="both"/>
      </w:pPr>
      <w:r>
        <w:rPr>
          <w:rFonts w:ascii="Times New Roman"/>
          <w:b w:val="false"/>
          <w:i w:val="false"/>
          <w:color w:val="000000"/>
          <w:sz w:val="28"/>
        </w:rPr>
        <w:t>
      Сонымен бірге құтқару шлюпкаларының жинақтылық жабдықталуы осылай тексеріледі.</w:t>
      </w:r>
    </w:p>
    <w:bookmarkEnd w:id="1034"/>
    <w:bookmarkStart w:name="z879" w:id="1035"/>
    <w:p>
      <w:pPr>
        <w:spacing w:after="0"/>
        <w:ind w:left="0"/>
        <w:jc w:val="both"/>
      </w:pPr>
      <w:r>
        <w:rPr>
          <w:rFonts w:ascii="Times New Roman"/>
          <w:b w:val="false"/>
          <w:i w:val="false"/>
          <w:color w:val="000000"/>
          <w:sz w:val="28"/>
        </w:rPr>
        <w:t>
      364. Тізбекті құрылғыларды қарау кезінде корпустық конструкцияның тізбекті аралықтарының бекітілу жағдайына, іргетас және бекіткіш басына, шатунға, іргетасқа салпыншақ плитаның бұранды жалғануларына аса назар аударады. Екі бекіткішті авто тізбекті қарау кезінде корпустың бекіткіш жағдайына, ұстағышқа, түсіру құрылғысының және қарауға мүмкін басқа бөліктер мен тораптардың ұстағыштарына назар аударады.</w:t>
      </w:r>
    </w:p>
    <w:bookmarkEnd w:id="1035"/>
    <w:bookmarkStart w:name="z880" w:id="1036"/>
    <w:p>
      <w:pPr>
        <w:spacing w:after="0"/>
        <w:ind w:left="0"/>
        <w:jc w:val="both"/>
      </w:pPr>
      <w:r>
        <w:rPr>
          <w:rFonts w:ascii="Times New Roman"/>
          <w:b w:val="false"/>
          <w:i w:val="false"/>
          <w:color w:val="000000"/>
          <w:sz w:val="28"/>
        </w:rPr>
        <w:t>
      Арқанды шынжырлы құрылғыларды қарау кезінде, арқанның, оның жалғану, арқанды қысқарту және керілген құрылғы мен көрсетілген құрылғыларды кеме корпусына бекіту жағдайын тексереді.</w:t>
      </w:r>
    </w:p>
    <w:bookmarkEnd w:id="1036"/>
    <w:bookmarkStart w:name="z881" w:id="1037"/>
    <w:p>
      <w:pPr>
        <w:spacing w:after="0"/>
        <w:ind w:left="0"/>
        <w:jc w:val="both"/>
      </w:pPr>
      <w:r>
        <w:rPr>
          <w:rFonts w:ascii="Times New Roman"/>
          <w:b w:val="false"/>
          <w:i w:val="false"/>
          <w:color w:val="000000"/>
          <w:sz w:val="28"/>
        </w:rPr>
        <w:t>
      Итерілетін кемемен жалғағыш пен ағытқышқа бақылау немесе кеме иесімен авто шынжырдың формулярына жазумен осындай тексеру жүргізуді талап етеді.</w:t>
      </w:r>
    </w:p>
    <w:bookmarkEnd w:id="1037"/>
    <w:bookmarkStart w:name="z882" w:id="1038"/>
    <w:p>
      <w:pPr>
        <w:spacing w:after="0"/>
        <w:ind w:left="0"/>
        <w:jc w:val="both"/>
      </w:pPr>
      <w:r>
        <w:rPr>
          <w:rFonts w:ascii="Times New Roman"/>
          <w:b w:val="false"/>
          <w:i w:val="false"/>
          <w:color w:val="000000"/>
          <w:sz w:val="28"/>
        </w:rPr>
        <w:t>
      365. Тіркеп-сүйрегіш құрылғыны қарау кезінде тіркеп-сүйрейтін гактың, тіркеп-сүйрейтін арқанның, тіркеп-сүйрейтін кнехтың жағдайын, олардың кеме корпусына бекітілу сенімділігінің және шектегіш құрылғы жағдайын тиісінше тексереді.</w:t>
      </w:r>
    </w:p>
    <w:bookmarkEnd w:id="1038"/>
    <w:bookmarkStart w:name="z883" w:id="1039"/>
    <w:p>
      <w:pPr>
        <w:spacing w:after="0"/>
        <w:ind w:left="0"/>
        <w:jc w:val="both"/>
      </w:pPr>
      <w:r>
        <w:rPr>
          <w:rFonts w:ascii="Times New Roman"/>
          <w:b w:val="false"/>
          <w:i w:val="false"/>
          <w:color w:val="000000"/>
          <w:sz w:val="28"/>
        </w:rPr>
        <w:t>
      Тіркеп-сүйрейтін гактың оған бекітілген арқанмен қозғалуын, зәкірлік арқанның гактан берілуін, гактың құрылғысының рубкадан қашықтықтан берілуін, қашықтықтан және жергілікті басқару постыларынан зәкір жүкшығырының қанатты таңдау және өңдеу жұмыстарын, барабанның өздігінен тежелетін жетектегіш және арқанды еркін бүлдіруден өшіруді, жұмыс механизмін, тежегіштерді және шығырдың электр жабдықтарын тексереді.</w:t>
      </w:r>
    </w:p>
    <w:bookmarkEnd w:id="1039"/>
    <w:bookmarkStart w:name="z884" w:id="1040"/>
    <w:p>
      <w:pPr>
        <w:spacing w:after="0"/>
        <w:ind w:left="0"/>
        <w:jc w:val="both"/>
      </w:pPr>
      <w:r>
        <w:rPr>
          <w:rFonts w:ascii="Times New Roman"/>
          <w:b w:val="false"/>
          <w:i w:val="false"/>
          <w:color w:val="000000"/>
          <w:sz w:val="28"/>
        </w:rPr>
        <w:t>
      366. Сигнал беру құралдарын тексеру кезінде сигналдық-айырғыш шам, дыбысты және пиротехникалық құралдардың Кеме қатынасы тіркелімінің талаптарына сәйкестілігін тексереді.</w:t>
      </w:r>
    </w:p>
    <w:bookmarkEnd w:id="1040"/>
    <w:bookmarkStart w:name="z885" w:id="1041"/>
    <w:p>
      <w:pPr>
        <w:spacing w:after="0"/>
        <w:ind w:left="0"/>
        <w:jc w:val="both"/>
      </w:pPr>
      <w:r>
        <w:rPr>
          <w:rFonts w:ascii="Times New Roman"/>
          <w:b w:val="false"/>
          <w:i w:val="false"/>
          <w:color w:val="000000"/>
          <w:sz w:val="28"/>
        </w:rPr>
        <w:t>
      Шамдар және дыбыстық құралдар әрекет кезінде тексеріледі.</w:t>
      </w:r>
    </w:p>
    <w:bookmarkEnd w:id="1041"/>
    <w:bookmarkStart w:name="z886" w:id="1042"/>
    <w:p>
      <w:pPr>
        <w:spacing w:after="0"/>
        <w:ind w:left="0"/>
        <w:jc w:val="both"/>
      </w:pPr>
      <w:r>
        <w:rPr>
          <w:rFonts w:ascii="Times New Roman"/>
          <w:b w:val="false"/>
          <w:i w:val="false"/>
          <w:color w:val="000000"/>
          <w:sz w:val="28"/>
        </w:rPr>
        <w:t>
      367. Кемелік жабдықтауды қарау кезінде құтқарғыш, навигациялық, авариялық және өртке қарсы жабдықтардың белгіленген нормаға сәйкестігін тексереді.</w:t>
      </w:r>
    </w:p>
    <w:bookmarkEnd w:id="1042"/>
    <w:bookmarkStart w:name="z887" w:id="1043"/>
    <w:p>
      <w:pPr>
        <w:spacing w:after="0"/>
        <w:ind w:left="0"/>
        <w:jc w:val="both"/>
      </w:pPr>
      <w:r>
        <w:rPr>
          <w:rFonts w:ascii="Times New Roman"/>
          <w:b w:val="false"/>
          <w:i w:val="false"/>
          <w:color w:val="000000"/>
          <w:sz w:val="28"/>
        </w:rPr>
        <w:t>
      Жабдықтаудың техникалық жағдайын ішкі қараумен тексеру керек.</w:t>
      </w:r>
    </w:p>
    <w:bookmarkEnd w:id="1043"/>
    <w:bookmarkStart w:name="z888" w:id="1044"/>
    <w:p>
      <w:pPr>
        <w:spacing w:after="0"/>
        <w:ind w:left="0"/>
        <w:jc w:val="both"/>
      </w:pPr>
      <w:r>
        <w:rPr>
          <w:rFonts w:ascii="Times New Roman"/>
          <w:b w:val="false"/>
          <w:i w:val="false"/>
          <w:color w:val="000000"/>
          <w:sz w:val="28"/>
        </w:rPr>
        <w:t>
      368. Ішінара бақылау жолымен Кеме қатынасы тіркелімінің қызметкері жеке құтқару құралдарының құтқару дөңгелектері, көкірекшелері және кеудешелері тексеру күні көрсетілген тексеру туралы мөртабан қойылып тексерілгендігіне көз жеткізеді.</w:t>
      </w:r>
    </w:p>
    <w:bookmarkEnd w:id="1044"/>
    <w:bookmarkStart w:name="z889" w:id="1045"/>
    <w:p>
      <w:pPr>
        <w:spacing w:after="0"/>
        <w:ind w:left="0"/>
        <w:jc w:val="both"/>
      </w:pPr>
      <w:r>
        <w:rPr>
          <w:rFonts w:ascii="Times New Roman"/>
          <w:b w:val="false"/>
          <w:i w:val="false"/>
          <w:color w:val="000000"/>
          <w:sz w:val="28"/>
        </w:rPr>
        <w:t>
      369. Кеме қатынасы тіркелімінің қызметкері кеме иесімен жүргізілген үрленген құтқару салдарының құжаттарын тексереді және контейнерлермен, гидростатистикалық құрылғылармен және баллондармен бірге тексеру және салдарды қайта салу жыл сайын екендігіне көз жеткізеді, ал сондай-ақ суға түскен жағдайда, газ толтыру жүйесінің іске қосылуы және жарамайтын ақауларды байқағанда, Кеме қатынасы тіркелімінің Тану туралы куәлігі бар мекемелермен жүргізіледі.</w:t>
      </w:r>
    </w:p>
    <w:bookmarkEnd w:id="1045"/>
    <w:bookmarkStart w:name="z890" w:id="1046"/>
    <w:p>
      <w:pPr>
        <w:spacing w:after="0"/>
        <w:ind w:left="0"/>
        <w:jc w:val="both"/>
      </w:pPr>
      <w:r>
        <w:rPr>
          <w:rFonts w:ascii="Times New Roman"/>
          <w:b w:val="false"/>
          <w:i w:val="false"/>
          <w:color w:val="000000"/>
          <w:sz w:val="28"/>
        </w:rPr>
        <w:t>
      370. Басқару рубкасын көтеруге арналған құрылғыны рубканы көтеру және түсіру жолымен әрекет кезінде тексеріледі. Бір мезгілде басқару рубкасының өз салмағымен түсіру мүмкіндігі, кез келген аралық орында рубканың анық шегенделуін және соңғы сөндіргіш әрекеттері тексеріледі.</w:t>
      </w:r>
    </w:p>
    <w:bookmarkEnd w:id="1046"/>
    <w:bookmarkStart w:name="z891" w:id="1047"/>
    <w:p>
      <w:pPr>
        <w:spacing w:after="0"/>
        <w:ind w:left="0"/>
        <w:jc w:val="both"/>
      </w:pPr>
      <w:r>
        <w:rPr>
          <w:rFonts w:ascii="Times New Roman"/>
          <w:b w:val="false"/>
          <w:i w:val="false"/>
          <w:color w:val="000000"/>
          <w:sz w:val="28"/>
        </w:rPr>
        <w:t>
      371. Құрылғы, құрал-жабдық және жабдықтауды жыл сайынғы куәландыру нәтижесі жыл сайынғы куәландыру актісінде көрсетіледі.</w:t>
      </w:r>
    </w:p>
    <w:bookmarkEnd w:id="1047"/>
    <w:bookmarkStart w:name="z892" w:id="1048"/>
    <w:p>
      <w:pPr>
        <w:spacing w:after="0"/>
        <w:ind w:left="0"/>
        <w:jc w:val="left"/>
      </w:pPr>
      <w:r>
        <w:rPr>
          <w:rFonts w:ascii="Times New Roman"/>
          <w:b/>
          <w:i w:val="false"/>
          <w:color w:val="000000"/>
        </w:rPr>
        <w:t xml:space="preserve"> 48. Техникалық жай-күйін анықтау</w:t>
      </w:r>
    </w:p>
    <w:bookmarkEnd w:id="1048"/>
    <w:bookmarkStart w:name="z893" w:id="1049"/>
    <w:p>
      <w:pPr>
        <w:spacing w:after="0"/>
        <w:ind w:left="0"/>
        <w:jc w:val="both"/>
      </w:pPr>
      <w:r>
        <w:rPr>
          <w:rFonts w:ascii="Times New Roman"/>
          <w:b w:val="false"/>
          <w:i w:val="false"/>
          <w:color w:val="000000"/>
          <w:sz w:val="28"/>
        </w:rPr>
        <w:t>
      372. Кемелік құрылғы және жабдықтаудың техникалық жай-күйі алдыңғы куәландыру актісін қолданумен куәландыру нәтижесі және тозу, ақау, зақымдану, істен шығу мәліметтері, кеме иесімен ұсынылған құжаттама бойынша жүргізілген жөндеулер мен ауыстырулар (формулярмен, сынау актісімен, өлшеу нәтижесімен) бойынша анықталады.</w:t>
      </w:r>
    </w:p>
    <w:bookmarkEnd w:id="1049"/>
    <w:bookmarkStart w:name="z894" w:id="1050"/>
    <w:p>
      <w:pPr>
        <w:spacing w:after="0"/>
        <w:ind w:left="0"/>
        <w:jc w:val="both"/>
      </w:pPr>
      <w:r>
        <w:rPr>
          <w:rFonts w:ascii="Times New Roman"/>
          <w:b w:val="false"/>
          <w:i w:val="false"/>
          <w:color w:val="000000"/>
          <w:sz w:val="28"/>
        </w:rPr>
        <w:t>
      373. Кемелік құрылғы және жабдықтаудың тозу және ақаулық нормасы техникалық шарттарға, ұйымдастырушы-дайындаушының нұсқаулықтары мен формулярларына, Кеме қатынасы тіркелімімен танылған нормативтік құжаттарға, сондай-ақ осы Қағиданың 375-тармағының нұсқауларына сәйкес белгіленеді.</w:t>
      </w:r>
    </w:p>
    <w:bookmarkEnd w:id="1050"/>
    <w:bookmarkStart w:name="z895" w:id="1051"/>
    <w:p>
      <w:pPr>
        <w:spacing w:after="0"/>
        <w:ind w:left="0"/>
        <w:jc w:val="both"/>
      </w:pPr>
      <w:r>
        <w:rPr>
          <w:rFonts w:ascii="Times New Roman"/>
          <w:b w:val="false"/>
          <w:i w:val="false"/>
          <w:color w:val="000000"/>
          <w:sz w:val="28"/>
        </w:rPr>
        <w:t>
      374. Егер куәландыру кезінде тозу және ақау нормасы асып кетпесе, құрылғы жұмысқа қабілетті жағдайда болса, ал жабдықтау Кеме қатынасы тіркелімі талаптарымен бекітілген нормаға сәйкес болса, кемелік құрылғы және жабдықтаудың техникалық жай-күйі жарамды деп табылады.</w:t>
      </w:r>
    </w:p>
    <w:bookmarkEnd w:id="1051"/>
    <w:bookmarkStart w:name="z896" w:id="1052"/>
    <w:p>
      <w:pPr>
        <w:spacing w:after="0"/>
        <w:ind w:left="0"/>
        <w:jc w:val="both"/>
      </w:pPr>
      <w:r>
        <w:rPr>
          <w:rFonts w:ascii="Times New Roman"/>
          <w:b w:val="false"/>
          <w:i w:val="false"/>
          <w:color w:val="000000"/>
          <w:sz w:val="28"/>
        </w:rPr>
        <w:t>
      375. Кемелік құрылғы және жабдықтаудың техникалық жай-күй мынадай жағдайларда жарамсыз деп табылады:</w:t>
      </w:r>
    </w:p>
    <w:bookmarkEnd w:id="1052"/>
    <w:bookmarkStart w:name="z897" w:id="1053"/>
    <w:p>
      <w:pPr>
        <w:spacing w:after="0"/>
        <w:ind w:left="0"/>
        <w:jc w:val="both"/>
      </w:pPr>
      <w:r>
        <w:rPr>
          <w:rFonts w:ascii="Times New Roman"/>
          <w:b w:val="false"/>
          <w:i w:val="false"/>
          <w:color w:val="000000"/>
          <w:sz w:val="28"/>
        </w:rPr>
        <w:t>
      1) егер олардың механизмінің және конструкцияларының жарамайтын тозулар, ақаулар немесе істен шыққан құрылғылары табылса;</w:t>
      </w:r>
    </w:p>
    <w:bookmarkEnd w:id="1053"/>
    <w:bookmarkStart w:name="z898" w:id="1054"/>
    <w:p>
      <w:pPr>
        <w:spacing w:after="0"/>
        <w:ind w:left="0"/>
        <w:jc w:val="both"/>
      </w:pPr>
      <w:r>
        <w:rPr>
          <w:rFonts w:ascii="Times New Roman"/>
          <w:b w:val="false"/>
          <w:i w:val="false"/>
          <w:color w:val="000000"/>
          <w:sz w:val="28"/>
        </w:rPr>
        <w:t>
      2) кемелік жабдықтың жинақсыздығында;</w:t>
      </w:r>
    </w:p>
    <w:bookmarkEnd w:id="1054"/>
    <w:bookmarkStart w:name="z899" w:id="1055"/>
    <w:p>
      <w:pPr>
        <w:spacing w:after="0"/>
        <w:ind w:left="0"/>
        <w:jc w:val="both"/>
      </w:pPr>
      <w:r>
        <w:rPr>
          <w:rFonts w:ascii="Times New Roman"/>
          <w:b w:val="false"/>
          <w:i w:val="false"/>
          <w:color w:val="000000"/>
          <w:sz w:val="28"/>
        </w:rPr>
        <w:t>
      3) егер кемелік құрылғының элементтері болатын (басқару, зәкірлік, тарту, шынжырлы, арқандап және шлюпкалы), болат арқандардың сымдарының үзілу көлемі, кез келген жерінде сегіз диаметріне тең олардың ұзындығында сымның жалпы саны 10 % құраса, сондай-ақ арқанның (тығылу, жұмарлану, қазық) шектен тыс бүлінуінде;</w:t>
      </w:r>
    </w:p>
    <w:bookmarkEnd w:id="1055"/>
    <w:bookmarkStart w:name="z900" w:id="1056"/>
    <w:p>
      <w:pPr>
        <w:spacing w:after="0"/>
        <w:ind w:left="0"/>
        <w:jc w:val="both"/>
      </w:pPr>
      <w:r>
        <w:rPr>
          <w:rFonts w:ascii="Times New Roman"/>
          <w:b w:val="false"/>
          <w:i w:val="false"/>
          <w:color w:val="000000"/>
          <w:sz w:val="28"/>
        </w:rPr>
        <w:t>
      4) егер кемелік құрылғы элементі болып табылатын шынжырда, әбден тозу бөлімінің орташа диаметрі 20 % артығырақ, ал "М-СП", "М-ПР" және "О-ПР" сыныпты кеменің зәкірлік шынжыры номинальды диаметрде 10 % төмендесе, сондай-ақ сызат, кернегіштің (әлсіреген кернегішті бекіту кернегіштің бір ұшынан электр дәнекермен немесе түйінді ораумен рұқсат етіледі) түсу және әлсіреуі;</w:t>
      </w:r>
    </w:p>
    <w:bookmarkEnd w:id="1056"/>
    <w:bookmarkStart w:name="z907" w:id="1057"/>
    <w:p>
      <w:pPr>
        <w:spacing w:after="0"/>
        <w:ind w:left="0"/>
        <w:jc w:val="both"/>
      </w:pPr>
      <w:r>
        <w:rPr>
          <w:rFonts w:ascii="Times New Roman"/>
          <w:b w:val="false"/>
          <w:i w:val="false"/>
          <w:color w:val="000000"/>
          <w:sz w:val="28"/>
        </w:rPr>
        <w:t>
      5) рульдің баллерін бұрау кезінде 10</w:t>
      </w:r>
      <w:r>
        <w:rPr>
          <w:rFonts w:ascii="Times New Roman"/>
          <w:b w:val="false"/>
          <w:i w:val="false"/>
          <w:color w:val="000000"/>
          <w:vertAlign w:val="superscript"/>
        </w:rPr>
        <w:t>0</w:t>
      </w:r>
      <w:r>
        <w:rPr>
          <w:rFonts w:ascii="Times New Roman"/>
          <w:b w:val="false"/>
          <w:i w:val="false"/>
          <w:color w:val="000000"/>
          <w:sz w:val="28"/>
        </w:rPr>
        <w:t xml:space="preserve"> көбірек немесе бұралған баллерде бұралу бұрышына қарамастан сызаттың болуы (баллерді 5</w:t>
      </w:r>
      <w:r>
        <w:rPr>
          <w:rFonts w:ascii="Times New Roman"/>
          <w:b w:val="false"/>
          <w:i w:val="false"/>
          <w:color w:val="000000"/>
          <w:vertAlign w:val="superscript"/>
        </w:rPr>
        <w:t xml:space="preserve">0 </w:t>
      </w:r>
      <w:r>
        <w:rPr>
          <w:rFonts w:ascii="Times New Roman"/>
          <w:b w:val="false"/>
          <w:i w:val="false"/>
          <w:color w:val="000000"/>
          <w:sz w:val="28"/>
        </w:rPr>
        <w:t>-10</w:t>
      </w:r>
      <w:r>
        <w:rPr>
          <w:rFonts w:ascii="Times New Roman"/>
          <w:b w:val="false"/>
          <w:i w:val="false"/>
          <w:color w:val="000000"/>
          <w:vertAlign w:val="superscript"/>
        </w:rPr>
        <w:t>0</w:t>
      </w:r>
      <w:r>
        <w:rPr>
          <w:rFonts w:ascii="Times New Roman"/>
          <w:b w:val="false"/>
          <w:i w:val="false"/>
          <w:color w:val="000000"/>
          <w:sz w:val="28"/>
        </w:rPr>
        <w:t xml:space="preserve"> дейін бұрау кезінде босаңдату немесе шпонканы тоқтату). Су үстінің қанатында кеме рулінің баллерін бұрауға рұқсат етілмейді;</w:t>
      </w:r>
    </w:p>
    <w:bookmarkEnd w:id="1057"/>
    <w:bookmarkStart w:name="z908" w:id="1058"/>
    <w:p>
      <w:pPr>
        <w:spacing w:after="0"/>
        <w:ind w:left="0"/>
        <w:jc w:val="both"/>
      </w:pPr>
      <w:r>
        <w:rPr>
          <w:rFonts w:ascii="Times New Roman"/>
          <w:b w:val="false"/>
          <w:i w:val="false"/>
          <w:color w:val="000000"/>
          <w:sz w:val="28"/>
        </w:rPr>
        <w:t xml:space="preserve">
      6) егер гельмпорттағы төлкенің саңылау мәні осы Қағиданың </w:t>
      </w:r>
      <w:r>
        <w:rPr>
          <w:rFonts w:ascii="Times New Roman"/>
          <w:b w:val="false"/>
          <w:i w:val="false"/>
          <w:color w:val="000000"/>
          <w:sz w:val="28"/>
        </w:rPr>
        <w:t>28-қосымшасында</w:t>
      </w:r>
      <w:r>
        <w:rPr>
          <w:rFonts w:ascii="Times New Roman"/>
          <w:b w:val="false"/>
          <w:i w:val="false"/>
          <w:color w:val="000000"/>
          <w:sz w:val="28"/>
        </w:rPr>
        <w:t xml:space="preserve"> көрсетілген нормадан асса;</w:t>
      </w:r>
    </w:p>
    <w:bookmarkEnd w:id="1058"/>
    <w:bookmarkStart w:name="z909" w:id="1059"/>
    <w:p>
      <w:pPr>
        <w:spacing w:after="0"/>
        <w:ind w:left="0"/>
        <w:jc w:val="both"/>
      </w:pPr>
      <w:r>
        <w:rPr>
          <w:rFonts w:ascii="Times New Roman"/>
          <w:b w:val="false"/>
          <w:i w:val="false"/>
          <w:color w:val="000000"/>
          <w:sz w:val="28"/>
        </w:rPr>
        <w:t>
      7) руль ұшының, бұрылатын сұғындырманың, тұрақтандырғыштың қаптамасының қалдық қалыңдығы жобалық қалыңдықтан 0,7 кем емес болса.</w:t>
      </w:r>
    </w:p>
    <w:bookmarkEnd w:id="1059"/>
    <w:bookmarkStart w:name="z910" w:id="1060"/>
    <w:p>
      <w:pPr>
        <w:spacing w:after="0"/>
        <w:ind w:left="0"/>
        <w:jc w:val="both"/>
      </w:pPr>
      <w:r>
        <w:rPr>
          <w:rFonts w:ascii="Times New Roman"/>
          <w:b w:val="false"/>
          <w:i w:val="false"/>
          <w:color w:val="000000"/>
          <w:sz w:val="28"/>
        </w:rPr>
        <w:t>
      376. Құтқару, навигациялық, авариялық және өртке қарсы жабдықтың жеткіліксіз мөлшерінде Кеме қатынасының тіркелімі кемені пайдалану шарттарын өзгерткен жағдайда (жолаушы кемелерде жолаушылар санын азайту, жүзу аумағында пайдаланған шектеу) жүзуге рұқсат етіледі. Сонымен қатар кемедегі бар жабдықтар пайдалану шарттарының өзгерісін ескере отырып Кеме қатынасы тіркелімінің Қағида талаптарын қанағаттандыру қажет.</w:t>
      </w:r>
    </w:p>
    <w:bookmarkEnd w:id="1060"/>
    <w:bookmarkStart w:name="z911" w:id="1061"/>
    <w:p>
      <w:pPr>
        <w:spacing w:after="0"/>
        <w:ind w:left="0"/>
        <w:jc w:val="left"/>
      </w:pPr>
      <w:r>
        <w:rPr>
          <w:rFonts w:ascii="Times New Roman"/>
          <w:b/>
          <w:i w:val="false"/>
          <w:color w:val="000000"/>
        </w:rPr>
        <w:t xml:space="preserve"> 10-бөлім. Жүк көтеруге арналған құрылғыларды куәландыру</w:t>
      </w:r>
      <w:r>
        <w:br/>
      </w:r>
      <w:r>
        <w:rPr>
          <w:rFonts w:ascii="Times New Roman"/>
          <w:b/>
          <w:i w:val="false"/>
          <w:color w:val="000000"/>
        </w:rPr>
        <w:t>49. Жалпы нұсқаулар</w:t>
      </w:r>
    </w:p>
    <w:bookmarkEnd w:id="1061"/>
    <w:bookmarkStart w:name="z913" w:id="1062"/>
    <w:p>
      <w:pPr>
        <w:spacing w:after="0"/>
        <w:ind w:left="0"/>
        <w:jc w:val="both"/>
      </w:pPr>
      <w:r>
        <w:rPr>
          <w:rFonts w:ascii="Times New Roman"/>
          <w:b w:val="false"/>
          <w:i w:val="false"/>
          <w:color w:val="000000"/>
          <w:sz w:val="28"/>
        </w:rPr>
        <w:t>
      377. Осы бөліммен кемелер мен жүзу қондырғысында орнатылған жүк көтеруге арналған құрылғыларды куәландыру регламенттенген:</w:t>
      </w:r>
    </w:p>
    <w:bookmarkEnd w:id="1062"/>
    <w:bookmarkStart w:name="z914" w:id="1063"/>
    <w:p>
      <w:pPr>
        <w:spacing w:after="0"/>
        <w:ind w:left="0"/>
        <w:jc w:val="both"/>
      </w:pPr>
      <w:r>
        <w:rPr>
          <w:rFonts w:ascii="Times New Roman"/>
          <w:b w:val="false"/>
          <w:i w:val="false"/>
          <w:color w:val="000000"/>
          <w:sz w:val="28"/>
        </w:rPr>
        <w:t>
      1) жүзбелі кранның жоғары жағының құрылысы;</w:t>
      </w:r>
    </w:p>
    <w:bookmarkEnd w:id="1063"/>
    <w:bookmarkStart w:name="z915" w:id="1064"/>
    <w:p>
      <w:pPr>
        <w:spacing w:after="0"/>
        <w:ind w:left="0"/>
        <w:jc w:val="both"/>
      </w:pPr>
      <w:r>
        <w:rPr>
          <w:rFonts w:ascii="Times New Roman"/>
          <w:b w:val="false"/>
          <w:i w:val="false"/>
          <w:color w:val="000000"/>
          <w:sz w:val="28"/>
        </w:rPr>
        <w:t>
      2) кеме крандары;</w:t>
      </w:r>
    </w:p>
    <w:bookmarkEnd w:id="1064"/>
    <w:bookmarkStart w:name="z916" w:id="1065"/>
    <w:p>
      <w:pPr>
        <w:spacing w:after="0"/>
        <w:ind w:left="0"/>
        <w:jc w:val="both"/>
      </w:pPr>
      <w:r>
        <w:rPr>
          <w:rFonts w:ascii="Times New Roman"/>
          <w:b w:val="false"/>
          <w:i w:val="false"/>
          <w:color w:val="000000"/>
          <w:sz w:val="28"/>
        </w:rPr>
        <w:t>
      3) жүзбелі доктағы крандар;</w:t>
      </w:r>
    </w:p>
    <w:bookmarkEnd w:id="1065"/>
    <w:bookmarkStart w:name="z917" w:id="1066"/>
    <w:p>
      <w:pPr>
        <w:spacing w:after="0"/>
        <w:ind w:left="0"/>
        <w:jc w:val="both"/>
      </w:pPr>
      <w:r>
        <w:rPr>
          <w:rFonts w:ascii="Times New Roman"/>
          <w:b w:val="false"/>
          <w:i w:val="false"/>
          <w:color w:val="000000"/>
          <w:sz w:val="28"/>
        </w:rPr>
        <w:t>
      4) жүк көтеруге арналған жебе;</w:t>
      </w:r>
    </w:p>
    <w:bookmarkEnd w:id="1066"/>
    <w:bookmarkStart w:name="z918" w:id="1067"/>
    <w:p>
      <w:pPr>
        <w:spacing w:after="0"/>
        <w:ind w:left="0"/>
        <w:jc w:val="both"/>
      </w:pPr>
      <w:r>
        <w:rPr>
          <w:rFonts w:ascii="Times New Roman"/>
          <w:b w:val="false"/>
          <w:i w:val="false"/>
          <w:color w:val="000000"/>
          <w:sz w:val="28"/>
        </w:rPr>
        <w:t>
      5) бөлімшеде жүктерді көтеру мен түсіруге арналған электр жетекпен жүк көтерімділігі 250 кг және одан жоғары кеме лифтері.</w:t>
      </w:r>
    </w:p>
    <w:bookmarkEnd w:id="1067"/>
    <w:bookmarkStart w:name="z919" w:id="1068"/>
    <w:p>
      <w:pPr>
        <w:spacing w:after="0"/>
        <w:ind w:left="0"/>
        <w:jc w:val="both"/>
      </w:pPr>
      <w:r>
        <w:rPr>
          <w:rFonts w:ascii="Times New Roman"/>
          <w:b w:val="false"/>
          <w:i w:val="false"/>
          <w:color w:val="000000"/>
          <w:sz w:val="28"/>
        </w:rPr>
        <w:t>
      378. Куәландырудың кез келген түрінде жұмыс істеуін, дұрыстығын және іске қосылудың сенімділігі тексеріледі:</w:t>
      </w:r>
    </w:p>
    <w:bookmarkEnd w:id="1068"/>
    <w:bookmarkStart w:name="z920" w:id="1069"/>
    <w:p>
      <w:pPr>
        <w:spacing w:after="0"/>
        <w:ind w:left="0"/>
        <w:jc w:val="both"/>
      </w:pPr>
      <w:r>
        <w:rPr>
          <w:rFonts w:ascii="Times New Roman"/>
          <w:b w:val="false"/>
          <w:i w:val="false"/>
          <w:color w:val="000000"/>
          <w:sz w:val="28"/>
        </w:rPr>
        <w:t>
      1) жүк көтеруге арналған құрылғының қауіпсіздік құрылғысы мен құрал–жабдықтары: жүк көтерудің шектеуіші, кернеудің өшірілу және тұйықтау жүйесі, ақырғы ажыратқыштар, қорғағыш жерге қосу мен теңестіру, пневмо және гидро жүйенің сақтандырғыш клапандары, қорғаушы футлярлар;</w:t>
      </w:r>
    </w:p>
    <w:bookmarkEnd w:id="1069"/>
    <w:bookmarkStart w:name="z921" w:id="1070"/>
    <w:p>
      <w:pPr>
        <w:spacing w:after="0"/>
        <w:ind w:left="0"/>
        <w:jc w:val="both"/>
      </w:pPr>
      <w:r>
        <w:rPr>
          <w:rFonts w:ascii="Times New Roman"/>
          <w:b w:val="false"/>
          <w:i w:val="false"/>
          <w:color w:val="000000"/>
          <w:sz w:val="28"/>
        </w:rPr>
        <w:t>
      2) кран жұмысы тоқтатылуы тиіс жел жылдамдығына жеткен кезде автоматты түрде кранның жұмысын тоқтататын немесе сигнал қосқыш құрылғылар;</w:t>
      </w:r>
    </w:p>
    <w:bookmarkEnd w:id="1070"/>
    <w:bookmarkStart w:name="z922" w:id="1071"/>
    <w:p>
      <w:pPr>
        <w:spacing w:after="0"/>
        <w:ind w:left="0"/>
        <w:jc w:val="both"/>
      </w:pPr>
      <w:r>
        <w:rPr>
          <w:rFonts w:ascii="Times New Roman"/>
          <w:b w:val="false"/>
          <w:i w:val="false"/>
          <w:color w:val="000000"/>
          <w:sz w:val="28"/>
        </w:rPr>
        <w:t>
      3) тежегіштер, ұстаушылар;</w:t>
      </w:r>
    </w:p>
    <w:bookmarkEnd w:id="1071"/>
    <w:bookmarkStart w:name="z923" w:id="1072"/>
    <w:p>
      <w:pPr>
        <w:spacing w:after="0"/>
        <w:ind w:left="0"/>
        <w:jc w:val="both"/>
      </w:pPr>
      <w:r>
        <w:rPr>
          <w:rFonts w:ascii="Times New Roman"/>
          <w:b w:val="false"/>
          <w:i w:val="false"/>
          <w:color w:val="000000"/>
          <w:sz w:val="28"/>
        </w:rPr>
        <w:t>
      4) авариялық ажыратқыштар, есіктің тұйықталуы, траптар және қоршаулар;</w:t>
      </w:r>
    </w:p>
    <w:bookmarkEnd w:id="1072"/>
    <w:bookmarkStart w:name="z924" w:id="1073"/>
    <w:p>
      <w:pPr>
        <w:spacing w:after="0"/>
        <w:ind w:left="0"/>
        <w:jc w:val="both"/>
      </w:pPr>
      <w:r>
        <w:rPr>
          <w:rFonts w:ascii="Times New Roman"/>
          <w:b w:val="false"/>
          <w:i w:val="false"/>
          <w:color w:val="000000"/>
          <w:sz w:val="28"/>
        </w:rPr>
        <w:t>
      5) жарық және дыбысты сигнал беру.</w:t>
      </w:r>
    </w:p>
    <w:bookmarkEnd w:id="1073"/>
    <w:bookmarkStart w:name="z925" w:id="1074"/>
    <w:p>
      <w:pPr>
        <w:spacing w:after="0"/>
        <w:ind w:left="0"/>
        <w:jc w:val="both"/>
      </w:pPr>
      <w:r>
        <w:rPr>
          <w:rFonts w:ascii="Times New Roman"/>
          <w:b w:val="false"/>
          <w:i w:val="false"/>
          <w:color w:val="000000"/>
          <w:sz w:val="28"/>
        </w:rPr>
        <w:t>
      379. Әрбір куәландыру алдында Кеме қатынасы тіркелімінің қызметкері жүк көтеру құрылғысын сынау туралы актісін, арқандар мен алмалы бөліктердің сертификатын тексереді, кеме иесімен табылған ақаулар, зақымданулар, ақаулығы мен оларды жою туралы жазбамен танысады.</w:t>
      </w:r>
    </w:p>
    <w:bookmarkEnd w:id="1074"/>
    <w:bookmarkStart w:name="z926" w:id="1075"/>
    <w:p>
      <w:pPr>
        <w:spacing w:after="0"/>
        <w:ind w:left="0"/>
        <w:jc w:val="both"/>
      </w:pPr>
      <w:r>
        <w:rPr>
          <w:rFonts w:ascii="Times New Roman"/>
          <w:b w:val="false"/>
          <w:i w:val="false"/>
          <w:color w:val="000000"/>
          <w:sz w:val="28"/>
        </w:rPr>
        <w:t>
      380. Жүк көтеру құрылғысы нормалық қызмет ету мерзімінен асқанда, ал ол туралы мәліметтер үшінші кезекті куәландыру кезінде болмаған жағдайда және әрбір кейінгі 3 жыл сайын кеме иесі жүк көтеру құрылғысының металл конструкциясының техникалық жағдайы туралы Кеме қатынасы тіркелімінің Тану туралы куәлігі бар ұйымдардың тексеру және қорытынды нәтижесін ұсынады.</w:t>
      </w:r>
    </w:p>
    <w:bookmarkEnd w:id="1075"/>
    <w:bookmarkStart w:name="z927" w:id="1076"/>
    <w:p>
      <w:pPr>
        <w:spacing w:after="0"/>
        <w:ind w:left="0"/>
        <w:jc w:val="both"/>
      </w:pPr>
      <w:r>
        <w:rPr>
          <w:rFonts w:ascii="Times New Roman"/>
          <w:b w:val="false"/>
          <w:i w:val="false"/>
          <w:color w:val="000000"/>
          <w:sz w:val="28"/>
        </w:rPr>
        <w:t>
      Ұйыммен танылған қорытындыда бір жылға дейін қысқартылуы мүмкін металл конструкцияның техникалық жағдайына байланысты мынадай тексеру мерзімі белгіленеді.</w:t>
      </w:r>
    </w:p>
    <w:bookmarkEnd w:id="1076"/>
    <w:bookmarkStart w:name="z928" w:id="1077"/>
    <w:p>
      <w:pPr>
        <w:spacing w:after="0"/>
        <w:ind w:left="0"/>
        <w:jc w:val="both"/>
      </w:pPr>
      <w:r>
        <w:rPr>
          <w:rFonts w:ascii="Times New Roman"/>
          <w:b w:val="false"/>
          <w:i w:val="false"/>
          <w:color w:val="000000"/>
          <w:sz w:val="28"/>
        </w:rPr>
        <w:t>
      381. Жүк көтеруге арналған құрылғыларды мынадай сынақтарға алады:</w:t>
      </w:r>
    </w:p>
    <w:bookmarkEnd w:id="1077"/>
    <w:bookmarkStart w:name="z929" w:id="1078"/>
    <w:p>
      <w:pPr>
        <w:spacing w:after="0"/>
        <w:ind w:left="0"/>
        <w:jc w:val="both"/>
      </w:pPr>
      <w:r>
        <w:rPr>
          <w:rFonts w:ascii="Times New Roman"/>
          <w:b w:val="false"/>
          <w:i w:val="false"/>
          <w:color w:val="000000"/>
          <w:sz w:val="28"/>
        </w:rPr>
        <w:t>
      1) номиналды жүк көтеру құрылғысының жүк көтерімділігінің 1,25-ке тең салмақты байқау жүгімен статистикалық сынақ;</w:t>
      </w:r>
    </w:p>
    <w:bookmarkEnd w:id="1078"/>
    <w:bookmarkStart w:name="z930" w:id="1079"/>
    <w:p>
      <w:pPr>
        <w:spacing w:after="0"/>
        <w:ind w:left="0"/>
        <w:jc w:val="both"/>
      </w:pPr>
      <w:r>
        <w:rPr>
          <w:rFonts w:ascii="Times New Roman"/>
          <w:b w:val="false"/>
          <w:i w:val="false"/>
          <w:color w:val="000000"/>
          <w:sz w:val="28"/>
        </w:rPr>
        <w:t>
      2) номиналды жүк көтеру құрылғысының жүк көтерімділігінің 1,1 тең салмақты байқау жүгімен динамикалық сынақ.</w:t>
      </w:r>
    </w:p>
    <w:bookmarkEnd w:id="1079"/>
    <w:bookmarkStart w:name="z931" w:id="1080"/>
    <w:p>
      <w:pPr>
        <w:spacing w:after="0"/>
        <w:ind w:left="0"/>
        <w:jc w:val="both"/>
      </w:pPr>
      <w:r>
        <w:rPr>
          <w:rFonts w:ascii="Times New Roman"/>
          <w:b w:val="false"/>
          <w:i w:val="false"/>
          <w:color w:val="000000"/>
          <w:sz w:val="28"/>
        </w:rPr>
        <w:t>
      Сынақ үшін арнайы дайындалған байқау жүктері қолданылады.</w:t>
      </w:r>
    </w:p>
    <w:bookmarkEnd w:id="1080"/>
    <w:bookmarkStart w:name="z932" w:id="1081"/>
    <w:p>
      <w:pPr>
        <w:spacing w:after="0"/>
        <w:ind w:left="0"/>
        <w:jc w:val="both"/>
      </w:pPr>
      <w:r>
        <w:rPr>
          <w:rFonts w:ascii="Times New Roman"/>
          <w:b w:val="false"/>
          <w:i w:val="false"/>
          <w:color w:val="000000"/>
          <w:sz w:val="28"/>
        </w:rPr>
        <w:t>
      Байқау жүк орнына динамометрді қолдануға тыйым салынады.</w:t>
      </w:r>
    </w:p>
    <w:bookmarkEnd w:id="1081"/>
    <w:bookmarkStart w:name="z933" w:id="1082"/>
    <w:p>
      <w:pPr>
        <w:spacing w:after="0"/>
        <w:ind w:left="0"/>
        <w:jc w:val="both"/>
      </w:pPr>
      <w:r>
        <w:rPr>
          <w:rFonts w:ascii="Times New Roman"/>
          <w:b w:val="false"/>
          <w:i w:val="false"/>
          <w:color w:val="000000"/>
          <w:sz w:val="28"/>
        </w:rPr>
        <w:t>
      Ауыспалы аралықты кранының байқау жүгі ең көп және ең аз аралық кезінде көтерілуі қажет, ал аралыққа байланысты ауыспалы кесте жүк көтерімділігі–әрбір жүк көтерімділігіне орнатылған ең көп және ең аз аралық кезінде көтеріледі.</w:t>
      </w:r>
    </w:p>
    <w:bookmarkEnd w:id="1082"/>
    <w:bookmarkStart w:name="z934" w:id="1083"/>
    <w:p>
      <w:pPr>
        <w:spacing w:after="0"/>
        <w:ind w:left="0"/>
        <w:jc w:val="both"/>
      </w:pPr>
      <w:r>
        <w:rPr>
          <w:rFonts w:ascii="Times New Roman"/>
          <w:b w:val="false"/>
          <w:i w:val="false"/>
          <w:color w:val="000000"/>
          <w:sz w:val="28"/>
        </w:rPr>
        <w:t>
      Байқау жүгімен сынақ кезінде жүк көтерімділіктің шектеуіші өшіріледі.</w:t>
      </w:r>
    </w:p>
    <w:bookmarkEnd w:id="1083"/>
    <w:bookmarkStart w:name="z935" w:id="1084"/>
    <w:p>
      <w:pPr>
        <w:spacing w:after="0"/>
        <w:ind w:left="0"/>
        <w:jc w:val="both"/>
      </w:pPr>
      <w:r>
        <w:rPr>
          <w:rFonts w:ascii="Times New Roman"/>
          <w:b w:val="false"/>
          <w:i w:val="false"/>
          <w:color w:val="000000"/>
          <w:sz w:val="28"/>
        </w:rPr>
        <w:t>
      Егер сынақ кезінде құрылғының пайдалану қауіпсіздігіне әсер ететін ақау табылса, зақымданған бөліктер мен тораптарды ауыстыру немесе жөндеу қажет, онан кейін сынақ қайталанады.</w:t>
      </w:r>
    </w:p>
    <w:bookmarkEnd w:id="1084"/>
    <w:bookmarkStart w:name="z936" w:id="1085"/>
    <w:p>
      <w:pPr>
        <w:spacing w:after="0"/>
        <w:ind w:left="0"/>
        <w:jc w:val="both"/>
      </w:pPr>
      <w:r>
        <w:rPr>
          <w:rFonts w:ascii="Times New Roman"/>
          <w:b w:val="false"/>
          <w:i w:val="false"/>
          <w:color w:val="000000"/>
          <w:sz w:val="28"/>
        </w:rPr>
        <w:t>
      Сынауды кеме иесінің құзыретті тұлғалары жүргізеді.</w:t>
      </w:r>
    </w:p>
    <w:bookmarkEnd w:id="1085"/>
    <w:bookmarkStart w:name="z937" w:id="1086"/>
    <w:p>
      <w:pPr>
        <w:spacing w:after="0"/>
        <w:ind w:left="0"/>
        <w:jc w:val="both"/>
      </w:pPr>
      <w:r>
        <w:rPr>
          <w:rFonts w:ascii="Times New Roman"/>
          <w:b w:val="false"/>
          <w:i w:val="false"/>
          <w:color w:val="000000"/>
          <w:sz w:val="28"/>
        </w:rPr>
        <w:t>
      Көрсетілген сынақтар нәтижесі бойынша акт жасалады.</w:t>
      </w:r>
    </w:p>
    <w:bookmarkEnd w:id="1086"/>
    <w:bookmarkStart w:name="z938" w:id="1087"/>
    <w:p>
      <w:pPr>
        <w:spacing w:after="0"/>
        <w:ind w:left="0"/>
        <w:jc w:val="both"/>
      </w:pPr>
      <w:r>
        <w:rPr>
          <w:rFonts w:ascii="Times New Roman"/>
          <w:b w:val="false"/>
          <w:i w:val="false"/>
          <w:color w:val="000000"/>
          <w:sz w:val="28"/>
        </w:rPr>
        <w:t>
      Сыныптамалық куәландыру алдындағы сынақтар кезінде Кеме қатынасы тіркелімі қызметкерінің қатысуы міндетті.</w:t>
      </w:r>
    </w:p>
    <w:bookmarkEnd w:id="1087"/>
    <w:bookmarkStart w:name="z939" w:id="1088"/>
    <w:p>
      <w:pPr>
        <w:spacing w:after="0"/>
        <w:ind w:left="0"/>
        <w:jc w:val="both"/>
      </w:pPr>
      <w:r>
        <w:rPr>
          <w:rFonts w:ascii="Times New Roman"/>
          <w:b w:val="false"/>
          <w:i w:val="false"/>
          <w:color w:val="000000"/>
          <w:sz w:val="28"/>
        </w:rPr>
        <w:t>
      382. Крандардың статискалық сынаулары металл конструкцияның беріктілігін тексеру мақсатында жүргізіледі, сонымен бірге жебе жүк 100-200 м жоғары көтерілгенде кранның ең аз тұрақтылыққа жауап беретін орынға орналастырылады. Қозғалмайтын жағдайда байқау жүгін кранмен 10 минуттан артық ұстамау қажет. Сынау аяқталғаннан кейін металл конструкция мұқият қаралады.</w:t>
      </w:r>
    </w:p>
    <w:bookmarkEnd w:id="1088"/>
    <w:bookmarkStart w:name="z940" w:id="1089"/>
    <w:p>
      <w:pPr>
        <w:spacing w:after="0"/>
        <w:ind w:left="0"/>
        <w:jc w:val="both"/>
      </w:pPr>
      <w:r>
        <w:rPr>
          <w:rFonts w:ascii="Times New Roman"/>
          <w:b w:val="false"/>
          <w:i w:val="false"/>
          <w:color w:val="000000"/>
          <w:sz w:val="28"/>
        </w:rPr>
        <w:t>
      Егер сынақ кезінде көтерілген жүк түсіп кетпесе, сондай-ақ сызат, қалдық деформация және металл конструкция және механизмдердің басқа да зақымдануы табылмаса, кран статискалық сынақтан өтті деп есептеледі.</w:t>
      </w:r>
    </w:p>
    <w:bookmarkEnd w:id="1089"/>
    <w:bookmarkStart w:name="z941" w:id="1090"/>
    <w:p>
      <w:pPr>
        <w:spacing w:after="0"/>
        <w:ind w:left="0"/>
        <w:jc w:val="both"/>
      </w:pPr>
      <w:r>
        <w:rPr>
          <w:rFonts w:ascii="Times New Roman"/>
          <w:b w:val="false"/>
          <w:i w:val="false"/>
          <w:color w:val="000000"/>
          <w:sz w:val="28"/>
        </w:rPr>
        <w:t>
      383. Статикалық сынақтан кейін, егер оның нәтижелері қанағаттанарлық болса, оны толық жылдамдықпен 3 реттен кем емес байқау жүгін көтеру және түсіру жолымен динамикалық сынақ жүргізеді.</w:t>
      </w:r>
    </w:p>
    <w:bookmarkEnd w:id="1090"/>
    <w:bookmarkStart w:name="z942" w:id="1091"/>
    <w:p>
      <w:pPr>
        <w:spacing w:after="0"/>
        <w:ind w:left="0"/>
        <w:jc w:val="both"/>
      </w:pPr>
      <w:r>
        <w:rPr>
          <w:rFonts w:ascii="Times New Roman"/>
          <w:b w:val="false"/>
          <w:i w:val="false"/>
          <w:color w:val="000000"/>
          <w:sz w:val="28"/>
        </w:rPr>
        <w:t>
      Динамикалық сынау механизм және тежегіштің әрекетін тексеру мақсатында жүргізіледі.</w:t>
      </w:r>
    </w:p>
    <w:bookmarkEnd w:id="1091"/>
    <w:bookmarkStart w:name="z943" w:id="1092"/>
    <w:p>
      <w:pPr>
        <w:spacing w:after="0"/>
        <w:ind w:left="0"/>
        <w:jc w:val="both"/>
      </w:pPr>
      <w:r>
        <w:rPr>
          <w:rFonts w:ascii="Times New Roman"/>
          <w:b w:val="false"/>
          <w:i w:val="false"/>
          <w:color w:val="000000"/>
          <w:sz w:val="28"/>
        </w:rPr>
        <w:t>
      Бұрылу крандарының жебелерін екі реттен борттан бортқа орнын ауыстыру немесе барлық жұмыс диапазонының бұрылу шегіне айналдыру қажет. Бір мезгілде аралықты ең аз мәннен ең көп мәнге дейін өзгертеді.</w:t>
      </w:r>
    </w:p>
    <w:bookmarkEnd w:id="1092"/>
    <w:bookmarkStart w:name="z944" w:id="1093"/>
    <w:p>
      <w:pPr>
        <w:spacing w:after="0"/>
        <w:ind w:left="0"/>
        <w:jc w:val="both"/>
      </w:pPr>
      <w:r>
        <w:rPr>
          <w:rFonts w:ascii="Times New Roman"/>
          <w:b w:val="false"/>
          <w:i w:val="false"/>
          <w:color w:val="000000"/>
          <w:sz w:val="28"/>
        </w:rPr>
        <w:t>
      Жүк көтерімділігі ауыспалы крандарда (ұшуға байланысты) сынауды осы ұшуға сәйкес байқау жүктемесімен ең көп және ең аз аралықта сынау жүргізеді. Қозғалыстың барлық түрі толық жылдамдықта орындалады.</w:t>
      </w:r>
    </w:p>
    <w:bookmarkEnd w:id="1093"/>
    <w:bookmarkStart w:name="z945" w:id="1094"/>
    <w:p>
      <w:pPr>
        <w:spacing w:after="0"/>
        <w:ind w:left="0"/>
        <w:jc w:val="both"/>
      </w:pPr>
      <w:r>
        <w:rPr>
          <w:rFonts w:ascii="Times New Roman"/>
          <w:b w:val="false"/>
          <w:i w:val="false"/>
          <w:color w:val="000000"/>
          <w:sz w:val="28"/>
        </w:rPr>
        <w:t>
      Динамикалық сынақ кезінде жүктің еркін ұзындығында және жебенің еркін орнығуында көтеру механизмін аяқ астынан тоқтату жолымен тежеуіш жұмысын тексереді.</w:t>
      </w:r>
    </w:p>
    <w:bookmarkEnd w:id="1094"/>
    <w:bookmarkStart w:name="z946" w:id="1095"/>
    <w:p>
      <w:pPr>
        <w:spacing w:after="0"/>
        <w:ind w:left="0"/>
        <w:jc w:val="both"/>
      </w:pPr>
      <w:r>
        <w:rPr>
          <w:rFonts w:ascii="Times New Roman"/>
          <w:b w:val="false"/>
          <w:i w:val="false"/>
          <w:color w:val="000000"/>
          <w:sz w:val="28"/>
        </w:rPr>
        <w:t>
      384. Жасалған немесе күрделі жөнделген жүк көтеруге арналған құрылғыны, оны кемеде монтаждаудан кейін алғашқы куәландыру осы Қағиданың 3-тарауының 1 параграфтың талаптарын ескере отырып, КЖТБҚ сәйкес жүргізіледі.</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7" w:id="1096"/>
    <w:p>
      <w:pPr>
        <w:spacing w:after="0"/>
        <w:ind w:left="0"/>
        <w:jc w:val="both"/>
      </w:pPr>
      <w:r>
        <w:rPr>
          <w:rFonts w:ascii="Times New Roman"/>
          <w:b w:val="false"/>
          <w:i w:val="false"/>
          <w:color w:val="000000"/>
          <w:sz w:val="28"/>
        </w:rPr>
        <w:t>
      385. Жүк көтеруге арналған құрылғыны куәландыру нәтижесі жүк көтеруге арналған құрылғыны куәландыру актісінде көрсетеді.</w:t>
      </w:r>
    </w:p>
    <w:bookmarkEnd w:id="1096"/>
    <w:bookmarkStart w:name="z948" w:id="1097"/>
    <w:p>
      <w:pPr>
        <w:spacing w:after="0"/>
        <w:ind w:left="0"/>
        <w:jc w:val="left"/>
      </w:pPr>
      <w:r>
        <w:rPr>
          <w:rFonts w:ascii="Times New Roman"/>
          <w:b/>
          <w:i w:val="false"/>
          <w:color w:val="000000"/>
        </w:rPr>
        <w:t xml:space="preserve"> 50. Кезекті куәландыру</w:t>
      </w:r>
    </w:p>
    <w:bookmarkEnd w:id="1097"/>
    <w:bookmarkStart w:name="z949" w:id="1098"/>
    <w:p>
      <w:pPr>
        <w:spacing w:after="0"/>
        <w:ind w:left="0"/>
        <w:jc w:val="both"/>
      </w:pPr>
      <w:r>
        <w:rPr>
          <w:rFonts w:ascii="Times New Roman"/>
          <w:b w:val="false"/>
          <w:i w:val="false"/>
          <w:color w:val="000000"/>
          <w:sz w:val="28"/>
        </w:rPr>
        <w:t>
      386. Жүк көтеруге арналған құрылғыны кезекті куәландыру сол құрылғы орнатылған кеме корпусын кезекті куәландыру кезінде жүргізіледі.</w:t>
      </w:r>
    </w:p>
    <w:bookmarkEnd w:id="1098"/>
    <w:bookmarkStart w:name="z950" w:id="1099"/>
    <w:p>
      <w:pPr>
        <w:spacing w:after="0"/>
        <w:ind w:left="0"/>
        <w:jc w:val="both"/>
      </w:pPr>
      <w:r>
        <w:rPr>
          <w:rFonts w:ascii="Times New Roman"/>
          <w:b w:val="false"/>
          <w:i w:val="false"/>
          <w:color w:val="000000"/>
          <w:sz w:val="28"/>
        </w:rPr>
        <w:t>
      387. Кезекті куәландыру алдында Кеме қатынасы тіркелімінің қызметкері кеме иесімен ұсынылған жүк көтеруге арналған құрылғының элементтерінің, оның механизмдерінің, жүйелер мен құрылғыларының тексеру мен ақау табу құжаттарымен танысады. Ақау табу актілерінде мыналар көрсетіледі:</w:t>
      </w:r>
    </w:p>
    <w:bookmarkEnd w:id="1099"/>
    <w:bookmarkStart w:name="z951" w:id="1100"/>
    <w:p>
      <w:pPr>
        <w:spacing w:after="0"/>
        <w:ind w:left="0"/>
        <w:jc w:val="both"/>
      </w:pPr>
      <w:r>
        <w:rPr>
          <w:rFonts w:ascii="Times New Roman"/>
          <w:b w:val="false"/>
          <w:i w:val="false"/>
          <w:color w:val="000000"/>
          <w:sz w:val="28"/>
        </w:rPr>
        <w:t>
      1) құрылғылардың негізгі жалғануларындағы саңылауларды өлшеу нәтижесі;</w:t>
      </w:r>
    </w:p>
    <w:bookmarkEnd w:id="1100"/>
    <w:bookmarkStart w:name="z952" w:id="1101"/>
    <w:p>
      <w:pPr>
        <w:spacing w:after="0"/>
        <w:ind w:left="0"/>
        <w:jc w:val="both"/>
      </w:pPr>
      <w:r>
        <w:rPr>
          <w:rFonts w:ascii="Times New Roman"/>
          <w:b w:val="false"/>
          <w:i w:val="false"/>
          <w:color w:val="000000"/>
          <w:sz w:val="28"/>
        </w:rPr>
        <w:t>
      2) жүк көтеруге арналған құрылғының (металл конструкциялар, тораптар, бөліктер, осьтер, біліктер, біліктіректер) жауапты бөліктерінің тозуды өлшеу мәліметтері;</w:t>
      </w:r>
    </w:p>
    <w:bookmarkEnd w:id="1101"/>
    <w:bookmarkStart w:name="z953" w:id="1102"/>
    <w:p>
      <w:pPr>
        <w:spacing w:after="0"/>
        <w:ind w:left="0"/>
        <w:jc w:val="both"/>
      </w:pPr>
      <w:r>
        <w:rPr>
          <w:rFonts w:ascii="Times New Roman"/>
          <w:b w:val="false"/>
          <w:i w:val="false"/>
          <w:color w:val="000000"/>
          <w:sz w:val="28"/>
        </w:rPr>
        <w:t>
      Қажетті жағдайларда бөліктің беріктілігі, орындалған құрал-сайманды бақылау нәтижесін ескеріп, тексеру есебімен расталады.</w:t>
      </w:r>
    </w:p>
    <w:bookmarkEnd w:id="1102"/>
    <w:bookmarkStart w:name="z954" w:id="1103"/>
    <w:p>
      <w:pPr>
        <w:spacing w:after="0"/>
        <w:ind w:left="0"/>
        <w:jc w:val="both"/>
      </w:pPr>
      <w:r>
        <w:rPr>
          <w:rFonts w:ascii="Times New Roman"/>
          <w:b w:val="false"/>
          <w:i w:val="false"/>
          <w:color w:val="000000"/>
          <w:sz w:val="28"/>
        </w:rPr>
        <w:t>
      388. Кеме қатынасы тіркелімінің қызметкері пайдалану бойынша конструкцияны, нұсқаулықты, қызмет ету мерзімін, ресурсты нақты өндіруді, алдыңғы куәландыру нәтижесін, жүргізілген жөндеу және ауыстыруларды, сондай-ақ, осы Қағиданың 400-тармағында көрсетілген параметр мәндерін назарға алып, қарау, көлемін, өлшеуді және оларға қатысты әрбір нақты жағдайда ашуға, жинауға, құрылғы торабын бөліктеуді өзгерте алады.</w:t>
      </w:r>
    </w:p>
    <w:bookmarkEnd w:id="1103"/>
    <w:bookmarkStart w:name="z955" w:id="1104"/>
    <w:p>
      <w:pPr>
        <w:spacing w:after="0"/>
        <w:ind w:left="0"/>
        <w:jc w:val="both"/>
      </w:pPr>
      <w:r>
        <w:rPr>
          <w:rFonts w:ascii="Times New Roman"/>
          <w:b w:val="false"/>
          <w:i w:val="false"/>
          <w:color w:val="000000"/>
          <w:sz w:val="28"/>
        </w:rPr>
        <w:t>
      Мұндай өзгерістер себебі кезекті куәландыру актісінде көрсетіледі.</w:t>
      </w:r>
    </w:p>
    <w:bookmarkEnd w:id="1104"/>
    <w:bookmarkStart w:name="z956" w:id="1105"/>
    <w:p>
      <w:pPr>
        <w:spacing w:after="0"/>
        <w:ind w:left="0"/>
        <w:jc w:val="both"/>
      </w:pPr>
      <w:r>
        <w:rPr>
          <w:rFonts w:ascii="Times New Roman"/>
          <w:b w:val="false"/>
          <w:i w:val="false"/>
          <w:color w:val="000000"/>
          <w:sz w:val="28"/>
        </w:rPr>
        <w:t>
      389. Осы Қағиданың 387-тармағына сәйкес кеме иесімен ұсынылған өлшеу және ақау материалдарын көздеу нәтижесінің негізінде және іріктеп бақылауға сәйкес Кеме қатынасы тіркелімінің қызметкері кезекті куәландыру актісін ресімдеумен жүк көтеруге арналған құрылғының бөлік және тораптарын жөндеу және ауыстыру бойынша талаптарды ұсынады.</w:t>
      </w:r>
    </w:p>
    <w:bookmarkEnd w:id="1105"/>
    <w:bookmarkStart w:name="z957" w:id="1106"/>
    <w:p>
      <w:pPr>
        <w:spacing w:after="0"/>
        <w:ind w:left="0"/>
        <w:jc w:val="left"/>
      </w:pPr>
      <w:r>
        <w:rPr>
          <w:rFonts w:ascii="Times New Roman"/>
          <w:b/>
          <w:i w:val="false"/>
          <w:color w:val="000000"/>
        </w:rPr>
        <w:t xml:space="preserve"> 51. Сыныптамалық куәландыру</w:t>
      </w:r>
    </w:p>
    <w:bookmarkEnd w:id="1106"/>
    <w:bookmarkStart w:name="z958" w:id="1107"/>
    <w:p>
      <w:pPr>
        <w:spacing w:after="0"/>
        <w:ind w:left="0"/>
        <w:jc w:val="both"/>
      </w:pPr>
      <w:r>
        <w:rPr>
          <w:rFonts w:ascii="Times New Roman"/>
          <w:b w:val="false"/>
          <w:i w:val="false"/>
          <w:color w:val="000000"/>
          <w:sz w:val="28"/>
        </w:rPr>
        <w:t>
      390. Жүк көтеру құрылғысын сыныптамалық куәландыру сол құрылғы орналасқан кеменің сыныптамалық куәландыруы кезінде жүргізіледі.</w:t>
      </w:r>
    </w:p>
    <w:bookmarkEnd w:id="1107"/>
    <w:bookmarkStart w:name="z959" w:id="1108"/>
    <w:p>
      <w:pPr>
        <w:spacing w:after="0"/>
        <w:ind w:left="0"/>
        <w:jc w:val="both"/>
      </w:pPr>
      <w:r>
        <w:rPr>
          <w:rFonts w:ascii="Times New Roman"/>
          <w:b w:val="false"/>
          <w:i w:val="false"/>
          <w:color w:val="000000"/>
          <w:sz w:val="28"/>
        </w:rPr>
        <w:t>
      391. Сыныптамалық куәландыру кезінде Кеме қатынасы тіркелімінің қызметкері осы Қағиданың 381-383-тармақтарына сәйкес жасалған жұмыс көлемі мен сапасын растайтын жұмыс қабылдау туралы актілерін, ауыстырылған туралы агрегаттар, тораптар және алмалы бөліктер сертификатын, жүргізілген сынақтар нәтижелерін, құжаттарды тексереді.</w:t>
      </w:r>
    </w:p>
    <w:bookmarkEnd w:id="1108"/>
    <w:bookmarkStart w:name="z960" w:id="1109"/>
    <w:p>
      <w:pPr>
        <w:spacing w:after="0"/>
        <w:ind w:left="0"/>
        <w:jc w:val="both"/>
      </w:pPr>
      <w:r>
        <w:rPr>
          <w:rFonts w:ascii="Times New Roman"/>
          <w:b w:val="false"/>
          <w:i w:val="false"/>
          <w:color w:val="000000"/>
          <w:sz w:val="28"/>
        </w:rPr>
        <w:t>
      392. Сыныптамалық куәландыру кезінде Кеме қатынасы тіркелімінің қызметкері кезекті куәландыру кезінде ұсынылған талаптар орындалғанына, құрылғының тораптар мен бөліктерін жөндеу және ауыстыру жұмыстары аяқталғанына, ал осы Қағиданың 420-тармағында көрсетілген құжаттар тиісті түрде әзірленгеніне көз жеткізеді.</w:t>
      </w:r>
    </w:p>
    <w:bookmarkEnd w:id="1109"/>
    <w:bookmarkStart w:name="z961" w:id="1110"/>
    <w:p>
      <w:pPr>
        <w:spacing w:after="0"/>
        <w:ind w:left="0"/>
        <w:jc w:val="both"/>
      </w:pPr>
      <w:r>
        <w:rPr>
          <w:rFonts w:ascii="Times New Roman"/>
          <w:b w:val="false"/>
          <w:i w:val="false"/>
          <w:color w:val="000000"/>
          <w:sz w:val="28"/>
        </w:rPr>
        <w:t>
      393. Сыныптамалық куәландыру кезінде қажет болған жағдайда мүмкіндігін, ашылуын, статикалық және динамикалық сынақтар мен әрекеттегі сынақтармен қамтамасыз етумен, жүк көтеруге арналған құрылғысына қарау, сондай-ақ осы Қағиданың 378-тармағына сәйкес тексеру жүргізеді.</w:t>
      </w:r>
    </w:p>
    <w:bookmarkEnd w:id="1110"/>
    <w:bookmarkStart w:name="z962" w:id="1111"/>
    <w:p>
      <w:pPr>
        <w:spacing w:after="0"/>
        <w:ind w:left="0"/>
        <w:jc w:val="both"/>
      </w:pPr>
      <w:r>
        <w:rPr>
          <w:rFonts w:ascii="Times New Roman"/>
          <w:b w:val="false"/>
          <w:i w:val="false"/>
          <w:color w:val="000000"/>
          <w:sz w:val="28"/>
        </w:rPr>
        <w:t>
      394. Жүк көтеруге арналған құрылғыны сыныптамалық куәландыру нәтижесі сыныптамалық куәландыру актісінде көрсетіледі.</w:t>
      </w:r>
    </w:p>
    <w:bookmarkEnd w:id="1111"/>
    <w:bookmarkStart w:name="z963" w:id="1112"/>
    <w:p>
      <w:pPr>
        <w:spacing w:after="0"/>
        <w:ind w:left="0"/>
        <w:jc w:val="left"/>
      </w:pPr>
      <w:r>
        <w:rPr>
          <w:rFonts w:ascii="Times New Roman"/>
          <w:b/>
          <w:i w:val="false"/>
          <w:color w:val="000000"/>
        </w:rPr>
        <w:t xml:space="preserve"> 53. Жыл сайынғы куәландыру</w:t>
      </w:r>
    </w:p>
    <w:bookmarkEnd w:id="1112"/>
    <w:bookmarkStart w:name="z964" w:id="1113"/>
    <w:p>
      <w:pPr>
        <w:spacing w:after="0"/>
        <w:ind w:left="0"/>
        <w:jc w:val="both"/>
      </w:pPr>
      <w:r>
        <w:rPr>
          <w:rFonts w:ascii="Times New Roman"/>
          <w:b w:val="false"/>
          <w:i w:val="false"/>
          <w:color w:val="000000"/>
          <w:sz w:val="28"/>
        </w:rPr>
        <w:t>
      395. Жүк көтеруге арналған құрылғыны кезекті куәландыру сол құрылғы орналасқан кеменің кезекті куәландыруы мерзімінде жүргізіледі.</w:t>
      </w:r>
    </w:p>
    <w:bookmarkEnd w:id="1113"/>
    <w:bookmarkStart w:name="z965" w:id="1114"/>
    <w:p>
      <w:pPr>
        <w:spacing w:after="0"/>
        <w:ind w:left="0"/>
        <w:jc w:val="both"/>
      </w:pPr>
      <w:r>
        <w:rPr>
          <w:rFonts w:ascii="Times New Roman"/>
          <w:b w:val="false"/>
          <w:i w:val="false"/>
          <w:color w:val="000000"/>
          <w:sz w:val="28"/>
        </w:rPr>
        <w:t>
      396. Жүк көтеруге арналған құрылғыны кезекті куәландыру ақырғы болып табылады және мыналарды қосады:</w:t>
      </w:r>
    </w:p>
    <w:bookmarkEnd w:id="1114"/>
    <w:bookmarkStart w:name="z966" w:id="1115"/>
    <w:p>
      <w:pPr>
        <w:spacing w:after="0"/>
        <w:ind w:left="0"/>
        <w:jc w:val="both"/>
      </w:pPr>
      <w:r>
        <w:rPr>
          <w:rFonts w:ascii="Times New Roman"/>
          <w:b w:val="false"/>
          <w:i w:val="false"/>
          <w:color w:val="000000"/>
          <w:sz w:val="28"/>
        </w:rPr>
        <w:t>
      1) құрылғыларды, алмалы бөліктер мен арқандарды сынау туралы актілерінің (соңғыларына сертификаттар болмаған кезде) тиісті таңбаның бар болуын тексеру;</w:t>
      </w:r>
    </w:p>
    <w:bookmarkEnd w:id="1115"/>
    <w:bookmarkStart w:name="z967" w:id="1116"/>
    <w:p>
      <w:pPr>
        <w:spacing w:after="0"/>
        <w:ind w:left="0"/>
        <w:jc w:val="both"/>
      </w:pPr>
      <w:r>
        <w:rPr>
          <w:rFonts w:ascii="Times New Roman"/>
          <w:b w:val="false"/>
          <w:i w:val="false"/>
          <w:color w:val="000000"/>
          <w:sz w:val="28"/>
        </w:rPr>
        <w:t>
      2) Кеме қатынасы тіркелімі қызметкерінің алдыңғы жазбаша өкімінің орындалуын тексеру;</w:t>
      </w:r>
    </w:p>
    <w:bookmarkEnd w:id="1116"/>
    <w:bookmarkStart w:name="z968" w:id="1117"/>
    <w:p>
      <w:pPr>
        <w:spacing w:after="0"/>
        <w:ind w:left="0"/>
        <w:jc w:val="both"/>
      </w:pPr>
      <w:r>
        <w:rPr>
          <w:rFonts w:ascii="Times New Roman"/>
          <w:b w:val="false"/>
          <w:i w:val="false"/>
          <w:color w:val="000000"/>
          <w:sz w:val="28"/>
        </w:rPr>
        <w:t>
      3) орындалған жұмыстар құжаттарын (актілер, сертификаттар) тексеру;</w:t>
      </w:r>
    </w:p>
    <w:bookmarkEnd w:id="1117"/>
    <w:bookmarkStart w:name="z969" w:id="1118"/>
    <w:p>
      <w:pPr>
        <w:spacing w:after="0"/>
        <w:ind w:left="0"/>
        <w:jc w:val="both"/>
      </w:pPr>
      <w:r>
        <w:rPr>
          <w:rFonts w:ascii="Times New Roman"/>
          <w:b w:val="false"/>
          <w:i w:val="false"/>
          <w:color w:val="000000"/>
          <w:sz w:val="28"/>
        </w:rPr>
        <w:t>
      4) жүк көтеруге арналған құрылғының барлық механизмдері мен электр жабдықтарын әрекетте тексеру;</w:t>
      </w:r>
    </w:p>
    <w:bookmarkEnd w:id="1118"/>
    <w:bookmarkStart w:name="z970" w:id="1119"/>
    <w:p>
      <w:pPr>
        <w:spacing w:after="0"/>
        <w:ind w:left="0"/>
        <w:jc w:val="both"/>
      </w:pPr>
      <w:r>
        <w:rPr>
          <w:rFonts w:ascii="Times New Roman"/>
          <w:b w:val="false"/>
          <w:i w:val="false"/>
          <w:color w:val="000000"/>
          <w:sz w:val="28"/>
        </w:rPr>
        <w:t>
      5) осы Қағиданың 378-тармағында көзделген тексеру.</w:t>
      </w:r>
    </w:p>
    <w:bookmarkEnd w:id="1119"/>
    <w:bookmarkStart w:name="z971" w:id="1120"/>
    <w:p>
      <w:pPr>
        <w:spacing w:after="0"/>
        <w:ind w:left="0"/>
        <w:jc w:val="left"/>
      </w:pPr>
      <w:r>
        <w:rPr>
          <w:rFonts w:ascii="Times New Roman"/>
          <w:b/>
          <w:i w:val="false"/>
          <w:color w:val="000000"/>
        </w:rPr>
        <w:t xml:space="preserve"> 53. Техникалық жай-күйін анықтау</w:t>
      </w:r>
    </w:p>
    <w:bookmarkEnd w:id="1120"/>
    <w:bookmarkStart w:name="z972" w:id="1121"/>
    <w:p>
      <w:pPr>
        <w:spacing w:after="0"/>
        <w:ind w:left="0"/>
        <w:jc w:val="both"/>
      </w:pPr>
      <w:r>
        <w:rPr>
          <w:rFonts w:ascii="Times New Roman"/>
          <w:b w:val="false"/>
          <w:i w:val="false"/>
          <w:color w:val="000000"/>
          <w:sz w:val="28"/>
        </w:rPr>
        <w:t>
      397. Жүк көтеруге арналған құрылғының техникалық жай-күйін анықтау сынау және пайдаланудағы тозулар, зақымданулар мен істен шыққан, сондай-ақ құжаттама бойынша жүргізілген жөндеулер мен ауыстыруларды (формулярлармен, кемелік актімен, жөндеу журналымен) қолданумен куәландыру нәтижесі бойынша анықталады.</w:t>
      </w:r>
    </w:p>
    <w:bookmarkEnd w:id="1121"/>
    <w:bookmarkStart w:name="z973" w:id="1122"/>
    <w:p>
      <w:pPr>
        <w:spacing w:after="0"/>
        <w:ind w:left="0"/>
        <w:jc w:val="both"/>
      </w:pPr>
      <w:r>
        <w:rPr>
          <w:rFonts w:ascii="Times New Roman"/>
          <w:b w:val="false"/>
          <w:i w:val="false"/>
          <w:color w:val="000000"/>
          <w:sz w:val="28"/>
        </w:rPr>
        <w:t>
      398. Тозулар және конструкциялардың ақаулары, тораптар мен бөліктердің нормасы нұсқаулықтарға және дайындаушы-ұйымдар нұсқаулықтары мен формулярларына сәйкес, ал олар болмаған кезде – осы бөлімнің тиісті нұсқаулықтарымен, сондай-ақ осы Қағиданың тарауларындағы жүк көтеруге арналған құрылғы объектілерінің (механизмдер, таралу, электр жетек, пневмо және гидро жүйе) жағдайын анықтау кезіндегі тиісті бөлімдеріндегі нұсқауларды қолданумен белгіленеді.</w:t>
      </w:r>
    </w:p>
    <w:bookmarkEnd w:id="1122"/>
    <w:bookmarkStart w:name="z974" w:id="1123"/>
    <w:p>
      <w:pPr>
        <w:spacing w:after="0"/>
        <w:ind w:left="0"/>
        <w:jc w:val="both"/>
      </w:pPr>
      <w:r>
        <w:rPr>
          <w:rFonts w:ascii="Times New Roman"/>
          <w:b w:val="false"/>
          <w:i w:val="false"/>
          <w:color w:val="000000"/>
          <w:sz w:val="28"/>
        </w:rPr>
        <w:t>
      399. Куәландыру кезінде тозу мен ақаулық нормадан аспаса және жүк көтеруге арналған құрылғының жұмысқа жарамдылығы анықталмаса, оның техникалық жай-күйі жарамды деп табылады.</w:t>
      </w:r>
    </w:p>
    <w:bookmarkEnd w:id="1123"/>
    <w:bookmarkStart w:name="z975" w:id="1124"/>
    <w:p>
      <w:pPr>
        <w:spacing w:after="0"/>
        <w:ind w:left="0"/>
        <w:jc w:val="both"/>
      </w:pPr>
      <w:r>
        <w:rPr>
          <w:rFonts w:ascii="Times New Roman"/>
          <w:b w:val="false"/>
          <w:i w:val="false"/>
          <w:color w:val="000000"/>
          <w:sz w:val="28"/>
        </w:rPr>
        <w:t>
      400. Жүк көтеруге арналған құрылғының техникалық жай-күйі жарамсыз деп саналады, егер:</w:t>
      </w:r>
    </w:p>
    <w:bookmarkEnd w:id="1124"/>
    <w:bookmarkStart w:name="z976" w:id="1125"/>
    <w:p>
      <w:pPr>
        <w:spacing w:after="0"/>
        <w:ind w:left="0"/>
        <w:jc w:val="both"/>
      </w:pPr>
      <w:r>
        <w:rPr>
          <w:rFonts w:ascii="Times New Roman"/>
          <w:b w:val="false"/>
          <w:i w:val="false"/>
          <w:color w:val="000000"/>
          <w:sz w:val="28"/>
        </w:rPr>
        <w:t>
      1) конструкцияның, жүк көтеруге арналған құрылғы тораптары мен бөліктерінің осы Қағиданың 398-тармағында көрсетілген рұқсат етілген шамадан асатын тозуы, зақымдануы және істен шығуы анықталса;</w:t>
      </w:r>
    </w:p>
    <w:bookmarkEnd w:id="1125"/>
    <w:bookmarkStart w:name="z977" w:id="1126"/>
    <w:p>
      <w:pPr>
        <w:spacing w:after="0"/>
        <w:ind w:left="0"/>
        <w:jc w:val="both"/>
      </w:pPr>
      <w:r>
        <w:rPr>
          <w:rFonts w:ascii="Times New Roman"/>
          <w:b w:val="false"/>
          <w:i w:val="false"/>
          <w:color w:val="000000"/>
          <w:sz w:val="28"/>
        </w:rPr>
        <w:t>
      2) жауапты металл конструкцияларда (жебе жүйесінде, бұрылыс бөлімінің колонна мен каркастарында, тірек-бұрылу құрылғыларында, кеменің немесе жүзбелі қондырғының кранды орнату орнында корпусты конструкцияларда) осьтерде және біліктерде сызаттар табылса;</w:t>
      </w:r>
    </w:p>
    <w:bookmarkEnd w:id="1126"/>
    <w:bookmarkStart w:name="z978" w:id="1127"/>
    <w:p>
      <w:pPr>
        <w:spacing w:after="0"/>
        <w:ind w:left="0"/>
        <w:jc w:val="both"/>
      </w:pPr>
      <w:r>
        <w:rPr>
          <w:rFonts w:ascii="Times New Roman"/>
          <w:b w:val="false"/>
          <w:i w:val="false"/>
          <w:color w:val="000000"/>
          <w:sz w:val="28"/>
        </w:rPr>
        <w:t>
      3) крандардың металл конструкция қабырғаларының, металды жебе және кемелік лифтінің металл конструкцияның қалдық қалыңдығы олардың алғашқы қалыңдығынан 80 % кемінде құралса. Тозудың беріктілікке және ұзақ пайдаланылуына әсерін анықтау үшін есептеме әдістері қолданылады;</w:t>
      </w:r>
    </w:p>
    <w:bookmarkEnd w:id="1127"/>
    <w:bookmarkStart w:name="z979" w:id="1128"/>
    <w:p>
      <w:pPr>
        <w:spacing w:after="0"/>
        <w:ind w:left="0"/>
        <w:jc w:val="both"/>
      </w:pPr>
      <w:r>
        <w:rPr>
          <w:rFonts w:ascii="Times New Roman"/>
          <w:b w:val="false"/>
          <w:i w:val="false"/>
          <w:color w:val="000000"/>
          <w:sz w:val="28"/>
        </w:rPr>
        <w:t xml:space="preserve">
      4) көтеру механизмінің істен шыққан тежегіш құрылғылары, ұшулардың, бұрылудың және кранның қозғалысының өзгеруі; </w:t>
      </w:r>
    </w:p>
    <w:bookmarkEnd w:id="1128"/>
    <w:bookmarkStart w:name="z980" w:id="1129"/>
    <w:p>
      <w:pPr>
        <w:spacing w:after="0"/>
        <w:ind w:left="0"/>
        <w:jc w:val="both"/>
      </w:pPr>
      <w:r>
        <w:rPr>
          <w:rFonts w:ascii="Times New Roman"/>
          <w:b w:val="false"/>
          <w:i w:val="false"/>
          <w:color w:val="000000"/>
          <w:sz w:val="28"/>
        </w:rPr>
        <w:t>
      5) қажалу бетіндегі тойтаруларды бекітуге шығу басталған кезде тойтару астындағы саңылауларға келетін сызаттар мен сынықтар, тежегіш жапсырманың тозуы байқалса;</w:t>
      </w:r>
    </w:p>
    <w:bookmarkEnd w:id="1129"/>
    <w:bookmarkStart w:name="z981" w:id="1130"/>
    <w:p>
      <w:pPr>
        <w:spacing w:after="0"/>
        <w:ind w:left="0"/>
        <w:jc w:val="both"/>
      </w:pPr>
      <w:r>
        <w:rPr>
          <w:rFonts w:ascii="Times New Roman"/>
          <w:b w:val="false"/>
          <w:i w:val="false"/>
          <w:color w:val="000000"/>
          <w:sz w:val="28"/>
        </w:rPr>
        <w:t>
      6) істен шыққан немесе қауіпсіздік құралдары мен ақырғы ажыратқыштар болмаса;</w:t>
      </w:r>
    </w:p>
    <w:bookmarkEnd w:id="1130"/>
    <w:bookmarkStart w:name="z982" w:id="1131"/>
    <w:p>
      <w:pPr>
        <w:spacing w:after="0"/>
        <w:ind w:left="0"/>
        <w:jc w:val="both"/>
      </w:pPr>
      <w:r>
        <w:rPr>
          <w:rFonts w:ascii="Times New Roman"/>
          <w:b w:val="false"/>
          <w:i w:val="false"/>
          <w:color w:val="000000"/>
          <w:sz w:val="28"/>
        </w:rPr>
        <w:t>
      7) крандардың, жебенің және көтергіштің тұйықталу құрылғысы істен шыққан немесе жоқ болуы;</w:t>
      </w:r>
    </w:p>
    <w:bookmarkEnd w:id="1131"/>
    <w:bookmarkStart w:name="z983" w:id="1132"/>
    <w:p>
      <w:pPr>
        <w:spacing w:after="0"/>
        <w:ind w:left="0"/>
        <w:jc w:val="both"/>
      </w:pPr>
      <w:r>
        <w:rPr>
          <w:rFonts w:ascii="Times New Roman"/>
          <w:b w:val="false"/>
          <w:i w:val="false"/>
          <w:color w:val="000000"/>
          <w:sz w:val="28"/>
        </w:rPr>
        <w:t>
      8) механизмдердің жылжымалы бөлігінің қоршауы және электр жабдықтың жалаң тоқ жіберуші бөлігі істен шыққан немесе жоқ болса;</w:t>
      </w:r>
    </w:p>
    <w:bookmarkEnd w:id="1132"/>
    <w:bookmarkStart w:name="z984" w:id="1133"/>
    <w:p>
      <w:pPr>
        <w:spacing w:after="0"/>
        <w:ind w:left="0"/>
        <w:jc w:val="both"/>
      </w:pPr>
      <w:r>
        <w:rPr>
          <w:rFonts w:ascii="Times New Roman"/>
          <w:b w:val="false"/>
          <w:i w:val="false"/>
          <w:color w:val="000000"/>
          <w:sz w:val="28"/>
        </w:rPr>
        <w:t>
      9) осьтердің, бұрандамалық, штифтті және басқа жалғанулардың стопорлық қабілеттілігі жоқ болса;</w:t>
      </w:r>
    </w:p>
    <w:bookmarkEnd w:id="1133"/>
    <w:bookmarkStart w:name="z985" w:id="1134"/>
    <w:p>
      <w:pPr>
        <w:spacing w:after="0"/>
        <w:ind w:left="0"/>
        <w:jc w:val="both"/>
      </w:pPr>
      <w:r>
        <w:rPr>
          <w:rFonts w:ascii="Times New Roman"/>
          <w:b w:val="false"/>
          <w:i w:val="false"/>
          <w:color w:val="000000"/>
          <w:sz w:val="28"/>
        </w:rPr>
        <w:t>
      10) жүк көтеруге арналған конструкциясының гактағы, қапсырмадағы, ұршықбастағы, шкифтердегі және блок осьтеріндегі, пырылдағыш дөңгелектердегі, ілгектегі және басқа жауапты тораптар мен бөліктеріндегі сызаттар, сынаулар және деформациялар табылса;</w:t>
      </w:r>
    </w:p>
    <w:bookmarkEnd w:id="1134"/>
    <w:bookmarkStart w:name="z986" w:id="1135"/>
    <w:p>
      <w:pPr>
        <w:spacing w:after="0"/>
        <w:ind w:left="0"/>
        <w:jc w:val="both"/>
      </w:pPr>
      <w:r>
        <w:rPr>
          <w:rFonts w:ascii="Times New Roman"/>
          <w:b w:val="false"/>
          <w:i w:val="false"/>
          <w:color w:val="000000"/>
          <w:sz w:val="28"/>
        </w:rPr>
        <w:t>
      11) арқанның бірде бір жібі жыртылса, кресті орамы арқанының 8 диаметріне тең ұзына бойы сымдардың 10 % үзілуі байқалса, бір жақты орамы арқанының 10 диаметріне тең ұзына бойы сымның 5 % және одан жоғары үзілуі, сымдардың тозуы мен коррозия салдарынан алғашқымен салыстырғанда олардың диаметрі 40 % жоғары кішірейсе;</w:t>
      </w:r>
    </w:p>
    <w:bookmarkEnd w:id="1135"/>
    <w:bookmarkStart w:name="z987" w:id="1136"/>
    <w:p>
      <w:pPr>
        <w:spacing w:after="0"/>
        <w:ind w:left="0"/>
        <w:jc w:val="both"/>
      </w:pPr>
      <w:r>
        <w:rPr>
          <w:rFonts w:ascii="Times New Roman"/>
          <w:b w:val="false"/>
          <w:i w:val="false"/>
          <w:color w:val="000000"/>
          <w:sz w:val="28"/>
        </w:rPr>
        <w:t>
      12) жинақталмаған салмақ қайтарғыш немесе оның балласты;</w:t>
      </w:r>
    </w:p>
    <w:bookmarkEnd w:id="1136"/>
    <w:bookmarkStart w:name="z988" w:id="1137"/>
    <w:p>
      <w:pPr>
        <w:spacing w:after="0"/>
        <w:ind w:left="0"/>
        <w:jc w:val="both"/>
      </w:pPr>
      <w:r>
        <w:rPr>
          <w:rFonts w:ascii="Times New Roman"/>
          <w:b w:val="false"/>
          <w:i w:val="false"/>
          <w:color w:val="000000"/>
          <w:sz w:val="28"/>
        </w:rPr>
        <w:t>
      13) дыбысты сигнал берудің істен шығуы;</w:t>
      </w:r>
    </w:p>
    <w:bookmarkEnd w:id="1137"/>
    <w:bookmarkStart w:name="z989" w:id="1138"/>
    <w:p>
      <w:pPr>
        <w:spacing w:after="0"/>
        <w:ind w:left="0"/>
        <w:jc w:val="both"/>
      </w:pPr>
      <w:r>
        <w:rPr>
          <w:rFonts w:ascii="Times New Roman"/>
          <w:b w:val="false"/>
          <w:i w:val="false"/>
          <w:color w:val="000000"/>
          <w:sz w:val="28"/>
        </w:rPr>
        <w:t>
      14) сертификатсыз немесе стандарт бойынша сыналмаған арқандар;</w:t>
      </w:r>
    </w:p>
    <w:bookmarkEnd w:id="1138"/>
    <w:bookmarkStart w:name="z990" w:id="1139"/>
    <w:p>
      <w:pPr>
        <w:spacing w:after="0"/>
        <w:ind w:left="0"/>
        <w:jc w:val="both"/>
      </w:pPr>
      <w:r>
        <w:rPr>
          <w:rFonts w:ascii="Times New Roman"/>
          <w:b w:val="false"/>
          <w:i w:val="false"/>
          <w:color w:val="000000"/>
          <w:sz w:val="28"/>
        </w:rPr>
        <w:t>
      15) біріктірген арқандар тұрғыш және жүгіргіш такелаж ретінде қолданылады;</w:t>
      </w:r>
    </w:p>
    <w:bookmarkEnd w:id="1139"/>
    <w:bookmarkStart w:name="z991" w:id="1140"/>
    <w:p>
      <w:pPr>
        <w:spacing w:after="0"/>
        <w:ind w:left="0"/>
        <w:jc w:val="both"/>
      </w:pPr>
      <w:r>
        <w:rPr>
          <w:rFonts w:ascii="Times New Roman"/>
          <w:b w:val="false"/>
          <w:i w:val="false"/>
          <w:color w:val="000000"/>
          <w:sz w:val="28"/>
        </w:rPr>
        <w:t>
      16) күңгірттік бетті, өңез иісімен, гарлер мен балшықты, дақпен қапталған және майысу кезінде жеңіл тарсыл дыбыс шығаратын өсу арқандары қолданылады;</w:t>
      </w:r>
    </w:p>
    <w:bookmarkEnd w:id="1140"/>
    <w:bookmarkStart w:name="z992" w:id="1141"/>
    <w:p>
      <w:pPr>
        <w:spacing w:after="0"/>
        <w:ind w:left="0"/>
        <w:jc w:val="both"/>
      </w:pPr>
      <w:r>
        <w:rPr>
          <w:rFonts w:ascii="Times New Roman"/>
          <w:b w:val="false"/>
          <w:i w:val="false"/>
          <w:color w:val="000000"/>
          <w:sz w:val="28"/>
        </w:rPr>
        <w:t>
      17) сынған, қазықшалар және майысқан жерлері бар болатты арқандар қолданылады;</w:t>
      </w:r>
    </w:p>
    <w:bookmarkEnd w:id="1141"/>
    <w:bookmarkStart w:name="z993" w:id="1142"/>
    <w:p>
      <w:pPr>
        <w:spacing w:after="0"/>
        <w:ind w:left="0"/>
        <w:jc w:val="both"/>
      </w:pPr>
      <w:r>
        <w:rPr>
          <w:rFonts w:ascii="Times New Roman"/>
          <w:b w:val="false"/>
          <w:i w:val="false"/>
          <w:color w:val="000000"/>
          <w:sz w:val="28"/>
        </w:rPr>
        <w:t>
      18) істен шыққан вертлюгтер мен вертлюгті гактер;</w:t>
      </w:r>
    </w:p>
    <w:bookmarkEnd w:id="1142"/>
    <w:bookmarkStart w:name="z994" w:id="1143"/>
    <w:p>
      <w:pPr>
        <w:spacing w:after="0"/>
        <w:ind w:left="0"/>
        <w:jc w:val="both"/>
      </w:pPr>
      <w:r>
        <w:rPr>
          <w:rFonts w:ascii="Times New Roman"/>
          <w:b w:val="false"/>
          <w:i w:val="false"/>
          <w:color w:val="000000"/>
          <w:sz w:val="28"/>
        </w:rPr>
        <w:t>
      19) егер олардың қалыңдықтары алғашқы қалыңдықтарымен (колибрмен) салыстырғанда тозу салдарынан 10 % артық кішірейсе шынжырлы шкентельдер, топенанттар және басқа бөліктер, сондай-ақ үзбесі ақауланған шынжырлар қолданылады;</w:t>
      </w:r>
    </w:p>
    <w:bookmarkEnd w:id="1143"/>
    <w:bookmarkStart w:name="z995" w:id="1144"/>
    <w:p>
      <w:pPr>
        <w:spacing w:after="0"/>
        <w:ind w:left="0"/>
        <w:jc w:val="both"/>
      </w:pPr>
      <w:r>
        <w:rPr>
          <w:rFonts w:ascii="Times New Roman"/>
          <w:b w:val="false"/>
          <w:i w:val="false"/>
          <w:color w:val="000000"/>
          <w:sz w:val="28"/>
        </w:rPr>
        <w:t>
      20) Жүк көтеруге арналған құрылғының авариясына себеп болуы мүмкін басқа да істен шығулар болса;</w:t>
      </w:r>
    </w:p>
    <w:bookmarkEnd w:id="1144"/>
    <w:bookmarkStart w:name="z996" w:id="1145"/>
    <w:p>
      <w:pPr>
        <w:spacing w:after="0"/>
        <w:ind w:left="0"/>
        <w:jc w:val="both"/>
      </w:pPr>
      <w:r>
        <w:rPr>
          <w:rFonts w:ascii="Times New Roman"/>
          <w:b w:val="false"/>
          <w:i w:val="false"/>
          <w:color w:val="000000"/>
          <w:sz w:val="28"/>
        </w:rPr>
        <w:t>
      21) осы Қағиданың 380-тармағына сәйкес Кеме қатынасы тіркелімімен танылған ұйымның жүк көтеруге арналған құрылғыны әрі қарай пайдалану мүмкіндігі туралы қорытынды болмаса;</w:t>
      </w:r>
    </w:p>
    <w:bookmarkEnd w:id="1145"/>
    <w:bookmarkStart w:name="z997" w:id="1146"/>
    <w:p>
      <w:pPr>
        <w:spacing w:after="0"/>
        <w:ind w:left="0"/>
        <w:jc w:val="both"/>
      </w:pPr>
      <w:r>
        <w:rPr>
          <w:rFonts w:ascii="Times New Roman"/>
          <w:b w:val="false"/>
          <w:i w:val="false"/>
          <w:color w:val="000000"/>
          <w:sz w:val="28"/>
        </w:rPr>
        <w:t>
      22) бағыттағыш жұмыс беті мен ішпектер арасындағы есепті бір жақты саңылау 4 мм аса, ал алдыңғы есепті саңылау (штихмасса бойынша) 8 мм астам кабина төсемі ішпегінің тозуы байқалса.</w:t>
      </w:r>
    </w:p>
    <w:bookmarkEnd w:id="1146"/>
    <w:bookmarkStart w:name="z998" w:id="1147"/>
    <w:p>
      <w:pPr>
        <w:spacing w:after="0"/>
        <w:ind w:left="0"/>
        <w:jc w:val="both"/>
      </w:pPr>
      <w:r>
        <w:rPr>
          <w:rFonts w:ascii="Times New Roman"/>
          <w:b w:val="false"/>
          <w:i w:val="false"/>
          <w:color w:val="000000"/>
          <w:sz w:val="28"/>
        </w:rPr>
        <w:t>
      401. Жүк жебесінің ұйғарылған сынық белгісі табылған кезде алдыңғы жағы, сүйреме, демеу тораптар және метал конструкцияның басқа да жауаптылары, сондай-ақ олар бұзылған жағдайда, жүк көтеруге арналған конструкция пайдаланудан тез арада шығару және Кеме қатынасы тіркелімінің қызметкеріне кезектен тыс куәландыруға ұсынылады.</w:t>
      </w:r>
    </w:p>
    <w:bookmarkEnd w:id="1147"/>
    <w:bookmarkStart w:name="z999" w:id="1148"/>
    <w:p>
      <w:pPr>
        <w:spacing w:after="0"/>
        <w:ind w:left="0"/>
        <w:jc w:val="both"/>
      </w:pPr>
      <w:r>
        <w:rPr>
          <w:rFonts w:ascii="Times New Roman"/>
          <w:b w:val="false"/>
          <w:i w:val="false"/>
          <w:color w:val="000000"/>
          <w:sz w:val="28"/>
        </w:rPr>
        <w:t>
      402. Пайдалану шектерін орнатумен (жүк көтерімділігін төмендету, ұшуды азайту, орын ауыстыруды, конструкцияның жұмыс істеу режимін тоқтатуға тыйым салу) жүк көтеруге арналған құрылғыны уақытша пайдалану мәселесі, әрбір нақты жағдайда негіздемелері жеткілікті болғанда Кеме қатынасы тіркелімінің арнайы қарауындағы нәрсе болып табылады.</w:t>
      </w:r>
    </w:p>
    <w:bookmarkEnd w:id="1148"/>
    <w:bookmarkStart w:name="z1000" w:id="1149"/>
    <w:p>
      <w:pPr>
        <w:spacing w:after="0"/>
        <w:ind w:left="0"/>
        <w:jc w:val="left"/>
      </w:pPr>
      <w:r>
        <w:rPr>
          <w:rFonts w:ascii="Times New Roman"/>
          <w:b/>
          <w:i w:val="false"/>
          <w:color w:val="000000"/>
        </w:rPr>
        <w:t xml:space="preserve"> 11-бөлім. Электр жабдығын куәландыру</w:t>
      </w:r>
      <w:r>
        <w:br/>
      </w:r>
      <w:r>
        <w:rPr>
          <w:rFonts w:ascii="Times New Roman"/>
          <w:b/>
          <w:i w:val="false"/>
          <w:color w:val="000000"/>
        </w:rPr>
        <w:t>54. Жалпы нұсқаулар</w:t>
      </w:r>
    </w:p>
    <w:bookmarkEnd w:id="1149"/>
    <w:bookmarkStart w:name="z1002" w:id="1150"/>
    <w:p>
      <w:pPr>
        <w:spacing w:after="0"/>
        <w:ind w:left="0"/>
        <w:jc w:val="both"/>
      </w:pPr>
      <w:r>
        <w:rPr>
          <w:rFonts w:ascii="Times New Roman"/>
          <w:b w:val="false"/>
          <w:i w:val="false"/>
          <w:color w:val="000000"/>
          <w:sz w:val="28"/>
        </w:rPr>
        <w:t>
      403. Шаруашылық, тұрмыстық және технологиялық бағыттағы электр жабдықтарында қолданылатындарды тексереді:</w:t>
      </w:r>
    </w:p>
    <w:bookmarkEnd w:id="1150"/>
    <w:bookmarkStart w:name="z1003" w:id="1151"/>
    <w:p>
      <w:pPr>
        <w:spacing w:after="0"/>
        <w:ind w:left="0"/>
        <w:jc w:val="both"/>
      </w:pPr>
      <w:r>
        <w:rPr>
          <w:rFonts w:ascii="Times New Roman"/>
          <w:b w:val="false"/>
          <w:i w:val="false"/>
          <w:color w:val="000000"/>
          <w:sz w:val="28"/>
        </w:rPr>
        <w:t>
      1) электр энергиясы көзінен жабдыққа дейінгі кабельді трассалар;</w:t>
      </w:r>
    </w:p>
    <w:bookmarkEnd w:id="1151"/>
    <w:bookmarkStart w:name="z1004" w:id="1152"/>
    <w:p>
      <w:pPr>
        <w:spacing w:after="0"/>
        <w:ind w:left="0"/>
        <w:jc w:val="both"/>
      </w:pPr>
      <w:r>
        <w:rPr>
          <w:rFonts w:ascii="Times New Roman"/>
          <w:b w:val="false"/>
          <w:i w:val="false"/>
          <w:color w:val="000000"/>
          <w:sz w:val="28"/>
        </w:rPr>
        <w:t>
      2) қорғаушы құрылғылар;</w:t>
      </w:r>
    </w:p>
    <w:bookmarkEnd w:id="1152"/>
    <w:bookmarkStart w:name="z1005" w:id="1153"/>
    <w:p>
      <w:pPr>
        <w:spacing w:after="0"/>
        <w:ind w:left="0"/>
        <w:jc w:val="both"/>
      </w:pPr>
      <w:r>
        <w:rPr>
          <w:rFonts w:ascii="Times New Roman"/>
          <w:b w:val="false"/>
          <w:i w:val="false"/>
          <w:color w:val="000000"/>
          <w:sz w:val="28"/>
        </w:rPr>
        <w:t>
      3) оқшаулаудың қарсыласуы;</w:t>
      </w:r>
    </w:p>
    <w:bookmarkEnd w:id="1153"/>
    <w:bookmarkStart w:name="z1006" w:id="1154"/>
    <w:p>
      <w:pPr>
        <w:spacing w:after="0"/>
        <w:ind w:left="0"/>
        <w:jc w:val="both"/>
      </w:pPr>
      <w:r>
        <w:rPr>
          <w:rFonts w:ascii="Times New Roman"/>
          <w:b w:val="false"/>
          <w:i w:val="false"/>
          <w:color w:val="000000"/>
          <w:sz w:val="28"/>
        </w:rPr>
        <w:t>
      4) жерге қосуды қорғау;</w:t>
      </w:r>
    </w:p>
    <w:bookmarkEnd w:id="1154"/>
    <w:bookmarkStart w:name="z1007" w:id="1155"/>
    <w:p>
      <w:pPr>
        <w:spacing w:after="0"/>
        <w:ind w:left="0"/>
        <w:jc w:val="both"/>
      </w:pPr>
      <w:r>
        <w:rPr>
          <w:rFonts w:ascii="Times New Roman"/>
          <w:b w:val="false"/>
          <w:i w:val="false"/>
          <w:color w:val="000000"/>
          <w:sz w:val="28"/>
        </w:rPr>
        <w:t>
      5) электр статистикалық және гальвандық ұшқын қауіпсіздікті қамтамасыз ету құралы.</w:t>
      </w:r>
    </w:p>
    <w:bookmarkEnd w:id="1155"/>
    <w:bookmarkStart w:name="z1008" w:id="1156"/>
    <w:p>
      <w:pPr>
        <w:spacing w:after="0"/>
        <w:ind w:left="0"/>
        <w:jc w:val="both"/>
      </w:pPr>
      <w:r>
        <w:rPr>
          <w:rFonts w:ascii="Times New Roman"/>
          <w:b w:val="false"/>
          <w:i w:val="false"/>
          <w:color w:val="000000"/>
          <w:sz w:val="28"/>
        </w:rPr>
        <w:t>
      Айтылған электр жабдықтары, егер оның жұмысы кезінде техникалық жай-күйі өртке әкелуі мүмкін, жарылысқа немесе регламенттелетін жабдықтардың жақсы жұмыс істеуіне қайшы келетін болса Кеме қатынасы тіркелімінің қызметкері пайдалануға шек қояды.</w:t>
      </w:r>
    </w:p>
    <w:bookmarkEnd w:id="1156"/>
    <w:bookmarkStart w:name="z1009" w:id="1157"/>
    <w:p>
      <w:pPr>
        <w:spacing w:after="0"/>
        <w:ind w:left="0"/>
        <w:jc w:val="both"/>
      </w:pPr>
      <w:r>
        <w:rPr>
          <w:rFonts w:ascii="Times New Roman"/>
          <w:b w:val="false"/>
          <w:i w:val="false"/>
          <w:color w:val="000000"/>
          <w:sz w:val="28"/>
        </w:rPr>
        <w:t>
      Оқшаулау кедергісі жыл сайынғы, сыныптамалық және кезектен тыс куәландыру кезінде тексеріледі.</w:t>
      </w:r>
    </w:p>
    <w:bookmarkEnd w:id="1157"/>
    <w:bookmarkStart w:name="z1010" w:id="1158"/>
    <w:p>
      <w:pPr>
        <w:spacing w:after="0"/>
        <w:ind w:left="0"/>
        <w:jc w:val="both"/>
      </w:pPr>
      <w:r>
        <w:rPr>
          <w:rFonts w:ascii="Times New Roman"/>
          <w:b w:val="false"/>
          <w:i w:val="false"/>
          <w:color w:val="000000"/>
          <w:sz w:val="28"/>
        </w:rPr>
        <w:t>
      404. Жөндеуден немесе Кемеде жаңа электр жабдығын орнатқаннан кейін тиісті құжаттар рәсімделе отырып, КЖТБҚ жазылған сынақтар жүргізіледі.</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2" w:id="1159"/>
    <w:p>
      <w:pPr>
        <w:spacing w:after="0"/>
        <w:ind w:left="0"/>
        <w:jc w:val="both"/>
      </w:pPr>
      <w:r>
        <w:rPr>
          <w:rFonts w:ascii="Times New Roman"/>
          <w:b w:val="false"/>
          <w:i w:val="false"/>
          <w:color w:val="000000"/>
          <w:sz w:val="28"/>
        </w:rPr>
        <w:t>
      405. Электр жабдықтарын іс-қимылда сынау, аппараттармен қашықтықтан және автоматты басқару, сигнал беру, қорғау құрылғылары және барлық штаттық құралдармен жүргізіледі.</w:t>
      </w:r>
    </w:p>
    <w:bookmarkEnd w:id="1159"/>
    <w:bookmarkStart w:name="z1013" w:id="1160"/>
    <w:p>
      <w:pPr>
        <w:spacing w:after="0"/>
        <w:ind w:left="0"/>
        <w:jc w:val="both"/>
      </w:pPr>
      <w:r>
        <w:rPr>
          <w:rFonts w:ascii="Times New Roman"/>
          <w:b w:val="false"/>
          <w:i w:val="false"/>
          <w:color w:val="000000"/>
          <w:sz w:val="28"/>
        </w:rPr>
        <w:t>
      406. Электр жабдығын іс-қимылда куәландыру және тексеру үшін Кеме қатынасы тіркелімінің қызметкеріне техникалық жай-күйі жөнделген күйінде ұсынылады (алда тұрған немесе жөндеу және авариялық жағдайларда жүргізілуге қатыстыларынан басқа).</w:t>
      </w:r>
    </w:p>
    <w:bookmarkEnd w:id="1160"/>
    <w:bookmarkStart w:name="z1014" w:id="1161"/>
    <w:p>
      <w:pPr>
        <w:spacing w:after="0"/>
        <w:ind w:left="0"/>
        <w:jc w:val="both"/>
      </w:pPr>
      <w:r>
        <w:rPr>
          <w:rFonts w:ascii="Times New Roman"/>
          <w:b w:val="false"/>
          <w:i w:val="false"/>
          <w:color w:val="000000"/>
          <w:sz w:val="28"/>
        </w:rPr>
        <w:t>
      Куәландыру кезінде Кеме қатынасы тіркелімінің қызметкері кеменің электр жабдығының техникалық құжаттамасымен танысады (схемаларымен, сызбалармен, жазбаларымен, формулярлармен, паспорттармен, оқшаулаудың қарсыласуын өлшеу нәтижесімен).</w:t>
      </w:r>
    </w:p>
    <w:bookmarkEnd w:id="1161"/>
    <w:bookmarkStart w:name="z1015" w:id="1162"/>
    <w:p>
      <w:pPr>
        <w:spacing w:after="0"/>
        <w:ind w:left="0"/>
        <w:jc w:val="both"/>
      </w:pPr>
      <w:r>
        <w:rPr>
          <w:rFonts w:ascii="Times New Roman"/>
          <w:b w:val="false"/>
          <w:i w:val="false"/>
          <w:color w:val="000000"/>
          <w:sz w:val="28"/>
        </w:rPr>
        <w:t>
      407. Кез келген куәландыру кезінде мыналар тексеріледі:</w:t>
      </w:r>
    </w:p>
    <w:bookmarkEnd w:id="1162"/>
    <w:bookmarkStart w:name="z1016" w:id="1163"/>
    <w:p>
      <w:pPr>
        <w:spacing w:after="0"/>
        <w:ind w:left="0"/>
        <w:jc w:val="both"/>
      </w:pPr>
      <w:r>
        <w:rPr>
          <w:rFonts w:ascii="Times New Roman"/>
          <w:b w:val="false"/>
          <w:i w:val="false"/>
          <w:color w:val="000000"/>
          <w:sz w:val="28"/>
        </w:rPr>
        <w:t>
      1) электр жабдықтарының металл коопустарында ІСЖКЖҚ 365-тарауына сәйкес қорғаныс жерлендірудің болуы;</w:t>
      </w:r>
    </w:p>
    <w:bookmarkEnd w:id="1163"/>
    <w:bookmarkStart w:name="z1017" w:id="1164"/>
    <w:p>
      <w:pPr>
        <w:spacing w:after="0"/>
        <w:ind w:left="0"/>
        <w:jc w:val="both"/>
      </w:pPr>
      <w:r>
        <w:rPr>
          <w:rFonts w:ascii="Times New Roman"/>
          <w:b w:val="false"/>
          <w:i w:val="false"/>
          <w:color w:val="000000"/>
          <w:sz w:val="28"/>
        </w:rPr>
        <w:t>
      2) оқшауланбаған тоқ жүргізуші және ашық жылжымалы бөліктеріне жанасуынан қорғайтын қоршаудың болуы және дұрыстығы;</w:t>
      </w:r>
    </w:p>
    <w:bookmarkEnd w:id="1164"/>
    <w:bookmarkStart w:name="z1018" w:id="1165"/>
    <w:p>
      <w:pPr>
        <w:spacing w:after="0"/>
        <w:ind w:left="0"/>
        <w:jc w:val="both"/>
      </w:pPr>
      <w:r>
        <w:rPr>
          <w:rFonts w:ascii="Times New Roman"/>
          <w:b w:val="false"/>
          <w:i w:val="false"/>
          <w:color w:val="000000"/>
          <w:sz w:val="28"/>
        </w:rPr>
        <w:t>
      3) электр жабдықтарын механикалық зақымданудан және оған судың, будың, жылудың және майлайтын майдың түсіп кетпеуінен қорғау;</w:t>
      </w:r>
    </w:p>
    <w:bookmarkEnd w:id="1165"/>
    <w:bookmarkStart w:name="z1019" w:id="1166"/>
    <w:p>
      <w:pPr>
        <w:spacing w:after="0"/>
        <w:ind w:left="0"/>
        <w:jc w:val="both"/>
      </w:pPr>
      <w:r>
        <w:rPr>
          <w:rFonts w:ascii="Times New Roman"/>
          <w:b w:val="false"/>
          <w:i w:val="false"/>
          <w:color w:val="000000"/>
          <w:sz w:val="28"/>
        </w:rPr>
        <w:t>
      4) электр жабдықтарын орнату кезінде өртке қарсы шараларды орындау;</w:t>
      </w:r>
    </w:p>
    <w:bookmarkEnd w:id="1166"/>
    <w:bookmarkStart w:name="z1020" w:id="1167"/>
    <w:p>
      <w:pPr>
        <w:spacing w:after="0"/>
        <w:ind w:left="0"/>
        <w:jc w:val="both"/>
      </w:pPr>
      <w:r>
        <w:rPr>
          <w:rFonts w:ascii="Times New Roman"/>
          <w:b w:val="false"/>
          <w:i w:val="false"/>
          <w:color w:val="000000"/>
          <w:sz w:val="28"/>
        </w:rPr>
        <w:t>
      5) найзағай бағытын өзгертетін құрылғының дұрыстығы және болуы;</w:t>
      </w:r>
    </w:p>
    <w:bookmarkEnd w:id="1167"/>
    <w:bookmarkStart w:name="z1021" w:id="1168"/>
    <w:p>
      <w:pPr>
        <w:spacing w:after="0"/>
        <w:ind w:left="0"/>
        <w:jc w:val="both"/>
      </w:pPr>
      <w:r>
        <w:rPr>
          <w:rFonts w:ascii="Times New Roman"/>
          <w:b w:val="false"/>
          <w:i w:val="false"/>
          <w:color w:val="000000"/>
          <w:sz w:val="28"/>
        </w:rPr>
        <w:t>
      6) техникалық құралдардың болуы және дұрыстығы электрстатикалық және гальвандық ұшқын қауіптігін қамтамасыз ету.</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2" w:id="1169"/>
    <w:p>
      <w:pPr>
        <w:spacing w:after="0"/>
        <w:ind w:left="0"/>
        <w:jc w:val="both"/>
      </w:pPr>
      <w:r>
        <w:rPr>
          <w:rFonts w:ascii="Times New Roman"/>
          <w:b w:val="false"/>
          <w:i w:val="false"/>
          <w:color w:val="000000"/>
          <w:sz w:val="28"/>
        </w:rPr>
        <w:t>
      408. Электр жабдықтарын алғашқы куәландыру осы Қағиданың 3-тарауының 1 параграфтың талаптарын ескере отырып, КЖТБҚ сәйкес жүргізіледі.</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1023" w:id="1170"/>
    <w:p>
      <w:pPr>
        <w:spacing w:after="0"/>
        <w:ind w:left="0"/>
        <w:jc w:val="left"/>
      </w:pPr>
      <w:r>
        <w:rPr>
          <w:rFonts w:ascii="Times New Roman"/>
          <w:b/>
          <w:i w:val="false"/>
          <w:color w:val="000000"/>
        </w:rPr>
        <w:t xml:space="preserve"> 55. Кезекті куәландыру</w:t>
      </w:r>
    </w:p>
    <w:bookmarkEnd w:id="1170"/>
    <w:bookmarkStart w:name="z1024" w:id="1171"/>
    <w:p>
      <w:pPr>
        <w:spacing w:after="0"/>
        <w:ind w:left="0"/>
        <w:jc w:val="both"/>
      </w:pPr>
      <w:r>
        <w:rPr>
          <w:rFonts w:ascii="Times New Roman"/>
          <w:b w:val="false"/>
          <w:i w:val="false"/>
          <w:color w:val="000000"/>
          <w:sz w:val="28"/>
        </w:rPr>
        <w:t xml:space="preserve">
      409. Кезекті куәландыру алдында Кеме қатынасы тіркелімінің қызметкері кеме иесімен ұсынылған электр жабдығын қарау және ақаулық актісін осы Қағиданың </w:t>
      </w:r>
      <w:r>
        <w:rPr>
          <w:rFonts w:ascii="Times New Roman"/>
          <w:b w:val="false"/>
          <w:i w:val="false"/>
          <w:color w:val="000000"/>
          <w:sz w:val="28"/>
        </w:rPr>
        <w:t>29-қосымшасында</w:t>
      </w:r>
      <w:r>
        <w:rPr>
          <w:rFonts w:ascii="Times New Roman"/>
          <w:b w:val="false"/>
          <w:i w:val="false"/>
          <w:color w:val="000000"/>
          <w:sz w:val="28"/>
        </w:rPr>
        <w:t xml:space="preserve"> анықталған, сондай-ақ оның қосымшаларымен танысады:</w:t>
      </w:r>
    </w:p>
    <w:bookmarkEnd w:id="1171"/>
    <w:bookmarkStart w:name="z1025" w:id="1172"/>
    <w:p>
      <w:pPr>
        <w:spacing w:after="0"/>
        <w:ind w:left="0"/>
        <w:jc w:val="both"/>
      </w:pPr>
      <w:r>
        <w:rPr>
          <w:rFonts w:ascii="Times New Roman"/>
          <w:b w:val="false"/>
          <w:i w:val="false"/>
          <w:color w:val="000000"/>
          <w:sz w:val="28"/>
        </w:rPr>
        <w:t>
      1) электрлі машина, үлестіргіш құрылғылар, кабельдер, басқару шынжырлары, сигнал беру және бақылау, аккумуляторлы батарея және оқшаулаудың қарсыласуын өлшеу кестесі;</w:t>
      </w:r>
    </w:p>
    <w:bookmarkEnd w:id="1172"/>
    <w:bookmarkStart w:name="z1026" w:id="1173"/>
    <w:p>
      <w:pPr>
        <w:spacing w:after="0"/>
        <w:ind w:left="0"/>
        <w:jc w:val="both"/>
      </w:pPr>
      <w:r>
        <w:rPr>
          <w:rFonts w:ascii="Times New Roman"/>
          <w:b w:val="false"/>
          <w:i w:val="false"/>
          <w:color w:val="000000"/>
          <w:sz w:val="28"/>
        </w:rPr>
        <w:t>
      2) электрлі машина параметрлерін өлшеу кестесі: коллектордың соғысы (байланыс дөңгелектері), коллектор диаметрлері (байланыс дөңгелектері), сырғанау білік тірегіндегі біліктің осьтік қарқыны, ауыспалы тоқ машинасының ротор және статор арасындағы әуе саңылаулары, тұрақты тоқ машинасының қосулары мен зәкірлері (өлшеуді орындау мүмкін болған кезде).</w:t>
      </w:r>
    </w:p>
    <w:bookmarkEnd w:id="1173"/>
    <w:bookmarkStart w:name="z1027" w:id="1174"/>
    <w:p>
      <w:pPr>
        <w:spacing w:after="0"/>
        <w:ind w:left="0"/>
        <w:jc w:val="both"/>
      </w:pPr>
      <w:r>
        <w:rPr>
          <w:rFonts w:ascii="Times New Roman"/>
          <w:b w:val="false"/>
          <w:i w:val="false"/>
          <w:color w:val="000000"/>
          <w:sz w:val="28"/>
        </w:rPr>
        <w:t>
      Көрсетілген параметрлерді өлшеу басты генераторлар және еспелі электр қозғалтқыштарының еспелі қондырғылары, кемелік электр станцияның генераторлары, күштілігі 50 кВт және одан жоғары электр қозғалтқыштар үшін міндетті.</w:t>
      </w:r>
    </w:p>
    <w:bookmarkEnd w:id="1174"/>
    <w:bookmarkStart w:name="z1028" w:id="1175"/>
    <w:p>
      <w:pPr>
        <w:spacing w:after="0"/>
        <w:ind w:left="0"/>
        <w:jc w:val="both"/>
      </w:pPr>
      <w:r>
        <w:rPr>
          <w:rFonts w:ascii="Times New Roman"/>
          <w:b w:val="false"/>
          <w:i w:val="false"/>
          <w:color w:val="000000"/>
          <w:sz w:val="28"/>
        </w:rPr>
        <w:t xml:space="preserve">
      410. Электр машиналарын бөлшектенген түрде куәландырады. </w:t>
      </w:r>
    </w:p>
    <w:bookmarkEnd w:id="1175"/>
    <w:bookmarkStart w:name="z1029" w:id="1176"/>
    <w:p>
      <w:pPr>
        <w:spacing w:after="0"/>
        <w:ind w:left="0"/>
        <w:jc w:val="both"/>
      </w:pPr>
      <w:r>
        <w:rPr>
          <w:rFonts w:ascii="Times New Roman"/>
          <w:b w:val="false"/>
          <w:i w:val="false"/>
          <w:color w:val="000000"/>
          <w:sz w:val="28"/>
        </w:rPr>
        <w:t>
      Егер техникалық жай-күйін және ақауларды байқауды анықтау үшін машинаны бөліктеу қажет болмаса, Кеме қатынасы тіркелімінің қызметкері коллекторды, байланыс дөңгелектерін, щеткалы аппаратты, қарау терезелері арқылы орауды және бандажды қараумен шектейді.</w:t>
      </w:r>
    </w:p>
    <w:bookmarkEnd w:id="1176"/>
    <w:bookmarkStart w:name="z1030" w:id="1177"/>
    <w:p>
      <w:pPr>
        <w:spacing w:after="0"/>
        <w:ind w:left="0"/>
        <w:jc w:val="both"/>
      </w:pPr>
      <w:r>
        <w:rPr>
          <w:rFonts w:ascii="Times New Roman"/>
          <w:b w:val="false"/>
          <w:i w:val="false"/>
          <w:color w:val="000000"/>
          <w:sz w:val="28"/>
        </w:rPr>
        <w:t>
      411. Электрлі машинаны қарау кезінде тексереді:</w:t>
      </w:r>
    </w:p>
    <w:bookmarkEnd w:id="1177"/>
    <w:bookmarkStart w:name="z1031" w:id="1178"/>
    <w:p>
      <w:pPr>
        <w:spacing w:after="0"/>
        <w:ind w:left="0"/>
        <w:jc w:val="both"/>
      </w:pPr>
      <w:r>
        <w:rPr>
          <w:rFonts w:ascii="Times New Roman"/>
          <w:b w:val="false"/>
          <w:i w:val="false"/>
          <w:color w:val="000000"/>
          <w:sz w:val="28"/>
        </w:rPr>
        <w:t>
      1) тозу және коллектор жағдайын, байланыс дөңгелегі және щеткалы аппаратты;</w:t>
      </w:r>
    </w:p>
    <w:bookmarkEnd w:id="1178"/>
    <w:bookmarkStart w:name="z1032" w:id="1179"/>
    <w:p>
      <w:pPr>
        <w:spacing w:after="0"/>
        <w:ind w:left="0"/>
        <w:jc w:val="both"/>
      </w:pPr>
      <w:r>
        <w:rPr>
          <w:rFonts w:ascii="Times New Roman"/>
          <w:b w:val="false"/>
          <w:i w:val="false"/>
          <w:color w:val="000000"/>
          <w:sz w:val="28"/>
        </w:rPr>
        <w:t>
      2) ораудың, траверстің, ішкі коммутацияның байланыс сымдарын жалғастыру, бандаждың тұтастығының алдыңғы бөлігінің техникалық жай-күйін;</w:t>
      </w:r>
    </w:p>
    <w:bookmarkEnd w:id="1179"/>
    <w:bookmarkStart w:name="z1033" w:id="1180"/>
    <w:p>
      <w:pPr>
        <w:spacing w:after="0"/>
        <w:ind w:left="0"/>
        <w:jc w:val="both"/>
      </w:pPr>
      <w:r>
        <w:rPr>
          <w:rFonts w:ascii="Times New Roman"/>
          <w:b w:val="false"/>
          <w:i w:val="false"/>
          <w:color w:val="000000"/>
          <w:sz w:val="28"/>
        </w:rPr>
        <w:t>
      3) мойынтіректің техникалық жай-күйін, мойынтіректің қозғалуындағы шар және роликтің қабыршақтануы, жүгіру жолдарындағы шұңқырлар, нормадан асып кеткен радиальды және осьтік саңылаулар байқалса, мұндай мойынтіректі ауыстыруды талап етеді.</w:t>
      </w:r>
    </w:p>
    <w:bookmarkEnd w:id="1180"/>
    <w:bookmarkStart w:name="z1034" w:id="1181"/>
    <w:p>
      <w:pPr>
        <w:spacing w:after="0"/>
        <w:ind w:left="0"/>
        <w:jc w:val="both"/>
      </w:pPr>
      <w:r>
        <w:rPr>
          <w:rFonts w:ascii="Times New Roman"/>
          <w:b w:val="false"/>
          <w:i w:val="false"/>
          <w:color w:val="000000"/>
          <w:sz w:val="28"/>
        </w:rPr>
        <w:t>
      412. Үлестрігіш құрылғыларды қарау кезінде тексереді:</w:t>
      </w:r>
    </w:p>
    <w:bookmarkEnd w:id="1181"/>
    <w:bookmarkStart w:name="z1035" w:id="1182"/>
    <w:p>
      <w:pPr>
        <w:spacing w:after="0"/>
        <w:ind w:left="0"/>
        <w:jc w:val="both"/>
      </w:pPr>
      <w:r>
        <w:rPr>
          <w:rFonts w:ascii="Times New Roman"/>
          <w:b w:val="false"/>
          <w:i w:val="false"/>
          <w:color w:val="000000"/>
          <w:sz w:val="28"/>
        </w:rPr>
        <w:t>
      1) байланыстың тозу деңгейі және коммутациялық аппараттарды әрі қарай пайдалануға жарамдылығы, доғаны сөндіру құрылғыларының жағдайын;</w:t>
      </w:r>
    </w:p>
    <w:bookmarkEnd w:id="1182"/>
    <w:bookmarkStart w:name="z1036" w:id="1183"/>
    <w:p>
      <w:pPr>
        <w:spacing w:after="0"/>
        <w:ind w:left="0"/>
        <w:jc w:val="both"/>
      </w:pPr>
      <w:r>
        <w:rPr>
          <w:rFonts w:ascii="Times New Roman"/>
          <w:b w:val="false"/>
          <w:i w:val="false"/>
          <w:color w:val="000000"/>
          <w:sz w:val="28"/>
        </w:rPr>
        <w:t>
      2) электр машинасын ораудың индикатор ақауларының көмегімен, ішкі коммутация сымын оқшаулаудың техникалық жай-күйін;</w:t>
      </w:r>
    </w:p>
    <w:bookmarkEnd w:id="1183"/>
    <w:bookmarkStart w:name="z1037" w:id="1184"/>
    <w:p>
      <w:pPr>
        <w:spacing w:after="0"/>
        <w:ind w:left="0"/>
        <w:jc w:val="both"/>
      </w:pPr>
      <w:r>
        <w:rPr>
          <w:rFonts w:ascii="Times New Roman"/>
          <w:b w:val="false"/>
          <w:i w:val="false"/>
          <w:color w:val="000000"/>
          <w:sz w:val="28"/>
        </w:rPr>
        <w:t>
      3) оқшауланған жұқа тақтайшалардың техникалық жай-күйі (зақымдану, сызат, қабаттану, жанудың болмауы);</w:t>
      </w:r>
    </w:p>
    <w:bookmarkEnd w:id="1184"/>
    <w:bookmarkStart w:name="z1038" w:id="1185"/>
    <w:p>
      <w:pPr>
        <w:spacing w:after="0"/>
        <w:ind w:left="0"/>
        <w:jc w:val="both"/>
      </w:pPr>
      <w:r>
        <w:rPr>
          <w:rFonts w:ascii="Times New Roman"/>
          <w:b w:val="false"/>
          <w:i w:val="false"/>
          <w:color w:val="000000"/>
          <w:sz w:val="28"/>
        </w:rPr>
        <w:t xml:space="preserve">
      4) таңбаланған белгінің болуы және сапасы; </w:t>
      </w:r>
    </w:p>
    <w:bookmarkEnd w:id="1185"/>
    <w:bookmarkStart w:name="z1039" w:id="1186"/>
    <w:p>
      <w:pPr>
        <w:spacing w:after="0"/>
        <w:ind w:left="0"/>
        <w:jc w:val="both"/>
      </w:pPr>
      <w:r>
        <w:rPr>
          <w:rFonts w:ascii="Times New Roman"/>
          <w:b w:val="false"/>
          <w:i w:val="false"/>
          <w:color w:val="000000"/>
          <w:sz w:val="28"/>
        </w:rPr>
        <w:t>
      5) байланыс жалғауының тоқтатқыш құрылғыларының және аппаратураның нығайтқыш жағдайын.</w:t>
      </w:r>
    </w:p>
    <w:bookmarkEnd w:id="1186"/>
    <w:bookmarkStart w:name="z1040" w:id="1187"/>
    <w:p>
      <w:pPr>
        <w:spacing w:after="0"/>
        <w:ind w:left="0"/>
        <w:jc w:val="both"/>
      </w:pPr>
      <w:r>
        <w:rPr>
          <w:rFonts w:ascii="Times New Roman"/>
          <w:b w:val="false"/>
          <w:i w:val="false"/>
          <w:color w:val="000000"/>
          <w:sz w:val="28"/>
        </w:rPr>
        <w:t>
      413. Кабельді трассалардың дара кабельдерін және сымдарын қарау кезінде, оқшаулау және аяқталу жағдайына, кабельді бекіткіштің сенімділігіне, кабельді қораптың жағдайына, арнайы тығыздайтын құрылғыларға, саңылаулардағы кабельдің өтуіне арналған қаптауыштың болуына назар аударады.</w:t>
      </w:r>
    </w:p>
    <w:bookmarkEnd w:id="1187"/>
    <w:bookmarkStart w:name="z1041" w:id="1188"/>
    <w:p>
      <w:pPr>
        <w:spacing w:after="0"/>
        <w:ind w:left="0"/>
        <w:jc w:val="both"/>
      </w:pPr>
      <w:r>
        <w:rPr>
          <w:rFonts w:ascii="Times New Roman"/>
          <w:b w:val="false"/>
          <w:i w:val="false"/>
          <w:color w:val="000000"/>
          <w:sz w:val="28"/>
        </w:rPr>
        <w:t>
      414. Аккумуляторлы батареяны қарау кезінде Кеме қатынасы тіркелімінің қызметкері мыналарды тексереді:</w:t>
      </w:r>
    </w:p>
    <w:bookmarkEnd w:id="1188"/>
    <w:bookmarkStart w:name="z1042" w:id="1189"/>
    <w:p>
      <w:pPr>
        <w:spacing w:after="0"/>
        <w:ind w:left="0"/>
        <w:jc w:val="both"/>
      </w:pPr>
      <w:r>
        <w:rPr>
          <w:rFonts w:ascii="Times New Roman"/>
          <w:b w:val="false"/>
          <w:i w:val="false"/>
          <w:color w:val="000000"/>
          <w:sz w:val="28"/>
        </w:rPr>
        <w:t xml:space="preserve">
      1) аккумуляторлы үй-жайлардағы (шкафтардағы) желдеткіш құрылғылар; </w:t>
      </w:r>
    </w:p>
    <w:bookmarkEnd w:id="1189"/>
    <w:bookmarkStart w:name="z1043" w:id="1190"/>
    <w:p>
      <w:pPr>
        <w:spacing w:after="0"/>
        <w:ind w:left="0"/>
        <w:jc w:val="both"/>
      </w:pPr>
      <w:r>
        <w:rPr>
          <w:rFonts w:ascii="Times New Roman"/>
          <w:b w:val="false"/>
          <w:i w:val="false"/>
          <w:color w:val="000000"/>
          <w:sz w:val="28"/>
        </w:rPr>
        <w:t>
      2) қорғағыш бояу және оның аккумулятор үй-жайында (шкафында) орналасқан түріне сәйкестігі;</w:t>
      </w:r>
    </w:p>
    <w:bookmarkEnd w:id="1190"/>
    <w:bookmarkStart w:name="z1044" w:id="1191"/>
    <w:p>
      <w:pPr>
        <w:spacing w:after="0"/>
        <w:ind w:left="0"/>
        <w:jc w:val="both"/>
      </w:pPr>
      <w:r>
        <w:rPr>
          <w:rFonts w:ascii="Times New Roman"/>
          <w:b w:val="false"/>
          <w:i w:val="false"/>
          <w:color w:val="000000"/>
          <w:sz w:val="28"/>
        </w:rPr>
        <w:t>
      3) аккумуляторлар (сызаттың, сырдың кетуінің, шығып кетуінің және т.б. болмауы);</w:t>
      </w:r>
    </w:p>
    <w:bookmarkEnd w:id="1191"/>
    <w:bookmarkStart w:name="z1045" w:id="1192"/>
    <w:p>
      <w:pPr>
        <w:spacing w:after="0"/>
        <w:ind w:left="0"/>
        <w:jc w:val="both"/>
      </w:pPr>
      <w:r>
        <w:rPr>
          <w:rFonts w:ascii="Times New Roman"/>
          <w:b w:val="false"/>
          <w:i w:val="false"/>
          <w:color w:val="000000"/>
          <w:sz w:val="28"/>
        </w:rPr>
        <w:t>
      4) зарядтаушы құрылғының элементтері;</w:t>
      </w:r>
    </w:p>
    <w:bookmarkEnd w:id="1192"/>
    <w:bookmarkStart w:name="z1046" w:id="1193"/>
    <w:p>
      <w:pPr>
        <w:spacing w:after="0"/>
        <w:ind w:left="0"/>
        <w:jc w:val="both"/>
      </w:pPr>
      <w:r>
        <w:rPr>
          <w:rFonts w:ascii="Times New Roman"/>
          <w:b w:val="false"/>
          <w:i w:val="false"/>
          <w:color w:val="000000"/>
          <w:sz w:val="28"/>
        </w:rPr>
        <w:t>
      5) стеллаждар және нығайтқыш қабілеттер.</w:t>
      </w:r>
    </w:p>
    <w:bookmarkEnd w:id="1193"/>
    <w:bookmarkStart w:name="z1047" w:id="1194"/>
    <w:p>
      <w:pPr>
        <w:spacing w:after="0"/>
        <w:ind w:left="0"/>
        <w:jc w:val="both"/>
      </w:pPr>
      <w:r>
        <w:rPr>
          <w:rFonts w:ascii="Times New Roman"/>
          <w:b w:val="false"/>
          <w:i w:val="false"/>
          <w:color w:val="000000"/>
          <w:sz w:val="28"/>
        </w:rPr>
        <w:t>
      415. Айдайтын және бункерлік станциядағы мұнай құятын кемелердің электр жабдығын қарау кезінде тексереді:</w:t>
      </w:r>
    </w:p>
    <w:bookmarkEnd w:id="1194"/>
    <w:bookmarkStart w:name="z1048" w:id="1195"/>
    <w:p>
      <w:pPr>
        <w:spacing w:after="0"/>
        <w:ind w:left="0"/>
        <w:jc w:val="both"/>
      </w:pPr>
      <w:r>
        <w:rPr>
          <w:rFonts w:ascii="Times New Roman"/>
          <w:b w:val="false"/>
          <w:i w:val="false"/>
          <w:color w:val="000000"/>
          <w:sz w:val="28"/>
        </w:rPr>
        <w:t>
      1) жарылыстан қорғалған электр жабдығының, кабельді құбырлардың және қорғағыш құрылғылардың техникалық жай-күйін;</w:t>
      </w:r>
    </w:p>
    <w:bookmarkEnd w:id="1195"/>
    <w:bookmarkStart w:name="z1049" w:id="1196"/>
    <w:p>
      <w:pPr>
        <w:spacing w:after="0"/>
        <w:ind w:left="0"/>
        <w:jc w:val="both"/>
      </w:pPr>
      <w:r>
        <w:rPr>
          <w:rFonts w:ascii="Times New Roman"/>
          <w:b w:val="false"/>
          <w:i w:val="false"/>
          <w:color w:val="000000"/>
          <w:sz w:val="28"/>
        </w:rPr>
        <w:t>
      2) электр жабдықтың жерге қосылу қорғағышының, жүкке арналған құбырлар және тазарту жүйесінің, сондай-ақ статикалық электрді қайтаруға арналған құрылғылардың техникалық жай-күйі;</w:t>
      </w:r>
    </w:p>
    <w:bookmarkEnd w:id="1196"/>
    <w:bookmarkStart w:name="z1050" w:id="1197"/>
    <w:p>
      <w:pPr>
        <w:spacing w:after="0"/>
        <w:ind w:left="0"/>
        <w:jc w:val="both"/>
      </w:pPr>
      <w:r>
        <w:rPr>
          <w:rFonts w:ascii="Times New Roman"/>
          <w:b w:val="false"/>
          <w:i w:val="false"/>
          <w:color w:val="000000"/>
          <w:sz w:val="28"/>
        </w:rPr>
        <w:t>
      3) үй-жайларда және екінші деңгейлі кеңістікте орналасқан электр жабдықтарының орындалуы және техникалық жай-күйі.</w:t>
      </w:r>
    </w:p>
    <w:bookmarkEnd w:id="1197"/>
    <w:bookmarkStart w:name="z1051" w:id="1198"/>
    <w:p>
      <w:pPr>
        <w:spacing w:after="0"/>
        <w:ind w:left="0"/>
        <w:jc w:val="both"/>
      </w:pPr>
      <w:r>
        <w:rPr>
          <w:rFonts w:ascii="Times New Roman"/>
          <w:b w:val="false"/>
          <w:i w:val="false"/>
          <w:color w:val="000000"/>
          <w:sz w:val="28"/>
        </w:rPr>
        <w:t>
      416. Кеме қатынасы тіркелімінің қызметкері қарау, өлшеу және солармен байланысты ашу, электр жабдығын нақты жағдайларда бөліктеу және бөлшектеуді, конструкцияны, қызмет мерзімін, ресурстың нақты өндірілуін, пайдалану бойынша нұсқаулықты, алдыңғы куәландыру нәтижесін, бұрын жүргізілген жөндеулер және ауыстырулар, сондай-ақ осы Қағиданың 409-тармағында көрсетілген өлшеу нәтижелеріне назар аударып, көлемін өзгерте алады. Мұндай өзгерістер куәландыру актісінде көрсетіледі.</w:t>
      </w:r>
    </w:p>
    <w:bookmarkEnd w:id="1198"/>
    <w:bookmarkStart w:name="z1052" w:id="1199"/>
    <w:p>
      <w:pPr>
        <w:spacing w:after="0"/>
        <w:ind w:left="0"/>
        <w:jc w:val="both"/>
      </w:pPr>
      <w:r>
        <w:rPr>
          <w:rFonts w:ascii="Times New Roman"/>
          <w:b w:val="false"/>
          <w:i w:val="false"/>
          <w:color w:val="000000"/>
          <w:sz w:val="28"/>
        </w:rPr>
        <w:t>
      417. Осы Қағиданың 409-тармағында көрсетілген параметрлерді қарау және өлшеу нәтижесі бойынша және іріктеп бақылау арқылы Кеме қатынасы тіркелімінің қызметкері жөндеу жұмысының көлемін келіседі және жөндеу немесе ауыстыру бойынша талаптарды ұсынумен кезекті куәландыру актісін жасайды.</w:t>
      </w:r>
    </w:p>
    <w:bookmarkEnd w:id="1199"/>
    <w:bookmarkStart w:name="z1053" w:id="1200"/>
    <w:p>
      <w:pPr>
        <w:spacing w:after="0"/>
        <w:ind w:left="0"/>
        <w:jc w:val="left"/>
      </w:pPr>
      <w:r>
        <w:rPr>
          <w:rFonts w:ascii="Times New Roman"/>
          <w:b/>
          <w:i w:val="false"/>
          <w:color w:val="000000"/>
        </w:rPr>
        <w:t xml:space="preserve"> 56. Сыныптамалық куәландыру</w:t>
      </w:r>
    </w:p>
    <w:bookmarkEnd w:id="1200"/>
    <w:bookmarkStart w:name="z1054" w:id="1201"/>
    <w:p>
      <w:pPr>
        <w:spacing w:after="0"/>
        <w:ind w:left="0"/>
        <w:jc w:val="both"/>
      </w:pPr>
      <w:r>
        <w:rPr>
          <w:rFonts w:ascii="Times New Roman"/>
          <w:b w:val="false"/>
          <w:i w:val="false"/>
          <w:color w:val="000000"/>
          <w:sz w:val="28"/>
        </w:rPr>
        <w:t>
      418. Сыныптамалық куәландыру кезінде Кеме қатынасы тіркелімінің қызметкері атқарылған жұмыстың көлемі және сапасын растайтын құжаттарды, жұмысты қабылдау актісін, ауыстырылатын электр жабдықтардың сертификаттарын, жөндеуден кейінгі сынау нәтижесін, осы Қағиданың 409–тармағында көрсетілген параметрлерді өлшеу нәтижесін, барлық құрал жабдықтың навигация алдында тексеру нәтижесі туралы актісін, барлық қорғаушы құрылғыны сынау туралы құжатты, сондай-ақ қайта құрастыру орындалғандардағы орау және таратқыш құрылғыларды ауыстыруды жөндеу кезіндегі электр машинасын оқшаулаудың электр беріктілігін сынау актісін тексереді.</w:t>
      </w:r>
    </w:p>
    <w:bookmarkEnd w:id="1201"/>
    <w:bookmarkStart w:name="z1055" w:id="1202"/>
    <w:p>
      <w:pPr>
        <w:spacing w:after="0"/>
        <w:ind w:left="0"/>
        <w:jc w:val="both"/>
      </w:pPr>
      <w:r>
        <w:rPr>
          <w:rFonts w:ascii="Times New Roman"/>
          <w:b w:val="false"/>
          <w:i w:val="false"/>
          <w:color w:val="000000"/>
          <w:sz w:val="28"/>
        </w:rPr>
        <w:t>
      419. Сыныптамалық куәландыру кезінде Кеме қатынасы тіркелімінің қызметкері кезекті куәландыру кезінде ұсынылған талаптардың орындалғандығына, құрал жабдықтарды жөндеу және ауыстыру бойынша барлық жұмыстардың аяқталғандығына, ал құжаттар осы Қағиданың 418-тармағында көрсетілген тиісті үлгіде ресімделгеніне көз жеткізеді.</w:t>
      </w:r>
    </w:p>
    <w:bookmarkEnd w:id="1202"/>
    <w:bookmarkStart w:name="z1056" w:id="1203"/>
    <w:p>
      <w:pPr>
        <w:spacing w:after="0"/>
        <w:ind w:left="0"/>
        <w:jc w:val="both"/>
      </w:pPr>
      <w:r>
        <w:rPr>
          <w:rFonts w:ascii="Times New Roman"/>
          <w:b w:val="false"/>
          <w:i w:val="false"/>
          <w:color w:val="000000"/>
          <w:sz w:val="28"/>
        </w:rPr>
        <w:t>
      420. Сыныптамалық куәландыру кезінде Кеме қатынасы тіркелімінің қызметкері электр жабдығына оны әрекетте ашу және сынау қажет болған жағдайда рұқсат етуді қамтамасыз етумен қарау жүргізеді.</w:t>
      </w:r>
    </w:p>
    <w:bookmarkEnd w:id="1203"/>
    <w:bookmarkStart w:name="z1057" w:id="1204"/>
    <w:p>
      <w:pPr>
        <w:spacing w:after="0"/>
        <w:ind w:left="0"/>
        <w:jc w:val="both"/>
      </w:pPr>
      <w:r>
        <w:rPr>
          <w:rFonts w:ascii="Times New Roman"/>
          <w:b w:val="false"/>
          <w:i w:val="false"/>
          <w:color w:val="000000"/>
          <w:sz w:val="28"/>
        </w:rPr>
        <w:t>
      Электр жабдықтың арқандап байлау және жүрісте сынаудың ұзақтығы кемелік техникалық құралды электр жетекпен сынау ұзақтылығымен анықталады.</w:t>
      </w:r>
    </w:p>
    <w:bookmarkEnd w:id="1204"/>
    <w:bookmarkStart w:name="z1058" w:id="1205"/>
    <w:p>
      <w:pPr>
        <w:spacing w:after="0"/>
        <w:ind w:left="0"/>
        <w:jc w:val="both"/>
      </w:pPr>
      <w:r>
        <w:rPr>
          <w:rFonts w:ascii="Times New Roman"/>
          <w:b w:val="false"/>
          <w:i w:val="false"/>
          <w:color w:val="000000"/>
          <w:sz w:val="28"/>
        </w:rPr>
        <w:t xml:space="preserve">
      421. Сынау кезінде электр жабдықтың жағдайын бақылау штатты бақылау-өлшеуіш құралдармен жүргізіледі. </w:t>
      </w:r>
    </w:p>
    <w:bookmarkEnd w:id="1205"/>
    <w:bookmarkStart w:name="z1059" w:id="1206"/>
    <w:p>
      <w:pPr>
        <w:spacing w:after="0"/>
        <w:ind w:left="0"/>
        <w:jc w:val="both"/>
      </w:pPr>
      <w:r>
        <w:rPr>
          <w:rFonts w:ascii="Times New Roman"/>
          <w:b w:val="false"/>
          <w:i w:val="false"/>
          <w:color w:val="000000"/>
          <w:sz w:val="28"/>
        </w:rPr>
        <w:t>
      422. Электр жабдығын іс-қимылда қарау кезінде сондай-ақ осы Қағиданың 424 – 436–тармақтары бойынша нұсқауларды басшылыққа алады.</w:t>
      </w:r>
    </w:p>
    <w:bookmarkEnd w:id="1206"/>
    <w:bookmarkStart w:name="z1060" w:id="1207"/>
    <w:p>
      <w:pPr>
        <w:spacing w:after="0"/>
        <w:ind w:left="0"/>
        <w:jc w:val="both"/>
      </w:pPr>
      <w:r>
        <w:rPr>
          <w:rFonts w:ascii="Times New Roman"/>
          <w:b w:val="false"/>
          <w:i w:val="false"/>
          <w:color w:val="000000"/>
          <w:sz w:val="28"/>
        </w:rPr>
        <w:t>
      423. Электр жабдықты сыныптамалық куәландыру нәтижесі сыныптамалық актісінде көрсетіледі.</w:t>
      </w:r>
    </w:p>
    <w:bookmarkEnd w:id="1207"/>
    <w:bookmarkStart w:name="z1061" w:id="1208"/>
    <w:p>
      <w:pPr>
        <w:spacing w:after="0"/>
        <w:ind w:left="0"/>
        <w:jc w:val="left"/>
      </w:pPr>
      <w:r>
        <w:rPr>
          <w:rFonts w:ascii="Times New Roman"/>
          <w:b/>
          <w:i w:val="false"/>
          <w:color w:val="000000"/>
        </w:rPr>
        <w:t xml:space="preserve"> 57. Жыл сайынғы куәландыру</w:t>
      </w:r>
    </w:p>
    <w:bookmarkEnd w:id="1208"/>
    <w:bookmarkStart w:name="z1062" w:id="1209"/>
    <w:p>
      <w:pPr>
        <w:spacing w:after="0"/>
        <w:ind w:left="0"/>
        <w:jc w:val="both"/>
      </w:pPr>
      <w:r>
        <w:rPr>
          <w:rFonts w:ascii="Times New Roman"/>
          <w:b w:val="false"/>
          <w:i w:val="false"/>
          <w:color w:val="000000"/>
          <w:sz w:val="28"/>
        </w:rPr>
        <w:t>
      424. Жыл сайынғы куәландыру кезінде іс-қимылдағы электр жабдықтың ішін қарау және сынау жүргізіледі.</w:t>
      </w:r>
    </w:p>
    <w:bookmarkEnd w:id="1209"/>
    <w:bookmarkStart w:name="z1063" w:id="1210"/>
    <w:p>
      <w:pPr>
        <w:spacing w:after="0"/>
        <w:ind w:left="0"/>
        <w:jc w:val="both"/>
      </w:pPr>
      <w:r>
        <w:rPr>
          <w:rFonts w:ascii="Times New Roman"/>
          <w:b w:val="false"/>
          <w:i w:val="false"/>
          <w:color w:val="000000"/>
          <w:sz w:val="28"/>
        </w:rPr>
        <w:t>
      Куәландыру алдында Кеме қатынасы тіркелімінің қызметкері мегаомметр немесе басқа сондай құралдың көмегімен электр жабдықтың оқшаулауының қарсыласуын өлшеу нәтижесін және барлық электр жабдығын навигация алдында тексеру туралы нәтиже актісін тексереді.</w:t>
      </w:r>
    </w:p>
    <w:bookmarkEnd w:id="1210"/>
    <w:bookmarkStart w:name="z1064" w:id="1211"/>
    <w:p>
      <w:pPr>
        <w:spacing w:after="0"/>
        <w:ind w:left="0"/>
        <w:jc w:val="both"/>
      </w:pPr>
      <w:r>
        <w:rPr>
          <w:rFonts w:ascii="Times New Roman"/>
          <w:b w:val="false"/>
          <w:i w:val="false"/>
          <w:color w:val="000000"/>
          <w:sz w:val="28"/>
        </w:rPr>
        <w:t>
      425. Жыл сайынғы куәландыру кезінде электр жабдықты сынаудың ұзақтығы кемелік техникалық құралдарды электр жетекпен сынау ұзақтығымен анықталады.</w:t>
      </w:r>
    </w:p>
    <w:bookmarkEnd w:id="1211"/>
    <w:bookmarkStart w:name="z1065" w:id="1212"/>
    <w:p>
      <w:pPr>
        <w:spacing w:after="0"/>
        <w:ind w:left="0"/>
        <w:jc w:val="both"/>
      </w:pPr>
      <w:r>
        <w:rPr>
          <w:rFonts w:ascii="Times New Roman"/>
          <w:b w:val="false"/>
          <w:i w:val="false"/>
          <w:color w:val="000000"/>
          <w:sz w:val="28"/>
        </w:rPr>
        <w:t>
      426. Тікелей сынаудан кейін өлшенген электр машина бөлігі температурасының жоғарылау шегі, техникалық шарттарда және электр машиналарын пайдалану бойынша нұсқаулықтарда көрсетілген қоршаған орта температурасының мәнінен жоғары болмау керек.</w:t>
      </w:r>
    </w:p>
    <w:bookmarkEnd w:id="1212"/>
    <w:bookmarkStart w:name="z1066" w:id="1213"/>
    <w:p>
      <w:pPr>
        <w:spacing w:after="0"/>
        <w:ind w:left="0"/>
        <w:jc w:val="both"/>
      </w:pPr>
      <w:r>
        <w:rPr>
          <w:rFonts w:ascii="Times New Roman"/>
          <w:b w:val="false"/>
          <w:i w:val="false"/>
          <w:color w:val="000000"/>
          <w:sz w:val="28"/>
        </w:rPr>
        <w:t>
      427. Электр машиналарын қарау кезінде тексереді:</w:t>
      </w:r>
    </w:p>
    <w:bookmarkEnd w:id="1213"/>
    <w:bookmarkStart w:name="z1067" w:id="1214"/>
    <w:p>
      <w:pPr>
        <w:spacing w:after="0"/>
        <w:ind w:left="0"/>
        <w:jc w:val="both"/>
      </w:pPr>
      <w:r>
        <w:rPr>
          <w:rFonts w:ascii="Times New Roman"/>
          <w:b w:val="false"/>
          <w:i w:val="false"/>
          <w:color w:val="000000"/>
          <w:sz w:val="28"/>
        </w:rPr>
        <w:t>
      1) орналасудың дұрыстығы, тіреудің сенімділігі және траверстің және щетка ұстағыштың дұрыстығы, қылаудың, жапырылу және щетка ұстағыштың ішкі жапсырмасының басқа да ақауларының болмауы, щетканың коллекторге (байланыс дөңгелегіне) сығылуын қамтамасыз ететін серіппенің техникалық жай-күйі;</w:t>
      </w:r>
    </w:p>
    <w:bookmarkEnd w:id="1214"/>
    <w:bookmarkStart w:name="z1068" w:id="1215"/>
    <w:p>
      <w:pPr>
        <w:spacing w:after="0"/>
        <w:ind w:left="0"/>
        <w:jc w:val="both"/>
      </w:pPr>
      <w:r>
        <w:rPr>
          <w:rFonts w:ascii="Times New Roman"/>
          <w:b w:val="false"/>
          <w:i w:val="false"/>
          <w:color w:val="000000"/>
          <w:sz w:val="28"/>
        </w:rPr>
        <w:t>
      2) коллектордың, байланыс дөңгелегінің жағдайы (тоздыру, тотығу, күйік, шаң) 0,6—1,5 мм шамасында болатын оқшаудағы коллекторлы пластина арасындағы жолдың тереңдігі;</w:t>
      </w:r>
    </w:p>
    <w:bookmarkEnd w:id="1215"/>
    <w:bookmarkStart w:name="z1069" w:id="1216"/>
    <w:p>
      <w:pPr>
        <w:spacing w:after="0"/>
        <w:ind w:left="0"/>
        <w:jc w:val="both"/>
      </w:pPr>
      <w:r>
        <w:rPr>
          <w:rFonts w:ascii="Times New Roman"/>
          <w:b w:val="false"/>
          <w:i w:val="false"/>
          <w:color w:val="000000"/>
          <w:sz w:val="28"/>
        </w:rPr>
        <w:t>
      3) полюсті орауыштарда, статор және ротор (зәкір) орауындағы қабаттардағы оқшаулы жабынның техникалық жай-күйі;</w:t>
      </w:r>
    </w:p>
    <w:bookmarkEnd w:id="1216"/>
    <w:bookmarkStart w:name="z1070" w:id="1217"/>
    <w:p>
      <w:pPr>
        <w:spacing w:after="0"/>
        <w:ind w:left="0"/>
        <w:jc w:val="both"/>
      </w:pPr>
      <w:r>
        <w:rPr>
          <w:rFonts w:ascii="Times New Roman"/>
          <w:b w:val="false"/>
          <w:i w:val="false"/>
          <w:color w:val="000000"/>
          <w:sz w:val="28"/>
        </w:rPr>
        <w:t>
      4) іргетасқа тіреудің сенімділігі.</w:t>
      </w:r>
    </w:p>
    <w:bookmarkEnd w:id="1217"/>
    <w:bookmarkStart w:name="z1071" w:id="1218"/>
    <w:p>
      <w:pPr>
        <w:spacing w:after="0"/>
        <w:ind w:left="0"/>
        <w:jc w:val="both"/>
      </w:pPr>
      <w:r>
        <w:rPr>
          <w:rFonts w:ascii="Times New Roman"/>
          <w:b w:val="false"/>
          <w:i w:val="false"/>
          <w:color w:val="000000"/>
          <w:sz w:val="28"/>
        </w:rPr>
        <w:t>
      428. Іс-қимылдағы электрлік қозғалтқыштарды сынау кезінде, олармен техникалық құрал режимінде келтірілетін оның барлық жұмыстарының сипаттамалары тексеріледі.</w:t>
      </w:r>
    </w:p>
    <w:bookmarkEnd w:id="1218"/>
    <w:bookmarkStart w:name="z1072" w:id="1219"/>
    <w:p>
      <w:pPr>
        <w:spacing w:after="0"/>
        <w:ind w:left="0"/>
        <w:jc w:val="both"/>
      </w:pPr>
      <w:r>
        <w:rPr>
          <w:rFonts w:ascii="Times New Roman"/>
          <w:b w:val="false"/>
          <w:i w:val="false"/>
          <w:color w:val="000000"/>
          <w:sz w:val="28"/>
        </w:rPr>
        <w:t>
      Сонымен бірге, жүргізеді:</w:t>
      </w:r>
    </w:p>
    <w:bookmarkEnd w:id="1219"/>
    <w:bookmarkStart w:name="z1073" w:id="1220"/>
    <w:p>
      <w:pPr>
        <w:spacing w:after="0"/>
        <w:ind w:left="0"/>
        <w:jc w:val="both"/>
      </w:pPr>
      <w:r>
        <w:rPr>
          <w:rFonts w:ascii="Times New Roman"/>
          <w:b w:val="false"/>
          <w:i w:val="false"/>
          <w:color w:val="000000"/>
          <w:sz w:val="28"/>
        </w:rPr>
        <w:t>
      1) жіберу, реттегіш және басқару аппараты жұмысының дұрыстығын бақылау;</w:t>
      </w:r>
    </w:p>
    <w:bookmarkEnd w:id="1220"/>
    <w:bookmarkStart w:name="z1074" w:id="1221"/>
    <w:p>
      <w:pPr>
        <w:spacing w:after="0"/>
        <w:ind w:left="0"/>
        <w:jc w:val="both"/>
      </w:pPr>
      <w:r>
        <w:rPr>
          <w:rFonts w:ascii="Times New Roman"/>
          <w:b w:val="false"/>
          <w:i w:val="false"/>
          <w:color w:val="000000"/>
          <w:sz w:val="28"/>
        </w:rPr>
        <w:t>
      2) қозғалтқыштардың жүктемесін бақылау (артық жүктеме рұқсат етілмейді);</w:t>
      </w:r>
    </w:p>
    <w:bookmarkEnd w:id="1221"/>
    <w:bookmarkStart w:name="z1075" w:id="1222"/>
    <w:p>
      <w:pPr>
        <w:spacing w:after="0"/>
        <w:ind w:left="0"/>
        <w:jc w:val="both"/>
      </w:pPr>
      <w:r>
        <w:rPr>
          <w:rFonts w:ascii="Times New Roman"/>
          <w:b w:val="false"/>
          <w:i w:val="false"/>
          <w:color w:val="000000"/>
          <w:sz w:val="28"/>
        </w:rPr>
        <w:t>
      3) щетканың ұшқындалу деңгейін тексеру, номинальды жұмыс режимі кезінде ұшқындалу деңгейі 1,5 балдан жоғары болмау керек;</w:t>
      </w:r>
    </w:p>
    <w:bookmarkEnd w:id="1222"/>
    <w:bookmarkStart w:name="z1076" w:id="1223"/>
    <w:p>
      <w:pPr>
        <w:spacing w:after="0"/>
        <w:ind w:left="0"/>
        <w:jc w:val="both"/>
      </w:pPr>
      <w:r>
        <w:rPr>
          <w:rFonts w:ascii="Times New Roman"/>
          <w:b w:val="false"/>
          <w:i w:val="false"/>
          <w:color w:val="000000"/>
          <w:sz w:val="28"/>
        </w:rPr>
        <w:t>
      4) ақырғы сөндіргіштер, тежегіштер, тұйықталу, бақылау және сигнал беру құрылғыларының іске қосылуын тексеру;</w:t>
      </w:r>
    </w:p>
    <w:bookmarkEnd w:id="1223"/>
    <w:bookmarkStart w:name="z1077" w:id="1224"/>
    <w:p>
      <w:pPr>
        <w:spacing w:after="0"/>
        <w:ind w:left="0"/>
        <w:jc w:val="both"/>
      </w:pPr>
      <w:r>
        <w:rPr>
          <w:rFonts w:ascii="Times New Roman"/>
          <w:b w:val="false"/>
          <w:i w:val="false"/>
          <w:color w:val="000000"/>
          <w:sz w:val="28"/>
        </w:rPr>
        <w:t>
      5) электр жетекті қашықтықтан және авариялық өшірілуін тексеру;</w:t>
      </w:r>
    </w:p>
    <w:bookmarkEnd w:id="1224"/>
    <w:bookmarkStart w:name="z1078" w:id="1225"/>
    <w:p>
      <w:pPr>
        <w:spacing w:after="0"/>
        <w:ind w:left="0"/>
        <w:jc w:val="both"/>
      </w:pPr>
      <w:r>
        <w:rPr>
          <w:rFonts w:ascii="Times New Roman"/>
          <w:b w:val="false"/>
          <w:i w:val="false"/>
          <w:color w:val="000000"/>
          <w:sz w:val="28"/>
        </w:rPr>
        <w:t>
      6) электр машинасының мойынтірегінің ақауларын индикатормен тексерудегі мойынтірек жұмысын тексеру;</w:t>
      </w:r>
    </w:p>
    <w:bookmarkEnd w:id="1225"/>
    <w:bookmarkStart w:name="z1079" w:id="1226"/>
    <w:p>
      <w:pPr>
        <w:spacing w:after="0"/>
        <w:ind w:left="0"/>
        <w:jc w:val="both"/>
      </w:pPr>
      <w:r>
        <w:rPr>
          <w:rFonts w:ascii="Times New Roman"/>
          <w:b w:val="false"/>
          <w:i w:val="false"/>
          <w:color w:val="000000"/>
          <w:sz w:val="28"/>
        </w:rPr>
        <w:t>
      7) қорғау құралдарының техникалық жай-күйі және ретке келтірілуін, сондай-ақ қорғау құрылғысының барлық сынақ құжаттарының кемеде болуын осы Қағиданың 418-тармағына сәйкес тексеру.</w:t>
      </w:r>
    </w:p>
    <w:bookmarkEnd w:id="1226"/>
    <w:bookmarkStart w:name="z1080" w:id="1227"/>
    <w:p>
      <w:pPr>
        <w:spacing w:after="0"/>
        <w:ind w:left="0"/>
        <w:jc w:val="both"/>
      </w:pPr>
      <w:r>
        <w:rPr>
          <w:rFonts w:ascii="Times New Roman"/>
          <w:b w:val="false"/>
          <w:i w:val="false"/>
          <w:color w:val="000000"/>
          <w:sz w:val="28"/>
        </w:rPr>
        <w:t>
      429. Генератордың параллельді жұмысы кезінде тексереді:</w:t>
      </w:r>
    </w:p>
    <w:bookmarkEnd w:id="1227"/>
    <w:bookmarkStart w:name="z1081" w:id="1228"/>
    <w:p>
      <w:pPr>
        <w:spacing w:after="0"/>
        <w:ind w:left="0"/>
        <w:jc w:val="both"/>
      </w:pPr>
      <w:r>
        <w:rPr>
          <w:rFonts w:ascii="Times New Roman"/>
          <w:b w:val="false"/>
          <w:i w:val="false"/>
          <w:color w:val="000000"/>
          <w:sz w:val="28"/>
        </w:rPr>
        <w:t>
      1) әрбір генераторда шамалас күштері 10 % дейінгі кемдікпен орнатылуы тиіс (шиналардағы сомалық жүктеме 20 %-дан 100 %-ға дейін өзгерген кезде және қолмен реттелмеген генератордың жүктемесі және алғашқы қозғалтқыштардың айналу жиілігі), генераторлар арасындағы активті жүктемелердің таралуын;</w:t>
      </w:r>
    </w:p>
    <w:bookmarkEnd w:id="1228"/>
    <w:bookmarkStart w:name="z1082" w:id="1229"/>
    <w:p>
      <w:pPr>
        <w:spacing w:after="0"/>
        <w:ind w:left="0"/>
        <w:jc w:val="both"/>
      </w:pPr>
      <w:r>
        <w:rPr>
          <w:rFonts w:ascii="Times New Roman"/>
          <w:b w:val="false"/>
          <w:i w:val="false"/>
          <w:color w:val="000000"/>
          <w:sz w:val="28"/>
        </w:rPr>
        <w:t>
      2) жүктеме орнатылғандағы қатар жұмыстың құрылғысы, сондай-ақ жүктемені кемелік жағдайда ең жоғары мүмкіндік кезіндегі тастау және өшіру;</w:t>
      </w:r>
    </w:p>
    <w:bookmarkEnd w:id="1229"/>
    <w:bookmarkStart w:name="z1083" w:id="1230"/>
    <w:p>
      <w:pPr>
        <w:spacing w:after="0"/>
        <w:ind w:left="0"/>
        <w:jc w:val="both"/>
      </w:pPr>
      <w:r>
        <w:rPr>
          <w:rFonts w:ascii="Times New Roman"/>
          <w:b w:val="false"/>
          <w:i w:val="false"/>
          <w:color w:val="000000"/>
          <w:sz w:val="28"/>
        </w:rPr>
        <w:t>
      3) бір генератордан келесі генераторға жүктемені ауыстыру және кері тоқ релесінің және кері күш релесінің жұмыс істеуі.</w:t>
      </w:r>
    </w:p>
    <w:bookmarkEnd w:id="1230"/>
    <w:bookmarkStart w:name="z1084" w:id="1231"/>
    <w:p>
      <w:pPr>
        <w:spacing w:after="0"/>
        <w:ind w:left="0"/>
        <w:jc w:val="both"/>
      </w:pPr>
      <w:r>
        <w:rPr>
          <w:rFonts w:ascii="Times New Roman"/>
          <w:b w:val="false"/>
          <w:i w:val="false"/>
          <w:color w:val="000000"/>
          <w:sz w:val="28"/>
        </w:rPr>
        <w:t>
      430. Үлестіргіш құрылғыларды іс-қимылда қарау және сынау кезінде қажет:</w:t>
      </w:r>
    </w:p>
    <w:bookmarkEnd w:id="1231"/>
    <w:bookmarkStart w:name="z1085" w:id="1232"/>
    <w:p>
      <w:pPr>
        <w:spacing w:after="0"/>
        <w:ind w:left="0"/>
        <w:jc w:val="both"/>
      </w:pPr>
      <w:r>
        <w:rPr>
          <w:rFonts w:ascii="Times New Roman"/>
          <w:b w:val="false"/>
          <w:i w:val="false"/>
          <w:color w:val="000000"/>
          <w:sz w:val="28"/>
        </w:rPr>
        <w:t>
      1) коммутациондық аппараттың дұрыстығына көз жеткізу және оларды әрекетте байқау;</w:t>
      </w:r>
    </w:p>
    <w:bookmarkEnd w:id="1232"/>
    <w:bookmarkStart w:name="z1086" w:id="1233"/>
    <w:p>
      <w:pPr>
        <w:spacing w:after="0"/>
        <w:ind w:left="0"/>
        <w:jc w:val="both"/>
      </w:pPr>
      <w:r>
        <w:rPr>
          <w:rFonts w:ascii="Times New Roman"/>
          <w:b w:val="false"/>
          <w:i w:val="false"/>
          <w:color w:val="000000"/>
          <w:sz w:val="28"/>
        </w:rPr>
        <w:t>
      2) панельдің бет жағындағы коммутациондық аппараттың, реттегіштің, өлшеу құралдарының, сигнал беру шамдарының және т.б. жұмыс жағдайы және міндеті туралы анық өшірілмейтін жазудың болуын, сондай-ақ сақтандырғыштағы олардың міндеті, балқытып қосылған номиналды токтың мәніндегі жазулар;</w:t>
      </w:r>
    </w:p>
    <w:bookmarkEnd w:id="1233"/>
    <w:bookmarkStart w:name="z1087" w:id="1234"/>
    <w:p>
      <w:pPr>
        <w:spacing w:after="0"/>
        <w:ind w:left="0"/>
        <w:jc w:val="both"/>
      </w:pPr>
      <w:r>
        <w:rPr>
          <w:rFonts w:ascii="Times New Roman"/>
          <w:b w:val="false"/>
          <w:i w:val="false"/>
          <w:color w:val="000000"/>
          <w:sz w:val="28"/>
        </w:rPr>
        <w:t>
      3) электрлі өлшеуіш құралдардың стандартпен көзделген тәртіппен мезгілді тексерілетініне көз жеткізу;</w:t>
      </w:r>
    </w:p>
    <w:bookmarkEnd w:id="1234"/>
    <w:bookmarkStart w:name="z1088" w:id="1235"/>
    <w:p>
      <w:pPr>
        <w:spacing w:after="0"/>
        <w:ind w:left="0"/>
        <w:jc w:val="both"/>
      </w:pPr>
      <w:r>
        <w:rPr>
          <w:rFonts w:ascii="Times New Roman"/>
          <w:b w:val="false"/>
          <w:i w:val="false"/>
          <w:color w:val="000000"/>
          <w:sz w:val="28"/>
        </w:rPr>
        <w:t>
      4) басты және қосымша байланыстардың және доғаны өшіретін құрылғының дұрыстығына көз жеткізу;</w:t>
      </w:r>
    </w:p>
    <w:bookmarkEnd w:id="1235"/>
    <w:bookmarkStart w:name="z1089" w:id="1236"/>
    <w:p>
      <w:pPr>
        <w:spacing w:after="0"/>
        <w:ind w:left="0"/>
        <w:jc w:val="both"/>
      </w:pPr>
      <w:r>
        <w:rPr>
          <w:rFonts w:ascii="Times New Roman"/>
          <w:b w:val="false"/>
          <w:i w:val="false"/>
          <w:color w:val="000000"/>
          <w:sz w:val="28"/>
        </w:rPr>
        <w:t>
      5) күштеу арқылы күш трансформаторларының жұмысын тексеру;</w:t>
      </w:r>
    </w:p>
    <w:bookmarkEnd w:id="1236"/>
    <w:bookmarkStart w:name="z1090" w:id="1237"/>
    <w:p>
      <w:pPr>
        <w:spacing w:after="0"/>
        <w:ind w:left="0"/>
        <w:jc w:val="both"/>
      </w:pPr>
      <w:r>
        <w:rPr>
          <w:rFonts w:ascii="Times New Roman"/>
          <w:b w:val="false"/>
          <w:i w:val="false"/>
          <w:color w:val="000000"/>
          <w:sz w:val="28"/>
        </w:rPr>
        <w:t>
      6) реттегіштің қаптама және реостаттың температурасы қоршаған орта температурасынан 60</w:t>
      </w:r>
      <w:r>
        <w:rPr>
          <w:rFonts w:ascii="Times New Roman"/>
          <w:b w:val="false"/>
          <w:i w:val="false"/>
          <w:color w:val="000000"/>
          <w:vertAlign w:val="superscript"/>
        </w:rPr>
        <w:t>о</w:t>
      </w:r>
      <w:r>
        <w:rPr>
          <w:rFonts w:ascii="Times New Roman"/>
          <w:b w:val="false"/>
          <w:i w:val="false"/>
          <w:color w:val="000000"/>
          <w:sz w:val="28"/>
        </w:rPr>
        <w:t>С артық аспайтынына көз жеткізу қажет;</w:t>
      </w:r>
    </w:p>
    <w:bookmarkEnd w:id="1237"/>
    <w:bookmarkStart w:name="z1091" w:id="1238"/>
    <w:p>
      <w:pPr>
        <w:spacing w:after="0"/>
        <w:ind w:left="0"/>
        <w:jc w:val="both"/>
      </w:pPr>
      <w:r>
        <w:rPr>
          <w:rFonts w:ascii="Times New Roman"/>
          <w:b w:val="false"/>
          <w:i w:val="false"/>
          <w:color w:val="000000"/>
          <w:sz w:val="28"/>
        </w:rPr>
        <w:t>
      7) ең аз және нөлдік қорғауды әрекетте іріктеп байқау.</w:t>
      </w:r>
    </w:p>
    <w:bookmarkEnd w:id="1238"/>
    <w:bookmarkStart w:name="z1092" w:id="1239"/>
    <w:p>
      <w:pPr>
        <w:spacing w:after="0"/>
        <w:ind w:left="0"/>
        <w:jc w:val="both"/>
      </w:pPr>
      <w:r>
        <w:rPr>
          <w:rFonts w:ascii="Times New Roman"/>
          <w:b w:val="false"/>
          <w:i w:val="false"/>
          <w:color w:val="000000"/>
          <w:sz w:val="28"/>
        </w:rPr>
        <w:t>
      431. Кабельді трасты қарау кезінде, Кеме қатынасы тіркелімінің қызметкері жеке кабельдерді және сымдарды тексереді:</w:t>
      </w:r>
    </w:p>
    <w:bookmarkEnd w:id="1239"/>
    <w:bookmarkStart w:name="z1093" w:id="1240"/>
    <w:p>
      <w:pPr>
        <w:spacing w:after="0"/>
        <w:ind w:left="0"/>
        <w:jc w:val="both"/>
      </w:pPr>
      <w:r>
        <w:rPr>
          <w:rFonts w:ascii="Times New Roman"/>
          <w:b w:val="false"/>
          <w:i w:val="false"/>
          <w:color w:val="000000"/>
          <w:sz w:val="28"/>
        </w:rPr>
        <w:t>
      1) қабығының техникалық жай-күйін (зақымдану рұқсат етілмейді), бекіту сенімділігі және дұрыстығы;</w:t>
      </w:r>
    </w:p>
    <w:bookmarkEnd w:id="1240"/>
    <w:bookmarkStart w:name="z1094" w:id="1241"/>
    <w:p>
      <w:pPr>
        <w:spacing w:after="0"/>
        <w:ind w:left="0"/>
        <w:jc w:val="both"/>
      </w:pPr>
      <w:r>
        <w:rPr>
          <w:rFonts w:ascii="Times New Roman"/>
          <w:b w:val="false"/>
          <w:i w:val="false"/>
          <w:color w:val="000000"/>
          <w:sz w:val="28"/>
        </w:rPr>
        <w:t xml:space="preserve">
      2) отынның, майдың, жоғары температураның және механикалық зақымданудың әсер етуінен кабельді және сымдарды қорғау; </w:t>
      </w:r>
    </w:p>
    <w:bookmarkEnd w:id="1241"/>
    <w:bookmarkStart w:name="z1095" w:id="1242"/>
    <w:p>
      <w:pPr>
        <w:spacing w:after="0"/>
        <w:ind w:left="0"/>
        <w:jc w:val="both"/>
      </w:pPr>
      <w:r>
        <w:rPr>
          <w:rFonts w:ascii="Times New Roman"/>
          <w:b w:val="false"/>
          <w:i w:val="false"/>
          <w:color w:val="000000"/>
          <w:sz w:val="28"/>
        </w:rPr>
        <w:t>
      3) өткізбейтін сұрыптау және палуба арқылы кабельдерді өткізу орнындағы арнайы нығыздалған конструкциялардың (іріктеп) техникалық жай-күйі;</w:t>
      </w:r>
    </w:p>
    <w:bookmarkEnd w:id="1242"/>
    <w:bookmarkStart w:name="z1096" w:id="1243"/>
    <w:p>
      <w:pPr>
        <w:spacing w:after="0"/>
        <w:ind w:left="0"/>
        <w:jc w:val="both"/>
      </w:pPr>
      <w:r>
        <w:rPr>
          <w:rFonts w:ascii="Times New Roman"/>
          <w:b w:val="false"/>
          <w:i w:val="false"/>
          <w:color w:val="000000"/>
          <w:sz w:val="28"/>
        </w:rPr>
        <w:t>
      4) номинальды жүктеме кезіндегі қызу (іріктеп), кабель және сымның температурасы стандартпен немесе техникалық шарттармен көзделген мәндерден асып кетпеуі қажет;</w:t>
      </w:r>
    </w:p>
    <w:bookmarkEnd w:id="1243"/>
    <w:bookmarkStart w:name="z1097" w:id="1244"/>
    <w:p>
      <w:pPr>
        <w:spacing w:after="0"/>
        <w:ind w:left="0"/>
        <w:jc w:val="both"/>
      </w:pPr>
      <w:r>
        <w:rPr>
          <w:rFonts w:ascii="Times New Roman"/>
          <w:b w:val="false"/>
          <w:i w:val="false"/>
          <w:color w:val="000000"/>
          <w:sz w:val="28"/>
        </w:rPr>
        <w:t xml:space="preserve">
      5) негізгі (іріктеп) және авариялық жабдықтандыру желісі; </w:t>
      </w:r>
    </w:p>
    <w:bookmarkEnd w:id="1244"/>
    <w:bookmarkStart w:name="z1098" w:id="1245"/>
    <w:p>
      <w:pPr>
        <w:spacing w:after="0"/>
        <w:ind w:left="0"/>
        <w:jc w:val="both"/>
      </w:pPr>
      <w:r>
        <w:rPr>
          <w:rFonts w:ascii="Times New Roman"/>
          <w:b w:val="false"/>
          <w:i w:val="false"/>
          <w:color w:val="000000"/>
          <w:sz w:val="28"/>
        </w:rPr>
        <w:t>
      432. Аккумуляторлық батареяны қарау кезінде:</w:t>
      </w:r>
    </w:p>
    <w:bookmarkEnd w:id="1245"/>
    <w:bookmarkStart w:name="z1099" w:id="1246"/>
    <w:p>
      <w:pPr>
        <w:spacing w:after="0"/>
        <w:ind w:left="0"/>
        <w:jc w:val="both"/>
      </w:pPr>
      <w:r>
        <w:rPr>
          <w:rFonts w:ascii="Times New Roman"/>
          <w:b w:val="false"/>
          <w:i w:val="false"/>
          <w:color w:val="000000"/>
          <w:sz w:val="28"/>
        </w:rPr>
        <w:t>
      1) аккумулятордың дұрыстығына және олардың бекітілу сенімділігіне көз жеткізу;</w:t>
      </w:r>
    </w:p>
    <w:bookmarkEnd w:id="1246"/>
    <w:bookmarkStart w:name="z1100" w:id="1247"/>
    <w:p>
      <w:pPr>
        <w:spacing w:after="0"/>
        <w:ind w:left="0"/>
        <w:jc w:val="both"/>
      </w:pPr>
      <w:r>
        <w:rPr>
          <w:rFonts w:ascii="Times New Roman"/>
          <w:b w:val="false"/>
          <w:i w:val="false"/>
          <w:color w:val="000000"/>
          <w:sz w:val="28"/>
        </w:rPr>
        <w:t>
      2) разрядқа қосу кезінде аккумуляторлық батареяны байқау, зарядты тоқтың барлық деңгейінде зарядты құрылғыны байқау;</w:t>
      </w:r>
    </w:p>
    <w:bookmarkEnd w:id="1247"/>
    <w:bookmarkStart w:name="z1101" w:id="1248"/>
    <w:p>
      <w:pPr>
        <w:spacing w:after="0"/>
        <w:ind w:left="0"/>
        <w:jc w:val="both"/>
      </w:pPr>
      <w:r>
        <w:rPr>
          <w:rFonts w:ascii="Times New Roman"/>
          <w:b w:val="false"/>
          <w:i w:val="false"/>
          <w:color w:val="000000"/>
          <w:sz w:val="28"/>
        </w:rPr>
        <w:t>
      3) аккумуляторлық үй-жайдың (шкафтардың) Кеме қатынасы тіркелімінің талаптарына сәйкестігін тексеру;</w:t>
      </w:r>
    </w:p>
    <w:bookmarkEnd w:id="1248"/>
    <w:bookmarkStart w:name="z1102" w:id="1249"/>
    <w:p>
      <w:pPr>
        <w:spacing w:after="0"/>
        <w:ind w:left="0"/>
        <w:jc w:val="both"/>
      </w:pPr>
      <w:r>
        <w:rPr>
          <w:rFonts w:ascii="Times New Roman"/>
          <w:b w:val="false"/>
          <w:i w:val="false"/>
          <w:color w:val="000000"/>
          <w:sz w:val="28"/>
        </w:rPr>
        <w:t>
      433. Мұнай құюшы кемелердің, айдау және бункерлік станциялардың электр жабдығын қарау кезінде, осы Қағиданың 424-432-тармақтары бойынша көрсетілгендерден тыс, мыналарға тексеру жүргізеді:</w:t>
      </w:r>
    </w:p>
    <w:bookmarkEnd w:id="1249"/>
    <w:bookmarkStart w:name="z1103" w:id="1250"/>
    <w:p>
      <w:pPr>
        <w:spacing w:after="0"/>
        <w:ind w:left="0"/>
        <w:jc w:val="both"/>
      </w:pPr>
      <w:r>
        <w:rPr>
          <w:rFonts w:ascii="Times New Roman"/>
          <w:b w:val="false"/>
          <w:i w:val="false"/>
          <w:color w:val="000000"/>
          <w:sz w:val="28"/>
        </w:rPr>
        <w:t>
      1) үй-жайларда және екінші санатты кеңістікте орнатылған электр жабдығының Кеме қатынасы тіркелімінің Қағидасына сәйкестігін;</w:t>
      </w:r>
    </w:p>
    <w:bookmarkEnd w:id="1250"/>
    <w:bookmarkStart w:name="z1104" w:id="1251"/>
    <w:p>
      <w:pPr>
        <w:spacing w:after="0"/>
        <w:ind w:left="0"/>
        <w:jc w:val="both"/>
      </w:pPr>
      <w:r>
        <w:rPr>
          <w:rFonts w:ascii="Times New Roman"/>
          <w:b w:val="false"/>
          <w:i w:val="false"/>
          <w:color w:val="000000"/>
          <w:sz w:val="28"/>
        </w:rPr>
        <w:t>
      2) жүк көтеруге арналған және тазарту жүйесінің құбырларының жекелеген аумақтары арасындағы қосқыштың техникалық жай-күйін, олардың кеме корпусына орнату сенімділігін тексеру.</w:t>
      </w:r>
    </w:p>
    <w:bookmarkEnd w:id="1251"/>
    <w:bookmarkStart w:name="z1105" w:id="1252"/>
    <w:p>
      <w:pPr>
        <w:spacing w:after="0"/>
        <w:ind w:left="0"/>
        <w:jc w:val="both"/>
      </w:pPr>
      <w:r>
        <w:rPr>
          <w:rFonts w:ascii="Times New Roman"/>
          <w:b w:val="false"/>
          <w:i w:val="false"/>
          <w:color w:val="000000"/>
          <w:sz w:val="28"/>
        </w:rPr>
        <w:t>
      434. Кемелік электр станцияның автоматтандыру жүйесін әрекетте қарау және сынау кезінде мыналарды көздеу керек:</w:t>
      </w:r>
    </w:p>
    <w:bookmarkEnd w:id="1252"/>
    <w:bookmarkStart w:name="z1106" w:id="1253"/>
    <w:p>
      <w:pPr>
        <w:spacing w:after="0"/>
        <w:ind w:left="0"/>
        <w:jc w:val="both"/>
      </w:pPr>
      <w:r>
        <w:rPr>
          <w:rFonts w:ascii="Times New Roman"/>
          <w:b w:val="false"/>
          <w:i w:val="false"/>
          <w:color w:val="000000"/>
          <w:sz w:val="28"/>
        </w:rPr>
        <w:t xml:space="preserve">
      1) дизель-генератордың басты таратқыш қалқанының шиналарға автоматты жіберілу және қосылуын; </w:t>
      </w:r>
    </w:p>
    <w:bookmarkEnd w:id="1253"/>
    <w:bookmarkStart w:name="z1107" w:id="1254"/>
    <w:p>
      <w:pPr>
        <w:spacing w:after="0"/>
        <w:ind w:left="0"/>
        <w:jc w:val="both"/>
      </w:pPr>
      <w:r>
        <w:rPr>
          <w:rFonts w:ascii="Times New Roman"/>
          <w:b w:val="false"/>
          <w:i w:val="false"/>
          <w:color w:val="000000"/>
          <w:sz w:val="28"/>
        </w:rPr>
        <w:t>
      2) рульдік рубкадан дизель-генератордың қашықтықтан жіберілу және тоқтатылуы;</w:t>
      </w:r>
    </w:p>
    <w:bookmarkEnd w:id="1254"/>
    <w:bookmarkStart w:name="z1108" w:id="1255"/>
    <w:p>
      <w:pPr>
        <w:spacing w:after="0"/>
        <w:ind w:left="0"/>
        <w:jc w:val="both"/>
      </w:pPr>
      <w:r>
        <w:rPr>
          <w:rFonts w:ascii="Times New Roman"/>
          <w:b w:val="false"/>
          <w:i w:val="false"/>
          <w:color w:val="000000"/>
          <w:sz w:val="28"/>
        </w:rPr>
        <w:t>
      3) басты қозғалтқыштың айналу жиілігі төмендеген кезде, білек генераторынан-дизель-генераторға жүктемені автоматты ауыстыру және дизель-генераторды қосқан кезде білек генератордың ажырауы;</w:t>
      </w:r>
    </w:p>
    <w:bookmarkEnd w:id="1255"/>
    <w:bookmarkStart w:name="z1109" w:id="1256"/>
    <w:p>
      <w:pPr>
        <w:spacing w:after="0"/>
        <w:ind w:left="0"/>
        <w:jc w:val="both"/>
      </w:pPr>
      <w:r>
        <w:rPr>
          <w:rFonts w:ascii="Times New Roman"/>
          <w:b w:val="false"/>
          <w:i w:val="false"/>
          <w:color w:val="000000"/>
          <w:sz w:val="28"/>
        </w:rPr>
        <w:t>
      4) авариялық дизель-генератордың немесе авариялық аккумулятор батареясының автоматты қосылуы және өшірілуі;</w:t>
      </w:r>
    </w:p>
    <w:bookmarkEnd w:id="1256"/>
    <w:bookmarkStart w:name="z1110" w:id="1257"/>
    <w:p>
      <w:pPr>
        <w:spacing w:after="0"/>
        <w:ind w:left="0"/>
        <w:jc w:val="both"/>
      </w:pPr>
      <w:r>
        <w:rPr>
          <w:rFonts w:ascii="Times New Roman"/>
          <w:b w:val="false"/>
          <w:i w:val="false"/>
          <w:color w:val="000000"/>
          <w:sz w:val="28"/>
        </w:rPr>
        <w:t>
      435. Тетік (іріктеліп бір немесе екі тетік тексеріледі) орнатылған ауданда температураны жасанды жолмен жоғарылатып, автоматты өрттік сигнал берудің жұмысын тексеру қажет.</w:t>
      </w:r>
    </w:p>
    <w:bookmarkEnd w:id="1257"/>
    <w:p>
      <w:pPr>
        <w:spacing w:after="0"/>
        <w:ind w:left="0"/>
        <w:jc w:val="both"/>
      </w:pPr>
      <w:r>
        <w:rPr>
          <w:rFonts w:ascii="Times New Roman"/>
          <w:b w:val="false"/>
          <w:i w:val="false"/>
          <w:color w:val="000000"/>
          <w:sz w:val="28"/>
        </w:rPr>
        <w:t>
      436. Электрлі ескіш қондырғыны сынау кезінде мыналарды тексереді:</w:t>
      </w:r>
    </w:p>
    <w:bookmarkStart w:name="z1114" w:id="1258"/>
    <w:p>
      <w:pPr>
        <w:spacing w:after="0"/>
        <w:ind w:left="0"/>
        <w:jc w:val="both"/>
      </w:pPr>
      <w:r>
        <w:rPr>
          <w:rFonts w:ascii="Times New Roman"/>
          <w:b w:val="false"/>
          <w:i w:val="false"/>
          <w:color w:val="000000"/>
          <w:sz w:val="28"/>
        </w:rPr>
        <w:t>
      1) әртүрлі режимде кеме қозғалысының реверстермен негізгі схема бойынша алдыңғы және артқы жүрісінің қызмет істеуінің дұрыстығын;</w:t>
      </w:r>
    </w:p>
    <w:bookmarkEnd w:id="1258"/>
    <w:bookmarkStart w:name="z1115" w:id="1259"/>
    <w:p>
      <w:pPr>
        <w:spacing w:after="0"/>
        <w:ind w:left="0"/>
        <w:jc w:val="both"/>
      </w:pPr>
      <w:r>
        <w:rPr>
          <w:rFonts w:ascii="Times New Roman"/>
          <w:b w:val="false"/>
          <w:i w:val="false"/>
          <w:color w:val="000000"/>
          <w:sz w:val="28"/>
        </w:rPr>
        <w:t>
      2) схемамен көзделген барлық режимде қызмет істеуінің дұрыстығын;</w:t>
      </w:r>
    </w:p>
    <w:bookmarkEnd w:id="1259"/>
    <w:bookmarkStart w:name="z1116" w:id="1260"/>
    <w:p>
      <w:pPr>
        <w:spacing w:after="0"/>
        <w:ind w:left="0"/>
        <w:jc w:val="both"/>
      </w:pPr>
      <w:r>
        <w:rPr>
          <w:rFonts w:ascii="Times New Roman"/>
          <w:b w:val="false"/>
          <w:i w:val="false"/>
          <w:color w:val="000000"/>
          <w:sz w:val="28"/>
        </w:rPr>
        <w:t>
      3) желдеткіштің, басты дизель-генератордың жіберу құралын, резервті қоздырғыштардың жұмыс істеуінің дұрыстығын;</w:t>
      </w:r>
    </w:p>
    <w:bookmarkEnd w:id="1260"/>
    <w:bookmarkStart w:name="z1117" w:id="1261"/>
    <w:p>
      <w:pPr>
        <w:spacing w:after="0"/>
        <w:ind w:left="0"/>
        <w:jc w:val="both"/>
      </w:pPr>
      <w:r>
        <w:rPr>
          <w:rFonts w:ascii="Times New Roman"/>
          <w:b w:val="false"/>
          <w:i w:val="false"/>
          <w:color w:val="000000"/>
          <w:sz w:val="28"/>
        </w:rPr>
        <w:t xml:space="preserve">
      4) басқару қондырғысын негізгі басқару постарынан резервті және тұрақты жұмысқа соңғы жағдайда ауыстыру мүмкіндігі; </w:t>
      </w:r>
    </w:p>
    <w:bookmarkEnd w:id="1261"/>
    <w:bookmarkStart w:name="z1118" w:id="1262"/>
    <w:p>
      <w:pPr>
        <w:spacing w:after="0"/>
        <w:ind w:left="0"/>
        <w:jc w:val="both"/>
      </w:pPr>
      <w:r>
        <w:rPr>
          <w:rFonts w:ascii="Times New Roman"/>
          <w:b w:val="false"/>
          <w:i w:val="false"/>
          <w:color w:val="000000"/>
          <w:sz w:val="28"/>
        </w:rPr>
        <w:t>
      5) реверстеу кезінде еспелі электр қозғалтқыштардың артық күшті көтеру қабілеттілігі;</w:t>
      </w:r>
    </w:p>
    <w:bookmarkEnd w:id="1262"/>
    <w:bookmarkStart w:name="z1119" w:id="1263"/>
    <w:p>
      <w:pPr>
        <w:spacing w:after="0"/>
        <w:ind w:left="0"/>
        <w:jc w:val="both"/>
      </w:pPr>
      <w:r>
        <w:rPr>
          <w:rFonts w:ascii="Times New Roman"/>
          <w:b w:val="false"/>
          <w:i w:val="false"/>
          <w:color w:val="000000"/>
          <w:sz w:val="28"/>
        </w:rPr>
        <w:t>
      6) схемада көзделген тұйықталу және сигнал беру;</w:t>
      </w:r>
    </w:p>
    <w:bookmarkEnd w:id="1263"/>
    <w:bookmarkStart w:name="z1120" w:id="1264"/>
    <w:p>
      <w:pPr>
        <w:spacing w:after="0"/>
        <w:ind w:left="0"/>
        <w:jc w:val="both"/>
      </w:pPr>
      <w:r>
        <w:rPr>
          <w:rFonts w:ascii="Times New Roman"/>
          <w:b w:val="false"/>
          <w:i w:val="false"/>
          <w:color w:val="000000"/>
          <w:sz w:val="28"/>
        </w:rPr>
        <w:t>
      7) басты генераторлардың, еспелі электр қозғалтқыштары және басты тоқтың кабельдік желісі.</w:t>
      </w:r>
    </w:p>
    <w:bookmarkEnd w:id="1264"/>
    <w:bookmarkStart w:name="z1121" w:id="1265"/>
    <w:p>
      <w:pPr>
        <w:spacing w:after="0"/>
        <w:ind w:left="0"/>
        <w:jc w:val="both"/>
      </w:pPr>
      <w:r>
        <w:rPr>
          <w:rFonts w:ascii="Times New Roman"/>
          <w:b w:val="false"/>
          <w:i w:val="false"/>
          <w:color w:val="000000"/>
          <w:sz w:val="28"/>
        </w:rPr>
        <w:t>
      437. Электр жабдығын жыл сайынғы куәландыру нәтижесі жыл сайынғы куәландыру актісінде көрсетіледі.</w:t>
      </w:r>
    </w:p>
    <w:bookmarkEnd w:id="1265"/>
    <w:bookmarkStart w:name="z1122" w:id="1266"/>
    <w:p>
      <w:pPr>
        <w:spacing w:after="0"/>
        <w:ind w:left="0"/>
        <w:jc w:val="left"/>
      </w:pPr>
      <w:r>
        <w:rPr>
          <w:rFonts w:ascii="Times New Roman"/>
          <w:b/>
          <w:i w:val="false"/>
          <w:color w:val="000000"/>
        </w:rPr>
        <w:t xml:space="preserve"> 58. Техникалық жай-күйін анықтау</w:t>
      </w:r>
    </w:p>
    <w:bookmarkEnd w:id="1266"/>
    <w:bookmarkStart w:name="z1123" w:id="1267"/>
    <w:p>
      <w:pPr>
        <w:spacing w:after="0"/>
        <w:ind w:left="0"/>
        <w:jc w:val="both"/>
      </w:pPr>
      <w:r>
        <w:rPr>
          <w:rFonts w:ascii="Times New Roman"/>
          <w:b w:val="false"/>
          <w:i w:val="false"/>
          <w:color w:val="000000"/>
          <w:sz w:val="28"/>
        </w:rPr>
        <w:t xml:space="preserve">
      438. Техникалық жай-күйін анықтауға қатысты жалпы нұсқаулар осы Қағиданың </w:t>
      </w:r>
      <w:r>
        <w:rPr>
          <w:rFonts w:ascii="Times New Roman"/>
          <w:b w:val="false"/>
          <w:i w:val="false"/>
          <w:color w:val="000000"/>
          <w:sz w:val="28"/>
        </w:rPr>
        <w:t>10-тарауында</w:t>
      </w:r>
      <w:r>
        <w:rPr>
          <w:rFonts w:ascii="Times New Roman"/>
          <w:b w:val="false"/>
          <w:i w:val="false"/>
          <w:color w:val="000000"/>
          <w:sz w:val="28"/>
        </w:rPr>
        <w:t xml:space="preserve"> айтылған.</w:t>
      </w:r>
    </w:p>
    <w:bookmarkEnd w:id="1267"/>
    <w:bookmarkStart w:name="z1124" w:id="1268"/>
    <w:p>
      <w:pPr>
        <w:spacing w:after="0"/>
        <w:ind w:left="0"/>
        <w:jc w:val="both"/>
      </w:pPr>
      <w:r>
        <w:rPr>
          <w:rFonts w:ascii="Times New Roman"/>
          <w:b w:val="false"/>
          <w:i w:val="false"/>
          <w:color w:val="000000"/>
          <w:sz w:val="28"/>
        </w:rPr>
        <w:t>
      439. Электр жабдықтың техникалық жай-күйін анықтау алдыңғы куәландыру актісін қолданумен куәландыру нәтижесі және байқалған тозулар, ақаулар, істен шығу мәліметтері және кеме иесімен ұсынылған құжат бойынша жүргізілген жөндеу және ауыстырулар (ақаулық актісімен, сынау актісімен, өлшеу нәтижесімен, формулярмен, журналдармен) бойынша анықталады.</w:t>
      </w:r>
    </w:p>
    <w:bookmarkEnd w:id="1268"/>
    <w:bookmarkStart w:name="z1125" w:id="1269"/>
    <w:p>
      <w:pPr>
        <w:spacing w:after="0"/>
        <w:ind w:left="0"/>
        <w:jc w:val="both"/>
      </w:pPr>
      <w:r>
        <w:rPr>
          <w:rFonts w:ascii="Times New Roman"/>
          <w:b w:val="false"/>
          <w:i w:val="false"/>
          <w:color w:val="000000"/>
          <w:sz w:val="28"/>
        </w:rPr>
        <w:t>
      440. Электр жабдықтың тозу, ақаулық нормасы ұйымдастырушы-дайындаушының техникалық шарттарымен, нұсқаулықтарымен және Кеме қатынасы тіркелімімен танылған нормативтік құжаттармен, сондай-ақ осы тараудың нұсқауларына сәйкес белгіленеді.</w:t>
      </w:r>
    </w:p>
    <w:bookmarkEnd w:id="1269"/>
    <w:bookmarkStart w:name="z1126" w:id="1270"/>
    <w:p>
      <w:pPr>
        <w:spacing w:after="0"/>
        <w:ind w:left="0"/>
        <w:jc w:val="both"/>
      </w:pPr>
      <w:r>
        <w:rPr>
          <w:rFonts w:ascii="Times New Roman"/>
          <w:b w:val="false"/>
          <w:i w:val="false"/>
          <w:color w:val="000000"/>
          <w:sz w:val="28"/>
        </w:rPr>
        <w:t>
      441. Электр жабдықтың техникалық жай-күйі, егер оның жағдайы жұмысқа қабілетті, оқшаулаудың қарсыласуы нормада, ал тозу, ақаулық параметрлері қажетті мәннен асып кетпейтін болса жарамды деп табылады.</w:t>
      </w:r>
    </w:p>
    <w:bookmarkEnd w:id="1270"/>
    <w:bookmarkStart w:name="z1127" w:id="1271"/>
    <w:p>
      <w:pPr>
        <w:spacing w:after="0"/>
        <w:ind w:left="0"/>
        <w:jc w:val="both"/>
      </w:pPr>
      <w:r>
        <w:rPr>
          <w:rFonts w:ascii="Times New Roman"/>
          <w:b w:val="false"/>
          <w:i w:val="false"/>
          <w:color w:val="000000"/>
          <w:sz w:val="28"/>
        </w:rPr>
        <w:t>
      442. Электр жабдықтың техникалық жай-күйі жарамсыз деп табылады, егер:</w:t>
      </w:r>
    </w:p>
    <w:bookmarkEnd w:id="1271"/>
    <w:bookmarkStart w:name="z1128" w:id="1272"/>
    <w:p>
      <w:pPr>
        <w:spacing w:after="0"/>
        <w:ind w:left="0"/>
        <w:jc w:val="both"/>
      </w:pPr>
      <w:r>
        <w:rPr>
          <w:rFonts w:ascii="Times New Roman"/>
          <w:b w:val="false"/>
          <w:i w:val="false"/>
          <w:color w:val="000000"/>
          <w:sz w:val="28"/>
        </w:rPr>
        <w:t xml:space="preserve">
      1) мегаомметр немесе басқа ұқсас құралдың көмегімен оқшаулаудың қарсыласуын өлшеу осы Қағиданың </w:t>
      </w:r>
      <w:r>
        <w:rPr>
          <w:rFonts w:ascii="Times New Roman"/>
          <w:b w:val="false"/>
          <w:i w:val="false"/>
          <w:color w:val="000000"/>
          <w:sz w:val="28"/>
        </w:rPr>
        <w:t>10-қосымшасында</w:t>
      </w:r>
      <w:r>
        <w:rPr>
          <w:rFonts w:ascii="Times New Roman"/>
          <w:b w:val="false"/>
          <w:i w:val="false"/>
          <w:color w:val="000000"/>
          <w:sz w:val="28"/>
        </w:rPr>
        <w:t xml:space="preserve"> белгіленген рұқсат етілген мәннен төмен болса;</w:t>
      </w:r>
    </w:p>
    <w:bookmarkEnd w:id="1272"/>
    <w:bookmarkStart w:name="z1129" w:id="1273"/>
    <w:p>
      <w:pPr>
        <w:spacing w:after="0"/>
        <w:ind w:left="0"/>
        <w:jc w:val="both"/>
      </w:pPr>
      <w:r>
        <w:rPr>
          <w:rFonts w:ascii="Times New Roman"/>
          <w:b w:val="false"/>
          <w:i w:val="false"/>
          <w:color w:val="000000"/>
          <w:sz w:val="28"/>
        </w:rPr>
        <w:t>
      2) еспелі электр қондырғының басты электрлік машинасының коллектор және байланыс дөңгелектерінің, кемелік электр станциясының генераторының және электр доңғалақтарының 50 кВт және одан жоғары күшпен соғуы ұйымдастырушы-дайындаушымен белгіленген техникалық шарттар, немесе технологиялық нұсқаулықтар мәнінен асып кетсе, ал мынадай мәліметтер болмаған жағдайда:</w:t>
      </w:r>
    </w:p>
    <w:bookmarkEnd w:id="1273"/>
    <w:bookmarkStart w:name="z1130" w:id="1274"/>
    <w:p>
      <w:pPr>
        <w:spacing w:after="0"/>
        <w:ind w:left="0"/>
        <w:jc w:val="both"/>
      </w:pPr>
      <w:r>
        <w:rPr>
          <w:rFonts w:ascii="Times New Roman"/>
          <w:b w:val="false"/>
          <w:i w:val="false"/>
          <w:color w:val="000000"/>
          <w:sz w:val="28"/>
        </w:rPr>
        <w:t>
      коллектор және байланыс доңғалақтарының диаметрі – 125 мм – 0,08 мм дейін;</w:t>
      </w:r>
    </w:p>
    <w:bookmarkEnd w:id="1274"/>
    <w:bookmarkStart w:name="z1131" w:id="1275"/>
    <w:p>
      <w:pPr>
        <w:spacing w:after="0"/>
        <w:ind w:left="0"/>
        <w:jc w:val="both"/>
      </w:pPr>
      <w:r>
        <w:rPr>
          <w:rFonts w:ascii="Times New Roman"/>
          <w:b w:val="false"/>
          <w:i w:val="false"/>
          <w:color w:val="000000"/>
          <w:sz w:val="28"/>
        </w:rPr>
        <w:t>
      коллектор және байланыс доңғалақтарының диаметрі – 125 мм – 0,1 мм дейінгі кезде;</w:t>
      </w:r>
    </w:p>
    <w:bookmarkEnd w:id="1275"/>
    <w:bookmarkStart w:name="z1132" w:id="1276"/>
    <w:p>
      <w:pPr>
        <w:spacing w:after="0"/>
        <w:ind w:left="0"/>
        <w:jc w:val="both"/>
      </w:pPr>
      <w:r>
        <w:rPr>
          <w:rFonts w:ascii="Times New Roman"/>
          <w:b w:val="false"/>
          <w:i w:val="false"/>
          <w:color w:val="000000"/>
          <w:sz w:val="28"/>
        </w:rPr>
        <w:t>
      3) еспелі электр қондырғының басты электрлік машиналары, кемелік электр станциялардың генераторлары және жауапты құрылғылардың электрлік қозғалтқыштарында, техникалық шарттармен немесе ұйыдастырушы–дайындаушымен рұқсат етілген параметрлер мәнінен асатын тозу және ақаулар болса;</w:t>
      </w:r>
    </w:p>
    <w:bookmarkEnd w:id="1276"/>
    <w:bookmarkStart w:name="z1133" w:id="1277"/>
    <w:p>
      <w:pPr>
        <w:spacing w:after="0"/>
        <w:ind w:left="0"/>
        <w:jc w:val="both"/>
      </w:pPr>
      <w:r>
        <w:rPr>
          <w:rFonts w:ascii="Times New Roman"/>
          <w:b w:val="false"/>
          <w:i w:val="false"/>
          <w:color w:val="000000"/>
          <w:sz w:val="28"/>
        </w:rPr>
        <w:t>
      4) еспелі электр қондырғының басты электрлі машинасының немесе кемелік электр станциясында орнатылған коммутация сыныбының режимінде 1,5 жоғары болуымен коммутацияның нашарлауы;</w:t>
      </w:r>
    </w:p>
    <w:bookmarkEnd w:id="1277"/>
    <w:bookmarkStart w:name="z1134" w:id="1278"/>
    <w:p>
      <w:pPr>
        <w:spacing w:after="0"/>
        <w:ind w:left="0"/>
        <w:jc w:val="both"/>
      </w:pPr>
      <w:r>
        <w:rPr>
          <w:rFonts w:ascii="Times New Roman"/>
          <w:b w:val="false"/>
          <w:i w:val="false"/>
          <w:color w:val="000000"/>
          <w:sz w:val="28"/>
        </w:rPr>
        <w:t>
      5) резерв болмаған кезде, еспелі электр қондырғының басты машиналарына немесе кемелік электр станцияның генераторларына (қоздырғыштар, вентиляторлар және с.с.) қызмет ететін жөнделмеген қосымша электр жабдықтар;</w:t>
      </w:r>
    </w:p>
    <w:bookmarkEnd w:id="1278"/>
    <w:bookmarkStart w:name="z1135" w:id="1279"/>
    <w:p>
      <w:pPr>
        <w:spacing w:after="0"/>
        <w:ind w:left="0"/>
        <w:jc w:val="both"/>
      </w:pPr>
      <w:r>
        <w:rPr>
          <w:rFonts w:ascii="Times New Roman"/>
          <w:b w:val="false"/>
          <w:i w:val="false"/>
          <w:color w:val="000000"/>
          <w:sz w:val="28"/>
        </w:rPr>
        <w:t>
      6) жөнделмеген кернеудің реттегіштері, коммутация аппараттары, қорғаулар, еспелі электрлік қондырғының басты электр машиналарының бақылау және сигнал берулер;</w:t>
      </w:r>
    </w:p>
    <w:bookmarkEnd w:id="1279"/>
    <w:bookmarkStart w:name="z1136" w:id="1280"/>
    <w:p>
      <w:pPr>
        <w:spacing w:after="0"/>
        <w:ind w:left="0"/>
        <w:jc w:val="both"/>
      </w:pPr>
      <w:r>
        <w:rPr>
          <w:rFonts w:ascii="Times New Roman"/>
          <w:b w:val="false"/>
          <w:i w:val="false"/>
          <w:color w:val="000000"/>
          <w:sz w:val="28"/>
        </w:rPr>
        <w:t>
      7) жауапты құрылғылардың жөнделмеген электр жетектері;</w:t>
      </w:r>
    </w:p>
    <w:bookmarkEnd w:id="1280"/>
    <w:bookmarkStart w:name="z1137" w:id="1281"/>
    <w:p>
      <w:pPr>
        <w:spacing w:after="0"/>
        <w:ind w:left="0"/>
        <w:jc w:val="both"/>
      </w:pPr>
      <w:r>
        <w:rPr>
          <w:rFonts w:ascii="Times New Roman"/>
          <w:b w:val="false"/>
          <w:i w:val="false"/>
          <w:color w:val="000000"/>
          <w:sz w:val="28"/>
        </w:rPr>
        <w:t>
      8) нәтижесінде жауапты тұтынушыларға және өрт қауіпсіздігіне электр энергиясын таратуды қамтамасыз етпейтін, жөнделмеген электр станцияның басты таратқыш қалқаны;</w:t>
      </w:r>
    </w:p>
    <w:bookmarkEnd w:id="1281"/>
    <w:bookmarkStart w:name="z1138" w:id="1282"/>
    <w:p>
      <w:pPr>
        <w:spacing w:after="0"/>
        <w:ind w:left="0"/>
        <w:jc w:val="both"/>
      </w:pPr>
      <w:r>
        <w:rPr>
          <w:rFonts w:ascii="Times New Roman"/>
          <w:b w:val="false"/>
          <w:i w:val="false"/>
          <w:color w:val="000000"/>
          <w:sz w:val="28"/>
        </w:rPr>
        <w:t>
      9) кабельді оқшаулаудың зақымдануын ылғалдылықты өлшеумен және ескіру дәрежесін табу (сырының кетуі, шіруі, кебуі);</w:t>
      </w:r>
    </w:p>
    <w:bookmarkEnd w:id="1282"/>
    <w:bookmarkStart w:name="z1139" w:id="1283"/>
    <w:p>
      <w:pPr>
        <w:spacing w:after="0"/>
        <w:ind w:left="0"/>
        <w:jc w:val="both"/>
      </w:pPr>
      <w:r>
        <w:rPr>
          <w:rFonts w:ascii="Times New Roman"/>
          <w:b w:val="false"/>
          <w:i w:val="false"/>
          <w:color w:val="000000"/>
          <w:sz w:val="28"/>
        </w:rPr>
        <w:t>
      10) авариялық көздердің және электр энергиясын тұтынушылардың жөнделмеуі;</w:t>
      </w:r>
    </w:p>
    <w:bookmarkEnd w:id="1283"/>
    <w:p>
      <w:pPr>
        <w:spacing w:after="0"/>
        <w:ind w:left="0"/>
        <w:jc w:val="both"/>
      </w:pPr>
      <w:r>
        <w:rPr>
          <w:rFonts w:ascii="Times New Roman"/>
          <w:b w:val="false"/>
          <w:i w:val="false"/>
          <w:color w:val="000000"/>
          <w:sz w:val="28"/>
        </w:rPr>
        <w:t>
      11) жарылыстан қорғайтын электр құрал-жабдықтың жарылыс қауіпсіздігі талаптарына сәйкес келмеуі немесе зақымдануы;</w:t>
      </w:r>
    </w:p>
    <w:bookmarkStart w:name="z1143" w:id="1284"/>
    <w:p>
      <w:pPr>
        <w:spacing w:after="0"/>
        <w:ind w:left="0"/>
        <w:jc w:val="both"/>
      </w:pPr>
      <w:r>
        <w:rPr>
          <w:rFonts w:ascii="Times New Roman"/>
          <w:b w:val="false"/>
          <w:i w:val="false"/>
          <w:color w:val="000000"/>
          <w:sz w:val="28"/>
        </w:rPr>
        <w:t>
      12) кеменің қауіпсіз пайдалануына кедергі келтіретін, электр құрал-жабдықтың басқа табылған жарамсыздықтары.</w:t>
      </w:r>
    </w:p>
    <w:bookmarkEnd w:id="1284"/>
    <w:bookmarkStart w:name="z1146" w:id="1285"/>
    <w:p>
      <w:pPr>
        <w:spacing w:after="0"/>
        <w:ind w:left="0"/>
        <w:jc w:val="both"/>
      </w:pPr>
      <w:r>
        <w:rPr>
          <w:rFonts w:ascii="Times New Roman"/>
          <w:b w:val="false"/>
          <w:i w:val="false"/>
          <w:color w:val="000000"/>
          <w:sz w:val="28"/>
        </w:rPr>
        <w:t xml:space="preserve">
      443. Жауапсыз мақсаттағы электр жабдық жарамсыз кезде, сондай-ақ бұл жабдықтың жұмысы кезінде, бұл жабдықтың параметрлері жарамсыздық салдарынан ұйымдастырушы-дайындаушымен рұқсат етілмеген мәндермен сипатталса, мұндай жабдықты пайдалануға тыйым салынады, бірақ кеме пайдалануға жарамды болып танылуы мүмкін. </w:t>
      </w:r>
    </w:p>
    <w:bookmarkEnd w:id="1285"/>
    <w:bookmarkStart w:name="z1147" w:id="1286"/>
    <w:p>
      <w:pPr>
        <w:spacing w:after="0"/>
        <w:ind w:left="0"/>
        <w:jc w:val="both"/>
      </w:pPr>
      <w:r>
        <w:rPr>
          <w:rFonts w:ascii="Times New Roman"/>
          <w:b w:val="false"/>
          <w:i w:val="false"/>
          <w:color w:val="000000"/>
          <w:sz w:val="28"/>
        </w:rPr>
        <w:t>
      444. Кемелік электр станция генераторларының біреуінің жарамсыз кезінде, егер өзге генераторлардың қуаты жүру және авариялық режимді, ал жүзбелі крандарда – жүктеме механизмдерінің жұмысын қамтамасыз етуге жеткілікті болса электр жабдықтары әрі қарай пайдалануға жарамды деп танылады.</w:t>
      </w:r>
    </w:p>
    <w:bookmarkEnd w:id="1286"/>
    <w:bookmarkStart w:name="z1148" w:id="1287"/>
    <w:p>
      <w:pPr>
        <w:spacing w:after="0"/>
        <w:ind w:left="0"/>
        <w:jc w:val="left"/>
      </w:pPr>
      <w:r>
        <w:rPr>
          <w:rFonts w:ascii="Times New Roman"/>
          <w:b/>
          <w:i w:val="false"/>
          <w:color w:val="000000"/>
        </w:rPr>
        <w:t xml:space="preserve"> 12-бөлім. Радио байланыс құралдарын және навигациялық жабдықтарды куәландыру</w:t>
      </w:r>
      <w:r>
        <w:br/>
      </w:r>
      <w:r>
        <w:rPr>
          <w:rFonts w:ascii="Times New Roman"/>
          <w:b/>
          <w:i w:val="false"/>
          <w:color w:val="000000"/>
        </w:rPr>
        <w:t>59. Жалпы нұсқаулар</w:t>
      </w:r>
    </w:p>
    <w:bookmarkEnd w:id="1287"/>
    <w:bookmarkStart w:name="z1149" w:id="1288"/>
    <w:p>
      <w:pPr>
        <w:spacing w:after="0"/>
        <w:ind w:left="0"/>
        <w:jc w:val="both"/>
      </w:pPr>
      <w:r>
        <w:rPr>
          <w:rFonts w:ascii="Times New Roman"/>
          <w:b w:val="false"/>
          <w:i w:val="false"/>
          <w:color w:val="000000"/>
          <w:sz w:val="28"/>
        </w:rPr>
        <w:t>
      445. Осы тарауда радио байланыс құралдарын және навигациялық жабдықты куәландыру (бұдан әрі – жабдық) бойынша нұсқаулар айтылады.</w:t>
      </w:r>
    </w:p>
    <w:bookmarkEnd w:id="1288"/>
    <w:bookmarkStart w:name="z1150" w:id="1289"/>
    <w:p>
      <w:pPr>
        <w:spacing w:after="0"/>
        <w:ind w:left="0"/>
        <w:jc w:val="both"/>
      </w:pPr>
      <w:r>
        <w:rPr>
          <w:rFonts w:ascii="Times New Roman"/>
          <w:b w:val="false"/>
          <w:i w:val="false"/>
          <w:color w:val="000000"/>
          <w:sz w:val="28"/>
        </w:rPr>
        <w:t>
      446. Кемеде жаңа жабдықты орнату немесе осындай жабдықтың басқа түріне ауыстыру, құрал жабдықтың және оның қондырғысына техникалық құжаттаманы Кеме қатынасы тіркелімімен келіскен жағдайда жүргізіледі.</w:t>
      </w:r>
    </w:p>
    <w:bookmarkEnd w:id="1289"/>
    <w:bookmarkStart w:name="z1151" w:id="1290"/>
    <w:p>
      <w:pPr>
        <w:spacing w:after="0"/>
        <w:ind w:left="0"/>
        <w:jc w:val="both"/>
      </w:pPr>
      <w:r>
        <w:rPr>
          <w:rFonts w:ascii="Times New Roman"/>
          <w:b w:val="false"/>
          <w:i w:val="false"/>
          <w:color w:val="000000"/>
          <w:sz w:val="28"/>
        </w:rPr>
        <w:t>
      447. Куәландырудың барлық түрінде құрал-жабдық қарауға қажетті жағдайларда ашуды немесе қайта монтаждауды рұқсат етуді қамтамасыз етумен дайындалады.</w:t>
      </w:r>
    </w:p>
    <w:bookmarkEnd w:id="1290"/>
    <w:bookmarkStart w:name="z1152" w:id="1291"/>
    <w:p>
      <w:pPr>
        <w:spacing w:after="0"/>
        <w:ind w:left="0"/>
        <w:jc w:val="both"/>
      </w:pPr>
      <w:r>
        <w:rPr>
          <w:rFonts w:ascii="Times New Roman"/>
          <w:b w:val="false"/>
          <w:i w:val="false"/>
          <w:color w:val="000000"/>
          <w:sz w:val="28"/>
        </w:rPr>
        <w:t>
      Жабдықты іс-қимыл кезінде тексеру үшін Кеме қатынасы тіркелімінің қызметкеріне жұмыс жағдайында ұсынылады.</w:t>
      </w:r>
    </w:p>
    <w:bookmarkEnd w:id="1291"/>
    <w:bookmarkStart w:name="z1153" w:id="1292"/>
    <w:p>
      <w:pPr>
        <w:spacing w:after="0"/>
        <w:ind w:left="0"/>
        <w:jc w:val="both"/>
      </w:pPr>
      <w:r>
        <w:rPr>
          <w:rFonts w:ascii="Times New Roman"/>
          <w:b w:val="false"/>
          <w:i w:val="false"/>
          <w:color w:val="000000"/>
          <w:sz w:val="28"/>
        </w:rPr>
        <w:t>
      Жабдықты әрбір куәландыру радиостанция бастығы немесе жабдыққа жауапты маманның қатысуымен жүргізіледі.</w:t>
      </w:r>
    </w:p>
    <w:bookmarkEnd w:id="1292"/>
    <w:bookmarkStart w:name="z1154" w:id="1293"/>
    <w:p>
      <w:pPr>
        <w:spacing w:after="0"/>
        <w:ind w:left="0"/>
        <w:jc w:val="both"/>
      </w:pPr>
      <w:r>
        <w:rPr>
          <w:rFonts w:ascii="Times New Roman"/>
          <w:b w:val="false"/>
          <w:i w:val="false"/>
          <w:color w:val="000000"/>
          <w:sz w:val="28"/>
        </w:rPr>
        <w:t xml:space="preserve">
      Куәландыру кезінде Кеме қатынасы тіркелімінің қызметкері техникалық құжаттамалармен: сызбалар, схемалар, жазбалар, формулярлар және паспорттар, радиотелеграмма (радиотелефон) журналымен танысады. </w:t>
      </w:r>
    </w:p>
    <w:bookmarkEnd w:id="1293"/>
    <w:bookmarkStart w:name="z1155" w:id="1294"/>
    <w:p>
      <w:pPr>
        <w:spacing w:after="0"/>
        <w:ind w:left="0"/>
        <w:jc w:val="both"/>
      </w:pPr>
      <w:r>
        <w:rPr>
          <w:rFonts w:ascii="Times New Roman"/>
          <w:b w:val="false"/>
          <w:i w:val="false"/>
          <w:color w:val="000000"/>
          <w:sz w:val="28"/>
        </w:rPr>
        <w:t>
      448. Куәландыруға, сондай-ақ жабдықтың міндетті құрамын талап ететін Кеме қатынасы тіркелімінің Қағидасына қосымша жүзу қауіпсіздігін нығайту мақсатында кемеде кеме иесінің шығаруымен орнатылған жабдықтарда жатады.</w:t>
      </w:r>
    </w:p>
    <w:bookmarkEnd w:id="1294"/>
    <w:bookmarkStart w:name="z1156" w:id="1295"/>
    <w:p>
      <w:pPr>
        <w:spacing w:after="0"/>
        <w:ind w:left="0"/>
        <w:jc w:val="both"/>
      </w:pPr>
      <w:r>
        <w:rPr>
          <w:rFonts w:ascii="Times New Roman"/>
          <w:b w:val="false"/>
          <w:i w:val="false"/>
          <w:color w:val="000000"/>
          <w:sz w:val="28"/>
        </w:rPr>
        <w:t>
      449. Кеме қатынасы тіркелімінің қызметкері жабдықтың кеме жүзу алдында тексерілгені туралы құжаттың, монтаждау, жөндеу, ретке келтіру және сынау жүргізілгеннен кейінгі жөнделгенін және құрал-жабдықтың жинақтылығын растайтын құжаттарды және Кеме қатынасы тіркелімінің мойындау туралы куәлігі бар, ұйымның өкілімен қол қойылғанын тексереді.</w:t>
      </w:r>
    </w:p>
    <w:bookmarkEnd w:id="1295"/>
    <w:bookmarkStart w:name="z1157" w:id="1296"/>
    <w:p>
      <w:pPr>
        <w:spacing w:after="0"/>
        <w:ind w:left="0"/>
        <w:jc w:val="both"/>
      </w:pPr>
      <w:r>
        <w:rPr>
          <w:rFonts w:ascii="Times New Roman"/>
          <w:b w:val="false"/>
          <w:i w:val="false"/>
          <w:color w:val="000000"/>
          <w:sz w:val="28"/>
        </w:rPr>
        <w:t xml:space="preserve">
      450. "Т" және "К" сыныптың кемелері, </w:t>
      </w:r>
      <w:r>
        <w:rPr>
          <w:rFonts w:ascii="Times New Roman"/>
          <w:b w:val="false"/>
          <w:i/>
          <w:color w:val="000000"/>
          <w:sz w:val="28"/>
        </w:rPr>
        <w:t>ПВ/КВ</w:t>
      </w:r>
      <w:r>
        <w:rPr>
          <w:rFonts w:ascii="Times New Roman"/>
          <w:b w:val="false"/>
          <w:i w:val="false"/>
          <w:color w:val="000000"/>
          <w:sz w:val="28"/>
        </w:rPr>
        <w:t xml:space="preserve">-сыз, егер кеме иесімен құзырлы ұйымның көрсетілген кемені пайдалану ауданы Кеме қатынасы тіркелімімен берілген сыныптамалық куәлікте, тәулік бойы дыбыстық вахтаны таситын, жағалаулық радиотелефонды станциялардың - </w:t>
      </w:r>
      <w:r>
        <w:rPr>
          <w:rFonts w:ascii="Times New Roman"/>
          <w:b w:val="false"/>
          <w:i/>
          <w:color w:val="000000"/>
          <w:sz w:val="28"/>
        </w:rPr>
        <w:t>УКВ</w:t>
      </w:r>
      <w:r>
        <w:rPr>
          <w:rFonts w:ascii="Times New Roman"/>
          <w:b w:val="false"/>
          <w:i w:val="false"/>
          <w:color w:val="000000"/>
          <w:sz w:val="28"/>
        </w:rPr>
        <w:t xml:space="preserve"> дециметрлік толқын әрекетінің үзіліссіз зонасы болып табылатын қорытындысы ұсынылған жағдайда ғана жарамды деп табылады.</w:t>
      </w:r>
    </w:p>
    <w:bookmarkEnd w:id="1296"/>
    <w:bookmarkStart w:name="z1164" w:id="1297"/>
    <w:p>
      <w:pPr>
        <w:spacing w:after="0"/>
        <w:ind w:left="0"/>
        <w:jc w:val="both"/>
      </w:pPr>
      <w:r>
        <w:rPr>
          <w:rFonts w:ascii="Times New Roman"/>
          <w:b w:val="false"/>
          <w:i w:val="false"/>
          <w:color w:val="000000"/>
          <w:sz w:val="28"/>
        </w:rPr>
        <w:t>
      451. Жабдықтарды алғашқы куәландыру осы Қағиданың 3-тарауының 1 параграфтың талаптарын ескере отырып, КЖТБҚ талаптарына сәйкес жүргізіледі.</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5" w:id="1298"/>
    <w:p>
      <w:pPr>
        <w:spacing w:after="0"/>
        <w:ind w:left="0"/>
        <w:jc w:val="left"/>
      </w:pPr>
      <w:r>
        <w:rPr>
          <w:rFonts w:ascii="Times New Roman"/>
          <w:b/>
          <w:i w:val="false"/>
          <w:color w:val="000000"/>
        </w:rPr>
        <w:t xml:space="preserve"> 60. Сыныптамалық куәландыру</w:t>
      </w:r>
    </w:p>
    <w:bookmarkEnd w:id="1298"/>
    <w:bookmarkStart w:name="z1166" w:id="1299"/>
    <w:p>
      <w:pPr>
        <w:spacing w:after="0"/>
        <w:ind w:left="0"/>
        <w:jc w:val="both"/>
      </w:pPr>
      <w:r>
        <w:rPr>
          <w:rFonts w:ascii="Times New Roman"/>
          <w:b w:val="false"/>
          <w:i w:val="false"/>
          <w:color w:val="000000"/>
          <w:sz w:val="28"/>
        </w:rPr>
        <w:t>
      452. Жабдықты сыныптамалық куәландыру кемені сыныптамалық куәландыру мерзімінде жүргізіледі.</w:t>
      </w:r>
    </w:p>
    <w:bookmarkEnd w:id="1299"/>
    <w:bookmarkStart w:name="z1167" w:id="1300"/>
    <w:p>
      <w:pPr>
        <w:spacing w:after="0"/>
        <w:ind w:left="0"/>
        <w:jc w:val="both"/>
      </w:pPr>
      <w:r>
        <w:rPr>
          <w:rFonts w:ascii="Times New Roman"/>
          <w:b w:val="false"/>
          <w:i w:val="false"/>
          <w:color w:val="000000"/>
          <w:sz w:val="28"/>
        </w:rPr>
        <w:t>
      453. Жабдықты сыныптамалық куәландыру осы Қағиданың 455-тармағының 1)-7) тармақшаларының нұсқаулықтарына сәйкес жүргізіледі.</w:t>
      </w:r>
    </w:p>
    <w:bookmarkEnd w:id="1300"/>
    <w:bookmarkStart w:name="z1168" w:id="1301"/>
    <w:p>
      <w:pPr>
        <w:spacing w:after="0"/>
        <w:ind w:left="0"/>
        <w:jc w:val="both"/>
      </w:pPr>
      <w:r>
        <w:rPr>
          <w:rFonts w:ascii="Times New Roman"/>
          <w:b w:val="false"/>
          <w:i w:val="false"/>
          <w:color w:val="000000"/>
          <w:sz w:val="28"/>
        </w:rPr>
        <w:t xml:space="preserve">
      Сонымен бірге кеме иесі қосымша мынадай өлшеудің нәтижелерін ұсынады: </w:t>
      </w:r>
    </w:p>
    <w:bookmarkEnd w:id="1301"/>
    <w:bookmarkStart w:name="z1169" w:id="1302"/>
    <w:p>
      <w:pPr>
        <w:spacing w:after="0"/>
        <w:ind w:left="0"/>
        <w:jc w:val="both"/>
      </w:pPr>
      <w:r>
        <w:rPr>
          <w:rFonts w:ascii="Times New Roman"/>
          <w:b w:val="false"/>
          <w:i w:val="false"/>
          <w:color w:val="000000"/>
          <w:sz w:val="28"/>
        </w:rPr>
        <w:t>
      1) жабдықтың қорек тізбегіндегі оқшаулаудың қарсыласуы;</w:t>
      </w:r>
    </w:p>
    <w:bookmarkEnd w:id="1302"/>
    <w:bookmarkStart w:name="z1170" w:id="1303"/>
    <w:p>
      <w:pPr>
        <w:spacing w:after="0"/>
        <w:ind w:left="0"/>
        <w:jc w:val="both"/>
      </w:pPr>
      <w:r>
        <w:rPr>
          <w:rFonts w:ascii="Times New Roman"/>
          <w:b w:val="false"/>
          <w:i w:val="false"/>
          <w:color w:val="000000"/>
          <w:sz w:val="28"/>
        </w:rPr>
        <w:t>
      2) жабдықтың жерге қосылуының қарсыласуы.</w:t>
      </w:r>
    </w:p>
    <w:bookmarkEnd w:id="1303"/>
    <w:bookmarkStart w:name="z1171" w:id="1304"/>
    <w:p>
      <w:pPr>
        <w:spacing w:after="0"/>
        <w:ind w:left="0"/>
        <w:jc w:val="both"/>
      </w:pPr>
      <w:r>
        <w:rPr>
          <w:rFonts w:ascii="Times New Roman"/>
          <w:b w:val="false"/>
          <w:i w:val="false"/>
          <w:color w:val="000000"/>
          <w:sz w:val="28"/>
        </w:rPr>
        <w:t>
      454. Жабдықты сыныптамалық куәландырудың нәтижесі кемені сыныптамалық куәландыру актісінде көрсетіледі.</w:t>
      </w:r>
    </w:p>
    <w:bookmarkEnd w:id="1304"/>
    <w:bookmarkStart w:name="z1172" w:id="1305"/>
    <w:p>
      <w:pPr>
        <w:spacing w:after="0"/>
        <w:ind w:left="0"/>
        <w:jc w:val="left"/>
      </w:pPr>
      <w:r>
        <w:rPr>
          <w:rFonts w:ascii="Times New Roman"/>
          <w:b/>
          <w:i w:val="false"/>
          <w:color w:val="000000"/>
        </w:rPr>
        <w:t xml:space="preserve"> 61. Жыл сайынғы куәландыру</w:t>
      </w:r>
    </w:p>
    <w:bookmarkEnd w:id="1305"/>
    <w:bookmarkStart w:name="z1173" w:id="1306"/>
    <w:p>
      <w:pPr>
        <w:spacing w:after="0"/>
        <w:ind w:left="0"/>
        <w:jc w:val="both"/>
      </w:pPr>
      <w:r>
        <w:rPr>
          <w:rFonts w:ascii="Times New Roman"/>
          <w:b w:val="false"/>
          <w:i w:val="false"/>
          <w:color w:val="000000"/>
          <w:sz w:val="28"/>
        </w:rPr>
        <w:t>
      455. Жабдықты жыл сайынғы куәландыру кемені жыл сайынғы куәландыру мерзімінде жүргізіледі және мыналар кіреді:</w:t>
      </w:r>
    </w:p>
    <w:bookmarkEnd w:id="1306"/>
    <w:bookmarkStart w:name="z1174" w:id="1307"/>
    <w:p>
      <w:pPr>
        <w:spacing w:after="0"/>
        <w:ind w:left="0"/>
        <w:jc w:val="both"/>
      </w:pPr>
      <w:r>
        <w:rPr>
          <w:rFonts w:ascii="Times New Roman"/>
          <w:b w:val="false"/>
          <w:i w:val="false"/>
          <w:color w:val="000000"/>
          <w:sz w:val="28"/>
        </w:rPr>
        <w:t>
      1) осы Қағиданың 447-тармағына сәйкес техникалық құжаттаманың және 450-тармаққа сәйкес кеме иесінің құжаттарының болуын тексеру;</w:t>
      </w:r>
    </w:p>
    <w:bookmarkEnd w:id="1307"/>
    <w:bookmarkStart w:name="z1175" w:id="1308"/>
    <w:p>
      <w:pPr>
        <w:spacing w:after="0"/>
        <w:ind w:left="0"/>
        <w:jc w:val="both"/>
      </w:pPr>
      <w:r>
        <w:rPr>
          <w:rFonts w:ascii="Times New Roman"/>
          <w:b w:val="false"/>
          <w:i w:val="false"/>
          <w:color w:val="000000"/>
          <w:sz w:val="28"/>
        </w:rPr>
        <w:t>
      2) жабдық орналасқан үй-жайды куәландыру;</w:t>
      </w:r>
    </w:p>
    <w:bookmarkEnd w:id="1308"/>
    <w:bookmarkStart w:name="z1176" w:id="1309"/>
    <w:p>
      <w:pPr>
        <w:spacing w:after="0"/>
        <w:ind w:left="0"/>
        <w:jc w:val="both"/>
      </w:pPr>
      <w:r>
        <w:rPr>
          <w:rFonts w:ascii="Times New Roman"/>
          <w:b w:val="false"/>
          <w:i w:val="false"/>
          <w:color w:val="000000"/>
          <w:sz w:val="28"/>
        </w:rPr>
        <w:t>
      3) жабдықтың құрамын тексеру;</w:t>
      </w:r>
    </w:p>
    <w:bookmarkEnd w:id="1309"/>
    <w:bookmarkStart w:name="z1177" w:id="1310"/>
    <w:p>
      <w:pPr>
        <w:spacing w:after="0"/>
        <w:ind w:left="0"/>
        <w:jc w:val="both"/>
      </w:pPr>
      <w:r>
        <w:rPr>
          <w:rFonts w:ascii="Times New Roman"/>
          <w:b w:val="false"/>
          <w:i w:val="false"/>
          <w:color w:val="000000"/>
          <w:sz w:val="28"/>
        </w:rPr>
        <w:t>
      4) жабдықтың орналасуын және бекітілуін тексеру;</w:t>
      </w:r>
    </w:p>
    <w:bookmarkEnd w:id="1310"/>
    <w:bookmarkStart w:name="z1178" w:id="1311"/>
    <w:p>
      <w:pPr>
        <w:spacing w:after="0"/>
        <w:ind w:left="0"/>
        <w:jc w:val="both"/>
      </w:pPr>
      <w:r>
        <w:rPr>
          <w:rFonts w:ascii="Times New Roman"/>
          <w:b w:val="false"/>
          <w:i w:val="false"/>
          <w:color w:val="000000"/>
          <w:sz w:val="28"/>
        </w:rPr>
        <w:t>
      5) қорек көзін әрекетте тексеру;</w:t>
      </w:r>
    </w:p>
    <w:bookmarkEnd w:id="1311"/>
    <w:bookmarkStart w:name="z1179" w:id="1312"/>
    <w:p>
      <w:pPr>
        <w:spacing w:after="0"/>
        <w:ind w:left="0"/>
        <w:jc w:val="both"/>
      </w:pPr>
      <w:r>
        <w:rPr>
          <w:rFonts w:ascii="Times New Roman"/>
          <w:b w:val="false"/>
          <w:i w:val="false"/>
          <w:color w:val="000000"/>
          <w:sz w:val="28"/>
        </w:rPr>
        <w:t>
      6) антенді құрылғыны және жерге орналастыруды тексеру;</w:t>
      </w:r>
    </w:p>
    <w:bookmarkEnd w:id="1312"/>
    <w:bookmarkStart w:name="z1180" w:id="1313"/>
    <w:p>
      <w:pPr>
        <w:spacing w:after="0"/>
        <w:ind w:left="0"/>
        <w:jc w:val="both"/>
      </w:pPr>
      <w:r>
        <w:rPr>
          <w:rFonts w:ascii="Times New Roman"/>
          <w:b w:val="false"/>
          <w:i w:val="false"/>
          <w:color w:val="000000"/>
          <w:sz w:val="28"/>
        </w:rPr>
        <w:t>
      7) жабдықтың техникалық жай-күйін тексеру және оны іс-қимылда тексеру.</w:t>
      </w:r>
    </w:p>
    <w:bookmarkEnd w:id="1313"/>
    <w:bookmarkStart w:name="z1181" w:id="1314"/>
    <w:p>
      <w:pPr>
        <w:spacing w:after="0"/>
        <w:ind w:left="0"/>
        <w:jc w:val="both"/>
      </w:pPr>
      <w:r>
        <w:rPr>
          <w:rFonts w:ascii="Times New Roman"/>
          <w:b w:val="false"/>
          <w:i w:val="false"/>
          <w:color w:val="000000"/>
          <w:sz w:val="28"/>
        </w:rPr>
        <w:t>
      Жыл сайынғы куәландыру нәтижесі кемені жыл сайынғы куәландыру актісінде жазылады.</w:t>
      </w:r>
    </w:p>
    <w:bookmarkEnd w:id="1314"/>
    <w:bookmarkStart w:name="z1182" w:id="1315"/>
    <w:p>
      <w:pPr>
        <w:spacing w:after="0"/>
        <w:ind w:left="0"/>
        <w:jc w:val="left"/>
      </w:pPr>
      <w:r>
        <w:rPr>
          <w:rFonts w:ascii="Times New Roman"/>
          <w:b/>
          <w:i w:val="false"/>
          <w:color w:val="000000"/>
        </w:rPr>
        <w:t xml:space="preserve"> 62. Техникалық жай-күйін анықтау</w:t>
      </w:r>
    </w:p>
    <w:bookmarkEnd w:id="1315"/>
    <w:bookmarkStart w:name="z1183" w:id="1316"/>
    <w:p>
      <w:pPr>
        <w:spacing w:after="0"/>
        <w:ind w:left="0"/>
        <w:jc w:val="both"/>
      </w:pPr>
      <w:r>
        <w:rPr>
          <w:rFonts w:ascii="Times New Roman"/>
          <w:b w:val="false"/>
          <w:i w:val="false"/>
          <w:color w:val="000000"/>
          <w:sz w:val="28"/>
        </w:rPr>
        <w:t>
      456. Жабдықтың техникалық жай-күйі алдыңғы куәландыру актісін қолданумен куәландыру және осы Қағиданың 449-тармағына сәйкес тексеру және пайдаланудағы байқалған ақаулар және істен шығулар туралы мәліметтер, кемелік құжаттама бойынша (радиотелеграфтық және радиотелефонды журнал) жүргізілген, жөндеу және құрал-жабдықты ауыстыру нәтижелері бойынша белгіленеді.</w:t>
      </w:r>
    </w:p>
    <w:bookmarkEnd w:id="1316"/>
    <w:bookmarkStart w:name="z1184" w:id="1317"/>
    <w:p>
      <w:pPr>
        <w:spacing w:after="0"/>
        <w:ind w:left="0"/>
        <w:jc w:val="both"/>
      </w:pPr>
      <w:r>
        <w:rPr>
          <w:rFonts w:ascii="Times New Roman"/>
          <w:b w:val="false"/>
          <w:i w:val="false"/>
          <w:color w:val="000000"/>
          <w:sz w:val="28"/>
        </w:rPr>
        <w:t>
      457. Жабдық жарамсыз деп оның жұмысқа қабілеттілігінің немесе жұмыс режимінің ішінара бұзылуы, шақыру және жұмыс жиілігі күйінің бұзылуы, таратқыш әрекетінің алыстығын талап ететін, антеннаға берілетін күштің сәйкес келмеуі, негізгі өлшеу құралдарының жарамсыздығы, оқшаулаудың аз қарсыласуы айтылады.</w:t>
      </w:r>
    </w:p>
    <w:bookmarkEnd w:id="1317"/>
    <w:bookmarkStart w:name="z1185" w:id="1318"/>
    <w:p>
      <w:pPr>
        <w:spacing w:after="0"/>
        <w:ind w:left="0"/>
        <w:jc w:val="both"/>
      </w:pPr>
      <w:r>
        <w:rPr>
          <w:rFonts w:ascii="Times New Roman"/>
          <w:b w:val="false"/>
          <w:i w:val="false"/>
          <w:color w:val="000000"/>
          <w:sz w:val="28"/>
        </w:rPr>
        <w:t>
      458. Егер жабдықты куәландыру кезінде, кеменің жүзуіне анық қауіп тудыратын ақаулар немесе жарамсыздықтар байқалса, құрал-жабдықтың техникалық жай-күйі жарамсыз деп табылады, ал кеме белгіленген ауданда жүзуге жарамды деп табылмайды.</w:t>
      </w:r>
    </w:p>
    <w:bookmarkEnd w:id="1318"/>
    <w:bookmarkStart w:name="z1186" w:id="1319"/>
    <w:p>
      <w:pPr>
        <w:spacing w:after="0"/>
        <w:ind w:left="0"/>
        <w:jc w:val="both"/>
      </w:pPr>
      <w:r>
        <w:rPr>
          <w:rFonts w:ascii="Times New Roman"/>
          <w:b w:val="false"/>
          <w:i w:val="false"/>
          <w:color w:val="000000"/>
          <w:sz w:val="28"/>
        </w:rPr>
        <w:t>
      Пайдалану шегін белгілеумен (жүзу ауданы бойынша, алып жүрумен) кеменің пайдалануға жарамды деп тану мүмкіндігі, әрбір жағдайда Кеме қатынасы тіркелімінің арнайы қарауындағы нәрсе болып табылады.</w:t>
      </w:r>
    </w:p>
    <w:bookmarkEnd w:id="1319"/>
    <w:bookmarkStart w:name="z1187" w:id="1320"/>
    <w:p>
      <w:pPr>
        <w:spacing w:after="0"/>
        <w:ind w:left="0"/>
        <w:jc w:val="both"/>
      </w:pPr>
      <w:r>
        <w:rPr>
          <w:rFonts w:ascii="Times New Roman"/>
          <w:b w:val="false"/>
          <w:i w:val="false"/>
          <w:color w:val="000000"/>
          <w:sz w:val="28"/>
        </w:rPr>
        <w:t>
      459. Кеме қатынасы тіркелімінің талап етілген міндетті құрамнан тыс кемеде орнатылған жабдықтың жарамсыздығы, осы Қағиданың 133-тармағына сәйкес белгіленген ауданда кеменің жүзуге жарамсыз деп танудың негізі болып табылмайды.</w:t>
      </w:r>
    </w:p>
    <w:bookmarkEnd w:id="1320"/>
    <w:bookmarkStart w:name="z1188" w:id="1321"/>
    <w:p>
      <w:pPr>
        <w:spacing w:after="0"/>
        <w:ind w:left="0"/>
        <w:jc w:val="both"/>
      </w:pPr>
      <w:r>
        <w:rPr>
          <w:rFonts w:ascii="Times New Roman"/>
          <w:b w:val="false"/>
          <w:i w:val="false"/>
          <w:color w:val="000000"/>
          <w:sz w:val="28"/>
        </w:rPr>
        <w:t>
      460. Жабдықты куәландыру кезінде, оны іс-қимылда тексеру жүргізіледі, сонымен бірге магнитті компастар және механикалық лагы сыртқы байқауға ұшырайды.</w:t>
      </w:r>
    </w:p>
    <w:bookmarkEnd w:id="1321"/>
    <w:bookmarkStart w:name="z1189" w:id="1322"/>
    <w:p>
      <w:pPr>
        <w:spacing w:after="0"/>
        <w:ind w:left="0"/>
        <w:jc w:val="left"/>
      </w:pPr>
      <w:r>
        <w:rPr>
          <w:rFonts w:ascii="Times New Roman"/>
          <w:b/>
          <w:i w:val="false"/>
          <w:color w:val="000000"/>
        </w:rPr>
        <w:t xml:space="preserve"> 13-бөлім. Кемелерден ластануды болдырмау бойынша жабдықтарды және құрылғыларды куәландыру</w:t>
      </w:r>
      <w:r>
        <w:br/>
      </w:r>
      <w:r>
        <w:rPr>
          <w:rFonts w:ascii="Times New Roman"/>
          <w:b/>
          <w:i w:val="false"/>
          <w:color w:val="000000"/>
        </w:rPr>
        <w:t>63. Жалпы нұсқаулар</w:t>
      </w:r>
    </w:p>
    <w:bookmarkEnd w:id="1322"/>
    <w:bookmarkStart w:name="z1191" w:id="1323"/>
    <w:p>
      <w:pPr>
        <w:spacing w:after="0"/>
        <w:ind w:left="0"/>
        <w:jc w:val="both"/>
      </w:pPr>
      <w:r>
        <w:rPr>
          <w:rFonts w:ascii="Times New Roman"/>
          <w:b w:val="false"/>
          <w:i w:val="false"/>
          <w:color w:val="000000"/>
          <w:sz w:val="28"/>
        </w:rPr>
        <w:t>
      461. Осы бөлімде мұнаймен, қалдық сулармен және қоқыстармен ластануды болдырмау бойынша жабдықтарды және құрылғыларды куәландыру регламенттеледі (бұдан әрі – кемелерден ластануды болдырмауға арналған жабдық).</w:t>
      </w:r>
    </w:p>
    <w:bookmarkEnd w:id="1323"/>
    <w:bookmarkStart w:name="z1192" w:id="1324"/>
    <w:p>
      <w:pPr>
        <w:spacing w:after="0"/>
        <w:ind w:left="0"/>
        <w:jc w:val="both"/>
      </w:pPr>
      <w:r>
        <w:rPr>
          <w:rFonts w:ascii="Times New Roman"/>
          <w:b w:val="false"/>
          <w:i w:val="false"/>
          <w:color w:val="000000"/>
          <w:sz w:val="28"/>
        </w:rPr>
        <w:t xml:space="preserve">
      Куәландыру үшін Кеме қатынасының тіркелімінің қызметкеріне ұсынылатын экологиялық қауіпсіздік бойынша жабдықтар тізімі осы Қағиданың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w:t>
      </w:r>
    </w:p>
    <w:bookmarkEnd w:id="1324"/>
    <w:bookmarkStart w:name="z1193" w:id="1325"/>
    <w:p>
      <w:pPr>
        <w:spacing w:after="0"/>
        <w:ind w:left="0"/>
        <w:jc w:val="both"/>
      </w:pPr>
      <w:r>
        <w:rPr>
          <w:rFonts w:ascii="Times New Roman"/>
          <w:b w:val="false"/>
          <w:i w:val="false"/>
          <w:color w:val="000000"/>
          <w:sz w:val="28"/>
        </w:rPr>
        <w:t>
      462. Сүзгіш жабдықты және ағын суларды өңдеуге арналған қондырғыларды жөндеуден соң, Кеме қатынасының тіркелімінің қызметкеріне Кеме қатынасы тіркелімінің Тану туралы куәлігі бар зертханаларда орындалған, талдау нәтижелері ұсынылады.</w:t>
      </w:r>
    </w:p>
    <w:bookmarkEnd w:id="1325"/>
    <w:bookmarkStart w:name="z1194" w:id="1326"/>
    <w:p>
      <w:pPr>
        <w:spacing w:after="0"/>
        <w:ind w:left="0"/>
        <w:jc w:val="both"/>
      </w:pPr>
      <w:r>
        <w:rPr>
          <w:rFonts w:ascii="Times New Roman"/>
          <w:b w:val="false"/>
          <w:i w:val="false"/>
          <w:color w:val="000000"/>
          <w:sz w:val="28"/>
        </w:rPr>
        <w:t>
      463. Кемелерден ластануды болдырмау бойынша жабдықтарды алғашқы куәландыруды осы Қағиданың 3-тарауының 1 параграфтың талаптарын ескере отырып, КЖТБҚ талаптарына сәйкес жүргізіледі.</w:t>
      </w:r>
    </w:p>
    <w:bookmarkEnd w:id="1326"/>
    <w:p>
      <w:pPr>
        <w:spacing w:after="0"/>
        <w:ind w:left="0"/>
        <w:jc w:val="both"/>
      </w:pPr>
      <w:r>
        <w:rPr>
          <w:rFonts w:ascii="Times New Roman"/>
          <w:b w:val="false"/>
          <w:i w:val="false"/>
          <w:color w:val="000000"/>
          <w:sz w:val="28"/>
        </w:rPr>
        <w:t xml:space="preserve">
      Алғашқы куәландыру кезінде жабдықтардың осы Қағиданың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18-тарауларының</w:t>
      </w:r>
      <w:r>
        <w:rPr>
          <w:rFonts w:ascii="Times New Roman"/>
          <w:b w:val="false"/>
          <w:i w:val="false"/>
          <w:color w:val="000000"/>
          <w:sz w:val="28"/>
        </w:rPr>
        <w:t xml:space="preserve"> талаптарына сәйкестігі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5" w:id="1327"/>
    <w:p>
      <w:pPr>
        <w:spacing w:after="0"/>
        <w:ind w:left="0"/>
        <w:jc w:val="both"/>
      </w:pPr>
      <w:r>
        <w:rPr>
          <w:rFonts w:ascii="Times New Roman"/>
          <w:b w:val="false"/>
          <w:i w:val="false"/>
          <w:color w:val="000000"/>
          <w:sz w:val="28"/>
        </w:rPr>
        <w:t xml:space="preserve">
      464. Кемені жыл сайынғы және сыныптамалық куәландыру кезінде Кеме қатынасы тіркелімінің қызметкері экологиялық қауіпсіздігінің шарты бойынша жергілікті жүзу есептерін тексереді, экологиялық қауіпсіздігінің шарты бойынша жергілікті жүзу кемелері әдістемесінің есебі осы Қағиданың </w:t>
      </w:r>
      <w:r>
        <w:rPr>
          <w:rFonts w:ascii="Times New Roman"/>
          <w:b w:val="false"/>
          <w:i w:val="false"/>
          <w:color w:val="000000"/>
          <w:sz w:val="28"/>
        </w:rPr>
        <w:t>30-қосымшасына</w:t>
      </w:r>
      <w:r>
        <w:rPr>
          <w:rFonts w:ascii="Times New Roman"/>
          <w:b w:val="false"/>
          <w:i w:val="false"/>
          <w:color w:val="000000"/>
          <w:sz w:val="28"/>
        </w:rPr>
        <w:t xml:space="preserve"> сәйкес жүргізілген.</w:t>
      </w:r>
    </w:p>
    <w:bookmarkEnd w:id="1327"/>
    <w:bookmarkStart w:name="z1196" w:id="1328"/>
    <w:p>
      <w:pPr>
        <w:spacing w:after="0"/>
        <w:ind w:left="0"/>
        <w:jc w:val="left"/>
      </w:pPr>
      <w:r>
        <w:rPr>
          <w:rFonts w:ascii="Times New Roman"/>
          <w:b/>
          <w:i w:val="false"/>
          <w:color w:val="000000"/>
        </w:rPr>
        <w:t xml:space="preserve"> 64. Кезекті куәландыру</w:t>
      </w:r>
    </w:p>
    <w:bookmarkEnd w:id="1328"/>
    <w:bookmarkStart w:name="z1197" w:id="1329"/>
    <w:p>
      <w:pPr>
        <w:spacing w:after="0"/>
        <w:ind w:left="0"/>
        <w:jc w:val="both"/>
      </w:pPr>
      <w:r>
        <w:rPr>
          <w:rFonts w:ascii="Times New Roman"/>
          <w:b w:val="false"/>
          <w:i w:val="false"/>
          <w:color w:val="000000"/>
          <w:sz w:val="28"/>
        </w:rPr>
        <w:t>
      465. Кемелерден ластануды болдырмау бойынша жабдықтарды кезекті куәландыру жалпы кемелік жүйелерді куәландырумен қатар жүргізіледі.</w:t>
      </w:r>
    </w:p>
    <w:bookmarkEnd w:id="1329"/>
    <w:bookmarkStart w:name="z1198" w:id="1330"/>
    <w:p>
      <w:pPr>
        <w:spacing w:after="0"/>
        <w:ind w:left="0"/>
        <w:jc w:val="both"/>
      </w:pPr>
      <w:r>
        <w:rPr>
          <w:rFonts w:ascii="Times New Roman"/>
          <w:b w:val="false"/>
          <w:i w:val="false"/>
          <w:color w:val="000000"/>
          <w:sz w:val="28"/>
        </w:rPr>
        <w:t>
      466. Кезекті куәландыру алдында Кеме қатынасы тіркелімінің қызметкері кеме иесімен жасалған қарау актісіне және жоспарланған жөндеу және ауыстыру көлемінің тозулар және ақаулары жазылған, Кемелерден ластануды болдырмау бойынша жабдықтың ақаулықтарына талдау жүргізу қажет.</w:t>
      </w:r>
    </w:p>
    <w:bookmarkEnd w:id="1330"/>
    <w:bookmarkStart w:name="z1201" w:id="1331"/>
    <w:p>
      <w:pPr>
        <w:spacing w:after="0"/>
        <w:ind w:left="0"/>
        <w:jc w:val="both"/>
      </w:pPr>
      <w:r>
        <w:rPr>
          <w:rFonts w:ascii="Times New Roman"/>
          <w:b w:val="false"/>
          <w:i w:val="false"/>
          <w:color w:val="000000"/>
          <w:sz w:val="28"/>
        </w:rPr>
        <w:t xml:space="preserve">
      467. Кеме иесімен ұсынылған қарау және ақаулық актісін талдау нәтижесі, өлшеу және сынау нәтижелері және іріктелген бақылау осы Қағиданың 468 — 471-тармақ нұсқауларын ескере отырып Кеме қатынасы тіркелімінің қызметкері жөндеу жұмысының көлемін келіседі және Кемелерден ластануды болдырмау бойынша жабдық элементтерін осы Қағиданың </w:t>
      </w:r>
      <w:r>
        <w:rPr>
          <w:rFonts w:ascii="Times New Roman"/>
          <w:b w:val="false"/>
          <w:i w:val="false"/>
          <w:color w:val="000000"/>
          <w:sz w:val="28"/>
        </w:rPr>
        <w:t>31-қосымшасына</w:t>
      </w:r>
      <w:r>
        <w:rPr>
          <w:rFonts w:ascii="Times New Roman"/>
          <w:b w:val="false"/>
          <w:i w:val="false"/>
          <w:color w:val="000000"/>
          <w:sz w:val="28"/>
        </w:rPr>
        <w:t xml:space="preserve"> сәйкес жөндеу және ауыстыру бойынша талаптарды ұсынумен кезекті куәландыру актісін жасайды.</w:t>
      </w:r>
    </w:p>
    <w:bookmarkEnd w:id="1331"/>
    <w:bookmarkStart w:name="z1204" w:id="1332"/>
    <w:p>
      <w:pPr>
        <w:spacing w:after="0"/>
        <w:ind w:left="0"/>
        <w:jc w:val="both"/>
      </w:pPr>
      <w:r>
        <w:rPr>
          <w:rFonts w:ascii="Times New Roman"/>
          <w:b w:val="false"/>
          <w:i w:val="false"/>
          <w:color w:val="000000"/>
          <w:sz w:val="28"/>
        </w:rPr>
        <w:t>
      468. Сорғылар, сепараторлар, сүзгіштер, арматуралар және басқа да кемелерден ластануды болдырмау құрамына кіретін элементтер бөлшектенген күйде куәландырылады.</w:t>
      </w:r>
    </w:p>
    <w:bookmarkEnd w:id="1332"/>
    <w:bookmarkStart w:name="z1207" w:id="1333"/>
    <w:p>
      <w:pPr>
        <w:spacing w:after="0"/>
        <w:ind w:left="0"/>
        <w:jc w:val="both"/>
      </w:pPr>
      <w:r>
        <w:rPr>
          <w:rFonts w:ascii="Times New Roman"/>
          <w:b w:val="false"/>
          <w:i w:val="false"/>
          <w:color w:val="000000"/>
          <w:sz w:val="28"/>
        </w:rPr>
        <w:t>
      Қажет болған жағдайда Кеме қатынасы тіркелімінің қызметкері құбырдың орауын шешуді, олардың ішкі бетін қарау және қалдық қалыңдығын өлшеу үшін бөлшектеуді талап ете алады.</w:t>
      </w:r>
    </w:p>
    <w:bookmarkEnd w:id="1333"/>
    <w:bookmarkStart w:name="z1208" w:id="1334"/>
    <w:p>
      <w:pPr>
        <w:spacing w:after="0"/>
        <w:ind w:left="0"/>
        <w:jc w:val="both"/>
      </w:pPr>
      <w:r>
        <w:rPr>
          <w:rFonts w:ascii="Times New Roman"/>
          <w:b w:val="false"/>
          <w:i w:val="false"/>
          <w:color w:val="000000"/>
          <w:sz w:val="28"/>
        </w:rPr>
        <w:t>
      469. Қысым астындағы жұмыс жағдайында табылатын, кемелерден ластануды болдырмау бойынша жабдықтарға ішкі куәландыру жүргізіледі, сонымен бірге тетік, тыныштандырып бұрғылап тесу қалқандары, иректүтікті қыздырғыш бөлгіш аралықтар және техникалық жай-күйі және бекітілуі тексерілген басқа элементтері қаралады.</w:t>
      </w:r>
    </w:p>
    <w:bookmarkEnd w:id="1334"/>
    <w:bookmarkStart w:name="z1209" w:id="1335"/>
    <w:p>
      <w:pPr>
        <w:spacing w:after="0"/>
        <w:ind w:left="0"/>
        <w:jc w:val="both"/>
      </w:pPr>
      <w:r>
        <w:rPr>
          <w:rFonts w:ascii="Times New Roman"/>
          <w:b w:val="false"/>
          <w:i w:val="false"/>
          <w:color w:val="000000"/>
          <w:sz w:val="28"/>
        </w:rPr>
        <w:t>
      470. Бөліктерін ашу және бөлшектенген жағдайда, ағындағы суларды өңдеуге арналған қондырғы куәландыру алдында мұқият тазартылған, жуылған және залалсыздандырылған болуы қажет.</w:t>
      </w:r>
    </w:p>
    <w:bookmarkEnd w:id="1335"/>
    <w:bookmarkStart w:name="z1210" w:id="1336"/>
    <w:p>
      <w:pPr>
        <w:spacing w:after="0"/>
        <w:ind w:left="0"/>
        <w:jc w:val="both"/>
      </w:pPr>
      <w:r>
        <w:rPr>
          <w:rFonts w:ascii="Times New Roman"/>
          <w:b w:val="false"/>
          <w:i w:val="false"/>
          <w:color w:val="000000"/>
          <w:sz w:val="28"/>
        </w:rPr>
        <w:t>
      471. Кеме қатынасы тіркелімінің Тану туралы куәлігі бар зертханаларда орындалған сүзгіш жабдығын жөндеуден және пайдаланылған суларды өңдеуден кейін Кеме қатынасы тіркелімінің қызметкеріне талдаудың қорытындысы ұсынылады.</w:t>
      </w:r>
    </w:p>
    <w:bookmarkEnd w:id="1336"/>
    <w:bookmarkStart w:name="z1211" w:id="1337"/>
    <w:p>
      <w:pPr>
        <w:spacing w:after="0"/>
        <w:ind w:left="0"/>
        <w:jc w:val="both"/>
      </w:pPr>
      <w:r>
        <w:rPr>
          <w:rFonts w:ascii="Times New Roman"/>
          <w:b w:val="false"/>
          <w:i w:val="false"/>
          <w:color w:val="000000"/>
          <w:sz w:val="28"/>
        </w:rPr>
        <w:t>
      472. Кезекті куәландыру кезінде инсинераторға ішкі куәландыру жүргізіледі.</w:t>
      </w:r>
    </w:p>
    <w:bookmarkEnd w:id="1337"/>
    <w:bookmarkStart w:name="z1212" w:id="1338"/>
    <w:p>
      <w:pPr>
        <w:spacing w:after="0"/>
        <w:ind w:left="0"/>
        <w:jc w:val="both"/>
      </w:pPr>
      <w:r>
        <w:rPr>
          <w:rFonts w:ascii="Times New Roman"/>
          <w:b w:val="false"/>
          <w:i w:val="false"/>
          <w:color w:val="000000"/>
          <w:sz w:val="28"/>
        </w:rPr>
        <w:t>
      Инсинераторға ішкі куәландыруға мынадай жолмен жүргізеді:</w:t>
      </w:r>
    </w:p>
    <w:bookmarkEnd w:id="1338"/>
    <w:bookmarkStart w:name="z1213" w:id="1339"/>
    <w:p>
      <w:pPr>
        <w:spacing w:after="0"/>
        <w:ind w:left="0"/>
        <w:jc w:val="both"/>
      </w:pPr>
      <w:r>
        <w:rPr>
          <w:rFonts w:ascii="Times New Roman"/>
          <w:b w:val="false"/>
          <w:i w:val="false"/>
          <w:color w:val="000000"/>
          <w:sz w:val="28"/>
        </w:rPr>
        <w:t>
      1) ашық тиелген бункерлер, люктер және қылталар;</w:t>
      </w:r>
    </w:p>
    <w:bookmarkEnd w:id="1339"/>
    <w:bookmarkStart w:name="z1214" w:id="1340"/>
    <w:p>
      <w:pPr>
        <w:spacing w:after="0"/>
        <w:ind w:left="0"/>
        <w:jc w:val="both"/>
      </w:pPr>
      <w:r>
        <w:rPr>
          <w:rFonts w:ascii="Times New Roman"/>
          <w:b w:val="false"/>
          <w:i w:val="false"/>
          <w:color w:val="000000"/>
          <w:sz w:val="28"/>
        </w:rPr>
        <w:t>
      2) беті тазартылған жалын және газ кеңістігін;</w:t>
      </w:r>
    </w:p>
    <w:bookmarkEnd w:id="1340"/>
    <w:bookmarkStart w:name="z1215" w:id="1341"/>
    <w:p>
      <w:pPr>
        <w:spacing w:after="0"/>
        <w:ind w:left="0"/>
        <w:jc w:val="both"/>
      </w:pPr>
      <w:r>
        <w:rPr>
          <w:rFonts w:ascii="Times New Roman"/>
          <w:b w:val="false"/>
          <w:i w:val="false"/>
          <w:color w:val="000000"/>
          <w:sz w:val="28"/>
        </w:rPr>
        <w:t>
      3) жалғастырудағы және пісірілген жердегі, люк жанындағы, қылта және фланцтердегі, сонымен қатар коррозиялық тозу пайда болуы мүмкін жерлердегі инсинератор бөліктерінен оқшаулауды шешу;</w:t>
      </w:r>
    </w:p>
    <w:bookmarkEnd w:id="1341"/>
    <w:bookmarkStart w:name="z1216" w:id="1342"/>
    <w:p>
      <w:pPr>
        <w:spacing w:after="0"/>
        <w:ind w:left="0"/>
        <w:jc w:val="both"/>
      </w:pPr>
      <w:r>
        <w:rPr>
          <w:rFonts w:ascii="Times New Roman"/>
          <w:b w:val="false"/>
          <w:i w:val="false"/>
          <w:color w:val="000000"/>
          <w:sz w:val="28"/>
        </w:rPr>
        <w:t>
      4) инсинератордың іргетасқа және корпусқа бекітілуі тазартылған және қарауға рұқсат қамтамасыз етілген:</w:t>
      </w:r>
    </w:p>
    <w:bookmarkEnd w:id="1342"/>
    <w:bookmarkStart w:name="z1217" w:id="1343"/>
    <w:p>
      <w:pPr>
        <w:spacing w:after="0"/>
        <w:ind w:left="0"/>
        <w:jc w:val="both"/>
      </w:pPr>
      <w:r>
        <w:rPr>
          <w:rFonts w:ascii="Times New Roman"/>
          <w:b w:val="false"/>
          <w:i w:val="false"/>
          <w:color w:val="000000"/>
          <w:sz w:val="28"/>
        </w:rPr>
        <w:t>
      5) қажет болған жағдайда куәландыруға кедергі келтіретін ішкі инсинератордың ішкі құрылғылары шығарылады және бөлшектенеді.</w:t>
      </w:r>
    </w:p>
    <w:bookmarkEnd w:id="1343"/>
    <w:bookmarkStart w:name="z1218" w:id="1344"/>
    <w:p>
      <w:pPr>
        <w:spacing w:after="0"/>
        <w:ind w:left="0"/>
        <w:jc w:val="both"/>
      </w:pPr>
      <w:r>
        <w:rPr>
          <w:rFonts w:ascii="Times New Roman"/>
          <w:b w:val="false"/>
          <w:i w:val="false"/>
          <w:color w:val="000000"/>
          <w:sz w:val="28"/>
        </w:rPr>
        <w:t>
      Кеме қатынасы тіркелімінің қызметкері күлдіктің, футеровканың, форсунка құрылғысының, шиберлер, инсинератордың іргетасқа бекітілу және ішкі бетінің жағдайын тексереді.</w:t>
      </w:r>
    </w:p>
    <w:bookmarkEnd w:id="1344"/>
    <w:bookmarkStart w:name="z1219" w:id="1345"/>
    <w:p>
      <w:pPr>
        <w:spacing w:after="0"/>
        <w:ind w:left="0"/>
        <w:jc w:val="left"/>
      </w:pPr>
      <w:r>
        <w:rPr>
          <w:rFonts w:ascii="Times New Roman"/>
          <w:b/>
          <w:i w:val="false"/>
          <w:color w:val="000000"/>
        </w:rPr>
        <w:t xml:space="preserve"> 65. Сыныптамалық куәландыру</w:t>
      </w:r>
    </w:p>
    <w:bookmarkEnd w:id="1345"/>
    <w:bookmarkStart w:name="z1220" w:id="1346"/>
    <w:p>
      <w:pPr>
        <w:spacing w:after="0"/>
        <w:ind w:left="0"/>
        <w:jc w:val="both"/>
      </w:pPr>
      <w:r>
        <w:rPr>
          <w:rFonts w:ascii="Times New Roman"/>
          <w:b w:val="false"/>
          <w:i w:val="false"/>
          <w:color w:val="000000"/>
          <w:sz w:val="28"/>
        </w:rPr>
        <w:t>
      473. Сыныптамалық куәландыру кезінде Кеме қатынасы тіркелімінің қызметкері атқарылған жұмыстың көлемі және сапасын растайтын құжаттарды, қабылдау жұмысының актілерін, ауыстырылған құрал-жабдықтың, материалдың, түтіктің, арматураның, гидравликалық сынаулардың сертификаттарын тексереді.</w:t>
      </w:r>
    </w:p>
    <w:bookmarkEnd w:id="1346"/>
    <w:bookmarkStart w:name="z1221" w:id="1347"/>
    <w:p>
      <w:pPr>
        <w:spacing w:after="0"/>
        <w:ind w:left="0"/>
        <w:jc w:val="both"/>
      </w:pPr>
      <w:r>
        <w:rPr>
          <w:rFonts w:ascii="Times New Roman"/>
          <w:b w:val="false"/>
          <w:i w:val="false"/>
          <w:color w:val="000000"/>
          <w:sz w:val="28"/>
        </w:rPr>
        <w:t xml:space="preserve">
      474. Сыныптамалық куәландыру кезінде Кеме қатынасы тіркелімінің қызметкері кезекті куәландыру кезіндегі барлық талаптар орындалғандығына, жөндеу және кемелерден ластануды болдырмау бойынша </w:t>
      </w:r>
      <w:r>
        <w:rPr>
          <w:rFonts w:ascii="Times New Roman"/>
          <w:b w:val="false"/>
          <w:i w:val="false"/>
          <w:color w:val="000000"/>
          <w:sz w:val="28"/>
        </w:rPr>
        <w:t>жабдықтарды ауыстыру бойынша барлық жұмыстар аяқталғандығына, ал құжаттар осы Қағиданың 473-тармағында көрсетілген нұсқауларға сәйкес үлгіде ресімделгендігіне көз жеткізеді.</w:t>
      </w:r>
    </w:p>
    <w:bookmarkEnd w:id="1347"/>
    <w:bookmarkStart w:name="z1224" w:id="1348"/>
    <w:p>
      <w:pPr>
        <w:spacing w:after="0"/>
        <w:ind w:left="0"/>
        <w:jc w:val="both"/>
      </w:pPr>
      <w:r>
        <w:rPr>
          <w:rFonts w:ascii="Times New Roman"/>
          <w:b w:val="false"/>
          <w:i w:val="false"/>
          <w:color w:val="000000"/>
          <w:sz w:val="28"/>
        </w:rPr>
        <w:t>
      475. Кемелерден ластануды болдырмау бойынша жабдықтар куәландыру және тексеру кезінде осы Қағиданың 477-486-тармақ нұсқауларын басшылыққа алады.</w:t>
      </w:r>
    </w:p>
    <w:bookmarkEnd w:id="1348"/>
    <w:bookmarkStart w:name="z1227" w:id="1349"/>
    <w:p>
      <w:pPr>
        <w:spacing w:after="0"/>
        <w:ind w:left="0"/>
        <w:jc w:val="both"/>
      </w:pPr>
      <w:r>
        <w:rPr>
          <w:rFonts w:ascii="Times New Roman"/>
          <w:b w:val="false"/>
          <w:i w:val="false"/>
          <w:color w:val="000000"/>
          <w:sz w:val="28"/>
        </w:rPr>
        <w:t>
      476. Сыныптамалық куәландыру оң нәтижесінде кемеге мұнайдан, пайдаланылған судан және қоқыстардан ластануды болдырмау туралы куәлік беріледі.</w:t>
      </w:r>
    </w:p>
    <w:bookmarkEnd w:id="1349"/>
    <w:bookmarkStart w:name="z1228" w:id="1350"/>
    <w:p>
      <w:pPr>
        <w:spacing w:after="0"/>
        <w:ind w:left="0"/>
        <w:jc w:val="left"/>
      </w:pPr>
      <w:r>
        <w:rPr>
          <w:rFonts w:ascii="Times New Roman"/>
          <w:b/>
          <w:i w:val="false"/>
          <w:color w:val="000000"/>
        </w:rPr>
        <w:t xml:space="preserve"> 66. Жыл сайынғы куәландыру</w:t>
      </w:r>
    </w:p>
    <w:bookmarkEnd w:id="1350"/>
    <w:bookmarkStart w:name="z1229" w:id="1351"/>
    <w:p>
      <w:pPr>
        <w:spacing w:after="0"/>
        <w:ind w:left="0"/>
        <w:jc w:val="both"/>
      </w:pPr>
      <w:r>
        <w:rPr>
          <w:rFonts w:ascii="Times New Roman"/>
          <w:b w:val="false"/>
          <w:i w:val="false"/>
          <w:color w:val="000000"/>
          <w:sz w:val="28"/>
        </w:rPr>
        <w:t>
      477. Сүзгіш жабдықты және пайдаланылған суларды өңдеуге арналған қондырғыны жыл сайынғы куәландыру кезінде, Кеме қатынасы тіркелімінің қызметкеріне Кеме қатынасы тіркелімінің Тану туралы куәлігі бар зертханада орындалған куәландыру күнінен екі айдан аспаған байқаулардың талдау нәтижелері ұсыналады.</w:t>
      </w:r>
    </w:p>
    <w:bookmarkEnd w:id="1351"/>
    <w:bookmarkStart w:name="z1230" w:id="1352"/>
    <w:p>
      <w:pPr>
        <w:spacing w:after="0"/>
        <w:ind w:left="0"/>
        <w:jc w:val="both"/>
      </w:pPr>
      <w:r>
        <w:rPr>
          <w:rFonts w:ascii="Times New Roman"/>
          <w:b w:val="false"/>
          <w:i w:val="false"/>
          <w:color w:val="000000"/>
          <w:sz w:val="28"/>
        </w:rPr>
        <w:t>
      478. Кеме қатынасы тіркелімінің қызметкері нормасы техникалық шарттарда немесе сүзгіш жабдықтың паспортында көрсетілген, сүзгіш элементтер және сүзгіш материалдардың борттық қорының болуын тексереді.</w:t>
      </w:r>
    </w:p>
    <w:bookmarkEnd w:id="1352"/>
    <w:bookmarkStart w:name="z1231" w:id="1353"/>
    <w:p>
      <w:pPr>
        <w:spacing w:after="0"/>
        <w:ind w:left="0"/>
        <w:jc w:val="both"/>
      </w:pPr>
      <w:r>
        <w:rPr>
          <w:rFonts w:ascii="Times New Roman"/>
          <w:b w:val="false"/>
          <w:i w:val="false"/>
          <w:color w:val="000000"/>
          <w:sz w:val="28"/>
        </w:rPr>
        <w:t>
      479. Сигнализаторды, автоматтық өлшеу жүйелерін, балластық тастау және жуатын суларды тіркеу және басқару, тұнба танкілеріндегі "мұнай-су" бөлу шекараларын анықтауға арналған құралдарды, мұнайы бар суларды айдау, беру және жинау жүйелерін куәландыру кезінде Кеме қатынасы тіркелімінің қызметкері сыртқы тексеруді және оларды әрекетте тексеруді жүргізеді, сондай-ақ тозу, саңылау, қарсыласудың оқшаулануын өлшеу және т.б. туралы актілердің болуын тексереді.</w:t>
      </w:r>
    </w:p>
    <w:bookmarkEnd w:id="1353"/>
    <w:bookmarkStart w:name="z1232" w:id="1354"/>
    <w:p>
      <w:pPr>
        <w:spacing w:after="0"/>
        <w:ind w:left="0"/>
        <w:jc w:val="both"/>
      </w:pPr>
      <w:r>
        <w:rPr>
          <w:rFonts w:ascii="Times New Roman"/>
          <w:b w:val="false"/>
          <w:i w:val="false"/>
          <w:color w:val="000000"/>
          <w:sz w:val="28"/>
        </w:rPr>
        <w:t xml:space="preserve">
      480. Кеме қатынасы тіркелімінің қызметкері кемелерден ластануды болдырмау бойынша </w:t>
      </w:r>
      <w:r>
        <w:rPr>
          <w:rFonts w:ascii="Times New Roman"/>
          <w:b w:val="false"/>
          <w:i w:val="false"/>
          <w:color w:val="000000"/>
          <w:sz w:val="28"/>
        </w:rPr>
        <w:t xml:space="preserve"> </w:t>
      </w:r>
      <w:r>
        <w:rPr>
          <w:rFonts w:ascii="Times New Roman"/>
          <w:b w:val="false"/>
          <w:i w:val="false"/>
          <w:color w:val="000000"/>
          <w:sz w:val="28"/>
        </w:rPr>
        <w:t xml:space="preserve"> жабдықта орнатылған сақтандырғыш клапандарды тексереді.</w:t>
      </w:r>
    </w:p>
    <w:bookmarkEnd w:id="1354"/>
    <w:bookmarkStart w:name="z1235" w:id="1355"/>
    <w:p>
      <w:pPr>
        <w:spacing w:after="0"/>
        <w:ind w:left="0"/>
        <w:jc w:val="both"/>
      </w:pPr>
      <w:r>
        <w:rPr>
          <w:rFonts w:ascii="Times New Roman"/>
          <w:b w:val="false"/>
          <w:i w:val="false"/>
          <w:color w:val="000000"/>
          <w:sz w:val="28"/>
        </w:rPr>
        <w:t>
      Сақтандырғыш клапандар 1,1 аспайтын жұмыс қысымына тексеріледі және кеме иесімен пломбыланады.</w:t>
      </w:r>
    </w:p>
    <w:bookmarkEnd w:id="1355"/>
    <w:bookmarkStart w:name="z1236" w:id="1356"/>
    <w:p>
      <w:pPr>
        <w:spacing w:after="0"/>
        <w:ind w:left="0"/>
        <w:jc w:val="both"/>
      </w:pPr>
      <w:r>
        <w:rPr>
          <w:rFonts w:ascii="Times New Roman"/>
          <w:b w:val="false"/>
          <w:i w:val="false"/>
          <w:color w:val="000000"/>
          <w:sz w:val="28"/>
        </w:rPr>
        <w:t>
      481. Ағын суларды өңдеуге арналған қондырғыны әрекетте тексеру Кеме қатынасы тіркелімі қызметкерінің келісімімен кемеде құралған пайдаланылған суларда немесе борт сыртындағы суларда куәландыру шартына байланысты, жүргізіледі.</w:t>
      </w:r>
    </w:p>
    <w:bookmarkEnd w:id="1356"/>
    <w:bookmarkStart w:name="z1237" w:id="1357"/>
    <w:p>
      <w:pPr>
        <w:spacing w:after="0"/>
        <w:ind w:left="0"/>
        <w:jc w:val="both"/>
      </w:pPr>
      <w:r>
        <w:rPr>
          <w:rFonts w:ascii="Times New Roman"/>
          <w:b w:val="false"/>
          <w:i w:val="false"/>
          <w:color w:val="000000"/>
          <w:sz w:val="28"/>
        </w:rPr>
        <w:t>
      482. Пайдаланылған суларды айдау, беру және шығару жүйелері іс-қимылда тексеріледі.</w:t>
      </w:r>
    </w:p>
    <w:bookmarkEnd w:id="1357"/>
    <w:bookmarkStart w:name="z1238" w:id="1358"/>
    <w:p>
      <w:pPr>
        <w:spacing w:after="0"/>
        <w:ind w:left="0"/>
        <w:jc w:val="both"/>
      </w:pPr>
      <w:r>
        <w:rPr>
          <w:rFonts w:ascii="Times New Roman"/>
          <w:b w:val="false"/>
          <w:i w:val="false"/>
          <w:color w:val="000000"/>
          <w:sz w:val="28"/>
        </w:rPr>
        <w:t>
      483. Кеме қатынасы тіркелімінің қызметкері жабдықты пайдалану бойынша нұсқаулықтың болуын тексереді және инсинераторға іс-қимылда сыртқы қарау жүргізеді және тексереді.</w:t>
      </w:r>
    </w:p>
    <w:bookmarkEnd w:id="1358"/>
    <w:bookmarkStart w:name="z1239" w:id="1359"/>
    <w:p>
      <w:pPr>
        <w:spacing w:after="0"/>
        <w:ind w:left="0"/>
        <w:jc w:val="both"/>
      </w:pPr>
      <w:r>
        <w:rPr>
          <w:rFonts w:ascii="Times New Roman"/>
          <w:b w:val="false"/>
          <w:i w:val="false"/>
          <w:color w:val="000000"/>
          <w:sz w:val="28"/>
        </w:rPr>
        <w:t>
      Сыртқы қарау кезінде: қыздыру бөлігіндегі оқшаулау жағдайын, экрандардың жағдайын және бекітілуін, инсинераторлардың қоршауын (олар болса), жинақтаушы құрал-жабдықтың орналасуын және бектілуін, форсунды құрылғылар, құбырлар, арматуралар, автоматтау құрылғылары, сигнал беру және бақылау, сорғылар және вентиляторлар, жүгі бар бункерлердің қақпағының жабылу беріктілігі; тұйықталудың болуы және әрекеті, отын бөлігін жинауға арналған түп қойманың болуын, жанбаған қалдықтарда сақтауға арналған, жабылатын сыйымдылықпен алмалы бекітудің болуы, инсинератор бөлмесіндегі өрт сөндіру құралы тексеріледі.</w:t>
      </w:r>
    </w:p>
    <w:bookmarkEnd w:id="1359"/>
    <w:bookmarkStart w:name="z1240" w:id="1360"/>
    <w:p>
      <w:pPr>
        <w:spacing w:after="0"/>
        <w:ind w:left="0"/>
        <w:jc w:val="both"/>
      </w:pPr>
      <w:r>
        <w:rPr>
          <w:rFonts w:ascii="Times New Roman"/>
          <w:b w:val="false"/>
          <w:i w:val="false"/>
          <w:color w:val="000000"/>
          <w:sz w:val="28"/>
        </w:rPr>
        <w:t>
      Техникалық құжаттамада көрсетілген қоқысты әр түрде және режимде тікелей мақсаты бойынша әрекетте тексеру кезінде: жану процесінің тура және жанама мүмкіндігін, блоктау жұмысын, форсунканың ППЗС 621-тармағына сәйкес өшірілу мүмкіндігін, автоматтандыру, сигнал беру және бақылау құралдарының дұрыс жұмыс істеуін, инсинератор бөлмесіндегі желдеткіш жұмысының жүйесі тексеріледі.</w:t>
      </w:r>
    </w:p>
    <w:bookmarkEnd w:id="1360"/>
    <w:bookmarkStart w:name="z1241" w:id="1361"/>
    <w:p>
      <w:pPr>
        <w:spacing w:after="0"/>
        <w:ind w:left="0"/>
        <w:jc w:val="both"/>
      </w:pPr>
      <w:r>
        <w:rPr>
          <w:rFonts w:ascii="Times New Roman"/>
          <w:b w:val="false"/>
          <w:i w:val="false"/>
          <w:color w:val="000000"/>
          <w:sz w:val="28"/>
        </w:rPr>
        <w:t>
      484. Кеме қатынасы тіркелімінің қызметкері жабдықты пайдалану бойынша нұсқаулықтың болуын тексереді, қоқысты өңдеуге арналған құрылғыға сыртқы қарауды жүргізеді және іс-қимылда тексеру жүргізеді.</w:t>
      </w:r>
    </w:p>
    <w:bookmarkEnd w:id="1361"/>
    <w:bookmarkStart w:name="z1242" w:id="1362"/>
    <w:p>
      <w:pPr>
        <w:spacing w:after="0"/>
        <w:ind w:left="0"/>
        <w:jc w:val="both"/>
      </w:pPr>
      <w:r>
        <w:rPr>
          <w:rFonts w:ascii="Times New Roman"/>
          <w:b w:val="false"/>
          <w:i w:val="false"/>
          <w:color w:val="000000"/>
          <w:sz w:val="28"/>
        </w:rPr>
        <w:t>
      485. Кеме қатынасы тіркелімінің қызметкері Кеме қатынасы тіркелімімен келісілген ілмек арматураның мұнайы бар суларды және пайдаланылған суларды борттың сыртына ағызу жүйесінің пломбылау схемасының бар болуын тексереді.</w:t>
      </w:r>
    </w:p>
    <w:bookmarkEnd w:id="1362"/>
    <w:bookmarkStart w:name="z1243" w:id="1363"/>
    <w:p>
      <w:pPr>
        <w:spacing w:after="0"/>
        <w:ind w:left="0"/>
        <w:jc w:val="both"/>
      </w:pPr>
      <w:r>
        <w:rPr>
          <w:rFonts w:ascii="Times New Roman"/>
          <w:b w:val="false"/>
          <w:i w:val="false"/>
          <w:color w:val="000000"/>
          <w:sz w:val="28"/>
        </w:rPr>
        <w:t>
      486. Кемелерден ластануды болдырмау бойынша осы Қағиданың 515-тармағында көрсетілген кемелерде мұнайдың құйылуымен күресу бойынша кемелік жинақтың жинақтылығын және болуын және оның элементтерінің техникалық жай-күйін тексереді.</w:t>
      </w:r>
    </w:p>
    <w:bookmarkEnd w:id="1363"/>
    <w:bookmarkStart w:name="z1244" w:id="1364"/>
    <w:p>
      <w:pPr>
        <w:spacing w:after="0"/>
        <w:ind w:left="0"/>
        <w:jc w:val="both"/>
      </w:pPr>
      <w:r>
        <w:rPr>
          <w:rFonts w:ascii="Times New Roman"/>
          <w:b w:val="false"/>
          <w:i w:val="false"/>
          <w:color w:val="000000"/>
          <w:sz w:val="28"/>
        </w:rPr>
        <w:t>
      487. Кемелерден ластануды болдырмау бойынша жабдықты жыл сайынғы куәландырудың нәтижесі жыл сайынғы куәландыру актісінде көрсетіледі.</w:t>
      </w:r>
    </w:p>
    <w:bookmarkEnd w:id="1364"/>
    <w:bookmarkStart w:name="z1245" w:id="1365"/>
    <w:p>
      <w:pPr>
        <w:spacing w:after="0"/>
        <w:ind w:left="0"/>
        <w:jc w:val="left"/>
      </w:pPr>
      <w:r>
        <w:rPr>
          <w:rFonts w:ascii="Times New Roman"/>
          <w:b/>
          <w:i w:val="false"/>
          <w:color w:val="000000"/>
        </w:rPr>
        <w:t xml:space="preserve"> 67. Гидравликалық сынау</w:t>
      </w:r>
    </w:p>
    <w:bookmarkEnd w:id="1365"/>
    <w:bookmarkStart w:name="z1246" w:id="1366"/>
    <w:p>
      <w:pPr>
        <w:spacing w:after="0"/>
        <w:ind w:left="0"/>
        <w:jc w:val="both"/>
      </w:pPr>
      <w:r>
        <w:rPr>
          <w:rFonts w:ascii="Times New Roman"/>
          <w:b w:val="false"/>
          <w:i w:val="false"/>
          <w:color w:val="000000"/>
          <w:sz w:val="28"/>
        </w:rPr>
        <w:t>
      488. Құрама цистерналарды, айдау, беру және мұнайы бар және пайдаланылған суларды шығару жүйелерін гидравликалық сынау алғашқы сыныптамалық куәландырудан кейінгі екіншісінің алдында және әрі қарай олардың арасындағы екі кезеңнен кейін жүргізіледі.</w:t>
      </w:r>
    </w:p>
    <w:bookmarkEnd w:id="1366"/>
    <w:bookmarkStart w:name="z1247" w:id="1367"/>
    <w:p>
      <w:pPr>
        <w:spacing w:after="0"/>
        <w:ind w:left="0"/>
        <w:jc w:val="both"/>
      </w:pPr>
      <w:r>
        <w:rPr>
          <w:rFonts w:ascii="Times New Roman"/>
          <w:b w:val="false"/>
          <w:i w:val="false"/>
          <w:color w:val="000000"/>
          <w:sz w:val="28"/>
        </w:rPr>
        <w:t>
      Гидравликалық сынау, сондай-ақ жөндеу кезінде құбырлар, арматуралар және басқа элементтер ауыстырылған жағдайда міндетті.</w:t>
      </w:r>
    </w:p>
    <w:bookmarkEnd w:id="1367"/>
    <w:bookmarkStart w:name="z1248" w:id="1368"/>
    <w:p>
      <w:pPr>
        <w:spacing w:after="0"/>
        <w:ind w:left="0"/>
        <w:jc w:val="both"/>
      </w:pPr>
      <w:r>
        <w:rPr>
          <w:rFonts w:ascii="Times New Roman"/>
          <w:b w:val="false"/>
          <w:i w:val="false"/>
          <w:color w:val="000000"/>
          <w:sz w:val="28"/>
        </w:rPr>
        <w:t>
      489. Кемелік жабдықтауға кіретін және мұнай, мұнайы бар суларды және ағын суларды айдау үшін қолданылатын шлангілер, гидравликалық сынауға жыл сайын ұсынылуы қажет.</w:t>
      </w:r>
    </w:p>
    <w:bookmarkEnd w:id="1368"/>
    <w:bookmarkStart w:name="z1249" w:id="1369"/>
    <w:p>
      <w:pPr>
        <w:spacing w:after="0"/>
        <w:ind w:left="0"/>
        <w:jc w:val="both"/>
      </w:pPr>
      <w:r>
        <w:rPr>
          <w:rFonts w:ascii="Times New Roman"/>
          <w:b w:val="false"/>
          <w:i w:val="false"/>
          <w:color w:val="000000"/>
          <w:sz w:val="28"/>
        </w:rPr>
        <w:t>
      490. Гидравликалық сынау кезіндегі байқау қысымы:</w:t>
      </w:r>
    </w:p>
    <w:bookmarkEnd w:id="1369"/>
    <w:bookmarkStart w:name="z1250" w:id="1370"/>
    <w:p>
      <w:pPr>
        <w:spacing w:after="0"/>
        <w:ind w:left="0"/>
        <w:jc w:val="both"/>
      </w:pPr>
      <w:r>
        <w:rPr>
          <w:rFonts w:ascii="Times New Roman"/>
          <w:b w:val="false"/>
          <w:i w:val="false"/>
          <w:color w:val="000000"/>
          <w:sz w:val="28"/>
        </w:rPr>
        <w:t>
      1) мұнайы бар сулардың құрама цистерналары - әуе түтігінің жоғарысына дейінгі сулы бағананың қысымы;</w:t>
      </w:r>
    </w:p>
    <w:bookmarkEnd w:id="1370"/>
    <w:bookmarkStart w:name="z1251" w:id="1371"/>
    <w:p>
      <w:pPr>
        <w:spacing w:after="0"/>
        <w:ind w:left="0"/>
        <w:jc w:val="both"/>
      </w:pPr>
      <w:r>
        <w:rPr>
          <w:rFonts w:ascii="Times New Roman"/>
          <w:b w:val="false"/>
          <w:i w:val="false"/>
          <w:color w:val="000000"/>
          <w:sz w:val="28"/>
        </w:rPr>
        <w:t>
      2) ағын сулардың құрама цистерналары – тиегі жоқ құйма құбырдағы, сулы бағананың төменге дейінгі санитарлық құрал қысымы;</w:t>
      </w:r>
    </w:p>
    <w:bookmarkEnd w:id="1371"/>
    <w:bookmarkStart w:name="z1252" w:id="1372"/>
    <w:p>
      <w:pPr>
        <w:spacing w:after="0"/>
        <w:ind w:left="0"/>
        <w:jc w:val="both"/>
      </w:pPr>
      <w:r>
        <w:rPr>
          <w:rFonts w:ascii="Times New Roman"/>
          <w:b w:val="false"/>
          <w:i w:val="false"/>
          <w:color w:val="000000"/>
          <w:sz w:val="28"/>
        </w:rPr>
        <w:t>
      3) мұнайы бар және ағын суларды, басқа құбырларды айдау, беру және шығару жүйелерінің, сондай-ақ шлангілерді осы Қағиданың 505-тармағына сәйкес 1,5 жұмыс қысымына тең қысым.</w:t>
      </w:r>
    </w:p>
    <w:bookmarkEnd w:id="1372"/>
    <w:bookmarkStart w:name="z1253" w:id="1373"/>
    <w:p>
      <w:pPr>
        <w:spacing w:after="0"/>
        <w:ind w:left="0"/>
        <w:jc w:val="both"/>
      </w:pPr>
      <w:r>
        <w:rPr>
          <w:rFonts w:ascii="Times New Roman"/>
          <w:b w:val="false"/>
          <w:i w:val="false"/>
          <w:color w:val="000000"/>
          <w:sz w:val="28"/>
        </w:rPr>
        <w:t>
      491. Егер сызат, жарық, көрінетін қалдық деформациялар, ағып кетулер байқалмаса, танкілер, цистерналар, құбырлар, арматура, шлангілер сынақтан өткен болып есептеледі.</w:t>
      </w:r>
    </w:p>
    <w:bookmarkEnd w:id="1373"/>
    <w:bookmarkStart w:name="z1254" w:id="1374"/>
    <w:p>
      <w:pPr>
        <w:spacing w:after="0"/>
        <w:ind w:left="0"/>
        <w:jc w:val="left"/>
      </w:pPr>
      <w:r>
        <w:rPr>
          <w:rFonts w:ascii="Times New Roman"/>
          <w:b/>
          <w:i w:val="false"/>
          <w:color w:val="000000"/>
        </w:rPr>
        <w:t xml:space="preserve"> 68. Техникалық жай-күйін анықтау</w:t>
      </w:r>
    </w:p>
    <w:bookmarkEnd w:id="1374"/>
    <w:bookmarkStart w:name="z1255" w:id="1375"/>
    <w:p>
      <w:pPr>
        <w:spacing w:after="0"/>
        <w:ind w:left="0"/>
        <w:jc w:val="both"/>
      </w:pPr>
      <w:r>
        <w:rPr>
          <w:rFonts w:ascii="Times New Roman"/>
          <w:b w:val="false"/>
          <w:i w:val="false"/>
          <w:color w:val="000000"/>
          <w:sz w:val="28"/>
        </w:rPr>
        <w:t>
      492. Кемелерден ластануды болдырмауға арналған жабдықтардың техникалық жай-күйі алдыңғы куәландыру актісін ескере отырып куәландыру нәтижесі бойынша және байқалған тозулар, зақымданулар, жарамсыздықтар, құжаттама бойынша жүргізілген жөндеулер және құжат бойынша ауыстырулармен, кеме иесі ұсынатын өлшеу нәтижелерімен, ақаулық актісімен, сынау актісімен, паспортпен, формулярлармен белгіленеді.</w:t>
      </w:r>
    </w:p>
    <w:bookmarkEnd w:id="1375"/>
    <w:bookmarkStart w:name="z1256" w:id="1376"/>
    <w:p>
      <w:pPr>
        <w:spacing w:after="0"/>
        <w:ind w:left="0"/>
        <w:jc w:val="both"/>
      </w:pPr>
      <w:r>
        <w:rPr>
          <w:rFonts w:ascii="Times New Roman"/>
          <w:b w:val="false"/>
          <w:i w:val="false"/>
          <w:color w:val="000000"/>
          <w:sz w:val="28"/>
        </w:rPr>
        <w:t>
      493. Жабдық элементтерінің, тораптың және бөліктің рұқсат етілген тозу және ақаулық нормасы техникалық шарттарға, паспорттарға, формулярларға, ұйымдастырушы-дайындаушының нұсқаулығына, Кеме қатынасы тіркелімі танылған нормативтік құжаттарға, сондай-ақ осы тараудың нұсқауларына сәйкес белгіленеді.</w:t>
      </w:r>
    </w:p>
    <w:bookmarkEnd w:id="1376"/>
    <w:bookmarkStart w:name="z1257" w:id="1377"/>
    <w:p>
      <w:pPr>
        <w:spacing w:after="0"/>
        <w:ind w:left="0"/>
        <w:jc w:val="both"/>
      </w:pPr>
      <w:r>
        <w:rPr>
          <w:rFonts w:ascii="Times New Roman"/>
          <w:b w:val="false"/>
          <w:i w:val="false"/>
          <w:color w:val="000000"/>
          <w:sz w:val="28"/>
        </w:rPr>
        <w:t>
      494. Кемелерден ластануды болдырмауға арналған жабдықтардың техникалық жай-күйі егер ол жұмысқа қабілетті болса және талдау нормативтерден ауытқымаса, рұқсат етілмейтін тозулар және ақаулар байқалмаса жарамды деп табылады.</w:t>
      </w:r>
    </w:p>
    <w:bookmarkEnd w:id="1377"/>
    <w:bookmarkStart w:name="z1258" w:id="1378"/>
    <w:p>
      <w:pPr>
        <w:spacing w:after="0"/>
        <w:ind w:left="0"/>
        <w:jc w:val="both"/>
      </w:pPr>
      <w:r>
        <w:rPr>
          <w:rFonts w:ascii="Times New Roman"/>
          <w:b w:val="false"/>
          <w:i w:val="false"/>
          <w:color w:val="000000"/>
          <w:sz w:val="28"/>
        </w:rPr>
        <w:t>
      495. Кемелерден ластануды болдырмау бойынша жабдықтардың техникалық жай-күйі жарамсыз деп есептеледі, егер мыналар байқалса:</w:t>
      </w:r>
    </w:p>
    <w:bookmarkEnd w:id="1378"/>
    <w:bookmarkStart w:name="z1259" w:id="1379"/>
    <w:p>
      <w:pPr>
        <w:spacing w:after="0"/>
        <w:ind w:left="0"/>
        <w:jc w:val="both"/>
      </w:pPr>
      <w:r>
        <w:rPr>
          <w:rFonts w:ascii="Times New Roman"/>
          <w:b w:val="false"/>
          <w:i w:val="false"/>
          <w:color w:val="000000"/>
          <w:sz w:val="28"/>
        </w:rPr>
        <w:t>
      1) Кемелерден ластануды болдырмау бойынша жабдықтың қалыпты жұмыс істеуіне кедергі келтіретін жарамсыздықтар және ақаулар;</w:t>
      </w:r>
    </w:p>
    <w:bookmarkEnd w:id="1379"/>
    <w:bookmarkStart w:name="z1260" w:id="1380"/>
    <w:p>
      <w:pPr>
        <w:spacing w:after="0"/>
        <w:ind w:left="0"/>
        <w:jc w:val="both"/>
      </w:pPr>
      <w:r>
        <w:rPr>
          <w:rFonts w:ascii="Times New Roman"/>
          <w:b w:val="false"/>
          <w:i w:val="false"/>
          <w:color w:val="000000"/>
          <w:sz w:val="28"/>
        </w:rPr>
        <w:t>
      2) қанағаттанарлықсыз талдау нәтижелері.</w:t>
      </w:r>
    </w:p>
    <w:bookmarkEnd w:id="1380"/>
    <w:bookmarkStart w:name="z1261" w:id="1381"/>
    <w:p>
      <w:pPr>
        <w:spacing w:after="0"/>
        <w:ind w:left="0"/>
        <w:jc w:val="left"/>
      </w:pPr>
      <w:r>
        <w:rPr>
          <w:rFonts w:ascii="Times New Roman"/>
          <w:b/>
          <w:i w:val="false"/>
          <w:color w:val="000000"/>
        </w:rPr>
        <w:t xml:space="preserve"> 14-бөлім. Кемелерден ластануды болдырмау бойынша жалпы ережелер</w:t>
      </w:r>
      <w:r>
        <w:br/>
      </w:r>
      <w:r>
        <w:rPr>
          <w:rFonts w:ascii="Times New Roman"/>
          <w:b/>
          <w:i w:val="false"/>
          <w:color w:val="000000"/>
        </w:rPr>
        <w:t>69. Таралу аймағы</w:t>
      </w:r>
    </w:p>
    <w:bookmarkEnd w:id="1381"/>
    <w:bookmarkStart w:name="z1263" w:id="1382"/>
    <w:p>
      <w:pPr>
        <w:spacing w:after="0"/>
        <w:ind w:left="0"/>
        <w:jc w:val="both"/>
      </w:pPr>
      <w:r>
        <w:rPr>
          <w:rFonts w:ascii="Times New Roman"/>
          <w:b w:val="false"/>
          <w:i w:val="false"/>
          <w:color w:val="000000"/>
          <w:sz w:val="28"/>
        </w:rPr>
        <w:t>
      496. Кемелерден ластануды болдырмау бойынша Кеме қатынасының тіркеліміне келісуге ұсынылатын техникалық жобалары ішкі және "өзен-теңіз" жүзу кемелеріне таралады.</w:t>
      </w:r>
    </w:p>
    <w:bookmarkEnd w:id="1382"/>
    <w:bookmarkStart w:name="z1264" w:id="1383"/>
    <w:p>
      <w:pPr>
        <w:spacing w:after="0"/>
        <w:ind w:left="0"/>
        <w:jc w:val="both"/>
      </w:pPr>
      <w:r>
        <w:rPr>
          <w:rFonts w:ascii="Times New Roman"/>
          <w:b w:val="false"/>
          <w:i w:val="false"/>
          <w:color w:val="000000"/>
          <w:sz w:val="28"/>
        </w:rPr>
        <w:t xml:space="preserve">
      497. Қағида осы Қағиданың 508-тармағының </w:t>
      </w:r>
      <w:r>
        <w:rPr>
          <w:rFonts w:ascii="Times New Roman"/>
          <w:b w:val="false"/>
          <w:i w:val="false"/>
          <w:color w:val="000000"/>
          <w:sz w:val="28"/>
        </w:rPr>
        <w:t>4) тармақшасының</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520-тармақтарының</w:t>
      </w:r>
      <w:r>
        <w:rPr>
          <w:rFonts w:ascii="Times New Roman"/>
          <w:b w:val="false"/>
          <w:i w:val="false"/>
          <w:color w:val="000000"/>
          <w:sz w:val="28"/>
        </w:rPr>
        <w:t xml:space="preserve">, 521-тармақтың </w:t>
      </w:r>
      <w:r>
        <w:rPr>
          <w:rFonts w:ascii="Times New Roman"/>
          <w:b w:val="false"/>
          <w:i w:val="false"/>
          <w:color w:val="000000"/>
          <w:sz w:val="28"/>
        </w:rPr>
        <w:t>3) тармақшасының</w:t>
      </w:r>
      <w:r>
        <w:rPr>
          <w:rFonts w:ascii="Times New Roman"/>
          <w:b w:val="false"/>
          <w:i w:val="false"/>
          <w:color w:val="000000"/>
          <w:sz w:val="28"/>
        </w:rPr>
        <w:t xml:space="preserve">, </w:t>
      </w:r>
      <w:r>
        <w:rPr>
          <w:rFonts w:ascii="Times New Roman"/>
          <w:b w:val="false"/>
          <w:i w:val="false"/>
          <w:color w:val="000000"/>
          <w:sz w:val="28"/>
        </w:rPr>
        <w:t>584-тармақтың</w:t>
      </w:r>
      <w:r>
        <w:rPr>
          <w:rFonts w:ascii="Times New Roman"/>
          <w:b w:val="false"/>
          <w:i w:val="false"/>
          <w:color w:val="000000"/>
          <w:sz w:val="28"/>
        </w:rPr>
        <w:t xml:space="preserve">, 585-тармақтың </w:t>
      </w:r>
      <w:r>
        <w:rPr>
          <w:rFonts w:ascii="Times New Roman"/>
          <w:b w:val="false"/>
          <w:i w:val="false"/>
          <w:color w:val="000000"/>
          <w:sz w:val="28"/>
        </w:rPr>
        <w:t>5) тармақшасының</w:t>
      </w:r>
      <w:r>
        <w:rPr>
          <w:rFonts w:ascii="Times New Roman"/>
          <w:b w:val="false"/>
          <w:i w:val="false"/>
          <w:color w:val="000000"/>
          <w:sz w:val="28"/>
        </w:rPr>
        <w:t xml:space="preserve"> талаптарын қоспағанда пайдаланудағы кемелерге қолданылады.</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497-тармақ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6" w:id="1384"/>
    <w:p>
      <w:pPr>
        <w:spacing w:after="0"/>
        <w:ind w:left="0"/>
        <w:jc w:val="both"/>
      </w:pPr>
      <w:r>
        <w:rPr>
          <w:rFonts w:ascii="Times New Roman"/>
          <w:b w:val="false"/>
          <w:i w:val="false"/>
          <w:color w:val="000000"/>
          <w:sz w:val="28"/>
        </w:rPr>
        <w:t>
      498. Кеме қатынасының тіркелімі оған қажетті кемелер конструкциясы мен жабдықтауы осы бөліммен талап етілетін қоршаған ортаны ластанудан сақтау дәрежесін қамтамасыз ететінін растайтын негіздемелерді ұсыну кезінде, кейбір жағдайларда мына кемелерге қолданылмайтыны туралы шешім қабылдайды:</w:t>
      </w:r>
    </w:p>
    <w:bookmarkEnd w:id="1384"/>
    <w:bookmarkStart w:name="z1267" w:id="1385"/>
    <w:p>
      <w:pPr>
        <w:spacing w:after="0"/>
        <w:ind w:left="0"/>
        <w:jc w:val="both"/>
      </w:pPr>
      <w:r>
        <w:rPr>
          <w:rFonts w:ascii="Times New Roman"/>
          <w:b w:val="false"/>
          <w:i w:val="false"/>
          <w:color w:val="000000"/>
          <w:sz w:val="28"/>
        </w:rPr>
        <w:t>
      1) ұзындығы 25 м кем;</w:t>
      </w:r>
    </w:p>
    <w:bookmarkEnd w:id="1385"/>
    <w:bookmarkStart w:name="z1268" w:id="1386"/>
    <w:p>
      <w:pPr>
        <w:spacing w:after="0"/>
        <w:ind w:left="0"/>
        <w:jc w:val="both"/>
      </w:pPr>
      <w:r>
        <w:rPr>
          <w:rFonts w:ascii="Times New Roman"/>
          <w:b w:val="false"/>
          <w:i w:val="false"/>
          <w:color w:val="000000"/>
          <w:sz w:val="28"/>
        </w:rPr>
        <w:t>
      2) барлық ішкі жану қозғалтқыштарының 220 кВт қосынды күшіне (мұнаймен ластануды болдырмау үшін кемелік жабдық пен құралдарға қойылатын талаптар бөлігінде);</w:t>
      </w:r>
    </w:p>
    <w:bookmarkEnd w:id="1386"/>
    <w:bookmarkStart w:name="z1269" w:id="1387"/>
    <w:p>
      <w:pPr>
        <w:spacing w:after="0"/>
        <w:ind w:left="0"/>
        <w:jc w:val="both"/>
      </w:pPr>
      <w:r>
        <w:rPr>
          <w:rFonts w:ascii="Times New Roman"/>
          <w:b w:val="false"/>
          <w:i w:val="false"/>
          <w:color w:val="000000"/>
          <w:sz w:val="28"/>
        </w:rPr>
        <w:t>
      3) борттағы адамдар саны 10 адамнан кем (ағынды сумен ластануды болдырмау үшін кемелік жабдық пен құралдарға қойылатын талаптар бөлігінде);</w:t>
      </w:r>
    </w:p>
    <w:bookmarkEnd w:id="1387"/>
    <w:bookmarkStart w:name="z1270" w:id="1388"/>
    <w:p>
      <w:pPr>
        <w:spacing w:after="0"/>
        <w:ind w:left="0"/>
        <w:jc w:val="both"/>
      </w:pPr>
      <w:r>
        <w:rPr>
          <w:rFonts w:ascii="Times New Roman"/>
          <w:b w:val="false"/>
          <w:i w:val="false"/>
          <w:color w:val="000000"/>
          <w:sz w:val="28"/>
        </w:rPr>
        <w:t>
      4) қолдаудың динамикалық принциптерімен.</w:t>
      </w:r>
    </w:p>
    <w:bookmarkEnd w:id="1388"/>
    <w:bookmarkStart w:name="z1271" w:id="1389"/>
    <w:p>
      <w:pPr>
        <w:spacing w:after="0"/>
        <w:ind w:left="0"/>
        <w:jc w:val="both"/>
      </w:pPr>
      <w:r>
        <w:rPr>
          <w:rFonts w:ascii="Times New Roman"/>
          <w:b w:val="false"/>
          <w:i w:val="false"/>
          <w:color w:val="000000"/>
          <w:sz w:val="28"/>
        </w:rPr>
        <w:t>
      499. Конструкциялар, құрылғылар, жүйелер және жабдықтарды ластанудан сақтау бойынша жабдықтар осы Қағиданың талаптарынан басқа Кеме қатынасы тіркелімінің қолданылатын талаптарына, ал аралас "өзен-теңіз" суларында жүзетін кемелерде орнатылған конструкциялар, құрылғылар және жүйелер қосымша Кеме қатынасы тіркелімінің талаптарын қанғаттандыруы қажет.</w:t>
      </w:r>
    </w:p>
    <w:bookmarkEnd w:id="1389"/>
    <w:bookmarkStart w:name="z1272" w:id="1390"/>
    <w:p>
      <w:pPr>
        <w:spacing w:after="0"/>
        <w:ind w:left="0"/>
        <w:jc w:val="left"/>
      </w:pPr>
      <w:r>
        <w:rPr>
          <w:rFonts w:ascii="Times New Roman"/>
          <w:b/>
          <w:i w:val="false"/>
          <w:color w:val="000000"/>
        </w:rPr>
        <w:t xml:space="preserve"> 70. Техникалық бақылау және техникалық құжаттама</w:t>
      </w:r>
    </w:p>
    <w:bookmarkEnd w:id="1390"/>
    <w:bookmarkStart w:name="z1273" w:id="1391"/>
    <w:p>
      <w:pPr>
        <w:spacing w:after="0"/>
        <w:ind w:left="0"/>
        <w:jc w:val="both"/>
      </w:pPr>
      <w:r>
        <w:rPr>
          <w:rFonts w:ascii="Times New Roman"/>
          <w:b w:val="false"/>
          <w:i w:val="false"/>
          <w:color w:val="000000"/>
          <w:sz w:val="28"/>
        </w:rPr>
        <w:t>
      500.Техникалық бақылау мыналарды қамтиды:</w:t>
      </w:r>
    </w:p>
    <w:bookmarkEnd w:id="1391"/>
    <w:bookmarkStart w:name="z1274" w:id="1392"/>
    <w:p>
      <w:pPr>
        <w:spacing w:after="0"/>
        <w:ind w:left="0"/>
        <w:jc w:val="both"/>
      </w:pPr>
      <w:r>
        <w:rPr>
          <w:rFonts w:ascii="Times New Roman"/>
          <w:b w:val="false"/>
          <w:i w:val="false"/>
          <w:color w:val="000000"/>
          <w:sz w:val="28"/>
        </w:rPr>
        <w:t>
      1) кемені дайындау мен монтаждау кезінде кемелерден ластануды болдырмауға арналған жабдықтарды тексеру;</w:t>
      </w:r>
    </w:p>
    <w:bookmarkEnd w:id="1392"/>
    <w:bookmarkStart w:name="z1275" w:id="1393"/>
    <w:p>
      <w:pPr>
        <w:spacing w:after="0"/>
        <w:ind w:left="0"/>
        <w:jc w:val="both"/>
      </w:pPr>
      <w:r>
        <w:rPr>
          <w:rFonts w:ascii="Times New Roman"/>
          <w:b w:val="false"/>
          <w:i w:val="false"/>
          <w:color w:val="000000"/>
          <w:sz w:val="28"/>
        </w:rPr>
        <w:t xml:space="preserve">
      2) ұйым-дайындаушының қабырғасында сынау кезінде жабдықтарды, қондырғылар мен жүйелерді кемелерден ластануды болдырмауға және осы Қағиданың </w:t>
      </w:r>
      <w:r>
        <w:rPr>
          <w:rFonts w:ascii="Times New Roman"/>
          <w:b w:val="false"/>
          <w:i w:val="false"/>
          <w:color w:val="000000"/>
          <w:sz w:val="28"/>
        </w:rPr>
        <w:t>32-қосымшасына</w:t>
      </w:r>
      <w:r>
        <w:rPr>
          <w:rFonts w:ascii="Times New Roman"/>
          <w:b w:val="false"/>
          <w:i w:val="false"/>
          <w:color w:val="000000"/>
          <w:sz w:val="28"/>
        </w:rPr>
        <w:t xml:space="preserve"> сәйкес дайындалған бағдарлама бойынша тексеру.</w:t>
      </w:r>
    </w:p>
    <w:bookmarkEnd w:id="1393"/>
    <w:bookmarkStart w:name="z1276" w:id="1394"/>
    <w:p>
      <w:pPr>
        <w:spacing w:after="0"/>
        <w:ind w:left="0"/>
        <w:jc w:val="both"/>
      </w:pPr>
      <w:r>
        <w:rPr>
          <w:rFonts w:ascii="Times New Roman"/>
          <w:b w:val="false"/>
          <w:i w:val="false"/>
          <w:color w:val="000000"/>
          <w:sz w:val="28"/>
        </w:rPr>
        <w:t xml:space="preserve">
      501. </w:t>
      </w:r>
      <w:r>
        <w:rPr>
          <w:rFonts w:ascii="Times New Roman"/>
          <w:b w:val="false"/>
          <w:i w:val="false"/>
          <w:color w:val="000000"/>
          <w:sz w:val="28"/>
        </w:rPr>
        <w:t xml:space="preserve"> </w:t>
      </w:r>
      <w:r>
        <w:rPr>
          <w:rFonts w:ascii="Times New Roman"/>
          <w:b w:val="false"/>
          <w:i w:val="false"/>
          <w:color w:val="000000"/>
          <w:sz w:val="28"/>
        </w:rPr>
        <w:t xml:space="preserve"> Кемені жасауға дейін кемелерден ластануды болдырмау бойынша жабдықтардың техникалық құжаттамалары Кеме қатынасының тіркеліміне қарауға ұсынылады: </w:t>
      </w:r>
      <w:r>
        <w:rPr>
          <w:rFonts w:ascii="Times New Roman"/>
          <w:b w:val="false"/>
          <w:i w:val="false"/>
          <w:color w:val="000000"/>
          <w:sz w:val="28"/>
        </w:rPr>
        <w:t xml:space="preserve"> </w:t>
      </w:r>
    </w:p>
    <w:bookmarkEnd w:id="1394"/>
    <w:bookmarkStart w:name="z1280" w:id="1395"/>
    <w:p>
      <w:pPr>
        <w:spacing w:after="0"/>
        <w:ind w:left="0"/>
        <w:jc w:val="both"/>
      </w:pPr>
      <w:r>
        <w:rPr>
          <w:rFonts w:ascii="Times New Roman"/>
          <w:b w:val="false"/>
          <w:i w:val="false"/>
          <w:color w:val="000000"/>
          <w:sz w:val="28"/>
        </w:rPr>
        <w:t>
      1) кемелерден ластануды болдырмау бойынша бөлімнен тұратын жалпы кемелік сипаттамасы;</w:t>
      </w:r>
    </w:p>
    <w:bookmarkEnd w:id="1395"/>
    <w:bookmarkStart w:name="z1281" w:id="1396"/>
    <w:p>
      <w:pPr>
        <w:spacing w:after="0"/>
        <w:ind w:left="0"/>
        <w:jc w:val="both"/>
      </w:pPr>
      <w:r>
        <w:rPr>
          <w:rFonts w:ascii="Times New Roman"/>
          <w:b w:val="false"/>
          <w:i w:val="false"/>
          <w:color w:val="000000"/>
          <w:sz w:val="28"/>
        </w:rPr>
        <w:t>
      2) кемелерден ластануды болдырмауға арналған жабдықтар мен құрылғылардың орналасу схемасы;</w:t>
      </w:r>
    </w:p>
    <w:bookmarkEnd w:id="1396"/>
    <w:bookmarkStart w:name="z1282" w:id="1397"/>
    <w:p>
      <w:pPr>
        <w:spacing w:after="0"/>
        <w:ind w:left="0"/>
        <w:jc w:val="both"/>
      </w:pPr>
      <w:r>
        <w:rPr>
          <w:rFonts w:ascii="Times New Roman"/>
          <w:b w:val="false"/>
          <w:i w:val="false"/>
          <w:color w:val="000000"/>
          <w:sz w:val="28"/>
        </w:rPr>
        <w:t>
      3) экологиялық қауіпсіздік шарттары бойынша жүзудің жергілікті есебі;</w:t>
      </w:r>
    </w:p>
    <w:bookmarkEnd w:id="1397"/>
    <w:bookmarkStart w:name="z1283" w:id="1398"/>
    <w:p>
      <w:pPr>
        <w:spacing w:after="0"/>
        <w:ind w:left="0"/>
        <w:jc w:val="both"/>
      </w:pPr>
      <w:r>
        <w:rPr>
          <w:rFonts w:ascii="Times New Roman"/>
          <w:b w:val="false"/>
          <w:i w:val="false"/>
          <w:color w:val="000000"/>
          <w:sz w:val="28"/>
        </w:rPr>
        <w:t>
      4) жинауға арналған цистерналар мен стандартты төгу жалғауларымен қоса мұнайы бар және пайдаланылған суды айдау, тапсыру және шығару жүйелерінің принципті сызбалары;</w:t>
      </w:r>
    </w:p>
    <w:bookmarkEnd w:id="1398"/>
    <w:bookmarkStart w:name="z1284" w:id="1399"/>
    <w:p>
      <w:pPr>
        <w:spacing w:after="0"/>
        <w:ind w:left="0"/>
        <w:jc w:val="both"/>
      </w:pPr>
      <w:r>
        <w:rPr>
          <w:rFonts w:ascii="Times New Roman"/>
          <w:b w:val="false"/>
          <w:i w:val="false"/>
          <w:color w:val="000000"/>
          <w:sz w:val="28"/>
        </w:rPr>
        <w:t>
      5) сумен жабдықтау мен су қайтарғыш жүйелерінің техникалық мазмұны мен жұмыстар принциптері (келісу туралы мөрлер қойылмайды);</w:t>
      </w:r>
    </w:p>
    <w:bookmarkEnd w:id="1399"/>
    <w:bookmarkStart w:name="z1285" w:id="1400"/>
    <w:p>
      <w:pPr>
        <w:spacing w:after="0"/>
        <w:ind w:left="0"/>
        <w:jc w:val="both"/>
      </w:pPr>
      <w:r>
        <w:rPr>
          <w:rFonts w:ascii="Times New Roman"/>
          <w:b w:val="false"/>
          <w:i w:val="false"/>
          <w:color w:val="000000"/>
          <w:sz w:val="28"/>
        </w:rPr>
        <w:t>
      6) кемелік жағдайларда жабдықты сынау бағдарламасы;</w:t>
      </w:r>
    </w:p>
    <w:bookmarkEnd w:id="1400"/>
    <w:bookmarkStart w:name="z1286" w:id="1401"/>
    <w:p>
      <w:pPr>
        <w:spacing w:after="0"/>
        <w:ind w:left="0"/>
        <w:jc w:val="both"/>
      </w:pPr>
      <w:r>
        <w:rPr>
          <w:rFonts w:ascii="Times New Roman"/>
          <w:b w:val="false"/>
          <w:i w:val="false"/>
          <w:color w:val="000000"/>
          <w:sz w:val="28"/>
        </w:rPr>
        <w:t>
      7) мұнайы бар және пайдаланылған суды борт сыртына айдау жүйесі арматурасының бекітулерін пломбылау жүйесі;</w:t>
      </w:r>
    </w:p>
    <w:bookmarkEnd w:id="1401"/>
    <w:bookmarkStart w:name="z1287" w:id="1402"/>
    <w:p>
      <w:pPr>
        <w:spacing w:after="0"/>
        <w:ind w:left="0"/>
        <w:jc w:val="both"/>
      </w:pPr>
      <w:r>
        <w:rPr>
          <w:rFonts w:ascii="Times New Roman"/>
          <w:b w:val="false"/>
          <w:i w:val="false"/>
          <w:color w:val="000000"/>
          <w:sz w:val="28"/>
        </w:rPr>
        <w:t>
      8) ағып біткен отын мен май жинағы жүйесінің схемасы;</w:t>
      </w:r>
    </w:p>
    <w:bookmarkEnd w:id="1402"/>
    <w:bookmarkStart w:name="z1288" w:id="1403"/>
    <w:p>
      <w:pPr>
        <w:spacing w:after="0"/>
        <w:ind w:left="0"/>
        <w:jc w:val="both"/>
      </w:pPr>
      <w:r>
        <w:rPr>
          <w:rFonts w:ascii="Times New Roman"/>
          <w:b w:val="false"/>
          <w:i w:val="false"/>
          <w:color w:val="000000"/>
          <w:sz w:val="28"/>
        </w:rPr>
        <w:t xml:space="preserve">
      9) мұнай құйылуына қарсы күресетін кемелік жинақты пайдалану жөніндегі нұсқаулық. </w:t>
      </w:r>
    </w:p>
    <w:bookmarkEnd w:id="1403"/>
    <w:bookmarkStart w:name="z1289" w:id="1404"/>
    <w:p>
      <w:pPr>
        <w:spacing w:after="0"/>
        <w:ind w:left="0"/>
        <w:jc w:val="both"/>
      </w:pPr>
      <w:r>
        <w:rPr>
          <w:rFonts w:ascii="Times New Roman"/>
          <w:b w:val="false"/>
          <w:i w:val="false"/>
          <w:color w:val="000000"/>
          <w:sz w:val="28"/>
        </w:rPr>
        <w:t>
      502. Осы Қағиданың 501-тармағының 1)-8) тармақшаларында көрсетілген құжаттамалардан басқа мұнай құятын кемелер үшін жүк, тұрып тұрған танкілерінің, таза балласт танкерінің сыйымдылық есептері, барлық танкілердің кемеде орналасу сызбасы, бөліктерге бөлу сызбасы және авариялық тұрақтылық есептері, мұнайды авариялық айдау схемасы, шығаруға арналған саңылаулардың орналасу сызбасы, тұрақтағы танкілердегі мұнай қалдықтарын айдау жүйесінің сызбасы, таза балластқа бөлінген пайдалану бойынша нұсқаулық (егер ол қолданыста болса), автоматты түрде өлшеу, балластты және тазалау суды шығаруды тіркеу мен басқару жүйесін пайдалану жөніндегі нұсқаулық.</w:t>
      </w:r>
    </w:p>
    <w:bookmarkEnd w:id="1404"/>
    <w:bookmarkStart w:name="z1290" w:id="1405"/>
    <w:p>
      <w:pPr>
        <w:spacing w:after="0"/>
        <w:ind w:left="0"/>
        <w:jc w:val="both"/>
      </w:pPr>
      <w:r>
        <w:rPr>
          <w:rFonts w:ascii="Times New Roman"/>
          <w:b w:val="false"/>
          <w:i w:val="false"/>
          <w:color w:val="000000"/>
          <w:sz w:val="28"/>
        </w:rPr>
        <w:t>
      503. Жабдықтарды, құрылғыларды, жүйелер элементтері мен құралдарды жасауға дейін мынадай құрамдағы техникалық құжаттамалар қарауға және келісуге Кеме қатынасының тіркеліміне ұсынылады:</w:t>
      </w:r>
    </w:p>
    <w:bookmarkEnd w:id="1405"/>
    <w:bookmarkStart w:name="z1293" w:id="1406"/>
    <w:p>
      <w:pPr>
        <w:spacing w:after="0"/>
        <w:ind w:left="0"/>
        <w:jc w:val="both"/>
      </w:pPr>
      <w:r>
        <w:rPr>
          <w:rFonts w:ascii="Times New Roman"/>
          <w:b w:val="false"/>
          <w:i w:val="false"/>
          <w:color w:val="000000"/>
          <w:sz w:val="28"/>
        </w:rPr>
        <w:t>
      1) сүзгі жабдығы:</w:t>
      </w:r>
    </w:p>
    <w:bookmarkEnd w:id="1406"/>
    <w:bookmarkStart w:name="z1294" w:id="1407"/>
    <w:p>
      <w:pPr>
        <w:spacing w:after="0"/>
        <w:ind w:left="0"/>
        <w:jc w:val="both"/>
      </w:pPr>
      <w:r>
        <w:rPr>
          <w:rFonts w:ascii="Times New Roman"/>
          <w:b w:val="false"/>
          <w:i w:val="false"/>
          <w:color w:val="000000"/>
          <w:sz w:val="28"/>
        </w:rPr>
        <w:t>
      сепаратор немесе сүзгінің техникалық сипаттамасы мен жұмыс принципі, пайдалану мен қызмет ету жөніндегі нұсқаулық (келісу жайлы мөрлер қойылмайды);</w:t>
      </w:r>
    </w:p>
    <w:bookmarkEnd w:id="1407"/>
    <w:bookmarkStart w:name="z1295" w:id="1408"/>
    <w:p>
      <w:pPr>
        <w:spacing w:after="0"/>
        <w:ind w:left="0"/>
        <w:jc w:val="both"/>
      </w:pPr>
      <w:r>
        <w:rPr>
          <w:rFonts w:ascii="Times New Roman"/>
          <w:b w:val="false"/>
          <w:i w:val="false"/>
          <w:color w:val="000000"/>
          <w:sz w:val="28"/>
        </w:rPr>
        <w:t>
      жеткізудің техникалық шарттары;</w:t>
      </w:r>
    </w:p>
    <w:bookmarkEnd w:id="1408"/>
    <w:bookmarkStart w:name="z1296" w:id="1409"/>
    <w:p>
      <w:pPr>
        <w:spacing w:after="0"/>
        <w:ind w:left="0"/>
        <w:jc w:val="both"/>
      </w:pPr>
      <w:r>
        <w:rPr>
          <w:rFonts w:ascii="Times New Roman"/>
          <w:b w:val="false"/>
          <w:i w:val="false"/>
          <w:color w:val="000000"/>
          <w:sz w:val="28"/>
        </w:rPr>
        <w:t>
      тіліктерімен қоса жалпы көрініс схемасы (сепаратор немесе сүзгі конструкциясы, негізгі өлшемдері, пайдаланылып жатқан материалдар мен төсемдер);</w:t>
      </w:r>
    </w:p>
    <w:bookmarkEnd w:id="1409"/>
    <w:bookmarkStart w:name="z1297" w:id="1410"/>
    <w:p>
      <w:pPr>
        <w:spacing w:after="0"/>
        <w:ind w:left="0"/>
        <w:jc w:val="both"/>
      </w:pPr>
      <w:r>
        <w:rPr>
          <w:rFonts w:ascii="Times New Roman"/>
          <w:b w:val="false"/>
          <w:i w:val="false"/>
          <w:color w:val="000000"/>
          <w:sz w:val="28"/>
        </w:rPr>
        <w:t>
      сүзгі қондырғысына жататын сорғы және басқа құрылғылардың жиын схемалары;</w:t>
      </w:r>
    </w:p>
    <w:bookmarkEnd w:id="1410"/>
    <w:bookmarkStart w:name="z1298" w:id="1411"/>
    <w:p>
      <w:pPr>
        <w:spacing w:after="0"/>
        <w:ind w:left="0"/>
        <w:jc w:val="both"/>
      </w:pPr>
      <w:r>
        <w:rPr>
          <w:rFonts w:ascii="Times New Roman"/>
          <w:b w:val="false"/>
          <w:i w:val="false"/>
          <w:color w:val="000000"/>
          <w:sz w:val="28"/>
        </w:rPr>
        <w:t>
      дәнекерлеу бойынша мәліметтерден тұратын дәнекерлеу тораптарының схемалары (корпус, іргетас рамалары және басқа бөліктері);</w:t>
      </w:r>
    </w:p>
    <w:bookmarkEnd w:id="1411"/>
    <w:bookmarkStart w:name="z1299" w:id="1412"/>
    <w:p>
      <w:pPr>
        <w:spacing w:after="0"/>
        <w:ind w:left="0"/>
        <w:jc w:val="both"/>
      </w:pPr>
      <w:r>
        <w:rPr>
          <w:rFonts w:ascii="Times New Roman"/>
          <w:b w:val="false"/>
          <w:i w:val="false"/>
          <w:color w:val="000000"/>
          <w:sz w:val="28"/>
        </w:rPr>
        <w:t xml:space="preserve">
      сүзгі қондырғылары шегінде қызмет көрсету жүйелерінің схемалары; </w:t>
      </w:r>
    </w:p>
    <w:bookmarkEnd w:id="1412"/>
    <w:bookmarkStart w:name="z1300" w:id="1413"/>
    <w:p>
      <w:pPr>
        <w:spacing w:after="0"/>
        <w:ind w:left="0"/>
        <w:jc w:val="both"/>
      </w:pPr>
      <w:r>
        <w:rPr>
          <w:rFonts w:ascii="Times New Roman"/>
          <w:b w:val="false"/>
          <w:i w:val="false"/>
          <w:color w:val="000000"/>
          <w:sz w:val="28"/>
        </w:rPr>
        <w:t xml:space="preserve">
      принципиалды қондырудың электр сызбалары, басқару, реттеу, бақылау, сигнал беру және қорғау схемалары; </w:t>
      </w:r>
    </w:p>
    <w:bookmarkEnd w:id="1413"/>
    <w:bookmarkStart w:name="z1301" w:id="1414"/>
    <w:p>
      <w:pPr>
        <w:spacing w:after="0"/>
        <w:ind w:left="0"/>
        <w:jc w:val="both"/>
      </w:pPr>
      <w:r>
        <w:rPr>
          <w:rFonts w:ascii="Times New Roman"/>
          <w:b w:val="false"/>
          <w:i w:val="false"/>
          <w:color w:val="000000"/>
          <w:sz w:val="28"/>
        </w:rPr>
        <w:t>
      бас және сериялы үлгілерді сынау бағдарламалары;</w:t>
      </w:r>
    </w:p>
    <w:bookmarkEnd w:id="1414"/>
    <w:bookmarkStart w:name="z1302" w:id="1415"/>
    <w:p>
      <w:pPr>
        <w:spacing w:after="0"/>
        <w:ind w:left="0"/>
        <w:jc w:val="both"/>
      </w:pPr>
      <w:r>
        <w:rPr>
          <w:rFonts w:ascii="Times New Roman"/>
          <w:b w:val="false"/>
          <w:i w:val="false"/>
          <w:color w:val="000000"/>
          <w:sz w:val="28"/>
        </w:rPr>
        <w:t>
      материалдың механикалық сипаттамалары мен сынақ гидравликалық қысым көрсетілген жауапты бөліктер тізімі;</w:t>
      </w:r>
    </w:p>
    <w:bookmarkEnd w:id="1415"/>
    <w:bookmarkStart w:name="z1303" w:id="1416"/>
    <w:p>
      <w:pPr>
        <w:spacing w:after="0"/>
        <w:ind w:left="0"/>
        <w:jc w:val="both"/>
      </w:pPr>
      <w:r>
        <w:rPr>
          <w:rFonts w:ascii="Times New Roman"/>
          <w:b w:val="false"/>
          <w:i w:val="false"/>
          <w:color w:val="000000"/>
          <w:sz w:val="28"/>
        </w:rPr>
        <w:t>
      2) сигнализатор:</w:t>
      </w:r>
    </w:p>
    <w:bookmarkEnd w:id="1416"/>
    <w:bookmarkStart w:name="z1305" w:id="1417"/>
    <w:p>
      <w:pPr>
        <w:spacing w:after="0"/>
        <w:ind w:left="0"/>
        <w:jc w:val="both"/>
      </w:pPr>
      <w:r>
        <w:rPr>
          <w:rFonts w:ascii="Times New Roman"/>
          <w:b w:val="false"/>
          <w:i w:val="false"/>
          <w:color w:val="000000"/>
          <w:sz w:val="28"/>
        </w:rPr>
        <w:t>
      жұмыс принциптері мен техникалық параметрлері көрсетілген техникалық сипаттама, пайдалану жөніндегі нұсқаулық, сенімділік туралы мәлімет (келісу туралы мөрлер қойылмайды);</w:t>
      </w:r>
    </w:p>
    <w:bookmarkEnd w:id="1417"/>
    <w:bookmarkStart w:name="z1306" w:id="1418"/>
    <w:p>
      <w:pPr>
        <w:spacing w:after="0"/>
        <w:ind w:left="0"/>
        <w:jc w:val="both"/>
      </w:pPr>
      <w:r>
        <w:rPr>
          <w:rFonts w:ascii="Times New Roman"/>
          <w:b w:val="false"/>
          <w:i w:val="false"/>
          <w:color w:val="000000"/>
          <w:sz w:val="28"/>
        </w:rPr>
        <w:t>
      жеткізудің техникалық шарттары, жалпы көрініс сызбалары, жинақтаушы өнімдер көрсетілген сипаттама;</w:t>
      </w:r>
    </w:p>
    <w:bookmarkEnd w:id="1418"/>
    <w:bookmarkStart w:name="z1307" w:id="1419"/>
    <w:p>
      <w:pPr>
        <w:spacing w:after="0"/>
        <w:ind w:left="0"/>
        <w:jc w:val="both"/>
      </w:pPr>
      <w:r>
        <w:rPr>
          <w:rFonts w:ascii="Times New Roman"/>
          <w:b w:val="false"/>
          <w:i w:val="false"/>
          <w:color w:val="000000"/>
          <w:sz w:val="28"/>
        </w:rPr>
        <w:t>
      принципиалды және функционалды сызбасы;</w:t>
      </w:r>
    </w:p>
    <w:bookmarkEnd w:id="1419"/>
    <w:bookmarkStart w:name="z1308" w:id="1420"/>
    <w:p>
      <w:pPr>
        <w:spacing w:after="0"/>
        <w:ind w:left="0"/>
        <w:jc w:val="both"/>
      </w:pPr>
      <w:r>
        <w:rPr>
          <w:rFonts w:ascii="Times New Roman"/>
          <w:b w:val="false"/>
          <w:i w:val="false"/>
          <w:color w:val="000000"/>
          <w:sz w:val="28"/>
        </w:rPr>
        <w:t>
      басты және сериялы үлгілердің сынақ бағдарламалары;</w:t>
      </w:r>
    </w:p>
    <w:bookmarkEnd w:id="1420"/>
    <w:bookmarkStart w:name="z1309" w:id="1421"/>
    <w:p>
      <w:pPr>
        <w:spacing w:after="0"/>
        <w:ind w:left="0"/>
        <w:jc w:val="both"/>
      </w:pPr>
      <w:r>
        <w:rPr>
          <w:rFonts w:ascii="Times New Roman"/>
          <w:b w:val="false"/>
          <w:i w:val="false"/>
          <w:color w:val="000000"/>
          <w:sz w:val="28"/>
        </w:rPr>
        <w:t>
      3) Балластты және пайдаланылған суды шығаруды өлшеу, тіркеу мен басқарудың автоматты жүйелері:</w:t>
      </w:r>
    </w:p>
    <w:bookmarkEnd w:id="1421"/>
    <w:bookmarkStart w:name="z1310" w:id="1422"/>
    <w:p>
      <w:pPr>
        <w:spacing w:after="0"/>
        <w:ind w:left="0"/>
        <w:jc w:val="both"/>
      </w:pPr>
      <w:r>
        <w:rPr>
          <w:rFonts w:ascii="Times New Roman"/>
          <w:b w:val="false"/>
          <w:i w:val="false"/>
          <w:color w:val="000000"/>
          <w:sz w:val="28"/>
        </w:rPr>
        <w:t>
      техникалық параметрлері көрсетілген әрекет принципін суреттеу пайдалану мен қызмет көрсету жөніндегі нұсқаулық, сенімділік туралы мәлімет (келісу туралы мөрлер қойылмайды);</w:t>
      </w:r>
    </w:p>
    <w:bookmarkEnd w:id="1422"/>
    <w:bookmarkStart w:name="z1311" w:id="1423"/>
    <w:p>
      <w:pPr>
        <w:spacing w:after="0"/>
        <w:ind w:left="0"/>
        <w:jc w:val="both"/>
      </w:pPr>
      <w:r>
        <w:rPr>
          <w:rFonts w:ascii="Times New Roman"/>
          <w:b w:val="false"/>
          <w:i w:val="false"/>
          <w:color w:val="000000"/>
          <w:sz w:val="28"/>
        </w:rPr>
        <w:t>
      жеткізудің техникалық шарттары;</w:t>
      </w:r>
    </w:p>
    <w:bookmarkEnd w:id="1423"/>
    <w:bookmarkStart w:name="z1312" w:id="1424"/>
    <w:p>
      <w:pPr>
        <w:spacing w:after="0"/>
        <w:ind w:left="0"/>
        <w:jc w:val="both"/>
      </w:pPr>
      <w:r>
        <w:rPr>
          <w:rFonts w:ascii="Times New Roman"/>
          <w:b w:val="false"/>
          <w:i w:val="false"/>
          <w:color w:val="000000"/>
          <w:sz w:val="28"/>
        </w:rPr>
        <w:t>
      жалпы көрініс сызбалары;</w:t>
      </w:r>
    </w:p>
    <w:bookmarkEnd w:id="1424"/>
    <w:bookmarkStart w:name="z1313" w:id="1425"/>
    <w:p>
      <w:pPr>
        <w:spacing w:after="0"/>
        <w:ind w:left="0"/>
        <w:jc w:val="both"/>
      </w:pPr>
      <w:r>
        <w:rPr>
          <w:rFonts w:ascii="Times New Roman"/>
          <w:b w:val="false"/>
          <w:i w:val="false"/>
          <w:color w:val="000000"/>
          <w:sz w:val="28"/>
        </w:rPr>
        <w:t>
      қолданылатын материалдар мен жинақтаушы өнімдер көрсетілген сипаттама;</w:t>
      </w:r>
    </w:p>
    <w:bookmarkEnd w:id="1425"/>
    <w:bookmarkStart w:name="z1314" w:id="1426"/>
    <w:p>
      <w:pPr>
        <w:spacing w:after="0"/>
        <w:ind w:left="0"/>
        <w:jc w:val="both"/>
      </w:pPr>
      <w:r>
        <w:rPr>
          <w:rFonts w:ascii="Times New Roman"/>
          <w:b w:val="false"/>
          <w:i w:val="false"/>
          <w:color w:val="000000"/>
          <w:sz w:val="28"/>
        </w:rPr>
        <w:t>
      принципиалды және функционалды сызбасы;</w:t>
      </w:r>
    </w:p>
    <w:bookmarkEnd w:id="1426"/>
    <w:bookmarkStart w:name="z1315" w:id="1427"/>
    <w:p>
      <w:pPr>
        <w:spacing w:after="0"/>
        <w:ind w:left="0"/>
        <w:jc w:val="both"/>
      </w:pPr>
      <w:r>
        <w:rPr>
          <w:rFonts w:ascii="Times New Roman"/>
          <w:b w:val="false"/>
          <w:i w:val="false"/>
          <w:color w:val="000000"/>
          <w:sz w:val="28"/>
        </w:rPr>
        <w:t>
      шығаруды шұғыл тоқтатуға арналған арматура сызбасы;</w:t>
      </w:r>
    </w:p>
    <w:bookmarkEnd w:id="1427"/>
    <w:bookmarkStart w:name="z1316" w:id="1428"/>
    <w:p>
      <w:pPr>
        <w:spacing w:after="0"/>
        <w:ind w:left="0"/>
        <w:jc w:val="both"/>
      </w:pPr>
      <w:r>
        <w:rPr>
          <w:rFonts w:ascii="Times New Roman"/>
          <w:b w:val="false"/>
          <w:i w:val="false"/>
          <w:color w:val="000000"/>
          <w:sz w:val="28"/>
        </w:rPr>
        <w:t xml:space="preserve">
      басты және сериялы үлгілердің сынақ бағдарламалары; </w:t>
      </w:r>
    </w:p>
    <w:bookmarkEnd w:id="1428"/>
    <w:bookmarkStart w:name="z1317" w:id="1429"/>
    <w:p>
      <w:pPr>
        <w:spacing w:after="0"/>
        <w:ind w:left="0"/>
        <w:jc w:val="both"/>
      </w:pPr>
      <w:r>
        <w:rPr>
          <w:rFonts w:ascii="Times New Roman"/>
          <w:b w:val="false"/>
          <w:i w:val="false"/>
          <w:color w:val="000000"/>
          <w:sz w:val="28"/>
        </w:rPr>
        <w:t>
      4) Пайдаланылған суды өңдеуге арналған қондырғы:</w:t>
      </w:r>
    </w:p>
    <w:bookmarkEnd w:id="1429"/>
    <w:bookmarkStart w:name="z1318" w:id="1430"/>
    <w:p>
      <w:pPr>
        <w:spacing w:after="0"/>
        <w:ind w:left="0"/>
        <w:jc w:val="both"/>
      </w:pPr>
      <w:r>
        <w:rPr>
          <w:rFonts w:ascii="Times New Roman"/>
          <w:b w:val="false"/>
          <w:i w:val="false"/>
          <w:color w:val="000000"/>
          <w:sz w:val="28"/>
        </w:rPr>
        <w:t>
      техникалық сипаттама мен пайдалану жөніндегі нұсқаулық (келісу туралы мөрлер қойылмайды);</w:t>
      </w:r>
    </w:p>
    <w:bookmarkEnd w:id="1430"/>
    <w:bookmarkStart w:name="z1319" w:id="1431"/>
    <w:p>
      <w:pPr>
        <w:spacing w:after="0"/>
        <w:ind w:left="0"/>
        <w:jc w:val="both"/>
      </w:pPr>
      <w:r>
        <w:rPr>
          <w:rFonts w:ascii="Times New Roman"/>
          <w:b w:val="false"/>
          <w:i w:val="false"/>
          <w:color w:val="000000"/>
          <w:sz w:val="28"/>
        </w:rPr>
        <w:t xml:space="preserve">
      жеткізудің техникалық шарттары; </w:t>
      </w:r>
    </w:p>
    <w:bookmarkEnd w:id="1431"/>
    <w:bookmarkStart w:name="z1320" w:id="1432"/>
    <w:p>
      <w:pPr>
        <w:spacing w:after="0"/>
        <w:ind w:left="0"/>
        <w:jc w:val="both"/>
      </w:pPr>
      <w:r>
        <w:rPr>
          <w:rFonts w:ascii="Times New Roman"/>
          <w:b w:val="false"/>
          <w:i w:val="false"/>
          <w:color w:val="000000"/>
          <w:sz w:val="28"/>
        </w:rPr>
        <w:t>
      тіліктерімен қоса жалпы көрініс сызбасы (конструкциясы, негізгі өлшемдері, пайдаланылып жатқан материалдар мен төсемдер);</w:t>
      </w:r>
    </w:p>
    <w:bookmarkEnd w:id="1432"/>
    <w:bookmarkStart w:name="z1321" w:id="1433"/>
    <w:p>
      <w:pPr>
        <w:spacing w:after="0"/>
        <w:ind w:left="0"/>
        <w:jc w:val="both"/>
      </w:pPr>
      <w:r>
        <w:rPr>
          <w:rFonts w:ascii="Times New Roman"/>
          <w:b w:val="false"/>
          <w:i w:val="false"/>
          <w:color w:val="000000"/>
          <w:sz w:val="28"/>
        </w:rPr>
        <w:t xml:space="preserve">
      принципиалды электр сызбасы; </w:t>
      </w:r>
    </w:p>
    <w:bookmarkEnd w:id="1433"/>
    <w:bookmarkStart w:name="z1322" w:id="1434"/>
    <w:p>
      <w:pPr>
        <w:spacing w:after="0"/>
        <w:ind w:left="0"/>
        <w:jc w:val="both"/>
      </w:pPr>
      <w:r>
        <w:rPr>
          <w:rFonts w:ascii="Times New Roman"/>
          <w:b w:val="false"/>
          <w:i w:val="false"/>
          <w:color w:val="000000"/>
          <w:sz w:val="28"/>
        </w:rPr>
        <w:t>
      басқару, реттеу, бақылау, сигнал беру және қорғау сызбалары;</w:t>
      </w:r>
    </w:p>
    <w:bookmarkEnd w:id="1434"/>
    <w:bookmarkStart w:name="z1323" w:id="1435"/>
    <w:p>
      <w:pPr>
        <w:spacing w:after="0"/>
        <w:ind w:left="0"/>
        <w:jc w:val="both"/>
      </w:pPr>
      <w:r>
        <w:rPr>
          <w:rFonts w:ascii="Times New Roman"/>
          <w:b w:val="false"/>
          <w:i w:val="false"/>
          <w:color w:val="000000"/>
          <w:sz w:val="28"/>
        </w:rPr>
        <w:t>
      бас және сериялы үлгілердің сынақ бағдарламалары;</w:t>
      </w:r>
    </w:p>
    <w:bookmarkEnd w:id="1435"/>
    <w:bookmarkStart w:name="z1324" w:id="1436"/>
    <w:p>
      <w:pPr>
        <w:spacing w:after="0"/>
        <w:ind w:left="0"/>
        <w:jc w:val="both"/>
      </w:pPr>
      <w:r>
        <w:rPr>
          <w:rFonts w:ascii="Times New Roman"/>
          <w:b w:val="false"/>
          <w:i w:val="false"/>
          <w:color w:val="000000"/>
          <w:sz w:val="28"/>
        </w:rPr>
        <w:t>
      5) Жинақ цистерналары мен стандартты құю жалғауларын қоса мұнайы бар және пайдаланылған суды айдау, тапсыру және шығару жүйесі:</w:t>
      </w:r>
    </w:p>
    <w:bookmarkEnd w:id="1436"/>
    <w:bookmarkStart w:name="z1325" w:id="1437"/>
    <w:p>
      <w:pPr>
        <w:spacing w:after="0"/>
        <w:ind w:left="0"/>
        <w:jc w:val="both"/>
      </w:pPr>
      <w:r>
        <w:rPr>
          <w:rFonts w:ascii="Times New Roman"/>
          <w:b w:val="false"/>
          <w:i w:val="false"/>
          <w:color w:val="000000"/>
          <w:sz w:val="28"/>
        </w:rPr>
        <w:t>
      жүйенің принципиалды сызбасы;</w:t>
      </w:r>
    </w:p>
    <w:bookmarkEnd w:id="1437"/>
    <w:bookmarkStart w:name="z1328" w:id="1438"/>
    <w:p>
      <w:pPr>
        <w:spacing w:after="0"/>
        <w:ind w:left="0"/>
        <w:jc w:val="both"/>
      </w:pPr>
      <w:r>
        <w:rPr>
          <w:rFonts w:ascii="Times New Roman"/>
          <w:b w:val="false"/>
          <w:i w:val="false"/>
          <w:color w:val="000000"/>
          <w:sz w:val="28"/>
        </w:rPr>
        <w:t>
      олардың сыйымдылығы көрсетілген жинақ цистерналардың құрастырылған сызбалары, сұйық дәрежесінің сигналын берудің принципиалды сызбасы, цистерналардың сыйымдылық есептеулері;</w:t>
      </w:r>
    </w:p>
    <w:bookmarkEnd w:id="1438"/>
    <w:bookmarkStart w:name="z1329" w:id="1439"/>
    <w:p>
      <w:pPr>
        <w:spacing w:after="0"/>
        <w:ind w:left="0"/>
        <w:jc w:val="both"/>
      </w:pPr>
      <w:r>
        <w:rPr>
          <w:rFonts w:ascii="Times New Roman"/>
          <w:b w:val="false"/>
          <w:i w:val="false"/>
          <w:color w:val="000000"/>
          <w:sz w:val="28"/>
        </w:rPr>
        <w:t>
      материалдар мен сынақ қысымы көрсетілген құю жалғауларының құрастыру сызбалары;</w:t>
      </w:r>
    </w:p>
    <w:bookmarkEnd w:id="1439"/>
    <w:bookmarkStart w:name="z1330" w:id="1440"/>
    <w:p>
      <w:pPr>
        <w:spacing w:after="0"/>
        <w:ind w:left="0"/>
        <w:jc w:val="both"/>
      </w:pPr>
      <w:r>
        <w:rPr>
          <w:rFonts w:ascii="Times New Roman"/>
          <w:b w:val="false"/>
          <w:i w:val="false"/>
          <w:color w:val="000000"/>
          <w:sz w:val="28"/>
        </w:rPr>
        <w:t xml:space="preserve">
      6) Инсинератор: </w:t>
      </w:r>
    </w:p>
    <w:bookmarkEnd w:id="1440"/>
    <w:bookmarkStart w:name="z1331" w:id="1441"/>
    <w:p>
      <w:pPr>
        <w:spacing w:after="0"/>
        <w:ind w:left="0"/>
        <w:jc w:val="both"/>
      </w:pPr>
      <w:r>
        <w:rPr>
          <w:rFonts w:ascii="Times New Roman"/>
          <w:b w:val="false"/>
          <w:i w:val="false"/>
          <w:color w:val="000000"/>
          <w:sz w:val="28"/>
        </w:rPr>
        <w:t>
      техникалық сипаттама мен пайдалану жөніндегі нұсқаулық (келісу туралы мөрлер қойылмайды);</w:t>
      </w:r>
    </w:p>
    <w:bookmarkEnd w:id="1441"/>
    <w:bookmarkStart w:name="z1332" w:id="1442"/>
    <w:p>
      <w:pPr>
        <w:spacing w:after="0"/>
        <w:ind w:left="0"/>
        <w:jc w:val="both"/>
      </w:pPr>
      <w:r>
        <w:rPr>
          <w:rFonts w:ascii="Times New Roman"/>
          <w:b w:val="false"/>
          <w:i w:val="false"/>
          <w:color w:val="000000"/>
          <w:sz w:val="28"/>
        </w:rPr>
        <w:t>
      жеткізудің техникалық шарттары;</w:t>
      </w:r>
    </w:p>
    <w:bookmarkEnd w:id="1442"/>
    <w:bookmarkStart w:name="z1333" w:id="1443"/>
    <w:p>
      <w:pPr>
        <w:spacing w:after="0"/>
        <w:ind w:left="0"/>
        <w:jc w:val="both"/>
      </w:pPr>
      <w:r>
        <w:rPr>
          <w:rFonts w:ascii="Times New Roman"/>
          <w:b w:val="false"/>
          <w:i w:val="false"/>
          <w:color w:val="000000"/>
          <w:sz w:val="28"/>
        </w:rPr>
        <w:t>
      тіліктерімен қоса жалпы көрініс сызбасы (конструкциясы, негізгі өлшемдері, пайдаланылып жатқан материалдар мен төсемдер);</w:t>
      </w:r>
    </w:p>
    <w:bookmarkEnd w:id="1443"/>
    <w:bookmarkStart w:name="z1334" w:id="1444"/>
    <w:p>
      <w:pPr>
        <w:spacing w:after="0"/>
        <w:ind w:left="0"/>
        <w:jc w:val="both"/>
      </w:pPr>
      <w:r>
        <w:rPr>
          <w:rFonts w:ascii="Times New Roman"/>
          <w:b w:val="false"/>
          <w:i w:val="false"/>
          <w:color w:val="000000"/>
          <w:sz w:val="28"/>
        </w:rPr>
        <w:t>
      форсункалы құрылғылар сызбасы;</w:t>
      </w:r>
    </w:p>
    <w:bookmarkEnd w:id="1444"/>
    <w:bookmarkStart w:name="z1335" w:id="1445"/>
    <w:p>
      <w:pPr>
        <w:spacing w:after="0"/>
        <w:ind w:left="0"/>
        <w:jc w:val="both"/>
      </w:pPr>
      <w:r>
        <w:rPr>
          <w:rFonts w:ascii="Times New Roman"/>
          <w:b w:val="false"/>
          <w:i w:val="false"/>
          <w:color w:val="000000"/>
          <w:sz w:val="28"/>
        </w:rPr>
        <w:t>
      тиеу құрылғыларының сызбалары;</w:t>
      </w:r>
    </w:p>
    <w:bookmarkEnd w:id="1445"/>
    <w:bookmarkStart w:name="z1336" w:id="1446"/>
    <w:p>
      <w:pPr>
        <w:spacing w:after="0"/>
        <w:ind w:left="0"/>
        <w:jc w:val="both"/>
      </w:pPr>
      <w:r>
        <w:rPr>
          <w:rFonts w:ascii="Times New Roman"/>
          <w:b w:val="false"/>
          <w:i w:val="false"/>
          <w:color w:val="000000"/>
          <w:sz w:val="28"/>
        </w:rPr>
        <w:t>
      қондырғы шегіндегі отын жүйелерінің сызбалары;</w:t>
      </w:r>
    </w:p>
    <w:bookmarkEnd w:id="1446"/>
    <w:bookmarkStart w:name="z1337" w:id="1447"/>
    <w:p>
      <w:pPr>
        <w:spacing w:after="0"/>
        <w:ind w:left="0"/>
        <w:jc w:val="both"/>
      </w:pPr>
      <w:r>
        <w:rPr>
          <w:rFonts w:ascii="Times New Roman"/>
          <w:b w:val="false"/>
          <w:i w:val="false"/>
          <w:color w:val="000000"/>
          <w:sz w:val="28"/>
        </w:rPr>
        <w:t>
      принципиалды электр схемасы;</w:t>
      </w:r>
    </w:p>
    <w:bookmarkEnd w:id="1447"/>
    <w:bookmarkStart w:name="z1338" w:id="1448"/>
    <w:p>
      <w:pPr>
        <w:spacing w:after="0"/>
        <w:ind w:left="0"/>
        <w:jc w:val="both"/>
      </w:pPr>
      <w:r>
        <w:rPr>
          <w:rFonts w:ascii="Times New Roman"/>
          <w:b w:val="false"/>
          <w:i w:val="false"/>
          <w:color w:val="000000"/>
          <w:sz w:val="28"/>
        </w:rPr>
        <w:t>
      басқару, реттеу, бақылау, сигнал беру және қорғау сызбасы;</w:t>
      </w:r>
    </w:p>
    <w:bookmarkEnd w:id="1448"/>
    <w:bookmarkStart w:name="z1339" w:id="1449"/>
    <w:p>
      <w:pPr>
        <w:spacing w:after="0"/>
        <w:ind w:left="0"/>
        <w:jc w:val="both"/>
      </w:pPr>
      <w:r>
        <w:rPr>
          <w:rFonts w:ascii="Times New Roman"/>
          <w:b w:val="false"/>
          <w:i w:val="false"/>
          <w:color w:val="000000"/>
          <w:sz w:val="28"/>
        </w:rPr>
        <w:t>
      басты және сериялы үлгілердің сынақ бағдарламалары.</w:t>
      </w:r>
    </w:p>
    <w:bookmarkEnd w:id="1449"/>
    <w:bookmarkStart w:name="z1340" w:id="1450"/>
    <w:p>
      <w:pPr>
        <w:spacing w:after="0"/>
        <w:ind w:left="0"/>
        <w:jc w:val="both"/>
      </w:pPr>
      <w:r>
        <w:rPr>
          <w:rFonts w:ascii="Times New Roman"/>
          <w:b w:val="false"/>
          <w:i w:val="false"/>
          <w:color w:val="000000"/>
          <w:sz w:val="28"/>
        </w:rPr>
        <w:t>
      7) Қоқысты шығаруға арналған құрылғы (алмалы-салмалы):</w:t>
      </w:r>
    </w:p>
    <w:bookmarkEnd w:id="1450"/>
    <w:bookmarkStart w:name="z1341" w:id="1451"/>
    <w:p>
      <w:pPr>
        <w:spacing w:after="0"/>
        <w:ind w:left="0"/>
        <w:jc w:val="both"/>
      </w:pPr>
      <w:r>
        <w:rPr>
          <w:rFonts w:ascii="Times New Roman"/>
          <w:b w:val="false"/>
          <w:i w:val="false"/>
          <w:color w:val="000000"/>
          <w:sz w:val="28"/>
        </w:rPr>
        <w:t>
      техникалық сипаттама (келісу туралы мөртабан қойылмайды);</w:t>
      </w:r>
    </w:p>
    <w:bookmarkEnd w:id="1451"/>
    <w:bookmarkStart w:name="z1342" w:id="1452"/>
    <w:p>
      <w:pPr>
        <w:spacing w:after="0"/>
        <w:ind w:left="0"/>
        <w:jc w:val="both"/>
      </w:pPr>
      <w:r>
        <w:rPr>
          <w:rFonts w:ascii="Times New Roman"/>
          <w:b w:val="false"/>
          <w:i w:val="false"/>
          <w:color w:val="000000"/>
          <w:sz w:val="28"/>
        </w:rPr>
        <w:t>
      Тіліктерімен қоса жалпы түрінің сызбалары (конструкция, негізгі өлшемдері, қолданылатын материалдар мен төсемдер);</w:t>
      </w:r>
    </w:p>
    <w:bookmarkEnd w:id="1452"/>
    <w:bookmarkStart w:name="z1343" w:id="1453"/>
    <w:p>
      <w:pPr>
        <w:spacing w:after="0"/>
        <w:ind w:left="0"/>
        <w:jc w:val="both"/>
      </w:pPr>
      <w:r>
        <w:rPr>
          <w:rFonts w:ascii="Times New Roman"/>
          <w:b w:val="false"/>
          <w:i w:val="false"/>
          <w:color w:val="000000"/>
          <w:sz w:val="28"/>
        </w:rPr>
        <w:t>
      бастапқы үлгіні сынау бағдарламасы (қажет болған жағдайда);</w:t>
      </w:r>
    </w:p>
    <w:bookmarkEnd w:id="1453"/>
    <w:bookmarkStart w:name="z1344" w:id="1454"/>
    <w:p>
      <w:pPr>
        <w:spacing w:after="0"/>
        <w:ind w:left="0"/>
        <w:jc w:val="both"/>
      </w:pPr>
      <w:r>
        <w:rPr>
          <w:rFonts w:ascii="Times New Roman"/>
          <w:b w:val="false"/>
          <w:i w:val="false"/>
          <w:color w:val="000000"/>
          <w:sz w:val="28"/>
        </w:rPr>
        <w:t xml:space="preserve">
      8) Қоқысты өңдеуге арналған құрылғы: </w:t>
      </w:r>
    </w:p>
    <w:bookmarkEnd w:id="1454"/>
    <w:bookmarkStart w:name="z1345" w:id="1455"/>
    <w:p>
      <w:pPr>
        <w:spacing w:after="0"/>
        <w:ind w:left="0"/>
        <w:jc w:val="both"/>
      </w:pPr>
      <w:r>
        <w:rPr>
          <w:rFonts w:ascii="Times New Roman"/>
          <w:b w:val="false"/>
          <w:i w:val="false"/>
          <w:color w:val="000000"/>
          <w:sz w:val="28"/>
        </w:rPr>
        <w:t>
      техникалық сипаттама мен пайдалану бойынша нұсқаулық (келісу туралы мөрлер қойылмайды);</w:t>
      </w:r>
    </w:p>
    <w:bookmarkEnd w:id="1455"/>
    <w:bookmarkStart w:name="z1346" w:id="1456"/>
    <w:p>
      <w:pPr>
        <w:spacing w:after="0"/>
        <w:ind w:left="0"/>
        <w:jc w:val="both"/>
      </w:pPr>
      <w:r>
        <w:rPr>
          <w:rFonts w:ascii="Times New Roman"/>
          <w:b w:val="false"/>
          <w:i w:val="false"/>
          <w:color w:val="000000"/>
          <w:sz w:val="28"/>
        </w:rPr>
        <w:t>
      жеткізудің техникалық шарттары;</w:t>
      </w:r>
    </w:p>
    <w:bookmarkEnd w:id="1456"/>
    <w:bookmarkStart w:name="z1347" w:id="1457"/>
    <w:p>
      <w:pPr>
        <w:spacing w:after="0"/>
        <w:ind w:left="0"/>
        <w:jc w:val="both"/>
      </w:pPr>
      <w:r>
        <w:rPr>
          <w:rFonts w:ascii="Times New Roman"/>
          <w:b w:val="false"/>
          <w:i w:val="false"/>
          <w:color w:val="000000"/>
          <w:sz w:val="28"/>
        </w:rPr>
        <w:t>
      Тіліктерімен қоса жалпы түрінің сызбалары (конструкция, негізгі өлшемдері, қолданылатын материалдар мен төсемдер);</w:t>
      </w:r>
    </w:p>
    <w:bookmarkEnd w:id="1457"/>
    <w:bookmarkStart w:name="z1348" w:id="1458"/>
    <w:p>
      <w:pPr>
        <w:spacing w:after="0"/>
        <w:ind w:left="0"/>
        <w:jc w:val="both"/>
      </w:pPr>
      <w:r>
        <w:rPr>
          <w:rFonts w:ascii="Times New Roman"/>
          <w:b w:val="false"/>
          <w:i w:val="false"/>
          <w:color w:val="000000"/>
          <w:sz w:val="28"/>
        </w:rPr>
        <w:t>
      принципті электр сызбасы;</w:t>
      </w:r>
    </w:p>
    <w:bookmarkEnd w:id="1458"/>
    <w:bookmarkStart w:name="z1349" w:id="1459"/>
    <w:p>
      <w:pPr>
        <w:spacing w:after="0"/>
        <w:ind w:left="0"/>
        <w:jc w:val="both"/>
      </w:pPr>
      <w:r>
        <w:rPr>
          <w:rFonts w:ascii="Times New Roman"/>
          <w:b w:val="false"/>
          <w:i w:val="false"/>
          <w:color w:val="000000"/>
          <w:sz w:val="28"/>
        </w:rPr>
        <w:t>
      басты және сериялы үлгілерді сынақ бағдарламалары.</w:t>
      </w:r>
    </w:p>
    <w:bookmarkEnd w:id="1459"/>
    <w:bookmarkStart w:name="z1350" w:id="1460"/>
    <w:p>
      <w:pPr>
        <w:spacing w:after="0"/>
        <w:ind w:left="0"/>
        <w:jc w:val="both"/>
      </w:pPr>
      <w:r>
        <w:rPr>
          <w:rFonts w:ascii="Times New Roman"/>
          <w:b w:val="false"/>
          <w:i w:val="false"/>
          <w:color w:val="000000"/>
          <w:sz w:val="28"/>
        </w:rPr>
        <w:t>
      504. Осы Қағиданың 503-тармағында көрсетілген жабдықтарды, құрылғыларды, элемент жүйелерін және кемелерден ластануды болдырмау бойынша құралдардың техникалық шарттары Кеме қатынасы тіркелімімен келісіледі, ал кемелерден ластануды болдырмау бойынша жабдықтың өзі Кеме қатынасының тіркелімімен немесе Кеме қатынасы тіркелімінің тапсырмасы бойынша басқа сыныптамалық қоғамы сертификаттайды.</w:t>
      </w:r>
    </w:p>
    <w:bookmarkEnd w:id="1460"/>
    <w:bookmarkStart w:name="z1351" w:id="1461"/>
    <w:p>
      <w:pPr>
        <w:spacing w:after="0"/>
        <w:ind w:left="0"/>
        <w:jc w:val="both"/>
      </w:pPr>
      <w:r>
        <w:rPr>
          <w:rFonts w:ascii="Times New Roman"/>
          <w:b w:val="false"/>
          <w:i w:val="false"/>
          <w:color w:val="000000"/>
          <w:sz w:val="28"/>
        </w:rPr>
        <w:t>
      505. Кемелік жабдыққа кіретін және мұнайды, мұнайы бар суларды және пайдаланылған суларды айдауға арналған шлангілер қолданыстағы стандарттарға сәйкес жасалады және шлангі бойынша айдауға рұқсат етілген сұйық түрі, дайындау күні, жұмыс қысымы, сынау күні және осы сынаулар кезіндегі байқау қысымы көрсетілген ұйымдастырушы – дайындаушының сертификатымен келеді.</w:t>
      </w:r>
    </w:p>
    <w:bookmarkEnd w:id="1461"/>
    <w:bookmarkStart w:name="z1354" w:id="1462"/>
    <w:p>
      <w:pPr>
        <w:spacing w:after="0"/>
        <w:ind w:left="0"/>
        <w:jc w:val="both"/>
      </w:pPr>
      <w:r>
        <w:rPr>
          <w:rFonts w:ascii="Times New Roman"/>
          <w:b w:val="false"/>
          <w:i w:val="false"/>
          <w:color w:val="000000"/>
          <w:sz w:val="28"/>
        </w:rPr>
        <w:t>
      Шлангіге сертификатта көрсетілген мәліметтері бар таңба соғылады.</w:t>
      </w:r>
    </w:p>
    <w:bookmarkEnd w:id="1462"/>
    <w:bookmarkStart w:name="z1355" w:id="1463"/>
    <w:p>
      <w:pPr>
        <w:spacing w:after="0"/>
        <w:ind w:left="0"/>
        <w:jc w:val="both"/>
      </w:pPr>
      <w:r>
        <w:rPr>
          <w:rFonts w:ascii="Times New Roman"/>
          <w:b w:val="false"/>
          <w:i w:val="false"/>
          <w:color w:val="000000"/>
          <w:sz w:val="28"/>
        </w:rPr>
        <w:t>
      Шлангілер жыл сайын сынама қысыммен гидравликалық сынаққа ұсынылады.</w:t>
      </w:r>
    </w:p>
    <w:bookmarkEnd w:id="1463"/>
    <w:bookmarkStart w:name="z1356" w:id="1464"/>
    <w:p>
      <w:pPr>
        <w:spacing w:after="0"/>
        <w:ind w:left="0"/>
        <w:jc w:val="both"/>
      </w:pPr>
      <w:r>
        <w:rPr>
          <w:rFonts w:ascii="Times New Roman"/>
          <w:b w:val="false"/>
          <w:i w:val="false"/>
          <w:color w:val="000000"/>
          <w:sz w:val="28"/>
        </w:rPr>
        <w:t>
      506. Осы Қағидада мынадай термин қолданылған:</w:t>
      </w:r>
    </w:p>
    <w:bookmarkEnd w:id="1464"/>
    <w:p>
      <w:pPr>
        <w:spacing w:after="0"/>
        <w:ind w:left="0"/>
        <w:jc w:val="both"/>
      </w:pPr>
      <w:r>
        <w:rPr>
          <w:rFonts w:ascii="Times New Roman"/>
          <w:b w:val="false"/>
          <w:i w:val="false"/>
          <w:color w:val="000000"/>
          <w:sz w:val="28"/>
        </w:rPr>
        <w:t>
      шектелген рейс – Кеме қатынасы тіркелімінің анықтауы бойынша осы Қағиданың 637-тармағына сәйкес сүзу жабдығын орнату қажеттілігінен босатылған немесе 640-тармаққа сәйкес қабылдау жабдығына рейс кезінде жиналған мұнайы бар суларды тапсыру мүмкіндігін қамтамасыз ететін жабдықтар.</w:t>
      </w:r>
    </w:p>
    <w:bookmarkStart w:name="z1357" w:id="1465"/>
    <w:p>
      <w:pPr>
        <w:spacing w:after="0"/>
        <w:ind w:left="0"/>
        <w:jc w:val="left"/>
      </w:pPr>
      <w:r>
        <w:rPr>
          <w:rFonts w:ascii="Times New Roman"/>
          <w:b/>
          <w:i w:val="false"/>
          <w:color w:val="000000"/>
        </w:rPr>
        <w:t xml:space="preserve"> 15-бөлім. Кемелердің жабдықтары мен құрылғыларына мұнаймен ластануды болдырмау үшін қойылатын талаптар</w:t>
      </w:r>
      <w:r>
        <w:br/>
      </w:r>
      <w:r>
        <w:rPr>
          <w:rFonts w:ascii="Times New Roman"/>
          <w:b/>
          <w:i w:val="false"/>
          <w:color w:val="000000"/>
        </w:rPr>
        <w:t>71. Жалпы талаптар</w:t>
      </w:r>
    </w:p>
    <w:bookmarkEnd w:id="1465"/>
    <w:bookmarkStart w:name="z1359" w:id="1466"/>
    <w:p>
      <w:pPr>
        <w:spacing w:after="0"/>
        <w:ind w:left="0"/>
        <w:jc w:val="both"/>
      </w:pPr>
      <w:r>
        <w:rPr>
          <w:rFonts w:ascii="Times New Roman"/>
          <w:b w:val="false"/>
          <w:i w:val="false"/>
          <w:color w:val="000000"/>
          <w:sz w:val="28"/>
        </w:rPr>
        <w:t>
      507. Бортында ішкі жану қозғалтқыштары бар өздігінен жүретін, сондай-ақ өздігінен жүрмейтін кемелер мыналармен жарақталады:</w:t>
      </w:r>
    </w:p>
    <w:bookmarkEnd w:id="1466"/>
    <w:bookmarkStart w:name="z1360" w:id="1467"/>
    <w:p>
      <w:pPr>
        <w:spacing w:after="0"/>
        <w:ind w:left="0"/>
        <w:jc w:val="both"/>
      </w:pPr>
      <w:r>
        <w:rPr>
          <w:rFonts w:ascii="Times New Roman"/>
          <w:b w:val="false"/>
          <w:i w:val="false"/>
          <w:color w:val="000000"/>
          <w:sz w:val="28"/>
        </w:rPr>
        <w:t>
      1) мұнайы бар суларды жинақтауға арналған цистерна;</w:t>
      </w:r>
    </w:p>
    <w:bookmarkEnd w:id="1467"/>
    <w:bookmarkStart w:name="z1361" w:id="1468"/>
    <w:p>
      <w:pPr>
        <w:spacing w:after="0"/>
        <w:ind w:left="0"/>
        <w:jc w:val="both"/>
      </w:pPr>
      <w:r>
        <w:rPr>
          <w:rFonts w:ascii="Times New Roman"/>
          <w:b w:val="false"/>
          <w:i w:val="false"/>
          <w:color w:val="000000"/>
          <w:sz w:val="28"/>
        </w:rPr>
        <w:t>
      2) суды айдау мен мұнайы бар суды тапсыру жүйесі;</w:t>
      </w:r>
    </w:p>
    <w:bookmarkEnd w:id="1468"/>
    <w:bookmarkStart w:name="z1362" w:id="1469"/>
    <w:p>
      <w:pPr>
        <w:spacing w:after="0"/>
        <w:ind w:left="0"/>
        <w:jc w:val="both"/>
      </w:pPr>
      <w:r>
        <w:rPr>
          <w:rFonts w:ascii="Times New Roman"/>
          <w:b w:val="false"/>
          <w:i w:val="false"/>
          <w:color w:val="000000"/>
          <w:sz w:val="28"/>
        </w:rPr>
        <w:t>
      3) қабылдау құрылғыларына мұнайы бар суларды тапсыруға арналған стандартты ағызу жалғауларымен.</w:t>
      </w:r>
    </w:p>
    <w:bookmarkEnd w:id="1469"/>
    <w:bookmarkStart w:name="z1363" w:id="1470"/>
    <w:p>
      <w:pPr>
        <w:spacing w:after="0"/>
        <w:ind w:left="0"/>
        <w:jc w:val="both"/>
      </w:pPr>
      <w:r>
        <w:rPr>
          <w:rFonts w:ascii="Times New Roman"/>
          <w:b w:val="false"/>
          <w:i w:val="false"/>
          <w:color w:val="000000"/>
          <w:sz w:val="28"/>
        </w:rPr>
        <w:t>
      508. Осы Қағиданың 507-тармағына сәйкес жарақталған кемелер аталғандар экологиялық қауіпсіздік шарттары бойынша қажетті жергілікті жүзуді қамтамасыз етпейтін болса, кемелер қосымша мыналармен жарақталады:</w:t>
      </w:r>
    </w:p>
    <w:bookmarkEnd w:id="1470"/>
    <w:bookmarkStart w:name="z1364" w:id="1471"/>
    <w:p>
      <w:pPr>
        <w:spacing w:after="0"/>
        <w:ind w:left="0"/>
        <w:jc w:val="both"/>
      </w:pPr>
      <w:r>
        <w:rPr>
          <w:rFonts w:ascii="Times New Roman"/>
          <w:b w:val="false"/>
          <w:i w:val="false"/>
          <w:color w:val="000000"/>
          <w:sz w:val="28"/>
        </w:rPr>
        <w:t>
      1) сүзгі жабдығы;</w:t>
      </w:r>
    </w:p>
    <w:bookmarkEnd w:id="1471"/>
    <w:bookmarkStart w:name="z1365" w:id="1472"/>
    <w:p>
      <w:pPr>
        <w:spacing w:after="0"/>
        <w:ind w:left="0"/>
        <w:jc w:val="both"/>
      </w:pPr>
      <w:r>
        <w:rPr>
          <w:rFonts w:ascii="Times New Roman"/>
          <w:b w:val="false"/>
          <w:i w:val="false"/>
          <w:color w:val="000000"/>
          <w:sz w:val="28"/>
        </w:rPr>
        <w:t>
      2) сигнализатор;</w:t>
      </w:r>
    </w:p>
    <w:bookmarkEnd w:id="1472"/>
    <w:bookmarkStart w:name="z1366" w:id="1473"/>
    <w:p>
      <w:pPr>
        <w:spacing w:after="0"/>
        <w:ind w:left="0"/>
        <w:jc w:val="both"/>
      </w:pPr>
      <w:r>
        <w:rPr>
          <w:rFonts w:ascii="Times New Roman"/>
          <w:b w:val="false"/>
          <w:i w:val="false"/>
          <w:color w:val="000000"/>
          <w:sz w:val="28"/>
        </w:rPr>
        <w:t>
      3) тазартылған мұнайы бар суларды шығару жүйесі;</w:t>
      </w:r>
    </w:p>
    <w:bookmarkEnd w:id="1473"/>
    <w:bookmarkStart w:name="z1367" w:id="1474"/>
    <w:p>
      <w:pPr>
        <w:spacing w:after="0"/>
        <w:ind w:left="0"/>
        <w:jc w:val="both"/>
      </w:pPr>
      <w:r>
        <w:rPr>
          <w:rFonts w:ascii="Times New Roman"/>
          <w:b w:val="false"/>
          <w:i w:val="false"/>
          <w:color w:val="000000"/>
          <w:sz w:val="28"/>
        </w:rPr>
        <w:t xml:space="preserve">
      4) мұнайды шығару құрамында нормалық мәнінен асатын мұнайы бар суды шығаруды тоқтататын автоматты құрылғы; </w:t>
      </w:r>
    </w:p>
    <w:bookmarkEnd w:id="1474"/>
    <w:bookmarkStart w:name="z1368" w:id="1475"/>
    <w:p>
      <w:pPr>
        <w:spacing w:after="0"/>
        <w:ind w:left="0"/>
        <w:jc w:val="both"/>
      </w:pPr>
      <w:r>
        <w:rPr>
          <w:rFonts w:ascii="Times New Roman"/>
          <w:b w:val="false"/>
          <w:i w:val="false"/>
          <w:color w:val="000000"/>
          <w:sz w:val="28"/>
        </w:rPr>
        <w:t>
      5) мұнай қалдықтарына арналған жинақ цистерналары.</w:t>
      </w:r>
    </w:p>
    <w:bookmarkEnd w:id="1475"/>
    <w:bookmarkStart w:name="z1369" w:id="1476"/>
    <w:p>
      <w:pPr>
        <w:spacing w:after="0"/>
        <w:ind w:left="0"/>
        <w:jc w:val="both"/>
      </w:pPr>
      <w:r>
        <w:rPr>
          <w:rFonts w:ascii="Times New Roman"/>
          <w:b w:val="false"/>
          <w:i w:val="false"/>
          <w:color w:val="000000"/>
          <w:sz w:val="28"/>
        </w:rPr>
        <w:t xml:space="preserve">
      509. Кеме иелері Кеме қатынасының тіркеліміне осы Қағиданың </w:t>
      </w:r>
      <w:r>
        <w:rPr>
          <w:rFonts w:ascii="Times New Roman"/>
          <w:b w:val="false"/>
          <w:i w:val="false"/>
          <w:color w:val="000000"/>
          <w:sz w:val="28"/>
        </w:rPr>
        <w:t>30-қосымшасына</w:t>
      </w:r>
      <w:r>
        <w:rPr>
          <w:rFonts w:ascii="Times New Roman"/>
          <w:b w:val="false"/>
          <w:i w:val="false"/>
          <w:color w:val="000000"/>
          <w:sz w:val="28"/>
        </w:rPr>
        <w:t xml:space="preserve"> сәйкес экологиялық қауіпсіздік шарттары бойынша жергілікті жүзу есептерін ұсынады.</w:t>
      </w:r>
    </w:p>
    <w:bookmarkEnd w:id="1476"/>
    <w:bookmarkStart w:name="z1370" w:id="1477"/>
    <w:p>
      <w:pPr>
        <w:spacing w:after="0"/>
        <w:ind w:left="0"/>
        <w:jc w:val="both"/>
      </w:pPr>
      <w:r>
        <w:rPr>
          <w:rFonts w:ascii="Times New Roman"/>
          <w:b w:val="false"/>
          <w:i w:val="false"/>
          <w:color w:val="000000"/>
          <w:sz w:val="28"/>
        </w:rPr>
        <w:t>
      510. Экологиялық қауіпсіздік шарттары бойынша жергілікті жүзу және пайдалану ауданы туралы мәліметтер мұнаймен, пайдаланылған сулармен және қоқыспен мұнайды ластануды болдырмау жөніндегі куәлікке енгізіледі.</w:t>
      </w:r>
    </w:p>
    <w:bookmarkEnd w:id="1477"/>
    <w:bookmarkStart w:name="z1371" w:id="1478"/>
    <w:p>
      <w:pPr>
        <w:spacing w:after="0"/>
        <w:ind w:left="0"/>
        <w:jc w:val="both"/>
      </w:pPr>
      <w:r>
        <w:rPr>
          <w:rFonts w:ascii="Times New Roman"/>
          <w:b w:val="false"/>
          <w:i w:val="false"/>
          <w:color w:val="000000"/>
          <w:sz w:val="28"/>
        </w:rPr>
        <w:t>
      511. Осы Қағиданың 498-тармағында көрсетілген кемелер машиналық үй-жайдың алмалы түп еденінің астына мұнайы бар сулардың жиналуына немесе ауыспалы сыйымдылықта оларды кейіннен қабылдау құрылғысына беруге рұқсат етіледі.</w:t>
      </w:r>
    </w:p>
    <w:bookmarkEnd w:id="1478"/>
    <w:bookmarkStart w:name="z1372" w:id="1479"/>
    <w:p>
      <w:pPr>
        <w:spacing w:after="0"/>
        <w:ind w:left="0"/>
        <w:jc w:val="both"/>
      </w:pPr>
      <w:r>
        <w:rPr>
          <w:rFonts w:ascii="Times New Roman"/>
          <w:b w:val="false"/>
          <w:i w:val="false"/>
          <w:color w:val="000000"/>
          <w:sz w:val="28"/>
        </w:rPr>
        <w:t>
      512. Жүк танкілерін және жылу цистерналарын балластық ретінде қолдануға рұқсат етілмейді.</w:t>
      </w:r>
    </w:p>
    <w:bookmarkEnd w:id="1479"/>
    <w:bookmarkStart w:name="z1373" w:id="1480"/>
    <w:p>
      <w:pPr>
        <w:spacing w:after="0"/>
        <w:ind w:left="0"/>
        <w:jc w:val="both"/>
      </w:pPr>
      <w:r>
        <w:rPr>
          <w:rFonts w:ascii="Times New Roman"/>
          <w:b w:val="false"/>
          <w:i w:val="false"/>
          <w:color w:val="000000"/>
          <w:sz w:val="28"/>
        </w:rPr>
        <w:t>
      513. Кеменің машиналық бөлімшесінде көрінетін жерде жылу және май жүйелерінің цистерналарының орналасуы, сондай-ақ әуе, өлшеуіш және құю құбырларының арматуралары көрсетілген сызба орналастырылады.</w:t>
      </w:r>
    </w:p>
    <w:bookmarkEnd w:id="1480"/>
    <w:bookmarkStart w:name="z1374" w:id="1481"/>
    <w:p>
      <w:pPr>
        <w:spacing w:after="0"/>
        <w:ind w:left="0"/>
        <w:jc w:val="both"/>
      </w:pPr>
      <w:r>
        <w:rPr>
          <w:rFonts w:ascii="Times New Roman"/>
          <w:b w:val="false"/>
          <w:i w:val="false"/>
          <w:color w:val="000000"/>
          <w:sz w:val="28"/>
        </w:rPr>
        <w:t>
      514. Мұнай құюға арналған кемелерде жүк операцияларын басқару орталығында жүк жүйесінің сызбасы және жүк операцияларын жүргізу жөніндегі нұсқаулық орналастырылады.</w:t>
      </w:r>
    </w:p>
    <w:bookmarkEnd w:id="1481"/>
    <w:bookmarkStart w:name="z1375" w:id="1482"/>
    <w:p>
      <w:pPr>
        <w:spacing w:after="0"/>
        <w:ind w:left="0"/>
        <w:jc w:val="both"/>
      </w:pPr>
      <w:r>
        <w:rPr>
          <w:rFonts w:ascii="Times New Roman"/>
          <w:b w:val="false"/>
          <w:i w:val="false"/>
          <w:color w:val="000000"/>
          <w:sz w:val="28"/>
        </w:rPr>
        <w:t>
      Схемаларда танкілердің, арматуралардың, сондай-ақ газ шығарушы, құбырлардың, аударып құятын және өлшеу құбырларының орналасуы көрсетіледі.</w:t>
      </w:r>
    </w:p>
    <w:bookmarkEnd w:id="1482"/>
    <w:bookmarkStart w:name="z1376" w:id="1483"/>
    <w:p>
      <w:pPr>
        <w:spacing w:after="0"/>
        <w:ind w:left="0"/>
        <w:jc w:val="both"/>
      </w:pPr>
      <w:r>
        <w:rPr>
          <w:rFonts w:ascii="Times New Roman"/>
          <w:b w:val="false"/>
          <w:i w:val="false"/>
          <w:color w:val="000000"/>
          <w:sz w:val="28"/>
        </w:rPr>
        <w:t>
      Командасыз пайдаланудағы өздігінен жүрмейтін мұнай құюға арналған кемелерде, сызбалар және нұсқаулықтар оларға қызмет ететін сүйрегіш итергіштерде болады.</w:t>
      </w:r>
    </w:p>
    <w:bookmarkEnd w:id="1483"/>
    <w:bookmarkStart w:name="z1377" w:id="1484"/>
    <w:p>
      <w:pPr>
        <w:spacing w:after="0"/>
        <w:ind w:left="0"/>
        <w:jc w:val="both"/>
      </w:pPr>
      <w:r>
        <w:rPr>
          <w:rFonts w:ascii="Times New Roman"/>
          <w:b w:val="false"/>
          <w:i w:val="false"/>
          <w:color w:val="000000"/>
          <w:sz w:val="28"/>
        </w:rPr>
        <w:t>
      515. Жүккөтерімділігі 2000 т жоғары өздігінен жүретін мұнай құюға арналған кемелерде осы Қағиданың талаптарына сәйкес мұнай тасуын оқшаулауға арналған құралдар көзделеді.</w:t>
      </w:r>
    </w:p>
    <w:bookmarkEnd w:id="1484"/>
    <w:bookmarkStart w:name="z1378" w:id="1485"/>
    <w:p>
      <w:pPr>
        <w:spacing w:after="0"/>
        <w:ind w:left="0"/>
        <w:jc w:val="both"/>
      </w:pPr>
      <w:r>
        <w:rPr>
          <w:rFonts w:ascii="Times New Roman"/>
          <w:b w:val="false"/>
          <w:i w:val="false"/>
          <w:color w:val="000000"/>
          <w:sz w:val="28"/>
        </w:rPr>
        <w:t xml:space="preserve">
      516. Осы бөлімнің 532-тармағында көрсетілген жағдайды қоспағанда, жинау цистерналарын, сыйымдылықты, жинау жүйесін, айдауды басқа мақсатта қолдануға, олардың құрамына кіретін жабдықтармен және құбырлармен мұнайы бар суларды өңдеу және айдау және оларды басқа жүйелермен біріктіруге рұқсат етілмейді </w:t>
      </w:r>
    </w:p>
    <w:bookmarkEnd w:id="1485"/>
    <w:bookmarkStart w:name="z1379" w:id="1486"/>
    <w:p>
      <w:pPr>
        <w:spacing w:after="0"/>
        <w:ind w:left="0"/>
        <w:jc w:val="both"/>
      </w:pPr>
      <w:r>
        <w:rPr>
          <w:rFonts w:ascii="Times New Roman"/>
          <w:b w:val="false"/>
          <w:i w:val="false"/>
          <w:color w:val="000000"/>
          <w:sz w:val="28"/>
        </w:rPr>
        <w:t>
      517. Мұнай құятын көліктік кемелердің корпусының құрылысы ІСЖКЖҚ 346, 347, 348, және 349-тармақтарының талаптарына сәйкес болуы қажет.</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0" w:id="1487"/>
    <w:p>
      <w:pPr>
        <w:spacing w:after="0"/>
        <w:ind w:left="0"/>
        <w:jc w:val="both"/>
      </w:pPr>
      <w:r>
        <w:rPr>
          <w:rFonts w:ascii="Times New Roman"/>
          <w:b w:val="false"/>
          <w:i w:val="false"/>
          <w:color w:val="000000"/>
          <w:sz w:val="28"/>
        </w:rPr>
        <w:t>
      518. Сұйық отынды қабылдау және беру орындарында сұйық ағып және шланг үзіліп кеткен жағдайда судың ластануын болдырмау үшін конструктивті шаралар қабылданады.</w:t>
      </w:r>
    </w:p>
    <w:bookmarkEnd w:id="1487"/>
    <w:bookmarkStart w:name="z1381" w:id="1488"/>
    <w:p>
      <w:pPr>
        <w:spacing w:after="0"/>
        <w:ind w:left="0"/>
        <w:jc w:val="left"/>
      </w:pPr>
      <w:r>
        <w:rPr>
          <w:rFonts w:ascii="Times New Roman"/>
          <w:b/>
          <w:i w:val="false"/>
          <w:color w:val="000000"/>
        </w:rPr>
        <w:t xml:space="preserve"> 72. Жинау цистерналары</w:t>
      </w:r>
    </w:p>
    <w:bookmarkEnd w:id="1488"/>
    <w:bookmarkStart w:name="z1382" w:id="1489"/>
    <w:p>
      <w:pPr>
        <w:spacing w:after="0"/>
        <w:ind w:left="0"/>
        <w:jc w:val="both"/>
      </w:pPr>
      <w:r>
        <w:rPr>
          <w:rFonts w:ascii="Times New Roman"/>
          <w:b w:val="false"/>
          <w:i w:val="false"/>
          <w:color w:val="000000"/>
          <w:sz w:val="28"/>
        </w:rPr>
        <w:t>
      519. Жинау цистерналардың қосынды сыйымдылығы тапсырыс берушімен келісілген (кеме иесімен) есеппен расталады, есеп Кеме қатынасы тіркеліміне ұсынылады.</w:t>
      </w:r>
    </w:p>
    <w:bookmarkEnd w:id="1489"/>
    <w:bookmarkStart w:name="z1383" w:id="1490"/>
    <w:p>
      <w:pPr>
        <w:spacing w:after="0"/>
        <w:ind w:left="0"/>
        <w:jc w:val="both"/>
      </w:pPr>
      <w:r>
        <w:rPr>
          <w:rFonts w:ascii="Times New Roman"/>
          <w:b w:val="false"/>
          <w:i w:val="false"/>
          <w:color w:val="000000"/>
          <w:sz w:val="28"/>
        </w:rPr>
        <w:t>
      520. Машиналық үй-жаларда жинау цистерналарының орналасуы ІСКЖҚ 1880-тармағында жазылған талаптарға жауап беруі қажет</w:t>
      </w:r>
    </w:p>
    <w:bookmarkEnd w:id="1490"/>
    <w:p>
      <w:pPr>
        <w:spacing w:after="0"/>
        <w:ind w:left="0"/>
        <w:jc w:val="both"/>
      </w:pPr>
      <w:r>
        <w:rPr>
          <w:rFonts w:ascii="Times New Roman"/>
          <w:b w:val="false"/>
          <w:i w:val="false"/>
          <w:color w:val="000000"/>
          <w:sz w:val="28"/>
        </w:rPr>
        <w:t>
      Жинау цистерналары ІСЖКЖҚ 6-тарауының 14 параграфтың талаптарына сәйкес болуы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520-тармақ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5" w:id="1491"/>
    <w:p>
      <w:pPr>
        <w:spacing w:after="0"/>
        <w:ind w:left="0"/>
        <w:jc w:val="both"/>
      </w:pPr>
      <w:r>
        <w:rPr>
          <w:rFonts w:ascii="Times New Roman"/>
          <w:b w:val="false"/>
          <w:i w:val="false"/>
          <w:color w:val="000000"/>
          <w:sz w:val="28"/>
        </w:rPr>
        <w:t>
      521. Жинау цистерналары мыналармен жабдықталады:</w:t>
      </w:r>
    </w:p>
    <w:bookmarkEnd w:id="1491"/>
    <w:bookmarkStart w:name="z1386" w:id="1492"/>
    <w:p>
      <w:pPr>
        <w:spacing w:after="0"/>
        <w:ind w:left="0"/>
        <w:jc w:val="both"/>
      </w:pPr>
      <w:r>
        <w:rPr>
          <w:rFonts w:ascii="Times New Roman"/>
          <w:b w:val="false"/>
          <w:i w:val="false"/>
          <w:color w:val="000000"/>
          <w:sz w:val="28"/>
        </w:rPr>
        <w:t>
      1) ішке кіруге және тазартуға арналған мойын;</w:t>
      </w:r>
    </w:p>
    <w:bookmarkEnd w:id="1492"/>
    <w:bookmarkStart w:name="z1387" w:id="1493"/>
    <w:p>
      <w:pPr>
        <w:spacing w:after="0"/>
        <w:ind w:left="0"/>
        <w:jc w:val="both"/>
      </w:pPr>
      <w:r>
        <w:rPr>
          <w:rFonts w:ascii="Times New Roman"/>
          <w:b w:val="false"/>
          <w:i w:val="false"/>
          <w:color w:val="000000"/>
          <w:sz w:val="28"/>
        </w:rPr>
        <w:t>
      2) жалынды үзетін арматурасы бар әуе құбырымен;</w:t>
      </w:r>
    </w:p>
    <w:bookmarkEnd w:id="1493"/>
    <w:bookmarkStart w:name="z1388" w:id="1494"/>
    <w:p>
      <w:pPr>
        <w:spacing w:after="0"/>
        <w:ind w:left="0"/>
        <w:jc w:val="both"/>
      </w:pPr>
      <w:r>
        <w:rPr>
          <w:rFonts w:ascii="Times New Roman"/>
          <w:b w:val="false"/>
          <w:i w:val="false"/>
          <w:color w:val="000000"/>
          <w:sz w:val="28"/>
        </w:rPr>
        <w:t>
      3) Рульдік рубкаға немесе орталық басқару пультына цистернадағы сұйықтың 80 % деңгейге жеткені туралы беретін жарық және дыбыс сигналды құрылғымен;</w:t>
      </w:r>
    </w:p>
    <w:bookmarkEnd w:id="1494"/>
    <w:bookmarkStart w:name="z1389" w:id="1495"/>
    <w:p>
      <w:pPr>
        <w:spacing w:after="0"/>
        <w:ind w:left="0"/>
        <w:jc w:val="both"/>
      </w:pPr>
      <w:r>
        <w:rPr>
          <w:rFonts w:ascii="Times New Roman"/>
          <w:b w:val="false"/>
          <w:i w:val="false"/>
          <w:color w:val="000000"/>
          <w:sz w:val="28"/>
        </w:rPr>
        <w:t>
      4) сұйықтық деңгейін өлшейтін жүйемен.</w:t>
      </w:r>
    </w:p>
    <w:bookmarkEnd w:id="1495"/>
    <w:bookmarkStart w:name="z1390" w:id="1496"/>
    <w:p>
      <w:pPr>
        <w:spacing w:after="0"/>
        <w:ind w:left="0"/>
        <w:jc w:val="both"/>
      </w:pPr>
      <w:r>
        <w:rPr>
          <w:rFonts w:ascii="Times New Roman"/>
          <w:b w:val="false"/>
          <w:i w:val="false"/>
          <w:color w:val="000000"/>
          <w:sz w:val="28"/>
        </w:rPr>
        <w:t>
      522. Жинау цистерналары жылыту үшін мына құрылғылармен жабдықталады, егер:</w:t>
      </w:r>
    </w:p>
    <w:bookmarkEnd w:id="1496"/>
    <w:bookmarkStart w:name="z1391" w:id="1497"/>
    <w:p>
      <w:pPr>
        <w:spacing w:after="0"/>
        <w:ind w:left="0"/>
        <w:jc w:val="both"/>
      </w:pPr>
      <w:r>
        <w:rPr>
          <w:rFonts w:ascii="Times New Roman"/>
          <w:b w:val="false"/>
          <w:i w:val="false"/>
          <w:color w:val="000000"/>
          <w:sz w:val="28"/>
        </w:rPr>
        <w:t>
      1) кемеде ауыр отын пайдаланылса;</w:t>
      </w:r>
    </w:p>
    <w:bookmarkEnd w:id="1497"/>
    <w:bookmarkStart w:name="z1392" w:id="1498"/>
    <w:p>
      <w:pPr>
        <w:spacing w:after="0"/>
        <w:ind w:left="0"/>
        <w:jc w:val="both"/>
      </w:pPr>
      <w:r>
        <w:rPr>
          <w:rFonts w:ascii="Times New Roman"/>
          <w:b w:val="false"/>
          <w:i w:val="false"/>
          <w:color w:val="000000"/>
          <w:sz w:val="28"/>
        </w:rPr>
        <w:t>
      2) жиналатын цистерна пайдалану кезінде кері температура мүмкін болатын жерлерде орнатылса.</w:t>
      </w:r>
    </w:p>
    <w:bookmarkEnd w:id="1498"/>
    <w:bookmarkStart w:name="z1393" w:id="1499"/>
    <w:p>
      <w:pPr>
        <w:spacing w:after="0"/>
        <w:ind w:left="0"/>
        <w:jc w:val="both"/>
      </w:pPr>
      <w:r>
        <w:rPr>
          <w:rFonts w:ascii="Times New Roman"/>
          <w:b w:val="false"/>
          <w:i w:val="false"/>
          <w:color w:val="000000"/>
          <w:sz w:val="28"/>
        </w:rPr>
        <w:t>
      523. Жылытуға арналған құрылғылар ІСКЖҚ 239-тарауының 3 параграфтың талаптарына сәйкес жылытуға арналған электрлік құрылғыларды қолдану Кеме қатынасы тіркелімінің арнайы қарауына жатады.</w:t>
      </w:r>
    </w:p>
    <w:bookmarkEnd w:id="1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523-тармақ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4" w:id="1500"/>
    <w:p>
      <w:pPr>
        <w:spacing w:after="0"/>
        <w:ind w:left="0"/>
        <w:jc w:val="both"/>
      </w:pPr>
      <w:r>
        <w:rPr>
          <w:rFonts w:ascii="Times New Roman"/>
          <w:b w:val="false"/>
          <w:i w:val="false"/>
          <w:color w:val="000000"/>
          <w:sz w:val="28"/>
        </w:rPr>
        <w:t>
      524. Жиналатын цистерналардың ішкі беті егер олар сеперациядан кейін мұнай қалдықтарын жинауға арналған болса, онда түзу болу қажет (цистерналардың сыртқы жинағы болу қажет), түп қабылдау құбырының жағына қарай көлбеу болу қажет.</w:t>
      </w:r>
    </w:p>
    <w:bookmarkEnd w:id="1500"/>
    <w:bookmarkStart w:name="z1395" w:id="1501"/>
    <w:p>
      <w:pPr>
        <w:spacing w:after="0"/>
        <w:ind w:left="0"/>
        <w:jc w:val="left"/>
      </w:pPr>
      <w:r>
        <w:rPr>
          <w:rFonts w:ascii="Times New Roman"/>
          <w:b/>
          <w:i w:val="false"/>
          <w:color w:val="000000"/>
        </w:rPr>
        <w:t xml:space="preserve"> 73. Айдау, беру және шығару жүйесі</w:t>
      </w:r>
    </w:p>
    <w:bookmarkEnd w:id="1501"/>
    <w:bookmarkStart w:name="z1396" w:id="1502"/>
    <w:p>
      <w:pPr>
        <w:spacing w:after="0"/>
        <w:ind w:left="0"/>
        <w:jc w:val="both"/>
      </w:pPr>
      <w:r>
        <w:rPr>
          <w:rFonts w:ascii="Times New Roman"/>
          <w:b w:val="false"/>
          <w:i w:val="false"/>
          <w:color w:val="000000"/>
          <w:sz w:val="28"/>
        </w:rPr>
        <w:t>
      525. Жүйелер құрылғысы және құрамында мұнай бар ағын суларды айдау, беру және шығару құбырларының орналасуы ІСЖКЖҚ 35 - бөлімінің талаптарына сәйкес келуі тиіс.</w:t>
      </w:r>
    </w:p>
    <w:bookmarkEnd w:id="1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1" w:id="1503"/>
    <w:p>
      <w:pPr>
        <w:spacing w:after="0"/>
        <w:ind w:left="0"/>
        <w:jc w:val="both"/>
      </w:pPr>
      <w:r>
        <w:rPr>
          <w:rFonts w:ascii="Times New Roman"/>
          <w:b w:val="false"/>
          <w:i w:val="false"/>
          <w:color w:val="000000"/>
          <w:sz w:val="28"/>
        </w:rPr>
        <w:t>
      526. Арматураларды және пайдаланылған суларды айдау, беру және шығару құбырларын гидравликалық сынау ІСЖКЖҚ 232-тарауының талаптарына сәйкес жүзеге асырылады.</w:t>
      </w:r>
    </w:p>
    <w:bookmarkEnd w:id="1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2" w:id="1504"/>
    <w:p>
      <w:pPr>
        <w:spacing w:after="0"/>
        <w:ind w:left="0"/>
        <w:jc w:val="both"/>
      </w:pPr>
      <w:r>
        <w:rPr>
          <w:rFonts w:ascii="Times New Roman"/>
          <w:b w:val="false"/>
          <w:i w:val="false"/>
          <w:color w:val="000000"/>
          <w:sz w:val="28"/>
        </w:rPr>
        <w:t xml:space="preserve">
      527. Мұнайы бар суларды беру жүйесінің құбырлары қабылдау құрылғысына екі бортқа да шығарылады. </w:t>
      </w:r>
    </w:p>
    <w:bookmarkEnd w:id="1504"/>
    <w:bookmarkStart w:name="z1403" w:id="1505"/>
    <w:p>
      <w:pPr>
        <w:spacing w:after="0"/>
        <w:ind w:left="0"/>
        <w:jc w:val="both"/>
      </w:pPr>
      <w:r>
        <w:rPr>
          <w:rFonts w:ascii="Times New Roman"/>
          <w:b w:val="false"/>
          <w:i w:val="false"/>
          <w:color w:val="000000"/>
          <w:sz w:val="28"/>
        </w:rPr>
        <w:t>
      Негізделген жағдайларда Кеме қатынасының тіркелімі осы Қағиданың 498-тармағында көрсетілген кемелерде бұл құбырдың бір бортқа шығаруына рұқсат етеді.</w:t>
      </w:r>
    </w:p>
    <w:bookmarkEnd w:id="1505"/>
    <w:bookmarkStart w:name="z1404" w:id="1506"/>
    <w:p>
      <w:pPr>
        <w:spacing w:after="0"/>
        <w:ind w:left="0"/>
        <w:jc w:val="both"/>
      </w:pPr>
      <w:r>
        <w:rPr>
          <w:rFonts w:ascii="Times New Roman"/>
          <w:b w:val="false"/>
          <w:i w:val="false"/>
          <w:color w:val="000000"/>
          <w:sz w:val="28"/>
        </w:rPr>
        <w:t>
      528. Мұнайы бар суларды беру жүйесінің құбырлары басқа беру жүйелеріне жататын құбырлармен жалғанбайды.</w:t>
      </w:r>
    </w:p>
    <w:bookmarkEnd w:id="1506"/>
    <w:bookmarkStart w:name="z1405" w:id="1507"/>
    <w:p>
      <w:pPr>
        <w:spacing w:after="0"/>
        <w:ind w:left="0"/>
        <w:jc w:val="both"/>
      </w:pPr>
      <w:r>
        <w:rPr>
          <w:rFonts w:ascii="Times New Roman"/>
          <w:b w:val="false"/>
          <w:i w:val="false"/>
          <w:color w:val="000000"/>
          <w:sz w:val="28"/>
        </w:rPr>
        <w:t>
      529. Мұнайы бар суларды беру жүйесінің шығарушы келте құбырлары шлангілерді жалғауға ыңғайлы жерлерде орналасу қажет және айрықшаланатын жазуы бар стандартты құйма жалғаулармен жарақтандырылады.</w:t>
      </w:r>
    </w:p>
    <w:bookmarkEnd w:id="1507"/>
    <w:bookmarkStart w:name="z1406" w:id="1508"/>
    <w:p>
      <w:pPr>
        <w:spacing w:after="0"/>
        <w:ind w:left="0"/>
        <w:jc w:val="both"/>
      </w:pPr>
      <w:r>
        <w:rPr>
          <w:rFonts w:ascii="Times New Roman"/>
          <w:b w:val="false"/>
          <w:i w:val="false"/>
          <w:color w:val="000000"/>
          <w:sz w:val="28"/>
        </w:rPr>
        <w:t>
      530. Мұнайы бар сулардың кеме – құраушылары стандартты құйылу жалғаулармен жарақтанады. Қажет болған жағдайда бұл кемелер осы бөлімнің 647-тармағына сәйкес аралас жүзу кемелерінен және теңіз кемелерінен мұнайы бар суларды қабылдау үшін халықаралық үлгідегі стандартты құйылатын фланецті жалғаулармен жарақтандырылады.</w:t>
      </w:r>
    </w:p>
    <w:bookmarkEnd w:id="1508"/>
    <w:bookmarkStart w:name="z1407" w:id="1509"/>
    <w:p>
      <w:pPr>
        <w:spacing w:after="0"/>
        <w:ind w:left="0"/>
        <w:jc w:val="both"/>
      </w:pPr>
      <w:r>
        <w:rPr>
          <w:rFonts w:ascii="Times New Roman"/>
          <w:b w:val="false"/>
          <w:i w:val="false"/>
          <w:color w:val="000000"/>
          <w:sz w:val="28"/>
        </w:rPr>
        <w:t>
      Осы Қағиданың 529-тармағына сәйкес шығаратын келте құбырларды халықаралық үлгідегі фланцтармен қатар қолдануды қамтамасыз ету үшін ауыспалы муфтілерді қолдануға рұқсат етіледі.</w:t>
      </w:r>
    </w:p>
    <w:bookmarkEnd w:id="1509"/>
    <w:bookmarkStart w:name="z1408" w:id="1510"/>
    <w:p>
      <w:pPr>
        <w:spacing w:after="0"/>
        <w:ind w:left="0"/>
        <w:jc w:val="both"/>
      </w:pPr>
      <w:r>
        <w:rPr>
          <w:rFonts w:ascii="Times New Roman"/>
          <w:b w:val="false"/>
          <w:i w:val="false"/>
          <w:color w:val="000000"/>
          <w:sz w:val="28"/>
        </w:rPr>
        <w:t>
      531. Мұнайы бар суларды беру жерлерінде сұйық ағып кеткен және шлангілер үзіліп кеткен жағдайда судың ластануын болдырмауға арналған конструктивті шаралар қабылданады.</w:t>
      </w:r>
    </w:p>
    <w:bookmarkEnd w:id="1510"/>
    <w:bookmarkStart w:name="z1409" w:id="1511"/>
    <w:p>
      <w:pPr>
        <w:spacing w:after="0"/>
        <w:ind w:left="0"/>
        <w:jc w:val="both"/>
      </w:pPr>
      <w:r>
        <w:rPr>
          <w:rFonts w:ascii="Times New Roman"/>
          <w:b w:val="false"/>
          <w:i w:val="false"/>
          <w:color w:val="000000"/>
          <w:sz w:val="28"/>
        </w:rPr>
        <w:t>
      532. Мұнайы бар суларды беру жүйесі осы мақсаттарға арналған сорғылармен қызмет етіледі.</w:t>
      </w:r>
    </w:p>
    <w:bookmarkEnd w:id="1511"/>
    <w:bookmarkStart w:name="z1410" w:id="1512"/>
    <w:p>
      <w:pPr>
        <w:spacing w:after="0"/>
        <w:ind w:left="0"/>
        <w:jc w:val="both"/>
      </w:pPr>
      <w:r>
        <w:rPr>
          <w:rFonts w:ascii="Times New Roman"/>
          <w:b w:val="false"/>
          <w:i w:val="false"/>
          <w:color w:val="000000"/>
          <w:sz w:val="28"/>
        </w:rPr>
        <w:t>
      Басқа айдау құралдары Кеме қатынасы тіркеліммен арнаулы келісілгеннен кейін қолданылуы мүмкін.</w:t>
      </w:r>
    </w:p>
    <w:bookmarkEnd w:id="1512"/>
    <w:bookmarkStart w:name="z1411" w:id="1513"/>
    <w:p>
      <w:pPr>
        <w:spacing w:after="0"/>
        <w:ind w:left="0"/>
        <w:jc w:val="both"/>
      </w:pPr>
      <w:r>
        <w:rPr>
          <w:rFonts w:ascii="Times New Roman"/>
          <w:b w:val="false"/>
          <w:i w:val="false"/>
          <w:color w:val="000000"/>
          <w:sz w:val="28"/>
        </w:rPr>
        <w:t xml:space="preserve">
      533 </w:t>
      </w:r>
      <w:r>
        <w:rPr>
          <w:rFonts w:ascii="Times New Roman"/>
          <w:b/>
          <w:i w:val="false"/>
          <w:color w:val="000000"/>
          <w:sz w:val="28"/>
        </w:rPr>
        <w:t xml:space="preserve">. </w:t>
      </w:r>
      <w:r>
        <w:rPr>
          <w:rFonts w:ascii="Times New Roman"/>
          <w:b w:val="false"/>
          <w:i w:val="false"/>
          <w:color w:val="000000"/>
          <w:sz w:val="28"/>
        </w:rPr>
        <w:t xml:space="preserve">Айдау құралдарын қосу және тоқтату қолмен жүргізіледі. </w:t>
      </w:r>
    </w:p>
    <w:bookmarkEnd w:id="1513"/>
    <w:bookmarkStart w:name="z1414" w:id="1514"/>
    <w:p>
      <w:pPr>
        <w:spacing w:after="0"/>
        <w:ind w:left="0"/>
        <w:jc w:val="both"/>
      </w:pPr>
      <w:r>
        <w:rPr>
          <w:rFonts w:ascii="Times New Roman"/>
          <w:b w:val="false"/>
          <w:i w:val="false"/>
          <w:color w:val="000000"/>
          <w:sz w:val="28"/>
        </w:rPr>
        <w:t xml:space="preserve">
      534. </w:t>
      </w:r>
      <w:r>
        <w:rPr>
          <w:rFonts w:ascii="Times New Roman"/>
          <w:b w:val="false"/>
          <w:i w:val="false"/>
          <w:color w:val="000000"/>
          <w:sz w:val="28"/>
        </w:rPr>
        <w:t xml:space="preserve"> </w:t>
      </w:r>
      <w:r>
        <w:rPr>
          <w:rFonts w:ascii="Times New Roman"/>
          <w:b w:val="false"/>
          <w:i w:val="false"/>
          <w:color w:val="000000"/>
          <w:sz w:val="28"/>
        </w:rPr>
        <w:t xml:space="preserve"> Шығарушы келте құбырлар орналасқан ауданда айдау құралдарын қашықтықтан басқарумен басқару постысы немесе басқару постысы аралығында және беруге бақылау жүргізу жерінде тиімді жүйе көзделеді.</w:t>
      </w:r>
    </w:p>
    <w:bookmarkEnd w:id="1514"/>
    <w:bookmarkStart w:name="z1417" w:id="1515"/>
    <w:p>
      <w:pPr>
        <w:spacing w:after="0"/>
        <w:ind w:left="0"/>
        <w:jc w:val="both"/>
      </w:pPr>
      <w:r>
        <w:rPr>
          <w:rFonts w:ascii="Times New Roman"/>
          <w:b w:val="false"/>
          <w:i w:val="false"/>
          <w:color w:val="000000"/>
          <w:sz w:val="28"/>
        </w:rPr>
        <w:t xml:space="preserve">
      535. </w:t>
      </w:r>
      <w:r>
        <w:rPr>
          <w:rFonts w:ascii="Times New Roman"/>
          <w:b w:val="false"/>
          <w:i w:val="false"/>
          <w:color w:val="000000"/>
          <w:sz w:val="28"/>
        </w:rPr>
        <w:t xml:space="preserve"> </w:t>
      </w:r>
      <w:r>
        <w:rPr>
          <w:rFonts w:ascii="Times New Roman"/>
          <w:b w:val="false"/>
          <w:i w:val="false"/>
          <w:color w:val="000000"/>
          <w:sz w:val="28"/>
        </w:rPr>
        <w:t xml:space="preserve"> Мұнайы бар суларды шығару жүйесінің бекітілген арматурасында арматураны пломбалау мүмкіндігін көздейтін нұсқаулық болады.</w:t>
      </w:r>
    </w:p>
    <w:bookmarkEnd w:id="1515"/>
    <w:bookmarkStart w:name="z1420" w:id="1516"/>
    <w:p>
      <w:pPr>
        <w:spacing w:after="0"/>
        <w:ind w:left="0"/>
        <w:jc w:val="both"/>
      </w:pPr>
      <w:r>
        <w:rPr>
          <w:rFonts w:ascii="Times New Roman"/>
          <w:b w:val="false"/>
          <w:i w:val="false"/>
          <w:color w:val="000000"/>
          <w:sz w:val="28"/>
        </w:rPr>
        <w:t>
      Бұл талаптары мұнайы бар суларды айдайтын жеке құрылғысы жоқ кемелерге қолданылмайды.</w:t>
      </w:r>
    </w:p>
    <w:bookmarkEnd w:id="1516"/>
    <w:bookmarkStart w:name="z1421" w:id="1517"/>
    <w:p>
      <w:pPr>
        <w:spacing w:after="0"/>
        <w:ind w:left="0"/>
        <w:jc w:val="left"/>
      </w:pPr>
      <w:r>
        <w:rPr>
          <w:rFonts w:ascii="Times New Roman"/>
          <w:b/>
          <w:i w:val="false"/>
          <w:color w:val="000000"/>
        </w:rPr>
        <w:t xml:space="preserve"> 74. Сүзгілеуші жабдықтар</w:t>
      </w:r>
    </w:p>
    <w:bookmarkEnd w:id="1517"/>
    <w:bookmarkStart w:name="z1422" w:id="1518"/>
    <w:p>
      <w:pPr>
        <w:spacing w:after="0"/>
        <w:ind w:left="0"/>
        <w:jc w:val="both"/>
      </w:pPr>
      <w:r>
        <w:rPr>
          <w:rFonts w:ascii="Times New Roman"/>
          <w:b w:val="false"/>
          <w:i w:val="false"/>
          <w:color w:val="000000"/>
          <w:sz w:val="28"/>
        </w:rPr>
        <w:t>
      536. Сүзгілеуші жабдықтар сүзгілеуші жабдыққа берілетін қоспадағы мұнай құрамының нормативтік мәнінен артық еместігіне қарамастан шығарынды қоспаларда мұнай құрамының концентрациясын қамтамасыз ету қажет.</w:t>
      </w:r>
    </w:p>
    <w:bookmarkEnd w:id="1518"/>
    <w:bookmarkStart w:name="z1423" w:id="1519"/>
    <w:p>
      <w:pPr>
        <w:spacing w:after="0"/>
        <w:ind w:left="0"/>
        <w:jc w:val="both"/>
      </w:pPr>
      <w:r>
        <w:rPr>
          <w:rFonts w:ascii="Times New Roman"/>
          <w:b w:val="false"/>
          <w:i w:val="false"/>
          <w:color w:val="000000"/>
          <w:sz w:val="28"/>
        </w:rPr>
        <w:t>
      537. Артық қысым кезінде жұмыс істейтін сүзгілеуші жабдықтар сақтандырғыш құрылғылармен, жиналатын цистернаға бұрып жіберетін құбырлармен жабдықталады.</w:t>
      </w:r>
    </w:p>
    <w:bookmarkEnd w:id="1519"/>
    <w:bookmarkStart w:name="z1424" w:id="1520"/>
    <w:p>
      <w:pPr>
        <w:spacing w:after="0"/>
        <w:ind w:left="0"/>
        <w:jc w:val="both"/>
      </w:pPr>
      <w:r>
        <w:rPr>
          <w:rFonts w:ascii="Times New Roman"/>
          <w:b w:val="false"/>
          <w:i w:val="false"/>
          <w:color w:val="000000"/>
          <w:sz w:val="28"/>
        </w:rPr>
        <w:t>
      Сақтандырғыш құрылғылар жұмыс қысымынан 10 % асатын қысымға қарай реттеледі.</w:t>
      </w:r>
    </w:p>
    <w:bookmarkEnd w:id="1520"/>
    <w:bookmarkStart w:name="z1425" w:id="1521"/>
    <w:p>
      <w:pPr>
        <w:spacing w:after="0"/>
        <w:ind w:left="0"/>
        <w:jc w:val="both"/>
      </w:pPr>
      <w:r>
        <w:rPr>
          <w:rFonts w:ascii="Times New Roman"/>
          <w:b w:val="false"/>
          <w:i w:val="false"/>
          <w:color w:val="000000"/>
          <w:sz w:val="28"/>
        </w:rPr>
        <w:t xml:space="preserve">
      538. Артық қысым кезінде жұмыс істейтін сүзгілеуші жабдықтардың бөліктері оларға қорғайтын жабулар жеткізілгенге дейін 1,5 жұмыс қысымына тең байқау гидравликалық қысыммен сыналады. </w:t>
      </w:r>
    </w:p>
    <w:bookmarkEnd w:id="1521"/>
    <w:bookmarkStart w:name="z1426" w:id="1522"/>
    <w:p>
      <w:pPr>
        <w:spacing w:after="0"/>
        <w:ind w:left="0"/>
        <w:jc w:val="both"/>
      </w:pPr>
      <w:r>
        <w:rPr>
          <w:rFonts w:ascii="Times New Roman"/>
          <w:b w:val="false"/>
          <w:i w:val="false"/>
          <w:color w:val="000000"/>
          <w:sz w:val="28"/>
        </w:rPr>
        <w:t>
      Бөліктерді әрбір қуыстағы жұмыс қысымына сәйкес тағайындалған, қуыс бойынша жеке байқалатын қысыммен сынауға рұқсат етіледі.</w:t>
      </w:r>
    </w:p>
    <w:bookmarkEnd w:id="1522"/>
    <w:bookmarkStart w:name="z1427" w:id="1523"/>
    <w:p>
      <w:pPr>
        <w:spacing w:after="0"/>
        <w:ind w:left="0"/>
        <w:jc w:val="both"/>
      </w:pPr>
      <w:r>
        <w:rPr>
          <w:rFonts w:ascii="Times New Roman"/>
          <w:b w:val="false"/>
          <w:i w:val="false"/>
          <w:color w:val="000000"/>
          <w:sz w:val="28"/>
        </w:rPr>
        <w:t>
      539. Сүзгілеуші жабдықтардың берік конструкциясы болу қажет. Мерзімдік бақылауға және қызмет етуге жататын қуыстар және бөліктер персоналдар үшін жеңіл қол жетімді болуы тиіс. Қызмет етуші сорғыларды беру сүзгілеуші жабдықтың жіберу қабілеттілігіне сәйкес болуы қажет.</w:t>
      </w:r>
    </w:p>
    <w:bookmarkEnd w:id="1523"/>
    <w:bookmarkStart w:name="z1428" w:id="1524"/>
    <w:p>
      <w:pPr>
        <w:spacing w:after="0"/>
        <w:ind w:left="0"/>
        <w:jc w:val="both"/>
      </w:pPr>
      <w:r>
        <w:rPr>
          <w:rFonts w:ascii="Times New Roman"/>
          <w:b w:val="false"/>
          <w:i w:val="false"/>
          <w:color w:val="000000"/>
          <w:sz w:val="28"/>
        </w:rPr>
        <w:t>
      540. Сүзгілеуші жабдықты құрғату мүмкіндігі көзделеді.</w:t>
      </w:r>
    </w:p>
    <w:bookmarkEnd w:id="1524"/>
    <w:bookmarkStart w:name="z1429" w:id="1525"/>
    <w:p>
      <w:pPr>
        <w:spacing w:after="0"/>
        <w:ind w:left="0"/>
        <w:jc w:val="both"/>
      </w:pPr>
      <w:r>
        <w:rPr>
          <w:rFonts w:ascii="Times New Roman"/>
          <w:b w:val="false"/>
          <w:i w:val="false"/>
          <w:color w:val="000000"/>
          <w:sz w:val="28"/>
        </w:rPr>
        <w:t>
      541. Егер сүзгілеуші жабдықтың құрамында мұнайы бар қоспаларды қыздыру көзделсе, онда олар булы немесе сулы иректүтіктер көмегімен жүзеге асырылады. Электрлі жылыту ІСЖКЖҚ 4223, 4224 және 4225-тармақтарының талаптарын орындаған жағдайда рұқсат етіледі.</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0" w:id="1526"/>
    <w:p>
      <w:pPr>
        <w:spacing w:after="0"/>
        <w:ind w:left="0"/>
        <w:jc w:val="both"/>
      </w:pPr>
      <w:r>
        <w:rPr>
          <w:rFonts w:ascii="Times New Roman"/>
          <w:b w:val="false"/>
          <w:i w:val="false"/>
          <w:color w:val="000000"/>
          <w:sz w:val="28"/>
        </w:rPr>
        <w:t>
      542. Сүзгілеуші жабдық автоматты режимде жұмыс істеу үшін конструкцияланады.</w:t>
      </w:r>
    </w:p>
    <w:bookmarkEnd w:id="1526"/>
    <w:bookmarkStart w:name="z1431" w:id="1527"/>
    <w:p>
      <w:pPr>
        <w:spacing w:after="0"/>
        <w:ind w:left="0"/>
        <w:jc w:val="both"/>
      </w:pPr>
      <w:r>
        <w:rPr>
          <w:rFonts w:ascii="Times New Roman"/>
          <w:b w:val="false"/>
          <w:i w:val="false"/>
          <w:color w:val="000000"/>
          <w:sz w:val="28"/>
        </w:rPr>
        <w:t>
      Сонымен қатар қолмен басқару мүмкіндігі көзделеді.</w:t>
      </w:r>
    </w:p>
    <w:bookmarkEnd w:id="1527"/>
    <w:bookmarkStart w:name="z1432" w:id="1528"/>
    <w:p>
      <w:pPr>
        <w:spacing w:after="0"/>
        <w:ind w:left="0"/>
        <w:jc w:val="both"/>
      </w:pPr>
      <w:r>
        <w:rPr>
          <w:rFonts w:ascii="Times New Roman"/>
          <w:b w:val="false"/>
          <w:i w:val="false"/>
          <w:color w:val="000000"/>
          <w:sz w:val="28"/>
        </w:rPr>
        <w:t>
      543. Сорғылар, сүзгілеуші және басқа да жабдықтар қысымды, температураны және деңгейді бақылау үшін құралдармен, сондай-ақ авариялық–сақтандырғыш сигнал берумен және қорғаумен жабдықталады.</w:t>
      </w:r>
    </w:p>
    <w:bookmarkEnd w:id="1528"/>
    <w:bookmarkStart w:name="z1435" w:id="1529"/>
    <w:p>
      <w:pPr>
        <w:spacing w:after="0"/>
        <w:ind w:left="0"/>
        <w:jc w:val="both"/>
      </w:pPr>
      <w:r>
        <w:rPr>
          <w:rFonts w:ascii="Times New Roman"/>
          <w:b w:val="false"/>
          <w:i w:val="false"/>
          <w:color w:val="000000"/>
          <w:sz w:val="28"/>
        </w:rPr>
        <w:t>
      544. Құрамында мұнайы бар сулардың ағу мүмкіндігі бар орындарда сорғыштар, сүзгілеуші және басқа да жабдықтар ІСЖКЖҚ 2568, 2569, 2570, 2571 және 2572-тармақтарының талаптарын қанағаттандыратын ағындыны жинауға арналған құрылғымен жабдықталады.</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544-тармақ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6" w:id="1530"/>
    <w:p>
      <w:pPr>
        <w:spacing w:after="0"/>
        <w:ind w:left="0"/>
        <w:jc w:val="both"/>
      </w:pPr>
      <w:r>
        <w:rPr>
          <w:rFonts w:ascii="Times New Roman"/>
          <w:b w:val="false"/>
          <w:i w:val="false"/>
          <w:color w:val="000000"/>
          <w:sz w:val="28"/>
        </w:rPr>
        <w:t>
      545. Мұнайы бар сулардың кіруіне және сүзгілеуші жабдықтан таза суды құюға арналған құбырлардың тік учаскелерінде Кеме қатынасы тіркелімі мақұлданған байқауды таңдауға арналған құрылғының конструкциясы көзделген.</w:t>
      </w:r>
    </w:p>
    <w:bookmarkEnd w:id="1530"/>
    <w:bookmarkStart w:name="z1437" w:id="1531"/>
    <w:p>
      <w:pPr>
        <w:spacing w:after="0"/>
        <w:ind w:left="0"/>
        <w:jc w:val="both"/>
      </w:pPr>
      <w:r>
        <w:rPr>
          <w:rFonts w:ascii="Times New Roman"/>
          <w:b w:val="false"/>
          <w:i w:val="false"/>
          <w:color w:val="000000"/>
          <w:sz w:val="28"/>
        </w:rPr>
        <w:t>
      546. Егер Кеме қатынасының тіркелімі қажет деп санайтын шектеулер (жұмыс және бекітілетін) болса, ол жабдыққа тіркелген кестеде көрсетіледі.</w:t>
      </w:r>
    </w:p>
    <w:bookmarkEnd w:id="1531"/>
    <w:bookmarkStart w:name="z1438" w:id="1532"/>
    <w:p>
      <w:pPr>
        <w:spacing w:after="0"/>
        <w:ind w:left="0"/>
        <w:jc w:val="left"/>
      </w:pPr>
      <w:r>
        <w:rPr>
          <w:rFonts w:ascii="Times New Roman"/>
          <w:b/>
          <w:i w:val="false"/>
          <w:color w:val="000000"/>
        </w:rPr>
        <w:t xml:space="preserve"> 75. Сигнализатор</w:t>
      </w:r>
    </w:p>
    <w:bookmarkEnd w:id="1532"/>
    <w:bookmarkStart w:name="z1439" w:id="1533"/>
    <w:p>
      <w:pPr>
        <w:spacing w:after="0"/>
        <w:ind w:left="0"/>
        <w:jc w:val="both"/>
      </w:pPr>
      <w:r>
        <w:rPr>
          <w:rFonts w:ascii="Times New Roman"/>
          <w:b w:val="false"/>
          <w:i w:val="false"/>
          <w:color w:val="000000"/>
          <w:sz w:val="28"/>
        </w:rPr>
        <w:t>
      547. Сигнализатор шығарылатын судағы мұнай құрамы нормативтік мәнге жеткенде іске қосылады.</w:t>
      </w:r>
    </w:p>
    <w:bookmarkEnd w:id="1533"/>
    <w:bookmarkStart w:name="z1440" w:id="1534"/>
    <w:p>
      <w:pPr>
        <w:spacing w:after="0"/>
        <w:ind w:left="0"/>
        <w:jc w:val="both"/>
      </w:pPr>
      <w:r>
        <w:rPr>
          <w:rFonts w:ascii="Times New Roman"/>
          <w:b w:val="false"/>
          <w:i w:val="false"/>
          <w:color w:val="000000"/>
          <w:sz w:val="28"/>
        </w:rPr>
        <w:t>
      548. Сигнализатор:</w:t>
      </w:r>
    </w:p>
    <w:bookmarkEnd w:id="1534"/>
    <w:bookmarkStart w:name="z1441" w:id="1535"/>
    <w:p>
      <w:pPr>
        <w:spacing w:after="0"/>
        <w:ind w:left="0"/>
        <w:jc w:val="both"/>
      </w:pPr>
      <w:r>
        <w:rPr>
          <w:rFonts w:ascii="Times New Roman"/>
          <w:b w:val="false"/>
          <w:i w:val="false"/>
          <w:color w:val="000000"/>
          <w:sz w:val="28"/>
        </w:rPr>
        <w:t>
      1) шығаруды автоматты тоқтатуға арналған команданы;</w:t>
      </w:r>
    </w:p>
    <w:bookmarkEnd w:id="1535"/>
    <w:bookmarkStart w:name="z1442" w:id="1536"/>
    <w:p>
      <w:pPr>
        <w:spacing w:after="0"/>
        <w:ind w:left="0"/>
        <w:jc w:val="both"/>
      </w:pPr>
      <w:r>
        <w:rPr>
          <w:rFonts w:ascii="Times New Roman"/>
          <w:b w:val="false"/>
          <w:i w:val="false"/>
          <w:color w:val="000000"/>
          <w:sz w:val="28"/>
        </w:rPr>
        <w:t>
      2) шығарындыны тоқтату туралы авариялық-сақтандырғыш сигнал;</w:t>
      </w:r>
    </w:p>
    <w:bookmarkEnd w:id="1536"/>
    <w:bookmarkStart w:name="z1443" w:id="1537"/>
    <w:p>
      <w:pPr>
        <w:spacing w:after="0"/>
        <w:ind w:left="0"/>
        <w:jc w:val="both"/>
      </w:pPr>
      <w:r>
        <w:rPr>
          <w:rFonts w:ascii="Times New Roman"/>
          <w:b w:val="false"/>
          <w:i w:val="false"/>
          <w:color w:val="000000"/>
          <w:sz w:val="28"/>
        </w:rPr>
        <w:t>
      3) шығарындыда мұнай құрамы асып кеткенде жарықты және дыбысты сигнал;</w:t>
      </w:r>
    </w:p>
    <w:bookmarkEnd w:id="1537"/>
    <w:bookmarkStart w:name="z1444" w:id="1538"/>
    <w:p>
      <w:pPr>
        <w:spacing w:after="0"/>
        <w:ind w:left="0"/>
        <w:jc w:val="both"/>
      </w:pPr>
      <w:r>
        <w:rPr>
          <w:rFonts w:ascii="Times New Roman"/>
          <w:b w:val="false"/>
          <w:i w:val="false"/>
          <w:color w:val="000000"/>
          <w:sz w:val="28"/>
        </w:rPr>
        <w:t>
      4) сигнализатор жұмысының кез келген бұзылғанды туралы сигнал беру қажет.</w:t>
      </w:r>
    </w:p>
    <w:bookmarkEnd w:id="1538"/>
    <w:bookmarkStart w:name="z1445" w:id="1539"/>
    <w:p>
      <w:pPr>
        <w:spacing w:after="0"/>
        <w:ind w:left="0"/>
        <w:jc w:val="both"/>
      </w:pPr>
      <w:r>
        <w:rPr>
          <w:rFonts w:ascii="Times New Roman"/>
          <w:b w:val="false"/>
          <w:i w:val="false"/>
          <w:color w:val="000000"/>
          <w:sz w:val="28"/>
        </w:rPr>
        <w:t>
      Барлық сигналдар вахтаны атқару орындарына беріледі.</w:t>
      </w:r>
    </w:p>
    <w:bookmarkEnd w:id="1539"/>
    <w:bookmarkStart w:name="z1446" w:id="1540"/>
    <w:p>
      <w:pPr>
        <w:spacing w:after="0"/>
        <w:ind w:left="0"/>
        <w:jc w:val="both"/>
      </w:pPr>
      <w:r>
        <w:rPr>
          <w:rFonts w:ascii="Times New Roman"/>
          <w:b w:val="false"/>
          <w:i w:val="false"/>
          <w:color w:val="000000"/>
          <w:sz w:val="28"/>
        </w:rPr>
        <w:t>
      549. Сынау кезінде анықталатын сигнализатордың жұмыс істеу уақыты 20 секундтан аспауы қажет.</w:t>
      </w:r>
    </w:p>
    <w:bookmarkEnd w:id="1540"/>
    <w:bookmarkStart w:name="z1447" w:id="1541"/>
    <w:p>
      <w:pPr>
        <w:spacing w:after="0"/>
        <w:ind w:left="0"/>
        <w:jc w:val="both"/>
      </w:pPr>
      <w:r>
        <w:rPr>
          <w:rFonts w:ascii="Times New Roman"/>
          <w:b w:val="false"/>
          <w:i w:val="false"/>
          <w:color w:val="000000"/>
          <w:sz w:val="28"/>
        </w:rPr>
        <w:t>
      550. Сигнализатор конструкциясы оның мықты бекітілуінің мүмкіндігін қамтамасыз етеді, ал құралдың электронды бөлімін пайдалану осы Қағиданың 685-тармағында көрсетілген шартты ескеріп конструкцияланады.</w:t>
      </w:r>
    </w:p>
    <w:bookmarkEnd w:id="1541"/>
    <w:bookmarkStart w:name="z1448" w:id="1542"/>
    <w:p>
      <w:pPr>
        <w:spacing w:after="0"/>
        <w:ind w:left="0"/>
        <w:jc w:val="both"/>
      </w:pPr>
      <w:r>
        <w:rPr>
          <w:rFonts w:ascii="Times New Roman"/>
          <w:b w:val="false"/>
          <w:i w:val="false"/>
          <w:color w:val="000000"/>
          <w:sz w:val="28"/>
        </w:rPr>
        <w:t>
      551. Сигнализатор оның міндетін және әрекетін көрсететін нақты жазулармен немесе жалпы қабылданған символдармен жабдықталады.</w:t>
      </w:r>
    </w:p>
    <w:bookmarkEnd w:id="1542"/>
    <w:bookmarkStart w:name="z1449" w:id="1543"/>
    <w:p>
      <w:pPr>
        <w:spacing w:after="0"/>
        <w:ind w:left="0"/>
        <w:jc w:val="both"/>
      </w:pPr>
      <w:r>
        <w:rPr>
          <w:rFonts w:ascii="Times New Roman"/>
          <w:b w:val="false"/>
          <w:i w:val="false"/>
          <w:color w:val="000000"/>
          <w:sz w:val="28"/>
        </w:rPr>
        <w:t>
      552. Сигнализаторды кемеде орналастыру үшін, байқау таңдау құбырының ұзындығы және сұйықтық қозғалысының жылдамдығының жалпы жұмыс істеу уақыты (шығарындыдағы мұнай құрамының өзгеру сәтінен бастап шығарындыны тоқтатуға сигнал бергенге дейін) 40 секундтан аспайтындай етіп таңдау қажет.</w:t>
      </w:r>
    </w:p>
    <w:bookmarkEnd w:id="1543"/>
    <w:bookmarkStart w:name="z1450" w:id="1544"/>
    <w:p>
      <w:pPr>
        <w:spacing w:after="0"/>
        <w:ind w:left="0"/>
        <w:jc w:val="both"/>
      </w:pPr>
      <w:r>
        <w:rPr>
          <w:rFonts w:ascii="Times New Roman"/>
          <w:b w:val="false"/>
          <w:i w:val="false"/>
          <w:color w:val="000000"/>
          <w:sz w:val="28"/>
        </w:rPr>
        <w:t xml:space="preserve">
      553. </w:t>
      </w:r>
      <w:r>
        <w:rPr>
          <w:rFonts w:ascii="Times New Roman"/>
          <w:b w:val="false"/>
          <w:i w:val="false"/>
          <w:color w:val="000000"/>
          <w:sz w:val="28"/>
        </w:rPr>
        <w:t xml:space="preserve"> </w:t>
      </w:r>
      <w:r>
        <w:rPr>
          <w:rFonts w:ascii="Times New Roman"/>
          <w:b w:val="false"/>
          <w:i w:val="false"/>
          <w:color w:val="000000"/>
          <w:sz w:val="28"/>
        </w:rPr>
        <w:t xml:space="preserve"> Сынаманы таңдау нүктелері бақылауға жататын барлық құйылатын құбырларда көзделеді.</w:t>
      </w:r>
    </w:p>
    <w:bookmarkEnd w:id="1544"/>
    <w:bookmarkStart w:name="z1453" w:id="1545"/>
    <w:p>
      <w:pPr>
        <w:spacing w:after="0"/>
        <w:ind w:left="0"/>
        <w:jc w:val="both"/>
      </w:pPr>
      <w:r>
        <w:rPr>
          <w:rFonts w:ascii="Times New Roman"/>
          <w:b w:val="false"/>
          <w:i w:val="false"/>
          <w:color w:val="000000"/>
          <w:sz w:val="28"/>
        </w:rPr>
        <w:t>
      Сынама таңдау құрылғысы құйылатын құбырдың тік учаскесінде орналасады. Егер барлық қиманың құйылу құбырлары барлық шығару уақытында сұйықтықпен толы болса, Кеме қатынасы тіркелімі оның көлденең учаскеде орналастыруын рұқсат етеді.</w:t>
      </w:r>
    </w:p>
    <w:bookmarkEnd w:id="1545"/>
    <w:bookmarkStart w:name="z1454" w:id="1546"/>
    <w:p>
      <w:pPr>
        <w:spacing w:after="0"/>
        <w:ind w:left="0"/>
        <w:jc w:val="left"/>
      </w:pPr>
      <w:r>
        <w:rPr>
          <w:rFonts w:ascii="Times New Roman"/>
          <w:b/>
          <w:i w:val="false"/>
          <w:color w:val="000000"/>
        </w:rPr>
        <w:t xml:space="preserve"> 76. Шығарындыны автоматты түрде тоқтатуға арналған құрылғы</w:t>
      </w:r>
    </w:p>
    <w:bookmarkEnd w:id="1546"/>
    <w:bookmarkStart w:name="z1455" w:id="1547"/>
    <w:p>
      <w:pPr>
        <w:spacing w:after="0"/>
        <w:ind w:left="0"/>
        <w:jc w:val="both"/>
      </w:pPr>
      <w:r>
        <w:rPr>
          <w:rFonts w:ascii="Times New Roman"/>
          <w:b w:val="false"/>
          <w:i w:val="false"/>
          <w:color w:val="000000"/>
          <w:sz w:val="28"/>
        </w:rPr>
        <w:t>
      554. Шығарындыны автоматты түрде тоқтатуға арналған құрылғы сигнализатордың сигналы бойынша мұнайы бар қоспаның шығарылуын осы Қағиданың 77-тарауына сәйкес тоқтатуды қамтамасыз ету қажет.</w:t>
      </w:r>
    </w:p>
    <w:bookmarkEnd w:id="1547"/>
    <w:bookmarkStart w:name="z1456" w:id="1548"/>
    <w:p>
      <w:pPr>
        <w:spacing w:after="0"/>
        <w:ind w:left="0"/>
        <w:jc w:val="both"/>
      </w:pPr>
      <w:r>
        <w:rPr>
          <w:rFonts w:ascii="Times New Roman"/>
          <w:b w:val="false"/>
          <w:i w:val="false"/>
          <w:color w:val="000000"/>
          <w:sz w:val="28"/>
        </w:rPr>
        <w:t>
      555. Шығарындыны тоқтату сорғыны тоқтату жолымен, құйма клапанын жабу немесе басқа да Кеме қатынасы тіркелімі мақұлдаған тәсілдермен жүзеге асырылады.</w:t>
      </w:r>
    </w:p>
    <w:bookmarkEnd w:id="1548"/>
    <w:bookmarkStart w:name="z1457" w:id="1549"/>
    <w:p>
      <w:pPr>
        <w:spacing w:after="0"/>
        <w:ind w:left="0"/>
        <w:jc w:val="left"/>
      </w:pPr>
      <w:r>
        <w:rPr>
          <w:rFonts w:ascii="Times New Roman"/>
          <w:b/>
          <w:i w:val="false"/>
          <w:color w:val="000000"/>
        </w:rPr>
        <w:t xml:space="preserve"> 77. Мұнайдың құйылуымен күресуге арналған кеме жиынтығы</w:t>
      </w:r>
    </w:p>
    <w:bookmarkEnd w:id="1549"/>
    <w:bookmarkStart w:name="z1458" w:id="1550"/>
    <w:p>
      <w:pPr>
        <w:spacing w:after="0"/>
        <w:ind w:left="0"/>
        <w:jc w:val="both"/>
      </w:pPr>
      <w:r>
        <w:rPr>
          <w:rFonts w:ascii="Times New Roman"/>
          <w:b w:val="false"/>
          <w:i w:val="false"/>
          <w:color w:val="000000"/>
          <w:sz w:val="28"/>
        </w:rPr>
        <w:t>
      556. Мұнайдың құйылуымен күресуге арналған кеме жиынтығы (бұдан әрі - МҚК кеме жиынтығы) 1,5 т кем болмайтын мұнай көлемінің құйылуымен тиімді күресті қамтамасыз ету қажет. Кеме жинағына кіретін бұйым Кеме қатынасы тіркелімімен келісілген техникалық құжаттамаға сәйкес жеткізіледі.</w:t>
      </w:r>
    </w:p>
    <w:bookmarkEnd w:id="1550"/>
    <w:bookmarkStart w:name="z1459" w:id="1551"/>
    <w:p>
      <w:pPr>
        <w:spacing w:after="0"/>
        <w:ind w:left="0"/>
        <w:jc w:val="both"/>
      </w:pPr>
      <w:r>
        <w:rPr>
          <w:rFonts w:ascii="Times New Roman"/>
          <w:b w:val="false"/>
          <w:i w:val="false"/>
          <w:color w:val="000000"/>
          <w:sz w:val="28"/>
        </w:rPr>
        <w:t>
      557. МҚК кемелік жиынтығының құрамына мыналар кіреді:</w:t>
      </w:r>
    </w:p>
    <w:bookmarkEnd w:id="1551"/>
    <w:bookmarkStart w:name="z1460" w:id="1552"/>
    <w:p>
      <w:pPr>
        <w:spacing w:after="0"/>
        <w:ind w:left="0"/>
        <w:jc w:val="both"/>
      </w:pPr>
      <w:r>
        <w:rPr>
          <w:rFonts w:ascii="Times New Roman"/>
          <w:b w:val="false"/>
          <w:i w:val="false"/>
          <w:color w:val="000000"/>
          <w:sz w:val="28"/>
        </w:rPr>
        <w:t>
      1) жүзбелі бондық қоршаулар;</w:t>
      </w:r>
    </w:p>
    <w:bookmarkEnd w:id="1552"/>
    <w:bookmarkStart w:name="z1461" w:id="1553"/>
    <w:p>
      <w:pPr>
        <w:spacing w:after="0"/>
        <w:ind w:left="0"/>
        <w:jc w:val="both"/>
      </w:pPr>
      <w:r>
        <w:rPr>
          <w:rFonts w:ascii="Times New Roman"/>
          <w:b w:val="false"/>
          <w:i w:val="false"/>
          <w:color w:val="000000"/>
          <w:sz w:val="28"/>
        </w:rPr>
        <w:t>
      2) жүзбелі зәкірлік буй;</w:t>
      </w:r>
    </w:p>
    <w:bookmarkEnd w:id="1553"/>
    <w:bookmarkStart w:name="z1462" w:id="1554"/>
    <w:p>
      <w:pPr>
        <w:spacing w:after="0"/>
        <w:ind w:left="0"/>
        <w:jc w:val="both"/>
      </w:pPr>
      <w:r>
        <w:rPr>
          <w:rFonts w:ascii="Times New Roman"/>
          <w:b w:val="false"/>
          <w:i w:val="false"/>
          <w:color w:val="000000"/>
          <w:sz w:val="28"/>
        </w:rPr>
        <w:t>
      3) көлемі 10 кг кем емес зәкір;</w:t>
      </w:r>
    </w:p>
    <w:bookmarkEnd w:id="1554"/>
    <w:bookmarkStart w:name="z1463" w:id="1555"/>
    <w:p>
      <w:pPr>
        <w:spacing w:after="0"/>
        <w:ind w:left="0"/>
        <w:jc w:val="both"/>
      </w:pPr>
      <w:r>
        <w:rPr>
          <w:rFonts w:ascii="Times New Roman"/>
          <w:b w:val="false"/>
          <w:i w:val="false"/>
          <w:color w:val="000000"/>
          <w:sz w:val="28"/>
        </w:rPr>
        <w:t>
      4) зәкірлік және арқандап байлау арқандары;</w:t>
      </w:r>
    </w:p>
    <w:bookmarkEnd w:id="1555"/>
    <w:bookmarkStart w:name="z1464" w:id="1556"/>
    <w:p>
      <w:pPr>
        <w:spacing w:after="0"/>
        <w:ind w:left="0"/>
        <w:jc w:val="both"/>
      </w:pPr>
      <w:r>
        <w:rPr>
          <w:rFonts w:ascii="Times New Roman"/>
          <w:b w:val="false"/>
          <w:i w:val="false"/>
          <w:color w:val="000000"/>
          <w:sz w:val="28"/>
        </w:rPr>
        <w:t>
      5) сорбент;</w:t>
      </w:r>
    </w:p>
    <w:bookmarkEnd w:id="1556"/>
    <w:bookmarkStart w:name="z1465" w:id="1557"/>
    <w:p>
      <w:pPr>
        <w:spacing w:after="0"/>
        <w:ind w:left="0"/>
        <w:jc w:val="both"/>
      </w:pPr>
      <w:r>
        <w:rPr>
          <w:rFonts w:ascii="Times New Roman"/>
          <w:b w:val="false"/>
          <w:i w:val="false"/>
          <w:color w:val="000000"/>
          <w:sz w:val="28"/>
        </w:rPr>
        <w:t>
      6) сорбентті беруге арналған құрылғы;</w:t>
      </w:r>
    </w:p>
    <w:bookmarkEnd w:id="1557"/>
    <w:bookmarkStart w:name="z1466" w:id="1558"/>
    <w:p>
      <w:pPr>
        <w:spacing w:after="0"/>
        <w:ind w:left="0"/>
        <w:jc w:val="both"/>
      </w:pPr>
      <w:r>
        <w:rPr>
          <w:rFonts w:ascii="Times New Roman"/>
          <w:b w:val="false"/>
          <w:i w:val="false"/>
          <w:color w:val="000000"/>
          <w:sz w:val="28"/>
        </w:rPr>
        <w:t xml:space="preserve">
      7) мұнайды жинау және өңделген сорбентті жинауға арналған құрылғы; </w:t>
      </w:r>
    </w:p>
    <w:bookmarkEnd w:id="1558"/>
    <w:bookmarkStart w:name="z1467" w:id="1559"/>
    <w:p>
      <w:pPr>
        <w:spacing w:after="0"/>
        <w:ind w:left="0"/>
        <w:jc w:val="both"/>
      </w:pPr>
      <w:r>
        <w:rPr>
          <w:rFonts w:ascii="Times New Roman"/>
          <w:b w:val="false"/>
          <w:i w:val="false"/>
          <w:color w:val="000000"/>
          <w:sz w:val="28"/>
        </w:rPr>
        <w:t>
      8) өңделген сорбентті жинауға, сақтауға және тасымалдауға арналған ыдыс;</w:t>
      </w:r>
    </w:p>
    <w:bookmarkEnd w:id="1559"/>
    <w:bookmarkStart w:name="z1468" w:id="1560"/>
    <w:p>
      <w:pPr>
        <w:spacing w:after="0"/>
        <w:ind w:left="0"/>
        <w:jc w:val="both"/>
      </w:pPr>
      <w:r>
        <w:rPr>
          <w:rFonts w:ascii="Times New Roman"/>
          <w:b w:val="false"/>
          <w:i w:val="false"/>
          <w:color w:val="000000"/>
          <w:sz w:val="28"/>
        </w:rPr>
        <w:t>
      9) арнайы киімдер жиынтығы;</w:t>
      </w:r>
    </w:p>
    <w:bookmarkEnd w:id="1560"/>
    <w:bookmarkStart w:name="z1469" w:id="1561"/>
    <w:p>
      <w:pPr>
        <w:spacing w:after="0"/>
        <w:ind w:left="0"/>
        <w:jc w:val="both"/>
      </w:pPr>
      <w:r>
        <w:rPr>
          <w:rFonts w:ascii="Times New Roman"/>
          <w:b w:val="false"/>
          <w:i w:val="false"/>
          <w:color w:val="000000"/>
          <w:sz w:val="28"/>
        </w:rPr>
        <w:t>
      10) МҚК кеме жиынтығының пайдалану жөніндегі нұсқаулығы. Негізделген есептер жағдайларда Кеме қатынасы тіркелімінің келісімімен МҚК кеме жиынтығы ұйымдастырушы – жеткізуші құрамын және оның элементтерін өзгерте алады.</w:t>
      </w:r>
    </w:p>
    <w:bookmarkEnd w:id="1561"/>
    <w:bookmarkStart w:name="z1470" w:id="1562"/>
    <w:p>
      <w:pPr>
        <w:spacing w:after="0"/>
        <w:ind w:left="0"/>
        <w:jc w:val="both"/>
      </w:pPr>
      <w:r>
        <w:rPr>
          <w:rFonts w:ascii="Times New Roman"/>
          <w:b w:val="false"/>
          <w:i w:val="false"/>
          <w:color w:val="000000"/>
          <w:sz w:val="28"/>
        </w:rPr>
        <w:t>
      558. МҚК кеме жиынтығын пайдалану жөніндегі нұсқаулық берілген аудандағы кемелерден және әртүрлі пайдалану жағдайларында мұнайдың құйылуын жою үшін оларды қолдану жөніндегі нұсқаулық болады.</w:t>
      </w:r>
    </w:p>
    <w:bookmarkEnd w:id="1562"/>
    <w:bookmarkStart w:name="z1471" w:id="1563"/>
    <w:p>
      <w:pPr>
        <w:spacing w:after="0"/>
        <w:ind w:left="0"/>
        <w:jc w:val="both"/>
      </w:pPr>
      <w:r>
        <w:rPr>
          <w:rFonts w:ascii="Times New Roman"/>
          <w:b w:val="false"/>
          <w:i w:val="false"/>
          <w:color w:val="000000"/>
          <w:sz w:val="28"/>
        </w:rPr>
        <w:t>
      559. МҚК кеме жинағын құрастырушы бұйымдарда Кеме қатынасы тіркелімінің сертификаты және мынадай талаптарға сәйкес болуы қажет:</w:t>
      </w:r>
    </w:p>
    <w:bookmarkEnd w:id="1563"/>
    <w:bookmarkStart w:name="z1472" w:id="1564"/>
    <w:p>
      <w:pPr>
        <w:spacing w:after="0"/>
        <w:ind w:left="0"/>
        <w:jc w:val="both"/>
      </w:pPr>
      <w:r>
        <w:rPr>
          <w:rFonts w:ascii="Times New Roman"/>
          <w:b w:val="false"/>
          <w:i w:val="false"/>
          <w:color w:val="000000"/>
          <w:sz w:val="28"/>
        </w:rPr>
        <w:t>
      1) оларды ауа температурасы -30 +50</w:t>
      </w:r>
      <w:r>
        <w:rPr>
          <w:rFonts w:ascii="Times New Roman"/>
          <w:b w:val="false"/>
          <w:i w:val="false"/>
          <w:color w:val="000000"/>
          <w:vertAlign w:val="superscript"/>
        </w:rPr>
        <w:t>0</w:t>
      </w:r>
      <w:r>
        <w:rPr>
          <w:rFonts w:ascii="Times New Roman"/>
          <w:b w:val="false"/>
          <w:i w:val="false"/>
          <w:color w:val="000000"/>
          <w:sz w:val="28"/>
        </w:rPr>
        <w:t xml:space="preserve"> С кезінде сақтау жағдайында жұмысқа қабілеттілігін сақтау;</w:t>
      </w:r>
    </w:p>
    <w:bookmarkEnd w:id="1564"/>
    <w:bookmarkStart w:name="z1473" w:id="1565"/>
    <w:p>
      <w:pPr>
        <w:spacing w:after="0"/>
        <w:ind w:left="0"/>
        <w:jc w:val="both"/>
      </w:pPr>
      <w:r>
        <w:rPr>
          <w:rFonts w:ascii="Times New Roman"/>
          <w:b w:val="false"/>
          <w:i w:val="false"/>
          <w:color w:val="000000"/>
          <w:sz w:val="28"/>
        </w:rPr>
        <w:t>
      2) судың температурасы 0 -ден+30</w:t>
      </w:r>
      <w:r>
        <w:rPr>
          <w:rFonts w:ascii="Times New Roman"/>
          <w:b w:val="false"/>
          <w:i w:val="false"/>
          <w:color w:val="000000"/>
          <w:vertAlign w:val="superscript"/>
        </w:rPr>
        <w:t>0</w:t>
      </w:r>
      <w:r>
        <w:rPr>
          <w:rFonts w:ascii="Times New Roman"/>
          <w:b w:val="false"/>
          <w:i w:val="false"/>
          <w:color w:val="000000"/>
          <w:sz w:val="28"/>
        </w:rPr>
        <w:t xml:space="preserve"> С кезінде жұмыс қабілеттілігін сақтау;</w:t>
      </w:r>
    </w:p>
    <w:bookmarkEnd w:id="1565"/>
    <w:bookmarkStart w:name="z1474" w:id="1566"/>
    <w:p>
      <w:pPr>
        <w:spacing w:after="0"/>
        <w:ind w:left="0"/>
        <w:jc w:val="both"/>
      </w:pPr>
      <w:r>
        <w:rPr>
          <w:rFonts w:ascii="Times New Roman"/>
          <w:b w:val="false"/>
          <w:i w:val="false"/>
          <w:color w:val="000000"/>
          <w:sz w:val="28"/>
        </w:rPr>
        <w:t>
      3) гигиенаға, коррозияға тұрақты болу, мұнай, мұнай өнімдерінің, теңіз суының және микроорганизмдердің әрекеттеріне төтеп беру;</w:t>
      </w:r>
    </w:p>
    <w:bookmarkEnd w:id="1566"/>
    <w:bookmarkStart w:name="z1475" w:id="1567"/>
    <w:p>
      <w:pPr>
        <w:spacing w:after="0"/>
        <w:ind w:left="0"/>
        <w:jc w:val="both"/>
      </w:pPr>
      <w:r>
        <w:rPr>
          <w:rFonts w:ascii="Times New Roman"/>
          <w:b w:val="false"/>
          <w:i w:val="false"/>
          <w:color w:val="000000"/>
          <w:sz w:val="28"/>
        </w:rPr>
        <w:t>
      4) техникалық шарттарда жеткізуге көзделген сақтау және пайдалану шарттарын орындау кезінде өзіндік қасиетін жоғалтпау.</w:t>
      </w:r>
    </w:p>
    <w:bookmarkEnd w:id="1567"/>
    <w:bookmarkStart w:name="z1476" w:id="1568"/>
    <w:p>
      <w:pPr>
        <w:spacing w:after="0"/>
        <w:ind w:left="0"/>
        <w:jc w:val="both"/>
      </w:pPr>
      <w:r>
        <w:rPr>
          <w:rFonts w:ascii="Times New Roman"/>
          <w:b w:val="false"/>
          <w:i w:val="false"/>
          <w:color w:val="000000"/>
          <w:sz w:val="28"/>
        </w:rPr>
        <w:t>
      560. МҚК кеме жиынтығының уақыт ағымымен қасиетін жоғалтушы жекелеген бұйымдары қызмет ету мерзімі немесе оларды ауыстыру күні көрсетіліп таңбаланады.</w:t>
      </w:r>
    </w:p>
    <w:bookmarkEnd w:id="1568"/>
    <w:bookmarkStart w:name="z1477" w:id="1569"/>
    <w:p>
      <w:pPr>
        <w:spacing w:after="0"/>
        <w:ind w:left="0"/>
        <w:jc w:val="left"/>
      </w:pPr>
      <w:r>
        <w:rPr>
          <w:rFonts w:ascii="Times New Roman"/>
          <w:b/>
          <w:i w:val="false"/>
          <w:color w:val="000000"/>
        </w:rPr>
        <w:t xml:space="preserve"> § 1. Бондық қоршаулар</w:t>
      </w:r>
    </w:p>
    <w:bookmarkEnd w:id="1569"/>
    <w:bookmarkStart w:name="z1478" w:id="1570"/>
    <w:p>
      <w:pPr>
        <w:spacing w:after="0"/>
        <w:ind w:left="0"/>
        <w:jc w:val="both"/>
      </w:pPr>
      <w:r>
        <w:rPr>
          <w:rFonts w:ascii="Times New Roman"/>
          <w:b w:val="false"/>
          <w:i w:val="false"/>
          <w:color w:val="000000"/>
          <w:sz w:val="28"/>
        </w:rPr>
        <w:t>
      561. Қалқымалы бондық қоршаулар ұзындығы кеменің пайдалану ауданын ескеріп белгіленеді және әртүрлі пайдалану жағдайларында мұнайдың құйылуын жою технологиясы және мыналарды құрайды:</w:t>
      </w:r>
    </w:p>
    <w:bookmarkEnd w:id="1570"/>
    <w:bookmarkStart w:name="z1479" w:id="1571"/>
    <w:p>
      <w:pPr>
        <w:spacing w:after="0"/>
        <w:ind w:left="0"/>
        <w:jc w:val="both"/>
      </w:pPr>
      <w:r>
        <w:rPr>
          <w:rFonts w:ascii="Times New Roman"/>
          <w:b w:val="false"/>
          <w:i w:val="false"/>
          <w:color w:val="000000"/>
          <w:sz w:val="28"/>
        </w:rPr>
        <w:t>
      жүккөтерімділігі 2000-200 м жоғары өздігінен жүретін және мұнай құюға арналған кемелер үшін, сонымен бірге екінші түбі және/немесе 2,5L екінші борты жоқ, мұндағы L-кеменің конструктивтік сызығы;</w:t>
      </w:r>
    </w:p>
    <w:bookmarkEnd w:id="1571"/>
    <w:bookmarkStart w:name="z1480" w:id="1572"/>
    <w:p>
      <w:pPr>
        <w:spacing w:after="0"/>
        <w:ind w:left="0"/>
        <w:jc w:val="both"/>
      </w:pPr>
      <w:r>
        <w:rPr>
          <w:rFonts w:ascii="Times New Roman"/>
          <w:b w:val="false"/>
          <w:i w:val="false"/>
          <w:color w:val="000000"/>
          <w:sz w:val="28"/>
        </w:rPr>
        <w:t>
      оларды 2В кем болмайтын бондық қоршаумен жабдықтаған жағдайда, мұнай операцияларын жүргізетін кемелердің басқа түрлері үшін, мұндағы В кеменің ені.</w:t>
      </w:r>
    </w:p>
    <w:bookmarkEnd w:id="1572"/>
    <w:bookmarkStart w:name="z1481" w:id="1573"/>
    <w:p>
      <w:pPr>
        <w:spacing w:after="0"/>
        <w:ind w:left="0"/>
        <w:jc w:val="both"/>
      </w:pPr>
      <w:r>
        <w:rPr>
          <w:rFonts w:ascii="Times New Roman"/>
          <w:b w:val="false"/>
          <w:i w:val="false"/>
          <w:color w:val="000000"/>
          <w:sz w:val="28"/>
        </w:rPr>
        <w:t xml:space="preserve">
      562. Қалқымалы бондық қоршаулар параметрлері осы Қағиданың </w:t>
      </w:r>
      <w:r>
        <w:rPr>
          <w:rFonts w:ascii="Times New Roman"/>
          <w:b w:val="false"/>
          <w:i w:val="false"/>
          <w:color w:val="000000"/>
          <w:sz w:val="28"/>
        </w:rPr>
        <w:t>11-қосымшасында</w:t>
      </w:r>
      <w:r>
        <w:rPr>
          <w:rFonts w:ascii="Times New Roman"/>
          <w:b w:val="false"/>
          <w:i w:val="false"/>
          <w:color w:val="000000"/>
          <w:sz w:val="28"/>
        </w:rPr>
        <w:t xml:space="preserve"> келтірілгенмен сәйкес болуы қажет.</w:t>
      </w:r>
    </w:p>
    <w:bookmarkEnd w:id="1573"/>
    <w:bookmarkStart w:name="z1482" w:id="1574"/>
    <w:p>
      <w:pPr>
        <w:spacing w:after="0"/>
        <w:ind w:left="0"/>
        <w:jc w:val="both"/>
      </w:pPr>
      <w:r>
        <w:rPr>
          <w:rFonts w:ascii="Times New Roman"/>
          <w:b w:val="false"/>
          <w:i w:val="false"/>
          <w:color w:val="000000"/>
          <w:sz w:val="28"/>
        </w:rPr>
        <w:t>
      563. Қалқымалы бондық қоршаулар 5,5 м кем емес биіктіктен зақымдамай суға лақтыруға төтеп береді және тұрақты отырумен және су үсті бортын толқында және ағыста сақтайды.</w:t>
      </w:r>
    </w:p>
    <w:bookmarkEnd w:id="1574"/>
    <w:bookmarkStart w:name="z1483" w:id="1575"/>
    <w:p>
      <w:pPr>
        <w:spacing w:after="0"/>
        <w:ind w:left="0"/>
        <w:jc w:val="both"/>
      </w:pPr>
      <w:r>
        <w:rPr>
          <w:rFonts w:ascii="Times New Roman"/>
          <w:b w:val="false"/>
          <w:i w:val="false"/>
          <w:color w:val="000000"/>
          <w:sz w:val="28"/>
        </w:rPr>
        <w:t>
      564. Бондық қоршауларды жасауға арналған құрылыс материалдары жанбайтын немесе жанатын баяу жалынмен таралатын болуы қажет.</w:t>
      </w:r>
    </w:p>
    <w:bookmarkEnd w:id="1575"/>
    <w:bookmarkStart w:name="z1484" w:id="1576"/>
    <w:p>
      <w:pPr>
        <w:spacing w:after="0"/>
        <w:ind w:left="0"/>
        <w:jc w:val="both"/>
      </w:pPr>
      <w:r>
        <w:rPr>
          <w:rFonts w:ascii="Times New Roman"/>
          <w:b w:val="false"/>
          <w:i w:val="false"/>
          <w:color w:val="000000"/>
          <w:sz w:val="28"/>
        </w:rPr>
        <w:t>
      565. Қалқымалы бондық қоршауларды дайындауға арналған конструкциялық материалдар оларды оны қолмен орнату немесе штатты кемелік құрылғыларды қолданумен және кемелік механизмдер көмегімен бортқа қоршауларды көтеру мүмкіндігін қамтамасыз етеді.</w:t>
      </w:r>
    </w:p>
    <w:bookmarkEnd w:id="1576"/>
    <w:bookmarkStart w:name="z1485" w:id="1577"/>
    <w:p>
      <w:pPr>
        <w:spacing w:after="0"/>
        <w:ind w:left="0"/>
        <w:jc w:val="both"/>
      </w:pPr>
      <w:r>
        <w:rPr>
          <w:rFonts w:ascii="Times New Roman"/>
          <w:b w:val="false"/>
          <w:i w:val="false"/>
          <w:color w:val="000000"/>
          <w:sz w:val="28"/>
        </w:rPr>
        <w:t>
      566. Бондық қоршаулар қалтқыларының бірлікке су ығыстыруы олардың ұзындығы зәкірге қоршауды орнату кезінде туындайтын су үсті бортына қажетті балласт және күш көлемін ескеріп қамтамасыз етуге жеткілікті болады.</w:t>
      </w:r>
    </w:p>
    <w:bookmarkEnd w:id="1577"/>
    <w:bookmarkStart w:name="z1486" w:id="1578"/>
    <w:p>
      <w:pPr>
        <w:spacing w:after="0"/>
        <w:ind w:left="0"/>
        <w:jc w:val="both"/>
      </w:pPr>
      <w:r>
        <w:rPr>
          <w:rFonts w:ascii="Times New Roman"/>
          <w:b w:val="false"/>
          <w:i w:val="false"/>
          <w:color w:val="000000"/>
          <w:sz w:val="28"/>
        </w:rPr>
        <w:t>
      567. Бондық қоршаудың ұзындық бірлігіне балласт көлемі бондық қоршаудың тік осінен есепті пайдалану шартының 15</w:t>
      </w:r>
      <w:r>
        <w:rPr>
          <w:rFonts w:ascii="Times New Roman"/>
          <w:b w:val="false"/>
          <w:i w:val="false"/>
          <w:color w:val="000000"/>
          <w:vertAlign w:val="superscript"/>
        </w:rPr>
        <w:t xml:space="preserve">0 </w:t>
      </w:r>
      <w:r>
        <w:rPr>
          <w:rFonts w:ascii="Times New Roman"/>
          <w:b w:val="false"/>
          <w:i w:val="false"/>
          <w:color w:val="000000"/>
          <w:sz w:val="28"/>
        </w:rPr>
        <w:t>кем емес бұрышына бонның етегінің тік жағдайда ауытқуын қамтамасыз ету, үшін оның тік орналасуын сақтау үшін жеткілікті.</w:t>
      </w:r>
    </w:p>
    <w:bookmarkEnd w:id="1578"/>
    <w:bookmarkStart w:name="z1487" w:id="1579"/>
    <w:p>
      <w:pPr>
        <w:spacing w:after="0"/>
        <w:ind w:left="0"/>
        <w:jc w:val="both"/>
      </w:pPr>
      <w:r>
        <w:rPr>
          <w:rFonts w:ascii="Times New Roman"/>
          <w:b w:val="false"/>
          <w:i w:val="false"/>
          <w:color w:val="000000"/>
          <w:sz w:val="28"/>
        </w:rPr>
        <w:t>
      568. Қалқымалы бондық қоршаулар кемелік арқандап байлау құрылғысын, зәкірлік буйға немесе жағаға бекіту үшін арқандап байлау арқандармен жабдықталады.</w:t>
      </w:r>
    </w:p>
    <w:bookmarkEnd w:id="1579"/>
    <w:bookmarkStart w:name="z1488" w:id="1580"/>
    <w:p>
      <w:pPr>
        <w:spacing w:after="0"/>
        <w:ind w:left="0"/>
        <w:jc w:val="both"/>
      </w:pPr>
      <w:r>
        <w:rPr>
          <w:rFonts w:ascii="Times New Roman"/>
          <w:b w:val="false"/>
          <w:i w:val="false"/>
          <w:color w:val="000000"/>
          <w:sz w:val="28"/>
        </w:rPr>
        <w:t>
      569. Қалқымалы бондық қоршаулар секциясының саны бөліктер конструкциясы олардың жалғануы бондық қоршауды суға түсіру, кеменің бортына көтеру және мұнай дақтарын жою шарттарынан таңдалады, бірақ барлық жағдайларда суға түсіруге дайындықтың қосынды уақыты және жұмысы жағдайына бондық қоршауды орнату 30 минуттан аспайды.</w:t>
      </w:r>
    </w:p>
    <w:bookmarkEnd w:id="1580"/>
    <w:bookmarkStart w:name="z1489" w:id="1581"/>
    <w:p>
      <w:pPr>
        <w:spacing w:after="0"/>
        <w:ind w:left="0"/>
        <w:jc w:val="both"/>
      </w:pPr>
      <w:r>
        <w:rPr>
          <w:rFonts w:ascii="Times New Roman"/>
          <w:b w:val="false"/>
          <w:i w:val="false"/>
          <w:color w:val="000000"/>
          <w:sz w:val="28"/>
        </w:rPr>
        <w:t>
      570. Бойлық созылу күшін қабылдайтын қалқымалы бондық қоршаудың элементтері пайдалану шарттарында жеткілікті беріктілікке ие.</w:t>
      </w:r>
    </w:p>
    <w:bookmarkEnd w:id="1581"/>
    <w:bookmarkStart w:name="z1490" w:id="1582"/>
    <w:p>
      <w:pPr>
        <w:spacing w:after="0"/>
        <w:ind w:left="0"/>
        <w:jc w:val="both"/>
      </w:pPr>
      <w:r>
        <w:rPr>
          <w:rFonts w:ascii="Times New Roman"/>
          <w:b w:val="false"/>
          <w:i w:val="false"/>
          <w:color w:val="000000"/>
          <w:sz w:val="28"/>
        </w:rPr>
        <w:t>
      Созылу күшінің шекті мәні қалқымалы бондық қоршауды орнатуға арналған техникалық шарттарда көрсетіледі.</w:t>
      </w:r>
    </w:p>
    <w:bookmarkEnd w:id="1582"/>
    <w:bookmarkStart w:name="z1491" w:id="1583"/>
    <w:p>
      <w:pPr>
        <w:spacing w:after="0"/>
        <w:ind w:left="0"/>
        <w:jc w:val="both"/>
      </w:pPr>
      <w:r>
        <w:rPr>
          <w:rFonts w:ascii="Times New Roman"/>
          <w:b w:val="false"/>
          <w:i w:val="false"/>
          <w:color w:val="000000"/>
          <w:sz w:val="28"/>
        </w:rPr>
        <w:t>
      571. Қалқымалы бондық қоршаулар тез шешілетін бекітулер көмегімен кемеге нығайтылады.</w:t>
      </w:r>
    </w:p>
    <w:bookmarkEnd w:id="1583"/>
    <w:bookmarkStart w:name="z1492" w:id="1584"/>
    <w:p>
      <w:pPr>
        <w:spacing w:after="0"/>
        <w:ind w:left="0"/>
        <w:jc w:val="left"/>
      </w:pPr>
      <w:r>
        <w:rPr>
          <w:rFonts w:ascii="Times New Roman"/>
          <w:b/>
          <w:i w:val="false"/>
          <w:color w:val="000000"/>
        </w:rPr>
        <w:t xml:space="preserve"> § 2. Сорбент, арнайы киімдер жинағы</w:t>
      </w:r>
    </w:p>
    <w:bookmarkEnd w:id="1584"/>
    <w:bookmarkStart w:name="z1493" w:id="1585"/>
    <w:p>
      <w:pPr>
        <w:spacing w:after="0"/>
        <w:ind w:left="0"/>
        <w:jc w:val="both"/>
      </w:pPr>
      <w:r>
        <w:rPr>
          <w:rFonts w:ascii="Times New Roman"/>
          <w:b w:val="false"/>
          <w:i w:val="false"/>
          <w:color w:val="000000"/>
          <w:sz w:val="28"/>
        </w:rPr>
        <w:t>
      572. Мұнайды жинау үшін экологиялық қауіпсіздік сорбенті қолданылады.</w:t>
      </w:r>
    </w:p>
    <w:bookmarkEnd w:id="1585"/>
    <w:p>
      <w:pPr>
        <w:spacing w:after="0"/>
        <w:ind w:left="0"/>
        <w:jc w:val="both"/>
      </w:pPr>
      <w:r>
        <w:rPr>
          <w:rFonts w:ascii="Times New Roman"/>
          <w:b w:val="false"/>
          <w:i w:val="false"/>
          <w:color w:val="000000"/>
          <w:sz w:val="28"/>
        </w:rPr>
        <w:t>
      Сорбенттің қажетті көлемі V</w:t>
      </w:r>
      <w:r>
        <w:rPr>
          <w:rFonts w:ascii="Times New Roman"/>
          <w:b w:val="false"/>
          <w:i w:val="false"/>
          <w:color w:val="000000"/>
          <w:vertAlign w:val="subscript"/>
        </w:rPr>
        <w:t xml:space="preserve">с </w:t>
      </w:r>
      <w:r>
        <w:rPr>
          <w:rFonts w:ascii="Times New Roman"/>
          <w:b w:val="false"/>
          <w:i w:val="false"/>
          <w:color w:val="000000"/>
          <w:sz w:val="28"/>
        </w:rPr>
        <w:t>мынадай формуламен есептеледі,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w:t>
      </w:r>
      <w:r>
        <w:rPr>
          <w:rFonts w:ascii="Times New Roman"/>
          <w:b w:val="false"/>
          <w:i w:val="false"/>
          <w:color w:val="000000"/>
          <w:sz w:val="28"/>
        </w:rPr>
        <w:t xml:space="preserve"> = 1500/(Н</w:t>
      </w:r>
      <w:r>
        <w:rPr>
          <w:rFonts w:ascii="Times New Roman"/>
          <w:b w:val="false"/>
          <w:i w:val="false"/>
          <w:color w:val="000000"/>
          <w:vertAlign w:val="subscript"/>
        </w:rPr>
        <w:t>с</w:t>
      </w:r>
      <w:r>
        <w:rPr>
          <w:rFonts w:ascii="Times New Roman"/>
          <w:b w:val="false"/>
          <w:i w:val="false"/>
          <w:color w:val="000000"/>
          <w:sz w:val="28"/>
        </w:rPr>
        <w:t xml:space="preserve"> а</w:t>
      </w:r>
      <w:r>
        <w:rPr>
          <w:rFonts w:ascii="Times New Roman"/>
          <w:b w:val="false"/>
          <w:i w:val="false"/>
          <w:color w:val="000000"/>
          <w:vertAlign w:val="subscript"/>
        </w:rPr>
        <w:t>с</w:t>
      </w:r>
      <w:r>
        <w:rPr>
          <w:rFonts w:ascii="Times New Roman"/>
          <w:b w:val="false"/>
          <w:i w:val="false"/>
          <w:color w:val="000000"/>
          <w:sz w:val="28"/>
        </w:rPr>
        <w:t>),</w:t>
      </w:r>
    </w:p>
    <w:bookmarkStart w:name="z1494" w:id="1586"/>
    <w:p>
      <w:pPr>
        <w:spacing w:after="0"/>
        <w:ind w:left="0"/>
        <w:jc w:val="both"/>
      </w:pPr>
      <w:r>
        <w:rPr>
          <w:rFonts w:ascii="Times New Roman"/>
          <w:b w:val="false"/>
          <w:i w:val="false"/>
          <w:color w:val="000000"/>
          <w:sz w:val="28"/>
        </w:rPr>
        <w:t>
            мұндағы Н</w:t>
      </w:r>
      <w:r>
        <w:rPr>
          <w:rFonts w:ascii="Times New Roman"/>
          <w:b w:val="false"/>
          <w:i w:val="false"/>
          <w:color w:val="000000"/>
          <w:vertAlign w:val="subscript"/>
        </w:rPr>
        <w:t>с</w:t>
      </w:r>
      <w:r>
        <w:rPr>
          <w:rFonts w:ascii="Times New Roman"/>
          <w:b w:val="false"/>
          <w:i w:val="false"/>
          <w:color w:val="000000"/>
          <w:sz w:val="28"/>
        </w:rPr>
        <w:t xml:space="preserve"> – су температурсы 0 </w:t>
      </w:r>
      <w:r>
        <w:rPr>
          <w:rFonts w:ascii="Times New Roman"/>
          <w:b w:val="false"/>
          <w:i w:val="false"/>
          <w:color w:val="000000"/>
          <w:vertAlign w:val="superscript"/>
        </w:rPr>
        <w:t>0</w:t>
      </w:r>
      <w:r>
        <w:rPr>
          <w:rFonts w:ascii="Times New Roman"/>
          <w:b w:val="false"/>
          <w:i w:val="false"/>
          <w:color w:val="000000"/>
          <w:sz w:val="28"/>
        </w:rPr>
        <w:t>С, кг/кг кездегі сорбенттің мұнай сыйымдылығы.;</w:t>
      </w:r>
    </w:p>
    <w:bookmarkEnd w:id="1586"/>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с</w:t>
      </w:r>
      <w:r>
        <w:rPr>
          <w:rFonts w:ascii="Times New Roman"/>
          <w:b w:val="false"/>
          <w:i w:val="false"/>
          <w:color w:val="000000"/>
          <w:sz w:val="28"/>
        </w:rPr>
        <w:t xml:space="preserve"> – сорбенттің үйілген тығыздылығы кг/ м</w:t>
      </w:r>
      <w:r>
        <w:rPr>
          <w:rFonts w:ascii="Times New Roman"/>
          <w:b w:val="false"/>
          <w:i w:val="false"/>
          <w:color w:val="000000"/>
          <w:vertAlign w:val="superscript"/>
        </w:rPr>
        <w:t>3</w:t>
      </w:r>
      <w:r>
        <w:rPr>
          <w:rFonts w:ascii="Times New Roman"/>
          <w:b w:val="false"/>
          <w:i w:val="false"/>
          <w:color w:val="000000"/>
          <w:sz w:val="28"/>
        </w:rPr>
        <w:t>.</w:t>
      </w:r>
    </w:p>
    <w:bookmarkStart w:name="z1495" w:id="1587"/>
    <w:p>
      <w:pPr>
        <w:spacing w:after="0"/>
        <w:ind w:left="0"/>
        <w:jc w:val="both"/>
      </w:pPr>
      <w:r>
        <w:rPr>
          <w:rFonts w:ascii="Times New Roman"/>
          <w:b w:val="false"/>
          <w:i w:val="false"/>
          <w:color w:val="000000"/>
          <w:sz w:val="28"/>
        </w:rPr>
        <w:t>
      573. Сорбенттің су сіңіруі 10 кг/кг аспауы қажет. Кепілдік сақтау мерзімі орнатуға арналған техникалық шарттарда көзделеді.</w:t>
      </w:r>
    </w:p>
    <w:bookmarkEnd w:id="1587"/>
    <w:bookmarkStart w:name="z1496" w:id="1588"/>
    <w:p>
      <w:pPr>
        <w:spacing w:after="0"/>
        <w:ind w:left="0"/>
        <w:jc w:val="both"/>
      </w:pPr>
      <w:r>
        <w:rPr>
          <w:rFonts w:ascii="Times New Roman"/>
          <w:b w:val="false"/>
          <w:i w:val="false"/>
          <w:color w:val="000000"/>
          <w:sz w:val="28"/>
        </w:rPr>
        <w:t>
      574. Мұнай өнімдерін құю зонасына сорбентті беруге арналған құрылғы мынадай талаптарға сәйкес келуі тиіс:</w:t>
      </w:r>
    </w:p>
    <w:bookmarkEnd w:id="1588"/>
    <w:bookmarkStart w:name="z1497" w:id="1589"/>
    <w:p>
      <w:pPr>
        <w:spacing w:after="0"/>
        <w:ind w:left="0"/>
        <w:jc w:val="both"/>
      </w:pPr>
      <w:r>
        <w:rPr>
          <w:rFonts w:ascii="Times New Roman"/>
          <w:b w:val="false"/>
          <w:i w:val="false"/>
          <w:color w:val="000000"/>
          <w:sz w:val="28"/>
        </w:rPr>
        <w:t>
      1) сорбент тозаңданған кезде құрылғыны беру - 0,6 м</w:t>
      </w:r>
      <w:r>
        <w:rPr>
          <w:rFonts w:ascii="Times New Roman"/>
          <w:b w:val="false"/>
          <w:i w:val="false"/>
          <w:color w:val="000000"/>
          <w:vertAlign w:val="superscript"/>
        </w:rPr>
        <w:t>3</w:t>
      </w:r>
      <w:r>
        <w:rPr>
          <w:rFonts w:ascii="Times New Roman"/>
          <w:b w:val="false"/>
          <w:i w:val="false"/>
          <w:color w:val="000000"/>
          <w:sz w:val="28"/>
        </w:rPr>
        <w:t>/ч кем емес;</w:t>
      </w:r>
    </w:p>
    <w:bookmarkEnd w:id="1589"/>
    <w:bookmarkStart w:name="z1498" w:id="1590"/>
    <w:p>
      <w:pPr>
        <w:spacing w:after="0"/>
        <w:ind w:left="0"/>
        <w:jc w:val="both"/>
      </w:pPr>
      <w:r>
        <w:rPr>
          <w:rFonts w:ascii="Times New Roman"/>
          <w:b w:val="false"/>
          <w:i w:val="false"/>
          <w:color w:val="000000"/>
          <w:sz w:val="28"/>
        </w:rPr>
        <w:t>
      2) құрылғы әрекетке кемелік энергия көздерінен келтірілетін, қолдық, ауыспалы автоматты энергия көздерімен немесе стационарлы болады.</w:t>
      </w:r>
    </w:p>
    <w:bookmarkEnd w:id="1590"/>
    <w:bookmarkStart w:name="z1499" w:id="1591"/>
    <w:p>
      <w:pPr>
        <w:spacing w:after="0"/>
        <w:ind w:left="0"/>
        <w:jc w:val="both"/>
      </w:pPr>
      <w:r>
        <w:rPr>
          <w:rFonts w:ascii="Times New Roman"/>
          <w:b w:val="false"/>
          <w:i w:val="false"/>
          <w:color w:val="000000"/>
          <w:sz w:val="28"/>
        </w:rPr>
        <w:t>
      575. Мұнай жинау құбырлары механикаланған жинаудан (скиммерлер) немесе қолмен жиналған болады (тор қарпығыш) және мынадай талаптарға сәйкес келеді:</w:t>
      </w:r>
    </w:p>
    <w:bookmarkEnd w:id="1591"/>
    <w:bookmarkStart w:name="z1500" w:id="1592"/>
    <w:p>
      <w:pPr>
        <w:spacing w:after="0"/>
        <w:ind w:left="0"/>
        <w:jc w:val="both"/>
      </w:pPr>
      <w:r>
        <w:rPr>
          <w:rFonts w:ascii="Times New Roman"/>
          <w:b w:val="false"/>
          <w:i w:val="false"/>
          <w:color w:val="000000"/>
          <w:sz w:val="28"/>
        </w:rPr>
        <w:t>
      1) скиммерлер кеменің жұмыс акватория ағысының жылдамдығын және қалқымалы бондық қоршау конструкциясын ескеріп бондық қоршаулар астынан мұнайды алып кетуді болдырмау үшін жеткілікті өнімділігі болады;</w:t>
      </w:r>
    </w:p>
    <w:bookmarkEnd w:id="1592"/>
    <w:bookmarkStart w:name="z1501" w:id="1593"/>
    <w:p>
      <w:pPr>
        <w:spacing w:after="0"/>
        <w:ind w:left="0"/>
        <w:jc w:val="both"/>
      </w:pPr>
      <w:r>
        <w:rPr>
          <w:rFonts w:ascii="Times New Roman"/>
          <w:b w:val="false"/>
          <w:i w:val="false"/>
          <w:color w:val="000000"/>
          <w:sz w:val="28"/>
        </w:rPr>
        <w:t xml:space="preserve">
      2) торлы қарпығыштар сорбентпен жұмыс істелген қолмен жинау үшін 5 мм аспайтын, көлемі 0,006 м </w:t>
      </w:r>
      <w:r>
        <w:rPr>
          <w:rFonts w:ascii="Times New Roman"/>
          <w:b w:val="false"/>
          <w:i w:val="false"/>
          <w:color w:val="000000"/>
          <w:vertAlign w:val="superscript"/>
        </w:rPr>
        <w:t xml:space="preserve">3 </w:t>
      </w:r>
      <w:r>
        <w:rPr>
          <w:rFonts w:ascii="Times New Roman"/>
          <w:b w:val="false"/>
          <w:i w:val="false"/>
          <w:color w:val="000000"/>
          <w:sz w:val="28"/>
        </w:rPr>
        <w:t>және тұтқа ұзындығы 1,5 кем емес ұяшықтары болады. Сараптау саны- екеуден кем емес.</w:t>
      </w:r>
    </w:p>
    <w:bookmarkEnd w:id="1593"/>
    <w:bookmarkStart w:name="z1502" w:id="1594"/>
    <w:p>
      <w:pPr>
        <w:spacing w:after="0"/>
        <w:ind w:left="0"/>
        <w:jc w:val="both"/>
      </w:pPr>
      <w:r>
        <w:rPr>
          <w:rFonts w:ascii="Times New Roman"/>
          <w:b w:val="false"/>
          <w:i w:val="false"/>
          <w:color w:val="000000"/>
          <w:sz w:val="28"/>
        </w:rPr>
        <w:t>
      576. Контейнерлер ретінде, қосынды сыйымдылығы 1 т кем емес мұнай өнімдерін қабылдауды қамтамасыз ететін кемеде орнатылған сыйымдылықтарды қолданады.</w:t>
      </w:r>
    </w:p>
    <w:bookmarkEnd w:id="1594"/>
    <w:bookmarkStart w:name="z1503" w:id="1595"/>
    <w:p>
      <w:pPr>
        <w:spacing w:after="0"/>
        <w:ind w:left="0"/>
        <w:jc w:val="both"/>
      </w:pPr>
      <w:r>
        <w:rPr>
          <w:rFonts w:ascii="Times New Roman"/>
          <w:b w:val="false"/>
          <w:i w:val="false"/>
          <w:color w:val="000000"/>
          <w:sz w:val="28"/>
        </w:rPr>
        <w:t>
      577. Арнайы киімдер жинағына мынадай талаптар қойылады:</w:t>
      </w:r>
    </w:p>
    <w:bookmarkEnd w:id="1595"/>
    <w:bookmarkStart w:name="z1504" w:id="1596"/>
    <w:p>
      <w:pPr>
        <w:spacing w:after="0"/>
        <w:ind w:left="0"/>
        <w:jc w:val="both"/>
      </w:pPr>
      <w:r>
        <w:rPr>
          <w:rFonts w:ascii="Times New Roman"/>
          <w:b w:val="false"/>
          <w:i w:val="false"/>
          <w:color w:val="000000"/>
          <w:sz w:val="28"/>
        </w:rPr>
        <w:t>
      1) Костюм жинағының қыстық/жаздық нұсқалары кеменің жүзу ауданының ерекшелігін ескеріп шығарылады.</w:t>
      </w:r>
    </w:p>
    <w:bookmarkEnd w:id="1596"/>
    <w:bookmarkStart w:name="z1505" w:id="1597"/>
    <w:p>
      <w:pPr>
        <w:spacing w:after="0"/>
        <w:ind w:left="0"/>
        <w:jc w:val="both"/>
      </w:pPr>
      <w:r>
        <w:rPr>
          <w:rFonts w:ascii="Times New Roman"/>
          <w:b w:val="false"/>
          <w:i w:val="false"/>
          <w:color w:val="000000"/>
          <w:sz w:val="28"/>
        </w:rPr>
        <w:t>
      2) Жинақ мұнаймен жұмыс істеуге арналған костюмнен тұру қажет: комбинезон, куртка шалбарымен, немесе жартылай комбинезонмен; ұзын қонышты етік, мұнаймен жұмыс істеуге арналған қолғап, бас киім (капишон болмаған жағдайда). Мұнай өнімінің ерекшелігіне байланысты қажет болған жағдайда жинаққа қорғаныш көзілдірік және тұмылдырық қосылады.</w:t>
      </w:r>
    </w:p>
    <w:bookmarkEnd w:id="1597"/>
    <w:bookmarkStart w:name="z1506" w:id="1598"/>
    <w:p>
      <w:pPr>
        <w:spacing w:after="0"/>
        <w:ind w:left="0"/>
        <w:jc w:val="both"/>
      </w:pPr>
      <w:r>
        <w:rPr>
          <w:rFonts w:ascii="Times New Roman"/>
          <w:b w:val="false"/>
          <w:i w:val="false"/>
          <w:color w:val="000000"/>
          <w:sz w:val="28"/>
        </w:rPr>
        <w:t>
      3) арнайы киім жинағының саны - төртеуден кем емес. Егер кеме экипажының саны 4 адамнан кем болса, арнайы киім жинағының саны экипаж санына сәйкес келеді.</w:t>
      </w:r>
    </w:p>
    <w:bookmarkEnd w:id="1598"/>
    <w:bookmarkStart w:name="z1507" w:id="1599"/>
    <w:p>
      <w:pPr>
        <w:spacing w:after="0"/>
        <w:ind w:left="0"/>
        <w:jc w:val="left"/>
      </w:pPr>
      <w:r>
        <w:rPr>
          <w:rFonts w:ascii="Times New Roman"/>
          <w:b/>
          <w:i w:val="false"/>
          <w:color w:val="000000"/>
        </w:rPr>
        <w:t xml:space="preserve"> 16-бөлім. Пайдаланылған сулармен ластануды болдырмау үшін кемелердің жабдықтарына және құрылғыларына қойылатын талаптар</w:t>
      </w:r>
      <w:r>
        <w:br/>
      </w:r>
      <w:r>
        <w:rPr>
          <w:rFonts w:ascii="Times New Roman"/>
          <w:b/>
          <w:i w:val="false"/>
          <w:color w:val="000000"/>
        </w:rPr>
        <w:t>78. Жалпы талаптар</w:t>
      </w:r>
    </w:p>
    <w:bookmarkEnd w:id="1599"/>
    <w:bookmarkStart w:name="z1509" w:id="1600"/>
    <w:p>
      <w:pPr>
        <w:spacing w:after="0"/>
        <w:ind w:left="0"/>
        <w:jc w:val="both"/>
      </w:pPr>
      <w:r>
        <w:rPr>
          <w:rFonts w:ascii="Times New Roman"/>
          <w:b w:val="false"/>
          <w:i w:val="false"/>
          <w:color w:val="000000"/>
          <w:sz w:val="28"/>
        </w:rPr>
        <w:t>
      578. Экипажды кеме мыналармен жабдықталады:</w:t>
      </w:r>
    </w:p>
    <w:bookmarkEnd w:id="1600"/>
    <w:bookmarkStart w:name="z1510" w:id="1601"/>
    <w:p>
      <w:pPr>
        <w:spacing w:after="0"/>
        <w:ind w:left="0"/>
        <w:jc w:val="both"/>
      </w:pPr>
      <w:r>
        <w:rPr>
          <w:rFonts w:ascii="Times New Roman"/>
          <w:b w:val="false"/>
          <w:i w:val="false"/>
          <w:color w:val="000000"/>
          <w:sz w:val="28"/>
        </w:rPr>
        <w:t>
      1) ағынды-фандық жүйелермен;</w:t>
      </w:r>
    </w:p>
    <w:bookmarkEnd w:id="1601"/>
    <w:bookmarkStart w:name="z1511" w:id="1602"/>
    <w:p>
      <w:pPr>
        <w:spacing w:after="0"/>
        <w:ind w:left="0"/>
        <w:jc w:val="both"/>
      </w:pPr>
      <w:r>
        <w:rPr>
          <w:rFonts w:ascii="Times New Roman"/>
          <w:b w:val="false"/>
          <w:i w:val="false"/>
          <w:color w:val="000000"/>
          <w:sz w:val="28"/>
        </w:rPr>
        <w:t>
      2) пайдаланылған сулар үшін жинаушы цистерналармен;</w:t>
      </w:r>
    </w:p>
    <w:bookmarkEnd w:id="1602"/>
    <w:bookmarkStart w:name="z1512" w:id="1603"/>
    <w:p>
      <w:pPr>
        <w:spacing w:after="0"/>
        <w:ind w:left="0"/>
        <w:jc w:val="both"/>
      </w:pPr>
      <w:r>
        <w:rPr>
          <w:rFonts w:ascii="Times New Roman"/>
          <w:b w:val="false"/>
          <w:i w:val="false"/>
          <w:color w:val="000000"/>
          <w:sz w:val="28"/>
        </w:rPr>
        <w:t>
      3) пайдаланылған суларды қабылдау құрылғысына беру үшін стандартты құймалы жалғаулармен;</w:t>
      </w:r>
    </w:p>
    <w:bookmarkEnd w:id="1603"/>
    <w:bookmarkStart w:name="z1513" w:id="1604"/>
    <w:p>
      <w:pPr>
        <w:spacing w:after="0"/>
        <w:ind w:left="0"/>
        <w:jc w:val="both"/>
      </w:pPr>
      <w:r>
        <w:rPr>
          <w:rFonts w:ascii="Times New Roman"/>
          <w:b w:val="false"/>
          <w:i w:val="false"/>
          <w:color w:val="000000"/>
          <w:sz w:val="28"/>
        </w:rPr>
        <w:t>
      4) пайдаланылған суларды өңдеуге арналған қондырғы.</w:t>
      </w:r>
    </w:p>
    <w:bookmarkEnd w:id="1604"/>
    <w:bookmarkStart w:name="z1514" w:id="1605"/>
    <w:p>
      <w:pPr>
        <w:spacing w:after="0"/>
        <w:ind w:left="0"/>
        <w:jc w:val="both"/>
      </w:pPr>
      <w:r>
        <w:rPr>
          <w:rFonts w:ascii="Times New Roman"/>
          <w:b w:val="false"/>
          <w:i w:val="false"/>
          <w:color w:val="000000"/>
          <w:sz w:val="28"/>
        </w:rPr>
        <w:t>
      579. Егер жабдық осы Қағиданың 578-тармағының 1)–3) тармақшаларында көрсетілген экологиялық қауіпсіздік шарттары бойынша қажетті жергілікті жүзуді қамтамасыз ететін болса, кеме пайдаланылған суларды өңдеуге арналған қондырғымен жабдықталмайды.</w:t>
      </w:r>
    </w:p>
    <w:bookmarkEnd w:id="1605"/>
    <w:bookmarkStart w:name="z1515" w:id="1606"/>
    <w:p>
      <w:pPr>
        <w:spacing w:after="0"/>
        <w:ind w:left="0"/>
        <w:jc w:val="both"/>
      </w:pPr>
      <w:r>
        <w:rPr>
          <w:rFonts w:ascii="Times New Roman"/>
          <w:b w:val="false"/>
          <w:i w:val="false"/>
          <w:color w:val="000000"/>
          <w:sz w:val="28"/>
        </w:rPr>
        <w:t xml:space="preserve">
      580. Кеме қатынасы тіркеліміне осы Қағиданың </w:t>
      </w:r>
      <w:r>
        <w:rPr>
          <w:rFonts w:ascii="Times New Roman"/>
          <w:b w:val="false"/>
          <w:i w:val="false"/>
          <w:color w:val="000000"/>
          <w:sz w:val="28"/>
        </w:rPr>
        <w:t>30-қосымшасына</w:t>
      </w:r>
      <w:r>
        <w:rPr>
          <w:rFonts w:ascii="Times New Roman"/>
          <w:b w:val="false"/>
          <w:i w:val="false"/>
          <w:color w:val="000000"/>
          <w:sz w:val="28"/>
        </w:rPr>
        <w:t xml:space="preserve"> сәйкес экологиялық қауіпсіздік шарттары бойынша жергілікті жүзу есебі ұсынылады.</w:t>
      </w:r>
    </w:p>
    <w:bookmarkEnd w:id="1606"/>
    <w:bookmarkStart w:name="z1516" w:id="1607"/>
    <w:p>
      <w:pPr>
        <w:spacing w:after="0"/>
        <w:ind w:left="0"/>
        <w:jc w:val="both"/>
      </w:pPr>
      <w:r>
        <w:rPr>
          <w:rFonts w:ascii="Times New Roman"/>
          <w:b w:val="false"/>
          <w:i w:val="false"/>
          <w:color w:val="000000"/>
          <w:sz w:val="28"/>
        </w:rPr>
        <w:t>
      581. Жинау цистерналарын, сыйымдылықтарды, жинау жүйелерін, айдауды басқа мақсатта қолдануға, өңдеу және олардың құрамына кіретін жабдықтармен және құбырлармен пайдаланылған суларды беру және оларды басқа жүйелермен осы Қағиданың 599, 607-тармақтарын қоспағанда жалғауға рұқсат етілмейді.</w:t>
      </w:r>
    </w:p>
    <w:bookmarkEnd w:id="1607"/>
    <w:bookmarkStart w:name="z1517" w:id="1608"/>
    <w:p>
      <w:pPr>
        <w:spacing w:after="0"/>
        <w:ind w:left="0"/>
        <w:jc w:val="left"/>
      </w:pPr>
      <w:r>
        <w:rPr>
          <w:rFonts w:ascii="Times New Roman"/>
          <w:b/>
          <w:i w:val="false"/>
          <w:color w:val="000000"/>
        </w:rPr>
        <w:t xml:space="preserve"> 79. Жиналмалы цистерналар</w:t>
      </w:r>
    </w:p>
    <w:bookmarkEnd w:id="1608"/>
    <w:bookmarkStart w:name="z1518" w:id="1609"/>
    <w:p>
      <w:pPr>
        <w:spacing w:after="0"/>
        <w:ind w:left="0"/>
        <w:jc w:val="both"/>
      </w:pPr>
      <w:r>
        <w:rPr>
          <w:rFonts w:ascii="Times New Roman"/>
          <w:b w:val="false"/>
          <w:i w:val="false"/>
          <w:color w:val="000000"/>
          <w:sz w:val="28"/>
        </w:rPr>
        <w:t>
      582. Жиналмалы цистерналардың қосынды сыйымдылығы тапсырыс берушімен (кеме иесімен) келісілген есеппен анықталады; есеп Кеме қатынасы тіркеліміне ұсынылады.</w:t>
      </w:r>
    </w:p>
    <w:bookmarkEnd w:id="1609"/>
    <w:bookmarkStart w:name="z1519" w:id="1610"/>
    <w:p>
      <w:pPr>
        <w:spacing w:after="0"/>
        <w:ind w:left="0"/>
        <w:jc w:val="both"/>
      </w:pPr>
      <w:r>
        <w:rPr>
          <w:rFonts w:ascii="Times New Roman"/>
          <w:b w:val="false"/>
          <w:i w:val="false"/>
          <w:color w:val="000000"/>
          <w:sz w:val="28"/>
        </w:rPr>
        <w:t>
      583. Жиналмалы цистерна Кеме қатынасы тіркелімінің талаптарына сәйкес келу қажет.</w:t>
      </w:r>
    </w:p>
    <w:bookmarkEnd w:id="1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583-тармақ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0" w:id="1611"/>
    <w:p>
      <w:pPr>
        <w:spacing w:after="0"/>
        <w:ind w:left="0"/>
        <w:jc w:val="both"/>
      </w:pPr>
      <w:r>
        <w:rPr>
          <w:rFonts w:ascii="Times New Roman"/>
          <w:b w:val="false"/>
          <w:i w:val="false"/>
          <w:color w:val="000000"/>
          <w:sz w:val="28"/>
        </w:rPr>
        <w:t>
      584. Жиналмалы цистерналар мүмкіндігінше сыртқы жинақ жүйесімен орындалады. Олардың түбі құбырдың қабылдау жағына қарай еңіс болады.</w:t>
      </w:r>
    </w:p>
    <w:bookmarkEnd w:id="1611"/>
    <w:bookmarkStart w:name="z1521" w:id="1612"/>
    <w:p>
      <w:pPr>
        <w:spacing w:after="0"/>
        <w:ind w:left="0"/>
        <w:jc w:val="both"/>
      </w:pPr>
      <w:r>
        <w:rPr>
          <w:rFonts w:ascii="Times New Roman"/>
          <w:b w:val="false"/>
          <w:i w:val="false"/>
          <w:color w:val="000000"/>
          <w:sz w:val="28"/>
        </w:rPr>
        <w:t>
      585. Жиналмалы цистерналар мыналармен жабдықталады:</w:t>
      </w:r>
    </w:p>
    <w:bookmarkEnd w:id="1612"/>
    <w:bookmarkStart w:name="z1522" w:id="1613"/>
    <w:p>
      <w:pPr>
        <w:spacing w:after="0"/>
        <w:ind w:left="0"/>
        <w:jc w:val="both"/>
      </w:pPr>
      <w:r>
        <w:rPr>
          <w:rFonts w:ascii="Times New Roman"/>
          <w:b w:val="false"/>
          <w:i w:val="false"/>
          <w:color w:val="000000"/>
          <w:sz w:val="28"/>
        </w:rPr>
        <w:t>
      1) ішке кіру және тазарту үшін мойын;</w:t>
      </w:r>
    </w:p>
    <w:bookmarkEnd w:id="1613"/>
    <w:bookmarkStart w:name="z1523" w:id="1614"/>
    <w:p>
      <w:pPr>
        <w:spacing w:after="0"/>
        <w:ind w:left="0"/>
        <w:jc w:val="both"/>
      </w:pPr>
      <w:r>
        <w:rPr>
          <w:rFonts w:ascii="Times New Roman"/>
          <w:b w:val="false"/>
          <w:i w:val="false"/>
          <w:color w:val="000000"/>
          <w:sz w:val="28"/>
        </w:rPr>
        <w:t>
      2) тұнбаларды қопсытуға арналған жүйелермен;</w:t>
      </w:r>
    </w:p>
    <w:bookmarkEnd w:id="1614"/>
    <w:bookmarkStart w:name="z1524" w:id="1615"/>
    <w:p>
      <w:pPr>
        <w:spacing w:after="0"/>
        <w:ind w:left="0"/>
        <w:jc w:val="both"/>
      </w:pPr>
      <w:r>
        <w:rPr>
          <w:rFonts w:ascii="Times New Roman"/>
          <w:b w:val="false"/>
          <w:i w:val="false"/>
          <w:color w:val="000000"/>
          <w:sz w:val="28"/>
        </w:rPr>
        <w:t>
      3) жууға арналған жүйелермен;</w:t>
      </w:r>
    </w:p>
    <w:bookmarkEnd w:id="1615"/>
    <w:bookmarkStart w:name="z1525" w:id="1616"/>
    <w:p>
      <w:pPr>
        <w:spacing w:after="0"/>
        <w:ind w:left="0"/>
        <w:jc w:val="both"/>
      </w:pPr>
      <w:r>
        <w:rPr>
          <w:rFonts w:ascii="Times New Roman"/>
          <w:b w:val="false"/>
          <w:i w:val="false"/>
          <w:color w:val="000000"/>
          <w:sz w:val="28"/>
        </w:rPr>
        <w:t>
      4) әуе құбырымен;</w:t>
      </w:r>
    </w:p>
    <w:bookmarkEnd w:id="1616"/>
    <w:bookmarkStart w:name="z1526" w:id="1617"/>
    <w:p>
      <w:pPr>
        <w:spacing w:after="0"/>
        <w:ind w:left="0"/>
        <w:jc w:val="both"/>
      </w:pPr>
      <w:r>
        <w:rPr>
          <w:rFonts w:ascii="Times New Roman"/>
          <w:b w:val="false"/>
          <w:i w:val="false"/>
          <w:color w:val="000000"/>
          <w:sz w:val="28"/>
        </w:rPr>
        <w:t>
      5) рульдік рубкаға және ОБП цистернадағы деңгейдің 80 % жеткені туралы жарықты және дыбысты сигнал беруші құрылғымен;</w:t>
      </w:r>
    </w:p>
    <w:bookmarkEnd w:id="1617"/>
    <w:bookmarkStart w:name="z1527" w:id="1618"/>
    <w:p>
      <w:pPr>
        <w:spacing w:after="0"/>
        <w:ind w:left="0"/>
        <w:jc w:val="both"/>
      </w:pPr>
      <w:r>
        <w:rPr>
          <w:rFonts w:ascii="Times New Roman"/>
          <w:b w:val="false"/>
          <w:i w:val="false"/>
          <w:color w:val="000000"/>
          <w:sz w:val="28"/>
        </w:rPr>
        <w:t>
      6) сұйықтық деңгейін өлшеу жүйесі.</w:t>
      </w:r>
    </w:p>
    <w:bookmarkEnd w:id="1618"/>
    <w:bookmarkStart w:name="z1528" w:id="1619"/>
    <w:p>
      <w:pPr>
        <w:spacing w:after="0"/>
        <w:ind w:left="0"/>
        <w:jc w:val="both"/>
      </w:pPr>
      <w:r>
        <w:rPr>
          <w:rFonts w:ascii="Times New Roman"/>
          <w:b w:val="false"/>
          <w:i w:val="false"/>
          <w:color w:val="000000"/>
          <w:sz w:val="28"/>
        </w:rPr>
        <w:t>
      586. Пайдалану кезінде кері температура болуы мүмкін жерлерде орналасқан жинау цистерналары қыздыруға арналған жабдықтармен жабдықталады.</w:t>
      </w:r>
    </w:p>
    <w:bookmarkEnd w:id="1619"/>
    <w:bookmarkStart w:name="z1529" w:id="1620"/>
    <w:p>
      <w:pPr>
        <w:spacing w:after="0"/>
        <w:ind w:left="0"/>
        <w:jc w:val="both"/>
      </w:pPr>
      <w:r>
        <w:rPr>
          <w:rFonts w:ascii="Times New Roman"/>
          <w:b w:val="false"/>
          <w:i w:val="false"/>
          <w:color w:val="000000"/>
          <w:sz w:val="28"/>
        </w:rPr>
        <w:t>
      587. Жиналмалы цистерналар цистерна түбінен төменгі санитарлық құралға дейін өлшенген, құйма құбырларында бекіту жоқ, бірақ сулы бағанадан 2,5 кем емес, сулы бағананың 1,5 қысымына тең сынама қысыммен гидравликалық сынақ жүргізіледі.</w:t>
      </w:r>
    </w:p>
    <w:bookmarkEnd w:id="1620"/>
    <w:bookmarkStart w:name="z1530" w:id="1621"/>
    <w:p>
      <w:pPr>
        <w:spacing w:after="0"/>
        <w:ind w:left="0"/>
        <w:jc w:val="both"/>
      </w:pPr>
      <w:r>
        <w:rPr>
          <w:rFonts w:ascii="Times New Roman"/>
          <w:b w:val="false"/>
          <w:i w:val="false"/>
          <w:color w:val="000000"/>
          <w:sz w:val="28"/>
        </w:rPr>
        <w:t>
      588. Қопарғыш ретінде су, бу және сығылған ауа қолданылады.</w:t>
      </w:r>
    </w:p>
    <w:bookmarkEnd w:id="1621"/>
    <w:bookmarkStart w:name="z1535" w:id="1622"/>
    <w:p>
      <w:pPr>
        <w:spacing w:after="0"/>
        <w:ind w:left="0"/>
        <w:jc w:val="both"/>
      </w:pPr>
      <w:r>
        <w:rPr>
          <w:rFonts w:ascii="Times New Roman"/>
          <w:b w:val="false"/>
          <w:i w:val="false"/>
          <w:color w:val="000000"/>
          <w:sz w:val="28"/>
        </w:rPr>
        <w:t>
      Қопарғыш және жуу жүйелерін басқа кемелік жүйелермен жалғау Кеме қатынасы тіркелімінің арнайы қарауына жатады.</w:t>
      </w:r>
    </w:p>
    <w:bookmarkEnd w:id="1622"/>
    <w:bookmarkStart w:name="z1536" w:id="1623"/>
    <w:p>
      <w:pPr>
        <w:spacing w:after="0"/>
        <w:ind w:left="0"/>
        <w:jc w:val="both"/>
      </w:pPr>
      <w:r>
        <w:rPr>
          <w:rFonts w:ascii="Times New Roman"/>
          <w:b w:val="false"/>
          <w:i w:val="false"/>
          <w:color w:val="000000"/>
          <w:sz w:val="28"/>
        </w:rPr>
        <w:t>
      589. Жиналмалы цистерналарының әуе құбырлары ашық палубаға шығарылады, ал олардың шығару ұштарын жиналмалы цистерналарынан ауа тұрғын және қызметтік үй-жайларға түспейтіндей етіп орналастырады.</w:t>
      </w:r>
    </w:p>
    <w:bookmarkEnd w:id="1623"/>
    <w:bookmarkStart w:name="z1537" w:id="1624"/>
    <w:p>
      <w:pPr>
        <w:spacing w:after="0"/>
        <w:ind w:left="0"/>
        <w:jc w:val="both"/>
      </w:pPr>
      <w:r>
        <w:rPr>
          <w:rFonts w:ascii="Times New Roman"/>
          <w:b w:val="false"/>
          <w:i w:val="false"/>
          <w:color w:val="000000"/>
          <w:sz w:val="28"/>
        </w:rPr>
        <w:t>
      590. Жинау цистерналары егер тамақ шикізатын және азықты тасымалдауға арналмаса жүкті үй-жайларда және машиналық үй-жайларда орналастыруға рұқсат етіледі.</w:t>
      </w:r>
    </w:p>
    <w:bookmarkEnd w:id="1624"/>
    <w:bookmarkStart w:name="z1538" w:id="1625"/>
    <w:p>
      <w:pPr>
        <w:spacing w:after="0"/>
        <w:ind w:left="0"/>
        <w:jc w:val="left"/>
      </w:pPr>
      <w:r>
        <w:rPr>
          <w:rFonts w:ascii="Times New Roman"/>
          <w:b/>
          <w:i w:val="false"/>
          <w:color w:val="000000"/>
        </w:rPr>
        <w:t xml:space="preserve"> 80. Айдау, беру және шығару жүйелері</w:t>
      </w:r>
    </w:p>
    <w:bookmarkEnd w:id="1625"/>
    <w:bookmarkStart w:name="z1539" w:id="1626"/>
    <w:p>
      <w:pPr>
        <w:spacing w:after="0"/>
        <w:ind w:left="0"/>
        <w:jc w:val="both"/>
      </w:pPr>
      <w:r>
        <w:rPr>
          <w:rFonts w:ascii="Times New Roman"/>
          <w:b w:val="false"/>
          <w:i w:val="false"/>
          <w:color w:val="000000"/>
          <w:sz w:val="28"/>
        </w:rPr>
        <w:t>
      591. Жүйелер құрылғысы және ағын суларды айдау, беру және шығару құбырларының орналасуы ІСЖКЖҚ 35-бөлімінің талаптарына сәйкес келуі тиіс.</w:t>
      </w:r>
    </w:p>
    <w:bookmarkEnd w:id="1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0" w:id="1627"/>
    <w:p>
      <w:pPr>
        <w:spacing w:after="0"/>
        <w:ind w:left="0"/>
        <w:jc w:val="both"/>
      </w:pPr>
      <w:r>
        <w:rPr>
          <w:rFonts w:ascii="Times New Roman"/>
          <w:b w:val="false"/>
          <w:i w:val="false"/>
          <w:color w:val="000000"/>
          <w:sz w:val="28"/>
        </w:rPr>
        <w:t>
      592. Арматураларды және пайдаланылған суларды айдау, беру және шығару құбырларын гидравликалық сынау ІСЖКЖҚ 232-тарауының талаптарына сәйкес жүзеге асырылады.</w:t>
      </w:r>
    </w:p>
    <w:bookmarkEnd w:id="1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592-тармақ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1" w:id="1628"/>
    <w:p>
      <w:pPr>
        <w:spacing w:after="0"/>
        <w:ind w:left="0"/>
        <w:jc w:val="both"/>
      </w:pPr>
      <w:r>
        <w:rPr>
          <w:rFonts w:ascii="Times New Roman"/>
          <w:b w:val="false"/>
          <w:i w:val="false"/>
          <w:color w:val="000000"/>
          <w:sz w:val="28"/>
        </w:rPr>
        <w:t>
      593. Пайдаланылған суларды қабылдау құрылғысына беру жүйесінің құбырлары екі бортқа да шығарылады.</w:t>
      </w:r>
    </w:p>
    <w:bookmarkEnd w:id="1628"/>
    <w:bookmarkStart w:name="z1542" w:id="1629"/>
    <w:p>
      <w:pPr>
        <w:spacing w:after="0"/>
        <w:ind w:left="0"/>
        <w:jc w:val="both"/>
      </w:pPr>
      <w:r>
        <w:rPr>
          <w:rFonts w:ascii="Times New Roman"/>
          <w:b w:val="false"/>
          <w:i w:val="false"/>
          <w:color w:val="000000"/>
          <w:sz w:val="28"/>
        </w:rPr>
        <w:t>
      Негізделген жағдайларда осы Қағиданың 498-тармағында көрсетілген кемеде бұл құбырды бір бортқа ғана шығаруға рұқсат етіледі.</w:t>
      </w:r>
    </w:p>
    <w:bookmarkEnd w:id="1629"/>
    <w:bookmarkStart w:name="z1543" w:id="1630"/>
    <w:p>
      <w:pPr>
        <w:spacing w:after="0"/>
        <w:ind w:left="0"/>
        <w:jc w:val="both"/>
      </w:pPr>
      <w:r>
        <w:rPr>
          <w:rFonts w:ascii="Times New Roman"/>
          <w:b w:val="false"/>
          <w:i w:val="false"/>
          <w:color w:val="000000"/>
          <w:sz w:val="28"/>
        </w:rPr>
        <w:t>
      594. Пайдаланылған суларды беру жүйесінің құбыры басқа беру жүйелеріне жататын құбырлармен жалғанбайды.</w:t>
      </w:r>
    </w:p>
    <w:bookmarkEnd w:id="1630"/>
    <w:bookmarkStart w:name="z1544" w:id="1631"/>
    <w:p>
      <w:pPr>
        <w:spacing w:after="0"/>
        <w:ind w:left="0"/>
        <w:jc w:val="both"/>
      </w:pPr>
      <w:r>
        <w:rPr>
          <w:rFonts w:ascii="Times New Roman"/>
          <w:b w:val="false"/>
          <w:i w:val="false"/>
          <w:color w:val="000000"/>
          <w:sz w:val="28"/>
        </w:rPr>
        <w:t>
      595. Ағын суларды беру жүйесі құбырының келте құбырлары шлангілерді жалғауға ыңғайлы жерлерде орнастырылады және айрықшаланатын жазуы бар стандартты құймалы жалғаулармен жарақтанады.</w:t>
      </w:r>
    </w:p>
    <w:bookmarkEnd w:id="1631"/>
    <w:bookmarkStart w:name="z1545" w:id="1632"/>
    <w:p>
      <w:pPr>
        <w:spacing w:after="0"/>
        <w:ind w:left="0"/>
        <w:jc w:val="both"/>
      </w:pPr>
      <w:r>
        <w:rPr>
          <w:rFonts w:ascii="Times New Roman"/>
          <w:b w:val="false"/>
          <w:i w:val="false"/>
          <w:color w:val="000000"/>
          <w:sz w:val="28"/>
        </w:rPr>
        <w:t>
      596. Кеме-құрастырушылар стандартты құймалы жалғаулармен жарақтандырылады. Қажет болған жағдайда кемелер аралас жүзу және теңіз кемелерінен пайдаланылған суларды қабылдауға арналған осы Қағиданың 767-тармағына сәйкес халықаралық үлгідегі стандартты құймалы фланецті жалғаулармен ауыспалы құрылғысы болады. Шығаратын келте құбырларды осы Қағиданың 595-тармағына сәйкес фланцтермен біріктіруді қамтамасыз ету үшін ауыспалы муфтыны қолдануға рұқсат етіледі.</w:t>
      </w:r>
    </w:p>
    <w:bookmarkEnd w:id="1632"/>
    <w:bookmarkStart w:name="z1546" w:id="1633"/>
    <w:p>
      <w:pPr>
        <w:spacing w:after="0"/>
        <w:ind w:left="0"/>
        <w:jc w:val="both"/>
      </w:pPr>
      <w:r>
        <w:rPr>
          <w:rFonts w:ascii="Times New Roman"/>
          <w:b w:val="false"/>
          <w:i w:val="false"/>
          <w:color w:val="000000"/>
          <w:sz w:val="28"/>
        </w:rPr>
        <w:t xml:space="preserve">
      597. Пайдаланылған суларды беру жүйесі осы мақсаттарға арналған сорғылармен қызмет етіледі. </w:t>
      </w:r>
    </w:p>
    <w:bookmarkEnd w:id="1633"/>
    <w:bookmarkStart w:name="z1547" w:id="1634"/>
    <w:p>
      <w:pPr>
        <w:spacing w:after="0"/>
        <w:ind w:left="0"/>
        <w:jc w:val="both"/>
      </w:pPr>
      <w:r>
        <w:rPr>
          <w:rFonts w:ascii="Times New Roman"/>
          <w:b w:val="false"/>
          <w:i w:val="false"/>
          <w:color w:val="000000"/>
          <w:sz w:val="28"/>
        </w:rPr>
        <w:t>
      Басқа айдау құралдарын көздеу Кеме қатынасы тіркелімінің арнайы қарауына жатады.</w:t>
      </w:r>
    </w:p>
    <w:bookmarkEnd w:id="1634"/>
    <w:bookmarkStart w:name="z1548" w:id="1635"/>
    <w:p>
      <w:pPr>
        <w:spacing w:after="0"/>
        <w:ind w:left="0"/>
        <w:jc w:val="both"/>
      </w:pPr>
      <w:r>
        <w:rPr>
          <w:rFonts w:ascii="Times New Roman"/>
          <w:b w:val="false"/>
          <w:i w:val="false"/>
          <w:color w:val="000000"/>
          <w:sz w:val="28"/>
        </w:rPr>
        <w:t>
      598. Пайдаланылған суларды беру жүйесінің құбырларын борт сыртындағы, соның ішінде шлангілерді сулармен жуу көзделеді.</w:t>
      </w:r>
    </w:p>
    <w:bookmarkEnd w:id="1635"/>
    <w:bookmarkStart w:name="z1549" w:id="1636"/>
    <w:p>
      <w:pPr>
        <w:spacing w:after="0"/>
        <w:ind w:left="0"/>
        <w:jc w:val="both"/>
      </w:pPr>
      <w:r>
        <w:rPr>
          <w:rFonts w:ascii="Times New Roman"/>
          <w:b w:val="false"/>
          <w:i w:val="false"/>
          <w:color w:val="000000"/>
          <w:sz w:val="28"/>
        </w:rPr>
        <w:t>
      Жуатын суларды қабылдау құрылғысына немесе кеменің жиналмалы цистернасына бұрады.</w:t>
      </w:r>
    </w:p>
    <w:bookmarkEnd w:id="1636"/>
    <w:bookmarkStart w:name="z1550" w:id="1637"/>
    <w:p>
      <w:pPr>
        <w:spacing w:after="0"/>
        <w:ind w:left="0"/>
        <w:jc w:val="both"/>
      </w:pPr>
      <w:r>
        <w:rPr>
          <w:rFonts w:ascii="Times New Roman"/>
          <w:b w:val="false"/>
          <w:i w:val="false"/>
          <w:color w:val="000000"/>
          <w:sz w:val="28"/>
        </w:rPr>
        <w:t>
      599. Пайдаланылған суларды шығару жүйесінің бекіту арматурасында, арматураны пломбылауды көздейтін конструкция болады.</w:t>
      </w:r>
    </w:p>
    <w:bookmarkEnd w:id="1637"/>
    <w:bookmarkStart w:name="z1551" w:id="1638"/>
    <w:p>
      <w:pPr>
        <w:spacing w:after="0"/>
        <w:ind w:left="0"/>
        <w:jc w:val="both"/>
      </w:pPr>
      <w:r>
        <w:rPr>
          <w:rFonts w:ascii="Times New Roman"/>
          <w:b w:val="false"/>
          <w:i w:val="false"/>
          <w:color w:val="000000"/>
          <w:sz w:val="28"/>
        </w:rPr>
        <w:t>
      Талаптар пайдаланылған суларды айдайтын жеке құралдары жоқ кемелерге қолданылмайды.</w:t>
      </w:r>
    </w:p>
    <w:bookmarkEnd w:id="1638"/>
    <w:bookmarkStart w:name="z1552" w:id="1639"/>
    <w:p>
      <w:pPr>
        <w:spacing w:after="0"/>
        <w:ind w:left="0"/>
        <w:jc w:val="both"/>
      </w:pPr>
      <w:r>
        <w:rPr>
          <w:rFonts w:ascii="Times New Roman"/>
          <w:b w:val="false"/>
          <w:i w:val="false"/>
          <w:color w:val="000000"/>
          <w:sz w:val="28"/>
        </w:rPr>
        <w:t xml:space="preserve">
            600. </w:t>
      </w:r>
      <w:r>
        <w:rPr>
          <w:rFonts w:ascii="Times New Roman"/>
          <w:b w:val="false"/>
          <w:i w:val="false"/>
          <w:color w:val="000000"/>
          <w:sz w:val="28"/>
        </w:rPr>
        <w:t xml:space="preserve"> </w:t>
      </w:r>
      <w:r>
        <w:rPr>
          <w:rFonts w:ascii="Times New Roman"/>
          <w:b w:val="false"/>
          <w:i w:val="false"/>
          <w:color w:val="000000"/>
          <w:sz w:val="28"/>
        </w:rPr>
        <w:t xml:space="preserve"> Айдау сорғыларын қосу және тоқтату қолмен жүргізіледі. </w:t>
      </w:r>
    </w:p>
    <w:bookmarkEnd w:id="1639"/>
    <w:p>
      <w:pPr>
        <w:spacing w:after="0"/>
        <w:ind w:left="0"/>
        <w:jc w:val="both"/>
      </w:pPr>
      <w:r>
        <w:rPr>
          <w:rFonts w:ascii="Times New Roman"/>
          <w:b w:val="false"/>
          <w:i w:val="false"/>
          <w:color w:val="000000"/>
          <w:sz w:val="28"/>
        </w:rPr>
        <w:t>
      Шығаратын келте құбырлар орналасқан ауданда бақылау орны және айдау құралдарын қашықтықтан ажыратумен жабдықталады немесе бақылау орны мен айдау құралдарын басқару орын арасында тиімді телефондық немесе радио байланыс көзделген.</w:t>
      </w:r>
    </w:p>
    <w:bookmarkStart w:name="z1555" w:id="1640"/>
    <w:p>
      <w:pPr>
        <w:spacing w:after="0"/>
        <w:ind w:left="0"/>
        <w:jc w:val="left"/>
      </w:pPr>
      <w:r>
        <w:rPr>
          <w:rFonts w:ascii="Times New Roman"/>
          <w:b/>
          <w:i w:val="false"/>
          <w:color w:val="000000"/>
        </w:rPr>
        <w:t xml:space="preserve"> 81. Пайдаланылған суларды өңдеуге арналған қондырғы</w:t>
      </w:r>
    </w:p>
    <w:bookmarkEnd w:id="1640"/>
    <w:bookmarkStart w:name="z1556" w:id="1641"/>
    <w:p>
      <w:pPr>
        <w:spacing w:after="0"/>
        <w:ind w:left="0"/>
        <w:jc w:val="both"/>
      </w:pPr>
      <w:r>
        <w:rPr>
          <w:rFonts w:ascii="Times New Roman"/>
          <w:b w:val="false"/>
          <w:i w:val="false"/>
          <w:color w:val="000000"/>
          <w:sz w:val="28"/>
        </w:rPr>
        <w:t>
      601. Пайдаланылған суларды өңдеуге арналған қондырғыда кемеде суды тұтыну есебіне сәйкес келетін кіру қабілеті болады.</w:t>
      </w:r>
    </w:p>
    <w:bookmarkEnd w:id="1641"/>
    <w:bookmarkStart w:name="z1557" w:id="1642"/>
    <w:p>
      <w:pPr>
        <w:spacing w:after="0"/>
        <w:ind w:left="0"/>
        <w:jc w:val="both"/>
      </w:pPr>
      <w:r>
        <w:rPr>
          <w:rFonts w:ascii="Times New Roman"/>
          <w:b w:val="false"/>
          <w:i w:val="false"/>
          <w:color w:val="000000"/>
          <w:sz w:val="28"/>
        </w:rPr>
        <w:t>
      602. Пайдаланылған сулармен жанасатын пайдаланылған суларды өңдеуге арналған қондырғы және оған жататын сорғылар, құбырлар және арматура, айналадан келетін ықпалдардан қорғайды.</w:t>
      </w:r>
    </w:p>
    <w:bookmarkEnd w:id="1642"/>
    <w:bookmarkStart w:name="z1558" w:id="1643"/>
    <w:p>
      <w:pPr>
        <w:spacing w:after="0"/>
        <w:ind w:left="0"/>
        <w:jc w:val="both"/>
      </w:pPr>
      <w:r>
        <w:rPr>
          <w:rFonts w:ascii="Times New Roman"/>
          <w:b w:val="false"/>
          <w:i w:val="false"/>
          <w:color w:val="000000"/>
          <w:sz w:val="28"/>
        </w:rPr>
        <w:t>
      603. Пайдаланылған суларды өңдеуге арналған қондырғы Қазақстан Республикасының нормативтік құжаттарымен регламенттелетін тазарту деңгейін қамтамасыз етеді.</w:t>
      </w:r>
    </w:p>
    <w:bookmarkEnd w:id="1643"/>
    <w:bookmarkStart w:name="z1559" w:id="1644"/>
    <w:p>
      <w:pPr>
        <w:spacing w:after="0"/>
        <w:ind w:left="0"/>
        <w:jc w:val="both"/>
      </w:pPr>
      <w:r>
        <w:rPr>
          <w:rFonts w:ascii="Times New Roman"/>
          <w:b w:val="false"/>
          <w:i w:val="false"/>
          <w:color w:val="000000"/>
          <w:sz w:val="28"/>
        </w:rPr>
        <w:t xml:space="preserve">
      Ішкі су жолдарында жұмыс істейтін ішкі және аралас "өзен-теңіз" суларында жүзетін кемелерді пайдаланылған судан және мұнайы бар суларда тазарту деңгейінің нормативтік мәні осы Қағиданың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p>
    <w:bookmarkEnd w:id="1644"/>
    <w:bookmarkStart w:name="z1560" w:id="1645"/>
    <w:p>
      <w:pPr>
        <w:spacing w:after="0"/>
        <w:ind w:left="0"/>
        <w:jc w:val="both"/>
      </w:pPr>
      <w:r>
        <w:rPr>
          <w:rFonts w:ascii="Times New Roman"/>
          <w:b w:val="false"/>
          <w:i w:val="false"/>
          <w:color w:val="000000"/>
          <w:sz w:val="28"/>
        </w:rPr>
        <w:t>
      Тазартудың нормаланған деңгейіне тек қана пайдаланылған суларды тазарту және залалсыздандыру жолымен жетеді. Тазарту көрсеткішіне суды араластыру жолымен жетуге рұқсат етілмейді.</w:t>
      </w:r>
    </w:p>
    <w:bookmarkEnd w:id="1645"/>
    <w:bookmarkStart w:name="z1561" w:id="1646"/>
    <w:p>
      <w:pPr>
        <w:spacing w:after="0"/>
        <w:ind w:left="0"/>
        <w:jc w:val="both"/>
      </w:pPr>
      <w:r>
        <w:rPr>
          <w:rFonts w:ascii="Times New Roman"/>
          <w:b w:val="false"/>
          <w:i w:val="false"/>
          <w:color w:val="000000"/>
          <w:sz w:val="28"/>
        </w:rPr>
        <w:t>
      604. Пайдаланылған суларды өңдеуге арналған қондырғы ұйымдастырушы-дайындаушыда 1,5 жұмыс қысымына тең сынама қысымына, ал кемеде – жұмыс қысымымен сыналу керек.</w:t>
      </w:r>
    </w:p>
    <w:bookmarkEnd w:id="1646"/>
    <w:bookmarkStart w:name="z1562" w:id="1647"/>
    <w:p>
      <w:pPr>
        <w:spacing w:after="0"/>
        <w:ind w:left="0"/>
        <w:jc w:val="both"/>
      </w:pPr>
      <w:r>
        <w:rPr>
          <w:rFonts w:ascii="Times New Roman"/>
          <w:b w:val="false"/>
          <w:i w:val="false"/>
          <w:color w:val="000000"/>
          <w:sz w:val="28"/>
        </w:rPr>
        <w:t>
      605. Пайдаланылған суларды өңдеуге арналған қондырғы орналасатын үй-жайда тиімді жасанды сорғыш желдеткіш болады.</w:t>
      </w:r>
    </w:p>
    <w:bookmarkEnd w:id="1647"/>
    <w:bookmarkStart w:name="z1563" w:id="1648"/>
    <w:p>
      <w:pPr>
        <w:spacing w:after="0"/>
        <w:ind w:left="0"/>
        <w:jc w:val="both"/>
      </w:pPr>
      <w:r>
        <w:rPr>
          <w:rFonts w:ascii="Times New Roman"/>
          <w:b w:val="false"/>
          <w:i w:val="false"/>
          <w:color w:val="000000"/>
          <w:sz w:val="28"/>
        </w:rPr>
        <w:t xml:space="preserve">
      606. </w:t>
      </w:r>
      <w:r>
        <w:rPr>
          <w:rFonts w:ascii="Times New Roman"/>
          <w:b w:val="false"/>
          <w:i w:val="false"/>
          <w:color w:val="000000"/>
          <w:sz w:val="28"/>
        </w:rPr>
        <w:t xml:space="preserve"> </w:t>
      </w:r>
      <w:r>
        <w:rPr>
          <w:rFonts w:ascii="Times New Roman"/>
          <w:b w:val="false"/>
          <w:i w:val="false"/>
          <w:color w:val="000000"/>
          <w:sz w:val="28"/>
        </w:rPr>
        <w:t xml:space="preserve"> Қондырғыны жуудың және зарарсыздандырудың және оның техникалық құралдарына құбырлар және қызмет көрсетумен, тексерумен және қондырғыны жөндеумен байланысты жұмыс қауіпсіздігін қамтамасыз етуге арналған арматураларға қызмет көрсететін тиімді жүйе көзделген.</w:t>
      </w:r>
    </w:p>
    <w:bookmarkEnd w:id="1648"/>
    <w:bookmarkStart w:name="z1566" w:id="1649"/>
    <w:p>
      <w:pPr>
        <w:spacing w:after="0"/>
        <w:ind w:left="0"/>
        <w:jc w:val="both"/>
      </w:pPr>
      <w:r>
        <w:rPr>
          <w:rFonts w:ascii="Times New Roman"/>
          <w:b w:val="false"/>
          <w:i w:val="false"/>
          <w:color w:val="000000"/>
          <w:sz w:val="28"/>
        </w:rPr>
        <w:t>
      607. Пайдаланылған суларды өңдеуге арналған қондырғы өңделген сулардың байқауын таңдауға арналған құрылғымен жабдықталады.</w:t>
      </w:r>
    </w:p>
    <w:bookmarkEnd w:id="1649"/>
    <w:bookmarkStart w:name="z1567" w:id="1650"/>
    <w:p>
      <w:pPr>
        <w:spacing w:after="0"/>
        <w:ind w:left="0"/>
        <w:jc w:val="both"/>
      </w:pPr>
      <w:r>
        <w:rPr>
          <w:rFonts w:ascii="Times New Roman"/>
          <w:b w:val="false"/>
          <w:i w:val="false"/>
          <w:color w:val="000000"/>
          <w:sz w:val="28"/>
        </w:rPr>
        <w:t>
      608. Пайдаланылған суларды өңдеуге арналған қондырғы автоматты режимде жұмыс істеу үшін конструкцияланады. Қолмен басқару көзделеді.</w:t>
      </w:r>
    </w:p>
    <w:bookmarkEnd w:id="1650"/>
    <w:bookmarkStart w:name="z1568" w:id="1651"/>
    <w:p>
      <w:pPr>
        <w:spacing w:after="0"/>
        <w:ind w:left="0"/>
        <w:jc w:val="left"/>
      </w:pPr>
      <w:r>
        <w:rPr>
          <w:rFonts w:ascii="Times New Roman"/>
          <w:b/>
          <w:i w:val="false"/>
          <w:color w:val="000000"/>
        </w:rPr>
        <w:t xml:space="preserve"> 17-бөлім. Қоқыспен ластануды болдырмауға арналған жабдықтар мен құрылғыларға қойылатын талаптар</w:t>
      </w:r>
      <w:r>
        <w:br/>
      </w:r>
      <w:r>
        <w:rPr>
          <w:rFonts w:ascii="Times New Roman"/>
          <w:b/>
          <w:i w:val="false"/>
          <w:color w:val="000000"/>
        </w:rPr>
        <w:t>82. Жалпы талаптар</w:t>
      </w:r>
    </w:p>
    <w:bookmarkEnd w:id="1651"/>
    <w:bookmarkStart w:name="z1570" w:id="1652"/>
    <w:p>
      <w:pPr>
        <w:spacing w:after="0"/>
        <w:ind w:left="0"/>
        <w:jc w:val="both"/>
      </w:pPr>
      <w:r>
        <w:rPr>
          <w:rFonts w:ascii="Times New Roman"/>
          <w:b w:val="false"/>
          <w:i w:val="false"/>
          <w:color w:val="000000"/>
          <w:sz w:val="28"/>
        </w:rPr>
        <w:t>
      609. Бортында адамдары бар кемелер қоқыс жинауға арналған құрылғымен жабдықталады.</w:t>
      </w:r>
    </w:p>
    <w:bookmarkEnd w:id="1652"/>
    <w:bookmarkStart w:name="z1571" w:id="1653"/>
    <w:p>
      <w:pPr>
        <w:spacing w:after="0"/>
        <w:ind w:left="0"/>
        <w:jc w:val="both"/>
      </w:pPr>
      <w:r>
        <w:rPr>
          <w:rFonts w:ascii="Times New Roman"/>
          <w:b w:val="false"/>
          <w:i w:val="false"/>
          <w:color w:val="000000"/>
          <w:sz w:val="28"/>
        </w:rPr>
        <w:t>
      610. Кеме иесінің қарауы бойынша қоқысты өңдеуге арналған немесе қоқысты өртеуге арналған (инсенераторлармен) құрылғылармен жабдықталады.</w:t>
      </w:r>
    </w:p>
    <w:bookmarkEnd w:id="1653"/>
    <w:bookmarkStart w:name="z1572" w:id="1654"/>
    <w:p>
      <w:pPr>
        <w:spacing w:after="0"/>
        <w:ind w:left="0"/>
        <w:jc w:val="both"/>
      </w:pPr>
      <w:r>
        <w:rPr>
          <w:rFonts w:ascii="Times New Roman"/>
          <w:b w:val="false"/>
          <w:i w:val="false"/>
          <w:color w:val="000000"/>
          <w:sz w:val="28"/>
        </w:rPr>
        <w:t>
      611. Осы Қағиданың 498-тармағында көрсетілген кемелерде қоқыс жинауға арналған жабдықтың орнына бір рет пайдаланылатын қалың полиэтиленді қапшықтарды қолдануға рұқсат етіледі.</w:t>
      </w:r>
    </w:p>
    <w:bookmarkEnd w:id="1654"/>
    <w:bookmarkStart w:name="z1573" w:id="1655"/>
    <w:p>
      <w:pPr>
        <w:spacing w:after="0"/>
        <w:ind w:left="0"/>
        <w:jc w:val="left"/>
      </w:pPr>
      <w:r>
        <w:rPr>
          <w:rFonts w:ascii="Times New Roman"/>
          <w:b/>
          <w:i w:val="false"/>
          <w:color w:val="000000"/>
        </w:rPr>
        <w:t xml:space="preserve"> 83. Қоқысты жинауға арналған қондырғы</w:t>
      </w:r>
    </w:p>
    <w:bookmarkEnd w:id="1655"/>
    <w:bookmarkStart w:name="z1574" w:id="1656"/>
    <w:p>
      <w:pPr>
        <w:spacing w:after="0"/>
        <w:ind w:left="0"/>
        <w:jc w:val="both"/>
      </w:pPr>
      <w:r>
        <w:rPr>
          <w:rFonts w:ascii="Times New Roman"/>
          <w:b w:val="false"/>
          <w:i w:val="false"/>
          <w:color w:val="000000"/>
          <w:sz w:val="28"/>
        </w:rPr>
        <w:t>
      612. Қоқысты жинауға арналған қондырғының қосынды сыйымдылығы тапсырыс берушінің (кеме иесінің) келісілген есебімен анықталады, есеп Кеме қатынасы тіркеліміне ұсынылады.</w:t>
      </w:r>
    </w:p>
    <w:bookmarkEnd w:id="1656"/>
    <w:bookmarkStart w:name="z1575" w:id="1657"/>
    <w:p>
      <w:pPr>
        <w:spacing w:after="0"/>
        <w:ind w:left="0"/>
        <w:jc w:val="both"/>
      </w:pPr>
      <w:r>
        <w:rPr>
          <w:rFonts w:ascii="Times New Roman"/>
          <w:b w:val="false"/>
          <w:i w:val="false"/>
          <w:color w:val="000000"/>
          <w:sz w:val="28"/>
        </w:rPr>
        <w:t>
      613. Қоқысты жинауға арналған қондырғыны алмалы-салмалы етіп немесе бекітіп орнатады және тығыз жабылатын қақпағы болады.</w:t>
      </w:r>
    </w:p>
    <w:bookmarkEnd w:id="1657"/>
    <w:bookmarkStart w:name="z1576" w:id="1658"/>
    <w:p>
      <w:pPr>
        <w:spacing w:after="0"/>
        <w:ind w:left="0"/>
        <w:jc w:val="both"/>
      </w:pPr>
      <w:r>
        <w:rPr>
          <w:rFonts w:ascii="Times New Roman"/>
          <w:b w:val="false"/>
          <w:i w:val="false"/>
          <w:color w:val="000000"/>
          <w:sz w:val="28"/>
        </w:rPr>
        <w:t>
      614. Қоқысты жинауға арналған алмалы-салмалы құрылғының тегіс ішкі беті болады және оларды кемеде нығайтуға лайықты болады.</w:t>
      </w:r>
    </w:p>
    <w:bookmarkEnd w:id="1658"/>
    <w:bookmarkStart w:name="z1577" w:id="1659"/>
    <w:p>
      <w:pPr>
        <w:spacing w:after="0"/>
        <w:ind w:left="0"/>
        <w:jc w:val="both"/>
      </w:pPr>
      <w:r>
        <w:rPr>
          <w:rFonts w:ascii="Times New Roman"/>
          <w:b w:val="false"/>
          <w:i w:val="false"/>
          <w:color w:val="000000"/>
          <w:sz w:val="28"/>
        </w:rPr>
        <w:t>
      615. Қоқысты жинауға арналған қондырғы ашық палубада немесе тиімді желдеткіші және тұрмыс және қызмет бөлмелерінен оқшауланған бөлмелерде орналастыру қажет.</w:t>
      </w:r>
    </w:p>
    <w:bookmarkEnd w:id="1659"/>
    <w:bookmarkStart w:name="z1578" w:id="1660"/>
    <w:p>
      <w:pPr>
        <w:spacing w:after="0"/>
        <w:ind w:left="0"/>
        <w:jc w:val="both"/>
      </w:pPr>
      <w:r>
        <w:rPr>
          <w:rFonts w:ascii="Times New Roman"/>
          <w:b w:val="false"/>
          <w:i w:val="false"/>
          <w:color w:val="000000"/>
          <w:sz w:val="28"/>
        </w:rPr>
        <w:t>
      616. Қоқысты жинауға арналған қондырғы болаттан жасалады. Ішкі беті тегіс түппен 30</w:t>
      </w:r>
      <w:r>
        <w:rPr>
          <w:rFonts w:ascii="Times New Roman"/>
          <w:b w:val="false"/>
          <w:i w:val="false"/>
          <w:color w:val="000000"/>
          <w:vertAlign w:val="superscript"/>
        </w:rPr>
        <w:t>0</w:t>
      </w:r>
      <w:r>
        <w:rPr>
          <w:rFonts w:ascii="Times New Roman"/>
          <w:b w:val="false"/>
          <w:i w:val="false"/>
          <w:color w:val="000000"/>
          <w:sz w:val="28"/>
        </w:rPr>
        <w:t xml:space="preserve"> кем болмайтын жүк түсіретін жаққа қарай еңіс болады. Жүк түсіретін саңылау төменгі бөлікте кертпегі болмауы керек және кеменің кез келген пайдалану шартында оның сенімді жұмысын қамтамасыз ететін қақпақтармен жабдықталады.</w:t>
      </w:r>
    </w:p>
    <w:bookmarkEnd w:id="1660"/>
    <w:bookmarkStart w:name="z1579" w:id="1661"/>
    <w:p>
      <w:pPr>
        <w:spacing w:after="0"/>
        <w:ind w:left="0"/>
        <w:jc w:val="left"/>
      </w:pPr>
      <w:r>
        <w:rPr>
          <w:rFonts w:ascii="Times New Roman"/>
          <w:b/>
          <w:i w:val="false"/>
          <w:color w:val="000000"/>
        </w:rPr>
        <w:t xml:space="preserve"> 84. Инсинераторлар</w:t>
      </w:r>
    </w:p>
    <w:bookmarkEnd w:id="1661"/>
    <w:bookmarkStart w:name="z1580" w:id="1662"/>
    <w:p>
      <w:pPr>
        <w:spacing w:after="0"/>
        <w:ind w:left="0"/>
        <w:jc w:val="both"/>
      </w:pPr>
      <w:r>
        <w:rPr>
          <w:rFonts w:ascii="Times New Roman"/>
          <w:b w:val="false"/>
          <w:i w:val="false"/>
          <w:color w:val="000000"/>
          <w:sz w:val="28"/>
        </w:rPr>
        <w:t>
      617. Тиеуге арналған бункері бар инсенератордың соңғы бекіткіш қақпақтарында олардың бір мезгілде ашылуын болдырмау үшін блокталады.</w:t>
      </w:r>
    </w:p>
    <w:bookmarkEnd w:id="1662"/>
    <w:bookmarkStart w:name="z1581" w:id="1663"/>
    <w:p>
      <w:pPr>
        <w:spacing w:after="0"/>
        <w:ind w:left="0"/>
        <w:jc w:val="both"/>
      </w:pPr>
      <w:r>
        <w:rPr>
          <w:rFonts w:ascii="Times New Roman"/>
          <w:b w:val="false"/>
          <w:i w:val="false"/>
          <w:color w:val="000000"/>
          <w:sz w:val="28"/>
        </w:rPr>
        <w:t>
      Егер сол немесе басқа тиеуге арналған материалды қолдануға қатысты шектеулер болса, мысалы өңделген майды, майлы қорғауды онда оны көрінетін жердегі инсенераторға қосымшаланған сақтандырғыш кестеде көрсетеді.</w:t>
      </w:r>
    </w:p>
    <w:bookmarkEnd w:id="1663"/>
    <w:bookmarkStart w:name="z1582" w:id="1664"/>
    <w:p>
      <w:pPr>
        <w:spacing w:after="0"/>
        <w:ind w:left="0"/>
        <w:jc w:val="both"/>
      </w:pPr>
      <w:r>
        <w:rPr>
          <w:rFonts w:ascii="Times New Roman"/>
          <w:b w:val="false"/>
          <w:i w:val="false"/>
          <w:color w:val="000000"/>
          <w:sz w:val="28"/>
        </w:rPr>
        <w:t xml:space="preserve">
      618. Тиеуге арналған бункері жоқ инсенераторда тиеуге арналған люгі оны ашуды қоспағанда блокталады: </w:t>
      </w:r>
    </w:p>
    <w:bookmarkEnd w:id="1664"/>
    <w:bookmarkStart w:name="z1583" w:id="1665"/>
    <w:p>
      <w:pPr>
        <w:spacing w:after="0"/>
        <w:ind w:left="0"/>
        <w:jc w:val="both"/>
      </w:pPr>
      <w:r>
        <w:rPr>
          <w:rFonts w:ascii="Times New Roman"/>
          <w:b w:val="false"/>
          <w:i w:val="false"/>
          <w:color w:val="000000"/>
          <w:sz w:val="28"/>
        </w:rPr>
        <w:t>
      1) оттық жануға арналған ауаны жіберу үшін;</w:t>
      </w:r>
    </w:p>
    <w:bookmarkEnd w:id="1665"/>
    <w:bookmarkStart w:name="z1584" w:id="1666"/>
    <w:p>
      <w:pPr>
        <w:spacing w:after="0"/>
        <w:ind w:left="0"/>
        <w:jc w:val="both"/>
      </w:pPr>
      <w:r>
        <w:rPr>
          <w:rFonts w:ascii="Times New Roman"/>
          <w:b w:val="false"/>
          <w:i w:val="false"/>
          <w:color w:val="000000"/>
          <w:sz w:val="28"/>
        </w:rPr>
        <w:t>
      2) кемеде қолданылатын жылу буының тұтануы температурасынан жоғары температура кезінде.</w:t>
      </w:r>
    </w:p>
    <w:bookmarkEnd w:id="1666"/>
    <w:bookmarkStart w:name="z1585" w:id="1667"/>
    <w:p>
      <w:pPr>
        <w:spacing w:after="0"/>
        <w:ind w:left="0"/>
        <w:jc w:val="both"/>
      </w:pPr>
      <w:r>
        <w:rPr>
          <w:rFonts w:ascii="Times New Roman"/>
          <w:b w:val="false"/>
          <w:i w:val="false"/>
          <w:color w:val="000000"/>
          <w:sz w:val="28"/>
        </w:rPr>
        <w:t xml:space="preserve">
      619. </w:t>
      </w:r>
      <w:r>
        <w:rPr>
          <w:rFonts w:ascii="Times New Roman"/>
          <w:b w:val="false"/>
          <w:i w:val="false"/>
          <w:color w:val="000000"/>
          <w:sz w:val="28"/>
        </w:rPr>
        <w:t xml:space="preserve"> </w:t>
      </w:r>
      <w:r>
        <w:rPr>
          <w:rFonts w:ascii="Times New Roman"/>
          <w:b w:val="false"/>
          <w:i w:val="false"/>
          <w:color w:val="000000"/>
          <w:sz w:val="28"/>
        </w:rPr>
        <w:t xml:space="preserve"> Жану процесі бақылау тікелей (көзбен шолу) немесе жанама (құрал бойынша) бойынша жүзеге асырылады.</w:t>
      </w:r>
    </w:p>
    <w:bookmarkEnd w:id="1667"/>
    <w:bookmarkStart w:name="z1588" w:id="1668"/>
    <w:p>
      <w:pPr>
        <w:spacing w:after="0"/>
        <w:ind w:left="0"/>
        <w:jc w:val="both"/>
      </w:pPr>
      <w:r>
        <w:rPr>
          <w:rFonts w:ascii="Times New Roman"/>
          <w:b w:val="false"/>
          <w:i w:val="false"/>
          <w:color w:val="000000"/>
          <w:sz w:val="28"/>
        </w:rPr>
        <w:t>
      620. Жылуды беруге арналған форсункада немесе басқа құрылғыларда Кеме қатынасы тіркелімі мақұлдаған конструкциясы болады.</w:t>
      </w:r>
    </w:p>
    <w:bookmarkEnd w:id="1668"/>
    <w:bookmarkStart w:name="z1589" w:id="1669"/>
    <w:p>
      <w:pPr>
        <w:spacing w:after="0"/>
        <w:ind w:left="0"/>
        <w:jc w:val="both"/>
      </w:pPr>
      <w:r>
        <w:rPr>
          <w:rFonts w:ascii="Times New Roman"/>
          <w:b w:val="false"/>
          <w:i w:val="false"/>
          <w:color w:val="000000"/>
          <w:sz w:val="28"/>
        </w:rPr>
        <w:t>
      621. Сұйық отынды тек қана мынадай жағдайларда беруді қамтамасыз етумен, форсункалар блокталады:</w:t>
      </w:r>
    </w:p>
    <w:bookmarkEnd w:id="1669"/>
    <w:bookmarkStart w:name="z1590" w:id="1670"/>
    <w:p>
      <w:pPr>
        <w:spacing w:after="0"/>
        <w:ind w:left="0"/>
        <w:jc w:val="both"/>
      </w:pPr>
      <w:r>
        <w:rPr>
          <w:rFonts w:ascii="Times New Roman"/>
          <w:b w:val="false"/>
          <w:i w:val="false"/>
          <w:color w:val="000000"/>
          <w:sz w:val="28"/>
        </w:rPr>
        <w:t>
      1) егер форсунка жұмыс күйінде болса;</w:t>
      </w:r>
    </w:p>
    <w:bookmarkEnd w:id="1670"/>
    <w:bookmarkStart w:name="z1591" w:id="1671"/>
    <w:p>
      <w:pPr>
        <w:spacing w:after="0"/>
        <w:ind w:left="0"/>
        <w:jc w:val="both"/>
      </w:pPr>
      <w:r>
        <w:rPr>
          <w:rFonts w:ascii="Times New Roman"/>
          <w:b w:val="false"/>
          <w:i w:val="false"/>
          <w:color w:val="000000"/>
          <w:sz w:val="28"/>
        </w:rPr>
        <w:t xml:space="preserve">
      2) егер ауа оттыққа берілсе; </w:t>
      </w:r>
    </w:p>
    <w:bookmarkEnd w:id="1671"/>
    <w:bookmarkStart w:name="z1592" w:id="1672"/>
    <w:p>
      <w:pPr>
        <w:spacing w:after="0"/>
        <w:ind w:left="0"/>
        <w:jc w:val="both"/>
      </w:pPr>
      <w:r>
        <w:rPr>
          <w:rFonts w:ascii="Times New Roman"/>
          <w:b w:val="false"/>
          <w:i w:val="false"/>
          <w:color w:val="000000"/>
          <w:sz w:val="28"/>
        </w:rPr>
        <w:t>
      3) егер тиеуге арналған люк жабық болса.</w:t>
      </w:r>
    </w:p>
    <w:bookmarkEnd w:id="1672"/>
    <w:bookmarkStart w:name="z1593" w:id="1673"/>
    <w:p>
      <w:pPr>
        <w:spacing w:after="0"/>
        <w:ind w:left="0"/>
        <w:jc w:val="both"/>
      </w:pPr>
      <w:r>
        <w:rPr>
          <w:rFonts w:ascii="Times New Roman"/>
          <w:b w:val="false"/>
          <w:i w:val="false"/>
          <w:color w:val="000000"/>
          <w:sz w:val="28"/>
        </w:rPr>
        <w:t>
      622. Форсунка жылу беруді 5 секундтан аспайтын уақытқа тоқтататын құрылғымен жабдықталады, егер:</w:t>
      </w:r>
    </w:p>
    <w:bookmarkEnd w:id="1673"/>
    <w:bookmarkStart w:name="z1594" w:id="1674"/>
    <w:p>
      <w:pPr>
        <w:spacing w:after="0"/>
        <w:ind w:left="0"/>
        <w:jc w:val="both"/>
      </w:pPr>
      <w:r>
        <w:rPr>
          <w:rFonts w:ascii="Times New Roman"/>
          <w:b w:val="false"/>
          <w:i w:val="false"/>
          <w:color w:val="000000"/>
          <w:sz w:val="28"/>
        </w:rPr>
        <w:t>
      1) оттыққа ауа берілмесе;</w:t>
      </w:r>
    </w:p>
    <w:bookmarkEnd w:id="1674"/>
    <w:bookmarkStart w:name="z1595" w:id="1675"/>
    <w:p>
      <w:pPr>
        <w:spacing w:after="0"/>
        <w:ind w:left="0"/>
        <w:jc w:val="both"/>
      </w:pPr>
      <w:r>
        <w:rPr>
          <w:rFonts w:ascii="Times New Roman"/>
          <w:b w:val="false"/>
          <w:i w:val="false"/>
          <w:color w:val="000000"/>
          <w:sz w:val="28"/>
        </w:rPr>
        <w:t>
      2) жанарғының алауы сөнсе;</w:t>
      </w:r>
    </w:p>
    <w:bookmarkEnd w:id="1675"/>
    <w:bookmarkStart w:name="z1596" w:id="1676"/>
    <w:p>
      <w:pPr>
        <w:spacing w:after="0"/>
        <w:ind w:left="0"/>
        <w:jc w:val="both"/>
      </w:pPr>
      <w:r>
        <w:rPr>
          <w:rFonts w:ascii="Times New Roman"/>
          <w:b w:val="false"/>
          <w:i w:val="false"/>
          <w:color w:val="000000"/>
          <w:sz w:val="28"/>
        </w:rPr>
        <w:t>
      3) электрлік қорек ажыратылғанда;</w:t>
      </w:r>
    </w:p>
    <w:bookmarkEnd w:id="1676"/>
    <w:bookmarkStart w:name="z1597" w:id="1677"/>
    <w:p>
      <w:pPr>
        <w:spacing w:after="0"/>
        <w:ind w:left="0"/>
        <w:jc w:val="both"/>
      </w:pPr>
      <w:r>
        <w:rPr>
          <w:rFonts w:ascii="Times New Roman"/>
          <w:b w:val="false"/>
          <w:i w:val="false"/>
          <w:color w:val="000000"/>
          <w:sz w:val="28"/>
        </w:rPr>
        <w:t>
      4) жылу қысымы рұқсат етілген жұмыс қысымынан төмендегенде.</w:t>
      </w:r>
    </w:p>
    <w:bookmarkEnd w:id="1677"/>
    <w:bookmarkStart w:name="z1598" w:id="1678"/>
    <w:p>
      <w:pPr>
        <w:spacing w:after="0"/>
        <w:ind w:left="0"/>
        <w:jc w:val="both"/>
      </w:pPr>
      <w:r>
        <w:rPr>
          <w:rFonts w:ascii="Times New Roman"/>
          <w:b w:val="false"/>
          <w:i w:val="false"/>
          <w:color w:val="000000"/>
          <w:sz w:val="28"/>
        </w:rPr>
        <w:t>
      Жылуды беруді автоматты сөндіру жарықты және дыбысты сигнал берумен қоса жүру керек.</w:t>
      </w:r>
    </w:p>
    <w:bookmarkEnd w:id="1678"/>
    <w:bookmarkStart w:name="z1599" w:id="1679"/>
    <w:p>
      <w:pPr>
        <w:spacing w:after="0"/>
        <w:ind w:left="0"/>
        <w:jc w:val="both"/>
      </w:pPr>
      <w:r>
        <w:rPr>
          <w:rFonts w:ascii="Times New Roman"/>
          <w:b w:val="false"/>
          <w:i w:val="false"/>
          <w:color w:val="000000"/>
          <w:sz w:val="28"/>
        </w:rPr>
        <w:t>
      623. Сондай-ақ егер форсункіге беруден бастап 5 секундтан астам өткенге дейін тұтанбаса отынды беру тоқтатылады.</w:t>
      </w:r>
    </w:p>
    <w:bookmarkEnd w:id="1679"/>
    <w:bookmarkStart w:name="z1600" w:id="1680"/>
    <w:p>
      <w:pPr>
        <w:spacing w:after="0"/>
        <w:ind w:left="0"/>
        <w:jc w:val="both"/>
      </w:pPr>
      <w:r>
        <w:rPr>
          <w:rFonts w:ascii="Times New Roman"/>
          <w:b w:val="false"/>
          <w:i w:val="false"/>
          <w:color w:val="000000"/>
          <w:sz w:val="28"/>
        </w:rPr>
        <w:t>
      624. Форсунканы сөндіруге, біреуі инсенератор орналасқан үй-жайдан тыс жерде табылатын екі ажыратқыш құрылғы көзделеді.</w:t>
      </w:r>
    </w:p>
    <w:bookmarkEnd w:id="1680"/>
    <w:bookmarkStart w:name="z1601" w:id="1681"/>
    <w:p>
      <w:pPr>
        <w:spacing w:after="0"/>
        <w:ind w:left="0"/>
        <w:jc w:val="both"/>
      </w:pPr>
      <w:r>
        <w:rPr>
          <w:rFonts w:ascii="Times New Roman"/>
          <w:b w:val="false"/>
          <w:i w:val="false"/>
          <w:color w:val="000000"/>
          <w:sz w:val="28"/>
        </w:rPr>
        <w:t xml:space="preserve">
      625. </w:t>
      </w:r>
      <w:r>
        <w:rPr>
          <w:rFonts w:ascii="Times New Roman"/>
          <w:b w:val="false"/>
          <w:i w:val="false"/>
          <w:color w:val="000000"/>
          <w:sz w:val="28"/>
        </w:rPr>
        <w:t xml:space="preserve"> </w:t>
      </w:r>
      <w:r>
        <w:rPr>
          <w:rFonts w:ascii="Times New Roman"/>
          <w:b w:val="false"/>
          <w:i w:val="false"/>
          <w:color w:val="000000"/>
          <w:sz w:val="28"/>
        </w:rPr>
        <w:t xml:space="preserve"> Жеке сорғыш желдеткіші болмаған жағдайда автоматты оталу форсункасын басқару бағдарламасының жұмысын жалғастыру үшін мыналар көзделеді:</w:t>
      </w:r>
    </w:p>
    <w:bookmarkEnd w:id="1681"/>
    <w:bookmarkStart w:name="z1604" w:id="1682"/>
    <w:p>
      <w:pPr>
        <w:spacing w:after="0"/>
        <w:ind w:left="0"/>
        <w:jc w:val="both"/>
      </w:pPr>
      <w:r>
        <w:rPr>
          <w:rFonts w:ascii="Times New Roman"/>
          <w:b w:val="false"/>
          <w:i w:val="false"/>
          <w:color w:val="000000"/>
          <w:sz w:val="28"/>
        </w:rPr>
        <w:t>
      1) жағар алдында 3 минуттан кем емес оттықты желдету;</w:t>
      </w:r>
    </w:p>
    <w:bookmarkEnd w:id="1682"/>
    <w:bookmarkStart w:name="z1605" w:id="1683"/>
    <w:p>
      <w:pPr>
        <w:spacing w:after="0"/>
        <w:ind w:left="0"/>
        <w:jc w:val="both"/>
      </w:pPr>
      <w:r>
        <w:rPr>
          <w:rFonts w:ascii="Times New Roman"/>
          <w:b w:val="false"/>
          <w:i w:val="false"/>
          <w:color w:val="000000"/>
          <w:sz w:val="28"/>
        </w:rPr>
        <w:t>
      2) отынды беруді сөндіргеннен кейін 3 минуттан кем емес оттықты желдету.</w:t>
      </w:r>
    </w:p>
    <w:bookmarkEnd w:id="1683"/>
    <w:bookmarkStart w:name="z1606" w:id="1684"/>
    <w:p>
      <w:pPr>
        <w:spacing w:after="0"/>
        <w:ind w:left="0"/>
        <w:jc w:val="both"/>
      </w:pPr>
      <w:r>
        <w:rPr>
          <w:rFonts w:ascii="Times New Roman"/>
          <w:b w:val="false"/>
          <w:i w:val="false"/>
          <w:color w:val="000000"/>
          <w:sz w:val="28"/>
        </w:rPr>
        <w:t xml:space="preserve">
      626. Автоматты жану процесті инсинераторларда осы Қағиданың </w:t>
      </w:r>
      <w:r>
        <w:rPr>
          <w:rFonts w:ascii="Times New Roman"/>
          <w:b w:val="false"/>
          <w:i w:val="false"/>
          <w:color w:val="000000"/>
          <w:sz w:val="28"/>
        </w:rPr>
        <w:t>13–қосымшасында</w:t>
      </w:r>
      <w:r>
        <w:rPr>
          <w:rFonts w:ascii="Times New Roman"/>
          <w:b w:val="false"/>
          <w:i w:val="false"/>
          <w:color w:val="000000"/>
          <w:sz w:val="28"/>
        </w:rPr>
        <w:t xml:space="preserve"> келтірілген параметрлер бойынша қорғаныш және сигнал беру құралдары болады.</w:t>
      </w:r>
    </w:p>
    <w:bookmarkEnd w:id="1684"/>
    <w:bookmarkStart w:name="z1607" w:id="1685"/>
    <w:p>
      <w:pPr>
        <w:spacing w:after="0"/>
        <w:ind w:left="0"/>
        <w:jc w:val="both"/>
      </w:pPr>
      <w:r>
        <w:rPr>
          <w:rFonts w:ascii="Times New Roman"/>
          <w:b w:val="false"/>
          <w:i w:val="false"/>
          <w:color w:val="000000"/>
          <w:sz w:val="28"/>
        </w:rPr>
        <w:t>
      627. Отын және газ шығаратын инсинераторлардың жүйелері ІСЖКЖҚ 235-тарауының талаптарына сәйкес келуі тиіс.</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627-тармақ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8" w:id="1686"/>
    <w:p>
      <w:pPr>
        <w:spacing w:after="0"/>
        <w:ind w:left="0"/>
        <w:jc w:val="both"/>
      </w:pPr>
      <w:r>
        <w:rPr>
          <w:rFonts w:ascii="Times New Roman"/>
          <w:b w:val="false"/>
          <w:i w:val="false"/>
          <w:color w:val="000000"/>
          <w:sz w:val="28"/>
        </w:rPr>
        <w:t>
      628. Жоғарғы беті қызатын инсинераторлар ІСЖКЖҚ 1875-тармағының талаптарына сәйкес оқшаулайды.</w:t>
      </w:r>
    </w:p>
    <w:bookmarkEnd w:id="1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628-тармақ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9" w:id="1687"/>
    <w:p>
      <w:pPr>
        <w:spacing w:after="0"/>
        <w:ind w:left="0"/>
        <w:jc w:val="both"/>
      </w:pPr>
      <w:r>
        <w:rPr>
          <w:rFonts w:ascii="Times New Roman"/>
          <w:b w:val="false"/>
          <w:i w:val="false"/>
          <w:color w:val="000000"/>
          <w:sz w:val="28"/>
        </w:rPr>
        <w:t>
      629. Жану қалдықтарын сақтау үшін қозғалып кетуден сенімді қорғайтын алмалы-салмалы жабылатын ыдыстар көзделеді.</w:t>
      </w:r>
    </w:p>
    <w:bookmarkEnd w:id="1687"/>
    <w:bookmarkStart w:name="z1610" w:id="1688"/>
    <w:p>
      <w:pPr>
        <w:spacing w:after="0"/>
        <w:ind w:left="0"/>
        <w:jc w:val="both"/>
      </w:pPr>
      <w:r>
        <w:rPr>
          <w:rFonts w:ascii="Times New Roman"/>
          <w:b w:val="false"/>
          <w:i w:val="false"/>
          <w:color w:val="000000"/>
          <w:sz w:val="28"/>
        </w:rPr>
        <w:t>
      630. Инсинераторлар машиналық және басқа үй-жайларда орнатылады.</w:t>
      </w:r>
    </w:p>
    <w:bookmarkEnd w:id="1688"/>
    <w:p>
      <w:pPr>
        <w:spacing w:after="0"/>
        <w:ind w:left="0"/>
        <w:jc w:val="both"/>
      </w:pPr>
      <w:r>
        <w:rPr>
          <w:rFonts w:ascii="Times New Roman"/>
          <w:b w:val="false"/>
          <w:i w:val="false"/>
          <w:color w:val="000000"/>
          <w:sz w:val="28"/>
        </w:rPr>
        <w:t>
      Егер инсинератор машиналық бөлімшеде орнатылса, онда ол көршілес техникалық құралдардан экранмен бөлінеді және оның орналасуы мен бекітілуі ІСЖКЖҚ 153 және 154-тарауларының талаптарына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630-тармақ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2" w:id="1689"/>
    <w:p>
      <w:pPr>
        <w:spacing w:after="0"/>
        <w:ind w:left="0"/>
        <w:jc w:val="both"/>
      </w:pPr>
      <w:r>
        <w:rPr>
          <w:rFonts w:ascii="Times New Roman"/>
          <w:b w:val="false"/>
          <w:i w:val="false"/>
          <w:color w:val="000000"/>
          <w:sz w:val="28"/>
        </w:rPr>
        <w:t>
      631. Инсинераторларды жеке үй-жайларға орналастыру кезінде көзделеді: қондырғының жұмысына қажетті ауаның келуін қамтамасыз ететін қиылысатын-соратын желдеткіш, жұмысқа қажетті қондырғылар; ІСЖКЖҚ 414-тарауының талабына сәйкес автоматты өрт сөндіру сигналы.</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3" w:id="1690"/>
    <w:p>
      <w:pPr>
        <w:spacing w:after="0"/>
        <w:ind w:left="0"/>
        <w:jc w:val="left"/>
      </w:pPr>
      <w:r>
        <w:rPr>
          <w:rFonts w:ascii="Times New Roman"/>
          <w:b/>
          <w:i w:val="false"/>
          <w:color w:val="000000"/>
        </w:rPr>
        <w:t xml:space="preserve"> 85. Қоқысты өңдеуге арналған құрылғы</w:t>
      </w:r>
    </w:p>
    <w:bookmarkEnd w:id="1690"/>
    <w:bookmarkStart w:name="z1614" w:id="1691"/>
    <w:p>
      <w:pPr>
        <w:spacing w:after="0"/>
        <w:ind w:left="0"/>
        <w:jc w:val="both"/>
      </w:pPr>
      <w:r>
        <w:rPr>
          <w:rFonts w:ascii="Times New Roman"/>
          <w:b w:val="false"/>
          <w:i w:val="false"/>
          <w:color w:val="000000"/>
          <w:sz w:val="28"/>
        </w:rPr>
        <w:t>
      632. Қоқысты ұсақтауға арналған құрылғы оны 25 мм аспайтын бөлігіне дейін ұсақтауды қамтамасыз етеді.</w:t>
      </w:r>
    </w:p>
    <w:bookmarkEnd w:id="1691"/>
    <w:bookmarkStart w:name="z1615" w:id="1692"/>
    <w:p>
      <w:pPr>
        <w:spacing w:after="0"/>
        <w:ind w:left="0"/>
        <w:jc w:val="both"/>
      </w:pPr>
      <w:r>
        <w:rPr>
          <w:rFonts w:ascii="Times New Roman"/>
          <w:b w:val="false"/>
          <w:i w:val="false"/>
          <w:color w:val="000000"/>
          <w:sz w:val="28"/>
        </w:rPr>
        <w:t>
      633. Қоқысты қыспақтауға арналған құрылғы оның алғашқы көлемін орташа алғанда 5 есе азайтуды қамтамасыз етеді.</w:t>
      </w:r>
    </w:p>
    <w:bookmarkEnd w:id="1692"/>
    <w:bookmarkStart w:name="z1616" w:id="1693"/>
    <w:p>
      <w:pPr>
        <w:spacing w:after="0"/>
        <w:ind w:left="0"/>
        <w:jc w:val="left"/>
      </w:pPr>
      <w:r>
        <w:rPr>
          <w:rFonts w:ascii="Times New Roman"/>
          <w:b/>
          <w:i w:val="false"/>
          <w:color w:val="000000"/>
        </w:rPr>
        <w:t xml:space="preserve"> 18-бөлім. Аралас "өзен-теңіз" суларында жүзетін кемелерге қойылатын қосымша талаптар</w:t>
      </w:r>
      <w:r>
        <w:br/>
      </w:r>
      <w:r>
        <w:rPr>
          <w:rFonts w:ascii="Times New Roman"/>
          <w:b/>
          <w:i w:val="false"/>
          <w:color w:val="000000"/>
        </w:rPr>
        <w:t>86. Қолданылу саласы</w:t>
      </w:r>
    </w:p>
    <w:bookmarkEnd w:id="1693"/>
    <w:bookmarkStart w:name="z1618" w:id="1694"/>
    <w:p>
      <w:pPr>
        <w:spacing w:after="0"/>
        <w:ind w:left="0"/>
        <w:jc w:val="both"/>
      </w:pPr>
      <w:r>
        <w:rPr>
          <w:rFonts w:ascii="Times New Roman"/>
          <w:b w:val="false"/>
          <w:i w:val="false"/>
          <w:color w:val="000000"/>
          <w:sz w:val="28"/>
        </w:rPr>
        <w:t>
      634. Осы бөлімнің нормалары "М-СП", "М-ПР" және "О-ПР" сыныпты аралас "өзен–теңіз" суларында жүзетін кемелердің қосымша талаптарын регламенттейді.</w:t>
      </w:r>
    </w:p>
    <w:bookmarkEnd w:id="1694"/>
    <w:bookmarkStart w:name="z1619" w:id="1695"/>
    <w:p>
      <w:pPr>
        <w:spacing w:after="0"/>
        <w:ind w:left="0"/>
        <w:jc w:val="both"/>
      </w:pPr>
      <w:r>
        <w:rPr>
          <w:rFonts w:ascii="Times New Roman"/>
          <w:b w:val="false"/>
          <w:i w:val="false"/>
          <w:color w:val="000000"/>
          <w:sz w:val="28"/>
        </w:rPr>
        <w:t>
      635. Осы бөлімнің талаптары осы Қағиданың 634-тармағында көрсетілген кемелерге олар теңіз аудандарында жүзген жағдайда қолданылады.</w:t>
      </w:r>
    </w:p>
    <w:bookmarkEnd w:id="1695"/>
    <w:bookmarkStart w:name="z1620" w:id="1696"/>
    <w:p>
      <w:pPr>
        <w:spacing w:after="0"/>
        <w:ind w:left="0"/>
        <w:jc w:val="both"/>
      </w:pPr>
      <w:r>
        <w:rPr>
          <w:rFonts w:ascii="Times New Roman"/>
          <w:b w:val="false"/>
          <w:i w:val="false"/>
          <w:color w:val="000000"/>
          <w:sz w:val="28"/>
        </w:rPr>
        <w:t>
      636. Осы Қағиданың 14–17-тарауының талаптары толық түрде осы Қағиданың 634-тармағында көрсетілген кемелерге, олар ішкі су жолдарында жүзу кезінде қолданылады.</w:t>
      </w:r>
    </w:p>
    <w:bookmarkEnd w:id="1696"/>
    <w:bookmarkStart w:name="z1621" w:id="1697"/>
    <w:p>
      <w:pPr>
        <w:spacing w:after="0"/>
        <w:ind w:left="0"/>
        <w:jc w:val="left"/>
      </w:pPr>
      <w:r>
        <w:rPr>
          <w:rFonts w:ascii="Times New Roman"/>
          <w:b/>
          <w:i w:val="false"/>
          <w:color w:val="000000"/>
        </w:rPr>
        <w:t xml:space="preserve"> 87. Сүзгіш жабдықтар</w:t>
      </w:r>
    </w:p>
    <w:bookmarkEnd w:id="1697"/>
    <w:bookmarkStart w:name="z1622" w:id="1698"/>
    <w:p>
      <w:pPr>
        <w:spacing w:after="0"/>
        <w:ind w:left="0"/>
        <w:jc w:val="both"/>
      </w:pPr>
      <w:r>
        <w:rPr>
          <w:rFonts w:ascii="Times New Roman"/>
          <w:b w:val="false"/>
          <w:i w:val="false"/>
          <w:color w:val="000000"/>
          <w:sz w:val="28"/>
        </w:rPr>
        <w:t xml:space="preserve">
      637. Жалпы сыйымдылығы 400 және одан жоғары кез келген кеме </w:t>
      </w:r>
      <w:r>
        <w:rPr>
          <w:rFonts w:ascii="Times New Roman"/>
          <w:b w:val="false"/>
          <w:i w:val="false"/>
          <w:color w:val="000000"/>
          <w:sz w:val="28"/>
        </w:rPr>
        <w:t xml:space="preserve"> </w:t>
      </w:r>
      <w:r>
        <w:rPr>
          <w:rFonts w:ascii="Times New Roman"/>
          <w:b w:val="false"/>
          <w:i w:val="false"/>
          <w:color w:val="000000"/>
          <w:sz w:val="28"/>
        </w:rPr>
        <w:t xml:space="preserve"> осы Қағиданың 536–546-тармақ талаптарына сәйкес келетін жабдықтармен жарақтандырылады.</w:t>
      </w:r>
    </w:p>
    <w:bookmarkEnd w:id="1698"/>
    <w:bookmarkStart w:name="z1625" w:id="1699"/>
    <w:p>
      <w:pPr>
        <w:spacing w:after="0"/>
        <w:ind w:left="0"/>
        <w:jc w:val="both"/>
      </w:pPr>
      <w:r>
        <w:rPr>
          <w:rFonts w:ascii="Times New Roman"/>
          <w:b w:val="false"/>
          <w:i w:val="false"/>
          <w:color w:val="000000"/>
          <w:sz w:val="28"/>
        </w:rPr>
        <w:t>
      Жалпы сыйымдылығы 400 кіші кемелерді сүзгі жабдықпен жарақтандыру ұсынылады.</w:t>
      </w:r>
    </w:p>
    <w:bookmarkEnd w:id="1699"/>
    <w:bookmarkStart w:name="z1626" w:id="1700"/>
    <w:p>
      <w:pPr>
        <w:spacing w:after="0"/>
        <w:ind w:left="0"/>
        <w:jc w:val="both"/>
      </w:pPr>
      <w:r>
        <w:rPr>
          <w:rFonts w:ascii="Times New Roman"/>
          <w:b w:val="false"/>
          <w:i w:val="false"/>
          <w:color w:val="000000"/>
          <w:sz w:val="28"/>
        </w:rPr>
        <w:t>
      638. Осы Қағиданың 637-тармағының талабы, осы Қағиданың 641-тармағының талабына жататын кемелерге қолданылмайды.</w:t>
      </w:r>
    </w:p>
    <w:bookmarkEnd w:id="1700"/>
    <w:bookmarkStart w:name="z1627" w:id="1701"/>
    <w:p>
      <w:pPr>
        <w:spacing w:after="0"/>
        <w:ind w:left="0"/>
        <w:jc w:val="both"/>
      </w:pPr>
      <w:r>
        <w:rPr>
          <w:rFonts w:ascii="Times New Roman"/>
          <w:b w:val="false"/>
          <w:i w:val="false"/>
          <w:color w:val="000000"/>
          <w:sz w:val="28"/>
        </w:rPr>
        <w:t xml:space="preserve">
      639. Мұнайы бар суларды сүзгілеу жүйесі осы Қағиданың </w:t>
      </w:r>
      <w:r>
        <w:rPr>
          <w:rFonts w:ascii="Times New Roman"/>
          <w:b w:val="false"/>
          <w:i w:val="false"/>
          <w:color w:val="000000"/>
          <w:sz w:val="28"/>
        </w:rPr>
        <w:t>32-қосымшасына</w:t>
      </w:r>
      <w:r>
        <w:rPr>
          <w:rFonts w:ascii="Times New Roman"/>
          <w:b w:val="false"/>
          <w:i w:val="false"/>
          <w:color w:val="000000"/>
          <w:sz w:val="28"/>
        </w:rPr>
        <w:t xml:space="preserve"> сәйкес нормалық мәннен асатын мұнайы бар суларды шығару мүмкіндігін жояды.</w:t>
      </w:r>
    </w:p>
    <w:bookmarkEnd w:id="1701"/>
    <w:bookmarkStart w:name="z1628" w:id="1702"/>
    <w:p>
      <w:pPr>
        <w:spacing w:after="0"/>
        <w:ind w:left="0"/>
        <w:jc w:val="left"/>
      </w:pPr>
      <w:r>
        <w:rPr>
          <w:rFonts w:ascii="Times New Roman"/>
          <w:b/>
          <w:i w:val="false"/>
          <w:color w:val="000000"/>
        </w:rPr>
        <w:t xml:space="preserve"> 88. Сигнализатор</w:t>
      </w:r>
    </w:p>
    <w:bookmarkEnd w:id="1702"/>
    <w:bookmarkStart w:name="z1629" w:id="1703"/>
    <w:p>
      <w:pPr>
        <w:spacing w:after="0"/>
        <w:ind w:left="0"/>
        <w:jc w:val="both"/>
      </w:pPr>
      <w:r>
        <w:rPr>
          <w:rFonts w:ascii="Times New Roman"/>
          <w:b w:val="false"/>
          <w:i w:val="false"/>
          <w:color w:val="000000"/>
          <w:sz w:val="28"/>
        </w:rPr>
        <w:t>
      640. Мұнай отынының танкісіне сулы балласты қабылдаушы жалпы сыйымдылығы 400 және одан жоғары кез келген кеме, осы Қағиданың 664-тармағында көрсетілгенді қоспағанда, сигнализатормен жарақтандырылады.</w:t>
      </w:r>
    </w:p>
    <w:bookmarkEnd w:id="1703"/>
    <w:bookmarkStart w:name="z1630" w:id="1704"/>
    <w:p>
      <w:pPr>
        <w:spacing w:after="0"/>
        <w:ind w:left="0"/>
        <w:jc w:val="both"/>
      </w:pPr>
      <w:r>
        <w:rPr>
          <w:rFonts w:ascii="Times New Roman"/>
          <w:b w:val="false"/>
          <w:i w:val="false"/>
          <w:color w:val="000000"/>
          <w:sz w:val="28"/>
        </w:rPr>
        <w:t>
      641. Осы Қағиданың 640-тармағының талаптарын орындаудан босатылады:</w:t>
      </w:r>
    </w:p>
    <w:bookmarkEnd w:id="1704"/>
    <w:bookmarkStart w:name="z1631" w:id="1705"/>
    <w:p>
      <w:pPr>
        <w:spacing w:after="0"/>
        <w:ind w:left="0"/>
        <w:jc w:val="both"/>
      </w:pPr>
      <w:r>
        <w:rPr>
          <w:rFonts w:ascii="Times New Roman"/>
          <w:b w:val="false"/>
          <w:i w:val="false"/>
          <w:color w:val="000000"/>
          <w:sz w:val="28"/>
        </w:rPr>
        <w:t>
      1) осы Қағиданың 640-тармағында көрсетілген кемелер, егер олар батпақты балласты кейіннен қабылдау құрылысына беру үшін сақтаса; сонымен бірге кемеде батпақты балласты абайсыз шығаруды болдырмайтын шаралар қабылдаса;</w:t>
      </w:r>
    </w:p>
    <w:bookmarkEnd w:id="1705"/>
    <w:bookmarkStart w:name="z1632" w:id="1706"/>
    <w:p>
      <w:pPr>
        <w:spacing w:after="0"/>
        <w:ind w:left="0"/>
        <w:jc w:val="both"/>
      </w:pPr>
      <w:r>
        <w:rPr>
          <w:rFonts w:ascii="Times New Roman"/>
          <w:b w:val="false"/>
          <w:i w:val="false"/>
          <w:color w:val="000000"/>
          <w:sz w:val="28"/>
        </w:rPr>
        <w:t>
      2) бортында мұнайы бар суларды әрі қарай қабылдау құрылысына беру үшін сақтауға арналған жинау танкісімен жабдықталған, кеме МАРПОЛ 73/78 бойынша анықталған ерекше аудандар шегінде жұмыс істейтін кеме.</w:t>
      </w:r>
    </w:p>
    <w:bookmarkEnd w:id="1706"/>
    <w:bookmarkStart w:name="z1633" w:id="1707"/>
    <w:p>
      <w:pPr>
        <w:spacing w:after="0"/>
        <w:ind w:left="0"/>
        <w:jc w:val="both"/>
      </w:pPr>
      <w:r>
        <w:rPr>
          <w:rFonts w:ascii="Times New Roman"/>
          <w:b w:val="false"/>
          <w:i w:val="false"/>
          <w:color w:val="000000"/>
          <w:sz w:val="28"/>
        </w:rPr>
        <w:t>
      642. Сигнализатормен жабдықталған кемеде шығаруды автоматты түрде тоқтатуға арналған осы Қағиданың 78-тарауынының талабын қанағаттандыратын құрылғы болады. Шығаруды автоматты түрде тоқтатуға арналған құрылғы, егер кеме МАРПОЛ 73/78 бойынша анықталған ерекше аудандарда шығаруды жүргізбесе талап етілмейді.</w:t>
      </w:r>
    </w:p>
    <w:bookmarkEnd w:id="1707"/>
    <w:bookmarkStart w:name="z1634" w:id="1708"/>
    <w:p>
      <w:pPr>
        <w:spacing w:after="0"/>
        <w:ind w:left="0"/>
        <w:jc w:val="both"/>
      </w:pPr>
      <w:r>
        <w:rPr>
          <w:rFonts w:ascii="Times New Roman"/>
          <w:b w:val="false"/>
          <w:i w:val="false"/>
          <w:color w:val="000000"/>
          <w:sz w:val="28"/>
        </w:rPr>
        <w:t>
      643. Сигнализатор осы Қағиданың 548–554 және 682-тармақтарын қанағаттандырады.</w:t>
      </w:r>
    </w:p>
    <w:bookmarkEnd w:id="1708"/>
    <w:bookmarkStart w:name="z1635" w:id="1709"/>
    <w:p>
      <w:pPr>
        <w:spacing w:after="0"/>
        <w:ind w:left="0"/>
        <w:jc w:val="both"/>
      </w:pPr>
      <w:r>
        <w:rPr>
          <w:rFonts w:ascii="Times New Roman"/>
          <w:b w:val="false"/>
          <w:i w:val="false"/>
          <w:color w:val="000000"/>
          <w:sz w:val="28"/>
        </w:rPr>
        <w:t xml:space="preserve">
      644. Сигнализатор көрсеткішінің рұқсат етілген қате жіберуі </w:t>
      </w:r>
      <w:r>
        <w:rPr>
          <w:rFonts w:ascii="Times New Roman"/>
          <w:b w:val="false"/>
          <w:i w:val="false"/>
          <w:color w:val="000000"/>
          <w:sz w:val="28"/>
          <w:u w:val="single"/>
        </w:rPr>
        <w:t>+</w:t>
      </w:r>
      <w:r>
        <w:rPr>
          <w:rFonts w:ascii="Times New Roman"/>
          <w:b w:val="false"/>
          <w:i w:val="false"/>
          <w:color w:val="000000"/>
          <w:sz w:val="28"/>
        </w:rPr>
        <w:t>5 млн-</w:t>
      </w:r>
      <w:r>
        <w:rPr>
          <w:rFonts w:ascii="Times New Roman"/>
          <w:b w:val="false"/>
          <w:i w:val="false"/>
          <w:color w:val="000000"/>
          <w:vertAlign w:val="superscript"/>
        </w:rPr>
        <w:t>1</w:t>
      </w:r>
      <w:r>
        <w:rPr>
          <w:rFonts w:ascii="Times New Roman"/>
          <w:b w:val="false"/>
          <w:i w:val="false"/>
          <w:color w:val="000000"/>
          <w:sz w:val="28"/>
        </w:rPr>
        <w:t xml:space="preserve"> аспау қажет.</w:t>
      </w:r>
    </w:p>
    <w:bookmarkEnd w:id="1709"/>
    <w:bookmarkStart w:name="z1636" w:id="1710"/>
    <w:p>
      <w:pPr>
        <w:spacing w:after="0"/>
        <w:ind w:left="0"/>
        <w:jc w:val="both"/>
      </w:pPr>
      <w:r>
        <w:rPr>
          <w:rFonts w:ascii="Times New Roman"/>
          <w:b w:val="false"/>
          <w:i w:val="false"/>
          <w:color w:val="000000"/>
          <w:sz w:val="28"/>
        </w:rPr>
        <w:t>
      645. Сигнализатор теңіз суының әрекеттеріне төтеп беретін материалдардан жасалады.</w:t>
      </w:r>
    </w:p>
    <w:bookmarkEnd w:id="1710"/>
    <w:bookmarkStart w:name="z1637" w:id="1711"/>
    <w:p>
      <w:pPr>
        <w:spacing w:after="0"/>
        <w:ind w:left="0"/>
        <w:jc w:val="left"/>
      </w:pPr>
      <w:r>
        <w:rPr>
          <w:rFonts w:ascii="Times New Roman"/>
          <w:b/>
          <w:i w:val="false"/>
          <w:color w:val="000000"/>
        </w:rPr>
        <w:t xml:space="preserve"> 89. Мұнайы бар суларды айдау, беру және шығару жүйелеріне қойылатын талаптар</w:t>
      </w:r>
    </w:p>
    <w:bookmarkEnd w:id="1711"/>
    <w:bookmarkStart w:name="z1638" w:id="1712"/>
    <w:p>
      <w:pPr>
        <w:spacing w:after="0"/>
        <w:ind w:left="0"/>
        <w:jc w:val="both"/>
      </w:pPr>
      <w:r>
        <w:rPr>
          <w:rFonts w:ascii="Times New Roman"/>
          <w:b w:val="false"/>
          <w:i w:val="false"/>
          <w:color w:val="000000"/>
          <w:sz w:val="28"/>
        </w:rPr>
        <w:t>
      646. Мұнайы бар суларды айдау, беру және шығару жүйелері осы Қағиданың 525–535-тармақтарының талаптарын қанағаттандыруы қажет.</w:t>
      </w:r>
    </w:p>
    <w:bookmarkEnd w:id="1712"/>
    <w:bookmarkStart w:name="z1639" w:id="1713"/>
    <w:p>
      <w:pPr>
        <w:spacing w:after="0"/>
        <w:ind w:left="0"/>
        <w:jc w:val="both"/>
      </w:pPr>
      <w:r>
        <w:rPr>
          <w:rFonts w:ascii="Times New Roman"/>
          <w:b w:val="false"/>
          <w:i w:val="false"/>
          <w:color w:val="000000"/>
          <w:sz w:val="28"/>
        </w:rPr>
        <w:t xml:space="preserve">
      647. Әрбір кеме осы Қағиданың </w:t>
      </w:r>
      <w:r>
        <w:rPr>
          <w:rFonts w:ascii="Times New Roman"/>
          <w:b w:val="false"/>
          <w:i w:val="false"/>
          <w:color w:val="000000"/>
          <w:sz w:val="28"/>
        </w:rPr>
        <w:t>14-қосымшасына</w:t>
      </w:r>
      <w:r>
        <w:rPr>
          <w:rFonts w:ascii="Times New Roman"/>
          <w:b w:val="false"/>
          <w:i w:val="false"/>
          <w:color w:val="000000"/>
          <w:sz w:val="28"/>
        </w:rPr>
        <w:t xml:space="preserve"> сәйкес халықаралық үлгідегі стандартты құймалы фланецті жалғаулармен жарақтандырылады.</w:t>
      </w:r>
    </w:p>
    <w:bookmarkEnd w:id="1713"/>
    <w:bookmarkStart w:name="z1640" w:id="1714"/>
    <w:p>
      <w:pPr>
        <w:spacing w:after="0"/>
        <w:ind w:left="0"/>
        <w:jc w:val="both"/>
      </w:pPr>
      <w:r>
        <w:rPr>
          <w:rFonts w:ascii="Times New Roman"/>
          <w:b w:val="false"/>
          <w:i w:val="false"/>
          <w:color w:val="000000"/>
          <w:sz w:val="28"/>
        </w:rPr>
        <w:t xml:space="preserve">
      Ішкі диаметрі 125 мм дейінгі құбырларға арналған, халықаралық үлгідегі стандартты құймалы фланец болаттан немесе эквивалентті материалдан жасалады және жазық дөңбекті беті болады. </w:t>
      </w:r>
    </w:p>
    <w:bookmarkEnd w:id="1714"/>
    <w:bookmarkStart w:name="z1641" w:id="1715"/>
    <w:p>
      <w:pPr>
        <w:spacing w:after="0"/>
        <w:ind w:left="0"/>
        <w:jc w:val="both"/>
      </w:pPr>
      <w:r>
        <w:rPr>
          <w:rFonts w:ascii="Times New Roman"/>
          <w:b w:val="false"/>
          <w:i w:val="false"/>
          <w:color w:val="000000"/>
          <w:sz w:val="28"/>
        </w:rPr>
        <w:t>
      Фланец мұнайға төзімді материал төсенішімен бірге 0,6 МПа жұмыс қысымына есептеледі. Жалғаулар диаметрі 20 мм бұрандалармен жүзеге асырылады. Шығатын келте құбырлар бітеу фланцтермен жабдықталады.</w:t>
      </w:r>
    </w:p>
    <w:bookmarkEnd w:id="1715"/>
    <w:bookmarkStart w:name="z1642" w:id="1716"/>
    <w:p>
      <w:pPr>
        <w:spacing w:after="0"/>
        <w:ind w:left="0"/>
        <w:jc w:val="both"/>
      </w:pPr>
      <w:r>
        <w:rPr>
          <w:rFonts w:ascii="Times New Roman"/>
          <w:b w:val="false"/>
          <w:i w:val="false"/>
          <w:color w:val="000000"/>
          <w:sz w:val="28"/>
        </w:rPr>
        <w:t>
      648. Мұнайы бар қоспаларды шығаруға арналған құбырлар ашық палубаға немесе кеме едәуір шөккендегі ватерсызықтан жоғары кеменің бортына шығарылады.</w:t>
      </w:r>
    </w:p>
    <w:bookmarkEnd w:id="1716"/>
    <w:bookmarkStart w:name="z1643" w:id="1717"/>
    <w:p>
      <w:pPr>
        <w:spacing w:after="0"/>
        <w:ind w:left="0"/>
        <w:jc w:val="both"/>
      </w:pPr>
      <w:r>
        <w:rPr>
          <w:rFonts w:ascii="Times New Roman"/>
          <w:b w:val="false"/>
          <w:i w:val="false"/>
          <w:color w:val="000000"/>
          <w:sz w:val="28"/>
        </w:rPr>
        <w:t>
      649. Таза балласт танкілерінен балласты шығаруға арналған құбырлар ватерсызықтан төмен кеменің бортына шығарылады.</w:t>
      </w:r>
    </w:p>
    <w:bookmarkEnd w:id="1717"/>
    <w:bookmarkStart w:name="z1644" w:id="1718"/>
    <w:p>
      <w:pPr>
        <w:spacing w:after="0"/>
        <w:ind w:left="0"/>
        <w:jc w:val="both"/>
      </w:pPr>
      <w:r>
        <w:rPr>
          <w:rFonts w:ascii="Times New Roman"/>
          <w:b w:val="false"/>
          <w:i w:val="false"/>
          <w:color w:val="000000"/>
          <w:sz w:val="28"/>
        </w:rPr>
        <w:t>
      650. Кез келген кемеде қабылдау құрылғысына құбырларды босату мүмкіндігі көзделеді.</w:t>
      </w:r>
    </w:p>
    <w:bookmarkEnd w:id="1718"/>
    <w:bookmarkStart w:name="z1645" w:id="1719"/>
    <w:p>
      <w:pPr>
        <w:spacing w:after="0"/>
        <w:ind w:left="0"/>
        <w:jc w:val="left"/>
      </w:pPr>
      <w:r>
        <w:rPr>
          <w:rFonts w:ascii="Times New Roman"/>
          <w:b/>
          <w:i w:val="false"/>
          <w:color w:val="000000"/>
        </w:rPr>
        <w:t xml:space="preserve"> 90. Жиналмалы танкілер</w:t>
      </w:r>
    </w:p>
    <w:bookmarkEnd w:id="1719"/>
    <w:bookmarkStart w:name="z1646" w:id="1720"/>
    <w:p>
      <w:pPr>
        <w:spacing w:after="0"/>
        <w:ind w:left="0"/>
        <w:jc w:val="both"/>
      </w:pPr>
      <w:r>
        <w:rPr>
          <w:rFonts w:ascii="Times New Roman"/>
          <w:b w:val="false"/>
          <w:i w:val="false"/>
          <w:color w:val="000000"/>
          <w:sz w:val="28"/>
        </w:rPr>
        <w:t xml:space="preserve">
      651. </w:t>
      </w:r>
      <w:r>
        <w:rPr>
          <w:rFonts w:ascii="Times New Roman"/>
          <w:b w:val="false"/>
          <w:i w:val="false"/>
          <w:color w:val="000000"/>
          <w:sz w:val="28"/>
        </w:rPr>
        <w:t xml:space="preserve"> </w:t>
      </w:r>
      <w:r>
        <w:rPr>
          <w:rFonts w:ascii="Times New Roman"/>
          <w:b w:val="false"/>
          <w:i w:val="false"/>
          <w:color w:val="000000"/>
          <w:sz w:val="28"/>
        </w:rPr>
        <w:t xml:space="preserve"> Сүзгі жабдықпен жарақтандырылған кез келген кеме, сыйымдылығы осы Қағиданың </w:t>
      </w:r>
      <w:r>
        <w:rPr>
          <w:rFonts w:ascii="Times New Roman"/>
          <w:b w:val="false"/>
          <w:i w:val="false"/>
          <w:color w:val="000000"/>
          <w:sz w:val="28"/>
        </w:rPr>
        <w:t>15-қосымшасына</w:t>
      </w:r>
      <w:r>
        <w:rPr>
          <w:rFonts w:ascii="Times New Roman"/>
          <w:b w:val="false"/>
          <w:i w:val="false"/>
          <w:color w:val="000000"/>
          <w:sz w:val="28"/>
        </w:rPr>
        <w:t xml:space="preserve"> сәйкес анықталатын танкілермен немесе машиналық үй-жайдың мұнайы бар суларын жинауға арналған танкілермен жабдықталады.</w:t>
      </w:r>
    </w:p>
    <w:bookmarkEnd w:id="1720"/>
    <w:bookmarkStart w:name="z1649" w:id="1721"/>
    <w:p>
      <w:pPr>
        <w:spacing w:after="0"/>
        <w:ind w:left="0"/>
        <w:jc w:val="both"/>
      </w:pPr>
      <w:r>
        <w:rPr>
          <w:rFonts w:ascii="Times New Roman"/>
          <w:b w:val="false"/>
          <w:i w:val="false"/>
          <w:color w:val="000000"/>
          <w:sz w:val="28"/>
        </w:rPr>
        <w:t>
      652. Кез келген кеме мұнайы бар суларды жинауға арналған танкілермен ғана жабдықталады, егер ол МАРПОЛ73/78 бойынша анықталған ерекше аудандар шегіндегі рейстерде ғана жұмыс істейтін болса, сонымен бірге мынадай талаптар сақталады:</w:t>
      </w:r>
    </w:p>
    <w:bookmarkEnd w:id="1721"/>
    <w:bookmarkStart w:name="z1650" w:id="1722"/>
    <w:p>
      <w:pPr>
        <w:spacing w:after="0"/>
        <w:ind w:left="0"/>
        <w:jc w:val="both"/>
      </w:pPr>
      <w:r>
        <w:rPr>
          <w:rFonts w:ascii="Times New Roman"/>
          <w:b w:val="false"/>
          <w:i w:val="false"/>
          <w:color w:val="000000"/>
          <w:sz w:val="28"/>
        </w:rPr>
        <w:t>
      1) жинауға арналған танкілер осы Қағиданың 663-тармақтарының талаптарына сәйкес келеді;</w:t>
      </w:r>
    </w:p>
    <w:bookmarkEnd w:id="1722"/>
    <w:bookmarkStart w:name="z1651" w:id="1723"/>
    <w:p>
      <w:pPr>
        <w:spacing w:after="0"/>
        <w:ind w:left="0"/>
        <w:jc w:val="both"/>
      </w:pPr>
      <w:r>
        <w:rPr>
          <w:rFonts w:ascii="Times New Roman"/>
          <w:b w:val="false"/>
          <w:i w:val="false"/>
          <w:color w:val="000000"/>
          <w:sz w:val="28"/>
        </w:rPr>
        <w:t>
      2) барлық мұнайы бар сулар оларды әрі қарай қабылдау құрылысына беру үшін бортта сақталады;</w:t>
      </w:r>
    </w:p>
    <w:bookmarkEnd w:id="1723"/>
    <w:bookmarkStart w:name="z1652" w:id="1724"/>
    <w:p>
      <w:pPr>
        <w:spacing w:after="0"/>
        <w:ind w:left="0"/>
        <w:jc w:val="both"/>
      </w:pPr>
      <w:r>
        <w:rPr>
          <w:rFonts w:ascii="Times New Roman"/>
          <w:b w:val="false"/>
          <w:i w:val="false"/>
          <w:color w:val="000000"/>
          <w:sz w:val="28"/>
        </w:rPr>
        <w:t>
      3) Кеме қатынасы тіркеліміне кеме кіретін порттардағы және терминалдардағы құрылғы жеткілікті екендігі туралы мәліметті ұсынады;</w:t>
      </w:r>
    </w:p>
    <w:bookmarkEnd w:id="1724"/>
    <w:bookmarkStart w:name="z1653" w:id="1725"/>
    <w:p>
      <w:pPr>
        <w:spacing w:after="0"/>
        <w:ind w:left="0"/>
        <w:jc w:val="both"/>
      </w:pPr>
      <w:r>
        <w:rPr>
          <w:rFonts w:ascii="Times New Roman"/>
          <w:b w:val="false"/>
          <w:i w:val="false"/>
          <w:color w:val="000000"/>
          <w:sz w:val="28"/>
        </w:rPr>
        <w:t>
      4) Мұнаймен ластануды болдырмау туралы халықаралық куәлігі (егер қажет болса) кеме осы тармақта көрсетілген рейстерде ғана жұмыс істейтіні туралы жазуды қамтиды.</w:t>
      </w:r>
    </w:p>
    <w:bookmarkEnd w:id="1725"/>
    <w:bookmarkStart w:name="z1654" w:id="1726"/>
    <w:p>
      <w:pPr>
        <w:spacing w:after="0"/>
        <w:ind w:left="0"/>
        <w:jc w:val="both"/>
      </w:pPr>
      <w:r>
        <w:rPr>
          <w:rFonts w:ascii="Times New Roman"/>
          <w:b w:val="false"/>
          <w:i w:val="false"/>
          <w:color w:val="000000"/>
          <w:sz w:val="28"/>
        </w:rPr>
        <w:t>
      653. Тығыздығы 15</w:t>
      </w:r>
      <w:r>
        <w:rPr>
          <w:rFonts w:ascii="Times New Roman"/>
          <w:b w:val="false"/>
          <w:i w:val="false"/>
          <w:color w:val="000000"/>
          <w:vertAlign w:val="superscript"/>
        </w:rPr>
        <w:t>0</w:t>
      </w:r>
      <w:r>
        <w:rPr>
          <w:rFonts w:ascii="Times New Roman"/>
          <w:b w:val="false"/>
          <w:i w:val="false"/>
          <w:color w:val="000000"/>
          <w:sz w:val="28"/>
        </w:rPr>
        <w:t>С кезінде 0,94 г/см</w:t>
      </w:r>
      <w:r>
        <w:rPr>
          <w:rFonts w:ascii="Times New Roman"/>
          <w:b w:val="false"/>
          <w:i w:val="false"/>
          <w:color w:val="000000"/>
          <w:vertAlign w:val="superscript"/>
        </w:rPr>
        <w:t xml:space="preserve">3 </w:t>
      </w:r>
      <w:r>
        <w:rPr>
          <w:rFonts w:ascii="Times New Roman"/>
          <w:b w:val="false"/>
          <w:i w:val="false"/>
          <w:color w:val="000000"/>
          <w:sz w:val="28"/>
        </w:rPr>
        <w:t>жоғары ауыр отында жұмыс істеуге арналған кеме танкілермен немесе жинауға танкі құрамындағы сүзгі жабдығы арқылы шығару алдында оларды алдын ала қыздыру мүмкіндігімен жиналуына арналған танкілермен жабдықтайды.</w:t>
      </w:r>
    </w:p>
    <w:bookmarkEnd w:id="1726"/>
    <w:bookmarkStart w:name="z1655" w:id="1727"/>
    <w:p>
      <w:pPr>
        <w:spacing w:after="0"/>
        <w:ind w:left="0"/>
        <w:jc w:val="both"/>
      </w:pPr>
      <w:r>
        <w:rPr>
          <w:rFonts w:ascii="Times New Roman"/>
          <w:b w:val="false"/>
          <w:i w:val="false"/>
          <w:color w:val="000000"/>
          <w:sz w:val="28"/>
        </w:rPr>
        <w:t xml:space="preserve">
      654. Жалпы сыйымдылығы 400 және одан жоғары кез келген кеме танкілермен немесе куб метрдегі ең аз сыйымдылығы мынадай формуламен анықталатын мұнай қалдықтарын жинауға арналған танкілермен жабдықталады, м </w:t>
      </w:r>
      <w:r>
        <w:rPr>
          <w:rFonts w:ascii="Times New Roman"/>
          <w:b w:val="false"/>
          <w:i w:val="false"/>
          <w:color w:val="000000"/>
          <w:vertAlign w:val="superscript"/>
        </w:rPr>
        <w:t>3</w:t>
      </w:r>
      <w:r>
        <w:rPr>
          <w:rFonts w:ascii="Times New Roman"/>
          <w:b w:val="false"/>
          <w:i w:val="false"/>
          <w:color w:val="000000"/>
          <w:sz w:val="28"/>
        </w:rPr>
        <w:t>:</w:t>
      </w:r>
    </w:p>
    <w:bookmarkEnd w:id="1727"/>
    <w:bookmarkStart w:name="z1657" w:id="1728"/>
    <w:p>
      <w:pPr>
        <w:spacing w:after="0"/>
        <w:ind w:left="0"/>
        <w:jc w:val="both"/>
      </w:pPr>
      <w:r>
        <w:rPr>
          <w:rFonts w:ascii="Times New Roman"/>
          <w:b w:val="false"/>
          <w:i w:val="false"/>
          <w:color w:val="000000"/>
          <w:sz w:val="28"/>
        </w:rPr>
        <w:t>
      1) жылу танкілерінде сулы балласты тасымалдамайтын кемелер үшін:</w:t>
      </w:r>
    </w:p>
    <w:bookmarkEnd w:id="1728"/>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1</w:t>
      </w:r>
      <w:r>
        <w:rPr>
          <w:rFonts w:ascii="Times New Roman"/>
          <w:b w:val="false"/>
          <w:i w:val="false"/>
          <w:color w:val="000000"/>
          <w:sz w:val="28"/>
        </w:rPr>
        <w:t>CD,    (10)</w:t>
      </w:r>
    </w:p>
    <w:bookmarkStart w:name="z1658" w:id="1729"/>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К</w:t>
      </w:r>
      <w:r>
        <w:rPr>
          <w:rFonts w:ascii="Times New Roman"/>
          <w:b w:val="false"/>
          <w:i w:val="false"/>
          <w:color w:val="000000"/>
          <w:vertAlign w:val="subscript"/>
        </w:rPr>
        <w:t>1</w:t>
      </w:r>
      <w:r>
        <w:rPr>
          <w:rFonts w:ascii="Times New Roman"/>
          <w:b w:val="false"/>
          <w:i/>
          <w:color w:val="000000"/>
          <w:sz w:val="28"/>
        </w:rPr>
        <w:t xml:space="preserve"> —</w:t>
      </w:r>
      <w:r>
        <w:rPr>
          <w:rFonts w:ascii="Times New Roman"/>
          <w:b w:val="false"/>
          <w:i w:val="false"/>
          <w:color w:val="000000"/>
          <w:sz w:val="28"/>
        </w:rPr>
        <w:t xml:space="preserve"> ауыр жылу басты қозғалтқыштар үшін қолданар алдында пурификацияға ұшырайтын кемелерге арналған 0,015 тең коэффициент</w:t>
      </w:r>
    </w:p>
    <w:bookmarkEnd w:id="1729"/>
    <w:p>
      <w:pPr>
        <w:spacing w:after="0"/>
        <w:ind w:left="0"/>
        <w:jc w:val="both"/>
      </w:pPr>
      <w:r>
        <w:rPr>
          <w:rFonts w:ascii="Times New Roman"/>
          <w:b w:val="false"/>
          <w:i w:val="false"/>
          <w:color w:val="000000"/>
          <w:sz w:val="28"/>
        </w:rPr>
        <w:t>
            0,005 – дизель және ауыр отынды қолданар алдында пурификацияны талап етпейтін кемелер үшін;</w:t>
      </w:r>
    </w:p>
    <w:tbl>
      <w:tblPr>
        <w:tblW w:w="0" w:type="auto"/>
        <w:tblCellSpacing w:w="0" w:type="auto"/>
        <w:tblBorders>
          <w:top w:val="none"/>
          <w:left w:val="none"/>
          <w:bottom w:val="none"/>
          <w:right w:val="none"/>
          <w:insideH w:val="none"/>
          <w:insideV w:val="none"/>
        </w:tblBorders>
      </w:tblPr>
      <w:tblGrid>
        <w:gridCol w:w="11709"/>
        <w:gridCol w:w="591"/>
      </w:tblGrid>
      <w:tr>
        <w:trPr>
          <w:trHeight w:val="30" w:hRule="atLeast"/>
        </w:trPr>
        <w:tc>
          <w:tcPr>
            <w:tcW w:w="11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 отынның тәуліктік шығыны, м3; </w:t>
            </w:r>
          </w:p>
        </w:tc>
        <w:tc>
          <w:tcPr>
            <w:tcW w:w="5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мұнай қалдықтары қабылдау құрылысына тапсырылуы мүмкін, порт аралығындағы рейстің ең жоғары ұзақтылығы, тәулік (егер рейстің ұзақтылығы белгісіз болса, оны 30 тәулікке тең деп қабылдау керек);</w:t>
      </w:r>
    </w:p>
    <w:bookmarkStart w:name="z1659" w:id="1730"/>
    <w:p>
      <w:pPr>
        <w:spacing w:after="0"/>
        <w:ind w:left="0"/>
        <w:jc w:val="both"/>
      </w:pPr>
      <w:r>
        <w:rPr>
          <w:rFonts w:ascii="Times New Roman"/>
          <w:b w:val="false"/>
          <w:i w:val="false"/>
          <w:color w:val="000000"/>
          <w:sz w:val="28"/>
        </w:rPr>
        <w:t>
      2) мұнай қалдықтарын жағуға немесе басқа да Кеме қатынасы тіркелімі мақұлдаған кеме бортындағы мұнай қалдықтарын залалсыздандыруға арналған құрылғылар үшін гомогенизаторлармен, инсинераторлармен жабдықталған кемелер үшін:</w:t>
      </w:r>
    </w:p>
    <w:bookmarkEnd w:id="1730"/>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color w:val="000000"/>
          <w:sz w:val="28"/>
        </w:rPr>
        <w:t xml:space="preserve"> = </w:t>
      </w:r>
      <w:r>
        <w:rPr>
          <w:rFonts w:ascii="Times New Roman"/>
          <w:b w:val="false"/>
          <w:i w:val="false"/>
          <w:color w:val="000000"/>
          <w:sz w:val="28"/>
        </w:rPr>
        <w:t>50 % (10) формула бойынша мәні немесе жалпы сыйымдылығы 400-ден 4000-ге дейінгі 1 м</w:t>
      </w:r>
      <w:r>
        <w:rPr>
          <w:rFonts w:ascii="Times New Roman"/>
          <w:b w:val="false"/>
          <w:i w:val="false"/>
          <w:color w:val="000000"/>
          <w:vertAlign w:val="superscript"/>
        </w:rPr>
        <w:t xml:space="preserve">3 </w:t>
      </w:r>
      <w:r>
        <w:rPr>
          <w:rFonts w:ascii="Times New Roman"/>
          <w:b w:val="false"/>
          <w:i w:val="false"/>
          <w:color w:val="000000"/>
          <w:sz w:val="28"/>
        </w:rPr>
        <w:t>немесе жалпы сыйымдылығы 4000 және одан жоғары қайсысы жоғары екендігіне байланысты 2 м</w:t>
      </w:r>
      <w:r>
        <w:rPr>
          <w:rFonts w:ascii="Times New Roman"/>
          <w:b w:val="false"/>
          <w:i w:val="false"/>
          <w:color w:val="000000"/>
          <w:vertAlign w:val="superscript"/>
        </w:rPr>
        <w:t xml:space="preserve">3 </w:t>
      </w:r>
      <w:r>
        <w:rPr>
          <w:rFonts w:ascii="Times New Roman"/>
          <w:b w:val="false"/>
          <w:i w:val="false"/>
          <w:color w:val="000000"/>
          <w:sz w:val="28"/>
        </w:rPr>
        <w:t>;</w:t>
      </w:r>
    </w:p>
    <w:bookmarkStart w:name="z1660" w:id="1731"/>
    <w:p>
      <w:pPr>
        <w:spacing w:after="0"/>
        <w:ind w:left="0"/>
        <w:jc w:val="both"/>
      </w:pPr>
      <w:r>
        <w:rPr>
          <w:rFonts w:ascii="Times New Roman"/>
          <w:b w:val="false"/>
          <w:i w:val="false"/>
          <w:color w:val="000000"/>
          <w:sz w:val="28"/>
        </w:rPr>
        <w:t>
      3) жылу танкілерінде сулы балласты тасымалдаушы кемелер үшін:</w:t>
      </w:r>
    </w:p>
    <w:bookmarkEnd w:id="1731"/>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2</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bscript"/>
        </w:rPr>
        <w:t>1</w:t>
      </w:r>
      <w:r>
        <w:rPr>
          <w:rFonts w:ascii="Times New Roman"/>
          <w:b w:val="false"/>
          <w:i/>
          <w:color w:val="000000"/>
          <w:sz w:val="28"/>
        </w:rPr>
        <w:t xml:space="preserve"> + K</w:t>
      </w:r>
      <w:r>
        <w:rPr>
          <w:rFonts w:ascii="Times New Roman"/>
          <w:b w:val="false"/>
          <w:i w:val="false"/>
          <w:color w:val="000000"/>
          <w:vertAlign w:val="subscript"/>
        </w:rPr>
        <w:t>2</w:t>
      </w:r>
      <w:r>
        <w:rPr>
          <w:rFonts w:ascii="Times New Roman"/>
          <w:b w:val="false"/>
          <w:i/>
          <w:color w:val="000000"/>
          <w:sz w:val="28"/>
        </w:rPr>
        <w:t xml:space="preserve">B,    </w:t>
      </w:r>
      <w:r>
        <w:rPr>
          <w:rFonts w:ascii="Times New Roman"/>
          <w:b w:val="false"/>
          <w:i w:val="false"/>
          <w:color w:val="000000"/>
          <w:sz w:val="28"/>
        </w:rPr>
        <w:t>(11)</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V</w:t>
      </w:r>
      <w:r>
        <w:rPr>
          <w:rFonts w:ascii="Times New Roman"/>
          <w:b w:val="false"/>
          <w:i w:val="false"/>
          <w:color w:val="000000"/>
          <w:vertAlign w:val="subscript"/>
        </w:rPr>
        <w:t>1</w:t>
      </w:r>
      <w:r>
        <w:rPr>
          <w:rFonts w:ascii="Times New Roman"/>
          <w:b w:val="false"/>
          <w:i/>
          <w:color w:val="000000"/>
          <w:sz w:val="28"/>
        </w:rPr>
        <w:t xml:space="preserve"> – </w:t>
      </w:r>
      <w:r>
        <w:rPr>
          <w:rFonts w:ascii="Times New Roman"/>
          <w:b w:val="false"/>
          <w:i w:val="false"/>
          <w:color w:val="000000"/>
          <w:sz w:val="28"/>
        </w:rPr>
        <w:t>1) немесе 2) қараңыз;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bscript"/>
        </w:rPr>
        <w:t>2</w:t>
      </w:r>
      <w:r>
        <w:rPr>
          <w:rFonts w:ascii="Times New Roman"/>
          <w:b w:val="false"/>
          <w:i/>
          <w:color w:val="000000"/>
          <w:sz w:val="28"/>
        </w:rPr>
        <w:t xml:space="preserve"> – </w:t>
      </w:r>
      <w:r>
        <w:rPr>
          <w:rFonts w:ascii="Times New Roman"/>
          <w:b w:val="false"/>
          <w:i w:val="false"/>
          <w:color w:val="000000"/>
          <w:sz w:val="28"/>
        </w:rPr>
        <w:t>мыналарға тең коэффициент:</w:t>
      </w:r>
    </w:p>
    <w:p>
      <w:pPr>
        <w:spacing w:after="0"/>
        <w:ind w:left="0"/>
        <w:jc w:val="both"/>
      </w:pPr>
      <w:r>
        <w:rPr>
          <w:rFonts w:ascii="Times New Roman"/>
          <w:b w:val="false"/>
          <w:i w:val="false"/>
          <w:color w:val="000000"/>
          <w:sz w:val="28"/>
        </w:rPr>
        <w:t>
      0,01 — ауыр отынның бункерлі танкілері үшін;</w:t>
      </w:r>
    </w:p>
    <w:p>
      <w:pPr>
        <w:spacing w:after="0"/>
        <w:ind w:left="0"/>
        <w:jc w:val="both"/>
      </w:pPr>
      <w:r>
        <w:rPr>
          <w:rFonts w:ascii="Times New Roman"/>
          <w:b w:val="false"/>
          <w:i w:val="false"/>
          <w:color w:val="000000"/>
          <w:sz w:val="28"/>
        </w:rPr>
        <w:t>
      0,005 — дизелді отынның бункерлі танкілері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 – </w:t>
      </w:r>
      <w:r>
        <w:rPr>
          <w:rFonts w:ascii="Times New Roman"/>
          <w:b w:val="false"/>
          <w:i w:val="false"/>
          <w:color w:val="000000"/>
          <w:sz w:val="28"/>
        </w:rPr>
        <w:t>мұнайлы отынды тасымалдау үшін қолданылуы мүмкін балластты танкілер сыйымдылығы, т.</w:t>
      </w:r>
    </w:p>
    <w:bookmarkStart w:name="z1661" w:id="1732"/>
    <w:p>
      <w:pPr>
        <w:spacing w:after="0"/>
        <w:ind w:left="0"/>
        <w:jc w:val="both"/>
      </w:pPr>
      <w:r>
        <w:rPr>
          <w:rFonts w:ascii="Times New Roman"/>
          <w:b w:val="false"/>
          <w:i w:val="false"/>
          <w:color w:val="000000"/>
          <w:sz w:val="28"/>
        </w:rPr>
        <w:t>
      655. Осы бөлімнің 675-тармағындағы жинау танкісі немесе танкілер олардың ішіндегісін қабылдау құрылғысына құю үшін арнайы сорғымен жабдықталады.</w:t>
      </w:r>
    </w:p>
    <w:bookmarkEnd w:id="1732"/>
    <w:bookmarkStart w:name="z1662" w:id="1733"/>
    <w:p>
      <w:pPr>
        <w:spacing w:after="0"/>
        <w:ind w:left="0"/>
        <w:jc w:val="both"/>
      </w:pPr>
      <w:r>
        <w:rPr>
          <w:rFonts w:ascii="Times New Roman"/>
          <w:b w:val="false"/>
          <w:i w:val="false"/>
          <w:color w:val="000000"/>
          <w:sz w:val="28"/>
        </w:rPr>
        <w:t>
      Сорғы осы Қағиданың 665-тармақтың талаптарын қанағаттандыру қажет.</w:t>
      </w:r>
    </w:p>
    <w:bookmarkEnd w:id="1733"/>
    <w:bookmarkStart w:name="z1663" w:id="1734"/>
    <w:p>
      <w:pPr>
        <w:spacing w:after="0"/>
        <w:ind w:left="0"/>
        <w:jc w:val="both"/>
      </w:pPr>
      <w:r>
        <w:rPr>
          <w:rFonts w:ascii="Times New Roman"/>
          <w:b w:val="false"/>
          <w:i w:val="false"/>
          <w:color w:val="000000"/>
          <w:sz w:val="28"/>
        </w:rPr>
        <w:t>
      656. Жинау танкісінің немесе осы Қағиданың 654-тармағында ескерілген танкілерінің құю құбырлары, жалпы құбырдан басқа осы Қағиданың 751-тармағында көрсетілген құю жалғауларына апаратын мұнай бар құбырлармен жалғанбайды.</w:t>
      </w:r>
    </w:p>
    <w:bookmarkEnd w:id="1734"/>
    <w:bookmarkStart w:name="z1664" w:id="1735"/>
    <w:p>
      <w:pPr>
        <w:spacing w:after="0"/>
        <w:ind w:left="0"/>
        <w:jc w:val="both"/>
      </w:pPr>
      <w:r>
        <w:rPr>
          <w:rFonts w:ascii="Times New Roman"/>
          <w:b w:val="false"/>
          <w:i w:val="false"/>
          <w:color w:val="000000"/>
          <w:sz w:val="28"/>
        </w:rPr>
        <w:t>
      657.  Жинау танкісін немесе танкілерін жалғайтын құбыры бар осы Қағиданың 654-тармағында ескерілген, егер осындай құбырда бітеулер орнатылса, мұнай суы бар сепарационды және сүзгілеуші жабдығы бар кеме осы Қағиданың 656-тармағының талаптарына сәйкес келеді.</w:t>
      </w:r>
    </w:p>
    <w:bookmarkEnd w:id="1735"/>
    <w:bookmarkStart w:name="z1665" w:id="1736"/>
    <w:p>
      <w:pPr>
        <w:spacing w:after="0"/>
        <w:ind w:left="0"/>
        <w:jc w:val="both"/>
      </w:pPr>
      <w:r>
        <w:rPr>
          <w:rFonts w:ascii="Times New Roman"/>
          <w:b w:val="false"/>
          <w:i w:val="false"/>
          <w:color w:val="000000"/>
          <w:sz w:val="28"/>
        </w:rPr>
        <w:t>
      658. Кеменің өлшемі мен міндетіне байланысты шламды танкілер біріктірілуі және сондай-ақ жеке болуы мүмкін.</w:t>
      </w:r>
    </w:p>
    <w:bookmarkEnd w:id="1736"/>
    <w:bookmarkStart w:name="z1666" w:id="1737"/>
    <w:p>
      <w:pPr>
        <w:spacing w:after="0"/>
        <w:ind w:left="0"/>
        <w:jc w:val="both"/>
      </w:pPr>
      <w:r>
        <w:rPr>
          <w:rFonts w:ascii="Times New Roman"/>
          <w:b w:val="false"/>
          <w:i w:val="false"/>
          <w:color w:val="000000"/>
          <w:sz w:val="28"/>
        </w:rPr>
        <w:t>
      659. Жинауға және мұнайы бар сулардың жиналуына арналған танкі осы Қағиданың 652-тармағында көрсетілген, сыйымдылығы осы Қағиданың 654-тармағында белгіленген шлам танкілерінен тәуелсіз.</w:t>
      </w:r>
    </w:p>
    <w:bookmarkEnd w:id="1737"/>
    <w:bookmarkStart w:name="z1667" w:id="1738"/>
    <w:p>
      <w:pPr>
        <w:spacing w:after="0"/>
        <w:ind w:left="0"/>
        <w:jc w:val="both"/>
      </w:pPr>
      <w:r>
        <w:rPr>
          <w:rFonts w:ascii="Times New Roman"/>
          <w:b w:val="false"/>
          <w:i w:val="false"/>
          <w:color w:val="000000"/>
          <w:sz w:val="28"/>
        </w:rPr>
        <w:t xml:space="preserve">
      660. </w:t>
      </w:r>
      <w:r>
        <w:rPr>
          <w:rFonts w:ascii="Times New Roman"/>
          <w:b w:val="false"/>
          <w:i w:val="false"/>
          <w:color w:val="000000"/>
          <w:sz w:val="28"/>
        </w:rPr>
        <w:t xml:space="preserve"> Топырақты құрғатудың жиналуына және мұнай ағынын жинауға арналған жеке танкте </w:t>
      </w:r>
      <w:r>
        <w:rPr>
          <w:rFonts w:ascii="Times New Roman"/>
          <w:b w:val="false"/>
          <w:i/>
          <w:color w:val="000000"/>
          <w:sz w:val="28"/>
        </w:rPr>
        <w:t>V</w:t>
      </w:r>
      <w:r>
        <w:rPr>
          <w:rFonts w:ascii="Times New Roman"/>
          <w:b w:val="false"/>
          <w:i w:val="false"/>
          <w:color w:val="000000"/>
          <w:vertAlign w:val="subscript"/>
        </w:rPr>
        <w:t>T</w:t>
      </w:r>
      <w:r>
        <w:rPr>
          <w:rFonts w:ascii="Times New Roman"/>
          <w:b w:val="false"/>
          <w:i/>
          <w:color w:val="000000"/>
          <w:sz w:val="28"/>
        </w:rPr>
        <w:t xml:space="preserve">, </w:t>
      </w:r>
      <w:r>
        <w:rPr>
          <w:rFonts w:ascii="Times New Roman"/>
          <w:b w:val="false"/>
          <w:i w:val="false"/>
          <w:color w:val="000000"/>
          <w:sz w:val="28"/>
        </w:rPr>
        <w:t>м</w:t>
      </w:r>
      <w:r>
        <w:rPr>
          <w:rFonts w:ascii="Times New Roman"/>
          <w:b w:val="false"/>
          <w:i w:val="false"/>
          <w:color w:val="000000"/>
          <w:vertAlign w:val="superscript"/>
        </w:rPr>
        <w:t xml:space="preserve">3 </w:t>
      </w:r>
      <w:r>
        <w:rPr>
          <w:rFonts w:ascii="Times New Roman"/>
          <w:b w:val="false"/>
          <w:i w:val="false"/>
          <w:color w:val="000000"/>
          <w:sz w:val="28"/>
        </w:rPr>
        <w:t>сыйымдылық болады.</w:t>
      </w:r>
    </w:p>
    <w:bookmarkEnd w:id="1738"/>
    <w:p>
      <w:pPr>
        <w:spacing w:after="0"/>
        <w:ind w:left="0"/>
        <w:jc w:val="both"/>
      </w:pPr>
      <w:r>
        <w:rPr>
          <w:rFonts w:ascii="Times New Roman"/>
          <w:b w:val="false"/>
          <w:i w:val="false"/>
          <w:color w:val="000000"/>
          <w:sz w:val="28"/>
        </w:rPr>
        <w:t>
      V</w:t>
      </w:r>
      <w:r>
        <w:rPr>
          <w:rFonts w:ascii="Times New Roman"/>
          <w:b w:val="false"/>
          <w:i w:val="false"/>
          <w:color w:val="000000"/>
          <w:vertAlign w:val="subscript"/>
        </w:rPr>
        <w:t>T</w:t>
      </w:r>
      <w:r>
        <w:rPr>
          <w:rFonts w:ascii="Times New Roman"/>
          <w:b w:val="false"/>
          <w:i w:val="false"/>
          <w:color w:val="000000"/>
          <w:sz w:val="28"/>
        </w:rPr>
        <w:t>=2DP/l0</w:t>
      </w:r>
      <w:r>
        <w:rPr>
          <w:rFonts w:ascii="Times New Roman"/>
          <w:b w:val="false"/>
          <w:i w:val="false"/>
          <w:color w:val="000000"/>
          <w:vertAlign w:val="superscript"/>
        </w:rPr>
        <w:t>5</w:t>
      </w:r>
      <w:r>
        <w:rPr>
          <w:rFonts w:ascii="Times New Roman"/>
          <w:b w:val="false"/>
          <w:i w:val="false"/>
          <w:color w:val="000000"/>
          <w:sz w:val="28"/>
        </w:rPr>
        <w:t xml:space="preserve">      (12)</w:t>
      </w:r>
    </w:p>
    <w:bookmarkStart w:name="z1669" w:id="1739"/>
    <w:p>
      <w:pPr>
        <w:spacing w:after="0"/>
        <w:ind w:left="0"/>
        <w:jc w:val="both"/>
      </w:pPr>
      <w:r>
        <w:rPr>
          <w:rFonts w:ascii="Times New Roman"/>
          <w:b w:val="false"/>
          <w:i w:val="false"/>
          <w:color w:val="000000"/>
          <w:sz w:val="28"/>
        </w:rPr>
        <w:t>
            мұндағы D</w:t>
      </w:r>
      <w:r>
        <w:rPr>
          <w:rFonts w:ascii="Times New Roman"/>
          <w:b w:val="false"/>
          <w:i/>
          <w:color w:val="000000"/>
          <w:sz w:val="28"/>
        </w:rPr>
        <w:t xml:space="preserve"> – </w:t>
      </w:r>
      <w:r>
        <w:rPr>
          <w:rFonts w:ascii="Times New Roman"/>
          <w:b w:val="false"/>
          <w:i w:val="false"/>
          <w:color w:val="000000"/>
          <w:sz w:val="28"/>
        </w:rPr>
        <w:t>құрғаған топырақты және мұнай ағынын қабылдау құрылысына тапсыруы мүмкін порт аралығындағы рейстің ең жоғары ұзақтылығы, тәулік (егер рейс ұзақтылығы белгісіз болса, онда 30 тәулікке тең деп қабылдау қажет);</w:t>
      </w:r>
    </w:p>
    <w:bookmarkEnd w:id="1739"/>
    <w:p>
      <w:pPr>
        <w:spacing w:after="0"/>
        <w:ind w:left="0"/>
        <w:jc w:val="both"/>
      </w:pPr>
      <w:r>
        <w:rPr>
          <w:rFonts w:ascii="Times New Roman"/>
          <w:b w:val="false"/>
          <w:i w:val="false"/>
          <w:color w:val="000000"/>
          <w:sz w:val="28"/>
        </w:rPr>
        <w:t>
      Р</w:t>
      </w:r>
      <w:r>
        <w:rPr>
          <w:rFonts w:ascii="Times New Roman"/>
          <w:b w:val="false"/>
          <w:i/>
          <w:color w:val="000000"/>
          <w:sz w:val="28"/>
        </w:rPr>
        <w:t xml:space="preserve"> – </w:t>
      </w:r>
      <w:r>
        <w:rPr>
          <w:rFonts w:ascii="Times New Roman"/>
          <w:b w:val="false"/>
          <w:i w:val="false"/>
          <w:color w:val="000000"/>
          <w:sz w:val="28"/>
        </w:rPr>
        <w:t>басты қозғалтқыштың қуаты, кВт.</w:t>
      </w:r>
    </w:p>
    <w:bookmarkStart w:name="z1670" w:id="1740"/>
    <w:p>
      <w:pPr>
        <w:spacing w:after="0"/>
        <w:ind w:left="0"/>
        <w:jc w:val="both"/>
      </w:pPr>
      <w:r>
        <w:rPr>
          <w:rFonts w:ascii="Times New Roman"/>
          <w:b w:val="false"/>
          <w:i w:val="false"/>
          <w:color w:val="000000"/>
          <w:sz w:val="28"/>
        </w:rPr>
        <w:t>
      661. Кемелердегі өңделген майларды жинауға арналған басты және көмекші механизмдері теңізде жағу майының толық ауыстырылуын талап ететін жеке танкінің (танкілердің) сыйымдылығы, басты қозғалтқыштың 1000 кВт әрбір қуатына 1,5 м</w:t>
      </w:r>
      <w:r>
        <w:rPr>
          <w:rFonts w:ascii="Times New Roman"/>
          <w:b w:val="false"/>
          <w:i w:val="false"/>
          <w:color w:val="000000"/>
          <w:vertAlign w:val="superscript"/>
        </w:rPr>
        <w:t xml:space="preserve">3 </w:t>
      </w:r>
      <w:r>
        <w:rPr>
          <w:rFonts w:ascii="Times New Roman"/>
          <w:b w:val="false"/>
          <w:i w:val="false"/>
          <w:color w:val="000000"/>
          <w:sz w:val="28"/>
        </w:rPr>
        <w:t>есебінен анықталады.</w:t>
      </w:r>
    </w:p>
    <w:bookmarkEnd w:id="1740"/>
    <w:bookmarkStart w:name="z1671" w:id="1741"/>
    <w:p>
      <w:pPr>
        <w:spacing w:after="0"/>
        <w:ind w:left="0"/>
        <w:jc w:val="both"/>
      </w:pPr>
      <w:r>
        <w:rPr>
          <w:rFonts w:ascii="Times New Roman"/>
          <w:b w:val="false"/>
          <w:i w:val="false"/>
          <w:color w:val="000000"/>
          <w:sz w:val="28"/>
        </w:rPr>
        <w:t>
      662. Жылу және майлы сеператорлардан жуу суларының жинақталуы үшін арнайы танк көзделеді. Дәл осы мақсат үшін сепараторланған шламның жинақталуы үшін танк қолданылады.</w:t>
      </w:r>
    </w:p>
    <w:bookmarkEnd w:id="1741"/>
    <w:bookmarkStart w:name="z1672" w:id="1742"/>
    <w:p>
      <w:pPr>
        <w:spacing w:after="0"/>
        <w:ind w:left="0"/>
        <w:jc w:val="both"/>
      </w:pPr>
      <w:r>
        <w:rPr>
          <w:rFonts w:ascii="Times New Roman"/>
          <w:b w:val="false"/>
          <w:i w:val="false"/>
          <w:color w:val="000000"/>
          <w:sz w:val="28"/>
        </w:rPr>
        <w:t xml:space="preserve">
      663. Шламды жинақтауға арналған танкін тікелей ауыр отынның сепараторының астында орналастырады. </w:t>
      </w:r>
    </w:p>
    <w:bookmarkEnd w:id="1742"/>
    <w:bookmarkStart w:name="z1673" w:id="1743"/>
    <w:p>
      <w:pPr>
        <w:spacing w:after="0"/>
        <w:ind w:left="0"/>
        <w:jc w:val="both"/>
      </w:pPr>
      <w:r>
        <w:rPr>
          <w:rFonts w:ascii="Times New Roman"/>
          <w:b w:val="false"/>
          <w:i w:val="false"/>
          <w:color w:val="000000"/>
          <w:sz w:val="28"/>
        </w:rPr>
        <w:t>
      Құю құбырының танкісіне апарушы барынша ең жоғары көлбеу болуы үшін, сондай-ақ мүмкіндігінше тік немесе үлкен радиустың бүгілуінің болуы егер бұл мүмкін болмаса шламды жинақтауға арналған танк осындай үлгімен ауыр отынның сепараторына жақын орналасу қажет.</w:t>
      </w:r>
    </w:p>
    <w:bookmarkEnd w:id="1743"/>
    <w:bookmarkStart w:name="z1674" w:id="1744"/>
    <w:p>
      <w:pPr>
        <w:spacing w:after="0"/>
        <w:ind w:left="0"/>
        <w:jc w:val="both"/>
      </w:pPr>
      <w:r>
        <w:rPr>
          <w:rFonts w:ascii="Times New Roman"/>
          <w:b w:val="false"/>
          <w:i w:val="false"/>
          <w:color w:val="000000"/>
          <w:sz w:val="28"/>
        </w:rPr>
        <w:t>
      664. Шламды жинақтауға арналған танк мұнай шламын сору магистралына еркін кіретіндей болып конструкцияланады. Егер бұл мүмкін болмаса сору магистралының торабы немесе батырылған сорғы мұнай шламын сорғы саңылауына дейінгі орналастыру жолы барынша қысқа болатындай етіп орналастырылады.</w:t>
      </w:r>
    </w:p>
    <w:bookmarkEnd w:id="1744"/>
    <w:bookmarkStart w:name="z1675" w:id="1745"/>
    <w:p>
      <w:pPr>
        <w:spacing w:after="0"/>
        <w:ind w:left="0"/>
        <w:jc w:val="both"/>
      </w:pPr>
      <w:r>
        <w:rPr>
          <w:rFonts w:ascii="Times New Roman"/>
          <w:b w:val="false"/>
          <w:i w:val="false"/>
          <w:color w:val="000000"/>
          <w:sz w:val="28"/>
        </w:rPr>
        <w:t>
      665. Жоғары тұтқырлықтағы мұнай шламын айдау үшін жарамды сорғы өздігінен соратын, көлемді, құрғақ қажалу режимінде жұмыс істеуге қабілетті және 0,4 МПа кем емес қысымды ұлғайтатын қысымы болады.</w:t>
      </w:r>
    </w:p>
    <w:bookmarkEnd w:id="1745"/>
    <w:bookmarkStart w:name="z1676" w:id="1746"/>
    <w:p>
      <w:pPr>
        <w:spacing w:after="0"/>
        <w:ind w:left="0"/>
        <w:jc w:val="both"/>
      </w:pPr>
      <w:r>
        <w:rPr>
          <w:rFonts w:ascii="Times New Roman"/>
          <w:b w:val="false"/>
          <w:i w:val="false"/>
          <w:color w:val="000000"/>
          <w:sz w:val="28"/>
        </w:rPr>
        <w:t>
      Сорғы беру мынадай формуламен есептеледі, в м</w:t>
      </w:r>
      <w:r>
        <w:rPr>
          <w:rFonts w:ascii="Times New Roman"/>
          <w:b w:val="false"/>
          <w:i w:val="false"/>
          <w:color w:val="000000"/>
          <w:vertAlign w:val="superscript"/>
        </w:rPr>
        <w:t>3</w:t>
      </w:r>
      <w:r>
        <w:rPr>
          <w:rFonts w:ascii="Times New Roman"/>
          <w:b w:val="false"/>
          <w:i w:val="false"/>
          <w:color w:val="000000"/>
          <w:sz w:val="28"/>
        </w:rPr>
        <w:t>/ч:</w:t>
      </w:r>
    </w:p>
    <w:bookmarkEnd w:id="1746"/>
    <w:p>
      <w:pPr>
        <w:spacing w:after="0"/>
        <w:ind w:left="0"/>
        <w:jc w:val="both"/>
      </w:pPr>
      <w:r>
        <w:rPr>
          <w:rFonts w:ascii="Times New Roman"/>
          <w:b w:val="false"/>
          <w:i w:val="false"/>
          <w:color w:val="000000"/>
          <w:sz w:val="28"/>
        </w:rPr>
        <w:t xml:space="preserve">
      Q </w:t>
      </w:r>
      <w:r>
        <w:rPr>
          <w:rFonts w:ascii="Times New Roman"/>
          <w:b w:val="false"/>
          <w:i/>
          <w:color w:val="000000"/>
          <w:sz w:val="28"/>
        </w:rPr>
        <w:t>=</w:t>
      </w:r>
      <w:r>
        <w:rPr>
          <w:rFonts w:ascii="Times New Roman"/>
          <w:b w:val="false"/>
          <w:i w:val="false"/>
          <w:color w:val="000000"/>
          <w:sz w:val="28"/>
        </w:rPr>
        <w:t xml:space="preserve"> V</w:t>
      </w:r>
      <w:r>
        <w:rPr>
          <w:rFonts w:ascii="Times New Roman"/>
          <w:b w:val="false"/>
          <w:i w:val="false"/>
          <w:color w:val="000000"/>
          <w:vertAlign w:val="subscript"/>
        </w:rPr>
        <w:t>ш</w:t>
      </w:r>
      <w:r>
        <w:rPr>
          <w:rFonts w:ascii="Times New Roman"/>
          <w:b w:val="false"/>
          <w:i w:val="false"/>
          <w:color w:val="000000"/>
          <w:sz w:val="28"/>
        </w:rPr>
        <w:t>/t (13)</w:t>
      </w:r>
    </w:p>
    <w:bookmarkStart w:name="z1677" w:id="1747"/>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ш</w:t>
      </w:r>
      <w:r>
        <w:rPr>
          <w:rFonts w:ascii="Times New Roman"/>
          <w:b w:val="false"/>
          <w:i w:val="false"/>
          <w:color w:val="000000"/>
          <w:sz w:val="28"/>
        </w:rPr>
        <w:t xml:space="preserve"> – осы тараудың 657-тармағына сәйкес анықталатын шламды танк сыйымдылығы м</w:t>
      </w:r>
      <w:r>
        <w:rPr>
          <w:rFonts w:ascii="Times New Roman"/>
          <w:b w:val="false"/>
          <w:i w:val="false"/>
          <w:color w:val="000000"/>
          <w:vertAlign w:val="superscript"/>
        </w:rPr>
        <w:t xml:space="preserve">3 </w:t>
      </w:r>
      <w:r>
        <w:rPr>
          <w:rFonts w:ascii="Times New Roman"/>
          <w:b w:val="false"/>
          <w:i w:val="false"/>
          <w:color w:val="000000"/>
          <w:sz w:val="28"/>
        </w:rPr>
        <w:t>;</w:t>
      </w:r>
    </w:p>
    <w:bookmarkEnd w:id="1747"/>
    <w:p>
      <w:pPr>
        <w:spacing w:after="0"/>
        <w:ind w:left="0"/>
        <w:jc w:val="both"/>
      </w:pPr>
      <w:r>
        <w:rPr>
          <w:rFonts w:ascii="Times New Roman"/>
          <w:b w:val="false"/>
          <w:i w:val="false"/>
          <w:color w:val="000000"/>
          <w:sz w:val="28"/>
        </w:rPr>
        <w:t>
            t – 4 сағатқа тең, босату уақыты.</w:t>
      </w:r>
    </w:p>
    <w:bookmarkStart w:name="z1678" w:id="1748"/>
    <w:p>
      <w:pPr>
        <w:spacing w:after="0"/>
        <w:ind w:left="0"/>
        <w:jc w:val="both"/>
      </w:pPr>
      <w:r>
        <w:rPr>
          <w:rFonts w:ascii="Times New Roman"/>
          <w:b w:val="false"/>
          <w:i w:val="false"/>
          <w:color w:val="000000"/>
          <w:sz w:val="28"/>
        </w:rPr>
        <w:t>
      Кез келген жағдайда сорғыны беру 2 м</w:t>
      </w:r>
      <w:r>
        <w:rPr>
          <w:rFonts w:ascii="Times New Roman"/>
          <w:b w:val="false"/>
          <w:i w:val="false"/>
          <w:color w:val="000000"/>
          <w:vertAlign w:val="superscript"/>
        </w:rPr>
        <w:t>3</w:t>
      </w:r>
      <w:r>
        <w:rPr>
          <w:rFonts w:ascii="Times New Roman"/>
          <w:b w:val="false"/>
          <w:i w:val="false"/>
          <w:color w:val="000000"/>
          <w:sz w:val="28"/>
        </w:rPr>
        <w:t>/сағатқа тең. Сорғының қысымын ұлғайту жағы тек қана палубаға апаратын құбырмен және кемеде шлам болған жағдайда оны жағуға арналған инсенератор жабдығымен жалғанады. Сору биіктігі 3 м аспайды.</w:t>
      </w:r>
    </w:p>
    <w:bookmarkEnd w:id="1748"/>
    <w:bookmarkStart w:name="z1679" w:id="1749"/>
    <w:p>
      <w:pPr>
        <w:spacing w:after="0"/>
        <w:ind w:left="0"/>
        <w:jc w:val="both"/>
      </w:pPr>
      <w:r>
        <w:rPr>
          <w:rFonts w:ascii="Times New Roman"/>
          <w:b w:val="false"/>
          <w:i w:val="false"/>
          <w:color w:val="000000"/>
          <w:sz w:val="28"/>
        </w:rPr>
        <w:t>
      666. Жинау танкілері (цистерналар) осы Қағиданың 519 – 524-тармағының талаптарын қанағаттандырады.</w:t>
      </w:r>
    </w:p>
    <w:bookmarkEnd w:id="1749"/>
    <w:bookmarkStart w:name="z1680" w:id="1750"/>
    <w:p>
      <w:pPr>
        <w:spacing w:after="0"/>
        <w:ind w:left="0"/>
        <w:jc w:val="both"/>
      </w:pPr>
      <w:r>
        <w:rPr>
          <w:rFonts w:ascii="Times New Roman"/>
          <w:b w:val="false"/>
          <w:i w:val="false"/>
          <w:color w:val="000000"/>
          <w:sz w:val="28"/>
        </w:rPr>
        <w:t xml:space="preserve">
      667. Сепараторланған шламды жинақтауға арналған танкілер қыздыру жүйесімен жабдықталады. Сонымен бірге қыздыру құбырлары кіру саңылауларынан бастап танк өлшемі бойынша орналасу қажет және әрі қарай олардың түптің барлық ауданына жеткілікті дондық тұнбалармен толық жабылып қалмауы үшін көлденең орналасады. Танкінің қыздыру жүйесі 60 </w:t>
      </w:r>
      <w:r>
        <w:rPr>
          <w:rFonts w:ascii="Times New Roman"/>
          <w:b w:val="false"/>
          <w:i w:val="false"/>
          <w:color w:val="000000"/>
          <w:vertAlign w:val="superscript"/>
        </w:rPr>
        <w:t>0</w:t>
      </w:r>
      <w:r>
        <w:rPr>
          <w:rFonts w:ascii="Times New Roman"/>
          <w:b w:val="false"/>
          <w:i w:val="false"/>
          <w:color w:val="000000"/>
          <w:sz w:val="28"/>
        </w:rPr>
        <w:t>С температураға дейін қыздыруды қамтамасыз ететіндей болып конструкцияланады.</w:t>
      </w:r>
    </w:p>
    <w:bookmarkEnd w:id="1750"/>
    <w:bookmarkStart w:name="z1682" w:id="1751"/>
    <w:p>
      <w:pPr>
        <w:spacing w:after="0"/>
        <w:ind w:left="0"/>
        <w:jc w:val="both"/>
      </w:pPr>
      <w:r>
        <w:rPr>
          <w:rFonts w:ascii="Times New Roman"/>
          <w:b w:val="false"/>
          <w:i w:val="false"/>
          <w:color w:val="000000"/>
          <w:sz w:val="28"/>
        </w:rPr>
        <w:t>
      668. Шламды танк мойындары танктың кез келген ауданына кіруді қамтамасыз етеді. Батырылған сорғыны қолдануды қамтамасыз ету үшін мойынның біреуі танк бөлігінің жоғарғы жағында орналасады.</w:t>
      </w:r>
    </w:p>
    <w:bookmarkEnd w:id="1751"/>
    <w:bookmarkStart w:name="z1685" w:id="1752"/>
    <w:p>
      <w:pPr>
        <w:spacing w:after="0"/>
        <w:ind w:left="0"/>
        <w:jc w:val="both"/>
      </w:pPr>
      <w:r>
        <w:rPr>
          <w:rFonts w:ascii="Times New Roman"/>
          <w:b w:val="false"/>
          <w:i w:val="false"/>
          <w:color w:val="000000"/>
          <w:sz w:val="28"/>
        </w:rPr>
        <w:t>
      669. Шламды танкілердің жоғарғы бөлігі тазарту үшін бу өткізгіштермен жабдықталады.</w:t>
      </w:r>
    </w:p>
    <w:bookmarkEnd w:id="1752"/>
    <w:bookmarkStart w:name="z1686" w:id="1753"/>
    <w:p>
      <w:pPr>
        <w:spacing w:after="0"/>
        <w:ind w:left="0"/>
        <w:jc w:val="both"/>
      </w:pPr>
      <w:r>
        <w:rPr>
          <w:rFonts w:ascii="Times New Roman"/>
          <w:b w:val="false"/>
          <w:i w:val="false"/>
          <w:color w:val="000000"/>
          <w:sz w:val="28"/>
        </w:rPr>
        <w:t>
      670. Мұнай қалдықтарын отынмен араластыру үшін танк сепараторланған отынды жинақтау үшін толықтыруды көздейді.</w:t>
      </w:r>
    </w:p>
    <w:bookmarkEnd w:id="1753"/>
    <w:bookmarkStart w:name="z1683" w:id="1754"/>
    <w:p>
      <w:pPr>
        <w:spacing w:after="0"/>
        <w:ind w:left="0"/>
        <w:jc w:val="left"/>
      </w:pPr>
      <w:r>
        <w:rPr>
          <w:rFonts w:ascii="Times New Roman"/>
          <w:b/>
          <w:i w:val="false"/>
          <w:color w:val="000000"/>
        </w:rPr>
        <w:t xml:space="preserve"> 91. Мұнай құюға арналған кемелерге қойылатын жалпы талаптар</w:t>
      </w:r>
    </w:p>
    <w:bookmarkEnd w:id="1754"/>
    <w:bookmarkStart w:name="z1684" w:id="1755"/>
    <w:p>
      <w:pPr>
        <w:spacing w:after="0"/>
        <w:ind w:left="0"/>
        <w:jc w:val="both"/>
      </w:pPr>
      <w:r>
        <w:rPr>
          <w:rFonts w:ascii="Times New Roman"/>
          <w:b w:val="false"/>
          <w:i w:val="false"/>
          <w:color w:val="000000"/>
          <w:sz w:val="28"/>
        </w:rPr>
        <w:t>
      671. Мұнай құятын кемелердің корпусының конструкциясы АСЖКЖҚ 1-бөлімінің талаптарына сәйкес келуі қажет.</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7" w:id="1756"/>
    <w:p>
      <w:pPr>
        <w:spacing w:after="0"/>
        <w:ind w:left="0"/>
        <w:jc w:val="both"/>
      </w:pPr>
      <w:r>
        <w:rPr>
          <w:rFonts w:ascii="Times New Roman"/>
          <w:b w:val="false"/>
          <w:i w:val="false"/>
          <w:color w:val="000000"/>
          <w:sz w:val="28"/>
        </w:rPr>
        <w:t xml:space="preserve">
      672. Мұнай құятын кеменің </w:t>
      </w:r>
      <w:r>
        <w:rPr>
          <w:rFonts w:ascii="Times New Roman"/>
          <w:b w:val="false"/>
          <w:i w:val="false"/>
          <w:color w:val="000000"/>
          <w:sz w:val="28"/>
        </w:rPr>
        <w:t xml:space="preserve"> кез келген жүк танкісінің немесе, бірақ бұл үй-жайлар мұнай тасымалдауға арналған және 200 м </w:t>
      </w:r>
      <w:r>
        <w:rPr>
          <w:rFonts w:ascii="Times New Roman"/>
          <w:b w:val="false"/>
          <w:i w:val="false"/>
          <w:color w:val="000000"/>
          <w:vertAlign w:val="superscript"/>
        </w:rPr>
        <w:t>3</w:t>
      </w:r>
      <w:r>
        <w:rPr>
          <w:rFonts w:ascii="Times New Roman"/>
          <w:b w:val="false"/>
          <w:i w:val="false"/>
          <w:color w:val="000000"/>
          <w:sz w:val="28"/>
        </w:rPr>
        <w:t xml:space="preserve"> және одан жоғары сыйымдылығы бар мұнай құятын емес кеменің жүкке арналған үй-жайының ұзындығы 10 м немесе осы Қағиданың </w:t>
      </w:r>
      <w:r>
        <w:rPr>
          <w:rFonts w:ascii="Times New Roman"/>
          <w:b w:val="false"/>
          <w:i w:val="false"/>
          <w:color w:val="000000"/>
          <w:sz w:val="28"/>
        </w:rPr>
        <w:t>16-қосымшасындағы</w:t>
      </w:r>
      <w:r>
        <w:rPr>
          <w:rFonts w:ascii="Times New Roman"/>
          <w:b w:val="false"/>
          <w:i w:val="false"/>
          <w:color w:val="000000"/>
          <w:sz w:val="28"/>
        </w:rPr>
        <w:t xml:space="preserve"> қай мән жоғары екендігіне байланысты мәннен аспайды.</w:t>
      </w:r>
    </w:p>
    <w:bookmarkEnd w:id="1756"/>
    <w:bookmarkStart w:name="z1690" w:id="1757"/>
    <w:p>
      <w:pPr>
        <w:spacing w:after="0"/>
        <w:ind w:left="0"/>
        <w:jc w:val="both"/>
      </w:pPr>
      <w:r>
        <w:rPr>
          <w:rFonts w:ascii="Times New Roman"/>
          <w:b w:val="false"/>
          <w:i w:val="false"/>
          <w:color w:val="000000"/>
          <w:sz w:val="28"/>
        </w:rPr>
        <w:t>
      673. Жүк және басқа құбырлар құбырлардың қысқа учаскелерін қоспағанда, егер олар бүтіндей дәнекерленген немесе конструкция бойынша тең болса, балластты танкілер арқылы өтпейді.</w:t>
      </w:r>
    </w:p>
    <w:bookmarkEnd w:id="1757"/>
    <w:bookmarkStart w:name="z1691" w:id="1758"/>
    <w:p>
      <w:pPr>
        <w:spacing w:after="0"/>
        <w:ind w:left="0"/>
        <w:jc w:val="left"/>
      </w:pPr>
      <w:r>
        <w:rPr>
          <w:rFonts w:ascii="Times New Roman"/>
          <w:b/>
          <w:i w:val="false"/>
          <w:color w:val="000000"/>
        </w:rPr>
        <w:t xml:space="preserve"> 19-бөлім. Балластты және жуу суларын шығаруды автоматты түрде өлшеу, тіркеу және басқару жүйесі</w:t>
      </w:r>
      <w:r>
        <w:br/>
      </w:r>
      <w:r>
        <w:rPr>
          <w:rFonts w:ascii="Times New Roman"/>
          <w:b/>
          <w:i w:val="false"/>
          <w:color w:val="000000"/>
        </w:rPr>
        <w:t>92. Жалпы нұсқаулар</w:t>
      </w:r>
    </w:p>
    <w:bookmarkEnd w:id="1758"/>
    <w:bookmarkStart w:name="z1693" w:id="1759"/>
    <w:p>
      <w:pPr>
        <w:spacing w:after="0"/>
        <w:ind w:left="0"/>
        <w:jc w:val="both"/>
      </w:pPr>
      <w:r>
        <w:rPr>
          <w:rFonts w:ascii="Times New Roman"/>
          <w:b w:val="false"/>
          <w:i w:val="false"/>
          <w:color w:val="000000"/>
          <w:sz w:val="28"/>
        </w:rPr>
        <w:t xml:space="preserve">
      674. Жалпы сыйымдылығы 150 және одан жоғары мұнай құятын кемелер, сондай-ақ мұнай құюға арналмаған, бірақ қосынды сыйымдылығы 1000 м </w:t>
      </w:r>
      <w:r>
        <w:rPr>
          <w:rFonts w:ascii="Times New Roman"/>
          <w:b w:val="false"/>
          <w:i w:val="false"/>
          <w:color w:val="000000"/>
          <w:vertAlign w:val="superscript"/>
        </w:rPr>
        <w:t xml:space="preserve">3 </w:t>
      </w:r>
      <w:r>
        <w:rPr>
          <w:rFonts w:ascii="Times New Roman"/>
          <w:b w:val="false"/>
          <w:i w:val="false"/>
          <w:color w:val="000000"/>
          <w:sz w:val="28"/>
        </w:rPr>
        <w:t>және одан жоғары жүк бөлмесі бар, мұнай құюмен тасымалдау үшін арнайы жасалған және кез келген қолданылатын кеме, осы Қағиданың 675-тармағында көрсетілген кемелерді қоспағанда, балластты және жуу суларын шығаруды автоматты түрде өлшеу, тіркеу және басқару жүйесімен жабдықталады.</w:t>
      </w:r>
    </w:p>
    <w:bookmarkEnd w:id="1759"/>
    <w:bookmarkStart w:name="z1695" w:id="1760"/>
    <w:p>
      <w:pPr>
        <w:spacing w:after="0"/>
        <w:ind w:left="0"/>
        <w:jc w:val="both"/>
      </w:pPr>
      <w:r>
        <w:rPr>
          <w:rFonts w:ascii="Times New Roman"/>
          <w:b w:val="false"/>
          <w:i w:val="false"/>
          <w:color w:val="000000"/>
          <w:sz w:val="28"/>
        </w:rPr>
        <w:t>
      675. Автоматты түрде өлшеу, тіркеу және балластты және тазартатын суды басқару жүйесімен жарақтандырылмайды:</w:t>
      </w:r>
    </w:p>
    <w:bookmarkEnd w:id="1760"/>
    <w:bookmarkStart w:name="z1696" w:id="1761"/>
    <w:p>
      <w:pPr>
        <w:spacing w:after="0"/>
        <w:ind w:left="0"/>
        <w:jc w:val="both"/>
      </w:pPr>
      <w:r>
        <w:rPr>
          <w:rFonts w:ascii="Times New Roman"/>
          <w:b w:val="false"/>
          <w:i w:val="false"/>
          <w:color w:val="000000"/>
          <w:sz w:val="28"/>
        </w:rPr>
        <w:t xml:space="preserve">
      1) МАРПОЛ 73/78 бойынша анықталған ерекше аудандар шегінде рейс жасайтын мұнай құятын кемелер; </w:t>
      </w:r>
    </w:p>
    <w:bookmarkEnd w:id="1761"/>
    <w:bookmarkStart w:name="z1697" w:id="1762"/>
    <w:p>
      <w:pPr>
        <w:spacing w:after="0"/>
        <w:ind w:left="0"/>
        <w:jc w:val="both"/>
      </w:pPr>
      <w:r>
        <w:rPr>
          <w:rFonts w:ascii="Times New Roman"/>
          <w:b w:val="false"/>
          <w:i w:val="false"/>
          <w:color w:val="000000"/>
          <w:sz w:val="28"/>
        </w:rPr>
        <w:t>
      бір мемлекеттің аумағында порт немесе терминалдар арасында - МАРПОЛ 73/78 жағы жақын жердегі жағалаудан 50 мильден жоғары емес жерде алыстаған кезде;</w:t>
      </w:r>
    </w:p>
    <w:bookmarkEnd w:id="1762"/>
    <w:bookmarkStart w:name="z1698" w:id="1763"/>
    <w:p>
      <w:pPr>
        <w:spacing w:after="0"/>
        <w:ind w:left="0"/>
        <w:jc w:val="both"/>
      </w:pPr>
      <w:r>
        <w:rPr>
          <w:rFonts w:ascii="Times New Roman"/>
          <w:b w:val="false"/>
          <w:i w:val="false"/>
          <w:color w:val="000000"/>
          <w:sz w:val="28"/>
        </w:rPr>
        <w:t>
      ерекше аудандардан тыс рейс ұзақтығы 72 сағаттан көп емес және жақын жердегі жағалаудан 50 мильден жоғары емес жерге алыстағанда.</w:t>
      </w:r>
    </w:p>
    <w:bookmarkEnd w:id="1763"/>
    <w:bookmarkStart w:name="z1699" w:id="1764"/>
    <w:p>
      <w:pPr>
        <w:spacing w:after="0"/>
        <w:ind w:left="0"/>
        <w:jc w:val="both"/>
      </w:pPr>
      <w:r>
        <w:rPr>
          <w:rFonts w:ascii="Times New Roman"/>
          <w:b w:val="false"/>
          <w:i w:val="false"/>
          <w:color w:val="000000"/>
          <w:sz w:val="28"/>
        </w:rPr>
        <w:t>
      Бұл кемелер үшін мұнайы бар сулар осы порттарда және терминалдарда қабылдау құрылғылар саны жеткілікті болғанда кемелер кіретін әрі қарай порттардың және терминалдардың қабылдау құрылғысына тапсыру үшін бортта сақталады;</w:t>
      </w:r>
    </w:p>
    <w:bookmarkEnd w:id="1764"/>
    <w:bookmarkStart w:name="z1700" w:id="1765"/>
    <w:p>
      <w:pPr>
        <w:spacing w:after="0"/>
        <w:ind w:left="0"/>
        <w:jc w:val="both"/>
      </w:pPr>
      <w:r>
        <w:rPr>
          <w:rFonts w:ascii="Times New Roman"/>
          <w:b w:val="false"/>
          <w:i w:val="false"/>
          <w:color w:val="000000"/>
          <w:sz w:val="28"/>
        </w:rPr>
        <w:t>
      2) асфальт тасымалдаумен айналысатын мұнай құятын кеме;</w:t>
      </w:r>
    </w:p>
    <w:bookmarkEnd w:id="1765"/>
    <w:bookmarkStart w:name="z1701" w:id="1766"/>
    <w:p>
      <w:pPr>
        <w:spacing w:after="0"/>
        <w:ind w:left="0"/>
        <w:jc w:val="both"/>
      </w:pPr>
      <w:r>
        <w:rPr>
          <w:rFonts w:ascii="Times New Roman"/>
          <w:b w:val="false"/>
          <w:i w:val="false"/>
          <w:color w:val="000000"/>
          <w:sz w:val="28"/>
        </w:rPr>
        <w:t>
      3) өзінің физикалық қасиетті күшімен шығарылатын судағы азық-түлікті және суды тиімді бөлуге және өнім құрамын өлшеуге кедергі келтіретін битум және басқа да заттарды тасымалдаушы мұнай құятын кеме;</w:t>
      </w:r>
    </w:p>
    <w:bookmarkEnd w:id="1766"/>
    <w:bookmarkStart w:name="z1702" w:id="1767"/>
    <w:p>
      <w:pPr>
        <w:spacing w:after="0"/>
        <w:ind w:left="0"/>
        <w:jc w:val="both"/>
      </w:pPr>
      <w:r>
        <w:rPr>
          <w:rFonts w:ascii="Times New Roman"/>
          <w:b w:val="false"/>
          <w:i w:val="false"/>
          <w:color w:val="000000"/>
          <w:sz w:val="28"/>
        </w:rPr>
        <w:t>
      676. Мұнай құятын кеме мынадай жүйелермен жабдықталады:</w:t>
      </w:r>
    </w:p>
    <w:bookmarkEnd w:id="1767"/>
    <w:bookmarkStart w:name="z1703" w:id="1768"/>
    <w:p>
      <w:pPr>
        <w:spacing w:after="0"/>
        <w:ind w:left="0"/>
        <w:jc w:val="both"/>
      </w:pPr>
      <w:r>
        <w:rPr>
          <w:rFonts w:ascii="Times New Roman"/>
          <w:b w:val="false"/>
          <w:i w:val="false"/>
          <w:color w:val="000000"/>
          <w:sz w:val="28"/>
        </w:rPr>
        <w:t>
      1) 4000 т және одан жоғары дейдвидте - осы Қағиданың 685 және 686-тармақтарына сәйкес "А" санаттағы бақылау жүйесімен;</w:t>
      </w:r>
    </w:p>
    <w:bookmarkEnd w:id="1768"/>
    <w:bookmarkStart w:name="z1704" w:id="1769"/>
    <w:p>
      <w:pPr>
        <w:spacing w:after="0"/>
        <w:ind w:left="0"/>
        <w:jc w:val="both"/>
      </w:pPr>
      <w:r>
        <w:rPr>
          <w:rFonts w:ascii="Times New Roman"/>
          <w:b w:val="false"/>
          <w:i w:val="false"/>
          <w:color w:val="000000"/>
          <w:sz w:val="28"/>
        </w:rPr>
        <w:t>
      2) 4000т кем, бірақ жалпы сыйымдылығы 150 жоғары дейдвидте - осы Қағиданың 687-тармағына сәйкес "В" санаттағы бақылау жүйесімен;</w:t>
      </w:r>
    </w:p>
    <w:bookmarkEnd w:id="1769"/>
    <w:bookmarkStart w:name="z1705" w:id="1770"/>
    <w:p>
      <w:pPr>
        <w:spacing w:after="0"/>
        <w:ind w:left="0"/>
        <w:jc w:val="both"/>
      </w:pPr>
      <w:r>
        <w:rPr>
          <w:rFonts w:ascii="Times New Roman"/>
          <w:b w:val="false"/>
          <w:i w:val="false"/>
          <w:color w:val="000000"/>
          <w:sz w:val="28"/>
        </w:rPr>
        <w:t>
      677. Балластты және жуу суларын шығаруды автоматты түрде өлшеу, тіркеу және басқару жүйесі құрамында мұнай бар балластты және басқа да жүк танкілері зонасынан мұнаймен ластанған суларды теңізге шығаруға үздіксіз бақылауды қамтамасыз етеді.</w:t>
      </w:r>
    </w:p>
    <w:bookmarkEnd w:id="1770"/>
    <w:bookmarkStart w:name="z1708" w:id="1771"/>
    <w:p>
      <w:pPr>
        <w:spacing w:after="0"/>
        <w:ind w:left="0"/>
        <w:jc w:val="both"/>
      </w:pPr>
      <w:r>
        <w:rPr>
          <w:rFonts w:ascii="Times New Roman"/>
          <w:b w:val="false"/>
          <w:i w:val="false"/>
          <w:color w:val="000000"/>
          <w:sz w:val="28"/>
        </w:rPr>
        <w:t>
      678. Егер мұнай құрамын өлшейтін құралға сәйкес келетін тиісті сынама таңдау нүктесі қосылмаса, шығаруды қолмен басқару жағдайын қоспағанда, автоматты түрде өлшеу, тіркеу және балластты және тазартатын суды басқару жүйесімен шығару мүмкіндігін жояды.</w:t>
      </w:r>
    </w:p>
    <w:bookmarkEnd w:id="1771"/>
    <w:bookmarkStart w:name="z1709" w:id="1772"/>
    <w:p>
      <w:pPr>
        <w:spacing w:after="0"/>
        <w:ind w:left="0"/>
        <w:jc w:val="both"/>
      </w:pPr>
      <w:r>
        <w:rPr>
          <w:rFonts w:ascii="Times New Roman"/>
          <w:b w:val="false"/>
          <w:i w:val="false"/>
          <w:color w:val="000000"/>
          <w:sz w:val="28"/>
        </w:rPr>
        <w:t>
      679. Егер теңізге шығару бірнеше борт сыртындағы құю саңылаулары арқылы жүзеге асырылатын болса, жүйе осы сәтте тек бір саңылаудан кейін шығаруды қамтамасыз ету қажет. Егер кемеде борт сыртына бірнеше құю құбырларымен бір мезгілде шығару көзделсе, әрбір құю сызығына мұнай құрамын өлшеуге арналған жеке құрал және жеке шығыс өлшеуіш көзделеді; сонымен бірге барлық осы құралдар бір жалпы есепті блокқа қосылады.</w:t>
      </w:r>
    </w:p>
    <w:bookmarkEnd w:id="1772"/>
    <w:bookmarkStart w:name="z1710" w:id="1773"/>
    <w:p>
      <w:pPr>
        <w:spacing w:after="0"/>
        <w:ind w:left="0"/>
        <w:jc w:val="both"/>
      </w:pPr>
      <w:r>
        <w:rPr>
          <w:rFonts w:ascii="Times New Roman"/>
          <w:b w:val="false"/>
          <w:i w:val="false"/>
          <w:color w:val="000000"/>
          <w:sz w:val="28"/>
        </w:rPr>
        <w:t>
      680. Автоматты түрде өлшеу, тіркеу және балластты және тазартатын суды басқару жүйесінің шығаруды тоқтатуға әкелетін кез келген бұзылуы жағдайында, осы жүйенің немесе кез келген элементінің қатардан шығып қалуы жағдайында қолмен қайталау көзделеді.</w:t>
      </w:r>
    </w:p>
    <w:bookmarkEnd w:id="1773"/>
    <w:bookmarkStart w:name="z1711" w:id="1774"/>
    <w:p>
      <w:pPr>
        <w:spacing w:after="0"/>
        <w:ind w:left="0"/>
        <w:jc w:val="both"/>
      </w:pPr>
      <w:r>
        <w:rPr>
          <w:rFonts w:ascii="Times New Roman"/>
          <w:b w:val="false"/>
          <w:i w:val="false"/>
          <w:color w:val="000000"/>
          <w:sz w:val="28"/>
        </w:rPr>
        <w:t>
      681. Мұнай концентрациясының жоғарылығы туралы қысқа мерзімді сигналдар түскен кезде сигналды құрылғының іске қосылуынан алыстау үшін, шығарудың жоғары лездік қарқындылығының көрсеткішімен шақырылған, концентрацияның жоғарылығы туралы қысқа мерзімді сигнал 10 секундтан жоғары емес уақыт, немесе шығарудың лездік қарқындылығы алдыңғы 20 секунд уақытқа тұрақты орталықтануы мүмкін немесе оны лездік концентрация мәні бойынша мұнай құрамын интервалы 5 секундтан жоғары емес өлшеуге арналған құралмен есептеудің кіші жолымен беріледі.</w:t>
      </w:r>
    </w:p>
    <w:bookmarkEnd w:id="1774"/>
    <w:bookmarkStart w:name="z1712" w:id="1775"/>
    <w:p>
      <w:pPr>
        <w:spacing w:after="0"/>
        <w:ind w:left="0"/>
        <w:jc w:val="both"/>
      </w:pPr>
      <w:r>
        <w:rPr>
          <w:rFonts w:ascii="Times New Roman"/>
          <w:b w:val="false"/>
          <w:i w:val="false"/>
          <w:color w:val="000000"/>
          <w:sz w:val="28"/>
        </w:rPr>
        <w:t>
      682. Жүйенің мұнай сақтауын және басқа да бөліктерін өлшеуге арналған электрлік және электронды элементтері бар құралдың электронды бөлігі, басқару секциясы сенімді жұмыс істейді:</w:t>
      </w:r>
    </w:p>
    <w:bookmarkEnd w:id="1775"/>
    <w:bookmarkStart w:name="z1713" w:id="1776"/>
    <w:p>
      <w:pPr>
        <w:spacing w:after="0"/>
        <w:ind w:left="0"/>
        <w:jc w:val="both"/>
      </w:pPr>
      <w:r>
        <w:rPr>
          <w:rFonts w:ascii="Times New Roman"/>
          <w:b w:val="false"/>
          <w:i w:val="false"/>
          <w:color w:val="000000"/>
          <w:sz w:val="28"/>
        </w:rPr>
        <w:t xml:space="preserve">
      1) 2-ден 13,2 Гц-ке дейінгі жиілік диапазонындағы діріл шартында амплитудамен </w:t>
      </w:r>
      <w:r>
        <w:rPr>
          <w:rFonts w:ascii="Times New Roman"/>
          <w:b w:val="false"/>
          <w:i w:val="false"/>
          <w:color w:val="000000"/>
          <w:sz w:val="28"/>
          <w:u w:val="single"/>
        </w:rPr>
        <w:t>+</w:t>
      </w:r>
      <w:r>
        <w:rPr>
          <w:rFonts w:ascii="Times New Roman"/>
          <w:b w:val="false"/>
          <w:i w:val="false"/>
          <w:color w:val="000000"/>
          <w:sz w:val="28"/>
        </w:rPr>
        <w:t xml:space="preserve"> 1мм және 13,2–ден 80 Гц–ге дейінгі диапазонда </w:t>
      </w:r>
      <w:r>
        <w:rPr>
          <w:rFonts w:ascii="Times New Roman"/>
          <w:b w:val="false"/>
          <w:i w:val="false"/>
          <w:color w:val="000000"/>
          <w:sz w:val="28"/>
          <w:u w:val="single"/>
        </w:rPr>
        <w:t>+</w:t>
      </w:r>
      <w:r>
        <w:rPr>
          <w:rFonts w:ascii="Times New Roman"/>
          <w:b w:val="false"/>
          <w:i w:val="false"/>
          <w:color w:val="000000"/>
          <w:sz w:val="28"/>
        </w:rPr>
        <w:t xml:space="preserve"> 0,7g жылдамдату амплитудасымен;</w:t>
      </w:r>
    </w:p>
    <w:bookmarkEnd w:id="1776"/>
    <w:bookmarkStart w:name="z1718" w:id="1777"/>
    <w:p>
      <w:pPr>
        <w:spacing w:after="0"/>
        <w:ind w:left="0"/>
        <w:jc w:val="both"/>
      </w:pPr>
      <w:r>
        <w:rPr>
          <w:rFonts w:ascii="Times New Roman"/>
          <w:b w:val="false"/>
          <w:i w:val="false"/>
          <w:color w:val="000000"/>
          <w:sz w:val="28"/>
        </w:rPr>
        <w:t>
      2) кез келген жазықтықта қалыпты жұмыс күйінен 22,5</w:t>
      </w:r>
      <w:r>
        <w:rPr>
          <w:rFonts w:ascii="Times New Roman"/>
          <w:b w:val="false"/>
          <w:i w:val="false"/>
          <w:color w:val="000000"/>
          <w:vertAlign w:val="superscript"/>
        </w:rPr>
        <w:t>0</w:t>
      </w:r>
      <w:r>
        <w:rPr>
          <w:rFonts w:ascii="Times New Roman"/>
          <w:b w:val="false"/>
          <w:i w:val="false"/>
          <w:color w:val="000000"/>
          <w:sz w:val="28"/>
        </w:rPr>
        <w:t xml:space="preserve"> бұрышқа иілгенде;</w:t>
      </w:r>
    </w:p>
    <w:bookmarkEnd w:id="1777"/>
    <w:bookmarkStart w:name="z1719" w:id="1778"/>
    <w:p>
      <w:pPr>
        <w:spacing w:after="0"/>
        <w:ind w:left="0"/>
        <w:jc w:val="both"/>
      </w:pPr>
      <w:r>
        <w:rPr>
          <w:rFonts w:ascii="Times New Roman"/>
          <w:b w:val="false"/>
          <w:i w:val="false"/>
          <w:color w:val="000000"/>
          <w:sz w:val="28"/>
        </w:rPr>
        <w:t xml:space="preserve">
      3) егер бұл құрылғы жабық жайларда орнатуға арналған болса, ауа температурасы 0–ден +55 </w:t>
      </w:r>
      <w:r>
        <w:rPr>
          <w:rFonts w:ascii="Times New Roman"/>
          <w:b w:val="false"/>
          <w:i w:val="false"/>
          <w:color w:val="000000"/>
          <w:vertAlign w:val="superscript"/>
        </w:rPr>
        <w:t>0</w:t>
      </w:r>
      <w:r>
        <w:rPr>
          <w:rFonts w:ascii="Times New Roman"/>
          <w:b w:val="false"/>
          <w:i w:val="false"/>
          <w:color w:val="000000"/>
          <w:sz w:val="28"/>
        </w:rPr>
        <w:t xml:space="preserve">С және от -25-тен +55 </w:t>
      </w:r>
      <w:r>
        <w:rPr>
          <w:rFonts w:ascii="Times New Roman"/>
          <w:b w:val="false"/>
          <w:i w:val="false"/>
          <w:color w:val="000000"/>
          <w:vertAlign w:val="superscript"/>
        </w:rPr>
        <w:t>0</w:t>
      </w:r>
      <w:r>
        <w:rPr>
          <w:rFonts w:ascii="Times New Roman"/>
          <w:b w:val="false"/>
          <w:i w:val="false"/>
          <w:color w:val="000000"/>
          <w:sz w:val="28"/>
        </w:rPr>
        <w:t>С дейін егер олар ашық палубада орнатуға арналған болса;</w:t>
      </w:r>
    </w:p>
    <w:bookmarkEnd w:id="1778"/>
    <w:bookmarkStart w:name="z1720" w:id="1779"/>
    <w:p>
      <w:pPr>
        <w:spacing w:after="0"/>
        <w:ind w:left="0"/>
        <w:jc w:val="both"/>
      </w:pPr>
      <w:r>
        <w:rPr>
          <w:rFonts w:ascii="Times New Roman"/>
          <w:b w:val="false"/>
          <w:i w:val="false"/>
          <w:color w:val="000000"/>
          <w:sz w:val="28"/>
        </w:rPr>
        <w:t xml:space="preserve">
      4) + 55 </w:t>
      </w:r>
      <w:r>
        <w:rPr>
          <w:rFonts w:ascii="Times New Roman"/>
          <w:b w:val="false"/>
          <w:i w:val="false"/>
          <w:color w:val="000000"/>
          <w:vertAlign w:val="superscript"/>
        </w:rPr>
        <w:t>0</w:t>
      </w:r>
      <w:r>
        <w:rPr>
          <w:rFonts w:ascii="Times New Roman"/>
          <w:b w:val="false"/>
          <w:i w:val="false"/>
          <w:color w:val="000000"/>
          <w:sz w:val="28"/>
        </w:rPr>
        <w:t>С температура кезінде атмосферада 90 % ылғалдылық қатынасымен;</w:t>
      </w:r>
    </w:p>
    <w:bookmarkEnd w:id="1779"/>
    <w:p>
      <w:pPr>
        <w:spacing w:after="0"/>
        <w:ind w:left="0"/>
        <w:jc w:val="both"/>
      </w:pPr>
      <w:r>
        <w:rPr>
          <w:rFonts w:ascii="Times New Roman"/>
          <w:b w:val="false"/>
          <w:i w:val="false"/>
          <w:color w:val="000000"/>
          <w:sz w:val="28"/>
        </w:rPr>
        <w:t xml:space="preserve">
      5) кернеудің номиналды мәнінен </w:t>
      </w:r>
      <w:r>
        <w:rPr>
          <w:rFonts w:ascii="Times New Roman"/>
          <w:b w:val="false"/>
          <w:i w:val="false"/>
          <w:color w:val="000000"/>
          <w:sz w:val="28"/>
          <w:u w:val="single"/>
        </w:rPr>
        <w:t>+</w:t>
      </w:r>
      <w:r>
        <w:rPr>
          <w:rFonts w:ascii="Times New Roman"/>
          <w:b w:val="false"/>
          <w:i w:val="false"/>
          <w:color w:val="000000"/>
          <w:sz w:val="28"/>
        </w:rPr>
        <w:t xml:space="preserve"> 10 % шегінде ұзақ ауытқуы кезінде, жиіліктің бір мезгілде </w:t>
      </w:r>
      <w:r>
        <w:rPr>
          <w:rFonts w:ascii="Times New Roman"/>
          <w:b w:val="false"/>
          <w:i w:val="false"/>
          <w:color w:val="000000"/>
          <w:sz w:val="28"/>
          <w:u w:val="single"/>
        </w:rPr>
        <w:t>+</w:t>
      </w:r>
      <w:r>
        <w:rPr>
          <w:rFonts w:ascii="Times New Roman"/>
          <w:b w:val="false"/>
          <w:i w:val="false"/>
          <w:color w:val="000000"/>
          <w:sz w:val="28"/>
        </w:rPr>
        <w:t xml:space="preserve"> 5 %   шегінде ұзақ ауытқуы;</w:t>
      </w:r>
    </w:p>
    <w:bookmarkStart w:name="z1728" w:id="1780"/>
    <w:p>
      <w:pPr>
        <w:spacing w:after="0"/>
        <w:ind w:left="0"/>
        <w:jc w:val="both"/>
      </w:pPr>
      <w:r>
        <w:rPr>
          <w:rFonts w:ascii="Times New Roman"/>
          <w:b w:val="false"/>
          <w:i w:val="false"/>
          <w:color w:val="000000"/>
          <w:sz w:val="28"/>
        </w:rPr>
        <w:t xml:space="preserve">
      6) кернеудің номиналдыдан </w:t>
      </w:r>
      <w:r>
        <w:rPr>
          <w:rFonts w:ascii="Times New Roman"/>
          <w:b w:val="false"/>
          <w:i w:val="false"/>
          <w:color w:val="000000"/>
          <w:sz w:val="28"/>
          <w:u w:val="single"/>
        </w:rPr>
        <w:t>+</w:t>
      </w:r>
      <w:r>
        <w:rPr>
          <w:rFonts w:ascii="Times New Roman"/>
          <w:b w:val="false"/>
          <w:i w:val="false"/>
          <w:color w:val="000000"/>
          <w:sz w:val="28"/>
        </w:rPr>
        <w:t xml:space="preserve"> 20 % қысқа мерзімді ауытқуы кезінде, жиіліктің 3 секунд уақыт қалпына келтірілуімен бір мезгілде қысқа мерзімді ауытқуы кезінде.</w:t>
      </w:r>
    </w:p>
    <w:bookmarkEnd w:id="1780"/>
    <w:bookmarkStart w:name="z1731" w:id="1781"/>
    <w:p>
      <w:pPr>
        <w:spacing w:after="0"/>
        <w:ind w:left="0"/>
        <w:jc w:val="both"/>
      </w:pPr>
      <w:r>
        <w:rPr>
          <w:rFonts w:ascii="Times New Roman"/>
          <w:b w:val="false"/>
          <w:i w:val="false"/>
          <w:color w:val="000000"/>
          <w:sz w:val="28"/>
        </w:rPr>
        <w:t>
      683. Автоматты түрде өлшеу, тіркеу және балластты және тазартатын суды басқару жүйесі элементтерінің конструкциясы олардың сенімді бекітілу мүмкіндігін қамтамасыз етеді.</w:t>
      </w:r>
    </w:p>
    <w:bookmarkEnd w:id="1781"/>
    <w:bookmarkStart w:name="z1732" w:id="1782"/>
    <w:p>
      <w:pPr>
        <w:spacing w:after="0"/>
        <w:ind w:left="0"/>
        <w:jc w:val="both"/>
      </w:pPr>
      <w:r>
        <w:rPr>
          <w:rFonts w:ascii="Times New Roman"/>
          <w:b w:val="false"/>
          <w:i w:val="false"/>
          <w:color w:val="000000"/>
          <w:sz w:val="28"/>
        </w:rPr>
        <w:t>
      684. Жүйелерді бақылау және басқару органдары оларда міндеті және әрекетін көрсететін нақты жазулармен немесе жалпы қабылданған символдармен жабдықталады.</w:t>
      </w:r>
    </w:p>
    <w:bookmarkEnd w:id="1782"/>
    <w:bookmarkStart w:name="z1733" w:id="1783"/>
    <w:p>
      <w:pPr>
        <w:spacing w:after="0"/>
        <w:ind w:left="0"/>
        <w:jc w:val="left"/>
      </w:pPr>
      <w:r>
        <w:rPr>
          <w:rFonts w:ascii="Times New Roman"/>
          <w:b/>
          <w:i w:val="false"/>
          <w:color w:val="000000"/>
        </w:rPr>
        <w:t xml:space="preserve"> 93. "А" және "В" санаттарының бақылау жүйесі</w:t>
      </w:r>
    </w:p>
    <w:bookmarkEnd w:id="1783"/>
    <w:bookmarkStart w:name="z1734" w:id="1784"/>
    <w:p>
      <w:pPr>
        <w:spacing w:after="0"/>
        <w:ind w:left="0"/>
        <w:jc w:val="both"/>
      </w:pPr>
      <w:r>
        <w:rPr>
          <w:rFonts w:ascii="Times New Roman"/>
          <w:b w:val="false"/>
          <w:i w:val="false"/>
          <w:color w:val="000000"/>
          <w:sz w:val="28"/>
        </w:rPr>
        <w:t>
      685. "А" санатының бақылау жүйесі автоматты сигналдарды қабылдайды:</w:t>
      </w:r>
    </w:p>
    <w:bookmarkEnd w:id="1784"/>
    <w:bookmarkStart w:name="z1735" w:id="1785"/>
    <w:p>
      <w:pPr>
        <w:spacing w:after="0"/>
        <w:ind w:left="0"/>
        <w:jc w:val="both"/>
      </w:pPr>
      <w:r>
        <w:rPr>
          <w:rFonts w:ascii="Times New Roman"/>
          <w:b w:val="false"/>
          <w:i w:val="false"/>
          <w:color w:val="000000"/>
          <w:sz w:val="28"/>
        </w:rPr>
        <w:t>
      1) ағызу кезіндегі мұнайдың мазмұны туралы;</w:t>
      </w:r>
    </w:p>
    <w:bookmarkEnd w:id="1785"/>
    <w:bookmarkStart w:name="z1736" w:id="1786"/>
    <w:p>
      <w:pPr>
        <w:spacing w:after="0"/>
        <w:ind w:left="0"/>
        <w:jc w:val="both"/>
      </w:pPr>
      <w:r>
        <w:rPr>
          <w:rFonts w:ascii="Times New Roman"/>
          <w:b w:val="false"/>
          <w:i w:val="false"/>
          <w:color w:val="000000"/>
          <w:sz w:val="28"/>
        </w:rPr>
        <w:t>
      2) шығарудың қарқындылығы туралы;</w:t>
      </w:r>
    </w:p>
    <w:bookmarkEnd w:id="1786"/>
    <w:bookmarkStart w:name="z1737" w:id="1787"/>
    <w:p>
      <w:pPr>
        <w:spacing w:after="0"/>
        <w:ind w:left="0"/>
        <w:jc w:val="both"/>
      </w:pPr>
      <w:r>
        <w:rPr>
          <w:rFonts w:ascii="Times New Roman"/>
          <w:b w:val="false"/>
          <w:i w:val="false"/>
          <w:color w:val="000000"/>
          <w:sz w:val="28"/>
        </w:rPr>
        <w:t>
      3) бөліктердегі кемелердің жылдамдығы туралы;</w:t>
      </w:r>
    </w:p>
    <w:bookmarkEnd w:id="1787"/>
    <w:bookmarkStart w:name="z1738" w:id="1788"/>
    <w:p>
      <w:pPr>
        <w:spacing w:after="0"/>
        <w:ind w:left="0"/>
        <w:jc w:val="both"/>
      </w:pPr>
      <w:r>
        <w:rPr>
          <w:rFonts w:ascii="Times New Roman"/>
          <w:b w:val="false"/>
          <w:i w:val="false"/>
          <w:color w:val="000000"/>
          <w:sz w:val="28"/>
        </w:rPr>
        <w:t>
      4) күні және мезгілі бойынша (Гринвич бойынша);</w:t>
      </w:r>
    </w:p>
    <w:bookmarkEnd w:id="1788"/>
    <w:bookmarkStart w:name="z1739" w:id="1789"/>
    <w:p>
      <w:pPr>
        <w:spacing w:after="0"/>
        <w:ind w:left="0"/>
        <w:jc w:val="both"/>
      </w:pPr>
      <w:r>
        <w:rPr>
          <w:rFonts w:ascii="Times New Roman"/>
          <w:b w:val="false"/>
          <w:i w:val="false"/>
          <w:color w:val="000000"/>
          <w:sz w:val="28"/>
        </w:rPr>
        <w:t xml:space="preserve">
      5) борт сыртына шығаруды басқару үшін құрылғы ережесі туралы. </w:t>
      </w:r>
    </w:p>
    <w:bookmarkEnd w:id="1789"/>
    <w:bookmarkStart w:name="z1740" w:id="1790"/>
    <w:p>
      <w:pPr>
        <w:spacing w:after="0"/>
        <w:ind w:left="0"/>
        <w:jc w:val="both"/>
      </w:pPr>
      <w:r>
        <w:rPr>
          <w:rFonts w:ascii="Times New Roman"/>
          <w:b w:val="false"/>
          <w:i w:val="false"/>
          <w:color w:val="000000"/>
          <w:sz w:val="28"/>
        </w:rPr>
        <w:t>
      Бұдан басқа, жүйе осы Қағиданың 717-тармағында көрсетілген параметрлердің автоматты жазуын жүргізеді.</w:t>
      </w:r>
    </w:p>
    <w:bookmarkEnd w:id="1790"/>
    <w:bookmarkStart w:name="z1741" w:id="1791"/>
    <w:p>
      <w:pPr>
        <w:spacing w:after="0"/>
        <w:ind w:left="0"/>
        <w:jc w:val="both"/>
      </w:pPr>
      <w:r>
        <w:rPr>
          <w:rFonts w:ascii="Times New Roman"/>
          <w:b w:val="false"/>
          <w:i w:val="false"/>
          <w:color w:val="000000"/>
          <w:sz w:val="28"/>
        </w:rPr>
        <w:t>
      686. "А" санаттарының бақылау жүйесіне мыналар жатады:</w:t>
      </w:r>
    </w:p>
    <w:bookmarkEnd w:id="1791"/>
    <w:bookmarkStart w:name="z1742" w:id="1792"/>
    <w:p>
      <w:pPr>
        <w:spacing w:after="0"/>
        <w:ind w:left="0"/>
        <w:jc w:val="both"/>
      </w:pPr>
      <w:r>
        <w:rPr>
          <w:rFonts w:ascii="Times New Roman"/>
          <w:b w:val="false"/>
          <w:i w:val="false"/>
          <w:color w:val="000000"/>
          <w:sz w:val="28"/>
        </w:rPr>
        <w:t>
      1) осы Қағиданың 688–698-тармақтарына сәйкес сынама таңдау жүйесі;</w:t>
      </w:r>
    </w:p>
    <w:bookmarkEnd w:id="1792"/>
    <w:bookmarkStart w:name="z1743" w:id="1793"/>
    <w:p>
      <w:pPr>
        <w:spacing w:after="0"/>
        <w:ind w:left="0"/>
        <w:jc w:val="both"/>
      </w:pPr>
      <w:r>
        <w:rPr>
          <w:rFonts w:ascii="Times New Roman"/>
          <w:b w:val="false"/>
          <w:i w:val="false"/>
          <w:color w:val="000000"/>
          <w:sz w:val="28"/>
        </w:rPr>
        <w:t>
      2) осы Қағиданың 699–705-тармақтарына сәйкес шығарылған пайдаланылған судың шығысын өлшеу жүйесі;</w:t>
      </w:r>
    </w:p>
    <w:bookmarkEnd w:id="1793"/>
    <w:bookmarkStart w:name="z1744" w:id="1794"/>
    <w:p>
      <w:pPr>
        <w:spacing w:after="0"/>
        <w:ind w:left="0"/>
        <w:jc w:val="both"/>
      </w:pPr>
      <w:r>
        <w:rPr>
          <w:rFonts w:ascii="Times New Roman"/>
          <w:b w:val="false"/>
          <w:i w:val="false"/>
          <w:color w:val="000000"/>
          <w:sz w:val="28"/>
        </w:rPr>
        <w:t>
      3) осы Қағиданың 727–736-тармақтарына сәйкес мұнай құрамын өлшеуге арналған жүйе;</w:t>
      </w:r>
    </w:p>
    <w:bookmarkEnd w:id="1794"/>
    <w:bookmarkStart w:name="z1745" w:id="1795"/>
    <w:p>
      <w:pPr>
        <w:spacing w:after="0"/>
        <w:ind w:left="0"/>
        <w:jc w:val="both"/>
      </w:pPr>
      <w:r>
        <w:rPr>
          <w:rFonts w:ascii="Times New Roman"/>
          <w:b w:val="false"/>
          <w:i w:val="false"/>
          <w:color w:val="000000"/>
          <w:sz w:val="28"/>
        </w:rPr>
        <w:t>
      4) осы Қағиданың 706–707-тармақтарына сәйкес кеменің жылдамдығын анықтау жүйесі;</w:t>
      </w:r>
    </w:p>
    <w:bookmarkEnd w:id="1795"/>
    <w:bookmarkStart w:name="z1746" w:id="1796"/>
    <w:p>
      <w:pPr>
        <w:spacing w:after="0"/>
        <w:ind w:left="0"/>
        <w:jc w:val="both"/>
      </w:pPr>
      <w:r>
        <w:rPr>
          <w:rFonts w:ascii="Times New Roman"/>
          <w:b w:val="false"/>
          <w:i w:val="false"/>
          <w:color w:val="000000"/>
          <w:sz w:val="28"/>
        </w:rPr>
        <w:t>
      5) осы Қағиданың 708–710-тармақтарына сәйкес борт сыртына шығаруды басқаруға арналған жүйе;</w:t>
      </w:r>
    </w:p>
    <w:bookmarkEnd w:id="1796"/>
    <w:bookmarkStart w:name="z1747" w:id="1797"/>
    <w:p>
      <w:pPr>
        <w:spacing w:after="0"/>
        <w:ind w:left="0"/>
        <w:jc w:val="both"/>
      </w:pPr>
      <w:r>
        <w:rPr>
          <w:rFonts w:ascii="Times New Roman"/>
          <w:b w:val="false"/>
          <w:i w:val="false"/>
          <w:color w:val="000000"/>
          <w:sz w:val="28"/>
        </w:rPr>
        <w:t>
      6) осы Қағиданың 719-тармағына сәйкес блоктауды қосу;</w:t>
      </w:r>
    </w:p>
    <w:bookmarkEnd w:id="1797"/>
    <w:bookmarkStart w:name="z1748" w:id="1798"/>
    <w:p>
      <w:pPr>
        <w:spacing w:after="0"/>
        <w:ind w:left="0"/>
        <w:jc w:val="both"/>
      </w:pPr>
      <w:r>
        <w:rPr>
          <w:rFonts w:ascii="Times New Roman"/>
          <w:b w:val="false"/>
          <w:i w:val="false"/>
          <w:color w:val="000000"/>
          <w:sz w:val="28"/>
        </w:rPr>
        <w:t>
      7) Мыналар кіретін басқару секциясы: осы Қағиданың 711–715-тармақтарына сәйкес есеп блогы, осы Қағиданың 725–726-тармақтарына сәйкес сигналды құрылғы, осы Қағиданың 716–719-тармақтарына сәйкес тіркеу құрылғылары, осы Қағиданың 720–721-тармақтарына сәйкес көрсету құрылғылары, осы Қағиданың 723–724-тармақтарына сәйкес қолмен басқару жүйесі, қосу блокировкасына сигнал беруге арналған құрылғы.</w:t>
      </w:r>
    </w:p>
    <w:bookmarkEnd w:id="1798"/>
    <w:bookmarkStart w:name="z1749" w:id="1799"/>
    <w:p>
      <w:pPr>
        <w:spacing w:after="0"/>
        <w:ind w:left="0"/>
        <w:jc w:val="both"/>
      </w:pPr>
      <w:r>
        <w:rPr>
          <w:rFonts w:ascii="Times New Roman"/>
          <w:b w:val="false"/>
          <w:i w:val="false"/>
          <w:color w:val="000000"/>
          <w:sz w:val="28"/>
        </w:rPr>
        <w:t>
      687. "В" санатты бақылау жүйесі осы Қағиданың 685–тармағында көрсетілген сигналды автоматты түрде алады және осы Қағиданың 717-тармағында көрсетілген параметрлердің автоматты түрде жазбасын жүргізеді. Шығаруды басқаруға арналған шығарудың, кеменің жылдамдығы және құрылғылар күйінің қарқындылығы туралы мәліметтерді жүйеге қолмен енгізуге рұқсат етіледі.</w:t>
      </w:r>
    </w:p>
    <w:bookmarkEnd w:id="1799"/>
    <w:bookmarkStart w:name="z1750" w:id="1800"/>
    <w:p>
      <w:pPr>
        <w:spacing w:after="0"/>
        <w:ind w:left="0"/>
        <w:jc w:val="both"/>
      </w:pPr>
      <w:r>
        <w:rPr>
          <w:rFonts w:ascii="Times New Roman"/>
          <w:b w:val="false"/>
          <w:i w:val="false"/>
          <w:color w:val="000000"/>
          <w:sz w:val="28"/>
        </w:rPr>
        <w:t>
      "В" санатын бақылау жүйесіне мыналар жатады:</w:t>
      </w:r>
    </w:p>
    <w:bookmarkEnd w:id="1800"/>
    <w:bookmarkStart w:name="z1751" w:id="1801"/>
    <w:p>
      <w:pPr>
        <w:spacing w:after="0"/>
        <w:ind w:left="0"/>
        <w:jc w:val="both"/>
      </w:pPr>
      <w:r>
        <w:rPr>
          <w:rFonts w:ascii="Times New Roman"/>
          <w:b w:val="false"/>
          <w:i w:val="false"/>
          <w:color w:val="000000"/>
          <w:sz w:val="28"/>
        </w:rPr>
        <w:t>
      1) осы Қағиданың 688 – 689-тармақтарына сәйкес сынама таңдау жүйесі;</w:t>
      </w:r>
    </w:p>
    <w:bookmarkEnd w:id="1801"/>
    <w:bookmarkStart w:name="z1752" w:id="1802"/>
    <w:p>
      <w:pPr>
        <w:spacing w:after="0"/>
        <w:ind w:left="0"/>
        <w:jc w:val="both"/>
      </w:pPr>
      <w:r>
        <w:rPr>
          <w:rFonts w:ascii="Times New Roman"/>
          <w:b w:val="false"/>
          <w:i w:val="false"/>
          <w:color w:val="000000"/>
          <w:sz w:val="28"/>
        </w:rPr>
        <w:t>
      2) осы Қағиданың 73 – 737-тармақтарына сәйкес мұнай құрамын өлшеуге арналған құрал;</w:t>
      </w:r>
    </w:p>
    <w:bookmarkEnd w:id="1802"/>
    <w:bookmarkStart w:name="z1753" w:id="1803"/>
    <w:p>
      <w:pPr>
        <w:spacing w:after="0"/>
        <w:ind w:left="0"/>
        <w:jc w:val="both"/>
      </w:pPr>
      <w:r>
        <w:rPr>
          <w:rFonts w:ascii="Times New Roman"/>
          <w:b w:val="false"/>
          <w:i w:val="false"/>
          <w:color w:val="000000"/>
          <w:sz w:val="28"/>
        </w:rPr>
        <w:t>
      3) осы Қағиданың 708 – 710-тармақтарына сәйкес борт сыртына шығаруды басқаруға арналған құрылғы;</w:t>
      </w:r>
    </w:p>
    <w:bookmarkEnd w:id="1803"/>
    <w:bookmarkStart w:name="z1754" w:id="1804"/>
    <w:p>
      <w:pPr>
        <w:spacing w:after="0"/>
        <w:ind w:left="0"/>
        <w:jc w:val="both"/>
      </w:pPr>
      <w:r>
        <w:rPr>
          <w:rFonts w:ascii="Times New Roman"/>
          <w:b w:val="false"/>
          <w:i w:val="false"/>
          <w:color w:val="000000"/>
          <w:sz w:val="28"/>
        </w:rPr>
        <w:t>
      4) Осы Қағиданың 686-тармағының 7) тармақшасында көрсетілген қосуды блоктауға сигнал беру құрылғысын қоспағанда, құрылғыны қосатын басқару секциясы.</w:t>
      </w:r>
    </w:p>
    <w:bookmarkEnd w:id="1804"/>
    <w:bookmarkStart w:name="z1755" w:id="1805"/>
    <w:p>
      <w:pPr>
        <w:spacing w:after="0"/>
        <w:ind w:left="0"/>
        <w:jc w:val="left"/>
      </w:pPr>
      <w:r>
        <w:rPr>
          <w:rFonts w:ascii="Times New Roman"/>
          <w:b/>
          <w:i w:val="false"/>
          <w:color w:val="000000"/>
        </w:rPr>
        <w:t xml:space="preserve"> 94. Сынама таңдау жүйесі</w:t>
      </w:r>
    </w:p>
    <w:bookmarkEnd w:id="1805"/>
    <w:bookmarkStart w:name="z1756" w:id="1806"/>
    <w:p>
      <w:pPr>
        <w:spacing w:after="0"/>
        <w:ind w:left="0"/>
        <w:jc w:val="both"/>
      </w:pPr>
      <w:r>
        <w:rPr>
          <w:rFonts w:ascii="Times New Roman"/>
          <w:b w:val="false"/>
          <w:i w:val="false"/>
          <w:color w:val="000000"/>
          <w:sz w:val="28"/>
        </w:rPr>
        <w:t>
      688. Сынама таңдау нүктелері осы Қағиданың 648-тармағына сәйкес теңізге шығару үшін қолданылатын құйылатын саңылау құбырларында орналасады.</w:t>
      </w:r>
    </w:p>
    <w:bookmarkEnd w:id="1806"/>
    <w:bookmarkStart w:name="z1757" w:id="1807"/>
    <w:p>
      <w:pPr>
        <w:spacing w:after="0"/>
        <w:ind w:left="0"/>
        <w:jc w:val="both"/>
      </w:pPr>
      <w:r>
        <w:rPr>
          <w:rFonts w:ascii="Times New Roman"/>
          <w:b w:val="false"/>
          <w:i w:val="false"/>
          <w:color w:val="000000"/>
          <w:sz w:val="28"/>
        </w:rPr>
        <w:t>
      689. Сынама таңдау жүйелерінің құбырлары және сынама таңдау құрылғылары коррозияға қарсы, отқа төзімді және мұнайға төзімді материалдан жасалады, беріктілігі жеткілікті болады және тиісті жалғаулар мен бекітулері болады.</w:t>
      </w:r>
    </w:p>
    <w:bookmarkEnd w:id="1807"/>
    <w:bookmarkStart w:name="z1758" w:id="1808"/>
    <w:p>
      <w:pPr>
        <w:spacing w:after="0"/>
        <w:ind w:left="0"/>
        <w:jc w:val="both"/>
      </w:pPr>
      <w:r>
        <w:rPr>
          <w:rFonts w:ascii="Times New Roman"/>
          <w:b w:val="false"/>
          <w:i w:val="false"/>
          <w:color w:val="000000"/>
          <w:sz w:val="28"/>
        </w:rPr>
        <w:t>
      690. Бекіту клапандарын тікелей әрбір сынама таңдау құрылғыларына орналастырады. Сынама таңдау құрылғысын жүк құбырында орналастырған жағдайда сынама таңдау бағытында біреуі қашықтықтан басқарумен селекторлы клапан болуы мүмкін тізбекті екі бекітілген клапан орналастырылады.</w:t>
      </w:r>
    </w:p>
    <w:bookmarkEnd w:id="1808"/>
    <w:bookmarkStart w:name="z1759" w:id="1809"/>
    <w:p>
      <w:pPr>
        <w:spacing w:after="0"/>
        <w:ind w:left="0"/>
        <w:jc w:val="both"/>
      </w:pPr>
      <w:r>
        <w:rPr>
          <w:rFonts w:ascii="Times New Roman"/>
          <w:b w:val="false"/>
          <w:i w:val="false"/>
          <w:color w:val="000000"/>
          <w:sz w:val="28"/>
        </w:rPr>
        <w:t>
      691. Сынама таңдау жүйесі таңдалып жатқан сынаманың келісілігін қамтамасыз етеді. Сынама таңдау құрылғысы құйылатын құбырдың кіруге мүмкін тік учаскелерінде орналасады және жеңіл бөлшектеуге мүмкіндік береді. Егер шығарудың барлық уақыты бойы сұйықтықпен құйылатын құбырдың бүкіл қимасы толық толтырылса, оны көлденең учаскеде Кеме қатынасы тіркелімінің рұқсатымен орналастыру мүмкін. Сынама таңдау құрылғылары құйылатын құбырдың ішіне оның 1/4 диаметріне кіреді.</w:t>
      </w:r>
    </w:p>
    <w:bookmarkEnd w:id="1809"/>
    <w:bookmarkStart w:name="z1760" w:id="1810"/>
    <w:p>
      <w:pPr>
        <w:spacing w:after="0"/>
        <w:ind w:left="0"/>
        <w:jc w:val="both"/>
      </w:pPr>
      <w:r>
        <w:rPr>
          <w:rFonts w:ascii="Times New Roman"/>
          <w:b w:val="false"/>
          <w:i w:val="false"/>
          <w:color w:val="000000"/>
          <w:sz w:val="28"/>
        </w:rPr>
        <w:t>
      692. Сынама таңдау құрылғысының конструкциясы оның мұнаймен, мұнай тұнбасымен және басқа да заттармен ең аз бітелуін қамтамасыз етеді. Сынама таңдау құрылғыларын және сынама таңдау құбырларын таза сумен стационарлы құрылғы немесе басқа осы тәріздес тәсілмен тазарту мүмкіндігі көзделеді.</w:t>
      </w:r>
    </w:p>
    <w:bookmarkEnd w:id="1810"/>
    <w:bookmarkStart w:name="z1761" w:id="1811"/>
    <w:p>
      <w:pPr>
        <w:spacing w:after="0"/>
        <w:ind w:left="0"/>
        <w:jc w:val="both"/>
      </w:pPr>
      <w:r>
        <w:rPr>
          <w:rFonts w:ascii="Times New Roman"/>
          <w:b w:val="false"/>
          <w:i w:val="false"/>
          <w:color w:val="000000"/>
          <w:sz w:val="28"/>
        </w:rPr>
        <w:t>
      693. Мұнайды ұстауды және нөлге орнату кезінде түзету үшін құралды сынау және тұрақтандыру үшін жуатын құрылғыларды қолдану мүмкіндігі көзделеді.</w:t>
      </w:r>
    </w:p>
    <w:bookmarkEnd w:id="1811"/>
    <w:bookmarkStart w:name="z1762" w:id="1812"/>
    <w:p>
      <w:pPr>
        <w:spacing w:after="0"/>
        <w:ind w:left="0"/>
        <w:jc w:val="both"/>
      </w:pPr>
      <w:r>
        <w:rPr>
          <w:rFonts w:ascii="Times New Roman"/>
          <w:b w:val="false"/>
          <w:i w:val="false"/>
          <w:color w:val="000000"/>
          <w:sz w:val="28"/>
        </w:rPr>
        <w:t>
      694. Сынама таңдау құбырының ұзындығы және ондағы сұйықтық қозғалысының жылдамдығын, жалпы жұмыс істеу уақыты (шығарудағы мұнай құрамының өзгеру сәтінен бастап мұнай құрамын өлшеуге арналған құрал көрсеткішінің өзгеруіне дейін) болып, 40 секундтан аспайтындай етіп таңдалады.</w:t>
      </w:r>
    </w:p>
    <w:bookmarkEnd w:id="1812"/>
    <w:bookmarkStart w:name="z1763" w:id="1813"/>
    <w:p>
      <w:pPr>
        <w:spacing w:after="0"/>
        <w:ind w:left="0"/>
        <w:jc w:val="both"/>
      </w:pPr>
      <w:r>
        <w:rPr>
          <w:rFonts w:ascii="Times New Roman"/>
          <w:b w:val="false"/>
          <w:i w:val="false"/>
          <w:color w:val="000000"/>
          <w:sz w:val="28"/>
        </w:rPr>
        <w:t>
      695. Сынама таңдау құрылғысының құйылу құбырларында орналасуы рециркуляция режимінде байқауды таңдау мүмкіндігін қамтамасыз етеді.</w:t>
      </w:r>
    </w:p>
    <w:bookmarkEnd w:id="1813"/>
    <w:bookmarkStart w:name="z1764" w:id="1814"/>
    <w:p>
      <w:pPr>
        <w:spacing w:after="0"/>
        <w:ind w:left="0"/>
        <w:jc w:val="both"/>
      </w:pPr>
      <w:r>
        <w:rPr>
          <w:rFonts w:ascii="Times New Roman"/>
          <w:b w:val="false"/>
          <w:i w:val="false"/>
          <w:color w:val="000000"/>
          <w:sz w:val="28"/>
        </w:rPr>
        <w:t>
      696. Тұндырғыш танкке қайтып келуші судың сынамасы танкке еркімен құйылмайды. Инертті газ жүйесімен жабдықталған мұнай құятын кемелерде тұндырушы танкке жүргізуші құбырда U-тәрізді биіктігі жеткілікті жапқыш орнатылады.</w:t>
      </w:r>
    </w:p>
    <w:bookmarkEnd w:id="1814"/>
    <w:bookmarkStart w:name="z1765" w:id="1815"/>
    <w:p>
      <w:pPr>
        <w:spacing w:after="0"/>
        <w:ind w:left="0"/>
        <w:jc w:val="both"/>
      </w:pPr>
      <w:r>
        <w:rPr>
          <w:rFonts w:ascii="Times New Roman"/>
          <w:b w:val="false"/>
          <w:i w:val="false"/>
          <w:color w:val="000000"/>
          <w:sz w:val="28"/>
        </w:rPr>
        <w:t>
      697. Жүйеде қолданылатын сынама таңдау сорғыларының жетектері немесе кез келген басқа сорғылар сорғы орнатылған үй-жайдың қауіпсіздік талаптарын ескеріп орындалады. Жарылуға қауіпті және жарылуға қауіпсіз үй-жайлар арасындағы аралықтардағы кез келген өтетін жерлердегі конструкциялар Кеме қатынасы тіркелімінің мақұлдауын алады.</w:t>
      </w:r>
    </w:p>
    <w:bookmarkEnd w:id="1815"/>
    <w:bookmarkStart w:name="z1766" w:id="1816"/>
    <w:p>
      <w:pPr>
        <w:spacing w:after="0"/>
        <w:ind w:left="0"/>
        <w:jc w:val="both"/>
      </w:pPr>
      <w:r>
        <w:rPr>
          <w:rFonts w:ascii="Times New Roman"/>
          <w:b w:val="false"/>
          <w:i w:val="false"/>
          <w:color w:val="000000"/>
          <w:sz w:val="28"/>
        </w:rPr>
        <w:t>
      698. Арынды құбырындағы сынама таңдау сорғысының немесе басқа эквивалентті жерлерінде сынама таңдау үшін кран орнатылады.</w:t>
      </w:r>
    </w:p>
    <w:bookmarkEnd w:id="1816"/>
    <w:bookmarkStart w:name="z1767" w:id="1817"/>
    <w:p>
      <w:pPr>
        <w:spacing w:after="0"/>
        <w:ind w:left="0"/>
        <w:jc w:val="left"/>
      </w:pPr>
      <w:r>
        <w:rPr>
          <w:rFonts w:ascii="Times New Roman"/>
          <w:b/>
          <w:i w:val="false"/>
          <w:color w:val="000000"/>
        </w:rPr>
        <w:t xml:space="preserve"> 95. Шығыстарды өлшеу жүйесі</w:t>
      </w:r>
      <w:r>
        <w:br/>
      </w:r>
      <w:r>
        <w:rPr>
          <w:rFonts w:ascii="Times New Roman"/>
          <w:b/>
          <w:i w:val="false"/>
          <w:color w:val="000000"/>
        </w:rPr>
        <w:t>Кеме жылдамдығын анықтау жүйесі</w:t>
      </w:r>
    </w:p>
    <w:bookmarkEnd w:id="1817"/>
    <w:bookmarkStart w:name="z1769" w:id="1818"/>
    <w:p>
      <w:pPr>
        <w:spacing w:after="0"/>
        <w:ind w:left="0"/>
        <w:jc w:val="both"/>
      </w:pPr>
      <w:r>
        <w:rPr>
          <w:rFonts w:ascii="Times New Roman"/>
          <w:b w:val="false"/>
          <w:i w:val="false"/>
          <w:color w:val="000000"/>
          <w:sz w:val="28"/>
        </w:rPr>
        <w:t>
      699. Шығарудың қарқындылығын өлшеуге арналған шығысты өлшеу құралы оны теңізге шығарылатын сұйықтықпен үнемі толтыруды қамтамасыз ету шартымен құйылатын құбырдың тік учаскесінде немесе кез келген басқа учаскеде орналасады.</w:t>
      </w:r>
    </w:p>
    <w:bookmarkEnd w:id="1818"/>
    <w:bookmarkStart w:name="z1770" w:id="1819"/>
    <w:p>
      <w:pPr>
        <w:spacing w:after="0"/>
        <w:ind w:left="0"/>
        <w:jc w:val="both"/>
      </w:pPr>
      <w:r>
        <w:rPr>
          <w:rFonts w:ascii="Times New Roman"/>
          <w:b w:val="false"/>
          <w:i w:val="false"/>
          <w:color w:val="000000"/>
          <w:sz w:val="28"/>
        </w:rPr>
        <w:t>
      700. Шығысты өлшеу құралының жұмыс принципі оларды кемелік жағдайларда және қажет болған жағдайда диаметрі үлкен құбырларды қолдану мүмкіндігін қамтамасыз етеді.</w:t>
      </w:r>
    </w:p>
    <w:bookmarkEnd w:id="1819"/>
    <w:bookmarkStart w:name="z1771" w:id="1820"/>
    <w:p>
      <w:pPr>
        <w:spacing w:after="0"/>
        <w:ind w:left="0"/>
        <w:jc w:val="both"/>
      </w:pPr>
      <w:r>
        <w:rPr>
          <w:rFonts w:ascii="Times New Roman"/>
          <w:b w:val="false"/>
          <w:i w:val="false"/>
          <w:color w:val="000000"/>
          <w:sz w:val="28"/>
        </w:rPr>
        <w:t>
      701. Шығысты өлшеу құралы, қалыпты пайдалану кезінде орны болатын ағын қарқындылығын өлшеудің барлық диапазонына жарамды болу қажет. Егер бұл талаптар бір шығысты өлшеу құралының көмегімен орындалмаса қажетті диапазонды немесе ағынның қарқындылығын пайдалану шегін қамтитын әртүрлі өлшеу диапазонымен екі шығысты өлшеу құралдарын қолдануға рұқсат етіледі.</w:t>
      </w:r>
    </w:p>
    <w:bookmarkEnd w:id="1820"/>
    <w:bookmarkStart w:name="z1772" w:id="1821"/>
    <w:p>
      <w:pPr>
        <w:spacing w:after="0"/>
        <w:ind w:left="0"/>
        <w:jc w:val="both"/>
      </w:pPr>
      <w:r>
        <w:rPr>
          <w:rFonts w:ascii="Times New Roman"/>
          <w:b w:val="false"/>
          <w:i w:val="false"/>
          <w:color w:val="000000"/>
          <w:sz w:val="28"/>
        </w:rPr>
        <w:t xml:space="preserve">
      702. Шығысты өлшеу құралы барлық жұмыс диапазонында </w:t>
      </w:r>
      <w:r>
        <w:rPr>
          <w:rFonts w:ascii="Times New Roman"/>
          <w:b w:val="false"/>
          <w:i w:val="false"/>
          <w:color w:val="000000"/>
          <w:sz w:val="28"/>
          <w:u w:val="single"/>
        </w:rPr>
        <w:t>+</w:t>
      </w:r>
      <w:r>
        <w:rPr>
          <w:rFonts w:ascii="Times New Roman"/>
          <w:b w:val="false"/>
          <w:i w:val="false"/>
          <w:color w:val="000000"/>
          <w:sz w:val="28"/>
        </w:rPr>
        <w:t xml:space="preserve"> 15 % аспайтын шығысты жылдам өлшеуге салыстырмалы қателігі болу қажет.</w:t>
      </w:r>
    </w:p>
    <w:bookmarkEnd w:id="1821"/>
    <w:bookmarkStart w:name="z1775" w:id="1822"/>
    <w:p>
      <w:pPr>
        <w:spacing w:after="0"/>
        <w:ind w:left="0"/>
        <w:jc w:val="both"/>
      </w:pPr>
      <w:r>
        <w:rPr>
          <w:rFonts w:ascii="Times New Roman"/>
          <w:b w:val="false"/>
          <w:i w:val="false"/>
          <w:color w:val="000000"/>
          <w:sz w:val="28"/>
        </w:rPr>
        <w:t>
      703. Шығарылатын ағынмен байланыста болатын шығысты өлшеу құралының кез келген бөлігі беріктілігі жеткілікті коррозияға қарсы және мұнайға төзімді материалдан жасалады.</w:t>
      </w:r>
    </w:p>
    <w:bookmarkEnd w:id="1822"/>
    <w:bookmarkStart w:name="z1776" w:id="1823"/>
    <w:p>
      <w:pPr>
        <w:spacing w:after="0"/>
        <w:ind w:left="0"/>
        <w:jc w:val="both"/>
      </w:pPr>
      <w:r>
        <w:rPr>
          <w:rFonts w:ascii="Times New Roman"/>
          <w:b w:val="false"/>
          <w:i w:val="false"/>
          <w:color w:val="000000"/>
          <w:sz w:val="28"/>
        </w:rPr>
        <w:t>
      704. Шығысты өлшеу жүйесі ол орнатылатын үй-жайдың қауіпсіздік талаптарын ескеріп жобаланады.</w:t>
      </w:r>
    </w:p>
    <w:bookmarkEnd w:id="1823"/>
    <w:bookmarkStart w:name="z1777" w:id="1824"/>
    <w:p>
      <w:pPr>
        <w:spacing w:after="0"/>
        <w:ind w:left="0"/>
        <w:jc w:val="both"/>
      </w:pPr>
      <w:r>
        <w:rPr>
          <w:rFonts w:ascii="Times New Roman"/>
          <w:b w:val="false"/>
          <w:i w:val="false"/>
          <w:color w:val="000000"/>
          <w:sz w:val="28"/>
        </w:rPr>
        <w:t>
      705. "В" санатындағы бақылау жүйесімен жабдықталған мұнай құюға арналған кемелерде шығыс сорғы сипаттамасы бойынша анықталады және мәліметтер қолдық жүйемен енгізіледі.</w:t>
      </w:r>
    </w:p>
    <w:bookmarkEnd w:id="1824"/>
    <w:bookmarkStart w:name="z1778" w:id="1825"/>
    <w:p>
      <w:pPr>
        <w:spacing w:after="0"/>
        <w:ind w:left="0"/>
        <w:jc w:val="both"/>
      </w:pPr>
      <w:r>
        <w:rPr>
          <w:rFonts w:ascii="Times New Roman"/>
          <w:b w:val="false"/>
          <w:i w:val="false"/>
          <w:color w:val="000000"/>
          <w:sz w:val="28"/>
        </w:rPr>
        <w:t>
      706. Кеменің жылдамдығы туралы автоматты сигнал кемелік лактан репитер көмегі арқылы алынады. Жабдықтың кемеге орнатылуына байланысты топырақ және су қатысты кеменің жылдамдығы туралы мәліметтер қолданылған.</w:t>
      </w:r>
    </w:p>
    <w:bookmarkEnd w:id="1825"/>
    <w:bookmarkStart w:name="z1779" w:id="1826"/>
    <w:p>
      <w:pPr>
        <w:spacing w:after="0"/>
        <w:ind w:left="0"/>
        <w:jc w:val="both"/>
      </w:pPr>
      <w:r>
        <w:rPr>
          <w:rFonts w:ascii="Times New Roman"/>
          <w:b w:val="false"/>
          <w:i w:val="false"/>
          <w:color w:val="000000"/>
          <w:sz w:val="28"/>
        </w:rPr>
        <w:t>
      707. "В" санатындағы бақылау жүйесімен жабдықталған мұнай құюға арналған кемелерде кеме жылдамдығы жүйеге қолмен енгізіледі. Жылдамдық туралы мәліметтер кемелік лагадан немесе басқа тең бағалы көздерден алынады.</w:t>
      </w:r>
    </w:p>
    <w:bookmarkEnd w:id="1826"/>
    <w:bookmarkStart w:name="z1780" w:id="1827"/>
    <w:p>
      <w:pPr>
        <w:spacing w:after="0"/>
        <w:ind w:left="0"/>
        <w:jc w:val="left"/>
      </w:pPr>
      <w:r>
        <w:rPr>
          <w:rFonts w:ascii="Times New Roman"/>
          <w:b/>
          <w:i w:val="false"/>
          <w:color w:val="000000"/>
        </w:rPr>
        <w:t xml:space="preserve"> 96. Борт сыртына шығаруды басқаруға арналған құрылғы</w:t>
      </w:r>
    </w:p>
    <w:bookmarkEnd w:id="1827"/>
    <w:bookmarkStart w:name="z1781" w:id="1828"/>
    <w:p>
      <w:pPr>
        <w:spacing w:after="0"/>
        <w:ind w:left="0"/>
        <w:jc w:val="both"/>
      </w:pPr>
      <w:r>
        <w:rPr>
          <w:rFonts w:ascii="Times New Roman"/>
          <w:b w:val="false"/>
          <w:i w:val="false"/>
          <w:color w:val="000000"/>
          <w:sz w:val="28"/>
        </w:rPr>
        <w:t>
      708. Борт сыртына шығаруды басқаруға арналған құрылғы барлық тиісті құйылу клапандарын жабу немесе барлық тиісті сорғыларды тоқтату жолымен автоматты түрде тоқтатылады.</w:t>
      </w:r>
    </w:p>
    <w:bookmarkEnd w:id="1828"/>
    <w:bookmarkStart w:name="z1782" w:id="1829"/>
    <w:p>
      <w:pPr>
        <w:spacing w:after="0"/>
        <w:ind w:left="0"/>
        <w:jc w:val="both"/>
      </w:pPr>
      <w:r>
        <w:rPr>
          <w:rFonts w:ascii="Times New Roman"/>
          <w:b w:val="false"/>
          <w:i w:val="false"/>
          <w:color w:val="000000"/>
          <w:sz w:val="28"/>
        </w:rPr>
        <w:t>
      709. Борт сыртына шығаруды басқаруға арналған құрылғы шығаруды мынадай жағдайларда автоматты түрде тоқтатады:</w:t>
      </w:r>
    </w:p>
    <w:bookmarkEnd w:id="1829"/>
    <w:bookmarkStart w:name="z1783" w:id="1830"/>
    <w:p>
      <w:pPr>
        <w:spacing w:after="0"/>
        <w:ind w:left="0"/>
        <w:jc w:val="both"/>
      </w:pPr>
      <w:r>
        <w:rPr>
          <w:rFonts w:ascii="Times New Roman"/>
          <w:b w:val="false"/>
          <w:i w:val="false"/>
          <w:color w:val="000000"/>
          <w:sz w:val="28"/>
        </w:rPr>
        <w:t>
      1) мұнайды шығарудың жылдам қарқындылығы теңіз миліне 30 литрден асса;</w:t>
      </w:r>
    </w:p>
    <w:bookmarkEnd w:id="1830"/>
    <w:bookmarkStart w:name="z1784" w:id="1831"/>
    <w:p>
      <w:pPr>
        <w:spacing w:after="0"/>
        <w:ind w:left="0"/>
        <w:jc w:val="both"/>
      </w:pPr>
      <w:r>
        <w:rPr>
          <w:rFonts w:ascii="Times New Roman"/>
          <w:b w:val="false"/>
          <w:i w:val="false"/>
          <w:color w:val="000000"/>
          <w:sz w:val="28"/>
        </w:rPr>
        <w:t>
      2) шығарылған мұнайдың жалпы көлемі бұрын тасымалданған жүктің жалпы санының 1/30000 жетсе;</w:t>
      </w:r>
    </w:p>
    <w:bookmarkEnd w:id="1831"/>
    <w:bookmarkStart w:name="z1785" w:id="1832"/>
    <w:p>
      <w:pPr>
        <w:spacing w:after="0"/>
        <w:ind w:left="0"/>
        <w:jc w:val="both"/>
      </w:pPr>
      <w:r>
        <w:rPr>
          <w:rFonts w:ascii="Times New Roman"/>
          <w:b w:val="false"/>
          <w:i w:val="false"/>
          <w:color w:val="000000"/>
          <w:sz w:val="28"/>
        </w:rPr>
        <w:t>
      3) қорек беру тоқтаған кезде;</w:t>
      </w:r>
    </w:p>
    <w:bookmarkEnd w:id="1832"/>
    <w:bookmarkStart w:name="z1786" w:id="1833"/>
    <w:p>
      <w:pPr>
        <w:spacing w:after="0"/>
        <w:ind w:left="0"/>
        <w:jc w:val="both"/>
      </w:pPr>
      <w:r>
        <w:rPr>
          <w:rFonts w:ascii="Times New Roman"/>
          <w:b w:val="false"/>
          <w:i w:val="false"/>
          <w:color w:val="000000"/>
          <w:sz w:val="28"/>
        </w:rPr>
        <w:t>
      4) байқауды жоғалтқан кезде;</w:t>
      </w:r>
    </w:p>
    <w:bookmarkEnd w:id="1833"/>
    <w:bookmarkStart w:name="z1787" w:id="1834"/>
    <w:p>
      <w:pPr>
        <w:spacing w:after="0"/>
        <w:ind w:left="0"/>
        <w:jc w:val="both"/>
      </w:pPr>
      <w:r>
        <w:rPr>
          <w:rFonts w:ascii="Times New Roman"/>
          <w:b w:val="false"/>
          <w:i w:val="false"/>
          <w:color w:val="000000"/>
          <w:sz w:val="28"/>
        </w:rPr>
        <w:t>
      5) өлшеуіш немесе тіркеу құрылғылардың қатардан шығуы;</w:t>
      </w:r>
    </w:p>
    <w:bookmarkEnd w:id="1834"/>
    <w:bookmarkStart w:name="z1788" w:id="1835"/>
    <w:p>
      <w:pPr>
        <w:spacing w:after="0"/>
        <w:ind w:left="0"/>
        <w:jc w:val="both"/>
      </w:pPr>
      <w:r>
        <w:rPr>
          <w:rFonts w:ascii="Times New Roman"/>
          <w:b w:val="false"/>
          <w:i w:val="false"/>
          <w:color w:val="000000"/>
          <w:sz w:val="28"/>
        </w:rPr>
        <w:t>
      6) тетіктің кіру және шығу параметрлері жүйе мүмкіндігінен асып кетсе.</w:t>
      </w:r>
    </w:p>
    <w:bookmarkEnd w:id="1835"/>
    <w:bookmarkStart w:name="z1789" w:id="1836"/>
    <w:p>
      <w:pPr>
        <w:spacing w:after="0"/>
        <w:ind w:left="0"/>
        <w:jc w:val="both"/>
      </w:pPr>
      <w:r>
        <w:rPr>
          <w:rFonts w:ascii="Times New Roman"/>
          <w:b w:val="false"/>
          <w:i w:val="false"/>
          <w:color w:val="000000"/>
          <w:sz w:val="28"/>
        </w:rPr>
        <w:t>
      710. "В" санатындағы бақылау жүйесімен жабдықталған мұнай құюға арналған кемелерде шығаруды басқаруға арналған құрылғы әрекетке қолмен келтіріледі.</w:t>
      </w:r>
    </w:p>
    <w:bookmarkEnd w:id="1836"/>
    <w:bookmarkStart w:name="z1790" w:id="1837"/>
    <w:p>
      <w:pPr>
        <w:spacing w:after="0"/>
        <w:ind w:left="0"/>
        <w:jc w:val="left"/>
      </w:pPr>
      <w:r>
        <w:rPr>
          <w:rFonts w:ascii="Times New Roman"/>
          <w:b/>
          <w:i w:val="false"/>
          <w:color w:val="000000"/>
        </w:rPr>
        <w:t xml:space="preserve"> 97. Есепті блок</w:t>
      </w:r>
    </w:p>
    <w:bookmarkEnd w:id="1837"/>
    <w:bookmarkStart w:name="z1791" w:id="1838"/>
    <w:p>
      <w:pPr>
        <w:spacing w:after="0"/>
        <w:ind w:left="0"/>
        <w:jc w:val="both"/>
      </w:pPr>
      <w:r>
        <w:rPr>
          <w:rFonts w:ascii="Times New Roman"/>
          <w:b w:val="false"/>
          <w:i w:val="false"/>
          <w:color w:val="000000"/>
          <w:sz w:val="28"/>
        </w:rPr>
        <w:t>
      711. Басқару секциясының есептік блогы мұнай құрамын өлшеуге арналған құралдан, шығыс өлшеу жүйесінен, кеменің жылдамдық өлшеу жүйесінен 5 секундтан аспайтын интервалдар арқылы сигнал қабылдау қажет және автоматты түрде мыналарды есептеу керек:</w:t>
      </w:r>
    </w:p>
    <w:bookmarkEnd w:id="1838"/>
    <w:bookmarkStart w:name="z1792" w:id="1839"/>
    <w:p>
      <w:pPr>
        <w:spacing w:after="0"/>
        <w:ind w:left="0"/>
        <w:jc w:val="both"/>
      </w:pPr>
      <w:r>
        <w:rPr>
          <w:rFonts w:ascii="Times New Roman"/>
          <w:b w:val="false"/>
          <w:i w:val="false"/>
          <w:color w:val="000000"/>
          <w:sz w:val="28"/>
        </w:rPr>
        <w:t>
      1) теңіз миліне литрде мұнайды шығарудың жылдам қарқындылығын;</w:t>
      </w:r>
    </w:p>
    <w:bookmarkEnd w:id="1839"/>
    <w:bookmarkStart w:name="z1793" w:id="1840"/>
    <w:p>
      <w:pPr>
        <w:spacing w:after="0"/>
        <w:ind w:left="0"/>
        <w:jc w:val="both"/>
      </w:pPr>
      <w:r>
        <w:rPr>
          <w:rFonts w:ascii="Times New Roman"/>
          <w:b w:val="false"/>
          <w:i w:val="false"/>
          <w:color w:val="000000"/>
          <w:sz w:val="28"/>
        </w:rPr>
        <w:t>
      2) рейс кезінде шығарылған мұнайдың куб метрде немесе литрде жалпы көлемін;</w:t>
      </w:r>
    </w:p>
    <w:bookmarkEnd w:id="1840"/>
    <w:bookmarkStart w:name="z1794" w:id="1841"/>
    <w:p>
      <w:pPr>
        <w:spacing w:after="0"/>
        <w:ind w:left="0"/>
        <w:jc w:val="both"/>
      </w:pPr>
      <w:r>
        <w:rPr>
          <w:rFonts w:ascii="Times New Roman"/>
          <w:b w:val="false"/>
          <w:i w:val="false"/>
          <w:color w:val="000000"/>
          <w:sz w:val="28"/>
        </w:rPr>
        <w:t>
      712. Шығару қарқындылығы және кеменің жылдамдығы қолмен енгізілетін "В" санатты бақылау жүйесінің есептік блогында мұнайды шығарудың жылдам қарқындылығына және шығарылған мұнайдың жалпы көлемінің үздіксіз есебі кезінде қолдану үшін ағымдағы ақпарат сақталады. Ақпарат осы Қағиданың 718-тармағына сәйкес шығарылады. Есептік блокқа енгізілген ағымдағы мәліметтер көзбен тексеріледі.</w:t>
      </w:r>
    </w:p>
    <w:bookmarkEnd w:id="1841"/>
    <w:bookmarkStart w:name="z1795" w:id="1842"/>
    <w:p>
      <w:pPr>
        <w:spacing w:after="0"/>
        <w:ind w:left="0"/>
        <w:jc w:val="both"/>
      </w:pPr>
      <w:r>
        <w:rPr>
          <w:rFonts w:ascii="Times New Roman"/>
          <w:b w:val="false"/>
          <w:i w:val="false"/>
          <w:color w:val="000000"/>
          <w:sz w:val="28"/>
        </w:rPr>
        <w:t>
      713. Есептік блок сигнал құрылғыларына сигнал береді, ал "А" санатындағы бақылау жүйесінде сондай-ақ осы Қағиданың 709-тармағында көрсетілген жағдайда борт сыртына шығаруды басқаруға арналған командалық сигнал беріледі.</w:t>
      </w:r>
    </w:p>
    <w:bookmarkEnd w:id="1842"/>
    <w:bookmarkStart w:name="z1796" w:id="1843"/>
    <w:p>
      <w:pPr>
        <w:spacing w:after="0"/>
        <w:ind w:left="0"/>
        <w:jc w:val="both"/>
      </w:pPr>
      <w:r>
        <w:rPr>
          <w:rFonts w:ascii="Times New Roman"/>
          <w:b w:val="false"/>
          <w:i w:val="false"/>
          <w:color w:val="000000"/>
          <w:sz w:val="28"/>
        </w:rPr>
        <w:t>
      714. Есептік блокқа уақыты және күні туралы мәліметтерді үздіксіз жасайтын шығаратын құрылғы кіреді. Уақыты және күні туралы ақпаратты үздіксіз автоматты түрде алудың басқа да құрылғысы қолданылуы мүмкін.</w:t>
      </w:r>
    </w:p>
    <w:bookmarkEnd w:id="1843"/>
    <w:bookmarkStart w:name="z1797" w:id="1844"/>
    <w:p>
      <w:pPr>
        <w:spacing w:after="0"/>
        <w:ind w:left="0"/>
        <w:jc w:val="both"/>
      </w:pPr>
      <w:r>
        <w:rPr>
          <w:rFonts w:ascii="Times New Roman"/>
          <w:b w:val="false"/>
          <w:i w:val="false"/>
          <w:color w:val="000000"/>
          <w:sz w:val="28"/>
        </w:rPr>
        <w:t>
      715. Тоқсыздандырған жағдайда есепті блок шығарылған мұнайдың есептелген жалпы көлемін, уақытын және күнін жадында сақтайды. Мәліметтерді шығару, жүйелерді құйылатын клапандармен қолмен басқаруға ауыстыру кезінде қамтамасыз етеді, бірақ егер тоқсыздандыру кезінде жүйе ағынды шығаруды тоқтатын борт сыртына шығаруды басқаруға арналған құрылғыны іске келтірсе талап етілмейді.</w:t>
      </w:r>
    </w:p>
    <w:bookmarkEnd w:id="1844"/>
    <w:bookmarkStart w:name="z1798" w:id="1845"/>
    <w:p>
      <w:pPr>
        <w:spacing w:after="0"/>
        <w:ind w:left="0"/>
        <w:jc w:val="left"/>
      </w:pPr>
      <w:r>
        <w:rPr>
          <w:rFonts w:ascii="Times New Roman"/>
          <w:b/>
          <w:i w:val="false"/>
          <w:color w:val="000000"/>
        </w:rPr>
        <w:t xml:space="preserve"> 98. Тіркеу құрылғылары</w:t>
      </w:r>
    </w:p>
    <w:bookmarkEnd w:id="1845"/>
    <w:bookmarkStart w:name="z1799" w:id="1846"/>
    <w:p>
      <w:pPr>
        <w:spacing w:after="0"/>
        <w:ind w:left="0"/>
        <w:jc w:val="both"/>
      </w:pPr>
      <w:r>
        <w:rPr>
          <w:rFonts w:ascii="Times New Roman"/>
          <w:b w:val="false"/>
          <w:i w:val="false"/>
          <w:color w:val="000000"/>
          <w:sz w:val="28"/>
        </w:rPr>
        <w:t>
      716. Басқару секциясының тіркеу құрылғыларына сандық басып шығарушы құрылғысы кіреді.</w:t>
      </w:r>
    </w:p>
    <w:bookmarkEnd w:id="1846"/>
    <w:bookmarkStart w:name="z1800" w:id="1847"/>
    <w:p>
      <w:pPr>
        <w:spacing w:after="0"/>
        <w:ind w:left="0"/>
        <w:jc w:val="both"/>
      </w:pPr>
      <w:r>
        <w:rPr>
          <w:rFonts w:ascii="Times New Roman"/>
          <w:b w:val="false"/>
          <w:i w:val="false"/>
          <w:color w:val="000000"/>
          <w:sz w:val="28"/>
        </w:rPr>
        <w:t>
      Тіркелетін параметрлер баспаға шығарылғанда заттай танылуы қажет.</w:t>
      </w:r>
    </w:p>
    <w:bookmarkEnd w:id="1847"/>
    <w:bookmarkStart w:name="z1801" w:id="1848"/>
    <w:p>
      <w:pPr>
        <w:spacing w:after="0"/>
        <w:ind w:left="0"/>
        <w:jc w:val="both"/>
      </w:pPr>
      <w:r>
        <w:rPr>
          <w:rFonts w:ascii="Times New Roman"/>
          <w:b w:val="false"/>
          <w:i w:val="false"/>
          <w:color w:val="000000"/>
          <w:sz w:val="28"/>
        </w:rPr>
        <w:t>
      Қағазға шығару анық және тіркеу құрылғысынан алған кезде сондай болып қалу қажет.</w:t>
      </w:r>
    </w:p>
    <w:bookmarkEnd w:id="1848"/>
    <w:bookmarkStart w:name="z1802" w:id="1849"/>
    <w:p>
      <w:pPr>
        <w:spacing w:after="0"/>
        <w:ind w:left="0"/>
        <w:jc w:val="both"/>
      </w:pPr>
      <w:r>
        <w:rPr>
          <w:rFonts w:ascii="Times New Roman"/>
          <w:b w:val="false"/>
          <w:i w:val="false"/>
          <w:color w:val="000000"/>
          <w:sz w:val="28"/>
        </w:rPr>
        <w:t>
      717. Автоматты тіркеуге мыналар жатады:</w:t>
      </w:r>
    </w:p>
    <w:bookmarkEnd w:id="1849"/>
    <w:bookmarkStart w:name="z1803" w:id="1850"/>
    <w:p>
      <w:pPr>
        <w:spacing w:after="0"/>
        <w:ind w:left="0"/>
        <w:jc w:val="both"/>
      </w:pPr>
      <w:r>
        <w:rPr>
          <w:rFonts w:ascii="Times New Roman"/>
          <w:b w:val="false"/>
          <w:i w:val="false"/>
          <w:color w:val="000000"/>
          <w:sz w:val="28"/>
        </w:rPr>
        <w:t>
      1) теңіздік мильге литрмен мұнайды жылдам шығару қарқындылығы;</w:t>
      </w:r>
    </w:p>
    <w:bookmarkEnd w:id="1850"/>
    <w:bookmarkStart w:name="z1804" w:id="1851"/>
    <w:p>
      <w:pPr>
        <w:spacing w:after="0"/>
        <w:ind w:left="0"/>
        <w:jc w:val="both"/>
      </w:pPr>
      <w:r>
        <w:rPr>
          <w:rFonts w:ascii="Times New Roman"/>
          <w:b w:val="false"/>
          <w:i w:val="false"/>
          <w:color w:val="000000"/>
          <w:sz w:val="28"/>
        </w:rPr>
        <w:t>
      2) миллиондаған үлестердегі лездік мұнай құрамы;</w:t>
      </w:r>
    </w:p>
    <w:bookmarkEnd w:id="1851"/>
    <w:bookmarkStart w:name="z1805" w:id="1852"/>
    <w:p>
      <w:pPr>
        <w:spacing w:after="0"/>
        <w:ind w:left="0"/>
        <w:jc w:val="both"/>
      </w:pPr>
      <w:r>
        <w:rPr>
          <w:rFonts w:ascii="Times New Roman"/>
          <w:b w:val="false"/>
          <w:i w:val="false"/>
          <w:color w:val="000000"/>
          <w:sz w:val="28"/>
        </w:rPr>
        <w:t>
      3) кубтік метрдегі немесе литрдегі шығарылған мұнайдың жалпы көлемі;</w:t>
      </w:r>
    </w:p>
    <w:bookmarkEnd w:id="1852"/>
    <w:bookmarkStart w:name="z1806" w:id="1853"/>
    <w:p>
      <w:pPr>
        <w:spacing w:after="0"/>
        <w:ind w:left="0"/>
        <w:jc w:val="both"/>
      </w:pPr>
      <w:r>
        <w:rPr>
          <w:rFonts w:ascii="Times New Roman"/>
          <w:b w:val="false"/>
          <w:i w:val="false"/>
          <w:color w:val="000000"/>
          <w:sz w:val="28"/>
        </w:rPr>
        <w:t>
      4) күні және уақыты (Гринвич бойынша);</w:t>
      </w:r>
    </w:p>
    <w:bookmarkEnd w:id="1853"/>
    <w:bookmarkStart w:name="z1807" w:id="1854"/>
    <w:p>
      <w:pPr>
        <w:spacing w:after="0"/>
        <w:ind w:left="0"/>
        <w:jc w:val="both"/>
      </w:pPr>
      <w:r>
        <w:rPr>
          <w:rFonts w:ascii="Times New Roman"/>
          <w:b w:val="false"/>
          <w:i w:val="false"/>
          <w:color w:val="000000"/>
          <w:sz w:val="28"/>
        </w:rPr>
        <w:t>
      5) бөліктердегі кеме жылдамдығы;</w:t>
      </w:r>
    </w:p>
    <w:bookmarkEnd w:id="1854"/>
    <w:bookmarkStart w:name="z1808" w:id="1855"/>
    <w:p>
      <w:pPr>
        <w:spacing w:after="0"/>
        <w:ind w:left="0"/>
        <w:jc w:val="both"/>
      </w:pPr>
      <w:r>
        <w:rPr>
          <w:rFonts w:ascii="Times New Roman"/>
          <w:b w:val="false"/>
          <w:i w:val="false"/>
          <w:color w:val="000000"/>
          <w:sz w:val="28"/>
        </w:rPr>
        <w:t>
      6) сағатына кубтік метрдегі шығару шығыны;</w:t>
      </w:r>
    </w:p>
    <w:bookmarkEnd w:id="1855"/>
    <w:bookmarkStart w:name="z1809" w:id="1856"/>
    <w:p>
      <w:pPr>
        <w:spacing w:after="0"/>
        <w:ind w:left="0"/>
        <w:jc w:val="both"/>
      </w:pPr>
      <w:r>
        <w:rPr>
          <w:rFonts w:ascii="Times New Roman"/>
          <w:b w:val="false"/>
          <w:i w:val="false"/>
          <w:color w:val="000000"/>
          <w:sz w:val="28"/>
        </w:rPr>
        <w:t>
      7) борт сыртына шығаруды басқаруға арналған құрылғының орналасуы;</w:t>
      </w:r>
    </w:p>
    <w:bookmarkEnd w:id="1856"/>
    <w:bookmarkStart w:name="z1810" w:id="1857"/>
    <w:p>
      <w:pPr>
        <w:spacing w:after="0"/>
        <w:ind w:left="0"/>
        <w:jc w:val="both"/>
      </w:pPr>
      <w:r>
        <w:rPr>
          <w:rFonts w:ascii="Times New Roman"/>
          <w:b w:val="false"/>
          <w:i w:val="false"/>
          <w:color w:val="000000"/>
          <w:sz w:val="28"/>
        </w:rPr>
        <w:t>
      8) мұнай түрін ауыстырып қосқыш қондырғы (оны қолданған жағдайда);</w:t>
      </w:r>
    </w:p>
    <w:bookmarkEnd w:id="1857"/>
    <w:bookmarkStart w:name="z1811" w:id="1858"/>
    <w:p>
      <w:pPr>
        <w:spacing w:after="0"/>
        <w:ind w:left="0"/>
        <w:jc w:val="both"/>
      </w:pPr>
      <w:r>
        <w:rPr>
          <w:rFonts w:ascii="Times New Roman"/>
          <w:b w:val="false"/>
          <w:i w:val="false"/>
          <w:color w:val="000000"/>
          <w:sz w:val="28"/>
        </w:rPr>
        <w:t>
      9) сигнал құрылғысының іске қосылуы;</w:t>
      </w:r>
    </w:p>
    <w:bookmarkEnd w:id="1858"/>
    <w:bookmarkStart w:name="z1812" w:id="1859"/>
    <w:p>
      <w:pPr>
        <w:spacing w:after="0"/>
        <w:ind w:left="0"/>
        <w:jc w:val="both"/>
      </w:pPr>
      <w:r>
        <w:rPr>
          <w:rFonts w:ascii="Times New Roman"/>
          <w:b w:val="false"/>
          <w:i w:val="false"/>
          <w:color w:val="000000"/>
          <w:sz w:val="28"/>
        </w:rPr>
        <w:t>
      10) қалпына келмеуі (жоқ болуы, сынуы және с.с.)</w:t>
      </w:r>
    </w:p>
    <w:bookmarkEnd w:id="1859"/>
    <w:bookmarkStart w:name="z1813" w:id="1860"/>
    <w:p>
      <w:pPr>
        <w:spacing w:after="0"/>
        <w:ind w:left="0"/>
        <w:jc w:val="both"/>
      </w:pPr>
      <w:r>
        <w:rPr>
          <w:rFonts w:ascii="Times New Roman"/>
          <w:b w:val="false"/>
          <w:i w:val="false"/>
          <w:color w:val="000000"/>
          <w:sz w:val="28"/>
        </w:rPr>
        <w:t>
      11) жұмыстың басқа режимге ауысуы (қолмен басқаруға көшу, жуу және с.с.), барлық қолмен енгізілген мәліметтер қағазға шығаруда қолмен енгізгендей танылады.</w:t>
      </w:r>
    </w:p>
    <w:bookmarkEnd w:id="1860"/>
    <w:bookmarkStart w:name="z1816" w:id="1861"/>
    <w:p>
      <w:pPr>
        <w:spacing w:after="0"/>
        <w:ind w:left="0"/>
        <w:jc w:val="both"/>
      </w:pPr>
      <w:r>
        <w:rPr>
          <w:rFonts w:ascii="Times New Roman"/>
          <w:b w:val="false"/>
          <w:i w:val="false"/>
          <w:color w:val="000000"/>
          <w:sz w:val="28"/>
        </w:rPr>
        <w:t>
      718. Осы Қағиданың 717–тармағында көрсетілген мәліметтер мынадай жағдайларда ашылады.</w:t>
      </w:r>
    </w:p>
    <w:bookmarkEnd w:id="1861"/>
    <w:bookmarkStart w:name="z1821" w:id="1862"/>
    <w:p>
      <w:pPr>
        <w:spacing w:after="0"/>
        <w:ind w:left="0"/>
        <w:jc w:val="both"/>
      </w:pPr>
      <w:r>
        <w:rPr>
          <w:rFonts w:ascii="Times New Roman"/>
          <w:b w:val="false"/>
          <w:i w:val="false"/>
          <w:color w:val="000000"/>
          <w:sz w:val="28"/>
        </w:rPr>
        <w:t>
      1) шығару басында;</w:t>
      </w:r>
    </w:p>
    <w:bookmarkEnd w:id="1862"/>
    <w:bookmarkStart w:name="z1822" w:id="1863"/>
    <w:p>
      <w:pPr>
        <w:spacing w:after="0"/>
        <w:ind w:left="0"/>
        <w:jc w:val="both"/>
      </w:pPr>
      <w:r>
        <w:rPr>
          <w:rFonts w:ascii="Times New Roman"/>
          <w:b w:val="false"/>
          <w:i w:val="false"/>
          <w:color w:val="000000"/>
          <w:sz w:val="28"/>
        </w:rPr>
        <w:t>
      2) шығару тоқтаған кезде;</w:t>
      </w:r>
    </w:p>
    <w:bookmarkEnd w:id="1863"/>
    <w:bookmarkStart w:name="z1823" w:id="1864"/>
    <w:p>
      <w:pPr>
        <w:spacing w:after="0"/>
        <w:ind w:left="0"/>
        <w:jc w:val="both"/>
      </w:pPr>
      <w:r>
        <w:rPr>
          <w:rFonts w:ascii="Times New Roman"/>
          <w:b w:val="false"/>
          <w:i w:val="false"/>
          <w:color w:val="000000"/>
          <w:sz w:val="28"/>
        </w:rPr>
        <w:t>
      3) біршама уақыт аралығынан кейін ұзақтылығы 10 минуттан аспайтын (жүйе резервте болған жағдайды қоспағанда);</w:t>
      </w:r>
    </w:p>
    <w:bookmarkEnd w:id="1864"/>
    <w:bookmarkStart w:name="z1824" w:id="1865"/>
    <w:p>
      <w:pPr>
        <w:spacing w:after="0"/>
        <w:ind w:left="0"/>
        <w:jc w:val="both"/>
      </w:pPr>
      <w:r>
        <w:rPr>
          <w:rFonts w:ascii="Times New Roman"/>
          <w:b w:val="false"/>
          <w:i w:val="false"/>
          <w:color w:val="000000"/>
          <w:sz w:val="28"/>
        </w:rPr>
        <w:t>
      4) сигнал құрылғысы іске қосылғанда;</w:t>
      </w:r>
    </w:p>
    <w:bookmarkEnd w:id="1865"/>
    <w:bookmarkStart w:name="z1825" w:id="1866"/>
    <w:p>
      <w:pPr>
        <w:spacing w:after="0"/>
        <w:ind w:left="0"/>
        <w:jc w:val="both"/>
      </w:pPr>
      <w:r>
        <w:rPr>
          <w:rFonts w:ascii="Times New Roman"/>
          <w:b w:val="false"/>
          <w:i w:val="false"/>
          <w:color w:val="000000"/>
          <w:sz w:val="28"/>
        </w:rPr>
        <w:t>
      5) қалыпты жұмысты қалпына келтіргенде;</w:t>
      </w:r>
    </w:p>
    <w:bookmarkEnd w:id="1866"/>
    <w:bookmarkStart w:name="z1826" w:id="1867"/>
    <w:p>
      <w:pPr>
        <w:spacing w:after="0"/>
        <w:ind w:left="0"/>
        <w:jc w:val="both"/>
      </w:pPr>
      <w:r>
        <w:rPr>
          <w:rFonts w:ascii="Times New Roman"/>
          <w:b w:val="false"/>
          <w:i w:val="false"/>
          <w:color w:val="000000"/>
          <w:sz w:val="28"/>
        </w:rPr>
        <w:t>
      6) кіру мәліметтерін енгізгенде;</w:t>
      </w:r>
    </w:p>
    <w:bookmarkEnd w:id="1867"/>
    <w:bookmarkStart w:name="z1827" w:id="1868"/>
    <w:p>
      <w:pPr>
        <w:spacing w:after="0"/>
        <w:ind w:left="0"/>
        <w:jc w:val="both"/>
      </w:pPr>
      <w:r>
        <w:rPr>
          <w:rFonts w:ascii="Times New Roman"/>
          <w:b w:val="false"/>
          <w:i w:val="false"/>
          <w:color w:val="000000"/>
          <w:sz w:val="28"/>
        </w:rPr>
        <w:t xml:space="preserve">
      7) шығарудың есептелген лездік қарқындылығы теңіздік мильдің 10 литріне өзгергенде; </w:t>
      </w:r>
    </w:p>
    <w:bookmarkEnd w:id="1868"/>
    <w:bookmarkStart w:name="z1828" w:id="1869"/>
    <w:p>
      <w:pPr>
        <w:spacing w:after="0"/>
        <w:ind w:left="0"/>
        <w:jc w:val="both"/>
      </w:pPr>
      <w:r>
        <w:rPr>
          <w:rFonts w:ascii="Times New Roman"/>
          <w:b w:val="false"/>
          <w:i w:val="false"/>
          <w:color w:val="000000"/>
          <w:sz w:val="28"/>
        </w:rPr>
        <w:t>
      8) нөлді немесе бағалауды орнатуды таңдаған кезде;</w:t>
      </w:r>
    </w:p>
    <w:bookmarkEnd w:id="1869"/>
    <w:bookmarkStart w:name="z1829" w:id="1870"/>
    <w:p>
      <w:pPr>
        <w:spacing w:after="0"/>
        <w:ind w:left="0"/>
        <w:jc w:val="both"/>
      </w:pPr>
      <w:r>
        <w:rPr>
          <w:rFonts w:ascii="Times New Roman"/>
          <w:b w:val="false"/>
          <w:i w:val="false"/>
          <w:color w:val="000000"/>
          <w:sz w:val="28"/>
        </w:rPr>
        <w:t>
      9) қолдық команда бойынша.</w:t>
      </w:r>
    </w:p>
    <w:bookmarkEnd w:id="1870"/>
    <w:bookmarkStart w:name="z1830" w:id="1871"/>
    <w:p>
      <w:pPr>
        <w:spacing w:after="0"/>
        <w:ind w:left="0"/>
        <w:jc w:val="both"/>
      </w:pPr>
      <w:r>
        <w:rPr>
          <w:rFonts w:ascii="Times New Roman"/>
          <w:b w:val="false"/>
          <w:i w:val="false"/>
          <w:color w:val="000000"/>
          <w:sz w:val="28"/>
        </w:rPr>
        <w:t>
      719. Тіркеу құрылғысы шығаруға жауапты қызметкерлер үшін кіруге тез мүмкіндік бар жерде орналасады.</w:t>
      </w:r>
    </w:p>
    <w:bookmarkEnd w:id="1871"/>
    <w:bookmarkStart w:name="z1814" w:id="1872"/>
    <w:p>
      <w:pPr>
        <w:spacing w:after="0"/>
        <w:ind w:left="0"/>
        <w:jc w:val="left"/>
      </w:pPr>
      <w:r>
        <w:rPr>
          <w:rFonts w:ascii="Times New Roman"/>
          <w:b/>
          <w:i w:val="false"/>
          <w:color w:val="000000"/>
        </w:rPr>
        <w:t xml:space="preserve"> 99. Көрсету құрылғысы және қосуды блоктау</w:t>
      </w:r>
    </w:p>
    <w:bookmarkEnd w:id="1872"/>
    <w:bookmarkStart w:name="z1815" w:id="1873"/>
    <w:p>
      <w:pPr>
        <w:spacing w:after="0"/>
        <w:ind w:left="0"/>
        <w:jc w:val="both"/>
      </w:pPr>
      <w:r>
        <w:rPr>
          <w:rFonts w:ascii="Times New Roman"/>
          <w:b w:val="false"/>
          <w:i w:val="false"/>
          <w:color w:val="000000"/>
          <w:sz w:val="28"/>
        </w:rPr>
        <w:t>
      720</w:t>
      </w:r>
      <w:r>
        <w:rPr>
          <w:rFonts w:ascii="Times New Roman"/>
          <w:b/>
          <w:i w:val="false"/>
          <w:color w:val="000000"/>
          <w:sz w:val="28"/>
        </w:rPr>
        <w:t xml:space="preserve">. </w:t>
      </w:r>
      <w:r>
        <w:rPr>
          <w:rFonts w:ascii="Times New Roman"/>
          <w:b w:val="false"/>
          <w:i w:val="false"/>
          <w:color w:val="000000"/>
          <w:sz w:val="28"/>
        </w:rPr>
        <w:t>Көрсету құрылғылары мынадай ағымдағы мәліметтерді көзбен қайталайды:</w:t>
      </w:r>
    </w:p>
    <w:bookmarkEnd w:id="1873"/>
    <w:bookmarkStart w:name="z1819" w:id="1874"/>
    <w:p>
      <w:pPr>
        <w:spacing w:after="0"/>
        <w:ind w:left="0"/>
        <w:jc w:val="both"/>
      </w:pPr>
      <w:r>
        <w:rPr>
          <w:rFonts w:ascii="Times New Roman"/>
          <w:b w:val="false"/>
          <w:i w:val="false"/>
          <w:color w:val="000000"/>
          <w:sz w:val="28"/>
        </w:rPr>
        <w:t>
      1) теңіздік мильге литрде мұнай шығарудың лездік қарқындылығы;</w:t>
      </w:r>
    </w:p>
    <w:bookmarkEnd w:id="1874"/>
    <w:bookmarkStart w:name="z1820" w:id="1875"/>
    <w:p>
      <w:pPr>
        <w:spacing w:after="0"/>
        <w:ind w:left="0"/>
        <w:jc w:val="both"/>
      </w:pPr>
      <w:r>
        <w:rPr>
          <w:rFonts w:ascii="Times New Roman"/>
          <w:b w:val="false"/>
          <w:i w:val="false"/>
          <w:color w:val="000000"/>
          <w:sz w:val="28"/>
        </w:rPr>
        <w:t>
      2) шығарылған мұнайдың куб метрдегі немесе литрдегі жалпы саны;</w:t>
      </w:r>
    </w:p>
    <w:bookmarkEnd w:id="1875"/>
    <w:bookmarkStart w:name="z1831" w:id="1876"/>
    <w:p>
      <w:pPr>
        <w:spacing w:after="0"/>
        <w:ind w:left="0"/>
        <w:jc w:val="both"/>
      </w:pPr>
      <w:r>
        <w:rPr>
          <w:rFonts w:ascii="Times New Roman"/>
          <w:b w:val="false"/>
          <w:i w:val="false"/>
          <w:color w:val="000000"/>
          <w:sz w:val="28"/>
        </w:rPr>
        <w:t>
      3) миллиондаған үлестердегі лездік мұнай құрамы;</w:t>
      </w:r>
    </w:p>
    <w:bookmarkEnd w:id="1876"/>
    <w:bookmarkStart w:name="z1832" w:id="1877"/>
    <w:p>
      <w:pPr>
        <w:spacing w:after="0"/>
        <w:ind w:left="0"/>
        <w:jc w:val="both"/>
      </w:pPr>
      <w:r>
        <w:rPr>
          <w:rFonts w:ascii="Times New Roman"/>
          <w:b w:val="false"/>
          <w:i w:val="false"/>
          <w:color w:val="000000"/>
          <w:sz w:val="28"/>
        </w:rPr>
        <w:t>
      4) куб метрдегі сағатына шығару шығысы;</w:t>
      </w:r>
    </w:p>
    <w:bookmarkEnd w:id="1877"/>
    <w:bookmarkStart w:name="z1833" w:id="1878"/>
    <w:p>
      <w:pPr>
        <w:spacing w:after="0"/>
        <w:ind w:left="0"/>
        <w:jc w:val="both"/>
      </w:pPr>
      <w:r>
        <w:rPr>
          <w:rFonts w:ascii="Times New Roman"/>
          <w:b w:val="false"/>
          <w:i w:val="false"/>
          <w:color w:val="000000"/>
          <w:sz w:val="28"/>
        </w:rPr>
        <w:t>
      5) күні және уақыты (Гринвич бойынша)</w:t>
      </w:r>
    </w:p>
    <w:bookmarkEnd w:id="1878"/>
    <w:bookmarkStart w:name="z1834" w:id="1879"/>
    <w:p>
      <w:pPr>
        <w:spacing w:after="0"/>
        <w:ind w:left="0"/>
        <w:jc w:val="both"/>
      </w:pPr>
      <w:r>
        <w:rPr>
          <w:rFonts w:ascii="Times New Roman"/>
          <w:b w:val="false"/>
          <w:i w:val="false"/>
          <w:color w:val="000000"/>
          <w:sz w:val="28"/>
        </w:rPr>
        <w:t>
      6) бөліктердегі кеме жылдамдығы;</w:t>
      </w:r>
    </w:p>
    <w:bookmarkEnd w:id="1879"/>
    <w:bookmarkStart w:name="z1835" w:id="1880"/>
    <w:p>
      <w:pPr>
        <w:spacing w:after="0"/>
        <w:ind w:left="0"/>
        <w:jc w:val="both"/>
      </w:pPr>
      <w:r>
        <w:rPr>
          <w:rFonts w:ascii="Times New Roman"/>
          <w:b w:val="false"/>
          <w:i w:val="false"/>
          <w:color w:val="000000"/>
          <w:sz w:val="28"/>
        </w:rPr>
        <w:t>
      7) борт сыртына шығаруды басқаруға арналған құрылғының орналасуы.</w:t>
      </w:r>
    </w:p>
    <w:bookmarkEnd w:id="1880"/>
    <w:p>
      <w:pPr>
        <w:spacing w:after="0"/>
        <w:ind w:left="0"/>
        <w:jc w:val="both"/>
      </w:pPr>
      <w:r>
        <w:rPr>
          <w:rFonts w:ascii="Times New Roman"/>
          <w:b w:val="false"/>
          <w:i w:val="false"/>
          <w:color w:val="000000"/>
          <w:sz w:val="28"/>
        </w:rPr>
        <w:t>
      721. Мәліметтерді көзбен қайталауға арналған құрылғы осы Қағиданың 719-тармақ талаптарына сәйкес келуі қажет.</w:t>
      </w:r>
    </w:p>
    <w:bookmarkStart w:name="z1839" w:id="1881"/>
    <w:p>
      <w:pPr>
        <w:spacing w:after="0"/>
        <w:ind w:left="0"/>
        <w:jc w:val="both"/>
      </w:pPr>
      <w:r>
        <w:rPr>
          <w:rFonts w:ascii="Times New Roman"/>
          <w:b w:val="false"/>
          <w:i w:val="false"/>
          <w:color w:val="000000"/>
          <w:sz w:val="28"/>
        </w:rPr>
        <w:t>
      722. Қосуды блоктау автоматты өлшеу жүйесі, шығаруды тіркеу және басқару толық іске енгенге дейін борт сыртындағы құйылу клапандарының, айдау сорғыларын қосуды және басқа эквивалентті құрылғылардың ашылу мүмкіндігін жояды.</w:t>
      </w:r>
    </w:p>
    <w:bookmarkEnd w:id="1881"/>
    <w:bookmarkStart w:name="z1817" w:id="1882"/>
    <w:p>
      <w:pPr>
        <w:spacing w:after="0"/>
        <w:ind w:left="0"/>
        <w:jc w:val="left"/>
      </w:pPr>
      <w:r>
        <w:rPr>
          <w:rFonts w:ascii="Times New Roman"/>
          <w:b/>
          <w:i w:val="false"/>
          <w:color w:val="000000"/>
        </w:rPr>
        <w:t xml:space="preserve"> 100. Қолмен басқару жүйесі</w:t>
      </w:r>
    </w:p>
    <w:bookmarkEnd w:id="1882"/>
    <w:bookmarkStart w:name="z1818" w:id="1883"/>
    <w:p>
      <w:pPr>
        <w:spacing w:after="0"/>
        <w:ind w:left="0"/>
        <w:jc w:val="both"/>
      </w:pPr>
      <w:r>
        <w:rPr>
          <w:rFonts w:ascii="Times New Roman"/>
          <w:b w:val="false"/>
          <w:i w:val="false"/>
          <w:color w:val="000000"/>
          <w:sz w:val="28"/>
        </w:rPr>
        <w:t>
      723. Басқару секциясының қолмен басқару жүйесі бақылау жүйесінің немесе кез келген элементтің жөнге келмейтін кезіндегі борт сыртына шығаруды басқарудың қолмен орындау мүмкіндігін қамтамасыз етеді.</w:t>
      </w:r>
    </w:p>
    <w:bookmarkEnd w:id="1883"/>
    <w:bookmarkStart w:name="z1840" w:id="1884"/>
    <w:p>
      <w:pPr>
        <w:spacing w:after="0"/>
        <w:ind w:left="0"/>
        <w:jc w:val="both"/>
      </w:pPr>
      <w:r>
        <w:rPr>
          <w:rFonts w:ascii="Times New Roman"/>
          <w:b w:val="false"/>
          <w:i w:val="false"/>
          <w:color w:val="000000"/>
          <w:sz w:val="28"/>
        </w:rPr>
        <w:t>
      724. Жүйенің сол немесе басқа элементтерінің ақпаратын алу үшін мынадай тәсілдер қолданылады:</w:t>
      </w:r>
    </w:p>
    <w:bookmarkEnd w:id="1884"/>
    <w:bookmarkStart w:name="z1841" w:id="1885"/>
    <w:p>
      <w:pPr>
        <w:spacing w:after="0"/>
        <w:ind w:left="0"/>
        <w:jc w:val="both"/>
      </w:pPr>
      <w:r>
        <w:rPr>
          <w:rFonts w:ascii="Times New Roman"/>
          <w:b w:val="false"/>
          <w:i w:val="false"/>
          <w:color w:val="000000"/>
          <w:sz w:val="28"/>
        </w:rPr>
        <w:t>
      1) шығару ауданындағы су бетінен көзбен бақылау. Көрсету құрылғысынан саналған шығарудағы рұқсат етілген лездік мұнай құрамының мәні кезінде су бетінен мұнай дағын байқаған жағдайда, мұнай құрамын өлшеуге арналған құралын және/немесе байқау таңдау жүйесін бұзылғаны сияқты идентификациялау керек, ал мұнаймен ластанған балластық және жуу суларын шығару тоқтатылады;</w:t>
      </w:r>
    </w:p>
    <w:bookmarkEnd w:id="1885"/>
    <w:bookmarkStart w:name="z1842" w:id="1886"/>
    <w:p>
      <w:pPr>
        <w:spacing w:after="0"/>
        <w:ind w:left="0"/>
        <w:jc w:val="both"/>
      </w:pPr>
      <w:r>
        <w:rPr>
          <w:rFonts w:ascii="Times New Roman"/>
          <w:b w:val="false"/>
          <w:i w:val="false"/>
          <w:color w:val="000000"/>
          <w:sz w:val="28"/>
        </w:rPr>
        <w:t>
      2) сорғы сипаттамасы және ағыны қатты құбырдағы манометр көрсеткіші бойынша шығарудың шығысын бағалайды. Осындай үлгімен бағаланған сорғының беру және көрсеткіш құралынан саналған шығарудың шығысы бойынша ақпараттың елеулі айырмашылығы болған жағдайда балластық және жуу суларының шығысын өлшеу жүйесін бұзылған деп идентификациялау керек, ал балластық және жуу суларын борт сыртына шығаруды тоқтату қажет;</w:t>
      </w:r>
    </w:p>
    <w:bookmarkEnd w:id="1886"/>
    <w:bookmarkStart w:name="z1843" w:id="1887"/>
    <w:p>
      <w:pPr>
        <w:spacing w:after="0"/>
        <w:ind w:left="0"/>
        <w:jc w:val="both"/>
      </w:pPr>
      <w:r>
        <w:rPr>
          <w:rFonts w:ascii="Times New Roman"/>
          <w:b w:val="false"/>
          <w:i w:val="false"/>
          <w:color w:val="000000"/>
          <w:sz w:val="28"/>
        </w:rPr>
        <w:t>
      3) Кеме жылдамдығын бағалау, мысалы еспелі біліктің айналу жиілігі бойынша.</w:t>
      </w:r>
    </w:p>
    <w:bookmarkEnd w:id="1887"/>
    <w:bookmarkStart w:name="z1844" w:id="1888"/>
    <w:p>
      <w:pPr>
        <w:spacing w:after="0"/>
        <w:ind w:left="0"/>
        <w:jc w:val="both"/>
      </w:pPr>
      <w:r>
        <w:rPr>
          <w:rFonts w:ascii="Times New Roman"/>
          <w:b w:val="false"/>
          <w:i w:val="false"/>
          <w:color w:val="000000"/>
          <w:sz w:val="28"/>
        </w:rPr>
        <w:t>
      Қолмен бағаланған кеме жылдамдығының және көрсету құрылғысынан саналған кеме жылдамдығы туралы ақпараттың айырмашылығы болған жағдайда, кеменің жылдамдығын өлшеу жүйесін идентификациялау керек, ал балластық және жуу суларын борт сыртына шығару тоқтатылады;</w:t>
      </w:r>
    </w:p>
    <w:bookmarkEnd w:id="1888"/>
    <w:bookmarkStart w:name="z1845" w:id="1889"/>
    <w:p>
      <w:pPr>
        <w:spacing w:after="0"/>
        <w:ind w:left="0"/>
        <w:jc w:val="both"/>
      </w:pPr>
      <w:r>
        <w:rPr>
          <w:rFonts w:ascii="Times New Roman"/>
          <w:b w:val="false"/>
          <w:i w:val="false"/>
          <w:color w:val="000000"/>
          <w:sz w:val="28"/>
        </w:rPr>
        <w:t>
      4) қолмен борт сыртына шығару шығынын және кеме жылдамдығын бағалау нәтижесі бойынша шығарудың лездік қарқындылығын анықтау. Қолмен шығарудың лездік қарқындылығының және көрсеткіш құрылған саналған шығарудың лездік қарқындылығы туралы ақпараттың бағалау есебінің айырмашылығы болған жағдайда, есепті блокты бұзылған сияқты идентификациялау керек, ал балластық және жуу суларын борт сыртына шығаруды тоқтатады;</w:t>
      </w:r>
    </w:p>
    <w:bookmarkEnd w:id="1889"/>
    <w:bookmarkStart w:name="z1846" w:id="1890"/>
    <w:p>
      <w:pPr>
        <w:spacing w:after="0"/>
        <w:ind w:left="0"/>
        <w:jc w:val="both"/>
      </w:pPr>
      <w:r>
        <w:rPr>
          <w:rFonts w:ascii="Times New Roman"/>
          <w:b w:val="false"/>
          <w:i w:val="false"/>
          <w:color w:val="000000"/>
          <w:sz w:val="28"/>
        </w:rPr>
        <w:t>
      5) борт сыртына шығаруды басқаруға арналған құрылғының дұрыс қалыптасқанын сорғы және клапандармен қолмен басқару жолымен тексеру. Осындай тәсілмен көрсетілген құрылғының бұзылғандығы байқалған жағдайда балластық және жуу суларын шығару тоқтатылады.</w:t>
      </w:r>
    </w:p>
    <w:bookmarkEnd w:id="1890"/>
    <w:bookmarkStart w:name="z1847" w:id="1891"/>
    <w:p>
      <w:pPr>
        <w:spacing w:after="0"/>
        <w:ind w:left="0"/>
        <w:jc w:val="left"/>
      </w:pPr>
      <w:r>
        <w:rPr>
          <w:rFonts w:ascii="Times New Roman"/>
          <w:b/>
          <w:i w:val="false"/>
          <w:color w:val="000000"/>
        </w:rPr>
        <w:t xml:space="preserve"> 101. Сигналдық құрылғылар</w:t>
      </w:r>
    </w:p>
    <w:bookmarkEnd w:id="1891"/>
    <w:bookmarkStart w:name="z1848" w:id="1892"/>
    <w:p>
      <w:pPr>
        <w:spacing w:after="0"/>
        <w:ind w:left="0"/>
        <w:jc w:val="both"/>
      </w:pPr>
      <w:r>
        <w:rPr>
          <w:rFonts w:ascii="Times New Roman"/>
          <w:b w:val="false"/>
          <w:i w:val="false"/>
          <w:color w:val="000000"/>
          <w:sz w:val="28"/>
        </w:rPr>
        <w:t>
      725. Басқару секциясының сигнал құрылғысы осы Қағиданың 709-тармағында көрсетілген жағдайда дыбысты және жарық сигналын беруді қамтамасыз етеді.</w:t>
      </w:r>
    </w:p>
    <w:bookmarkEnd w:id="1892"/>
    <w:bookmarkStart w:name="z1849" w:id="1893"/>
    <w:p>
      <w:pPr>
        <w:spacing w:after="0"/>
        <w:ind w:left="0"/>
        <w:jc w:val="both"/>
      </w:pPr>
      <w:r>
        <w:rPr>
          <w:rFonts w:ascii="Times New Roman"/>
          <w:b w:val="false"/>
          <w:i w:val="false"/>
          <w:color w:val="000000"/>
          <w:sz w:val="28"/>
        </w:rPr>
        <w:t>
      726. Кемеде жүк жүйесін басқару постысы болмаған жағдайда, дыбыстық және жарықтық қызмет етуші персоналдар үнемі вахтаны атқаратын жерге немесе персоналдардың назарын аударатын басқа жерге шығарады.</w:t>
      </w:r>
    </w:p>
    <w:bookmarkEnd w:id="1893"/>
    <w:bookmarkStart w:name="z1850" w:id="1894"/>
    <w:p>
      <w:pPr>
        <w:spacing w:after="0"/>
        <w:ind w:left="0"/>
        <w:jc w:val="left"/>
      </w:pPr>
      <w:r>
        <w:rPr>
          <w:rFonts w:ascii="Times New Roman"/>
          <w:b/>
          <w:i w:val="false"/>
          <w:color w:val="000000"/>
        </w:rPr>
        <w:t xml:space="preserve"> 102. Мұнай құрамын өлшеу құралы</w:t>
      </w:r>
    </w:p>
    <w:bookmarkEnd w:id="1894"/>
    <w:bookmarkStart w:name="z1851" w:id="1895"/>
    <w:p>
      <w:pPr>
        <w:spacing w:after="0"/>
        <w:ind w:left="0"/>
        <w:jc w:val="both"/>
      </w:pPr>
      <w:r>
        <w:rPr>
          <w:rFonts w:ascii="Times New Roman"/>
          <w:b w:val="false"/>
          <w:i w:val="false"/>
          <w:color w:val="000000"/>
          <w:sz w:val="28"/>
        </w:rPr>
        <w:t>
      727. Мұнай құрамын өлшеуге арналған құралдың дәл көрсеткіші өлшенетін сынаудағы нақты мұнай құрамынан + 20 % шегінде болу қажет.</w:t>
      </w:r>
    </w:p>
    <w:bookmarkEnd w:id="1895"/>
    <w:bookmarkStart w:name="z1852" w:id="1896"/>
    <w:p>
      <w:pPr>
        <w:spacing w:after="0"/>
        <w:ind w:left="0"/>
        <w:jc w:val="both"/>
      </w:pPr>
      <w:r>
        <w:rPr>
          <w:rFonts w:ascii="Times New Roman"/>
          <w:b w:val="false"/>
          <w:i w:val="false"/>
          <w:color w:val="000000"/>
          <w:sz w:val="28"/>
        </w:rPr>
        <w:t>
      728. Мұнай болып табылмайтын топырақ, құм, даттану сияқты ластаушы заттардың болуына қарамастан құралдың дәл көрсеткіші 730-тармақта көрсетілген шегінде қалу қажет.</w:t>
      </w:r>
    </w:p>
    <w:bookmarkEnd w:id="1896"/>
    <w:bookmarkStart w:name="z1853" w:id="1897"/>
    <w:p>
      <w:pPr>
        <w:spacing w:after="0"/>
        <w:ind w:left="0"/>
        <w:jc w:val="both"/>
      </w:pPr>
      <w:r>
        <w:rPr>
          <w:rFonts w:ascii="Times New Roman"/>
          <w:b w:val="false"/>
          <w:i w:val="false"/>
          <w:color w:val="000000"/>
          <w:sz w:val="28"/>
        </w:rPr>
        <w:t xml:space="preserve">
      729. Құрал жобаланғаннан энергияны (электрэнергиясы, сығылған ауа және с.с.) беру номиналды мәннен </w:t>
      </w:r>
      <w:r>
        <w:rPr>
          <w:rFonts w:ascii="Times New Roman"/>
          <w:b w:val="false"/>
          <w:i w:val="false"/>
          <w:color w:val="000000"/>
          <w:sz w:val="28"/>
          <w:u w:val="single"/>
        </w:rPr>
        <w:t>+</w:t>
      </w:r>
      <w:r>
        <w:rPr>
          <w:rFonts w:ascii="Times New Roman"/>
          <w:b w:val="false"/>
          <w:i w:val="false"/>
          <w:color w:val="000000"/>
          <w:sz w:val="28"/>
        </w:rPr>
        <w:t xml:space="preserve"> 10% шегінде тербелгенде құрал 730-тармақта көрсетілген дәлдікті сақтау қажет.</w:t>
      </w:r>
    </w:p>
    <w:bookmarkEnd w:id="1897"/>
    <w:bookmarkStart w:name="z1854" w:id="1898"/>
    <w:p>
      <w:pPr>
        <w:spacing w:after="0"/>
        <w:ind w:left="0"/>
        <w:jc w:val="both"/>
      </w:pPr>
      <w:r>
        <w:rPr>
          <w:rFonts w:ascii="Times New Roman"/>
          <w:b w:val="false"/>
          <w:i w:val="false"/>
          <w:color w:val="000000"/>
          <w:sz w:val="28"/>
        </w:rPr>
        <w:t>
      730. Мұнайдың кең диапазонына арналған көрсеткіш құрал мұнай сортына байланысты емес. Егер мұны орындау мүмкін болмаса қажетті мұнай сортына кемеде құралды калибрлеу мүмкіндігі көзделеді, мұндай жағдайда осы мұнай сортына арналған калибрлеу тәсілін таңдаудың дұрыстығын тексеру көзделеді. Көрсеткіш дәлдігі осы Қағиданың 727-тармағында көрсетілген шекте қалады.</w:t>
      </w:r>
    </w:p>
    <w:bookmarkEnd w:id="1898"/>
    <w:bookmarkStart w:name="z1855" w:id="1899"/>
    <w:p>
      <w:pPr>
        <w:spacing w:after="0"/>
        <w:ind w:left="0"/>
        <w:jc w:val="both"/>
      </w:pPr>
      <w:r>
        <w:rPr>
          <w:rFonts w:ascii="Times New Roman"/>
          <w:b w:val="false"/>
          <w:i w:val="false"/>
          <w:color w:val="000000"/>
          <w:sz w:val="28"/>
        </w:rPr>
        <w:t>
      731. Құралда оның қолдану шамасына сәйкес бірнеше шкаласы болуы қажет. Шкаланың толық диапазоны кемінде 1000 млн</w:t>
      </w:r>
      <w:r>
        <w:rPr>
          <w:rFonts w:ascii="Times New Roman"/>
          <w:b w:val="false"/>
          <w:i w:val="false"/>
          <w:color w:val="000000"/>
          <w:vertAlign w:val="superscript"/>
        </w:rPr>
        <w:t xml:space="preserve">-1 </w:t>
      </w:r>
      <w:r>
        <w:rPr>
          <w:rFonts w:ascii="Times New Roman"/>
          <w:b w:val="false"/>
          <w:i w:val="false"/>
          <w:color w:val="000000"/>
          <w:sz w:val="28"/>
        </w:rPr>
        <w:t>құрайды.</w:t>
      </w:r>
    </w:p>
    <w:bookmarkEnd w:id="1899"/>
    <w:bookmarkStart w:name="z1856" w:id="1900"/>
    <w:p>
      <w:pPr>
        <w:spacing w:after="0"/>
        <w:ind w:left="0"/>
        <w:jc w:val="both"/>
      </w:pPr>
      <w:r>
        <w:rPr>
          <w:rFonts w:ascii="Times New Roman"/>
          <w:b w:val="false"/>
          <w:i w:val="false"/>
          <w:color w:val="000000"/>
          <w:sz w:val="28"/>
        </w:rPr>
        <w:t>
      732. Сынау кезінде анықталған құралды іске қосу уақыты 20 секундтан аспайды.</w:t>
      </w:r>
    </w:p>
    <w:bookmarkEnd w:id="1900"/>
    <w:bookmarkStart w:name="z1857" w:id="1901"/>
    <w:p>
      <w:pPr>
        <w:spacing w:after="0"/>
        <w:ind w:left="0"/>
        <w:jc w:val="both"/>
      </w:pPr>
      <w:r>
        <w:rPr>
          <w:rFonts w:ascii="Times New Roman"/>
          <w:b w:val="false"/>
          <w:i w:val="false"/>
          <w:color w:val="000000"/>
          <w:sz w:val="28"/>
        </w:rPr>
        <w:t>
      733. Кемеде құралдың дұрыстығын тексеру үшін кемелік қызметкерлерге құралдың толық диапазонының шамамен 1/2 сәйкес еліктейтін сигналды енгізу жолымен құралдың электрлік және электронды контурының қалыптасуын тексеруге мүмкіндік беретін тәсілдер көзделеді.</w:t>
      </w:r>
    </w:p>
    <w:bookmarkEnd w:id="1901"/>
    <w:bookmarkStart w:name="z1858" w:id="1902"/>
    <w:p>
      <w:pPr>
        <w:spacing w:after="0"/>
        <w:ind w:left="0"/>
        <w:jc w:val="both"/>
      </w:pPr>
      <w:r>
        <w:rPr>
          <w:rFonts w:ascii="Times New Roman"/>
          <w:b w:val="false"/>
          <w:i w:val="false"/>
          <w:color w:val="000000"/>
          <w:sz w:val="28"/>
        </w:rPr>
        <w:t>
      Сондай-ақ білікті қызметкер кеме бортында құралды қайта бағалау мүмкіндігін көздейді.</w:t>
      </w:r>
    </w:p>
    <w:bookmarkEnd w:id="1902"/>
    <w:bookmarkStart w:name="z1859" w:id="1903"/>
    <w:p>
      <w:pPr>
        <w:spacing w:after="0"/>
        <w:ind w:left="0"/>
        <w:jc w:val="both"/>
      </w:pPr>
      <w:r>
        <w:rPr>
          <w:rFonts w:ascii="Times New Roman"/>
          <w:b w:val="false"/>
          <w:i w:val="false"/>
          <w:color w:val="000000"/>
          <w:sz w:val="28"/>
        </w:rPr>
        <w:t>
      734. Жарылысқа қауіпті үй-жайларда орналасқан құралдар ІСЖКЖҚ 441-тарауының талаптарына сәйкес келу қажет.</w:t>
      </w:r>
    </w:p>
    <w:bookmarkEnd w:id="1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734-тармақ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0" w:id="1904"/>
    <w:p>
      <w:pPr>
        <w:spacing w:after="0"/>
        <w:ind w:left="0"/>
        <w:jc w:val="both"/>
      </w:pPr>
      <w:r>
        <w:rPr>
          <w:rFonts w:ascii="Times New Roman"/>
          <w:b w:val="false"/>
          <w:i w:val="false"/>
          <w:color w:val="000000"/>
          <w:sz w:val="28"/>
        </w:rPr>
        <w:t>
      735. Егер Кеме қатынасы тіркелімі мақұлдаған қауіпсіздіктің арнайы шаралары көзделмесе құралда ешқандай қауіпті сипаттағы зат болмауы және қолданбауы қажет.</w:t>
      </w:r>
    </w:p>
    <w:bookmarkEnd w:id="1904"/>
    <w:bookmarkStart w:name="z1861" w:id="1905"/>
    <w:p>
      <w:pPr>
        <w:spacing w:after="0"/>
        <w:ind w:left="0"/>
        <w:jc w:val="both"/>
      </w:pPr>
      <w:r>
        <w:rPr>
          <w:rFonts w:ascii="Times New Roman"/>
          <w:b w:val="false"/>
          <w:i w:val="false"/>
          <w:color w:val="000000"/>
          <w:sz w:val="28"/>
        </w:rPr>
        <w:t>
      736. Құралдың әрбір негізгі элементі оның атауы, құрастырылған сызба нөмірі, түрі, моделі және сериясы анық көрсетілген маңдайшамен жабдықталады.</w:t>
      </w:r>
    </w:p>
    <w:bookmarkEnd w:id="1905"/>
    <w:bookmarkStart w:name="z1862" w:id="1906"/>
    <w:p>
      <w:pPr>
        <w:spacing w:after="0"/>
        <w:ind w:left="0"/>
        <w:jc w:val="left"/>
      </w:pPr>
      <w:r>
        <w:rPr>
          <w:rFonts w:ascii="Times New Roman"/>
          <w:b/>
          <w:i w:val="false"/>
          <w:color w:val="000000"/>
        </w:rPr>
        <w:t xml:space="preserve"> 103. "Мұнай-су" шекарасын анықтауға арналған құралдарға қойылатын талаптар</w:t>
      </w:r>
    </w:p>
    <w:bookmarkEnd w:id="1906"/>
    <w:bookmarkStart w:name="z1863" w:id="1907"/>
    <w:p>
      <w:pPr>
        <w:spacing w:after="0"/>
        <w:ind w:left="0"/>
        <w:jc w:val="both"/>
      </w:pPr>
      <w:r>
        <w:rPr>
          <w:rFonts w:ascii="Times New Roman"/>
          <w:b w:val="false"/>
          <w:i w:val="false"/>
          <w:color w:val="000000"/>
          <w:sz w:val="28"/>
        </w:rPr>
        <w:t>
      737. "Мұнай-су" шекарасын анықтауға арналған құралдар тұрақты және ауыспалы болуы мүмкін.</w:t>
      </w:r>
    </w:p>
    <w:bookmarkEnd w:id="1907"/>
    <w:bookmarkStart w:name="z1864" w:id="1908"/>
    <w:p>
      <w:pPr>
        <w:spacing w:after="0"/>
        <w:ind w:left="0"/>
        <w:jc w:val="both"/>
      </w:pPr>
      <w:r>
        <w:rPr>
          <w:rFonts w:ascii="Times New Roman"/>
          <w:b w:val="false"/>
          <w:i w:val="false"/>
          <w:color w:val="000000"/>
          <w:sz w:val="28"/>
        </w:rPr>
        <w:t>
      Тек қана стационарлы құралдарды қолдану кезінде "мұнай-су" шекарасының бөлігін анықтау үшін оларды әрбір тұрақтағы танкілерде орнату көзделеді.</w:t>
      </w:r>
    </w:p>
    <w:bookmarkEnd w:id="1908"/>
    <w:bookmarkStart w:name="z1865" w:id="1909"/>
    <w:p>
      <w:pPr>
        <w:spacing w:after="0"/>
        <w:ind w:left="0"/>
        <w:jc w:val="both"/>
      </w:pPr>
      <w:r>
        <w:rPr>
          <w:rFonts w:ascii="Times New Roman"/>
          <w:b w:val="false"/>
          <w:i w:val="false"/>
          <w:color w:val="000000"/>
          <w:sz w:val="28"/>
        </w:rPr>
        <w:t>
      738. Құралдар кез келген деңгей танкісіндегі "мұнай-су" шекарасының орналасуын анықтау қажет.</w:t>
      </w:r>
    </w:p>
    <w:bookmarkEnd w:id="1909"/>
    <w:bookmarkStart w:name="z1866" w:id="1910"/>
    <w:p>
      <w:pPr>
        <w:spacing w:after="0"/>
        <w:ind w:left="0"/>
        <w:jc w:val="both"/>
      </w:pPr>
      <w:r>
        <w:rPr>
          <w:rFonts w:ascii="Times New Roman"/>
          <w:b w:val="false"/>
          <w:i w:val="false"/>
          <w:color w:val="000000"/>
          <w:sz w:val="28"/>
        </w:rPr>
        <w:t>
      739. "Мұнай-су" бөлігінің немесе люктардың ауыстыру құралдарына арналған стационарлы құралдардың орналасқан жерін танк конструкциясын және кеменің ауытқуға әсері ескеріліп таңдалады.</w:t>
      </w:r>
    </w:p>
    <w:bookmarkEnd w:id="1910"/>
    <w:bookmarkStart w:name="z1867" w:id="1911"/>
    <w:p>
      <w:pPr>
        <w:spacing w:after="0"/>
        <w:ind w:left="0"/>
        <w:jc w:val="both"/>
      </w:pPr>
      <w:r>
        <w:rPr>
          <w:rFonts w:ascii="Times New Roman"/>
          <w:b w:val="false"/>
          <w:i w:val="false"/>
          <w:color w:val="000000"/>
          <w:sz w:val="28"/>
        </w:rPr>
        <w:t>
      740. Стационарлы құралдардың "мұнай-су" бөлігі шекарасының басқару органдары мен орналасу индикаторы басқару постыларында жүк операцияларымен немесе ұқсас үй-жайда орналасады.</w:t>
      </w:r>
    </w:p>
    <w:bookmarkEnd w:id="1911"/>
    <w:bookmarkStart w:name="z1868" w:id="1912"/>
    <w:p>
      <w:pPr>
        <w:spacing w:after="0"/>
        <w:ind w:left="0"/>
        <w:jc w:val="both"/>
      </w:pPr>
      <w:r>
        <w:rPr>
          <w:rFonts w:ascii="Times New Roman"/>
          <w:b w:val="false"/>
          <w:i w:val="false"/>
          <w:color w:val="000000"/>
          <w:sz w:val="28"/>
        </w:rPr>
        <w:t>
      741. "Мұнай-су" бөлігін анықтауға арналған стационарлы құралдар танкінің жуу жабдығының сорғылау соққысын көтереді.</w:t>
      </w:r>
    </w:p>
    <w:bookmarkEnd w:id="1912"/>
    <w:bookmarkStart w:name="z1869" w:id="1913"/>
    <w:p>
      <w:pPr>
        <w:spacing w:after="0"/>
        <w:ind w:left="0"/>
        <w:jc w:val="both"/>
      </w:pPr>
      <w:r>
        <w:rPr>
          <w:rFonts w:ascii="Times New Roman"/>
          <w:b w:val="false"/>
          <w:i w:val="false"/>
          <w:color w:val="000000"/>
          <w:sz w:val="28"/>
        </w:rPr>
        <w:t>
      742. Тығыздығы бойынша айтарлықтай айрықшаланатын құрал сұйықтық бөлімінің шекарасын анықтау үшін конструкцияланады. Құрал оны қолдану шарттары мен қажетті шектеулері көрсетілген маңдайшамен жабдықталады.</w:t>
      </w:r>
    </w:p>
    <w:bookmarkEnd w:id="1913"/>
    <w:bookmarkStart w:name="z1870" w:id="1914"/>
    <w:p>
      <w:pPr>
        <w:spacing w:after="0"/>
        <w:ind w:left="0"/>
        <w:jc w:val="both"/>
      </w:pPr>
      <w:r>
        <w:rPr>
          <w:rFonts w:ascii="Times New Roman"/>
          <w:b w:val="false"/>
          <w:i w:val="false"/>
          <w:color w:val="000000"/>
          <w:sz w:val="28"/>
        </w:rPr>
        <w:t>
      743. "Мұнай-су" бөлігін анықтауға арналған құрал конструкциясы жарылуға қауіпті үй-жайларда оны орнатуға мүмкіндік береді. Құрал радио кедергісін жасамайды.</w:t>
      </w:r>
    </w:p>
    <w:bookmarkEnd w:id="1914"/>
    <w:bookmarkStart w:name="z1871" w:id="1915"/>
    <w:p>
      <w:pPr>
        <w:spacing w:after="0"/>
        <w:ind w:left="0"/>
        <w:jc w:val="both"/>
      </w:pPr>
      <w:r>
        <w:rPr>
          <w:rFonts w:ascii="Times New Roman"/>
          <w:b w:val="false"/>
          <w:i w:val="false"/>
          <w:color w:val="000000"/>
          <w:sz w:val="28"/>
        </w:rPr>
        <w:t>
      744. "Мұнай-су" бөлігін анықтауға арналған құрал ыңғайлы әрі сенімді болу қажет. Ол теңіз суының ықпалына төзімді материалдардан жасалады.</w:t>
      </w:r>
    </w:p>
    <w:bookmarkEnd w:id="1915"/>
    <w:bookmarkStart w:name="z1872" w:id="1916"/>
    <w:p>
      <w:pPr>
        <w:spacing w:after="0"/>
        <w:ind w:left="0"/>
        <w:jc w:val="both"/>
      </w:pPr>
      <w:r>
        <w:rPr>
          <w:rFonts w:ascii="Times New Roman"/>
          <w:b w:val="false"/>
          <w:i w:val="false"/>
          <w:color w:val="000000"/>
          <w:sz w:val="28"/>
        </w:rPr>
        <w:t>
      745. Құрал қоршаған ортаның -30-дан +50 С температура диапазонында сенімді жұмыс істейді.</w:t>
      </w:r>
    </w:p>
    <w:bookmarkEnd w:id="1916"/>
    <w:bookmarkStart w:name="z1873" w:id="1917"/>
    <w:p>
      <w:pPr>
        <w:spacing w:after="0"/>
        <w:ind w:left="0"/>
        <w:jc w:val="both"/>
      </w:pPr>
      <w:r>
        <w:rPr>
          <w:rFonts w:ascii="Times New Roman"/>
          <w:b w:val="false"/>
          <w:i w:val="false"/>
          <w:color w:val="000000"/>
          <w:sz w:val="28"/>
        </w:rPr>
        <w:t>
      746. "Мұнай-су" бөлігін анықтауға арналған құрал мұнайдан суға өту және керісінше болған кездегі жұмыс істеуі тез және анық болу қажет.</w:t>
      </w:r>
    </w:p>
    <w:bookmarkEnd w:id="1917"/>
    <w:bookmarkStart w:name="z1874" w:id="1918"/>
    <w:p>
      <w:pPr>
        <w:spacing w:after="0"/>
        <w:ind w:left="0"/>
        <w:jc w:val="both"/>
      </w:pPr>
      <w:r>
        <w:rPr>
          <w:rFonts w:ascii="Times New Roman"/>
          <w:b w:val="false"/>
          <w:i w:val="false"/>
          <w:color w:val="000000"/>
          <w:sz w:val="28"/>
        </w:rPr>
        <w:t>
      747. "Мұнай-су" бөлігін анықтауға арналған құрал көрсеткіш құрылғы көмегімен "мұнай-су" бөлігінің шекарасы индикациясын қамтамасыз етеді.</w:t>
      </w:r>
    </w:p>
    <w:bookmarkEnd w:id="1918"/>
    <w:bookmarkStart w:name="z1875" w:id="1919"/>
    <w:p>
      <w:pPr>
        <w:spacing w:after="0"/>
        <w:ind w:left="0"/>
        <w:jc w:val="both"/>
      </w:pPr>
      <w:r>
        <w:rPr>
          <w:rFonts w:ascii="Times New Roman"/>
          <w:b w:val="false"/>
          <w:i w:val="false"/>
          <w:color w:val="000000"/>
          <w:sz w:val="28"/>
        </w:rPr>
        <w:t xml:space="preserve">
      748. Құрал дәлдігі "мұнай-су" бөлігі шекарасының индикациясын нақтыдан </w:t>
      </w:r>
      <w:r>
        <w:rPr>
          <w:rFonts w:ascii="Times New Roman"/>
          <w:b w:val="false"/>
          <w:i w:val="false"/>
          <w:color w:val="000000"/>
          <w:sz w:val="28"/>
          <w:u w:val="single"/>
        </w:rPr>
        <w:t>+</w:t>
      </w:r>
      <w:r>
        <w:rPr>
          <w:rFonts w:ascii="Times New Roman"/>
          <w:b w:val="false"/>
          <w:i w:val="false"/>
          <w:color w:val="000000"/>
          <w:sz w:val="28"/>
        </w:rPr>
        <w:t xml:space="preserve"> 25 мм шегінде қамтамасыз етеді.</w:t>
      </w:r>
    </w:p>
    <w:bookmarkEnd w:id="1919"/>
    <w:bookmarkStart w:name="z1876" w:id="1920"/>
    <w:p>
      <w:pPr>
        <w:spacing w:after="0"/>
        <w:ind w:left="0"/>
        <w:jc w:val="both"/>
      </w:pPr>
      <w:r>
        <w:rPr>
          <w:rFonts w:ascii="Times New Roman"/>
          <w:b w:val="false"/>
          <w:i w:val="false"/>
          <w:color w:val="000000"/>
          <w:sz w:val="28"/>
        </w:rPr>
        <w:t>
      749. Кеменің бортында құралдың жұмысын тексеру көзделеді.</w:t>
      </w:r>
    </w:p>
    <w:bookmarkEnd w:id="1920"/>
    <w:bookmarkStart w:name="z1877" w:id="1921"/>
    <w:p>
      <w:pPr>
        <w:spacing w:after="0"/>
        <w:ind w:left="0"/>
        <w:jc w:val="left"/>
      </w:pPr>
      <w:r>
        <w:rPr>
          <w:rFonts w:ascii="Times New Roman"/>
          <w:b/>
          <w:i w:val="false"/>
          <w:color w:val="000000"/>
        </w:rPr>
        <w:t xml:space="preserve"> 104. Тұрақтағы танкілер</w:t>
      </w:r>
    </w:p>
    <w:bookmarkEnd w:id="1921"/>
    <w:bookmarkStart w:name="z1878" w:id="1922"/>
    <w:p>
      <w:pPr>
        <w:spacing w:after="0"/>
        <w:ind w:left="0"/>
        <w:jc w:val="both"/>
      </w:pPr>
      <w:r>
        <w:rPr>
          <w:rFonts w:ascii="Times New Roman"/>
          <w:b w:val="false"/>
          <w:i w:val="false"/>
          <w:color w:val="000000"/>
          <w:sz w:val="28"/>
        </w:rPr>
        <w:t>
      750. Жалпы сыйымдылығы 150 және одан жоғары әрбір мұнай құятын кемелер тұрақтағы танкілерімен немесе тұрақтағы танкілердің жүйесімен жабдықталады.</w:t>
      </w:r>
    </w:p>
    <w:bookmarkEnd w:id="1922"/>
    <w:bookmarkStart w:name="z1879" w:id="1923"/>
    <w:p>
      <w:pPr>
        <w:spacing w:after="0"/>
        <w:ind w:left="0"/>
        <w:jc w:val="both"/>
      </w:pPr>
      <w:r>
        <w:rPr>
          <w:rFonts w:ascii="Times New Roman"/>
          <w:b w:val="false"/>
          <w:i w:val="false"/>
          <w:color w:val="000000"/>
          <w:sz w:val="28"/>
        </w:rPr>
        <w:t>
      751. Тұрақтағы танкілердің немесе тұрақтағы танкілер жүйесінің сыйымдылығы мынадай жағдайларды қоспағанда мұнай бойынша мұнай құятын кеменің жүк сыйымдылығынан кемінде 3 % құрайды:</w:t>
      </w:r>
    </w:p>
    <w:bookmarkEnd w:id="1923"/>
    <w:bookmarkStart w:name="z1880" w:id="1924"/>
    <w:p>
      <w:pPr>
        <w:spacing w:after="0"/>
        <w:ind w:left="0"/>
        <w:jc w:val="both"/>
      </w:pPr>
      <w:r>
        <w:rPr>
          <w:rFonts w:ascii="Times New Roman"/>
          <w:b w:val="false"/>
          <w:i w:val="false"/>
          <w:color w:val="000000"/>
          <w:sz w:val="28"/>
        </w:rPr>
        <w:t>
      1) егер мұнай құятын кемеде танкілерді жууға арналған құрылғылар тұрақтағы кемелер немесе танкілерді жууға жеткілікті және сорғыларды жұмыс сұйықтығымен қамтамасыз етілетін көлемде, эжекторды жуу суларымен толтырылады, Кеме қатынасы тіркелімі тұрақтағы кемелердің сыйымдылығын мұнай бойынша мұнай құятын кеменің жүк сыйымдылығының 2 % кем төмендетуге рұқсат етеді;</w:t>
      </w:r>
    </w:p>
    <w:bookmarkEnd w:id="1924"/>
    <w:bookmarkStart w:name="z1881" w:id="1925"/>
    <w:p>
      <w:pPr>
        <w:spacing w:after="0"/>
        <w:ind w:left="0"/>
        <w:jc w:val="both"/>
      </w:pPr>
      <w:r>
        <w:rPr>
          <w:rFonts w:ascii="Times New Roman"/>
          <w:b w:val="false"/>
          <w:i w:val="false"/>
          <w:color w:val="000000"/>
          <w:sz w:val="28"/>
        </w:rPr>
        <w:t>
      2) егер мұнай құятын кемеде таза балластқа ғана арналған танкілер көзделсе, Кеме қатынасы тіркелімі мұнай бойынша мұнай құятын кеменің жүк сыйымдылығының 2 %-на тең тұрақтағы кемелердің сыйымдылығына рұқсат етеді.</w:t>
      </w:r>
    </w:p>
    <w:bookmarkEnd w:id="1925"/>
    <w:bookmarkStart w:name="z1882" w:id="1926"/>
    <w:p>
      <w:pPr>
        <w:spacing w:after="0"/>
        <w:ind w:left="0"/>
        <w:jc w:val="both"/>
      </w:pPr>
      <w:r>
        <w:rPr>
          <w:rFonts w:ascii="Times New Roman"/>
          <w:b w:val="false"/>
          <w:i w:val="false"/>
          <w:color w:val="000000"/>
          <w:sz w:val="28"/>
        </w:rPr>
        <w:t>
      3) егер құрамдасқан кемелерде жүк тек қана тегіс дуалды танкілермен ғана тасымалданатын болса, Кеме қатынасы тіркелімімен мұнай құятын кеменің жүк сыйымдылығының 1 %-на тең тұрақтағы кемелердің сыйымдылығына рұқсат етеді. Сонымен бірге танкілерді жууға арналған құрылғылар танкілерді жууға жеткілікті және сорғыларды жұмыс сұйықтығымен қамтамасыз етілетін көлемде, эжекторды жуу суларымен толтырылады, Кеме қатынасы тіркелімі тұрақтағы кемелердің сыйымдылығын мұнай бойынша мұнай құюға арналған кеменің жүк сыйымдылығының 0,8 % кем төмендетуге рұқсат етеді.</w:t>
      </w:r>
    </w:p>
    <w:bookmarkEnd w:id="1926"/>
    <w:bookmarkStart w:name="z1883" w:id="1927"/>
    <w:p>
      <w:pPr>
        <w:spacing w:after="0"/>
        <w:ind w:left="0"/>
        <w:jc w:val="both"/>
      </w:pPr>
      <w:r>
        <w:rPr>
          <w:rFonts w:ascii="Times New Roman"/>
          <w:b w:val="false"/>
          <w:i w:val="false"/>
          <w:color w:val="000000"/>
          <w:sz w:val="28"/>
        </w:rPr>
        <w:t>
      752. Кіру және шығу саңылауларының орналасуы, сондай-ақ тұрақтағы танкілердің жайғасқан аралықтары турбуленттілікті төмендету және мұнай суымен және эмульсиямен қармау қажет.</w:t>
      </w:r>
    </w:p>
    <w:bookmarkEnd w:id="1927"/>
    <w:bookmarkStart w:name="z1884" w:id="1928"/>
    <w:p>
      <w:pPr>
        <w:spacing w:after="0"/>
        <w:ind w:left="0"/>
        <w:jc w:val="both"/>
      </w:pPr>
      <w:r>
        <w:rPr>
          <w:rFonts w:ascii="Times New Roman"/>
          <w:b w:val="false"/>
          <w:i w:val="false"/>
          <w:color w:val="000000"/>
          <w:sz w:val="28"/>
        </w:rPr>
        <w:t>
      753. Осы Қағиданың 750-752-тармақтардың талаптары мұнай құятын кемелерге мынадай жағдайларда қолданылмайды:</w:t>
      </w:r>
    </w:p>
    <w:bookmarkEnd w:id="1928"/>
    <w:bookmarkStart w:name="z1885" w:id="1929"/>
    <w:p>
      <w:pPr>
        <w:spacing w:after="0"/>
        <w:ind w:left="0"/>
        <w:jc w:val="both"/>
      </w:pPr>
      <w:r>
        <w:rPr>
          <w:rFonts w:ascii="Times New Roman"/>
          <w:b w:val="false"/>
          <w:i w:val="false"/>
          <w:color w:val="000000"/>
          <w:sz w:val="28"/>
        </w:rPr>
        <w:t>
      1) кейіннен қабылдау құрылысына беру үшін барлық мұнайы бар қоспаларды кеме бортында сақтау шартымен 72 сағат ұзақтылықпен рейсте болатын және жақын жердегі жағалаудан 50 миль қашық кемелер;</w:t>
      </w:r>
    </w:p>
    <w:bookmarkEnd w:id="1929"/>
    <w:bookmarkStart w:name="z1886" w:id="1930"/>
    <w:p>
      <w:pPr>
        <w:spacing w:after="0"/>
        <w:ind w:left="0"/>
        <w:jc w:val="both"/>
      </w:pPr>
      <w:r>
        <w:rPr>
          <w:rFonts w:ascii="Times New Roman"/>
          <w:b w:val="false"/>
          <w:i w:val="false"/>
          <w:color w:val="000000"/>
          <w:sz w:val="28"/>
        </w:rPr>
        <w:t>
      2) асфальт қалдықтарын бортта кейіннен осы қалдықтарды және барлық жуу суларын қабылдау құрылысына беру үшін сақтаумен асфальт тасымалдайтын кемелер.</w:t>
      </w:r>
    </w:p>
    <w:bookmarkEnd w:id="1930"/>
    <w:bookmarkStart w:name="z1887" w:id="1931"/>
    <w:p>
      <w:pPr>
        <w:spacing w:after="0"/>
        <w:ind w:left="0"/>
        <w:jc w:val="both"/>
      </w:pPr>
      <w:r>
        <w:rPr>
          <w:rFonts w:ascii="Times New Roman"/>
          <w:b w:val="false"/>
          <w:i w:val="false"/>
          <w:color w:val="000000"/>
          <w:sz w:val="28"/>
        </w:rPr>
        <w:t>
      754. Осы Қағиданың 750-752-тармақтарының талаптары мұнай құюға арналмаған, бірақ қосынды сыйымдылығы 200 м</w:t>
      </w:r>
      <w:r>
        <w:rPr>
          <w:rFonts w:ascii="Times New Roman"/>
          <w:b w:val="false"/>
          <w:i w:val="false"/>
          <w:color w:val="000000"/>
          <w:vertAlign w:val="superscript"/>
        </w:rPr>
        <w:t>3</w:t>
      </w:r>
      <w:r>
        <w:rPr>
          <w:rFonts w:ascii="Times New Roman"/>
          <w:b w:val="false"/>
          <w:i w:val="false"/>
          <w:color w:val="000000"/>
          <w:sz w:val="28"/>
        </w:rPr>
        <w:t xml:space="preserve"> және жоғарыны құрайтын арнайы жасалған және мұнай тасымалдау үшін қолданылатын жүк үй-жайлары бар кемелерге қолданылады.</w:t>
      </w:r>
    </w:p>
    <w:bookmarkEnd w:id="1931"/>
    <w:bookmarkStart w:name="z1888" w:id="1932"/>
    <w:p>
      <w:pPr>
        <w:spacing w:after="0"/>
        <w:ind w:left="0"/>
        <w:jc w:val="both"/>
      </w:pPr>
      <w:r>
        <w:rPr>
          <w:rFonts w:ascii="Times New Roman"/>
          <w:b w:val="false"/>
          <w:i w:val="false"/>
          <w:color w:val="000000"/>
          <w:sz w:val="28"/>
        </w:rPr>
        <w:t>
      755. Егер мұнайы бар суларды машиналық үй-жайдан тұрақта тұрған танкілерге шығаруға арналған құбырлар көзделсе, ол машиналық үй-жайға жүк және газдың түсуін болдырмайтын тиісті құралын қосады.</w:t>
      </w:r>
    </w:p>
    <w:bookmarkEnd w:id="1932"/>
    <w:bookmarkStart w:name="z1889" w:id="1933"/>
    <w:p>
      <w:pPr>
        <w:spacing w:after="0"/>
        <w:ind w:left="0"/>
        <w:jc w:val="left"/>
      </w:pPr>
      <w:r>
        <w:rPr>
          <w:rFonts w:ascii="Times New Roman"/>
          <w:b/>
          <w:i w:val="false"/>
          <w:color w:val="000000"/>
        </w:rPr>
        <w:t xml:space="preserve"> 105. Қақтығыс немесе қайраңға отырғызу кезінде мұнаймен</w:t>
      </w:r>
      <w:r>
        <w:br/>
      </w:r>
      <w:r>
        <w:rPr>
          <w:rFonts w:ascii="Times New Roman"/>
          <w:b/>
          <w:i w:val="false"/>
          <w:color w:val="000000"/>
        </w:rPr>
        <w:t>ластануды болдырмау бойынша мұнай құятын кемелерге қойылатын талаптар</w:t>
      </w:r>
    </w:p>
    <w:bookmarkEnd w:id="1933"/>
    <w:bookmarkStart w:name="z1890" w:id="1934"/>
    <w:p>
      <w:pPr>
        <w:spacing w:after="0"/>
        <w:ind w:left="0"/>
        <w:jc w:val="both"/>
      </w:pPr>
      <w:r>
        <w:rPr>
          <w:rFonts w:ascii="Times New Roman"/>
          <w:b w:val="false"/>
          <w:i w:val="false"/>
          <w:color w:val="000000"/>
          <w:sz w:val="28"/>
        </w:rPr>
        <w:t>
      756. Осы тараудың талаптары дейдвейті 600 т және одан жоғары мұнай құятын кемелерге қолданылады:</w:t>
      </w:r>
    </w:p>
    <w:bookmarkEnd w:id="1934"/>
    <w:bookmarkStart w:name="z1891" w:id="1935"/>
    <w:p>
      <w:pPr>
        <w:spacing w:after="0"/>
        <w:ind w:left="0"/>
        <w:jc w:val="both"/>
      </w:pPr>
      <w:r>
        <w:rPr>
          <w:rFonts w:ascii="Times New Roman"/>
          <w:b w:val="false"/>
          <w:i w:val="false"/>
          <w:color w:val="000000"/>
          <w:sz w:val="28"/>
        </w:rPr>
        <w:t>
      1) 1993 жылғы 5 шілдеден кейін жасауға қол қойылған келісімшарт;</w:t>
      </w:r>
    </w:p>
    <w:bookmarkEnd w:id="1935"/>
    <w:bookmarkStart w:name="z1892" w:id="1936"/>
    <w:p>
      <w:pPr>
        <w:spacing w:after="0"/>
        <w:ind w:left="0"/>
        <w:jc w:val="both"/>
      </w:pPr>
      <w:r>
        <w:rPr>
          <w:rFonts w:ascii="Times New Roman"/>
          <w:b w:val="false"/>
          <w:i w:val="false"/>
          <w:color w:val="000000"/>
          <w:sz w:val="28"/>
        </w:rPr>
        <w:t>
      2) келісімшарт болмаған жағдайда қаланған немесе 1994 жылғы 5 қаңтардан кейін жасалған сияқты сатыда тұрған кильдер;</w:t>
      </w:r>
    </w:p>
    <w:bookmarkEnd w:id="1936"/>
    <w:bookmarkStart w:name="z1893" w:id="1937"/>
    <w:p>
      <w:pPr>
        <w:spacing w:after="0"/>
        <w:ind w:left="0"/>
        <w:jc w:val="both"/>
      </w:pPr>
      <w:r>
        <w:rPr>
          <w:rFonts w:ascii="Times New Roman"/>
          <w:b w:val="false"/>
          <w:i w:val="false"/>
          <w:color w:val="000000"/>
          <w:sz w:val="28"/>
        </w:rPr>
        <w:t>
      3) жеткізу 1996 жылғы 5 шілдеден кейін жүргізілген;</w:t>
      </w:r>
    </w:p>
    <w:bookmarkEnd w:id="1937"/>
    <w:bookmarkStart w:name="z1894" w:id="1938"/>
    <w:p>
      <w:pPr>
        <w:spacing w:after="0"/>
        <w:ind w:left="0"/>
        <w:jc w:val="both"/>
      </w:pPr>
      <w:r>
        <w:rPr>
          <w:rFonts w:ascii="Times New Roman"/>
          <w:b w:val="false"/>
          <w:i w:val="false"/>
          <w:color w:val="000000"/>
          <w:sz w:val="28"/>
        </w:rPr>
        <w:t>
      4) келісімшарт болмаған жағдайда 1993 жылғы 6 шілдеде жасалған келісімшарт бойынша елеулі қайта жабдықтауға түскен немесе 1994 жылғы 6 қаңтардан кейін басталған құрылыс жұмыстары немесе құрылысы 1996 жылы 6 шілдеден кейін аяқталған.</w:t>
      </w:r>
    </w:p>
    <w:bookmarkEnd w:id="1938"/>
    <w:bookmarkStart w:name="z1895" w:id="1939"/>
    <w:p>
      <w:pPr>
        <w:spacing w:after="0"/>
        <w:ind w:left="0"/>
        <w:jc w:val="both"/>
      </w:pPr>
      <w:r>
        <w:rPr>
          <w:rFonts w:ascii="Times New Roman"/>
          <w:b w:val="false"/>
          <w:i w:val="false"/>
          <w:color w:val="000000"/>
          <w:sz w:val="28"/>
        </w:rPr>
        <w:t>
      757. Осы Қағиданың 758-762-тармақтарының талаптарына сәйкес конструкцияланған мұнай танкісі болып табылмайтын мұнай құятын кемелерде балласты танкілер болады.</w:t>
      </w:r>
    </w:p>
    <w:bookmarkEnd w:id="1939"/>
    <w:bookmarkStart w:name="z1896" w:id="1940"/>
    <w:p>
      <w:pPr>
        <w:spacing w:after="0"/>
        <w:ind w:left="0"/>
        <w:jc w:val="both"/>
      </w:pPr>
      <w:r>
        <w:rPr>
          <w:rFonts w:ascii="Times New Roman"/>
          <w:b w:val="false"/>
          <w:i w:val="false"/>
          <w:color w:val="000000"/>
          <w:sz w:val="28"/>
        </w:rPr>
        <w:t xml:space="preserve">
      758. Борттық балластық танкілер жүк танкісінің барлық ұзындығына және борттың барлық биіктігіне немесе екінші түп төсенішінен басты палубаға дейін созылып жатады, сонымен бірге жүк танкілерінің және борттың сыртқы қаптамасының теоретикалық сызық аралығының арқашықтығы борт қаптамасының нормасы бойынша кез келген көлденең қимада өлшенген осы Қағиданың </w:t>
      </w:r>
      <w:r>
        <w:rPr>
          <w:rFonts w:ascii="Times New Roman"/>
          <w:b w:val="false"/>
          <w:i w:val="false"/>
          <w:color w:val="000000"/>
          <w:sz w:val="28"/>
        </w:rPr>
        <w:t>14-қосымшасына</w:t>
      </w:r>
      <w:r>
        <w:rPr>
          <w:rFonts w:ascii="Times New Roman"/>
          <w:b w:val="false"/>
          <w:i w:val="false"/>
          <w:color w:val="000000"/>
          <w:sz w:val="28"/>
        </w:rPr>
        <w:t xml:space="preserve"> сәйкес </w:t>
      </w:r>
      <w:r>
        <w:rPr>
          <w:rFonts w:ascii="Times New Roman"/>
          <w:b w:val="false"/>
          <w:i/>
          <w:color w:val="000000"/>
          <w:sz w:val="28"/>
        </w:rPr>
        <w:t xml:space="preserve">w </w:t>
      </w:r>
      <w:r>
        <w:rPr>
          <w:rFonts w:ascii="Times New Roman"/>
          <w:b w:val="false"/>
          <w:i w:val="false"/>
          <w:color w:val="000000"/>
          <w:sz w:val="28"/>
        </w:rPr>
        <w:t>кем емес қашықтықты құрайды.</w:t>
      </w:r>
    </w:p>
    <w:bookmarkEnd w:id="1940"/>
    <w:bookmarkStart w:name="z1897" w:id="1941"/>
    <w:p>
      <w:pPr>
        <w:spacing w:after="0"/>
        <w:ind w:left="0"/>
        <w:jc w:val="both"/>
      </w:pPr>
      <w:r>
        <w:rPr>
          <w:rFonts w:ascii="Times New Roman"/>
          <w:b w:val="false"/>
          <w:i w:val="false"/>
          <w:color w:val="000000"/>
          <w:sz w:val="28"/>
        </w:rPr>
        <w:t xml:space="preserve">
      759. Екі есе түптің балластық танкілері жүк танкілерінің барлық ұзына бойына созылып жату керек және кез келген көлденең қимада түптік қаптаманың теоретикалық сызығы және жүк танкілерінің түбі аралығында түптік қаптаманың осы Қағиданың </w:t>
      </w:r>
      <w:r>
        <w:rPr>
          <w:rFonts w:ascii="Times New Roman"/>
          <w:b w:val="false"/>
          <w:i w:val="false"/>
          <w:color w:val="000000"/>
          <w:sz w:val="28"/>
        </w:rPr>
        <w:t>14-қосымшасына</w:t>
      </w:r>
      <w:r>
        <w:rPr>
          <w:rFonts w:ascii="Times New Roman"/>
          <w:b w:val="false"/>
          <w:i w:val="false"/>
          <w:color w:val="000000"/>
          <w:sz w:val="28"/>
        </w:rPr>
        <w:t xml:space="preserve"> сәйкес нормасы бойынша өлшенген </w:t>
      </w:r>
      <w:r>
        <w:rPr>
          <w:rFonts w:ascii="Times New Roman"/>
          <w:b w:val="false"/>
          <w:i/>
          <w:color w:val="000000"/>
          <w:sz w:val="28"/>
        </w:rPr>
        <w:t xml:space="preserve">h </w:t>
      </w:r>
      <w:r>
        <w:rPr>
          <w:rFonts w:ascii="Times New Roman"/>
          <w:b w:val="false"/>
          <w:i w:val="false"/>
          <w:color w:val="000000"/>
          <w:sz w:val="28"/>
        </w:rPr>
        <w:t>биіктігі болады.</w:t>
      </w:r>
    </w:p>
    <w:bookmarkEnd w:id="1941"/>
    <w:bookmarkStart w:name="z1898" w:id="1942"/>
    <w:p>
      <w:pPr>
        <w:spacing w:after="0"/>
        <w:ind w:left="0"/>
        <w:jc w:val="both"/>
      </w:pPr>
      <w:r>
        <w:rPr>
          <w:rFonts w:ascii="Times New Roman"/>
          <w:b w:val="false"/>
          <w:i w:val="false"/>
          <w:color w:val="000000"/>
          <w:sz w:val="28"/>
        </w:rPr>
        <w:t xml:space="preserve">
      760. Осы Қағиданың 758-тармағына сәйкес арақашықтық w және осы Қағиданың 759-тармағына сәйкес биіктік h мәндері осы Қағиданың </w:t>
      </w:r>
      <w:r>
        <w:rPr>
          <w:rFonts w:ascii="Times New Roman"/>
          <w:b w:val="false"/>
          <w:i w:val="false"/>
          <w:color w:val="000000"/>
          <w:sz w:val="28"/>
        </w:rPr>
        <w:t>18-қосымшасында</w:t>
      </w:r>
      <w:r>
        <w:rPr>
          <w:rFonts w:ascii="Times New Roman"/>
          <w:b w:val="false"/>
          <w:i w:val="false"/>
          <w:color w:val="000000"/>
          <w:sz w:val="28"/>
        </w:rPr>
        <w:t xml:space="preserve"> көрсетілген мәнге сәйкес келуі тиіс.</w:t>
      </w:r>
    </w:p>
    <w:bookmarkEnd w:id="1942"/>
    <w:bookmarkStart w:name="z1899" w:id="1943"/>
    <w:p>
      <w:pPr>
        <w:spacing w:after="0"/>
        <w:ind w:left="0"/>
        <w:jc w:val="both"/>
      </w:pPr>
      <w:r>
        <w:rPr>
          <w:rFonts w:ascii="Times New Roman"/>
          <w:b w:val="false"/>
          <w:i w:val="false"/>
          <w:color w:val="000000"/>
          <w:sz w:val="28"/>
        </w:rPr>
        <w:t xml:space="preserve">
      761. Қаңқаларды домалақтау аудандарында немесе </w:t>
      </w:r>
      <w:r>
        <w:rPr>
          <w:rFonts w:ascii="Times New Roman"/>
          <w:b w:val="false"/>
          <w:i/>
          <w:color w:val="000000"/>
          <w:sz w:val="28"/>
        </w:rPr>
        <w:t xml:space="preserve">h </w:t>
      </w:r>
      <w:r>
        <w:rPr>
          <w:rFonts w:ascii="Times New Roman"/>
          <w:b w:val="false"/>
          <w:i w:val="false"/>
          <w:color w:val="000000"/>
          <w:sz w:val="28"/>
        </w:rPr>
        <w:t xml:space="preserve">және </w:t>
      </w:r>
      <w:r>
        <w:rPr>
          <w:rFonts w:ascii="Times New Roman"/>
          <w:b w:val="false"/>
          <w:i/>
          <w:color w:val="000000"/>
          <w:sz w:val="28"/>
        </w:rPr>
        <w:t>w</w:t>
      </w:r>
      <w:r>
        <w:rPr>
          <w:rFonts w:ascii="Times New Roman"/>
          <w:b w:val="false"/>
          <w:i w:val="false"/>
          <w:color w:val="000000"/>
          <w:sz w:val="28"/>
        </w:rPr>
        <w:t xml:space="preserve"> әртүрлі мәндеріндегі қаңқаларды домалақтау анық белгіленбеген жерлерде 758-760-тармақтарда көрсетілген </w:t>
      </w:r>
      <w:r>
        <w:rPr>
          <w:rFonts w:ascii="Times New Roman"/>
          <w:b w:val="false"/>
          <w:i/>
          <w:color w:val="000000"/>
          <w:sz w:val="28"/>
        </w:rPr>
        <w:t>w</w:t>
      </w:r>
      <w:r>
        <w:rPr>
          <w:rFonts w:ascii="Times New Roman"/>
          <w:b w:val="false"/>
          <w:i w:val="false"/>
          <w:color w:val="000000"/>
          <w:sz w:val="28"/>
        </w:rPr>
        <w:t xml:space="preserve"> қашықтықтар осы Қағиданың  </w:t>
      </w:r>
      <w:r>
        <w:rPr>
          <w:rFonts w:ascii="Times New Roman"/>
          <w:b w:val="false"/>
          <w:i w:val="false"/>
          <w:color w:val="000000"/>
          <w:sz w:val="28"/>
        </w:rPr>
        <w:t>17-қосымшасында</w:t>
      </w:r>
      <w:r>
        <w:rPr>
          <w:rFonts w:ascii="Times New Roman"/>
          <w:b w:val="false"/>
          <w:i w:val="false"/>
          <w:color w:val="000000"/>
          <w:sz w:val="28"/>
        </w:rPr>
        <w:t xml:space="preserve"> көрсетілгендей негізгі сызық үстінен 1,5</w:t>
      </w:r>
      <w:r>
        <w:rPr>
          <w:rFonts w:ascii="Times New Roman"/>
          <w:b w:val="false"/>
          <w:i/>
          <w:color w:val="000000"/>
          <w:sz w:val="28"/>
        </w:rPr>
        <w:t xml:space="preserve"> h</w:t>
      </w:r>
      <w:r>
        <w:rPr>
          <w:rFonts w:ascii="Times New Roman"/>
          <w:b w:val="false"/>
          <w:i w:val="false"/>
          <w:color w:val="000000"/>
          <w:sz w:val="28"/>
        </w:rPr>
        <w:t xml:space="preserve"> асатын деңгейде көрінетін болып табылады.</w:t>
      </w:r>
    </w:p>
    <w:bookmarkEnd w:id="1943"/>
    <w:bookmarkStart w:name="z1900" w:id="1944"/>
    <w:p>
      <w:pPr>
        <w:spacing w:after="0"/>
        <w:ind w:left="0"/>
        <w:jc w:val="both"/>
      </w:pPr>
      <w:r>
        <w:rPr>
          <w:rFonts w:ascii="Times New Roman"/>
          <w:b w:val="false"/>
          <w:i w:val="false"/>
          <w:color w:val="000000"/>
          <w:sz w:val="28"/>
        </w:rPr>
        <w:t>
      762. Балластық, өлшеуіш және желдеткіш құбырлар егер олар бүтіндей дәнекерленген немесе құрылыс бойынша тең бағалы болса, балластық танкілерге құбырдың қысқа учаскелерін қоспағанда жүк танкілері арқылы өтпейді.</w:t>
      </w:r>
    </w:p>
    <w:bookmarkEnd w:id="1944"/>
    <w:bookmarkStart w:name="z1901" w:id="1945"/>
    <w:p>
      <w:pPr>
        <w:spacing w:after="0"/>
        <w:ind w:left="0"/>
        <w:jc w:val="both"/>
      </w:pPr>
      <w:r>
        <w:rPr>
          <w:rFonts w:ascii="Times New Roman"/>
          <w:b w:val="false"/>
          <w:i w:val="false"/>
          <w:color w:val="000000"/>
          <w:sz w:val="28"/>
        </w:rPr>
        <w:t>
      763. Осы Қағиданың 757-762-тармақтарының баламасы ретінде Кеме қатынасы тіркелімінің келісімімен, мұндай әдістер аз шамада қақтығысу немесе қайраңға отырғызу кезінде, осы Қағиданың 757-762-тармақтар талаптарын сақтау кезінде жететін және ИМО негізінде әзірленген басшылық негізінде Теңіз ортасын қорғау комитеті мақұлдаған мұнайдан ластануды осындай қорғау деңгейімен қамтамасыз ететін жағдайда кемелерді жобалаудың және жасаудың басқа әдістеріне мүмкіндік береді.</w:t>
      </w:r>
    </w:p>
    <w:bookmarkEnd w:id="1945"/>
    <w:bookmarkStart w:name="z1902" w:id="1946"/>
    <w:p>
      <w:pPr>
        <w:spacing w:after="0"/>
        <w:ind w:left="0"/>
        <w:jc w:val="left"/>
      </w:pPr>
      <w:r>
        <w:rPr>
          <w:rFonts w:ascii="Times New Roman"/>
          <w:b/>
          <w:i w:val="false"/>
          <w:color w:val="000000"/>
        </w:rPr>
        <w:t xml:space="preserve"> 106. Пайдаланылған сулармен ластануды болдырмауға арналған</w:t>
      </w:r>
      <w:r>
        <w:br/>
      </w:r>
      <w:r>
        <w:rPr>
          <w:rFonts w:ascii="Times New Roman"/>
          <w:b/>
          <w:i w:val="false"/>
          <w:color w:val="000000"/>
        </w:rPr>
        <w:t>жабдықтар мен құрылғыларға қойылатын талаптар</w:t>
      </w:r>
    </w:p>
    <w:bookmarkEnd w:id="1946"/>
    <w:bookmarkStart w:name="z1903" w:id="1947"/>
    <w:p>
      <w:pPr>
        <w:spacing w:after="0"/>
        <w:ind w:left="0"/>
        <w:jc w:val="both"/>
      </w:pPr>
      <w:r>
        <w:rPr>
          <w:rFonts w:ascii="Times New Roman"/>
          <w:b w:val="false"/>
          <w:i w:val="false"/>
          <w:color w:val="000000"/>
          <w:sz w:val="28"/>
        </w:rPr>
        <w:t>
      764. Осы тараудың талаптары толық көлемде мынадай жасалып жатқан кемелерге қолданылады:</w:t>
      </w:r>
    </w:p>
    <w:bookmarkEnd w:id="1947"/>
    <w:bookmarkStart w:name="z1904" w:id="1948"/>
    <w:p>
      <w:pPr>
        <w:spacing w:after="0"/>
        <w:ind w:left="0"/>
        <w:jc w:val="both"/>
      </w:pPr>
      <w:r>
        <w:rPr>
          <w:rFonts w:ascii="Times New Roman"/>
          <w:b w:val="false"/>
          <w:i w:val="false"/>
          <w:color w:val="000000"/>
          <w:sz w:val="28"/>
        </w:rPr>
        <w:t>
      1) жалпы сыйымдылығы 200 және одан жоғары;</w:t>
      </w:r>
    </w:p>
    <w:bookmarkEnd w:id="1948"/>
    <w:bookmarkStart w:name="z1905" w:id="1949"/>
    <w:p>
      <w:pPr>
        <w:spacing w:after="0"/>
        <w:ind w:left="0"/>
        <w:jc w:val="both"/>
      </w:pPr>
      <w:r>
        <w:rPr>
          <w:rFonts w:ascii="Times New Roman"/>
          <w:b w:val="false"/>
          <w:i w:val="false"/>
          <w:color w:val="000000"/>
          <w:sz w:val="28"/>
        </w:rPr>
        <w:t>
      2) борттағы адам саны 10 жоғары жалпы сыйымдылығы 200 кем емес;</w:t>
      </w:r>
    </w:p>
    <w:bookmarkEnd w:id="1949"/>
    <w:bookmarkStart w:name="z1906" w:id="1950"/>
    <w:p>
      <w:pPr>
        <w:spacing w:after="0"/>
        <w:ind w:left="0"/>
        <w:jc w:val="both"/>
      </w:pPr>
      <w:r>
        <w:rPr>
          <w:rFonts w:ascii="Times New Roman"/>
          <w:b w:val="false"/>
          <w:i w:val="false"/>
          <w:color w:val="000000"/>
          <w:sz w:val="28"/>
        </w:rPr>
        <w:t>
      3) 10 адамнан жоғары тасымалдауға рұқсат ететін кемелер.</w:t>
      </w:r>
    </w:p>
    <w:bookmarkEnd w:id="1950"/>
    <w:bookmarkStart w:name="z1907" w:id="1951"/>
    <w:p>
      <w:pPr>
        <w:spacing w:after="0"/>
        <w:ind w:left="0"/>
        <w:jc w:val="both"/>
      </w:pPr>
      <w:r>
        <w:rPr>
          <w:rFonts w:ascii="Times New Roman"/>
          <w:b w:val="false"/>
          <w:i w:val="false"/>
          <w:color w:val="000000"/>
          <w:sz w:val="28"/>
        </w:rPr>
        <w:t>
      765. Осы Қағиданың 764-тармағында көрсетілген кемелерде мынадай жабдықтардың бірі орнатылады:</w:t>
      </w:r>
    </w:p>
    <w:bookmarkEnd w:id="1951"/>
    <w:bookmarkStart w:name="z1908" w:id="1952"/>
    <w:p>
      <w:pPr>
        <w:spacing w:after="0"/>
        <w:ind w:left="0"/>
        <w:jc w:val="both"/>
      </w:pPr>
      <w:r>
        <w:rPr>
          <w:rFonts w:ascii="Times New Roman"/>
          <w:b w:val="false"/>
          <w:i w:val="false"/>
          <w:color w:val="000000"/>
          <w:sz w:val="28"/>
        </w:rPr>
        <w:t>
      1) пайдаланылған суларды және цистерна құрамасын өңдеуге арналған құрылғы. Құрама цистерна біреу болуы мүмкін және өңделмеген пайдаланылған суларды, активті лай немесе өңделген пайдаланылған сулар үшін қондырғыдан шламды жинау үшін қолданылуы мүмкін;</w:t>
      </w:r>
    </w:p>
    <w:bookmarkEnd w:id="1952"/>
    <w:bookmarkStart w:name="z1909" w:id="1953"/>
    <w:p>
      <w:pPr>
        <w:spacing w:after="0"/>
        <w:ind w:left="0"/>
        <w:jc w:val="both"/>
      </w:pPr>
      <w:r>
        <w:rPr>
          <w:rFonts w:ascii="Times New Roman"/>
          <w:b w:val="false"/>
          <w:i w:val="false"/>
          <w:color w:val="000000"/>
          <w:sz w:val="28"/>
        </w:rPr>
        <w:t>
      2) құрама цистерналар.</w:t>
      </w:r>
    </w:p>
    <w:bookmarkEnd w:id="1953"/>
    <w:bookmarkStart w:name="z1910" w:id="1954"/>
    <w:p>
      <w:pPr>
        <w:spacing w:after="0"/>
        <w:ind w:left="0"/>
        <w:jc w:val="both"/>
      </w:pPr>
      <w:r>
        <w:rPr>
          <w:rFonts w:ascii="Times New Roman"/>
          <w:b w:val="false"/>
          <w:i w:val="false"/>
          <w:color w:val="000000"/>
          <w:sz w:val="28"/>
        </w:rPr>
        <w:t>
      766. Тазартылған және зарарсыздандырылған пайдаланылған суларды, сондай-ақ өңделмеген пайдаланылған суларды шығаруға тыйым салынған аудандарда шығару мүмкіндігі жойылады.</w:t>
      </w:r>
    </w:p>
    <w:bookmarkEnd w:id="1954"/>
    <w:bookmarkStart w:name="z1911" w:id="1955"/>
    <w:p>
      <w:pPr>
        <w:spacing w:after="0"/>
        <w:ind w:left="0"/>
        <w:jc w:val="both"/>
      </w:pPr>
      <w:r>
        <w:rPr>
          <w:rFonts w:ascii="Times New Roman"/>
          <w:b w:val="false"/>
          <w:i w:val="false"/>
          <w:color w:val="000000"/>
          <w:sz w:val="28"/>
        </w:rPr>
        <w:t>
      767. Құрама цистерналар осы Қағиданың 582-589-тармақтарының талаптарын қанағаттандыруы қажет.</w:t>
      </w:r>
    </w:p>
    <w:bookmarkEnd w:id="1955"/>
    <w:bookmarkStart w:name="z1912" w:id="1956"/>
    <w:p>
      <w:pPr>
        <w:spacing w:after="0"/>
        <w:ind w:left="0"/>
        <w:jc w:val="both"/>
      </w:pPr>
      <w:r>
        <w:rPr>
          <w:rFonts w:ascii="Times New Roman"/>
          <w:b w:val="false"/>
          <w:i w:val="false"/>
          <w:color w:val="000000"/>
          <w:sz w:val="28"/>
        </w:rPr>
        <w:t>
      768. Пайдаланылған суларды өңдеуге арналған қондырғылар осы Қағиданың 601-608-тармақтарының талаптарын қанағаттандырады.</w:t>
      </w:r>
    </w:p>
    <w:bookmarkEnd w:id="1956"/>
    <w:bookmarkStart w:name="z1913" w:id="1957"/>
    <w:p>
      <w:pPr>
        <w:spacing w:after="0"/>
        <w:ind w:left="0"/>
        <w:jc w:val="both"/>
      </w:pPr>
      <w:r>
        <w:rPr>
          <w:rFonts w:ascii="Times New Roman"/>
          <w:b w:val="false"/>
          <w:i w:val="false"/>
          <w:color w:val="000000"/>
          <w:sz w:val="28"/>
        </w:rPr>
        <w:t>
      769. Пайдаланылған суларды жоюға арналған жабдықтар осы Қағиданың 597-600-тармақтарының талаптарын қанағаттандырады.</w:t>
      </w:r>
    </w:p>
    <w:bookmarkEnd w:id="1957"/>
    <w:bookmarkStart w:name="z1914" w:id="1958"/>
    <w:p>
      <w:pPr>
        <w:spacing w:after="0"/>
        <w:ind w:left="0"/>
        <w:jc w:val="both"/>
      </w:pPr>
      <w:r>
        <w:rPr>
          <w:rFonts w:ascii="Times New Roman"/>
          <w:b w:val="false"/>
          <w:i w:val="false"/>
          <w:color w:val="000000"/>
          <w:sz w:val="28"/>
        </w:rPr>
        <w:t xml:space="preserve">
      770. Әрбір кеме осы Қағиданың </w:t>
      </w:r>
      <w:r>
        <w:rPr>
          <w:rFonts w:ascii="Times New Roman"/>
          <w:b w:val="false"/>
          <w:i w:val="false"/>
          <w:color w:val="000000"/>
          <w:sz w:val="28"/>
        </w:rPr>
        <w:t>19-қосымшасына</w:t>
      </w:r>
      <w:r>
        <w:rPr>
          <w:rFonts w:ascii="Times New Roman"/>
          <w:b w:val="false"/>
          <w:i w:val="false"/>
          <w:color w:val="000000"/>
          <w:sz w:val="28"/>
        </w:rPr>
        <w:t xml:space="preserve"> сәйкес халықаралық үлгідегі стандартты құймалы фланецті жалғаулармен жарақтандырылады.</w:t>
      </w:r>
    </w:p>
    <w:bookmarkEnd w:id="1958"/>
    <w:p>
      <w:pPr>
        <w:spacing w:after="0"/>
        <w:ind w:left="0"/>
        <w:jc w:val="both"/>
      </w:pPr>
      <w:r>
        <w:rPr>
          <w:rFonts w:ascii="Times New Roman"/>
          <w:b w:val="false"/>
          <w:i w:val="false"/>
          <w:color w:val="000000"/>
          <w:sz w:val="28"/>
        </w:rPr>
        <w:t>
      Ішкі диаметрі 100 мм-ге дейін болатын құбырларға арналған Халықаралық үлгідегі стандартты құймалы фланецті жалғаулар болаттан немесе эквивалентті материалдан жасалады және үсті тегіс болады.</w:t>
      </w:r>
    </w:p>
    <w:p>
      <w:pPr>
        <w:spacing w:after="0"/>
        <w:ind w:left="0"/>
        <w:jc w:val="both"/>
      </w:pPr>
      <w:r>
        <w:rPr>
          <w:rFonts w:ascii="Times New Roman"/>
          <w:b w:val="false"/>
          <w:i w:val="false"/>
          <w:color w:val="000000"/>
          <w:sz w:val="28"/>
        </w:rPr>
        <w:t>
      Фланец тығыздалған төсеммен 0,6 МПа жұмыс қысымына есептеледі.</w:t>
      </w:r>
    </w:p>
    <w:p>
      <w:pPr>
        <w:spacing w:after="0"/>
        <w:ind w:left="0"/>
        <w:jc w:val="both"/>
      </w:pPr>
      <w:r>
        <w:rPr>
          <w:rFonts w:ascii="Times New Roman"/>
          <w:b w:val="false"/>
          <w:i w:val="false"/>
          <w:color w:val="000000"/>
          <w:sz w:val="28"/>
        </w:rPr>
        <w:t>
      Жалғаулар диаметрі 16 мм 4 болтпен жүзеге асырылады.</w:t>
      </w:r>
    </w:p>
    <w:p>
      <w:pPr>
        <w:spacing w:after="0"/>
        <w:ind w:left="0"/>
        <w:jc w:val="both"/>
      </w:pPr>
      <w:r>
        <w:rPr>
          <w:rFonts w:ascii="Times New Roman"/>
          <w:b w:val="false"/>
          <w:i w:val="false"/>
          <w:color w:val="000000"/>
          <w:sz w:val="28"/>
        </w:rPr>
        <w:t>
      Шығатын келте құбырлар бітеу фланцтарымен жарақтандырылады.</w:t>
      </w:r>
    </w:p>
    <w:bookmarkStart w:name="z1915" w:id="1959"/>
    <w:p>
      <w:pPr>
        <w:spacing w:after="0"/>
        <w:ind w:left="0"/>
        <w:jc w:val="left"/>
      </w:pPr>
      <w:r>
        <w:rPr>
          <w:rFonts w:ascii="Times New Roman"/>
          <w:b/>
          <w:i w:val="false"/>
          <w:color w:val="000000"/>
        </w:rPr>
        <w:t xml:space="preserve"> 20–бөлім. Атмосфераның кемелерден ластануын болдырмауға қойылатын талаптар</w:t>
      </w:r>
      <w:r>
        <w:br/>
      </w:r>
      <w:r>
        <w:rPr>
          <w:rFonts w:ascii="Times New Roman"/>
          <w:b/>
          <w:i w:val="false"/>
          <w:color w:val="000000"/>
        </w:rPr>
        <w:t>107. Қолданылу саласы</w:t>
      </w:r>
    </w:p>
    <w:bookmarkEnd w:id="1959"/>
    <w:bookmarkStart w:name="z1916" w:id="1960"/>
    <w:p>
      <w:pPr>
        <w:spacing w:after="0"/>
        <w:ind w:left="0"/>
        <w:jc w:val="both"/>
      </w:pPr>
      <w:r>
        <w:rPr>
          <w:rFonts w:ascii="Times New Roman"/>
          <w:b w:val="false"/>
          <w:i w:val="false"/>
          <w:color w:val="000000"/>
          <w:sz w:val="28"/>
        </w:rPr>
        <w:t>
      771. Осы бөлім 2009 жылғы 1 қаңтарда немесе осы күннен кейін шығарылған немесе күрделі жөндеуден өткен ішкі және аралас "өзен-теңіз" жүзетін кемелердің басты және қосымша қозғалтқыштарына қолданылады.</w:t>
      </w:r>
    </w:p>
    <w:bookmarkEnd w:id="1960"/>
    <w:bookmarkStart w:name="z1919" w:id="1961"/>
    <w:p>
      <w:pPr>
        <w:spacing w:after="0"/>
        <w:ind w:left="0"/>
        <w:jc w:val="both"/>
      </w:pPr>
      <w:r>
        <w:rPr>
          <w:rFonts w:ascii="Times New Roman"/>
          <w:b w:val="false"/>
          <w:i w:val="false"/>
          <w:color w:val="000000"/>
          <w:sz w:val="28"/>
        </w:rPr>
        <w:t>
      772. Тараудың талаптары авариялық генераторлардың қозғалтқыштарына, құтқару қайықтарына және қозғалқыштарына авариялық жағдайларда ғана қолданылатын құралдарға қолданылмайды.</w:t>
      </w:r>
    </w:p>
    <w:bookmarkEnd w:id="1961"/>
    <w:bookmarkStart w:name="z1920" w:id="1962"/>
    <w:p>
      <w:pPr>
        <w:spacing w:after="0"/>
        <w:ind w:left="0"/>
        <w:jc w:val="both"/>
      </w:pPr>
      <w:r>
        <w:rPr>
          <w:rFonts w:ascii="Times New Roman"/>
          <w:b w:val="false"/>
          <w:i w:val="false"/>
          <w:color w:val="000000"/>
          <w:sz w:val="28"/>
        </w:rPr>
        <w:t>
      773. Зиянды заттарды тастаудан және шығарылған газдың түтінінен ластануды тексереді дайындаушы қозғалтқыштың әрекеттегі стандартқа сәйкес техникалық құжаттамасында көрсетілген жылуды қолдану жағдайында тексереді.</w:t>
      </w:r>
    </w:p>
    <w:bookmarkEnd w:id="1962"/>
    <w:bookmarkStart w:name="z1917" w:id="1963"/>
    <w:p>
      <w:pPr>
        <w:spacing w:after="0"/>
        <w:ind w:left="0"/>
        <w:jc w:val="left"/>
      </w:pPr>
      <w:r>
        <w:rPr>
          <w:rFonts w:ascii="Times New Roman"/>
          <w:b/>
          <w:i w:val="false"/>
          <w:color w:val="000000"/>
        </w:rPr>
        <w:t xml:space="preserve"> 108. Зиянды (ластаушы) заттарды және шығарушы газдың түтінін</w:t>
      </w:r>
      <w:r>
        <w:br/>
      </w:r>
      <w:r>
        <w:rPr>
          <w:rFonts w:ascii="Times New Roman"/>
          <w:b/>
          <w:i w:val="false"/>
          <w:color w:val="000000"/>
        </w:rPr>
        <w:t>шығарудың нормативтік мәндері</w:t>
      </w:r>
    </w:p>
    <w:bookmarkEnd w:id="1963"/>
    <w:bookmarkStart w:name="z1918" w:id="1964"/>
    <w:p>
      <w:pPr>
        <w:spacing w:after="0"/>
        <w:ind w:left="0"/>
        <w:jc w:val="both"/>
      </w:pPr>
      <w:r>
        <w:rPr>
          <w:rFonts w:ascii="Times New Roman"/>
          <w:b w:val="false"/>
          <w:i w:val="false"/>
          <w:color w:val="000000"/>
          <w:sz w:val="28"/>
        </w:rPr>
        <w:t>
      774. Шығарушы газдармен зиянды (ластаушы) заттардың шығаруын құрайтын газдық нормаланған параметрі болып пайдаланудың типті шартына еліктейтін олармен толық сынақ циклін орындау кезінде іске асырылған қозғалтқыштың тиімді жұмысының сағатына 1 киловатт келетін грамдағы орташа өлшенген салыстырмалы шығару табылады.</w:t>
      </w:r>
    </w:p>
    <w:bookmarkEnd w:id="1964"/>
    <w:bookmarkStart w:name="z1921" w:id="1965"/>
    <w:p>
      <w:pPr>
        <w:spacing w:after="0"/>
        <w:ind w:left="0"/>
        <w:jc w:val="both"/>
      </w:pPr>
      <w:r>
        <w:rPr>
          <w:rFonts w:ascii="Times New Roman"/>
          <w:b w:val="false"/>
          <w:i w:val="false"/>
          <w:color w:val="000000"/>
          <w:sz w:val="28"/>
        </w:rPr>
        <w:t xml:space="preserve">
      775. Дуалдық сынау кезіндегі газдық шығаруды құрайтын параметрдің едәуір рұқсат етілетін нормалау мәні осы Қағиданың </w:t>
      </w:r>
      <w:r>
        <w:rPr>
          <w:rFonts w:ascii="Times New Roman"/>
          <w:b w:val="false"/>
          <w:i w:val="false"/>
          <w:color w:val="000000"/>
          <w:sz w:val="28"/>
        </w:rPr>
        <w:t>20-қосымшасында</w:t>
      </w:r>
      <w:r>
        <w:rPr>
          <w:rFonts w:ascii="Times New Roman"/>
          <w:b w:val="false"/>
          <w:i w:val="false"/>
          <w:color w:val="000000"/>
          <w:sz w:val="28"/>
        </w:rPr>
        <w:t xml:space="preserve"> келтірілген.</w:t>
      </w:r>
    </w:p>
    <w:bookmarkEnd w:id="1965"/>
    <w:bookmarkStart w:name="z1922" w:id="1966"/>
    <w:p>
      <w:pPr>
        <w:spacing w:after="0"/>
        <w:ind w:left="0"/>
        <w:jc w:val="both"/>
      </w:pPr>
      <w:r>
        <w:rPr>
          <w:rFonts w:ascii="Times New Roman"/>
          <w:b w:val="false"/>
          <w:i w:val="false"/>
          <w:color w:val="000000"/>
          <w:sz w:val="28"/>
        </w:rPr>
        <w:t xml:space="preserve">
      776. Күрделі жөндеуден кейінгі қозғалтқыштар үшін газдық құраушы шығарулар параметрлерінің нормаланған ең үлкен рұқсат етілетін мәні осы Қағиданың </w:t>
      </w:r>
      <w:r>
        <w:rPr>
          <w:rFonts w:ascii="Times New Roman"/>
          <w:b w:val="false"/>
          <w:i w:val="false"/>
          <w:color w:val="000000"/>
          <w:sz w:val="28"/>
        </w:rPr>
        <w:t>20-қосымшасы</w:t>
      </w:r>
      <w:r>
        <w:rPr>
          <w:rFonts w:ascii="Times New Roman"/>
          <w:b w:val="false"/>
          <w:i w:val="false"/>
          <w:color w:val="000000"/>
          <w:sz w:val="28"/>
        </w:rPr>
        <w:t xml:space="preserve"> бойынша осы Қағиданың  </w:t>
      </w:r>
      <w:r>
        <w:rPr>
          <w:rFonts w:ascii="Times New Roman"/>
          <w:b w:val="false"/>
          <w:i w:val="false"/>
          <w:color w:val="000000"/>
          <w:sz w:val="28"/>
        </w:rPr>
        <w:t>21-қосымшасында</w:t>
      </w:r>
      <w:r>
        <w:rPr>
          <w:rFonts w:ascii="Times New Roman"/>
          <w:b w:val="false"/>
          <w:i w:val="false"/>
          <w:color w:val="000000"/>
          <w:sz w:val="28"/>
        </w:rPr>
        <w:t xml:space="preserve"> келтірілген түзеу коэффициенттеріне көбейтіліп қабылданады.</w:t>
      </w:r>
    </w:p>
    <w:bookmarkEnd w:id="1966"/>
    <w:bookmarkStart w:name="z1923" w:id="1967"/>
    <w:p>
      <w:pPr>
        <w:spacing w:after="0"/>
        <w:ind w:left="0"/>
        <w:jc w:val="both"/>
      </w:pPr>
      <w:r>
        <w:rPr>
          <w:rFonts w:ascii="Times New Roman"/>
          <w:b w:val="false"/>
          <w:i w:val="false"/>
          <w:color w:val="000000"/>
          <w:sz w:val="28"/>
        </w:rPr>
        <w:t>
      777. Шығарушы газдардың түтіндігінің нормаланған мәні мыналар болып табылады:</w:t>
      </w:r>
    </w:p>
    <w:bookmarkEnd w:id="1967"/>
    <w:bookmarkStart w:name="z1924" w:id="1968"/>
    <w:p>
      <w:pPr>
        <w:spacing w:after="0"/>
        <w:ind w:left="0"/>
        <w:jc w:val="both"/>
      </w:pPr>
      <w:r>
        <w:rPr>
          <w:rFonts w:ascii="Times New Roman"/>
          <w:b w:val="false"/>
          <w:i w:val="false"/>
          <w:color w:val="000000"/>
          <w:sz w:val="28"/>
        </w:rPr>
        <w:t xml:space="preserve">
      1) жарық ағыны әлсіреуінің табиғи көрсеткіші; </w:t>
      </w:r>
    </w:p>
    <w:bookmarkEnd w:id="1968"/>
    <w:bookmarkStart w:name="z1925" w:id="1969"/>
    <w:p>
      <w:pPr>
        <w:spacing w:after="0"/>
        <w:ind w:left="0"/>
        <w:jc w:val="both"/>
      </w:pPr>
      <w:r>
        <w:rPr>
          <w:rFonts w:ascii="Times New Roman"/>
          <w:b w:val="false"/>
          <w:i w:val="false"/>
          <w:color w:val="000000"/>
          <w:sz w:val="28"/>
        </w:rPr>
        <w:t>
      2) жарық ағынының әлсіреу коэффициенті;</w:t>
      </w:r>
    </w:p>
    <w:bookmarkEnd w:id="1969"/>
    <w:bookmarkStart w:name="z1926" w:id="1970"/>
    <w:p>
      <w:pPr>
        <w:spacing w:after="0"/>
        <w:ind w:left="0"/>
        <w:jc w:val="both"/>
      </w:pPr>
      <w:r>
        <w:rPr>
          <w:rFonts w:ascii="Times New Roman"/>
          <w:b w:val="false"/>
          <w:i w:val="false"/>
          <w:color w:val="000000"/>
          <w:sz w:val="28"/>
        </w:rPr>
        <w:t>
      3) сүзгінің түтіндік саны.</w:t>
      </w:r>
    </w:p>
    <w:bookmarkEnd w:id="1970"/>
    <w:bookmarkStart w:name="z1927" w:id="1971"/>
    <w:p>
      <w:pPr>
        <w:spacing w:after="0"/>
        <w:ind w:left="0"/>
        <w:jc w:val="both"/>
      </w:pPr>
      <w:r>
        <w:rPr>
          <w:rFonts w:ascii="Times New Roman"/>
          <w:b w:val="false"/>
          <w:i w:val="false"/>
          <w:color w:val="000000"/>
          <w:sz w:val="28"/>
        </w:rPr>
        <w:t xml:space="preserve">
      Шығарушы газдың шығынына байланысты ең үлкен түтіндік көрсеткішінің рұқсат етілген мәні осы Қағиданың </w:t>
      </w:r>
      <w:r>
        <w:rPr>
          <w:rFonts w:ascii="Times New Roman"/>
          <w:b w:val="false"/>
          <w:i w:val="false"/>
          <w:color w:val="000000"/>
          <w:sz w:val="28"/>
        </w:rPr>
        <w:t>22-қосымшасында</w:t>
      </w:r>
      <w:r>
        <w:rPr>
          <w:rFonts w:ascii="Times New Roman"/>
          <w:b w:val="false"/>
          <w:i w:val="false"/>
          <w:color w:val="000000"/>
          <w:sz w:val="28"/>
        </w:rPr>
        <w:t xml:space="preserve"> көрсетілген.</w:t>
      </w:r>
    </w:p>
    <w:bookmarkEnd w:id="1971"/>
    <w:bookmarkStart w:name="z1928" w:id="1972"/>
    <w:p>
      <w:pPr>
        <w:spacing w:after="0"/>
        <w:ind w:left="0"/>
        <w:jc w:val="both"/>
      </w:pPr>
      <w:r>
        <w:rPr>
          <w:rFonts w:ascii="Times New Roman"/>
          <w:b w:val="false"/>
          <w:i w:val="false"/>
          <w:color w:val="000000"/>
          <w:sz w:val="28"/>
        </w:rPr>
        <w:t xml:space="preserve">
      778. Күрделі жөндеуден кейінгі қозғалқыштар үшін түтін көрсеткішінің ең үлкен рұқсат етілген мәні осы Қағиданың </w:t>
      </w:r>
      <w:r>
        <w:rPr>
          <w:rFonts w:ascii="Times New Roman"/>
          <w:b w:val="false"/>
          <w:i w:val="false"/>
          <w:color w:val="000000"/>
          <w:sz w:val="28"/>
        </w:rPr>
        <w:t>22-қосымшасында</w:t>
      </w:r>
      <w:r>
        <w:rPr>
          <w:rFonts w:ascii="Times New Roman"/>
          <w:b w:val="false"/>
          <w:i w:val="false"/>
          <w:color w:val="000000"/>
          <w:sz w:val="28"/>
        </w:rPr>
        <w:t xml:space="preserve"> көрсетілген мәнмен салыстырғанда 20% пайызға ұлғайтылады.</w:t>
      </w:r>
    </w:p>
    <w:bookmarkEnd w:id="1972"/>
    <w:bookmarkStart w:name="z1929" w:id="1973"/>
    <w:p>
      <w:pPr>
        <w:spacing w:after="0"/>
        <w:ind w:left="0"/>
        <w:jc w:val="left"/>
      </w:pPr>
      <w:r>
        <w:rPr>
          <w:rFonts w:ascii="Times New Roman"/>
          <w:b/>
          <w:i w:val="false"/>
          <w:color w:val="000000"/>
        </w:rPr>
        <w:t xml:space="preserve"> 109. Өлшеу және ілеспе құжаттар</w:t>
      </w:r>
    </w:p>
    <w:bookmarkEnd w:id="1973"/>
    <w:bookmarkStart w:name="z1930" w:id="1974"/>
    <w:p>
      <w:pPr>
        <w:spacing w:after="0"/>
        <w:ind w:left="0"/>
        <w:jc w:val="both"/>
      </w:pPr>
      <w:r>
        <w:rPr>
          <w:rFonts w:ascii="Times New Roman"/>
          <w:b w:val="false"/>
          <w:i w:val="false"/>
          <w:color w:val="000000"/>
          <w:sz w:val="28"/>
        </w:rPr>
        <w:t>
      779. Зиянды заттарды (ластаушы) шығаруды және шығарушы газдың түтіндігіне өлшеу жүргізгенге дейін қозғалтқышты дайындаушы–ұйым Кеме қатынасы тіркеліміне қарауға және келісуге шығарудың мыналарды қамтитын техникалық паспортын ұсынады:</w:t>
      </w:r>
    </w:p>
    <w:bookmarkEnd w:id="1974"/>
    <w:bookmarkStart w:name="z1931" w:id="1975"/>
    <w:p>
      <w:pPr>
        <w:spacing w:after="0"/>
        <w:ind w:left="0"/>
        <w:jc w:val="both"/>
      </w:pPr>
      <w:r>
        <w:rPr>
          <w:rFonts w:ascii="Times New Roman"/>
          <w:b w:val="false"/>
          <w:i w:val="false"/>
          <w:color w:val="000000"/>
          <w:sz w:val="28"/>
        </w:rPr>
        <w:t>
      1) зиянды (ластаушы) заттарды шығаруға және шығарушы газдың түтіндігіне әсер етуші барлық компоненттердің, реттегіштердің және жұмыс параметрлерінің тізімі;</w:t>
      </w:r>
    </w:p>
    <w:bookmarkEnd w:id="1975"/>
    <w:bookmarkStart w:name="z1932" w:id="1976"/>
    <w:p>
      <w:pPr>
        <w:spacing w:after="0"/>
        <w:ind w:left="0"/>
        <w:jc w:val="both"/>
      </w:pPr>
      <w:r>
        <w:rPr>
          <w:rFonts w:ascii="Times New Roman"/>
          <w:b w:val="false"/>
          <w:i w:val="false"/>
          <w:color w:val="000000"/>
          <w:sz w:val="28"/>
        </w:rPr>
        <w:t>
      2) ұйымдастырушы–дайындаушымен қозғалтқыштың тексеру рәсіміндегі қозғалтқышына зиянды (ластаушы) заттарды шығаруға және шығарушы газдың түтіндігінің техникалық нормаға сәйкестілігіне.</w:t>
      </w:r>
    </w:p>
    <w:bookmarkEnd w:id="1976"/>
    <w:bookmarkStart w:name="z1933" w:id="1977"/>
    <w:p>
      <w:pPr>
        <w:spacing w:after="0"/>
        <w:ind w:left="0"/>
        <w:jc w:val="both"/>
      </w:pPr>
      <w:r>
        <w:rPr>
          <w:rFonts w:ascii="Times New Roman"/>
          <w:b w:val="false"/>
          <w:i w:val="false"/>
          <w:color w:val="000000"/>
          <w:sz w:val="28"/>
        </w:rPr>
        <w:t>
      780. Зиянды (ластаушы) заттарды шығаруға және шығарушы газдың түтіндігін өлшеу Кеме қатынасы тіркелімімен келісілген бағдарлама бойынша жүргізіледі.</w:t>
      </w:r>
    </w:p>
    <w:bookmarkEnd w:id="1977"/>
    <w:bookmarkStart w:name="z1934" w:id="1978"/>
    <w:p>
      <w:pPr>
        <w:spacing w:after="0"/>
        <w:ind w:left="0"/>
        <w:jc w:val="both"/>
      </w:pPr>
      <w:r>
        <w:rPr>
          <w:rFonts w:ascii="Times New Roman"/>
          <w:b w:val="false"/>
          <w:i w:val="false"/>
          <w:color w:val="000000"/>
          <w:sz w:val="28"/>
        </w:rPr>
        <w:t>
      781. Әрбір жаңа қозғалтқышқа ұйымдастырушы-дайындаушы мынадай ілеспе құжаттарды жинақтайды:</w:t>
      </w:r>
    </w:p>
    <w:bookmarkEnd w:id="1978"/>
    <w:bookmarkStart w:name="z1935" w:id="1979"/>
    <w:p>
      <w:pPr>
        <w:spacing w:after="0"/>
        <w:ind w:left="0"/>
        <w:jc w:val="both"/>
      </w:pPr>
      <w:r>
        <w:rPr>
          <w:rFonts w:ascii="Times New Roman"/>
          <w:b w:val="false"/>
          <w:i w:val="false"/>
          <w:color w:val="000000"/>
          <w:sz w:val="28"/>
        </w:rPr>
        <w:t>
      1) Зиянды (ластаушы) заттарды шығаруға және шығарушы газдың түтіндігіне техникалық паспорт;</w:t>
      </w:r>
    </w:p>
    <w:bookmarkEnd w:id="1979"/>
    <w:bookmarkStart w:name="z1936" w:id="1980"/>
    <w:p>
      <w:pPr>
        <w:spacing w:after="0"/>
        <w:ind w:left="0"/>
        <w:jc w:val="both"/>
      </w:pPr>
      <w:r>
        <w:rPr>
          <w:rFonts w:ascii="Times New Roman"/>
          <w:b w:val="false"/>
          <w:i w:val="false"/>
          <w:color w:val="000000"/>
          <w:sz w:val="28"/>
        </w:rPr>
        <w:t>
      2) жинақтама және реттегіштің барлық өзгерісіне арналған жазулар үшін қозғалтқыш параметрлерін тіркеу журналы;</w:t>
      </w:r>
    </w:p>
    <w:bookmarkEnd w:id="1980"/>
    <w:bookmarkStart w:name="z1937" w:id="1981"/>
    <w:p>
      <w:pPr>
        <w:spacing w:after="0"/>
        <w:ind w:left="0"/>
        <w:jc w:val="both"/>
      </w:pPr>
      <w:r>
        <w:rPr>
          <w:rFonts w:ascii="Times New Roman"/>
          <w:b w:val="false"/>
          <w:i w:val="false"/>
          <w:color w:val="000000"/>
          <w:sz w:val="28"/>
        </w:rPr>
        <w:t>
      3) зиянды (ластаушы) заттарды шығаруға және шығарушы газдың түтіндігінің осы бөлімде көрсетілген шекті рұқсат етілген мәнге сәйкестігін растайтын сертификат;</w:t>
      </w:r>
    </w:p>
    <w:bookmarkEnd w:id="1981"/>
    <w:bookmarkStart w:name="z1938" w:id="1982"/>
    <w:p>
      <w:pPr>
        <w:spacing w:after="0"/>
        <w:ind w:left="0"/>
        <w:jc w:val="both"/>
      </w:pPr>
      <w:r>
        <w:rPr>
          <w:rFonts w:ascii="Times New Roman"/>
          <w:b w:val="false"/>
          <w:i w:val="false"/>
          <w:color w:val="000000"/>
          <w:sz w:val="28"/>
        </w:rPr>
        <w:t>
      4) Осы тармақтың 1) және 2) тармақшаларында көрсетілген құжаттар (техникалық паспортқа) біріктірілуі немесе қозғалтқыштың формулярына қосылуы мүмкін.</w:t>
      </w:r>
    </w:p>
    <w:bookmarkEnd w:id="1982"/>
    <w:bookmarkStart w:name="z1939" w:id="1983"/>
    <w:p>
      <w:pPr>
        <w:spacing w:after="0"/>
        <w:ind w:left="0"/>
        <w:jc w:val="left"/>
      </w:pPr>
      <w:r>
        <w:rPr>
          <w:rFonts w:ascii="Times New Roman"/>
          <w:b/>
          <w:i w:val="false"/>
          <w:color w:val="000000"/>
        </w:rPr>
        <w:t xml:space="preserve"> 110. Қозғалтқышты тексеру әдістері</w:t>
      </w:r>
    </w:p>
    <w:bookmarkEnd w:id="1983"/>
    <w:bookmarkStart w:name="z1940" w:id="1984"/>
    <w:p>
      <w:pPr>
        <w:spacing w:after="0"/>
        <w:ind w:left="0"/>
        <w:jc w:val="both"/>
      </w:pPr>
      <w:r>
        <w:rPr>
          <w:rFonts w:ascii="Times New Roman"/>
          <w:b w:val="false"/>
          <w:i w:val="false"/>
          <w:color w:val="000000"/>
          <w:sz w:val="28"/>
        </w:rPr>
        <w:t>
      782. Кемеде қозғалтқыштың зиянды (ластаушы) заттарды шығаруға және шығарушы газдың түтіндігінің көрсетілген шекті рұқсат етілген мәніне сәйкестігін тексеру мынадай әдістердің бірімен орындалуы мүмкін:</w:t>
      </w:r>
    </w:p>
    <w:bookmarkEnd w:id="1984"/>
    <w:bookmarkStart w:name="z1941" w:id="1985"/>
    <w:p>
      <w:pPr>
        <w:spacing w:after="0"/>
        <w:ind w:left="0"/>
        <w:jc w:val="both"/>
      </w:pPr>
      <w:r>
        <w:rPr>
          <w:rFonts w:ascii="Times New Roman"/>
          <w:b w:val="false"/>
          <w:i w:val="false"/>
          <w:color w:val="000000"/>
          <w:sz w:val="28"/>
        </w:rPr>
        <w:t>
      1) кеменің бортында дуал сынағының көлемін тікелей өлшеу әдісімен;</w:t>
      </w:r>
    </w:p>
    <w:bookmarkEnd w:id="1985"/>
    <w:bookmarkStart w:name="z1942" w:id="1986"/>
    <w:p>
      <w:pPr>
        <w:spacing w:after="0"/>
        <w:ind w:left="0"/>
        <w:jc w:val="both"/>
      </w:pPr>
      <w:r>
        <w:rPr>
          <w:rFonts w:ascii="Times New Roman"/>
          <w:b w:val="false"/>
          <w:i w:val="false"/>
          <w:color w:val="000000"/>
          <w:sz w:val="28"/>
        </w:rPr>
        <w:t>
      2) оңайлатылған өлшеу әдісімен;</w:t>
      </w:r>
    </w:p>
    <w:bookmarkEnd w:id="1986"/>
    <w:bookmarkStart w:name="z1943" w:id="1987"/>
    <w:p>
      <w:pPr>
        <w:spacing w:after="0"/>
        <w:ind w:left="0"/>
        <w:jc w:val="both"/>
      </w:pPr>
      <w:r>
        <w:rPr>
          <w:rFonts w:ascii="Times New Roman"/>
          <w:b w:val="false"/>
          <w:i w:val="false"/>
          <w:color w:val="000000"/>
          <w:sz w:val="28"/>
        </w:rPr>
        <w:t>
      3) параметрлерді салыстыру әдісімен.</w:t>
      </w:r>
    </w:p>
    <w:bookmarkEnd w:id="1987"/>
    <w:bookmarkStart w:name="z1944" w:id="1988"/>
    <w:p>
      <w:pPr>
        <w:spacing w:after="0"/>
        <w:ind w:left="0"/>
        <w:jc w:val="both"/>
      </w:pPr>
      <w:r>
        <w:rPr>
          <w:rFonts w:ascii="Times New Roman"/>
          <w:b w:val="false"/>
          <w:i w:val="false"/>
          <w:color w:val="000000"/>
          <w:sz w:val="28"/>
        </w:rPr>
        <w:t>
      783. Кеменің бортында дуалдық сертфикатталған сынағының көлемін тікелей өлшеу әдісі, қозғалтқышты дуалда сынау мүмкін болмаған жағдайда қолданылады.</w:t>
      </w:r>
    </w:p>
    <w:bookmarkEnd w:id="1988"/>
    <w:bookmarkStart w:name="z1945" w:id="1989"/>
    <w:p>
      <w:pPr>
        <w:spacing w:after="0"/>
        <w:ind w:left="0"/>
        <w:jc w:val="both"/>
      </w:pPr>
      <w:r>
        <w:rPr>
          <w:rFonts w:ascii="Times New Roman"/>
          <w:b w:val="false"/>
          <w:i w:val="false"/>
          <w:color w:val="000000"/>
          <w:sz w:val="28"/>
        </w:rPr>
        <w:t>
      784. Оңайлатылған өлшеу әдісі кемеге орнатқаннан кейін зиянды (ластаушы) заттарды шығаруға және шығарушы газдың түтіндігінің шекті мәнінің жоғарылауының ықтималды себебі болуы мүмкін, конструкциясы, жинағы және реттегіші өзгермеген қозғалтқыштар үшін қолданылады. Сонымен бірге кемеде Кеме қатынасы тіркелімінің сертификаты, шығарудың техникалық паспорты және қозғалтқыштардың параметрлер тіркейтін кемелік журналы болады. Мұндай қозғалтқыштарды тексеру рәсімі дайындаушы-ұйыммен өңделеді және шығарындының техникалық паспортының құрамды бөлігі болып табылады</w:t>
      </w:r>
    </w:p>
    <w:bookmarkEnd w:id="1989"/>
    <w:bookmarkStart w:name="z1946" w:id="1990"/>
    <w:p>
      <w:pPr>
        <w:spacing w:after="0"/>
        <w:ind w:left="0"/>
        <w:jc w:val="both"/>
      </w:pPr>
      <w:r>
        <w:rPr>
          <w:rFonts w:ascii="Times New Roman"/>
          <w:b w:val="false"/>
          <w:i w:val="false"/>
          <w:color w:val="000000"/>
          <w:sz w:val="28"/>
        </w:rPr>
        <w:t>
      785. Параметрлерді салыстыру әдісі қолданылады:</w:t>
      </w:r>
    </w:p>
    <w:bookmarkEnd w:id="1990"/>
    <w:bookmarkStart w:name="z1947" w:id="1991"/>
    <w:p>
      <w:pPr>
        <w:spacing w:after="0"/>
        <w:ind w:left="0"/>
        <w:jc w:val="both"/>
      </w:pPr>
      <w:r>
        <w:rPr>
          <w:rFonts w:ascii="Times New Roman"/>
          <w:b w:val="false"/>
          <w:i w:val="false"/>
          <w:color w:val="000000"/>
          <w:sz w:val="28"/>
        </w:rPr>
        <w:t>
      1) Осы Қағиданың 781-тармағының 3) тармақшасына сәйкес дуалдағы сынаққа берілген сертификатқа;</w:t>
      </w:r>
    </w:p>
    <w:bookmarkEnd w:id="1991"/>
    <w:bookmarkStart w:name="z1948" w:id="1992"/>
    <w:p>
      <w:pPr>
        <w:spacing w:after="0"/>
        <w:ind w:left="0"/>
        <w:jc w:val="both"/>
      </w:pPr>
      <w:r>
        <w:rPr>
          <w:rFonts w:ascii="Times New Roman"/>
          <w:b w:val="false"/>
          <w:i w:val="false"/>
          <w:color w:val="000000"/>
          <w:sz w:val="28"/>
        </w:rPr>
        <w:t>
      2) алдыңғы куәландырудан кейін болмашы конструкциялық өзгеріске және шығарудың техникалық паспортында көрсетілген рұқсаттама шегіне ұшыраған.</w:t>
      </w:r>
    </w:p>
    <w:bookmarkEnd w:id="1992"/>
    <w:bookmarkStart w:name="z1949" w:id="1993"/>
    <w:p>
      <w:pPr>
        <w:spacing w:after="0"/>
        <w:ind w:left="0"/>
        <w:jc w:val="both"/>
      </w:pPr>
      <w:r>
        <w:rPr>
          <w:rFonts w:ascii="Times New Roman"/>
          <w:b w:val="false"/>
          <w:i w:val="false"/>
          <w:color w:val="000000"/>
          <w:sz w:val="28"/>
        </w:rPr>
        <w:t>
      786. Егер қозғалтқышта түрі және конструкциясы Кеме қатынасы тіркелімі келісілген зиянды заттарды шығарудың және шығарушы газдың түтінін төмендетуге арналған жабдық орнатылса, онда тексеруді кеменің бортында тікелей өлшеу және оңайлатылған өлшеу әдісімен жүргізгенде қозғалтқыштың шығару жүйесінен сынаманы іріктеу осы жабдықтан кейін жүргізіледі.</w:t>
      </w:r>
    </w:p>
    <w:bookmarkEnd w:id="1993"/>
    <w:bookmarkStart w:name="z1950" w:id="1994"/>
    <w:p>
      <w:pPr>
        <w:spacing w:after="0"/>
        <w:ind w:left="0"/>
        <w:jc w:val="left"/>
      </w:pPr>
      <w:r>
        <w:rPr>
          <w:rFonts w:ascii="Times New Roman"/>
          <w:b/>
          <w:i w:val="false"/>
          <w:color w:val="000000"/>
        </w:rPr>
        <w:t xml:space="preserve"> 111. Қозғалтқыштардың параметрлерін салыстыру әдісі</w:t>
      </w:r>
    </w:p>
    <w:bookmarkEnd w:id="1994"/>
    <w:bookmarkStart w:name="z1951" w:id="1995"/>
    <w:p>
      <w:pPr>
        <w:spacing w:after="0"/>
        <w:ind w:left="0"/>
        <w:jc w:val="both"/>
      </w:pPr>
      <w:r>
        <w:rPr>
          <w:rFonts w:ascii="Times New Roman"/>
          <w:b w:val="false"/>
          <w:i w:val="false"/>
          <w:color w:val="000000"/>
          <w:sz w:val="28"/>
        </w:rPr>
        <w:t>
      787. Қозғалтқыштардың параметрлерін салыстыру әдісі мынадай екі рәсімде негізделеді:</w:t>
      </w:r>
    </w:p>
    <w:bookmarkEnd w:id="1995"/>
    <w:bookmarkStart w:name="z1952" w:id="1996"/>
    <w:p>
      <w:pPr>
        <w:spacing w:after="0"/>
        <w:ind w:left="0"/>
        <w:jc w:val="both"/>
      </w:pPr>
      <w:r>
        <w:rPr>
          <w:rFonts w:ascii="Times New Roman"/>
          <w:b w:val="false"/>
          <w:i w:val="false"/>
          <w:color w:val="000000"/>
          <w:sz w:val="28"/>
        </w:rPr>
        <w:t>
      1) шығарудың техникалық құжаттамасында көрсетілгендер шегіндегілерді растау үшін, параметрлердің тіркеу журналын қоса, қозғалтқыштардың параметрлерін құжат бойынша тексеру;</w:t>
      </w:r>
    </w:p>
    <w:bookmarkEnd w:id="1996"/>
    <w:bookmarkStart w:name="z1953" w:id="1997"/>
    <w:p>
      <w:pPr>
        <w:spacing w:after="0"/>
        <w:ind w:left="0"/>
        <w:jc w:val="both"/>
      </w:pPr>
      <w:r>
        <w:rPr>
          <w:rFonts w:ascii="Times New Roman"/>
          <w:b w:val="false"/>
          <w:i w:val="false"/>
          <w:color w:val="000000"/>
          <w:sz w:val="28"/>
        </w:rPr>
        <w:t>
      2) осы тармақтың 1-тармақшасын тексеру нәтижесімен толық ұқсас екендігін растауға арналған қозғалтқыштың элементтерін және жұмыс параметрлерін реттеуші жинақты куәландыру.</w:t>
      </w:r>
    </w:p>
    <w:bookmarkEnd w:id="1997"/>
    <w:bookmarkStart w:name="z1954" w:id="1998"/>
    <w:p>
      <w:pPr>
        <w:spacing w:after="0"/>
        <w:ind w:left="0"/>
        <w:jc w:val="both"/>
      </w:pPr>
      <w:r>
        <w:rPr>
          <w:rFonts w:ascii="Times New Roman"/>
          <w:b w:val="false"/>
          <w:i w:val="false"/>
          <w:color w:val="000000"/>
          <w:sz w:val="28"/>
        </w:rPr>
        <w:t>
      788. Қозғалтқыштың шығару және шығарушы газ түтіндігінің шекті рұқсат етілген мәнге сәйкестігін байқау үшін, параметрлерді салыстыру әдісі бір, бірнеше немесе барлық компоненттердің, реттегіштердің жұмыс параметрлерінің теңесуін жобалайды.</w:t>
      </w:r>
    </w:p>
    <w:bookmarkEnd w:id="1998"/>
    <w:bookmarkStart w:name="z1955" w:id="1999"/>
    <w:p>
      <w:pPr>
        <w:spacing w:after="0"/>
        <w:ind w:left="0"/>
        <w:jc w:val="both"/>
      </w:pPr>
      <w:r>
        <w:rPr>
          <w:rFonts w:ascii="Times New Roman"/>
          <w:b w:val="false"/>
          <w:i w:val="false"/>
          <w:color w:val="000000"/>
          <w:sz w:val="28"/>
        </w:rPr>
        <w:t>
      789. Шығарудың техникалық паспортынан басқа қозғалтқыштарды кемеде параметрлерді салыстыру әдісімен тексеру кезінде тексеру рәсімдеріне және бақылау құралына жататын мынадай құжаттар болады:</w:t>
      </w:r>
    </w:p>
    <w:bookmarkEnd w:id="1999"/>
    <w:bookmarkStart w:name="z1956" w:id="2000"/>
    <w:p>
      <w:pPr>
        <w:spacing w:after="0"/>
        <w:ind w:left="0"/>
        <w:jc w:val="both"/>
      </w:pPr>
      <w:r>
        <w:rPr>
          <w:rFonts w:ascii="Times New Roman"/>
          <w:b w:val="false"/>
          <w:i w:val="false"/>
          <w:color w:val="000000"/>
          <w:sz w:val="28"/>
        </w:rPr>
        <w:t>
      1) барлық жинақтың және реттегіштің өзгерісін жазуға арналған қозғалтқыш параметрлерін тіркеу журналы;</w:t>
      </w:r>
    </w:p>
    <w:bookmarkEnd w:id="2000"/>
    <w:bookmarkStart w:name="z1957" w:id="2001"/>
    <w:p>
      <w:pPr>
        <w:spacing w:after="0"/>
        <w:ind w:left="0"/>
        <w:jc w:val="both"/>
      </w:pPr>
      <w:r>
        <w:rPr>
          <w:rFonts w:ascii="Times New Roman"/>
          <w:b w:val="false"/>
          <w:i w:val="false"/>
          <w:color w:val="000000"/>
          <w:sz w:val="28"/>
        </w:rPr>
        <w:t>
      2) қозғалтқыш компоненттерінің конструкциялық өзгерісіне техникалық құжаттама, егер мұндай өзгертулер жүргізілген болса.</w:t>
      </w:r>
    </w:p>
    <w:bookmarkEnd w:id="2001"/>
    <w:bookmarkStart w:name="z1958" w:id="2002"/>
    <w:p>
      <w:pPr>
        <w:spacing w:after="0"/>
        <w:ind w:left="0"/>
        <w:jc w:val="both"/>
      </w:pPr>
      <w:r>
        <w:rPr>
          <w:rFonts w:ascii="Times New Roman"/>
          <w:b w:val="false"/>
          <w:i w:val="false"/>
          <w:color w:val="000000"/>
          <w:sz w:val="28"/>
        </w:rPr>
        <w:t>
      Параметрлерді тіркеу журналы реттеуішті, бөліктерді ауыстыру немесе қозғалтқыш компоненттерінің конструкциялық өзгерісін қоса қозғалтқыштың жобалық сипаттамасын қозғайтын барлық өзгерістердің сипаттамасын қамтиды. Журналда жазулар хронологиялық тәртіпте жүргізіледі және шығару деңгейін бағалау үшін барлық қажетті мәліметтермен толықтырылады.</w:t>
      </w:r>
    </w:p>
    <w:bookmarkEnd w:id="2002"/>
    <w:bookmarkStart w:name="z1959" w:id="2003"/>
    <w:p>
      <w:pPr>
        <w:spacing w:after="0"/>
        <w:ind w:left="0"/>
        <w:jc w:val="both"/>
      </w:pPr>
      <w:r>
        <w:rPr>
          <w:rFonts w:ascii="Times New Roman"/>
          <w:b w:val="false"/>
          <w:i w:val="false"/>
          <w:color w:val="000000"/>
          <w:sz w:val="28"/>
        </w:rPr>
        <w:t>
      790. Қозғалтқыштың параметрлерін салыстыру түтінді шығару деңгейіне әсер ететін компоненттің және (немесе) реттегіштің әрбір өзгерісінен кейін жүзеге асырылады.</w:t>
      </w:r>
    </w:p>
    <w:bookmarkEnd w:id="2003"/>
    <w:bookmarkStart w:name="z1960" w:id="2004"/>
    <w:p>
      <w:pPr>
        <w:spacing w:after="0"/>
        <w:ind w:left="0"/>
        <w:jc w:val="left"/>
      </w:pPr>
      <w:r>
        <w:rPr>
          <w:rFonts w:ascii="Times New Roman"/>
          <w:b/>
          <w:i w:val="false"/>
          <w:color w:val="000000"/>
        </w:rPr>
        <w:t xml:space="preserve"> 112. Куәландыру</w:t>
      </w:r>
    </w:p>
    <w:bookmarkEnd w:id="2004"/>
    <w:bookmarkStart w:name="z1961" w:id="2005"/>
    <w:p>
      <w:pPr>
        <w:spacing w:after="0"/>
        <w:ind w:left="0"/>
        <w:jc w:val="both"/>
      </w:pPr>
      <w:r>
        <w:rPr>
          <w:rFonts w:ascii="Times New Roman"/>
          <w:b w:val="false"/>
          <w:i w:val="false"/>
          <w:color w:val="000000"/>
          <w:sz w:val="28"/>
        </w:rPr>
        <w:t>
      791. Қозғалтқышты атмосфераны ластанудан болдырмауға алғашқы куәландыруы кезінде осы Қағиданың 775-777-тармақтарында көрсетілген қозғалтқыштардың зиянды (ластаушы) заттардың және шығарушы газ түтіндігінің техникалық нормативке сәйкестігіне көз жеткізеді.</w:t>
      </w:r>
    </w:p>
    <w:bookmarkEnd w:id="2005"/>
    <w:bookmarkStart w:name="z1962" w:id="2006"/>
    <w:p>
      <w:pPr>
        <w:spacing w:after="0"/>
        <w:ind w:left="0"/>
        <w:jc w:val="both"/>
      </w:pPr>
      <w:r>
        <w:rPr>
          <w:rFonts w:ascii="Times New Roman"/>
          <w:b w:val="false"/>
          <w:i w:val="false"/>
          <w:color w:val="000000"/>
          <w:sz w:val="28"/>
        </w:rPr>
        <w:t>
      792. Зиянды (ластаушы) заттарды шығару және шығарушы газ түтіндігінің құрамын бақылау, қозғалтқыштарды сыныптамалық және жыл сайынғы куәландыру кезінде осы Қағиданың 116-тарауында көрсетілген салыстыру әдісімен жүзеге асырылады.</w:t>
      </w:r>
    </w:p>
    <w:bookmarkEnd w:id="2006"/>
    <w:bookmarkStart w:name="z1963" w:id="2007"/>
    <w:p>
      <w:pPr>
        <w:spacing w:after="0"/>
        <w:ind w:left="0"/>
        <w:jc w:val="both"/>
      </w:pPr>
      <w:r>
        <w:rPr>
          <w:rFonts w:ascii="Times New Roman"/>
          <w:b w:val="false"/>
          <w:i w:val="false"/>
          <w:color w:val="000000"/>
          <w:sz w:val="28"/>
        </w:rPr>
        <w:t>
      793. Сыныптамалық куәландыру оң нәтиже берген кезде кемеге кемелерден мұнаймен, пайдаланылған сулармен және қоқыстармен ластануын болдырмау куәлігі беріледі, ал куәландыру нәтижелері сыныптамалық куәландыру актісінде жазылады.</w:t>
      </w:r>
    </w:p>
    <w:bookmarkEnd w:id="2007"/>
    <w:bookmarkStart w:name="z1964" w:id="2008"/>
    <w:p>
      <w:pPr>
        <w:spacing w:after="0"/>
        <w:ind w:left="0"/>
        <w:jc w:val="both"/>
      </w:pPr>
      <w:r>
        <w:rPr>
          <w:rFonts w:ascii="Times New Roman"/>
          <w:b w:val="false"/>
          <w:i w:val="false"/>
          <w:color w:val="000000"/>
          <w:sz w:val="28"/>
        </w:rPr>
        <w:t>
      794. Жыл сайынғы куәландырудың оң нәтижесінде, жыл сайынғы куәландыру актісінде кемелерден мұнаймен, пайдаланылған сулармен және қоқыстармен ластануын болдырмауы туралы көрсетіліп куәлікке сәйкестігі расталады.</w:t>
      </w:r>
    </w:p>
    <w:bookmarkEnd w:id="20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1-қосымша</w:t>
            </w:r>
          </w:p>
        </w:tc>
      </w:tr>
    </w:tbl>
    <w:bookmarkStart w:name="z1966" w:id="2009"/>
    <w:p>
      <w:pPr>
        <w:spacing w:after="0"/>
        <w:ind w:left="0"/>
        <w:jc w:val="left"/>
      </w:pPr>
      <w:r>
        <w:rPr>
          <w:rFonts w:ascii="Times New Roman"/>
          <w:b/>
          <w:i w:val="false"/>
          <w:color w:val="000000"/>
        </w:rPr>
        <w:t xml:space="preserve"> Бүліну (тоқтап қалу) себептерін белгілеу схемасы</w:t>
      </w:r>
    </w:p>
    <w:bookmarkEnd w:id="2009"/>
    <w:p>
      <w:pPr>
        <w:spacing w:after="0"/>
        <w:ind w:left="0"/>
        <w:jc w:val="left"/>
      </w:pPr>
      <w:r>
        <w:br/>
      </w:r>
    </w:p>
    <w:p>
      <w:pPr>
        <w:spacing w:after="0"/>
        <w:ind w:left="0"/>
        <w:jc w:val="both"/>
      </w:pPr>
      <w:r>
        <w:drawing>
          <wp:inline distT="0" distB="0" distL="0" distR="0">
            <wp:extent cx="65913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913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2-қосымша</w:t>
            </w:r>
          </w:p>
        </w:tc>
      </w:tr>
    </w:tbl>
    <w:bookmarkStart w:name="z1968" w:id="2010"/>
    <w:p>
      <w:pPr>
        <w:spacing w:after="0"/>
        <w:ind w:left="0"/>
        <w:jc w:val="left"/>
      </w:pPr>
      <w:r>
        <w:rPr>
          <w:rFonts w:ascii="Times New Roman"/>
          <w:b/>
          <w:i w:val="false"/>
          <w:color w:val="000000"/>
        </w:rPr>
        <w:t xml:space="preserve"> Корпус байланыстарының негізгі топтарының қалдық қалыңдық нормалары</w:t>
      </w:r>
    </w:p>
    <w:bookmarkEnd w:id="2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1"/>
        <w:gridCol w:w="4496"/>
        <w:gridCol w:w="2143"/>
      </w:tblGrid>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байланыстарының негізгі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Кемелерге арналған орташа қалдық қалыңдық нормалары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Кеменің жалпы иіліміне қатысатын жүк люктерінің комингстері</w:t>
            </w:r>
          </w:p>
          <w:p>
            <w:pPr>
              <w:spacing w:after="20"/>
              <w:ind w:left="20"/>
              <w:jc w:val="both"/>
            </w:pPr>
            <w:r>
              <w:rPr>
                <w:rFonts w:ascii="Times New Roman"/>
                <w:b w:val="false"/>
                <w:i w:val="false"/>
                <w:color w:val="000000"/>
                <w:sz w:val="20"/>
              </w:rPr>
              <w:t>
2. Кеменің палуба төсеніші, бүйір белдіктерімен бірлескен түп қаптамасы, палуба жинағы және орта бөлігінің түбі</w:t>
            </w:r>
          </w:p>
          <w:p>
            <w:pPr>
              <w:spacing w:after="20"/>
              <w:ind w:left="20"/>
              <w:jc w:val="both"/>
            </w:pPr>
            <w:r>
              <w:rPr>
                <w:rFonts w:ascii="Times New Roman"/>
                <w:b w:val="false"/>
                <w:i w:val="false"/>
                <w:color w:val="000000"/>
                <w:sz w:val="20"/>
              </w:rPr>
              <w:t>
3. сол сияқты өтпелі аудандарда</w:t>
            </w:r>
          </w:p>
          <w:p>
            <w:pPr>
              <w:spacing w:after="20"/>
              <w:ind w:left="20"/>
              <w:jc w:val="both"/>
            </w:pPr>
            <w:r>
              <w:rPr>
                <w:rFonts w:ascii="Times New Roman"/>
                <w:b w:val="false"/>
                <w:i w:val="false"/>
                <w:color w:val="000000"/>
                <w:sz w:val="20"/>
              </w:rPr>
              <w:t>
4. шеттерінде де солай</w:t>
            </w:r>
          </w:p>
          <w:p>
            <w:pPr>
              <w:spacing w:after="20"/>
              <w:ind w:left="20"/>
              <w:jc w:val="both"/>
            </w:pPr>
            <w:r>
              <w:rPr>
                <w:rFonts w:ascii="Times New Roman"/>
                <w:b w:val="false"/>
                <w:i w:val="false"/>
                <w:color w:val="000000"/>
                <w:sz w:val="20"/>
              </w:rPr>
              <w:t>
5. Кеменің орта бөлігіндегі екінші түп төсемі</w:t>
            </w:r>
          </w:p>
          <w:p>
            <w:pPr>
              <w:spacing w:after="20"/>
              <w:ind w:left="20"/>
              <w:jc w:val="both"/>
            </w:pPr>
            <w:r>
              <w:rPr>
                <w:rFonts w:ascii="Times New Roman"/>
                <w:b w:val="false"/>
                <w:i w:val="false"/>
                <w:color w:val="000000"/>
                <w:sz w:val="20"/>
              </w:rPr>
              <w:t>
6. сол сияқты өтпелі аудандарда</w:t>
            </w:r>
          </w:p>
          <w:p>
            <w:pPr>
              <w:spacing w:after="20"/>
              <w:ind w:left="20"/>
              <w:jc w:val="both"/>
            </w:pPr>
            <w:r>
              <w:rPr>
                <w:rFonts w:ascii="Times New Roman"/>
                <w:b w:val="false"/>
                <w:i w:val="false"/>
                <w:color w:val="000000"/>
                <w:sz w:val="20"/>
              </w:rPr>
              <w:t>
7. сол сияқты шеттерінде</w:t>
            </w:r>
          </w:p>
          <w:p>
            <w:pPr>
              <w:spacing w:after="20"/>
              <w:ind w:left="20"/>
              <w:jc w:val="both"/>
            </w:pPr>
            <w:r>
              <w:rPr>
                <w:rFonts w:ascii="Times New Roman"/>
                <w:b w:val="false"/>
                <w:i w:val="false"/>
                <w:color w:val="000000"/>
                <w:sz w:val="20"/>
              </w:rPr>
              <w:t>
8. бойлық аралықтардың борттарының қаптамалары және кеме корпустары бойынша кез келген қимадағы бойлық фермалар</w:t>
            </w:r>
          </w:p>
          <w:p>
            <w:pPr>
              <w:spacing w:after="20"/>
              <w:ind w:left="20"/>
              <w:jc w:val="both"/>
            </w:pPr>
            <w:r>
              <w:rPr>
                <w:rFonts w:ascii="Times New Roman"/>
                <w:b w:val="false"/>
                <w:i w:val="false"/>
                <w:color w:val="000000"/>
                <w:sz w:val="20"/>
              </w:rPr>
              <w:t>
9. Ішкі борттардың қаптамалары, борттық және бойлық аралықтардың, көлденең су өткізбейтін аралықтар және кеме корпусы бойынша кез келген бөліктердегі фермалар</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0,80(0,90)t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0,80(0,90)t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0,75(0,85) </w:t>
            </w:r>
            <w:r>
              <w:rPr>
                <w:rFonts w:ascii="Times New Roman"/>
                <w:b w:val="false"/>
                <w:i/>
                <w:color w:val="000000"/>
                <w:sz w:val="20"/>
              </w:rPr>
              <w:t>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rPr>
                <w:rFonts w:ascii="Times New Roman"/>
                <w:b w:val="false"/>
                <w:i/>
                <w:color w:val="000000"/>
                <w:sz w:val="20"/>
              </w:rPr>
              <w:t>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0,67(0,75)t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0,65(0,7)t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0,55t</w:t>
            </w:r>
          </w:p>
        </w:tc>
      </w:tr>
      <w:tr>
        <w:trPr>
          <w:trHeight w:val="30" w:hRule="atLeast"/>
        </w:trPr>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0,65t</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 В – түп палуба үшін кеме ені – кеме ені және жүк люктердің ені арасындағы аралық; </w:t>
            </w: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both"/>
            </w:pPr>
            <w:r>
              <w:rPr>
                <w:rFonts w:ascii="Times New Roman"/>
                <w:b w:val="false"/>
                <w:i w:val="false"/>
                <w:color w:val="000000"/>
                <w:sz w:val="20"/>
              </w:rPr>
              <w:t>b</w:t>
            </w:r>
            <w:r>
              <w:rPr>
                <w:rFonts w:ascii="Times New Roman"/>
                <w:b w:val="false"/>
                <w:i w:val="false"/>
                <w:color w:val="000000"/>
                <w:vertAlign w:val="subscript"/>
              </w:rPr>
              <w:t>i</w:t>
            </w:r>
            <w:r>
              <w:rPr>
                <w:rFonts w:ascii="Times New Roman"/>
                <w:b w:val="false"/>
                <w:i w:val="false"/>
                <w:color w:val="000000"/>
                <w:sz w:val="20"/>
              </w:rPr>
              <w:t xml:space="preserve"> – көлденең қимадағы ені бойынша жапырылудың қосынды ұзындығы;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жақшаларда "М-СП", "М-ПР" және "О-ПР" сыныпты "өзен-теңіз" суларында жүзетін кемелердің байланыс топтарының қалдық қалыңдық нормалары.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3-қосымша</w:t>
            </w:r>
          </w:p>
        </w:tc>
      </w:tr>
    </w:tbl>
    <w:bookmarkStart w:name="z1970" w:id="2011"/>
    <w:p>
      <w:pPr>
        <w:spacing w:after="0"/>
        <w:ind w:left="0"/>
        <w:jc w:val="left"/>
      </w:pPr>
      <w:r>
        <w:rPr>
          <w:rFonts w:ascii="Times New Roman"/>
          <w:b/>
          <w:i w:val="false"/>
          <w:color w:val="000000"/>
        </w:rPr>
        <w:t xml:space="preserve"> Қаптама табақтарының жергілікті қалдық деформацияларының</w:t>
      </w:r>
      <w:r>
        <w:br/>
      </w:r>
      <w:r>
        <w:rPr>
          <w:rFonts w:ascii="Times New Roman"/>
          <w:b/>
          <w:i w:val="false"/>
          <w:color w:val="000000"/>
        </w:rPr>
        <w:t>нормалары (жаншылудың)</w:t>
      </w:r>
    </w:p>
    <w:bookmarkEnd w:id="2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5"/>
        <w:gridCol w:w="4580"/>
        <w:gridCol w:w="2045"/>
      </w:tblGrid>
      <w:tr>
        <w:trPr>
          <w:trHeight w:val="30" w:hRule="atLeast"/>
        </w:trPr>
        <w:tc>
          <w:tcPr>
            <w:tcW w:w="5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Кемелерге арналған жергілікті қалдық деформациялардың нормалары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Палуба мен түпке (кеме-алаңдардың жүк палубаларынан басқа) бөлек </w:t>
            </w: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both"/>
            </w:pPr>
            <w:r>
              <w:rPr>
                <w:rFonts w:ascii="Times New Roman"/>
                <w:b w:val="false"/>
                <w:i/>
                <w:color w:val="000000"/>
                <w:sz w:val="20"/>
              </w:rPr>
              <w:t>bi/В</w:t>
            </w:r>
            <w:r>
              <w:rPr>
                <w:rFonts w:ascii="Times New Roman"/>
                <w:b w:val="false"/>
                <w:i w:val="false"/>
                <w:color w:val="000000"/>
                <w:sz w:val="20"/>
              </w:rPr>
              <w:t xml:space="preserve"> бір қимада корпус ені бойынша жаншылудың таралу дәрежесі: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корпустың орта бөлігіндегі</w:t>
            </w:r>
          </w:p>
          <w:p>
            <w:pPr>
              <w:spacing w:after="20"/>
              <w:ind w:left="20"/>
              <w:jc w:val="both"/>
            </w:pPr>
            <w:r>
              <w:rPr>
                <w:rFonts w:ascii="Times New Roman"/>
                <w:b w:val="false"/>
                <w:i w:val="false"/>
                <w:color w:val="000000"/>
                <w:sz w:val="20"/>
              </w:rPr>
              <w:t>
өту аудандарында</w:t>
            </w:r>
          </w:p>
          <w:p>
            <w:pPr>
              <w:spacing w:after="20"/>
              <w:ind w:left="20"/>
              <w:jc w:val="both"/>
            </w:pPr>
            <w:r>
              <w:rPr>
                <w:rFonts w:ascii="Times New Roman"/>
                <w:b w:val="false"/>
                <w:i w:val="false"/>
                <w:color w:val="000000"/>
                <w:sz w:val="20"/>
              </w:rPr>
              <w:t>
корпус шеттерінде</w:t>
            </w:r>
          </w:p>
          <w:p>
            <w:pPr>
              <w:spacing w:after="20"/>
              <w:ind w:left="20"/>
              <w:jc w:val="both"/>
            </w:pPr>
            <w:r>
              <w:rPr>
                <w:rFonts w:ascii="Times New Roman"/>
                <w:b w:val="false"/>
                <w:i w:val="false"/>
                <w:color w:val="000000"/>
                <w:sz w:val="20"/>
              </w:rPr>
              <w:t xml:space="preserve">
2. Палуба мен түпке (кеме-алаңдардың жүк палубаларынан басқа) жаншылу майысудың шекті жебесі </w:t>
            </w:r>
            <w:r>
              <w:rPr>
                <w:rFonts w:ascii="Times New Roman"/>
                <w:b w:val="false"/>
                <w:i/>
                <w:color w:val="000000"/>
                <w:sz w:val="20"/>
              </w:rPr>
              <w:t>f</w:t>
            </w:r>
            <w:r>
              <w:rPr>
                <w:rFonts w:ascii="Times New Roman"/>
                <w:b w:val="false"/>
                <w:i w:val="false"/>
                <w:color w:val="000000"/>
                <w:sz w:val="20"/>
              </w:rPr>
              <w:t xml:space="preserve"> мм:</w:t>
            </w:r>
          </w:p>
          <w:p>
            <w:pPr>
              <w:spacing w:after="20"/>
              <w:ind w:left="20"/>
              <w:jc w:val="both"/>
            </w:pPr>
            <w:r>
              <w:rPr>
                <w:rFonts w:ascii="Times New Roman"/>
                <w:b w:val="false"/>
                <w:i w:val="false"/>
                <w:color w:val="000000"/>
                <w:sz w:val="20"/>
              </w:rPr>
              <w:t>
кеменің орта бөлігіндегі</w:t>
            </w:r>
          </w:p>
          <w:p>
            <w:pPr>
              <w:spacing w:after="20"/>
              <w:ind w:left="20"/>
              <w:jc w:val="both"/>
            </w:pPr>
            <w:r>
              <w:rPr>
                <w:rFonts w:ascii="Times New Roman"/>
                <w:b w:val="false"/>
                <w:i w:val="false"/>
                <w:color w:val="000000"/>
                <w:sz w:val="20"/>
              </w:rPr>
              <w:t>
өту аудандарында</w:t>
            </w:r>
          </w:p>
          <w:p>
            <w:pPr>
              <w:spacing w:after="20"/>
              <w:ind w:left="20"/>
              <w:jc w:val="both"/>
            </w:pPr>
            <w:r>
              <w:rPr>
                <w:rFonts w:ascii="Times New Roman"/>
                <w:b w:val="false"/>
                <w:i w:val="false"/>
                <w:color w:val="000000"/>
                <w:sz w:val="20"/>
              </w:rPr>
              <w:t>
корпус шеттерінде</w:t>
            </w:r>
          </w:p>
          <w:p>
            <w:pPr>
              <w:spacing w:after="20"/>
              <w:ind w:left="20"/>
              <w:jc w:val="both"/>
            </w:pPr>
            <w:r>
              <w:rPr>
                <w:rFonts w:ascii="Times New Roman"/>
                <w:b w:val="false"/>
                <w:i w:val="false"/>
                <w:color w:val="000000"/>
                <w:sz w:val="20"/>
              </w:rPr>
              <w:t xml:space="preserve">
3. Кеме-алаңдарының жүк палубаларында жаншылу майысудың шекті жебесі </w:t>
            </w:r>
            <w:r>
              <w:rPr>
                <w:rFonts w:ascii="Times New Roman"/>
                <w:b w:val="false"/>
                <w:i/>
                <w:color w:val="000000"/>
                <w:sz w:val="20"/>
              </w:rPr>
              <w:t>f</w:t>
            </w:r>
            <w:r>
              <w:rPr>
                <w:rFonts w:ascii="Times New Roman"/>
                <w:b w:val="false"/>
                <w:i w:val="false"/>
                <w:color w:val="000000"/>
                <w:sz w:val="20"/>
              </w:rPr>
              <w:t xml:space="preserve"> мм:</w:t>
            </w:r>
          </w:p>
          <w:p>
            <w:pPr>
              <w:spacing w:after="20"/>
              <w:ind w:left="20"/>
              <w:jc w:val="both"/>
            </w:pPr>
            <w:r>
              <w:rPr>
                <w:rFonts w:ascii="Times New Roman"/>
                <w:b w:val="false"/>
                <w:i w:val="false"/>
                <w:color w:val="000000"/>
                <w:sz w:val="20"/>
              </w:rPr>
              <w:t>
кеменің орта бөлігіндегі</w:t>
            </w:r>
          </w:p>
          <w:p>
            <w:pPr>
              <w:spacing w:after="20"/>
              <w:ind w:left="20"/>
              <w:jc w:val="both"/>
            </w:pPr>
            <w:r>
              <w:rPr>
                <w:rFonts w:ascii="Times New Roman"/>
                <w:b w:val="false"/>
                <w:i w:val="false"/>
                <w:color w:val="000000"/>
                <w:sz w:val="20"/>
              </w:rPr>
              <w:t>
өту аудандарында</w:t>
            </w:r>
          </w:p>
          <w:p>
            <w:pPr>
              <w:spacing w:after="20"/>
              <w:ind w:left="20"/>
              <w:jc w:val="both"/>
            </w:pPr>
            <w:r>
              <w:rPr>
                <w:rFonts w:ascii="Times New Roman"/>
                <w:b w:val="false"/>
                <w:i w:val="false"/>
                <w:color w:val="000000"/>
                <w:sz w:val="20"/>
              </w:rPr>
              <w:t>
корпус шеттерінде</w:t>
            </w:r>
          </w:p>
          <w:p>
            <w:pPr>
              <w:spacing w:after="20"/>
              <w:ind w:left="20"/>
              <w:jc w:val="both"/>
            </w:pPr>
            <w:r>
              <w:rPr>
                <w:rFonts w:ascii="Times New Roman"/>
                <w:b w:val="false"/>
                <w:i w:val="false"/>
                <w:color w:val="000000"/>
                <w:sz w:val="20"/>
              </w:rPr>
              <w:t xml:space="preserve">
4. Құрғақ жүктеу кеменің екінші түп төсемінде - жаншылу майысудың шекті жебесі </w:t>
            </w:r>
            <w:r>
              <w:rPr>
                <w:rFonts w:ascii="Times New Roman"/>
                <w:b w:val="false"/>
                <w:i/>
                <w:color w:val="000000"/>
                <w:sz w:val="20"/>
              </w:rPr>
              <w:t>f</w:t>
            </w:r>
            <w:r>
              <w:rPr>
                <w:rFonts w:ascii="Times New Roman"/>
                <w:b w:val="false"/>
                <w:i w:val="false"/>
                <w:color w:val="000000"/>
                <w:sz w:val="20"/>
              </w:rPr>
              <w:t xml:space="preserve"> мм:</w:t>
            </w:r>
          </w:p>
          <w:p>
            <w:pPr>
              <w:spacing w:after="20"/>
              <w:ind w:left="20"/>
              <w:jc w:val="both"/>
            </w:pPr>
            <w:r>
              <w:rPr>
                <w:rFonts w:ascii="Times New Roman"/>
                <w:b w:val="false"/>
                <w:i w:val="false"/>
                <w:color w:val="000000"/>
                <w:sz w:val="20"/>
              </w:rPr>
              <w:t>
кеменің орта бөлігіндегі</w:t>
            </w:r>
          </w:p>
          <w:p>
            <w:pPr>
              <w:spacing w:after="20"/>
              <w:ind w:left="20"/>
              <w:jc w:val="both"/>
            </w:pPr>
            <w:r>
              <w:rPr>
                <w:rFonts w:ascii="Times New Roman"/>
                <w:b w:val="false"/>
                <w:i w:val="false"/>
                <w:color w:val="000000"/>
                <w:sz w:val="20"/>
              </w:rPr>
              <w:t>
өту аудандарында</w:t>
            </w:r>
          </w:p>
          <w:p>
            <w:pPr>
              <w:spacing w:after="20"/>
              <w:ind w:left="20"/>
              <w:jc w:val="both"/>
            </w:pPr>
            <w:r>
              <w:rPr>
                <w:rFonts w:ascii="Times New Roman"/>
                <w:b w:val="false"/>
                <w:i w:val="false"/>
                <w:color w:val="000000"/>
                <w:sz w:val="20"/>
              </w:rPr>
              <w:t>
корпус шеттерінде</w:t>
            </w:r>
          </w:p>
          <w:p>
            <w:pPr>
              <w:spacing w:after="20"/>
              <w:ind w:left="20"/>
              <w:jc w:val="both"/>
            </w:pPr>
            <w:r>
              <w:rPr>
                <w:rFonts w:ascii="Times New Roman"/>
                <w:b w:val="false"/>
                <w:i w:val="false"/>
                <w:color w:val="000000"/>
                <w:sz w:val="20"/>
              </w:rPr>
              <w:t xml:space="preserve">
5. Корпус ұзындығы бойынша орналасуына қарамай борттарға, ішкі борттар мен екінші түпке жаншылу майысудың шекті жебесі </w:t>
            </w:r>
            <w:r>
              <w:rPr>
                <w:rFonts w:ascii="Times New Roman"/>
                <w:b w:val="false"/>
                <w:i/>
                <w:color w:val="000000"/>
                <w:sz w:val="20"/>
              </w:rPr>
              <w:t>f</w:t>
            </w:r>
            <w:r>
              <w:rPr>
                <w:rFonts w:ascii="Times New Roman"/>
                <w:b w:val="false"/>
                <w:i w:val="false"/>
                <w:color w:val="000000"/>
                <w:sz w:val="20"/>
              </w:rPr>
              <w:t xml:space="preserve"> мм</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(0,17)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(0,21)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(0,25)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 В – кеме түбінің ені, палуба – кеме ені мен жүк люкстері енінің айырмасы; </w:t>
            </w: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p>
            <w:pPr>
              <w:spacing w:after="0"/>
              <w:ind w:left="0"/>
              <w:jc w:val="both"/>
            </w:pPr>
            <w:r>
              <w:rPr>
                <w:rFonts w:ascii="Times New Roman"/>
                <w:b w:val="false"/>
                <w:i w:val="false"/>
                <w:color w:val="000000"/>
                <w:sz w:val="20"/>
              </w:rPr>
              <w:t>b</w:t>
            </w:r>
            <w:r>
              <w:rPr>
                <w:rFonts w:ascii="Times New Roman"/>
                <w:b w:val="false"/>
                <w:i w:val="false"/>
                <w:color w:val="000000"/>
                <w:vertAlign w:val="subscript"/>
              </w:rPr>
              <w:t>i</w:t>
            </w:r>
            <w:r>
              <w:rPr>
                <w:rFonts w:ascii="Times New Roman"/>
                <w:b w:val="false"/>
                <w:i w:val="false"/>
                <w:color w:val="000000"/>
                <w:sz w:val="20"/>
              </w:rPr>
              <w:t xml:space="preserve"> – көлденең қимадағы кеме ені бойынша корпус ені қосындысы бойынша жаншылу ұзындығы;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жақшаларда "М-СП", "М-ПР" және "О-ПР" сыныпты "өзен-теңіз" суларында жүзетін кемелердің байланыс топтарының қалдық қалыңдық нормалары келтірілген.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1"/>
        <w:gridCol w:w="798"/>
        <w:gridCol w:w="919"/>
        <w:gridCol w:w="798"/>
        <w:gridCol w:w="798"/>
        <w:gridCol w:w="919"/>
        <w:gridCol w:w="798"/>
        <w:gridCol w:w="798"/>
        <w:gridCol w:w="920"/>
        <w:gridCol w:w="799"/>
        <w:gridCol w:w="802"/>
      </w:tblGrid>
      <w:tr>
        <w:trPr>
          <w:trHeight w:val="30" w:hRule="atLeast"/>
        </w:trPr>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сыныптағы кеменің мынадай ұзындығы болғандағы, м, қаптама табақтардың ең жұқа қалыңдығы,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"М-ПР" және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 және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және "Л"</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қаптама</w:t>
            </w:r>
          </w:p>
          <w:p>
            <w:pPr>
              <w:spacing w:after="20"/>
              <w:ind w:left="20"/>
              <w:jc w:val="both"/>
            </w:pPr>
            <w:r>
              <w:rPr>
                <w:rFonts w:ascii="Times New Roman"/>
                <w:b w:val="false"/>
                <w:i w:val="false"/>
                <w:color w:val="000000"/>
                <w:sz w:val="20"/>
              </w:rPr>
              <w:t>
1) Сыртқы қаптама (2)-7)-тармақшаларда айтылған жағдайлардан басқа)</w:t>
            </w:r>
          </w:p>
          <w:p>
            <w:pPr>
              <w:spacing w:after="20"/>
              <w:ind w:left="20"/>
              <w:jc w:val="both"/>
            </w:pPr>
            <w:r>
              <w:rPr>
                <w:rFonts w:ascii="Times New Roman"/>
                <w:b w:val="false"/>
                <w:i w:val="false"/>
                <w:color w:val="000000"/>
                <w:sz w:val="20"/>
              </w:rPr>
              <w:t>
2) Балластты және отынды цистерналарды шектейтін сыртқы қаптама</w:t>
            </w:r>
          </w:p>
          <w:p>
            <w:pPr>
              <w:spacing w:after="20"/>
              <w:ind w:left="20"/>
              <w:jc w:val="both"/>
            </w:pPr>
            <w:r>
              <w:rPr>
                <w:rFonts w:ascii="Times New Roman"/>
                <w:b w:val="false"/>
                <w:i w:val="false"/>
                <w:color w:val="000000"/>
                <w:sz w:val="20"/>
              </w:rPr>
              <w:t>
3) Сыртқы қаптаманың жақтық белдемі</w:t>
            </w:r>
          </w:p>
          <w:p>
            <w:pPr>
              <w:spacing w:after="20"/>
              <w:ind w:left="20"/>
              <w:jc w:val="both"/>
            </w:pPr>
            <w:r>
              <w:rPr>
                <w:rFonts w:ascii="Times New Roman"/>
                <w:b w:val="false"/>
                <w:i w:val="false"/>
                <w:color w:val="000000"/>
                <w:sz w:val="20"/>
              </w:rPr>
              <w:t>
4) Кеменің орта бөлігінде жоғарғы белі</w:t>
            </w:r>
          </w:p>
          <w:p>
            <w:pPr>
              <w:spacing w:after="20"/>
              <w:ind w:left="20"/>
              <w:jc w:val="both"/>
            </w:pPr>
            <w:r>
              <w:rPr>
                <w:rFonts w:ascii="Times New Roman"/>
                <w:b w:val="false"/>
                <w:i w:val="false"/>
                <w:color w:val="000000"/>
                <w:sz w:val="20"/>
              </w:rPr>
              <w:t>
5) Екі түпті емес құйма кемелердің түп қаптамасы және жүк танктер ауданында екі бортсыз құйма кемелердің борт қаптамасы</w:t>
            </w:r>
          </w:p>
          <w:p>
            <w:pPr>
              <w:spacing w:after="20"/>
              <w:ind w:left="20"/>
              <w:jc w:val="both"/>
            </w:pPr>
            <w:r>
              <w:rPr>
                <w:rFonts w:ascii="Times New Roman"/>
                <w:b w:val="false"/>
                <w:i w:val="false"/>
                <w:color w:val="000000"/>
                <w:sz w:val="20"/>
              </w:rPr>
              <w:t>
6) Негізгі жазықтықта 0,04В биіктікке дейін тұмсықтық шетіндегі түп қаптамасы</w:t>
            </w:r>
          </w:p>
          <w:p>
            <w:pPr>
              <w:spacing w:after="20"/>
              <w:ind w:left="20"/>
              <w:jc w:val="both"/>
            </w:pPr>
            <w:r>
              <w:rPr>
                <w:rFonts w:ascii="Times New Roman"/>
                <w:b w:val="false"/>
                <w:i w:val="false"/>
                <w:color w:val="000000"/>
                <w:sz w:val="20"/>
              </w:rPr>
              <w:t>
7) Тұмсық шеттеріндегі борт қаптамалары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Палуба және платформа төсеніштері</w:t>
            </w:r>
          </w:p>
          <w:p>
            <w:pPr>
              <w:spacing w:after="20"/>
              <w:ind w:left="20"/>
              <w:jc w:val="both"/>
            </w:pPr>
            <w:r>
              <w:rPr>
                <w:rFonts w:ascii="Times New Roman"/>
                <w:b w:val="false"/>
                <w:i w:val="false"/>
                <w:color w:val="000000"/>
                <w:sz w:val="20"/>
              </w:rPr>
              <w:t>
1) Палуба төсеніші</w:t>
            </w:r>
          </w:p>
          <w:p>
            <w:pPr>
              <w:spacing w:after="20"/>
              <w:ind w:left="20"/>
              <w:jc w:val="both"/>
            </w:pPr>
            <w:r>
              <w:rPr>
                <w:rFonts w:ascii="Times New Roman"/>
                <w:b w:val="false"/>
                <w:i w:val="false"/>
                <w:color w:val="000000"/>
                <w:sz w:val="20"/>
              </w:rPr>
              <w:t>
(2)-8) тармақшаларда айтылған жағдайлардан басқа);</w:t>
            </w:r>
          </w:p>
          <w:p>
            <w:pPr>
              <w:spacing w:after="20"/>
              <w:ind w:left="20"/>
              <w:jc w:val="both"/>
            </w:pPr>
            <w:r>
              <w:rPr>
                <w:rFonts w:ascii="Times New Roman"/>
                <w:b w:val="false"/>
                <w:i w:val="false"/>
                <w:color w:val="000000"/>
                <w:sz w:val="20"/>
              </w:rPr>
              <w:t>
2) Кеменің орта бөлігіндегі палубалық стрингер</w:t>
            </w:r>
          </w:p>
          <w:p>
            <w:pPr>
              <w:spacing w:after="20"/>
              <w:ind w:left="20"/>
              <w:jc w:val="both"/>
            </w:pPr>
            <w:r>
              <w:rPr>
                <w:rFonts w:ascii="Times New Roman"/>
                <w:b w:val="false"/>
                <w:i w:val="false"/>
                <w:color w:val="000000"/>
                <w:sz w:val="20"/>
              </w:rPr>
              <w:t>
3) Қондырмалармен қорғалмаған шеттерінде, люк арасындағы маңдайшалар, ют және қондырма палубалар ауданында (корпустың жалпы иілімін қатыспайтын) бөліктердегі жоғарғы палуба төсеніші. Бак палуба төсеніші</w:t>
            </w:r>
          </w:p>
          <w:p>
            <w:pPr>
              <w:spacing w:after="20"/>
              <w:ind w:left="20"/>
              <w:jc w:val="both"/>
            </w:pPr>
            <w:r>
              <w:rPr>
                <w:rFonts w:ascii="Times New Roman"/>
                <w:b w:val="false"/>
                <w:i w:val="false"/>
                <w:color w:val="000000"/>
                <w:sz w:val="20"/>
              </w:rPr>
              <w:t>
4) Қондырмалармен қорғалған орта, ют және қондырма палубасы бөліктерінен шығатын бөліктердегі (корпустың жалпы иіліміне қатыспайтын) жоғарғы палуба төсеніші</w:t>
            </w:r>
          </w:p>
          <w:p>
            <w:pPr>
              <w:spacing w:after="20"/>
              <w:ind w:left="20"/>
              <w:jc w:val="both"/>
            </w:pPr>
            <w:r>
              <w:rPr>
                <w:rFonts w:ascii="Times New Roman"/>
                <w:b w:val="false"/>
                <w:i w:val="false"/>
                <w:color w:val="000000"/>
                <w:sz w:val="20"/>
              </w:rPr>
              <w:t>
5) Жүк танкі аудандарындағы құйғыш кемелер палубасының төсеніші</w:t>
            </w:r>
          </w:p>
          <w:p>
            <w:pPr>
              <w:spacing w:after="20"/>
              <w:ind w:left="20"/>
              <w:jc w:val="both"/>
            </w:pPr>
            <w:r>
              <w:rPr>
                <w:rFonts w:ascii="Times New Roman"/>
                <w:b w:val="false"/>
                <w:i w:val="false"/>
                <w:color w:val="000000"/>
                <w:sz w:val="20"/>
              </w:rPr>
              <w:t>
6) Итерілетін кемелердің шеттеріндегі палуба төсеніші</w:t>
            </w:r>
          </w:p>
          <w:p>
            <w:pPr>
              <w:spacing w:after="20"/>
              <w:ind w:left="20"/>
              <w:jc w:val="both"/>
            </w:pPr>
            <w:r>
              <w:rPr>
                <w:rFonts w:ascii="Times New Roman"/>
                <w:b w:val="false"/>
                <w:i w:val="false"/>
                <w:color w:val="000000"/>
                <w:sz w:val="20"/>
              </w:rPr>
              <w:t>
7) Кеменің орта бөлігінде және қондырмалармен қорғалмаған бөліктерде корпустың жалпы иіліміне қатысатын қондырма палубасының төсеніші</w:t>
            </w:r>
          </w:p>
          <w:p>
            <w:pPr>
              <w:spacing w:after="20"/>
              <w:ind w:left="20"/>
              <w:jc w:val="both"/>
            </w:pPr>
            <w:r>
              <w:rPr>
                <w:rFonts w:ascii="Times New Roman"/>
                <w:b w:val="false"/>
                <w:i w:val="false"/>
                <w:color w:val="000000"/>
                <w:sz w:val="20"/>
              </w:rPr>
              <w:t>
8) қондырмалармен қорғалмаған кеменің орта бөлігінен тыс бөліктерде корпустың жалпы иіліміне қатысатын қондырма палубасының төсеніші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төсеніштері</w:t>
            </w:r>
          </w:p>
          <w:p>
            <w:pPr>
              <w:spacing w:after="20"/>
              <w:ind w:left="20"/>
              <w:jc w:val="both"/>
            </w:pPr>
            <w:r>
              <w:rPr>
                <w:rFonts w:ascii="Times New Roman"/>
                <w:b w:val="false"/>
                <w:i w:val="false"/>
                <w:color w:val="000000"/>
                <w:sz w:val="20"/>
              </w:rPr>
              <w:t>
1) Жүк кемелерінің екінші түп төсеніші (2) және 3) тармақшаларда айтылған жағдайлардан басқа)</w:t>
            </w:r>
          </w:p>
          <w:p>
            <w:pPr>
              <w:spacing w:after="20"/>
              <w:ind w:left="20"/>
              <w:jc w:val="both"/>
            </w:pPr>
            <w:r>
              <w:rPr>
                <w:rFonts w:ascii="Times New Roman"/>
                <w:b w:val="false"/>
                <w:i w:val="false"/>
                <w:color w:val="000000"/>
                <w:sz w:val="20"/>
              </w:rPr>
              <w:t>
2) Жүк ауданы шеңберінде алаң - кемелердегі палуба төсеніші, грейферлермен тиеу-түсіру көзделген жағдайда, құрғақ жүк тасу кемесінің екінші түп төсеніші;</w:t>
            </w:r>
          </w:p>
          <w:p>
            <w:pPr>
              <w:spacing w:after="20"/>
              <w:ind w:left="20"/>
              <w:jc w:val="both"/>
            </w:pPr>
            <w:r>
              <w:rPr>
                <w:rFonts w:ascii="Times New Roman"/>
                <w:b w:val="false"/>
                <w:i w:val="false"/>
                <w:color w:val="000000"/>
                <w:sz w:val="20"/>
              </w:rPr>
              <w:t>
3) Жүк танкілері ауданындағы құйғыш кемелерінің екінші түп төсеніші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Аралықтар және ішкі борттар</w:t>
            </w:r>
          </w:p>
          <w:p>
            <w:pPr>
              <w:spacing w:after="20"/>
              <w:ind w:left="20"/>
              <w:jc w:val="both"/>
            </w:pPr>
            <w:r>
              <w:rPr>
                <w:rFonts w:ascii="Times New Roman"/>
                <w:b w:val="false"/>
                <w:i w:val="false"/>
                <w:color w:val="000000"/>
                <w:sz w:val="20"/>
              </w:rPr>
              <w:t>
1) Су өткізбейтін аралықтар және ішкі борттар қаптамасы (2)-) тармақшада айтылған жағдайлардан басқа)</w:t>
            </w:r>
          </w:p>
          <w:p>
            <w:pPr>
              <w:spacing w:after="20"/>
              <w:ind w:left="20"/>
              <w:jc w:val="both"/>
            </w:pPr>
            <w:r>
              <w:rPr>
                <w:rFonts w:ascii="Times New Roman"/>
                <w:b w:val="false"/>
                <w:i w:val="false"/>
                <w:color w:val="000000"/>
                <w:sz w:val="20"/>
              </w:rPr>
              <w:t>
2) Форпик аралығының қаптамасы</w:t>
            </w:r>
          </w:p>
          <w:p>
            <w:pPr>
              <w:spacing w:after="20"/>
              <w:ind w:left="20"/>
              <w:jc w:val="both"/>
            </w:pPr>
            <w:r>
              <w:rPr>
                <w:rFonts w:ascii="Times New Roman"/>
                <w:b w:val="false"/>
                <w:i w:val="false"/>
                <w:color w:val="000000"/>
                <w:sz w:val="20"/>
              </w:rPr>
              <w:t>
3) Жүк трюмдер ауданындағы кемелердің ішкі борттар және су өткізбейтін аралықтардың төменгі табақтары</w:t>
            </w:r>
          </w:p>
          <w:p>
            <w:pPr>
              <w:spacing w:after="20"/>
              <w:ind w:left="20"/>
              <w:jc w:val="both"/>
            </w:pPr>
            <w:r>
              <w:rPr>
                <w:rFonts w:ascii="Times New Roman"/>
                <w:b w:val="false"/>
                <w:i w:val="false"/>
                <w:color w:val="000000"/>
                <w:sz w:val="20"/>
              </w:rPr>
              <w:t>
Жүк танктерінің ауданындағы бөліктері жүкпен толтырылған және толтырылмауын шеттейтін ішкі борттар, сондай-ақ көлденең аралықтардың, құйғыш кемелердің қаптамалары (төменгі белдемнен басқа)</w:t>
            </w:r>
          </w:p>
          <w:p>
            <w:pPr>
              <w:spacing w:after="20"/>
              <w:ind w:left="20"/>
              <w:jc w:val="both"/>
            </w:pPr>
            <w:r>
              <w:rPr>
                <w:rFonts w:ascii="Times New Roman"/>
                <w:b w:val="false"/>
                <w:i w:val="false"/>
                <w:color w:val="000000"/>
                <w:sz w:val="20"/>
              </w:rPr>
              <w:t>
4) Жүк трюмдер ауданындағы құрғақ жүкті кемелердің су өткізбейтін аралықтардың қаптамасы (төменгі табақтардан басқа)</w:t>
            </w:r>
          </w:p>
          <w:p>
            <w:pPr>
              <w:spacing w:after="20"/>
              <w:ind w:left="20"/>
              <w:jc w:val="both"/>
            </w:pPr>
            <w:r>
              <w:rPr>
                <w:rFonts w:ascii="Times New Roman"/>
                <w:b w:val="false"/>
                <w:i w:val="false"/>
                <w:color w:val="000000"/>
                <w:sz w:val="20"/>
              </w:rPr>
              <w:t>
5) Жүк трюмдарының толық ашылған кемелердің ішкі борттар қаптамасы, жүк трюмдары толық ашылмаған кемелердің ішкі борттарының және көлденең аралықтардың төменгі табақтары, егер грейферлермен тиеу-түсіру көзделсе</w:t>
            </w:r>
          </w:p>
          <w:p>
            <w:pPr>
              <w:spacing w:after="20"/>
              <w:ind w:left="20"/>
              <w:jc w:val="both"/>
            </w:pPr>
            <w:r>
              <w:rPr>
                <w:rFonts w:ascii="Times New Roman"/>
                <w:b w:val="false"/>
                <w:i w:val="false"/>
                <w:color w:val="000000"/>
                <w:sz w:val="20"/>
              </w:rPr>
              <w:t>
6) Құйғыш кемелер жүк танктерінің бөліктеріндегі толық ашылған және ашылмаған ішкі борттарының және көлденең аралықтардың төменгі табақтары</w:t>
            </w:r>
          </w:p>
          <w:p>
            <w:pPr>
              <w:spacing w:after="20"/>
              <w:ind w:left="20"/>
              <w:jc w:val="both"/>
            </w:pPr>
            <w:r>
              <w:rPr>
                <w:rFonts w:ascii="Times New Roman"/>
                <w:b w:val="false"/>
                <w:i w:val="false"/>
                <w:color w:val="000000"/>
                <w:sz w:val="20"/>
              </w:rPr>
              <w:t>
7) Жүкпен толтырлыған құйғыш кемелерді шектейтін көлденең аралықтардың қаптамасы</w:t>
            </w:r>
          </w:p>
          <w:p>
            <w:pPr>
              <w:spacing w:after="20"/>
              <w:ind w:left="20"/>
              <w:jc w:val="both"/>
            </w:pPr>
            <w:r>
              <w:rPr>
                <w:rFonts w:ascii="Times New Roman"/>
                <w:b w:val="false"/>
                <w:i w:val="false"/>
                <w:color w:val="000000"/>
                <w:sz w:val="20"/>
              </w:rPr>
              <w:t>
8) Жүк алаңдар шегінде кеме-алаңдар аралықтарының жоғарғы белдемі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байланыстар</w:t>
            </w:r>
          </w:p>
          <w:p>
            <w:pPr>
              <w:spacing w:after="20"/>
              <w:ind w:left="20"/>
              <w:jc w:val="both"/>
            </w:pPr>
            <w:r>
              <w:rPr>
                <w:rFonts w:ascii="Times New Roman"/>
                <w:b w:val="false"/>
                <w:i w:val="false"/>
                <w:color w:val="000000"/>
                <w:sz w:val="20"/>
              </w:rPr>
              <w:t>
1) Егер грейферлермен тиеу-түсіру көзделсе кеме-алаң жүк төсеніші астында және жүк люктер астындағы құрғақ кемелерінің екінші түп төсеніші астындағы рамалық жинақтың балка табақ құрылымдары және қабырғалары</w:t>
            </w:r>
          </w:p>
          <w:p>
            <w:pPr>
              <w:spacing w:after="20"/>
              <w:ind w:left="20"/>
              <w:jc w:val="both"/>
            </w:pPr>
            <w:r>
              <w:rPr>
                <w:rFonts w:ascii="Times New Roman"/>
                <w:b w:val="false"/>
                <w:i w:val="false"/>
                <w:color w:val="000000"/>
                <w:sz w:val="20"/>
              </w:rPr>
              <w:t>
2) Жүк люкстерінің тұрақты бойлық комингстері</w:t>
            </w:r>
          </w:p>
          <w:p>
            <w:pPr>
              <w:spacing w:after="20"/>
              <w:ind w:left="20"/>
              <w:jc w:val="both"/>
            </w:pPr>
            <w:r>
              <w:rPr>
                <w:rFonts w:ascii="Times New Roman"/>
                <w:b w:val="false"/>
                <w:i w:val="false"/>
                <w:color w:val="000000"/>
                <w:sz w:val="20"/>
              </w:rPr>
              <w:t>
3) Жүк люктерінің көлденең комингстері</w:t>
            </w:r>
          </w:p>
          <w:p>
            <w:pPr>
              <w:spacing w:after="20"/>
              <w:ind w:left="20"/>
              <w:jc w:val="both"/>
            </w:pPr>
            <w:r>
              <w:rPr>
                <w:rFonts w:ascii="Times New Roman"/>
                <w:b w:val="false"/>
                <w:i w:val="false"/>
                <w:color w:val="000000"/>
                <w:sz w:val="20"/>
              </w:rPr>
              <w:t>
4) Корпустың жалпы иіліміне қатыспайтын машина-қазандық бөлімдер және машиналық бөлімдер каптарының шахталар табақтары, қондырма қабырғалары</w:t>
            </w:r>
          </w:p>
          <w:p>
            <w:pPr>
              <w:spacing w:after="20"/>
              <w:ind w:left="20"/>
              <w:jc w:val="both"/>
            </w:pPr>
            <w:r>
              <w:rPr>
                <w:rFonts w:ascii="Times New Roman"/>
                <w:b w:val="false"/>
                <w:i w:val="false"/>
                <w:color w:val="000000"/>
                <w:sz w:val="20"/>
              </w:rPr>
              <w:t>
5) Корпустың жалпы иіліміне қатысатын қондырма қабырғаларының қаптамасы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Кестеде келтірілген табақтар қалыңдығы 550 мм тең шпацийге сәйкес.</w:t>
            </w:r>
          </w:p>
          <w:p>
            <w:pPr>
              <w:spacing w:after="20"/>
              <w:ind w:left="20"/>
              <w:jc w:val="both"/>
            </w:pPr>
            <w:r>
              <w:rPr>
                <w:rFonts w:ascii="Times New Roman"/>
                <w:b w:val="false"/>
                <w:i w:val="false"/>
                <w:color w:val="000000"/>
                <w:sz w:val="20"/>
              </w:rPr>
              <w:t>
Егер шпация а</w:t>
            </w:r>
            <w:r>
              <w:rPr>
                <w:rFonts w:ascii="Times New Roman"/>
                <w:b w:val="false"/>
                <w:i w:val="false"/>
                <w:color w:val="000000"/>
                <w:vertAlign w:val="subscript"/>
              </w:rPr>
              <w:t xml:space="preserve">0 </w:t>
            </w:r>
            <w:r>
              <w:rPr>
                <w:rFonts w:ascii="Times New Roman"/>
                <w:b w:val="false"/>
                <w:i w:val="false"/>
                <w:color w:val="000000"/>
                <w:sz w:val="20"/>
              </w:rPr>
              <w:t xml:space="preserve">аса қабылданса, онда кестеде көрсетілген байланыстар қалыңдығы (5.1 т. басқа) </w:t>
            </w:r>
          </w:p>
          <w:p>
            <w:pPr>
              <w:spacing w:after="20"/>
              <w:ind w:left="2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03200"/>
                          </a:xfrm>
                          <a:prstGeom prst="rect">
                            <a:avLst/>
                          </a:prstGeom>
                        </pic:spPr>
                      </pic:pic>
                    </a:graphicData>
                  </a:graphic>
                </wp:inline>
              </w:drawing>
            </w:r>
          </w:p>
          <w:p>
            <w:pPr>
              <w:spacing w:after="0"/>
              <w:ind w:left="0"/>
              <w:jc w:val="both"/>
            </w:pPr>
            <w:r>
              <w:rPr>
                <w:rFonts w:ascii="Times New Roman"/>
                <w:b w:val="false"/>
                <w:i w:val="false"/>
                <w:color w:val="000000"/>
                <w:sz w:val="20"/>
              </w:rPr>
              <w:t>t = (а/ а</w:t>
            </w:r>
            <w:r>
              <w:rPr>
                <w:rFonts w:ascii="Times New Roman"/>
                <w:b w:val="false"/>
                <w:i w:val="false"/>
                <w:color w:val="000000"/>
                <w:vertAlign w:val="subscript"/>
              </w:rPr>
              <w:t xml:space="preserve">0 </w:t>
            </w:r>
            <w:r>
              <w:rPr>
                <w:rFonts w:ascii="Times New Roman"/>
                <w:b w:val="false"/>
                <w:i w:val="false"/>
                <w:color w:val="000000"/>
                <w:sz w:val="20"/>
              </w:rPr>
              <w:t>-1)[t] көлемге қосылады, мм, мұндағы а – нақты шпация; а</w:t>
            </w:r>
            <w:r>
              <w:rPr>
                <w:rFonts w:ascii="Times New Roman"/>
                <w:b w:val="false"/>
                <w:i w:val="false"/>
                <w:color w:val="000000"/>
                <w:vertAlign w:val="subscript"/>
              </w:rPr>
              <w:t>0</w:t>
            </w:r>
            <w:r>
              <w:rPr>
                <w:rFonts w:ascii="Times New Roman"/>
                <w:b w:val="false"/>
                <w:i w:val="false"/>
                <w:color w:val="000000"/>
                <w:sz w:val="20"/>
              </w:rPr>
              <w:t xml:space="preserve"> – қалыпты шпация; а</w:t>
            </w:r>
            <w:r>
              <w:rPr>
                <w:rFonts w:ascii="Times New Roman"/>
                <w:b w:val="false"/>
                <w:i w:val="false"/>
                <w:color w:val="000000"/>
                <w:vertAlign w:val="subscript"/>
              </w:rPr>
              <w:t>0</w:t>
            </w:r>
            <w:r>
              <w:rPr>
                <w:rFonts w:ascii="Times New Roman"/>
                <w:b w:val="false"/>
                <w:i w:val="false"/>
                <w:color w:val="000000"/>
                <w:sz w:val="20"/>
              </w:rPr>
              <w:t xml:space="preserve"> = 550 мм қабылданды; [t] – корпустың бөлек байланыстарының рұқсат етілген қалдық қалыңдығының кестелік мәні;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Егер шпация а</w:t>
            </w:r>
            <w:r>
              <w:rPr>
                <w:rFonts w:ascii="Times New Roman"/>
                <w:b w:val="false"/>
                <w:i w:val="false"/>
                <w:color w:val="000000"/>
                <w:vertAlign w:val="subscript"/>
              </w:rPr>
              <w:t xml:space="preserve">0 </w:t>
            </w:r>
            <w:r>
              <w:rPr>
                <w:rFonts w:ascii="Times New Roman"/>
                <w:b w:val="false"/>
                <w:i w:val="false"/>
                <w:color w:val="000000"/>
                <w:sz w:val="20"/>
              </w:rPr>
              <w:t xml:space="preserve">кем қабылданса және/немесе байланыстар жоғарғы беріктілікті болаттан жасалса, онда кестеде көрсетілген байланыс қалыңдықтары (5.1 тармақтан басқа) </w:t>
            </w:r>
          </w:p>
          <w:p>
            <w:pPr>
              <w:spacing w:after="20"/>
              <w:ind w:left="2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03200"/>
                          </a:xfrm>
                          <a:prstGeom prst="rect">
                            <a:avLst/>
                          </a:prstGeom>
                        </pic:spPr>
                      </pic:pic>
                    </a:graphicData>
                  </a:graphic>
                </wp:inline>
              </w:drawing>
            </w:r>
          </w:p>
          <w:p>
            <w:pPr>
              <w:spacing w:after="0"/>
              <w:ind w:left="0"/>
              <w:jc w:val="both"/>
            </w:pPr>
            <w:r>
              <w:rPr>
                <w:rFonts w:ascii="Times New Roman"/>
                <w:b w:val="false"/>
                <w:i w:val="false"/>
                <w:color w:val="000000"/>
                <w:sz w:val="20"/>
              </w:rPr>
              <w:t>t =[1-15,3а/(а</w:t>
            </w:r>
            <w:r>
              <w:rPr>
                <w:rFonts w:ascii="Times New Roman"/>
                <w:b w:val="false"/>
                <w:i w:val="false"/>
                <w:color w:val="000000"/>
                <w:vertAlign w:val="subscript"/>
              </w:rPr>
              <w:t xml:space="preserve">0 </w:t>
            </w:r>
          </w:p>
          <w:p>
            <w:pPr>
              <w:spacing w:after="20"/>
              <w:ind w:left="2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228600"/>
                          </a:xfrm>
                          <a:prstGeom prst="rect">
                            <a:avLst/>
                          </a:prstGeom>
                        </pic:spPr>
                      </pic:pic>
                    </a:graphicData>
                  </a:graphic>
                </wp:inline>
              </w:drawing>
            </w:r>
          </w:p>
          <w:p>
            <w:pPr>
              <w:spacing w:after="0"/>
              <w:ind w:left="0"/>
              <w:jc w:val="both"/>
            </w:pPr>
            <w:r>
              <w:rPr>
                <w:rFonts w:ascii="Times New Roman"/>
                <w:b w:val="false"/>
                <w:i w:val="false"/>
                <w:color w:val="000000"/>
                <w:sz w:val="20"/>
              </w:rPr>
              <w:t>R</w:t>
            </w:r>
            <w:r>
              <w:rPr>
                <w:rFonts w:ascii="Times New Roman"/>
                <w:b w:val="false"/>
                <w:i w:val="false"/>
                <w:color w:val="000000"/>
                <w:vertAlign w:val="subscript"/>
              </w:rPr>
              <w:t>еН )</w:t>
            </w:r>
            <w:r>
              <w:rPr>
                <w:rFonts w:ascii="Times New Roman"/>
                <w:b w:val="false"/>
                <w:i w:val="false"/>
                <w:color w:val="000000"/>
                <w:sz w:val="20"/>
              </w:rPr>
              <w:t>]х [t] көлемге кемуі мүмкін, мұндағы а, а</w:t>
            </w:r>
            <w:r>
              <w:rPr>
                <w:rFonts w:ascii="Times New Roman"/>
                <w:b w:val="false"/>
                <w:i w:val="false"/>
                <w:color w:val="000000"/>
                <w:vertAlign w:val="subscript"/>
              </w:rPr>
              <w:t xml:space="preserve">0, </w:t>
            </w:r>
            <w:r>
              <w:rPr>
                <w:rFonts w:ascii="Times New Roman"/>
                <w:b w:val="false"/>
                <w:i w:val="false"/>
                <w:color w:val="000000"/>
                <w:sz w:val="20"/>
              </w:rPr>
              <w:t>[t] 2 ескертпені қараңыз (а&gt; а</w:t>
            </w:r>
            <w:r>
              <w:rPr>
                <w:rFonts w:ascii="Times New Roman"/>
                <w:b w:val="false"/>
                <w:i w:val="false"/>
                <w:color w:val="000000"/>
                <w:vertAlign w:val="subscript"/>
              </w:rPr>
              <w:t xml:space="preserve">0 </w:t>
            </w:r>
            <w:r>
              <w:rPr>
                <w:rFonts w:ascii="Times New Roman"/>
                <w:b w:val="false"/>
                <w:i w:val="false"/>
                <w:color w:val="000000"/>
                <w:sz w:val="20"/>
              </w:rPr>
              <w:t>кезде</w:t>
            </w:r>
            <w:r>
              <w:rPr>
                <w:rFonts w:ascii="Times New Roman"/>
                <w:b w:val="false"/>
                <w:i w:val="false"/>
                <w:color w:val="000000"/>
                <w:vertAlign w:val="subscript"/>
              </w:rPr>
              <w:t> </w:t>
            </w:r>
            <w:r>
              <w:rPr>
                <w:rFonts w:ascii="Times New Roman"/>
                <w:b w:val="false"/>
                <w:i w:val="false"/>
                <w:color w:val="000000"/>
                <w:sz w:val="20"/>
              </w:rPr>
              <w:t>а= а</w:t>
            </w:r>
            <w:r>
              <w:rPr>
                <w:rFonts w:ascii="Times New Roman"/>
                <w:b w:val="false"/>
                <w:i w:val="false"/>
                <w:color w:val="000000"/>
                <w:vertAlign w:val="subscript"/>
              </w:rPr>
              <w:t xml:space="preserve">0 </w:t>
            </w:r>
            <w:r>
              <w:rPr>
                <w:rFonts w:ascii="Times New Roman"/>
                <w:b w:val="false"/>
                <w:i w:val="false"/>
                <w:color w:val="000000"/>
                <w:sz w:val="20"/>
              </w:rPr>
              <w:t>қабылданады), R</w:t>
            </w:r>
            <w:r>
              <w:rPr>
                <w:rFonts w:ascii="Times New Roman"/>
                <w:b w:val="false"/>
                <w:i w:val="false"/>
                <w:color w:val="000000"/>
                <w:vertAlign w:val="subscript"/>
              </w:rPr>
              <w:t xml:space="preserve"> еН - </w:t>
            </w:r>
            <w:r>
              <w:rPr>
                <w:rFonts w:ascii="Times New Roman"/>
                <w:b w:val="false"/>
                <w:i w:val="false"/>
                <w:color w:val="000000"/>
                <w:sz w:val="20"/>
              </w:rPr>
              <w:t>байланыс материалының ағымдық шегі, МПА;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Ұзындығы 50 м асатын "М-СП", "М-ПР", "М", "О-ПР", және "О" сыныпты кемелер үшін кеменің орта бөлігіндегі құрылым жинағының көлденең жүйесін қолдану кезінде кестемен регламенттелетін қалыңдық қалдығы қосылады:</w:t>
            </w:r>
          </w:p>
          <w:p>
            <w:pPr>
              <w:spacing w:after="20"/>
              <w:ind w:left="20"/>
              <w:jc w:val="both"/>
            </w:pPr>
            <w:r>
              <w:rPr>
                <w:rFonts w:ascii="Times New Roman"/>
                <w:b w:val="false"/>
                <w:i w:val="false"/>
                <w:color w:val="000000"/>
                <w:sz w:val="20"/>
              </w:rPr>
              <w:t>
Түп қаптамасы үшін (1.1 т.) – 1,2 (L-50)/90 көлемге, екінші түп төсеніштері және жүк танктер ауданындағы құйғыш кемелердің үшкі борттарының төменгі табақтары (4.9 т.) – 0,7 (L-50)/90 көлемге;</w:t>
            </w:r>
          </w:p>
          <w:p>
            <w:pPr>
              <w:spacing w:after="20"/>
              <w:ind w:left="20"/>
              <w:jc w:val="both"/>
            </w:pPr>
            <w:r>
              <w:rPr>
                <w:rFonts w:ascii="Times New Roman"/>
                <w:b w:val="false"/>
                <w:i w:val="false"/>
                <w:color w:val="000000"/>
                <w:sz w:val="20"/>
              </w:rPr>
              <w:t>
4. "М-СП" сыныпты кемелерге тұмсық шеттеріндегі түп қаптамасының қалдық қалыңдығы жайлы 1.6 т. нұсқаулары тұмсық перпендикулярдан 0,2L дейін тұрақтанған корпус аудандарын қамтиды. Сонымен бірге, теңізге толқындату бойынша 3,5 м шектеулері бар пайдалануға жіберілетін "М-СП" сыныпты кемелерге тұмсық перпендикулярынан 0,15L тен 0,20L дейін тұрақтанған корпус бөліктері үшін Кеме қатынасының тіркелімімен келісім бойынша қалыңдық қалдығының кеменің орта бөлігіне талап етілетін мәндерге дейін кемітілуі мүмкін.</w:t>
            </w:r>
          </w:p>
          <w:p>
            <w:pPr>
              <w:spacing w:after="20"/>
              <w:ind w:left="20"/>
              <w:jc w:val="both"/>
            </w:pPr>
            <w:r>
              <w:rPr>
                <w:rFonts w:ascii="Times New Roman"/>
                <w:b w:val="false"/>
                <w:i w:val="false"/>
                <w:color w:val="000000"/>
                <w:sz w:val="20"/>
              </w:rPr>
              <w:t>
5. Сынып формуласында мұз күшеюінің белгісі бар кемелер үшін сыртқы қаптаманың мұз аралығының бөлек табақтарының қалдық қалыңдығы кемеге Қағидамен талап етілетін мұз күшейтілетін санаттар беру кезінде корпустың тиісті ауданының қалыңдығы кемінде 0,8 болады.</w:t>
            </w:r>
          </w:p>
          <w:p>
            <w:pPr>
              <w:spacing w:after="20"/>
              <w:ind w:left="20"/>
              <w:jc w:val="both"/>
            </w:pPr>
            <w:r>
              <w:rPr>
                <w:rFonts w:ascii="Times New Roman"/>
                <w:b w:val="false"/>
                <w:i w:val="false"/>
                <w:color w:val="000000"/>
                <w:sz w:val="20"/>
              </w:rPr>
              <w:t>
6. Мұзжарғыштардың сыртқы қаптамасының мұз аралығының бөлек табақтарының қалдық қалыңдығы жоба қалыңдығының кемінде 0,8 болады.</w:t>
            </w:r>
          </w:p>
          <w:p>
            <w:pPr>
              <w:spacing w:after="20"/>
              <w:ind w:left="20"/>
              <w:jc w:val="both"/>
            </w:pPr>
            <w:r>
              <w:rPr>
                <w:rFonts w:ascii="Times New Roman"/>
                <w:b w:val="false"/>
                <w:i w:val="false"/>
                <w:color w:val="000000"/>
                <w:sz w:val="20"/>
              </w:rPr>
              <w:t>
7. Кестеде көрсетілген мәндерге қарамастан сыртқы қаптаманың бөлек табақтарының және сүйреткіш, итергіштердің, мұзжарғыштардың (мұз аралығынан тыс), жүзбелі крандарды палуба төсеніштерінің, сүйреткіш, итергіш, мұзжарғыштар (бортқа жанасатын табақтар ені) көлденең аралықтарының қаптамалары, жүзбелі крандардың бойлық және көлденең аралықтарының қаптамалары II топ кемелер үшін 1 кестеде регламенттелген байланыстар тобына сәйкес орта қалдық қалыңдықтар нормасынан кем болмауы тиіс;</w:t>
            </w:r>
          </w:p>
          <w:p>
            <w:pPr>
              <w:spacing w:after="20"/>
              <w:ind w:left="20"/>
              <w:jc w:val="both"/>
            </w:pPr>
            <w:r>
              <w:rPr>
                <w:rFonts w:ascii="Times New Roman"/>
                <w:b w:val="false"/>
                <w:i w:val="false"/>
                <w:color w:val="000000"/>
                <w:sz w:val="20"/>
              </w:rPr>
              <w:t>
8. 25 м кем кемелердің қаптамалар бөлек табақтарының және төсеніштердің қалдық қалыңдығы II топ кемелер үшін 1 кестеде регламенттелген байланыстар тобына сәйкес орта қалдық қалыңдықтар нормасы бойынша қабылданады;</w:t>
            </w:r>
          </w:p>
          <w:p>
            <w:pPr>
              <w:spacing w:after="20"/>
              <w:ind w:left="20"/>
              <w:jc w:val="both"/>
            </w:pPr>
            <w:r>
              <w:rPr>
                <w:rFonts w:ascii="Times New Roman"/>
                <w:b w:val="false"/>
                <w:i w:val="false"/>
                <w:color w:val="000000"/>
                <w:sz w:val="20"/>
              </w:rPr>
              <w:t>
9. Осы кестенің 1-тармағының 6) тармақшасында көрсетілген кеме сорғысының бітуінің әртүрлі нысанындағы қоршауы жаңа көтерме аумағында 4% кеменің ені түптің жазық участкілі корпустың участкісіне таралады;</w:t>
            </w:r>
          </w:p>
          <w:p>
            <w:pPr>
              <w:spacing w:after="20"/>
              <w:ind w:left="20"/>
              <w:jc w:val="both"/>
            </w:pPr>
            <w:r>
              <w:rPr>
                <w:rFonts w:ascii="Times New Roman"/>
                <w:b w:val="false"/>
                <w:i w:val="false"/>
                <w:color w:val="000000"/>
                <w:sz w:val="20"/>
              </w:rPr>
              <w:t>
10. Осы кестенің 1-тармағының 6) тармақшасының талаптары "М-СП", "М-ПР", және "М" сыныбындағы кемелер үшін қаптама түбі корпус аймағында 0,5 мм дейін азайуы мүмкін, әрбір шпацида орнатылған түпкі жинақ қаттылығы және көлденең жинақ балы байлау қабырғасынан тұрады.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4526"/>
        <w:gridCol w:w="4276"/>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 байланыстарының негізгі топтары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қалдық қалыңдығының нормалары </w:t>
            </w:r>
          </w:p>
        </w:tc>
      </w:tr>
      <w:tr>
        <w:trPr>
          <w:trHeight w:val="30" w:hRule="atLeast"/>
        </w:trPr>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Дюралюминий қорытпалар</w:t>
            </w:r>
          </w:p>
          <w:p>
            <w:pPr>
              <w:spacing w:after="20"/>
              <w:ind w:left="20"/>
              <w:jc w:val="both"/>
            </w:pPr>
            <w:r>
              <w:rPr>
                <w:rFonts w:ascii="Times New Roman"/>
                <w:b w:val="false"/>
                <w:i w:val="false"/>
                <w:color w:val="000000"/>
                <w:sz w:val="20"/>
              </w:rPr>
              <w:t>
2. Алюминий-магний қорытпалар</w:t>
            </w:r>
          </w:p>
        </w:tc>
        <w:tc>
          <w:tcPr>
            <w:tcW w:w="4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 қаптамасы, жинақ қаптамасы</w:t>
            </w:r>
          </w:p>
          <w:p>
            <w:pPr>
              <w:spacing w:after="20"/>
              <w:ind w:left="20"/>
              <w:jc w:val="both"/>
            </w:pPr>
            <w:r>
              <w:rPr>
                <w:rFonts w:ascii="Times New Roman"/>
                <w:b w:val="false"/>
                <w:i w:val="false"/>
                <w:color w:val="000000"/>
                <w:sz w:val="20"/>
              </w:rPr>
              <w:t>
Палуба төсеніші (қондырма тенті), палуба жинағы</w:t>
            </w:r>
          </w:p>
          <w:p>
            <w:pPr>
              <w:spacing w:after="20"/>
              <w:ind w:left="20"/>
              <w:jc w:val="both"/>
            </w:pPr>
            <w:r>
              <w:rPr>
                <w:rFonts w:ascii="Times New Roman"/>
                <w:b w:val="false"/>
                <w:i w:val="false"/>
                <w:color w:val="000000"/>
                <w:sz w:val="20"/>
              </w:rPr>
              <w:t>
Борт қаптамасы, борт жинағы</w:t>
            </w:r>
          </w:p>
          <w:p>
            <w:pPr>
              <w:spacing w:after="20"/>
              <w:ind w:left="20"/>
              <w:jc w:val="both"/>
            </w:pPr>
            <w:r>
              <w:rPr>
                <w:rFonts w:ascii="Times New Roman"/>
                <w:b w:val="false"/>
                <w:i w:val="false"/>
                <w:color w:val="000000"/>
                <w:sz w:val="20"/>
              </w:rPr>
              <w:t>
Түп қаптамасы, түп жинағы</w:t>
            </w:r>
          </w:p>
          <w:p>
            <w:pPr>
              <w:spacing w:after="20"/>
              <w:ind w:left="20"/>
              <w:jc w:val="both"/>
            </w:pPr>
            <w:r>
              <w:rPr>
                <w:rFonts w:ascii="Times New Roman"/>
                <w:b w:val="false"/>
                <w:i w:val="false"/>
                <w:color w:val="000000"/>
                <w:sz w:val="20"/>
              </w:rPr>
              <w:t>
Палуба төсеніші (қондырма тенті), палуба жинағы</w:t>
            </w:r>
          </w:p>
          <w:p>
            <w:pPr>
              <w:spacing w:after="20"/>
              <w:ind w:left="20"/>
              <w:jc w:val="both"/>
            </w:pPr>
            <w:r>
              <w:rPr>
                <w:rFonts w:ascii="Times New Roman"/>
                <w:b w:val="false"/>
                <w:i w:val="false"/>
                <w:color w:val="000000"/>
                <w:sz w:val="20"/>
              </w:rPr>
              <w:t>
Борт қаптамасы, борт жинағы</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4"/>
        <w:gridCol w:w="4196"/>
      </w:tblGrid>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қалдық деформация нормалары </w:t>
            </w:r>
          </w:p>
        </w:tc>
      </w:tr>
      <w:tr>
        <w:trPr>
          <w:trHeight w:val="30" w:hRule="atLeast"/>
        </w:trPr>
        <w:tc>
          <w:tcPr>
            <w:tcW w:w="8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Корпус ені бойынша бір қимадағы жаншылудың палуба мен түбіне салыстырмалы бойлануы, </w:t>
            </w: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p>
            <w:pPr>
              <w:spacing w:after="0"/>
              <w:ind w:left="0"/>
              <w:jc w:val="both"/>
            </w:pPr>
            <w:r>
              <w:rPr>
                <w:rFonts w:ascii="Times New Roman"/>
                <w:b w:val="false"/>
                <w:i/>
                <w:color w:val="000000"/>
                <w:sz w:val="20"/>
              </w:rPr>
              <w:t>bi</w:t>
            </w:r>
            <w:r>
              <w:rPr>
                <w:rFonts w:ascii="Times New Roman"/>
                <w:b w:val="false"/>
                <w:i w:val="false"/>
                <w:color w:val="000000"/>
                <w:sz w:val="20"/>
              </w:rPr>
              <w:t>/</w:t>
            </w:r>
            <w:r>
              <w:rPr>
                <w:rFonts w:ascii="Times New Roman"/>
                <w:b w:val="false"/>
                <w:i/>
                <w:color w:val="000000"/>
                <w:sz w:val="20"/>
              </w:rPr>
              <w:t>B</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Борттардың биіктігі бойынша бір қимадағы жаншылудың әрбір бортқа бойлануы, </w:t>
            </w: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p>
            <w:pPr>
              <w:spacing w:after="0"/>
              <w:ind w:left="0"/>
              <w:jc w:val="both"/>
            </w:pPr>
            <w:r>
              <w:rPr>
                <w:rFonts w:ascii="Times New Roman"/>
                <w:b w:val="false"/>
                <w:i/>
                <w:color w:val="000000"/>
                <w:sz w:val="20"/>
              </w:rPr>
              <w:t>hi</w:t>
            </w:r>
            <w:r>
              <w:rPr>
                <w:rFonts w:ascii="Times New Roman"/>
                <w:b w:val="false"/>
                <w:i w:val="false"/>
                <w:color w:val="000000"/>
                <w:sz w:val="20"/>
              </w:rPr>
              <w:t>/</w:t>
            </w:r>
            <w:r>
              <w:rPr>
                <w:rFonts w:ascii="Times New Roman"/>
                <w:b w:val="false"/>
                <w:i/>
                <w:color w:val="000000"/>
                <w:sz w:val="20"/>
              </w:rPr>
              <w:t>H</w:t>
            </w: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r>
              <w:rPr>
                <w:rFonts w:ascii="Times New Roman"/>
                <w:b w:val="false"/>
                <w:i/>
                <w:color w:val="000000"/>
                <w:sz w:val="20"/>
              </w:rPr>
              <w:t xml:space="preserve">bi </w:t>
            </w:r>
            <w:r>
              <w:rPr>
                <w:rFonts w:ascii="Times New Roman"/>
                <w:b w:val="false"/>
                <w:i w:val="false"/>
                <w:color w:val="000000"/>
                <w:sz w:val="20"/>
              </w:rPr>
              <w:t>— кеме ені бойынша кейбір жаншылудың бойлануы (мөлшері);</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В </w:t>
            </w:r>
            <w:r>
              <w:rPr>
                <w:rFonts w:ascii="Times New Roman"/>
                <w:b w:val="false"/>
                <w:i w:val="false"/>
                <w:color w:val="000000"/>
                <w:sz w:val="20"/>
              </w:rPr>
              <w:t xml:space="preserve">— кеме ені; </w:t>
            </w:r>
            <w:r>
              <w:rPr>
                <w:rFonts w:ascii="Times New Roman"/>
                <w:b w:val="false"/>
                <w:i/>
                <w:color w:val="000000"/>
                <w:sz w:val="20"/>
              </w:rPr>
              <w:t>hi</w:t>
            </w:r>
            <w:r>
              <w:rPr>
                <w:rFonts w:ascii="Times New Roman"/>
                <w:b w:val="false"/>
                <w:i w:val="false"/>
                <w:color w:val="000000"/>
                <w:sz w:val="20"/>
              </w:rPr>
              <w:t xml:space="preserve">, — борт биіктігі бойынша кейбір жаншылудың бойлануы (мөлшері); </w:t>
            </w:r>
            <w:r>
              <w:rPr>
                <w:rFonts w:ascii="Times New Roman"/>
                <w:b w:val="false"/>
                <w:i/>
                <w:color w:val="000000"/>
                <w:sz w:val="20"/>
              </w:rPr>
              <w:t xml:space="preserve">Н </w:t>
            </w:r>
            <w:r>
              <w:rPr>
                <w:rFonts w:ascii="Times New Roman"/>
                <w:b w:val="false"/>
                <w:i w:val="false"/>
                <w:color w:val="000000"/>
                <w:sz w:val="20"/>
              </w:rPr>
              <w:t>— борт биіктігі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7833"/>
      </w:tblGrid>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және зақымдар нормалары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аққыштығы, сүзгілу, бетон қараюы</w:t>
            </w:r>
          </w:p>
          <w:p>
            <w:pPr>
              <w:spacing w:after="20"/>
              <w:ind w:left="20"/>
              <w:jc w:val="both"/>
            </w:pPr>
            <w:r>
              <w:rPr>
                <w:rFonts w:ascii="Times New Roman"/>
                <w:b w:val="false"/>
                <w:i w:val="false"/>
                <w:color w:val="000000"/>
                <w:sz w:val="20"/>
              </w:rPr>
              <w:t>
2) бетінің бұзылуы, ойылуы, бетон сызылуы</w:t>
            </w:r>
          </w:p>
          <w:p>
            <w:pPr>
              <w:spacing w:after="20"/>
              <w:ind w:left="20"/>
              <w:jc w:val="both"/>
            </w:pPr>
            <w:r>
              <w:rPr>
                <w:rFonts w:ascii="Times New Roman"/>
                <w:b w:val="false"/>
                <w:i w:val="false"/>
                <w:color w:val="000000"/>
                <w:sz w:val="20"/>
              </w:rPr>
              <w:t>
3) пробоин, сызаттар бітеулері</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Арматураның бөліктеп жалаңаштанған тақта ауданының 10% азғантай сүзгіленген беті шикі бөлек қара дақтар</w:t>
            </w:r>
          </w:p>
          <w:p>
            <w:pPr>
              <w:spacing w:after="20"/>
              <w:ind w:left="20"/>
              <w:jc w:val="both"/>
            </w:pPr>
            <w:r>
              <w:rPr>
                <w:rFonts w:ascii="Times New Roman"/>
                <w:b w:val="false"/>
                <w:i w:val="false"/>
                <w:color w:val="000000"/>
                <w:sz w:val="20"/>
              </w:rPr>
              <w:t>
Пробоин және өтпелі сызаттардың су аққыш орындарда бітелген ауданы тақта ауданының 30% аспаса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4"/>
        <w:gridCol w:w="7796"/>
      </w:tblGrid>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байланыс топтары</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қалдық шамасының нормалары </w:t>
            </w:r>
          </w:p>
        </w:tc>
      </w:tr>
      <w:tr>
        <w:trPr>
          <w:trHeight w:val="30" w:hRule="atLeast"/>
        </w:trPr>
        <w:tc>
          <w:tcPr>
            <w:tcW w:w="4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 қаптамасы, түп жинағы</w:t>
            </w:r>
          </w:p>
          <w:p>
            <w:pPr>
              <w:spacing w:after="20"/>
              <w:ind w:left="20"/>
              <w:jc w:val="both"/>
            </w:pPr>
            <w:r>
              <w:rPr>
                <w:rFonts w:ascii="Times New Roman"/>
                <w:b w:val="false"/>
                <w:i w:val="false"/>
                <w:color w:val="000000"/>
                <w:sz w:val="20"/>
              </w:rPr>
              <w:t>
Палуба төсеніші, палуба жинағы</w:t>
            </w:r>
          </w:p>
          <w:p>
            <w:pPr>
              <w:spacing w:after="20"/>
              <w:ind w:left="20"/>
              <w:jc w:val="both"/>
            </w:pPr>
            <w:r>
              <w:rPr>
                <w:rFonts w:ascii="Times New Roman"/>
                <w:b w:val="false"/>
                <w:i w:val="false"/>
                <w:color w:val="000000"/>
                <w:sz w:val="20"/>
              </w:rPr>
              <w:t>
Борт қаптамасы, борт жинағы</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0" w:type="auto"/>
            <w:vMerge/>
            <w:tcBorders>
              <w:top w:val="nil"/>
              <w:left w:val="single" w:color="cfcfcf" w:sz="5"/>
              <w:bottom w:val="single" w:color="cfcfcf" w:sz="5"/>
              <w:right w:val="single" w:color="cfcfcf" w:sz="5"/>
            </w:tcBorders>
          </w:tcP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0,70t</w:t>
            </w:r>
          </w:p>
        </w:tc>
      </w:tr>
      <w:tr>
        <w:trPr>
          <w:trHeight w:val="30" w:hRule="atLeast"/>
        </w:trPr>
        <w:tc>
          <w:tcPr>
            <w:tcW w:w="0" w:type="auto"/>
            <w:vMerge/>
            <w:tcBorders>
              <w:top w:val="nil"/>
              <w:left w:val="single" w:color="cfcfcf" w:sz="5"/>
              <w:bottom w:val="single" w:color="cfcfcf" w:sz="5"/>
              <w:right w:val="single" w:color="cfcfcf" w:sz="5"/>
            </w:tcBorders>
          </w:tcP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t – корпус байланыстары элементтерінің жобалық қалыңдығы,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6"/>
        <w:gridCol w:w="5874"/>
      </w:tblGrid>
      <w:tr>
        <w:trPr>
          <w:trHeight w:val="30" w:hRule="atLeast"/>
        </w:trPr>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Байланыстардың негізгі топтары</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қалдық көлем нормалары</w:t>
            </w:r>
          </w:p>
        </w:tc>
      </w:tr>
      <w:tr>
        <w:trPr>
          <w:trHeight w:val="30" w:hRule="atLeast"/>
        </w:trPr>
        <w:tc>
          <w:tcPr>
            <w:tcW w:w="6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 қаптамасы, түп жинағы</w:t>
            </w:r>
            <w:r>
              <w:br/>
            </w:r>
            <w:r>
              <w:rPr>
                <w:rFonts w:ascii="Times New Roman"/>
                <w:b w:val="false"/>
                <w:i w:val="false"/>
                <w:color w:val="000000"/>
                <w:sz w:val="20"/>
              </w:rPr>
              <w:t>
Борт қаптамасы, палуба төсеніші, борттық және палубалық жинақ</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0" w:type="auto"/>
            <w:vMerge/>
            <w:tcBorders>
              <w:top w:val="nil"/>
              <w:left w:val="single" w:color="cfcfcf" w:sz="5"/>
              <w:bottom w:val="single" w:color="cfcfcf" w:sz="5"/>
              <w:right w:val="single" w:color="cfcfcf" w:sz="5"/>
            </w:tcBorders>
          </w:tcP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t – корпус байланыстар элементінің жоба қалыңдығы, мм</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 xml:space="preserve">куәландыру қағидасына </w:t>
            </w:r>
            <w:r>
              <w:br/>
            </w:r>
            <w:r>
              <w:rPr>
                <w:rFonts w:ascii="Times New Roman"/>
                <w:b w:val="false"/>
                <w:i w:val="false"/>
                <w:color w:val="000000"/>
                <w:sz w:val="20"/>
              </w:rPr>
              <w:t>9-1-қосымша</w:t>
            </w:r>
          </w:p>
        </w:tc>
      </w:tr>
    </w:tbl>
    <w:p>
      <w:pPr>
        <w:spacing w:after="0"/>
        <w:ind w:left="0"/>
        <w:jc w:val="both"/>
      </w:pPr>
      <w:r>
        <w:rPr>
          <w:rFonts w:ascii="Times New Roman"/>
          <w:b w:val="false"/>
          <w:i w:val="false"/>
          <w:color w:val="ff0000"/>
          <w:sz w:val="28"/>
        </w:rPr>
        <w:t xml:space="preserve">
      Ескерту. Қағида 9-1-қосымшамен толықтырылды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468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1468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7"/>
        <w:gridCol w:w="3423"/>
      </w:tblGrid>
      <w:tr>
        <w:trPr>
          <w:trHeight w:val="30" w:hRule="atLeast"/>
        </w:trPr>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құрал-жабдықтың атауы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Оқшаулаудың рұқсат етілген қарсыласу мәні, Мом</w:t>
            </w:r>
          </w:p>
        </w:tc>
      </w:tr>
      <w:tr>
        <w:trPr>
          <w:trHeight w:val="30" w:hRule="atLeast"/>
        </w:trPr>
        <w:tc>
          <w:tcPr>
            <w:tcW w:w="8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 кезінде оқшаулаудың қарсыласуының ең аз рұқсат етілуі техникалық шарттармен немесе ұйымдастырушы – дайындаушымен белгіленген электр машиналар</w:t>
            </w:r>
          </w:p>
          <w:p>
            <w:pPr>
              <w:spacing w:after="20"/>
              <w:ind w:left="20"/>
              <w:jc w:val="both"/>
            </w:pPr>
            <w:r>
              <w:rPr>
                <w:rFonts w:ascii="Times New Roman"/>
                <w:b w:val="false"/>
                <w:i w:val="false"/>
                <w:color w:val="000000"/>
                <w:sz w:val="20"/>
              </w:rPr>
              <w:t>
2. Оқшаулаудың қарсыласуының ең аз рұқсат ету мәні туралы мәліметі жоқтарға арналған, еспелі электр станцияның басты электр машиналары және кемелік электр станцияның генераторлары, номинальды кернеу кезінде В:</w:t>
            </w:r>
          </w:p>
          <w:p>
            <w:pPr>
              <w:spacing w:after="20"/>
              <w:ind w:left="20"/>
              <w:jc w:val="both"/>
            </w:pPr>
            <w:r>
              <w:rPr>
                <w:rFonts w:ascii="Times New Roman"/>
                <w:b w:val="false"/>
                <w:i w:val="false"/>
                <w:color w:val="000000"/>
                <w:sz w:val="20"/>
              </w:rPr>
              <w:t>
500-ге дейін</w:t>
            </w:r>
          </w:p>
          <w:p>
            <w:pPr>
              <w:spacing w:after="20"/>
              <w:ind w:left="20"/>
              <w:jc w:val="both"/>
            </w:pPr>
            <w:r>
              <w:rPr>
                <w:rFonts w:ascii="Times New Roman"/>
                <w:b w:val="false"/>
                <w:i w:val="false"/>
                <w:color w:val="000000"/>
                <w:sz w:val="20"/>
              </w:rPr>
              <w:t>
500-ден жоғары</w:t>
            </w:r>
          </w:p>
          <w:p>
            <w:pPr>
              <w:spacing w:after="20"/>
              <w:ind w:left="20"/>
              <w:jc w:val="both"/>
            </w:pPr>
            <w:r>
              <w:rPr>
                <w:rFonts w:ascii="Times New Roman"/>
                <w:b w:val="false"/>
                <w:i w:val="false"/>
                <w:color w:val="000000"/>
                <w:sz w:val="20"/>
              </w:rPr>
              <w:t>
3. Оқшаулаудың қарсыласуының ең аз рұқсат ету мәні туралы мәліметі жоқтарға арналған басқа да электр машиналар</w:t>
            </w:r>
          </w:p>
          <w:p>
            <w:pPr>
              <w:spacing w:after="20"/>
              <w:ind w:left="20"/>
              <w:jc w:val="both"/>
            </w:pPr>
            <w:r>
              <w:rPr>
                <w:rFonts w:ascii="Times New Roman"/>
                <w:b w:val="false"/>
                <w:i w:val="false"/>
                <w:color w:val="000000"/>
                <w:sz w:val="20"/>
              </w:rPr>
              <w:t>
4. Тұтынушылар өшірілген кездегі, басты тарату құрылғылары</w:t>
            </w:r>
          </w:p>
          <w:p>
            <w:pPr>
              <w:spacing w:after="20"/>
              <w:ind w:left="20"/>
              <w:jc w:val="both"/>
            </w:pPr>
            <w:r>
              <w:rPr>
                <w:rFonts w:ascii="Times New Roman"/>
                <w:b w:val="false"/>
                <w:i w:val="false"/>
                <w:color w:val="000000"/>
                <w:sz w:val="20"/>
              </w:rPr>
              <w:t>
5. Кернеудің номинальды рұқсат етілген кездегі В, басқа да тарату құрылғылары, басқару пульттері және с.с:</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101-ден 500-ге дейін</w:t>
            </w:r>
          </w:p>
          <w:p>
            <w:pPr>
              <w:spacing w:after="20"/>
              <w:ind w:left="20"/>
              <w:jc w:val="both"/>
            </w:pPr>
            <w:r>
              <w:rPr>
                <w:rFonts w:ascii="Times New Roman"/>
                <w:b w:val="false"/>
                <w:i w:val="false"/>
                <w:color w:val="000000"/>
                <w:sz w:val="20"/>
              </w:rPr>
              <w:t>
6. Магнитті станция, жіберу құрылғылары, резисторлар және с.с.</w:t>
            </w:r>
          </w:p>
          <w:p>
            <w:pPr>
              <w:spacing w:after="20"/>
              <w:ind w:left="20"/>
              <w:jc w:val="both"/>
            </w:pPr>
            <w:r>
              <w:rPr>
                <w:rFonts w:ascii="Times New Roman"/>
                <w:b w:val="false"/>
                <w:i w:val="false"/>
                <w:color w:val="000000"/>
                <w:sz w:val="20"/>
              </w:rPr>
              <w:t>
7. Номинальды кернеу В кезіндегі күштік кабельдер:</w:t>
            </w:r>
          </w:p>
          <w:p>
            <w:pPr>
              <w:spacing w:after="20"/>
              <w:ind w:left="20"/>
              <w:jc w:val="both"/>
            </w:pPr>
            <w:r>
              <w:rPr>
                <w:rFonts w:ascii="Times New Roman"/>
                <w:b w:val="false"/>
                <w:i w:val="false"/>
                <w:color w:val="000000"/>
                <w:sz w:val="20"/>
              </w:rPr>
              <w:t>
500-ге дейін</w:t>
            </w:r>
          </w:p>
          <w:p>
            <w:pPr>
              <w:spacing w:after="20"/>
              <w:ind w:left="20"/>
              <w:jc w:val="both"/>
            </w:pPr>
            <w:r>
              <w:rPr>
                <w:rFonts w:ascii="Times New Roman"/>
                <w:b w:val="false"/>
                <w:i w:val="false"/>
                <w:color w:val="000000"/>
                <w:sz w:val="20"/>
              </w:rPr>
              <w:t>
500-ден жоғары</w:t>
            </w:r>
          </w:p>
          <w:p>
            <w:pPr>
              <w:spacing w:after="20"/>
              <w:ind w:left="20"/>
              <w:jc w:val="both"/>
            </w:pPr>
            <w:r>
              <w:rPr>
                <w:rFonts w:ascii="Times New Roman"/>
                <w:b w:val="false"/>
                <w:i w:val="false"/>
                <w:color w:val="000000"/>
                <w:sz w:val="20"/>
              </w:rPr>
              <w:t>
8. Номинальды кернеу В кезіндегі жарықтандыру желісінің қоректену тізімі:</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101-ден 220 дейін</w:t>
            </w:r>
          </w:p>
          <w:p>
            <w:pPr>
              <w:spacing w:after="20"/>
              <w:ind w:left="20"/>
              <w:jc w:val="both"/>
            </w:pPr>
            <w:r>
              <w:rPr>
                <w:rFonts w:ascii="Times New Roman"/>
                <w:b w:val="false"/>
                <w:i w:val="false"/>
                <w:color w:val="000000"/>
                <w:sz w:val="20"/>
              </w:rPr>
              <w:t>
9. Номинальды кернеу В кезіндегі тізбекті басқарулар, сигнал беру және бақылау:</w:t>
            </w:r>
          </w:p>
          <w:p>
            <w:pPr>
              <w:spacing w:after="20"/>
              <w:ind w:left="20"/>
              <w:jc w:val="both"/>
            </w:pPr>
            <w:r>
              <w:rPr>
                <w:rFonts w:ascii="Times New Roman"/>
                <w:b w:val="false"/>
                <w:i w:val="false"/>
                <w:color w:val="000000"/>
                <w:sz w:val="20"/>
              </w:rPr>
              <w:t>
10. Номинальды кернеу В кезіндегі өшірілген тұтынушылардағы аккумуляторлық батареялар:</w:t>
            </w:r>
          </w:p>
          <w:p>
            <w:pPr>
              <w:spacing w:after="20"/>
              <w:ind w:left="20"/>
              <w:jc w:val="both"/>
            </w:pPr>
            <w:r>
              <w:rPr>
                <w:rFonts w:ascii="Times New Roman"/>
                <w:b w:val="false"/>
                <w:i w:val="false"/>
                <w:color w:val="000000"/>
                <w:sz w:val="20"/>
              </w:rPr>
              <w:t>
24-ке дейін</w:t>
            </w:r>
          </w:p>
          <w:p>
            <w:pPr>
              <w:spacing w:after="20"/>
              <w:ind w:left="20"/>
              <w:jc w:val="both"/>
            </w:pPr>
            <w:r>
              <w:rPr>
                <w:rFonts w:ascii="Times New Roman"/>
                <w:b w:val="false"/>
                <w:i w:val="false"/>
                <w:color w:val="000000"/>
                <w:sz w:val="20"/>
              </w:rPr>
              <w:t>
25-тен 220-ға дейін</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 немесе ұйымдастырушы-дайындаушының мәліметтері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0,01 U</w:t>
            </w:r>
          </w:p>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U</w:t>
            </w:r>
          </w:p>
          <w:p>
            <w:pPr>
              <w:spacing w:after="20"/>
              <w:ind w:left="20"/>
              <w:jc w:val="both"/>
            </w:pPr>
            <w:r>
              <w:rPr>
                <w:rFonts w:ascii="Times New Roman"/>
                <w:b w:val="false"/>
                <w:i w:val="false"/>
                <w:color w:val="000000"/>
                <w:sz w:val="20"/>
              </w:rPr>
              <w:t>
0,002f/</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 </w:t>
            </w:r>
            <w:r>
              <w:rPr>
                <w:rFonts w:ascii="Times New Roman"/>
                <w:b w:val="false"/>
                <w:i/>
                <w:color w:val="000000"/>
                <w:sz w:val="20"/>
              </w:rPr>
              <w:t>U</w:t>
            </w:r>
            <w:r>
              <w:rPr>
                <w:rFonts w:ascii="Times New Roman"/>
                <w:b w:val="false"/>
                <w:i w:val="false"/>
                <w:color w:val="000000"/>
                <w:sz w:val="20"/>
              </w:rPr>
              <w:t>—номинальды кернеу, В.</w:t>
            </w:r>
          </w:p>
          <w:p>
            <w:pPr>
              <w:spacing w:after="20"/>
              <w:ind w:left="20"/>
              <w:jc w:val="both"/>
            </w:pPr>
            <w:r>
              <w:rPr>
                <w:rFonts w:ascii="Times New Roman"/>
                <w:b w:val="false"/>
                <w:i w:val="false"/>
                <w:color w:val="000000"/>
                <w:sz w:val="20"/>
              </w:rPr>
              <w:t>
2. Оқшаулаудың қарсыласуын өлшеуді электр жабдық қызған жағдайда жүргізу қажет.</w:t>
            </w:r>
          </w:p>
          <w:p>
            <w:pPr>
              <w:spacing w:after="20"/>
              <w:ind w:left="20"/>
              <w:jc w:val="both"/>
            </w:pPr>
            <w:r>
              <w:rPr>
                <w:rFonts w:ascii="Times New Roman"/>
                <w:b w:val="false"/>
                <w:i w:val="false"/>
                <w:color w:val="000000"/>
                <w:sz w:val="20"/>
              </w:rPr>
              <w:t>
3. Электр машиналарында оқшаулаудың қарсыласуы орау және корпус аралығында және орауларға жанасатын әртүрлі фазалар, қанаттар және кернеулер арасында өлшенеді.</w:t>
            </w:r>
          </w:p>
          <w:p>
            <w:pPr>
              <w:spacing w:after="20"/>
              <w:ind w:left="20"/>
              <w:jc w:val="both"/>
            </w:pPr>
            <w:r>
              <w:rPr>
                <w:rFonts w:ascii="Times New Roman"/>
                <w:b w:val="false"/>
                <w:i w:val="false"/>
                <w:color w:val="000000"/>
                <w:sz w:val="20"/>
              </w:rPr>
              <w:t>
4. Тарату құрылғыларында оқшаулаудың қарсыласуын өлшеу t шина және корпус аралығында және әртүрлі фазалармен және өшірілген ішкі тізімдер, жерге орнату жұмысын, катушка кернеуін және басқаларды қосумен өлшенеді.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4"/>
        <w:gridCol w:w="1604"/>
        <w:gridCol w:w="601"/>
        <w:gridCol w:w="1568"/>
        <w:gridCol w:w="410"/>
        <w:gridCol w:w="1439"/>
        <w:gridCol w:w="186"/>
        <w:gridCol w:w="1628"/>
      </w:tblGrid>
      <w:tr>
        <w:trPr>
          <w:trHeight w:val="30" w:hRule="atLeast"/>
        </w:trPr>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куәландыру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объектісі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Сыныптамалық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Мұнаймен ластануды болдырмау бойынша жабдықтар және құрылғылар</w:t>
            </w:r>
          </w:p>
        </w:tc>
      </w:tr>
      <w:tr>
        <w:trPr>
          <w:trHeight w:val="30" w:hRule="atLeast"/>
        </w:trPr>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Танкілер (тұрақтағы, жүктеме), құрама цистерналар</w:t>
            </w:r>
          </w:p>
          <w:p>
            <w:pPr>
              <w:spacing w:after="20"/>
              <w:ind w:left="20"/>
              <w:jc w:val="both"/>
            </w:pPr>
            <w:r>
              <w:rPr>
                <w:rFonts w:ascii="Times New Roman"/>
                <w:b w:val="false"/>
                <w:i w:val="false"/>
                <w:color w:val="000000"/>
                <w:sz w:val="20"/>
              </w:rPr>
              <w:t>
2) Сүзгілеуші жабдықтар</w:t>
            </w:r>
          </w:p>
          <w:p>
            <w:pPr>
              <w:spacing w:after="20"/>
              <w:ind w:left="20"/>
              <w:jc w:val="both"/>
            </w:pPr>
            <w:r>
              <w:rPr>
                <w:rFonts w:ascii="Times New Roman"/>
                <w:b w:val="false"/>
                <w:i w:val="false"/>
                <w:color w:val="000000"/>
                <w:sz w:val="20"/>
              </w:rPr>
              <w:t>
3) Сигнализатор</w:t>
            </w:r>
          </w:p>
          <w:p>
            <w:pPr>
              <w:spacing w:after="20"/>
              <w:ind w:left="20"/>
              <w:jc w:val="both"/>
            </w:pPr>
            <w:r>
              <w:rPr>
                <w:rFonts w:ascii="Times New Roman"/>
                <w:b w:val="false"/>
                <w:i w:val="false"/>
                <w:color w:val="000000"/>
                <w:sz w:val="20"/>
              </w:rPr>
              <w:t>
4) автоматты өлшеу жүйелері, тіркеу және балластық тастау және жуатын суларды басқару</w:t>
            </w:r>
          </w:p>
          <w:p>
            <w:pPr>
              <w:spacing w:after="20"/>
              <w:ind w:left="20"/>
              <w:jc w:val="both"/>
            </w:pPr>
            <w:r>
              <w:rPr>
                <w:rFonts w:ascii="Times New Roman"/>
                <w:b w:val="false"/>
                <w:i w:val="false"/>
                <w:color w:val="000000"/>
                <w:sz w:val="20"/>
              </w:rPr>
              <w:t>
5) Тұрақтағы танкілердегі "мұнай-су" шекарасының бөлігін анықтауға арналған құралдар</w:t>
            </w:r>
          </w:p>
          <w:p>
            <w:pPr>
              <w:spacing w:after="20"/>
              <w:ind w:left="20"/>
              <w:jc w:val="both"/>
            </w:pPr>
            <w:r>
              <w:rPr>
                <w:rFonts w:ascii="Times New Roman"/>
                <w:b w:val="false"/>
                <w:i w:val="false"/>
                <w:color w:val="000000"/>
                <w:sz w:val="20"/>
              </w:rPr>
              <w:t>
6) мұнайы бар суларды айдау, беру және шығару жүйелері</w:t>
            </w:r>
          </w:p>
          <w:p>
            <w:pPr>
              <w:spacing w:after="20"/>
              <w:ind w:left="20"/>
              <w:jc w:val="both"/>
            </w:pPr>
            <w:r>
              <w:rPr>
                <w:rFonts w:ascii="Times New Roman"/>
                <w:b w:val="false"/>
                <w:i w:val="false"/>
                <w:color w:val="000000"/>
                <w:sz w:val="20"/>
              </w:rPr>
              <w:t>
7) Бақылау-өлшеу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Пайдаланылған сулармен ластануды болдырмайтын жабдықтар мен құрылғылар:</w:t>
            </w:r>
          </w:p>
        </w:tc>
      </w:tr>
      <w:tr>
        <w:trPr>
          <w:trHeight w:val="30" w:hRule="atLeast"/>
        </w:trPr>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Пайдаланылған суларды өңдеуге арналған қондырғы</w:t>
            </w:r>
          </w:p>
          <w:p>
            <w:pPr>
              <w:spacing w:after="20"/>
              <w:ind w:left="20"/>
              <w:jc w:val="both"/>
            </w:pPr>
            <w:r>
              <w:rPr>
                <w:rFonts w:ascii="Times New Roman"/>
                <w:b w:val="false"/>
                <w:i w:val="false"/>
                <w:color w:val="000000"/>
                <w:sz w:val="20"/>
              </w:rPr>
              <w:t>
2) Құрама цистерналар</w:t>
            </w:r>
          </w:p>
          <w:p>
            <w:pPr>
              <w:spacing w:after="20"/>
              <w:ind w:left="20"/>
              <w:jc w:val="both"/>
            </w:pPr>
            <w:r>
              <w:rPr>
                <w:rFonts w:ascii="Times New Roman"/>
                <w:b w:val="false"/>
                <w:i w:val="false"/>
                <w:color w:val="000000"/>
                <w:sz w:val="20"/>
              </w:rPr>
              <w:t>
3) Айдау, беру және пайдаланылған суларды шығару жүйелері</w:t>
            </w:r>
          </w:p>
          <w:p>
            <w:pPr>
              <w:spacing w:after="20"/>
              <w:ind w:left="20"/>
              <w:jc w:val="both"/>
            </w:pPr>
            <w:r>
              <w:rPr>
                <w:rFonts w:ascii="Times New Roman"/>
                <w:b w:val="false"/>
                <w:i w:val="false"/>
                <w:color w:val="000000"/>
                <w:sz w:val="20"/>
              </w:rPr>
              <w:t>
4) Бақылау-өлшегіш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Қоқыстың ластануынан болдырмайтын жабдықтар және құрылғылар</w:t>
            </w:r>
          </w:p>
        </w:tc>
      </w:tr>
      <w:tr>
        <w:trPr>
          <w:trHeight w:val="30" w:hRule="atLeast"/>
        </w:trPr>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Қоқысты өртеуге арналған қондырғы (инсенератор)</w:t>
            </w:r>
          </w:p>
          <w:p>
            <w:pPr>
              <w:spacing w:after="20"/>
              <w:ind w:left="20"/>
              <w:jc w:val="both"/>
            </w:pPr>
            <w:r>
              <w:rPr>
                <w:rFonts w:ascii="Times New Roman"/>
                <w:b w:val="false"/>
                <w:i w:val="false"/>
                <w:color w:val="000000"/>
                <w:sz w:val="20"/>
              </w:rPr>
              <w:t>
2) Қоқысты өңдеуге арналған қондырғы</w:t>
            </w:r>
          </w:p>
          <w:p>
            <w:pPr>
              <w:spacing w:after="20"/>
              <w:ind w:left="20"/>
              <w:jc w:val="both"/>
            </w:pPr>
            <w:r>
              <w:rPr>
                <w:rFonts w:ascii="Times New Roman"/>
                <w:b w:val="false"/>
                <w:i w:val="false"/>
                <w:color w:val="000000"/>
                <w:sz w:val="20"/>
              </w:rPr>
              <w:t>
3) Қоқысты жинауға арналған қондырғы</w:t>
            </w:r>
          </w:p>
          <w:p>
            <w:pPr>
              <w:spacing w:after="20"/>
              <w:ind w:left="20"/>
              <w:jc w:val="both"/>
            </w:pPr>
            <w:r>
              <w:rPr>
                <w:rFonts w:ascii="Times New Roman"/>
                <w:b w:val="false"/>
                <w:i w:val="false"/>
                <w:color w:val="000000"/>
                <w:sz w:val="20"/>
              </w:rPr>
              <w:t>
4) Бақылау-өлшегіш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Мұнайдың құйылу авариясын оқшаулауға арналған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Жарамдылығы бақылау-өлшегіш құралдармен тексеріледі немесе Кеме қатынасы тіркелімінің Тану туралы куәлігі бар, зертханада жасалған салыстырмалы талдау нәтижесі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905"/>
        <w:gridCol w:w="1912"/>
        <w:gridCol w:w="1712"/>
        <w:gridCol w:w="1933"/>
        <w:gridCol w:w="2826"/>
      </w:tblGrid>
      <w:tr>
        <w:trPr>
          <w:trHeight w:val="30" w:hRule="atLeast"/>
        </w:trPr>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разряды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Бондық қоршаулар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биіктігі мм, жоғары емес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үсті борты, мм., кем емес</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отыру, мм., кем емес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бірлігіне көлемі, кг/м, жоғары емес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ұзындыққа сақтау кезіндегі көлем, м</w:t>
            </w:r>
            <w:r>
              <w:rPr>
                <w:rFonts w:ascii="Times New Roman"/>
                <w:b w:val="false"/>
                <w:i w:val="false"/>
                <w:color w:val="000000"/>
                <w:vertAlign w:val="superscript"/>
              </w:rPr>
              <w:t>3/м</w:t>
            </w:r>
            <w:r>
              <w:rPr>
                <w:rFonts w:ascii="Times New Roman"/>
                <w:b w:val="false"/>
                <w:i w:val="false"/>
                <w:color w:val="000000"/>
                <w:sz w:val="20"/>
              </w:rPr>
              <w:t>., жоғары емес</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және "Л"</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6"/>
        <w:gridCol w:w="1739"/>
        <w:gridCol w:w="1740"/>
        <w:gridCol w:w="4485"/>
      </w:tblGrid>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Инсенераторды автоматты өшіру</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Қайту газдарының жоғары температурасы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соратын болмаса сондай-ақ қосымша көмекші желдеткіш қосылады</w:t>
            </w:r>
          </w:p>
          <w:p>
            <w:pPr>
              <w:spacing w:after="20"/>
              <w:ind w:left="20"/>
              <w:jc w:val="both"/>
            </w:pPr>
            <w:r>
              <w:rPr>
                <w:rFonts w:ascii="Times New Roman"/>
                <w:b w:val="false"/>
                <w:i w:val="false"/>
                <w:color w:val="000000"/>
                <w:sz w:val="20"/>
              </w:rPr>
              <w:t>
Егер орнатылмаса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Егер басқылау сорғы қалыпты жұмысқа қажет болса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Әрбір форсунка автоматты ажыратқыш құрылғымен жабдықталу қажет.</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камерасындағы жоғары температура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Айдамалау желдеткішін тоқтату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желдеткішті тоқтату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отынның температурасы: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төменгі қысымы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жану немесе алаудың үзілуі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үшін ауаны жіберуді тоқтату немесе оның арынының жеткіліксіздігі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беруді автоматты өшіру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14-қосымша</w:t>
            </w:r>
          </w:p>
        </w:tc>
      </w:tr>
    </w:tbl>
    <w:p>
      <w:pPr>
        <w:spacing w:after="0"/>
        <w:ind w:left="0"/>
        <w:jc w:val="left"/>
      </w:pPr>
      <w:r>
        <w:br/>
      </w:r>
    </w:p>
    <w:p>
      <w:pPr>
        <w:spacing w:after="0"/>
        <w:ind w:left="0"/>
        <w:jc w:val="both"/>
      </w:pPr>
      <w:r>
        <w:drawing>
          <wp:inline distT="0" distB="0" distL="0" distR="0">
            <wp:extent cx="17780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9025"/>
      </w:tblGrid>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қозғалтқыштың қуаты </w:t>
            </w:r>
            <w:r>
              <w:rPr>
                <w:rFonts w:ascii="Times New Roman"/>
                <w:b w:val="false"/>
                <w:i/>
                <w:color w:val="000000"/>
                <w:sz w:val="20"/>
              </w:rPr>
              <w:t xml:space="preserve">Р, </w:t>
            </w:r>
            <w:r>
              <w:rPr>
                <w:rFonts w:ascii="Times New Roman"/>
                <w:b w:val="false"/>
                <w:i w:val="false"/>
                <w:color w:val="000000"/>
                <w:sz w:val="20"/>
              </w:rPr>
              <w:t>кВт</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сыйымдылығы, м</w:t>
            </w:r>
            <w:r>
              <w:rPr>
                <w:rFonts w:ascii="Times New Roman"/>
                <w:b w:val="false"/>
                <w:i w:val="false"/>
                <w:color w:val="000000"/>
                <w:vertAlign w:val="superscript"/>
              </w:rPr>
              <w:t>3</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дейін</w:t>
            </w:r>
          </w:p>
          <w:p>
            <w:pPr>
              <w:spacing w:after="20"/>
              <w:ind w:left="20"/>
              <w:jc w:val="both"/>
            </w:pPr>
            <w:r>
              <w:rPr>
                <w:rFonts w:ascii="Times New Roman"/>
                <w:b w:val="false"/>
                <w:i w:val="false"/>
                <w:color w:val="000000"/>
                <w:sz w:val="20"/>
              </w:rPr>
              <w:t>
1000 және жоғары</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 + (Р-1000)/1500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2"/>
        <w:gridCol w:w="8568"/>
      </w:tblGrid>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танкілерінің ауданында аралықтардыңболуы және орналасуы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танкілерінің рұқсат етілген ұзындығы, м</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қабырғаның болмауы</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(0,5b/B + 0,1)L, 0,2L жоғары емес</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Диаметралды жазықтықта (ДЖ) бір бойлық аралықтың болуы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(0,25b/B+0,15)L</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жоғары аралықтың болуы</w:t>
            </w:r>
          </w:p>
          <w:p>
            <w:pPr>
              <w:spacing w:after="20"/>
              <w:ind w:left="20"/>
              <w:jc w:val="both"/>
            </w:pPr>
            <w:r>
              <w:rPr>
                <w:rFonts w:ascii="Times New Roman"/>
                <w:b w:val="false"/>
                <w:i w:val="false"/>
                <w:color w:val="000000"/>
                <w:sz w:val="20"/>
              </w:rPr>
              <w:t>
борттық танкілер үшін</w:t>
            </w:r>
          </w:p>
          <w:p>
            <w:pPr>
              <w:spacing w:after="20"/>
              <w:ind w:left="20"/>
              <w:jc w:val="both"/>
            </w:pPr>
            <w:r>
              <w:rPr>
                <w:rFonts w:ascii="Times New Roman"/>
                <w:b w:val="false"/>
                <w:i w:val="false"/>
                <w:color w:val="000000"/>
                <w:sz w:val="20"/>
              </w:rPr>
              <w:t>
орталық танкілер үшін:</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b/В </w:t>
            </w:r>
            <w:r>
              <w:rPr>
                <w:rFonts w:ascii="Times New Roman"/>
                <w:b w:val="false"/>
                <w:i w:val="false"/>
                <w:color w:val="000000"/>
                <w:sz w:val="20"/>
                <w:u w:val="single"/>
              </w:rPr>
              <w:t>&gt;</w:t>
            </w:r>
            <w:r>
              <w:rPr>
                <w:rFonts w:ascii="Times New Roman"/>
                <w:b w:val="false"/>
                <w:i w:val="false"/>
                <w:color w:val="000000"/>
                <w:sz w:val="20"/>
              </w:rPr>
              <w:t> 1/5</w:t>
            </w:r>
          </w:p>
          <w:p>
            <w:pPr>
              <w:spacing w:after="20"/>
              <w:ind w:left="20"/>
              <w:jc w:val="both"/>
            </w:pPr>
            <w:r>
              <w:rPr>
                <w:rFonts w:ascii="Times New Roman"/>
                <w:b w:val="false"/>
                <w:i w:val="false"/>
                <w:color w:val="000000"/>
                <w:sz w:val="20"/>
              </w:rPr>
              <w:t>
</w:t>
            </w:r>
            <w:r>
              <w:rPr>
                <w:rFonts w:ascii="Times New Roman"/>
                <w:b w:val="false"/>
                <w:i/>
                <w:color w:val="000000"/>
                <w:sz w:val="20"/>
              </w:rPr>
              <w:t>b/В&lt;</w:t>
            </w:r>
            <w:r>
              <w:rPr>
                <w:rFonts w:ascii="Times New Roman"/>
                <w:b w:val="false"/>
                <w:i w:val="false"/>
                <w:color w:val="000000"/>
                <w:sz w:val="20"/>
              </w:rPr>
              <w:t>1/5: ДЖ бойлық аралықсыз</w:t>
            </w:r>
          </w:p>
          <w:p>
            <w:pPr>
              <w:spacing w:after="20"/>
              <w:ind w:left="20"/>
              <w:jc w:val="both"/>
            </w:pPr>
            <w:r>
              <w:rPr>
                <w:rFonts w:ascii="Times New Roman"/>
                <w:b w:val="false"/>
                <w:i w:val="false"/>
                <w:color w:val="000000"/>
                <w:sz w:val="20"/>
              </w:rPr>
              <w:t xml:space="preserve">
         ДЖ бойлық аралықпен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0,2L</w:t>
            </w:r>
          </w:p>
          <w:p>
            <w:pPr>
              <w:spacing w:after="20"/>
              <w:ind w:left="20"/>
              <w:jc w:val="both"/>
            </w:pPr>
            <w:r>
              <w:rPr>
                <w:rFonts w:ascii="Times New Roman"/>
                <w:b w:val="false"/>
                <w:i w:val="false"/>
                <w:color w:val="000000"/>
                <w:sz w:val="20"/>
              </w:rPr>
              <w:t>
0,2L</w:t>
            </w:r>
          </w:p>
          <w:p>
            <w:pPr>
              <w:spacing w:after="20"/>
              <w:ind w:left="20"/>
              <w:jc w:val="both"/>
            </w:pPr>
            <w:r>
              <w:rPr>
                <w:rFonts w:ascii="Times New Roman"/>
                <w:b w:val="false"/>
                <w:i w:val="false"/>
                <w:color w:val="000000"/>
                <w:sz w:val="20"/>
              </w:rPr>
              <w:t>
(0,5b/B + 0,1)L</w:t>
            </w:r>
          </w:p>
          <w:p>
            <w:pPr>
              <w:spacing w:after="20"/>
              <w:ind w:left="20"/>
              <w:jc w:val="both"/>
            </w:pPr>
            <w:r>
              <w:rPr>
                <w:rFonts w:ascii="Times New Roman"/>
                <w:b w:val="false"/>
                <w:i w:val="false"/>
                <w:color w:val="000000"/>
                <w:sz w:val="20"/>
              </w:rPr>
              <w:t>
(0,25b/B+0,15)L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r>
              <w:rPr>
                <w:rFonts w:ascii="Times New Roman"/>
                <w:b w:val="false"/>
                <w:i/>
                <w:color w:val="000000"/>
                <w:sz w:val="20"/>
              </w:rPr>
              <w:t>b</w:t>
            </w:r>
            <w:r>
              <w:rPr>
                <w:rFonts w:ascii="Times New Roman"/>
                <w:b w:val="false"/>
                <w:i w:val="false"/>
                <w:color w:val="000000"/>
                <w:sz w:val="20"/>
              </w:rPr>
              <w:t xml:space="preserve"> –тік бұрыш астындағы сыртқы қаптаманың ішкі бетінен тағайындалған жазғы су үсті бортына сәйкес диаметралды жазықтық деңгейніе қарай өлшенген, кеме бортынан осы танкінің ішкі аралығына дейінгі арақашықтық, м</w:t>
            </w:r>
          </w:p>
          <w:p>
            <w:pPr>
              <w:spacing w:after="20"/>
              <w:ind w:left="20"/>
              <w:jc w:val="both"/>
            </w:pPr>
            <w:r>
              <w:rPr>
                <w:rFonts w:ascii="Times New Roman"/>
                <w:b w:val="false"/>
                <w:i w:val="false"/>
                <w:color w:val="000000"/>
                <w:sz w:val="20"/>
              </w:rPr>
              <w:t>
В, L – конструктивтік ватерсызық бойынша кеменің ені және ұзындығы.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17-қосымша</w:t>
            </w:r>
          </w:p>
        </w:tc>
      </w:tr>
    </w:tbl>
    <w:p>
      <w:pPr>
        <w:spacing w:after="0"/>
        <w:ind w:left="0"/>
        <w:jc w:val="left"/>
      </w:pPr>
      <w:r>
        <w:br/>
      </w:r>
    </w:p>
    <w:p>
      <w:pPr>
        <w:spacing w:after="0"/>
        <w:ind w:left="0"/>
        <w:jc w:val="both"/>
      </w:pPr>
      <w:r>
        <w:drawing>
          <wp:inline distT="0" distB="0" distL="0" distR="0">
            <wp:extent cx="53213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3213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6077"/>
        <w:gridCol w:w="2946"/>
      </w:tblGrid>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Дедвейт D, т</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w, м</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h, м</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ден 5000 дейін</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+2,4DW720000,</w:t>
            </w:r>
          </w:p>
          <w:p>
            <w:pPr>
              <w:spacing w:after="20"/>
              <w:ind w:left="20"/>
              <w:jc w:val="both"/>
            </w:pPr>
            <w:r>
              <w:rPr>
                <w:rFonts w:ascii="Times New Roman"/>
                <w:b w:val="false"/>
                <w:i w:val="false"/>
                <w:color w:val="000000"/>
                <w:sz w:val="20"/>
              </w:rPr>
              <w:t>
бірақ 0,9 кем емес</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 бірақ 0,8 кем емес</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жоғары</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0,5+D/20000,</w:t>
            </w:r>
          </w:p>
          <w:p>
            <w:pPr>
              <w:spacing w:after="20"/>
              <w:ind w:left="20"/>
              <w:jc w:val="both"/>
            </w:pPr>
            <w:r>
              <w:rPr>
                <w:rFonts w:ascii="Times New Roman"/>
                <w:b w:val="false"/>
                <w:i w:val="false"/>
                <w:color w:val="000000"/>
                <w:sz w:val="20"/>
              </w:rPr>
              <w:t xml:space="preserve">
бірақ 1,0 кем емес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 бірақ 1,0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В – конструктивтік ватерсызық бойынша кеменің ені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19-қосымша</w:t>
            </w:r>
          </w:p>
        </w:tc>
      </w:tr>
    </w:tbl>
    <w:p>
      <w:pPr>
        <w:spacing w:after="0"/>
        <w:ind w:left="0"/>
        <w:jc w:val="left"/>
      </w:pPr>
      <w:r>
        <w:br/>
      </w:r>
    </w:p>
    <w:p>
      <w:pPr>
        <w:spacing w:after="0"/>
        <w:ind w:left="0"/>
        <w:jc w:val="both"/>
      </w:pPr>
      <w:r>
        <w:drawing>
          <wp:inline distT="0" distB="0" distL="0" distR="0">
            <wp:extent cx="1714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14500" cy="2311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5"/>
        <w:gridCol w:w="7115"/>
      </w:tblGrid>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параметр</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етілетін ең үлкен мән</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w:t>
            </w:r>
            <w:r>
              <w:rPr>
                <w:rFonts w:ascii="Times New Roman"/>
                <w:b w:val="false"/>
                <w:i w:val="false"/>
                <w:color w:val="000000"/>
                <w:vertAlign w:val="subscript"/>
              </w:rPr>
              <w:t>2</w:t>
            </w:r>
            <w:r>
              <w:rPr>
                <w:rFonts w:ascii="Times New Roman"/>
                <w:b w:val="false"/>
                <w:i w:val="false"/>
                <w:color w:val="000000"/>
                <w:sz w:val="20"/>
              </w:rPr>
              <w:t>, г/(кВтч) келтірілген азот оксидінің салыстырмалы орташа өлшенген шығаруы</w:t>
            </w:r>
          </w:p>
          <w:p>
            <w:pPr>
              <w:spacing w:after="20"/>
              <w:ind w:left="20"/>
              <w:jc w:val="both"/>
            </w:pPr>
            <w:r>
              <w:rPr>
                <w:rFonts w:ascii="Times New Roman"/>
                <w:b w:val="false"/>
                <w:i w:val="false"/>
                <w:color w:val="000000"/>
                <w:sz w:val="20"/>
              </w:rPr>
              <w:t>
(СО), г/кВч көміртек оксидінің салыстырмалы орташа өлшенген шығаруы</w:t>
            </w:r>
          </w:p>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r>
              <w:rPr>
                <w:rFonts w:ascii="Times New Roman"/>
                <w:b w:val="false"/>
                <w:i w:val="false"/>
                <w:color w:val="000000"/>
                <w:sz w:val="20"/>
              </w:rPr>
              <w:t>Н</w:t>
            </w:r>
            <w:r>
              <w:rPr>
                <w:rFonts w:ascii="Times New Roman"/>
                <w:b w:val="false"/>
                <w:i w:val="false"/>
                <w:color w:val="000000"/>
                <w:vertAlign w:val="subscript"/>
              </w:rPr>
              <w:t>185</w:t>
            </w:r>
            <w:r>
              <w:rPr>
                <w:rFonts w:ascii="Times New Roman"/>
                <w:b w:val="false"/>
                <w:i w:val="false"/>
                <w:color w:val="000000"/>
                <w:sz w:val="20"/>
              </w:rPr>
              <w:t>, г/кВч шартты жылу құрамына қайта есептеудегі (СН) қосынды көміртексутек салыстырмалы орташа шығаруы</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r>
              <w:rPr>
                <w:rFonts w:ascii="Times New Roman"/>
                <w:b w:val="false"/>
                <w:i w:val="false"/>
                <w:color w:val="000000"/>
                <w:sz w:val="20"/>
                <w:u w:val="single"/>
              </w:rPr>
              <w:t>&lt;</w:t>
            </w:r>
            <w:r>
              <w:rPr>
                <w:rFonts w:ascii="Times New Roman"/>
                <w:b w:val="false"/>
                <w:i w:val="false"/>
                <w:color w:val="000000"/>
                <w:sz w:val="20"/>
              </w:rPr>
              <w:t xml:space="preserve"> 130 болғанда 17,0</w:t>
            </w:r>
          </w:p>
          <w:p>
            <w:pPr>
              <w:spacing w:after="20"/>
              <w:ind w:left="20"/>
              <w:jc w:val="both"/>
            </w:pPr>
            <w:r>
              <w:rPr>
                <w:rFonts w:ascii="Times New Roman"/>
                <w:b w:val="false"/>
                <w:i w:val="false"/>
                <w:color w:val="000000"/>
                <w:sz w:val="20"/>
              </w:rPr>
              <w:t xml:space="preserve">
130&lt;п </w:t>
            </w:r>
            <w:r>
              <w:rPr>
                <w:rFonts w:ascii="Times New Roman"/>
                <w:b w:val="false"/>
                <w:i w:val="false"/>
                <w:color w:val="000000"/>
                <w:sz w:val="20"/>
                <w:u w:val="single"/>
              </w:rPr>
              <w:t>&lt;</w:t>
            </w:r>
            <w:r>
              <w:rPr>
                <w:rFonts w:ascii="Times New Roman"/>
                <w:b w:val="false"/>
                <w:i w:val="false"/>
                <w:color w:val="000000"/>
                <w:sz w:val="20"/>
              </w:rPr>
              <w:t xml:space="preserve"> 2000 болғанда 45 п</w:t>
            </w:r>
            <w:r>
              <w:rPr>
                <w:rFonts w:ascii="Times New Roman"/>
                <w:b w:val="false"/>
                <w:i w:val="false"/>
                <w:color w:val="000000"/>
                <w:vertAlign w:val="superscript"/>
              </w:rPr>
              <w:t>-0,2</w:t>
            </w:r>
          </w:p>
          <w:p>
            <w:pPr>
              <w:spacing w:after="20"/>
              <w:ind w:left="20"/>
              <w:jc w:val="both"/>
            </w:pPr>
            <w:r>
              <w:rPr>
                <w:rFonts w:ascii="Times New Roman"/>
                <w:b w:val="false"/>
                <w:i w:val="false"/>
                <w:color w:val="000000"/>
                <w:sz w:val="20"/>
              </w:rPr>
              <w:t>
9,8 при п &gt;2000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қозғалтқыш білігінің жиілік бұруы,</w:t>
            </w:r>
            <w:r>
              <w:rPr>
                <w:rFonts w:ascii="Times New Roman"/>
                <w:b w:val="false"/>
                <w:i/>
                <w:color w:val="000000"/>
                <w:sz w:val="20"/>
              </w:rPr>
              <w:t xml:space="preserve"> минут</w:t>
            </w:r>
            <w:r>
              <w:rPr>
                <w:rFonts w:ascii="Times New Roman"/>
                <w:b w:val="false"/>
                <w:i w:val="false"/>
                <w:color w:val="000000"/>
                <w:vertAlign w:val="superscript"/>
              </w:rPr>
              <w:t>-1</w:t>
            </w:r>
            <w:r>
              <w:rPr>
                <w:rFonts w:ascii="Times New Roman"/>
                <w:b w:val="false"/>
                <w:i/>
                <w:color w:val="000000"/>
                <w:sz w:val="20"/>
              </w:rPr>
              <w:t>.</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1"/>
        <w:gridCol w:w="5959"/>
      </w:tblGrid>
      <w:tr>
        <w:trPr>
          <w:trHeight w:val="30" w:hRule="atLeast"/>
        </w:trPr>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коэффициенттер</w:t>
            </w:r>
          </w:p>
        </w:tc>
      </w:tr>
      <w:tr>
        <w:trPr>
          <w:trHeight w:val="30" w:hRule="atLeast"/>
        </w:trPr>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w:t>
            </w:r>
            <w:r>
              <w:rPr>
                <w:rFonts w:ascii="Times New Roman"/>
                <w:b w:val="false"/>
                <w:i w:val="false"/>
                <w:color w:val="000000"/>
                <w:vertAlign w:val="subscript"/>
              </w:rPr>
              <w:t>х</w:t>
            </w:r>
            <w:r>
              <w:rPr>
                <w:rFonts w:ascii="Times New Roman"/>
                <w:b w:val="false"/>
                <w:i w:val="false"/>
                <w:color w:val="000000"/>
                <w:sz w:val="20"/>
              </w:rPr>
              <w:t>) азод оксиді</w:t>
            </w:r>
          </w:p>
          <w:p>
            <w:pPr>
              <w:spacing w:after="20"/>
              <w:ind w:left="20"/>
              <w:jc w:val="both"/>
            </w:pPr>
            <w:r>
              <w:rPr>
                <w:rFonts w:ascii="Times New Roman"/>
                <w:b w:val="false"/>
                <w:i w:val="false"/>
                <w:color w:val="000000"/>
                <w:sz w:val="20"/>
              </w:rPr>
              <w:t>
(СО) көміртек оксиді</w:t>
            </w:r>
          </w:p>
          <w:p>
            <w:pPr>
              <w:spacing w:after="20"/>
              <w:ind w:left="20"/>
              <w:jc w:val="both"/>
            </w:pPr>
            <w:r>
              <w:rPr>
                <w:rFonts w:ascii="Times New Roman"/>
                <w:b w:val="false"/>
                <w:i w:val="false"/>
                <w:color w:val="000000"/>
                <w:sz w:val="20"/>
              </w:rPr>
              <w:t>
(СН) көмірсутек сулары</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3"/>
        <w:gridCol w:w="1243"/>
        <w:gridCol w:w="3136"/>
        <w:gridCol w:w="2378"/>
      </w:tblGrid>
      <w:tr>
        <w:trPr>
          <w:trHeight w:val="30" w:hRule="atLeast"/>
        </w:trPr>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жағдайға келтірілген шығару газының шығысы V</w:t>
            </w:r>
            <w:r>
              <w:rPr>
                <w:rFonts w:ascii="Times New Roman"/>
                <w:b w:val="false"/>
                <w:i w:val="false"/>
                <w:color w:val="000000"/>
                <w:vertAlign w:val="subscript"/>
              </w:rPr>
              <w:t>exh</w:t>
            </w:r>
            <w:r>
              <w:rPr>
                <w:rFonts w:ascii="Times New Roman"/>
                <w:b w:val="false"/>
                <w:i w:val="false"/>
                <w:color w:val="000000"/>
                <w:sz w:val="20"/>
              </w:rPr>
              <w:t xml:space="preserve"> 10</w:t>
            </w:r>
            <w:r>
              <w:rPr>
                <w:rFonts w:ascii="Times New Roman"/>
                <w:b w:val="false"/>
                <w:i w:val="false"/>
                <w:color w:val="000000"/>
                <w:vertAlign w:val="superscript"/>
              </w:rPr>
              <w:t>3</w:t>
            </w:r>
            <w:r>
              <w:rPr>
                <w:rFonts w:ascii="Times New Roman"/>
                <w:b w:val="false"/>
                <w:i w:val="false"/>
                <w:color w:val="000000"/>
                <w:sz w:val="20"/>
              </w:rPr>
              <w:t>, (температура 273К, қысым 101,3 кПа), м</w:t>
            </w:r>
            <w:r>
              <w:rPr>
                <w:rFonts w:ascii="Times New Roman"/>
                <w:b w:val="false"/>
                <w:i w:val="false"/>
                <w:color w:val="000000"/>
                <w:vertAlign w:val="superscript"/>
              </w:rPr>
              <w:t>3/</w:t>
            </w:r>
            <w:r>
              <w:rPr>
                <w:rFonts w:ascii="Times New Roman"/>
                <w:b w:val="false"/>
                <w:i w:val="false"/>
                <w:color w:val="000000"/>
                <w:sz w:val="20"/>
              </w:rPr>
              <w:t>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ағынының әлсіреуінің табиғи көрсеткіші, м</w:t>
            </w:r>
            <w:r>
              <w:rPr>
                <w:rFonts w:ascii="Times New Roman"/>
                <w:b w:val="false"/>
                <w:i w:val="false"/>
                <w:color w:val="000000"/>
                <w:vertAlign w:val="superscript"/>
              </w:rPr>
              <w:t>--1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типтегі түтін өлшегіштің шкаласына келтірілген жарық ағыны әлсіреуінің коэффициенті (L=0,43 м), м</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типті түтіннің шкаласына келтірілген фильтрдың түтіндік саны</w:t>
            </w:r>
          </w:p>
          <w:p>
            <w:pPr>
              <w:spacing w:after="20"/>
              <w:ind w:left="20"/>
              <w:jc w:val="both"/>
            </w:pPr>
            <w:r>
              <w:rPr>
                <w:rFonts w:ascii="Times New Roman"/>
                <w:b w:val="false"/>
                <w:i w:val="false"/>
                <w:color w:val="000000"/>
                <w:sz w:val="20"/>
              </w:rPr>
              <w:t>
(L=0,405 м), шартты бірлік</w:t>
            </w:r>
          </w:p>
        </w:tc>
      </w:tr>
      <w:tr>
        <w:trPr>
          <w:trHeight w:val="30" w:hRule="atLeast"/>
        </w:trPr>
        <w:tc>
          <w:tcPr>
            <w:tcW w:w="5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 қоса</w:t>
            </w:r>
          </w:p>
          <w:p>
            <w:pPr>
              <w:spacing w:after="20"/>
              <w:ind w:left="20"/>
              <w:jc w:val="both"/>
            </w:pPr>
            <w:r>
              <w:rPr>
                <w:rFonts w:ascii="Times New Roman"/>
                <w:b w:val="false"/>
                <w:i w:val="false"/>
                <w:color w:val="000000"/>
                <w:sz w:val="20"/>
              </w:rPr>
              <w:t>
75 жоғары 85-ке дейін</w:t>
            </w:r>
          </w:p>
          <w:p>
            <w:pPr>
              <w:spacing w:after="20"/>
              <w:ind w:left="20"/>
              <w:jc w:val="both"/>
            </w:pPr>
            <w:r>
              <w:rPr>
                <w:rFonts w:ascii="Times New Roman"/>
                <w:b w:val="false"/>
                <w:i w:val="false"/>
                <w:color w:val="000000"/>
                <w:sz w:val="20"/>
              </w:rPr>
              <w:t>
85-тен 95-ке дейін</w:t>
            </w:r>
          </w:p>
          <w:p>
            <w:pPr>
              <w:spacing w:after="20"/>
              <w:ind w:left="20"/>
              <w:jc w:val="both"/>
            </w:pPr>
            <w:r>
              <w:rPr>
                <w:rFonts w:ascii="Times New Roman"/>
                <w:b w:val="false"/>
                <w:i w:val="false"/>
                <w:color w:val="000000"/>
                <w:sz w:val="20"/>
              </w:rPr>
              <w:t>
95-тен 110-ға дейін</w:t>
            </w:r>
          </w:p>
          <w:p>
            <w:pPr>
              <w:spacing w:after="20"/>
              <w:ind w:left="20"/>
              <w:jc w:val="both"/>
            </w:pPr>
            <w:r>
              <w:rPr>
                <w:rFonts w:ascii="Times New Roman"/>
                <w:b w:val="false"/>
                <w:i w:val="false"/>
                <w:color w:val="000000"/>
                <w:sz w:val="20"/>
              </w:rPr>
              <w:t>
110-нан 125-ке дейін</w:t>
            </w:r>
          </w:p>
          <w:p>
            <w:pPr>
              <w:spacing w:after="20"/>
              <w:ind w:left="20"/>
              <w:jc w:val="both"/>
            </w:pPr>
            <w:r>
              <w:rPr>
                <w:rFonts w:ascii="Times New Roman"/>
                <w:b w:val="false"/>
                <w:i w:val="false"/>
                <w:color w:val="000000"/>
                <w:sz w:val="20"/>
              </w:rPr>
              <w:t>
125-тен 140-қа дейін</w:t>
            </w:r>
          </w:p>
          <w:p>
            <w:pPr>
              <w:spacing w:after="20"/>
              <w:ind w:left="20"/>
              <w:jc w:val="both"/>
            </w:pPr>
            <w:r>
              <w:rPr>
                <w:rFonts w:ascii="Times New Roman"/>
                <w:b w:val="false"/>
                <w:i w:val="false"/>
                <w:color w:val="000000"/>
                <w:sz w:val="20"/>
              </w:rPr>
              <w:t>
140-тан 160-қа дейін</w:t>
            </w:r>
          </w:p>
          <w:p>
            <w:pPr>
              <w:spacing w:after="20"/>
              <w:ind w:left="20"/>
              <w:jc w:val="both"/>
            </w:pPr>
            <w:r>
              <w:rPr>
                <w:rFonts w:ascii="Times New Roman"/>
                <w:b w:val="false"/>
                <w:i w:val="false"/>
                <w:color w:val="000000"/>
                <w:sz w:val="20"/>
              </w:rPr>
              <w:t>
160-тан 185-ке дейін</w:t>
            </w:r>
          </w:p>
          <w:p>
            <w:pPr>
              <w:spacing w:after="20"/>
              <w:ind w:left="20"/>
              <w:jc w:val="both"/>
            </w:pPr>
            <w:r>
              <w:rPr>
                <w:rFonts w:ascii="Times New Roman"/>
                <w:b w:val="false"/>
                <w:i w:val="false"/>
                <w:color w:val="000000"/>
                <w:sz w:val="20"/>
              </w:rPr>
              <w:t>
185-тен 210-ға дейін</w:t>
            </w:r>
          </w:p>
          <w:p>
            <w:pPr>
              <w:spacing w:after="20"/>
              <w:ind w:left="20"/>
              <w:jc w:val="both"/>
            </w:pPr>
            <w:r>
              <w:rPr>
                <w:rFonts w:ascii="Times New Roman"/>
                <w:b w:val="false"/>
                <w:i w:val="false"/>
                <w:color w:val="000000"/>
                <w:sz w:val="20"/>
              </w:rPr>
              <w:t>
210-нан 250-ге дейін</w:t>
            </w:r>
          </w:p>
          <w:p>
            <w:pPr>
              <w:spacing w:after="20"/>
              <w:ind w:left="20"/>
              <w:jc w:val="both"/>
            </w:pPr>
            <w:r>
              <w:rPr>
                <w:rFonts w:ascii="Times New Roman"/>
                <w:b w:val="false"/>
                <w:i w:val="false"/>
                <w:color w:val="000000"/>
                <w:sz w:val="20"/>
              </w:rPr>
              <w:t>
250-ден 290-ға дейін</w:t>
            </w:r>
          </w:p>
          <w:p>
            <w:pPr>
              <w:spacing w:after="20"/>
              <w:ind w:left="20"/>
              <w:jc w:val="both"/>
            </w:pPr>
            <w:r>
              <w:rPr>
                <w:rFonts w:ascii="Times New Roman"/>
                <w:b w:val="false"/>
                <w:i w:val="false"/>
                <w:color w:val="000000"/>
                <w:sz w:val="20"/>
              </w:rPr>
              <w:t>
290-нан 350-ге дейін</w:t>
            </w:r>
          </w:p>
          <w:p>
            <w:pPr>
              <w:spacing w:after="20"/>
              <w:ind w:left="20"/>
              <w:jc w:val="both"/>
            </w:pPr>
            <w:r>
              <w:rPr>
                <w:rFonts w:ascii="Times New Roman"/>
                <w:b w:val="false"/>
                <w:i w:val="false"/>
                <w:color w:val="000000"/>
                <w:sz w:val="20"/>
              </w:rPr>
              <w:t>
350-ден 400-ге дейін</w:t>
            </w:r>
          </w:p>
          <w:p>
            <w:pPr>
              <w:spacing w:after="20"/>
              <w:ind w:left="20"/>
              <w:jc w:val="both"/>
            </w:pPr>
            <w:r>
              <w:rPr>
                <w:rFonts w:ascii="Times New Roman"/>
                <w:b w:val="false"/>
                <w:i w:val="false"/>
                <w:color w:val="000000"/>
                <w:sz w:val="20"/>
              </w:rPr>
              <w:t>
400-ден 500-ге дейін</w:t>
            </w:r>
          </w:p>
          <w:p>
            <w:pPr>
              <w:spacing w:after="20"/>
              <w:ind w:left="20"/>
              <w:jc w:val="both"/>
            </w:pPr>
            <w:r>
              <w:rPr>
                <w:rFonts w:ascii="Times New Roman"/>
                <w:b w:val="false"/>
                <w:i w:val="false"/>
                <w:color w:val="000000"/>
                <w:sz w:val="20"/>
              </w:rPr>
              <w:t>
500-ден 600-ге дейін</w:t>
            </w:r>
          </w:p>
          <w:p>
            <w:pPr>
              <w:spacing w:after="20"/>
              <w:ind w:left="20"/>
              <w:jc w:val="both"/>
            </w:pPr>
            <w:r>
              <w:rPr>
                <w:rFonts w:ascii="Times New Roman"/>
                <w:b w:val="false"/>
                <w:i w:val="false"/>
                <w:color w:val="000000"/>
                <w:sz w:val="20"/>
              </w:rPr>
              <w:t>
600-ден 700-ге дейін</w:t>
            </w:r>
          </w:p>
          <w:p>
            <w:pPr>
              <w:spacing w:after="20"/>
              <w:ind w:left="20"/>
              <w:jc w:val="both"/>
            </w:pPr>
            <w:r>
              <w:rPr>
                <w:rFonts w:ascii="Times New Roman"/>
                <w:b w:val="false"/>
                <w:i w:val="false"/>
                <w:color w:val="000000"/>
                <w:sz w:val="20"/>
              </w:rPr>
              <w:t>
700-ден 900-ге дейін</w:t>
            </w:r>
          </w:p>
          <w:p>
            <w:pPr>
              <w:spacing w:after="20"/>
              <w:ind w:left="20"/>
              <w:jc w:val="both"/>
            </w:pPr>
            <w:r>
              <w:rPr>
                <w:rFonts w:ascii="Times New Roman"/>
                <w:b w:val="false"/>
                <w:i w:val="false"/>
                <w:color w:val="000000"/>
                <w:sz w:val="20"/>
              </w:rPr>
              <w:t>
900-ден 1150-ге дейін</w:t>
            </w:r>
          </w:p>
          <w:p>
            <w:pPr>
              <w:spacing w:after="20"/>
              <w:ind w:left="20"/>
              <w:jc w:val="both"/>
            </w:pPr>
            <w:r>
              <w:rPr>
                <w:rFonts w:ascii="Times New Roman"/>
                <w:b w:val="false"/>
                <w:i w:val="false"/>
                <w:color w:val="000000"/>
                <w:sz w:val="20"/>
              </w:rPr>
              <w:t>
1150-ден 1500-ге дейін</w:t>
            </w:r>
          </w:p>
          <w:p>
            <w:pPr>
              <w:spacing w:after="20"/>
              <w:ind w:left="20"/>
              <w:jc w:val="both"/>
            </w:pPr>
            <w:r>
              <w:rPr>
                <w:rFonts w:ascii="Times New Roman"/>
                <w:b w:val="false"/>
                <w:i w:val="false"/>
                <w:color w:val="000000"/>
                <w:sz w:val="20"/>
              </w:rPr>
              <w:t>
1500-ден 2000-ға дейін</w:t>
            </w:r>
          </w:p>
          <w:p>
            <w:pPr>
              <w:spacing w:after="20"/>
              <w:ind w:left="20"/>
              <w:jc w:val="both"/>
            </w:pPr>
            <w:r>
              <w:rPr>
                <w:rFonts w:ascii="Times New Roman"/>
                <w:b w:val="false"/>
                <w:i w:val="false"/>
                <w:color w:val="000000"/>
                <w:sz w:val="20"/>
              </w:rPr>
              <w:t>
2000-нан 3000-ға дейін</w:t>
            </w:r>
          </w:p>
          <w:p>
            <w:pPr>
              <w:spacing w:after="20"/>
              <w:ind w:left="20"/>
              <w:jc w:val="both"/>
            </w:pPr>
            <w:r>
              <w:rPr>
                <w:rFonts w:ascii="Times New Roman"/>
                <w:b w:val="false"/>
                <w:i w:val="false"/>
                <w:color w:val="000000"/>
                <w:sz w:val="20"/>
              </w:rPr>
              <w:t>
3000-нан жоғары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шығарушы газдардың шығысы мынадай формуламен есептеледі:</w:t>
            </w:r>
          </w:p>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exh</w:t>
            </w:r>
            <w:r>
              <w:rPr>
                <w:rFonts w:ascii="Times New Roman"/>
                <w:b w:val="false"/>
                <w:i w:val="false"/>
                <w:color w:val="000000"/>
                <w:sz w:val="20"/>
              </w:rPr>
              <w:t xml:space="preserve"> = iV</w:t>
            </w:r>
            <w:r>
              <w:rPr>
                <w:rFonts w:ascii="Times New Roman"/>
                <w:b w:val="false"/>
                <w:i w:val="false"/>
                <w:color w:val="000000"/>
                <w:vertAlign w:val="subscript"/>
              </w:rPr>
              <w:t>h</w:t>
            </w:r>
            <w:r>
              <w:rPr>
                <w:rFonts w:ascii="Times New Roman"/>
                <w:b w:val="false"/>
                <w:i w:val="false"/>
                <w:color w:val="000000"/>
                <w:sz w:val="20"/>
              </w:rPr>
              <w:t xml:space="preserve">n/(30 </w:t>
            </w:r>
          </w:p>
          <w:p>
            <w:pPr>
              <w:spacing w:after="20"/>
              <w:ind w:left="20"/>
              <w:jc w:val="both"/>
            </w:pP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 cy="127000"/>
                          </a:xfrm>
                          <a:prstGeom prst="rect">
                            <a:avLst/>
                          </a:prstGeom>
                        </pic:spPr>
                      </pic:pic>
                    </a:graphicData>
                  </a:graphic>
                </wp:inline>
              </w:drawing>
            </w:r>
          </w:p>
          <w:p>
            <w:pPr>
              <w:spacing w:after="0"/>
              <w:ind w:left="0"/>
              <w:jc w:val="both"/>
            </w:pPr>
            <w:r>
              <w:rPr>
                <w:rFonts w:ascii="Times New Roman"/>
                <w:b w:val="false"/>
                <w:i w:val="false"/>
                <w:color w:val="000000"/>
                <w:sz w:val="20"/>
              </w:rPr>
              <w:t>), где i-цилиндрлер саны; V</w:t>
            </w:r>
            <w:r>
              <w:rPr>
                <w:rFonts w:ascii="Times New Roman"/>
                <w:b w:val="false"/>
                <w:i w:val="false"/>
                <w:color w:val="000000"/>
                <w:vertAlign w:val="subscript"/>
              </w:rPr>
              <w:t>h</w:t>
            </w:r>
            <w:r>
              <w:rPr>
                <w:rFonts w:ascii="Times New Roman"/>
                <w:b w:val="false"/>
                <w:i w:val="false"/>
                <w:color w:val="000000"/>
                <w:sz w:val="20"/>
              </w:rPr>
              <w:t>–цилиндрдің жұмыс көлемі, м</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 cy="127000"/>
                          </a:xfrm>
                          <a:prstGeom prst="rect">
                            <a:avLst/>
                          </a:prstGeom>
                        </pic:spPr>
                      </pic:pic>
                    </a:graphicData>
                  </a:graphic>
                </wp:inline>
              </w:drawing>
            </w:r>
          </w:p>
          <w:p>
            <w:pPr>
              <w:spacing w:after="0"/>
              <w:ind w:left="0"/>
              <w:jc w:val="both"/>
            </w:pPr>
            <w:r>
              <w:rPr>
                <w:rFonts w:ascii="Times New Roman"/>
                <w:b w:val="false"/>
                <w:i w:val="false"/>
                <w:color w:val="000000"/>
                <w:sz w:val="20"/>
              </w:rPr>
              <w:t>- қозғалтқыш ырғақтылығы (2 немесе 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23-қосымша</w:t>
            </w:r>
          </w:p>
        </w:tc>
      </w:tr>
    </w:tbl>
    <w:bookmarkStart w:name="z1991" w:id="2012"/>
    <w:p>
      <w:pPr>
        <w:spacing w:after="0"/>
        <w:ind w:left="0"/>
        <w:jc w:val="left"/>
      </w:pPr>
      <w:r>
        <w:rPr>
          <w:rFonts w:ascii="Times New Roman"/>
          <w:b/>
          <w:i w:val="false"/>
          <w:color w:val="000000"/>
        </w:rPr>
        <w:t xml:space="preserve"> Механизмдердің техникалық жай-күйін анықтау бойынша</w:t>
      </w:r>
      <w:r>
        <w:br/>
      </w:r>
      <w:r>
        <w:rPr>
          <w:rFonts w:ascii="Times New Roman"/>
          <w:b/>
          <w:i w:val="false"/>
          <w:color w:val="000000"/>
        </w:rPr>
        <w:t>әдістемелік нұсқаулық</w:t>
      </w:r>
      <w:r>
        <w:br/>
      </w:r>
      <w:r>
        <w:rPr>
          <w:rFonts w:ascii="Times New Roman"/>
          <w:b/>
          <w:i w:val="false"/>
          <w:color w:val="000000"/>
        </w:rPr>
        <w:t>1. Жалпы нұсқаулық</w:t>
      </w:r>
    </w:p>
    <w:bookmarkEnd w:id="2012"/>
    <w:bookmarkStart w:name="z1993" w:id="2013"/>
    <w:p>
      <w:pPr>
        <w:spacing w:after="0"/>
        <w:ind w:left="0"/>
        <w:jc w:val="both"/>
      </w:pPr>
      <w:r>
        <w:rPr>
          <w:rFonts w:ascii="Times New Roman"/>
          <w:b w:val="false"/>
          <w:i w:val="false"/>
          <w:color w:val="000000"/>
          <w:sz w:val="28"/>
        </w:rPr>
        <w:t>
      1. Механизмнің техникалық жай-күйін анықтайтын әдістеме (бұдан әрі - Әдістеме) Пайдаланылатын кемелерді куәландыру қағидасының 26-тарауында көрсетілген талаптарға қолданылу үшін жасалған.</w:t>
      </w:r>
    </w:p>
    <w:bookmarkEnd w:id="2013"/>
    <w:bookmarkStart w:name="z1994" w:id="2014"/>
    <w:p>
      <w:pPr>
        <w:spacing w:after="0"/>
        <w:ind w:left="0"/>
        <w:jc w:val="both"/>
      </w:pPr>
      <w:r>
        <w:rPr>
          <w:rFonts w:ascii="Times New Roman"/>
          <w:b w:val="false"/>
          <w:i w:val="false"/>
          <w:color w:val="000000"/>
          <w:sz w:val="28"/>
        </w:rPr>
        <w:t>
      2. Әдістемелік нұсқаулықтар кезекті куәландырудағы кеме механизмдерінің техникалық күйін анықтау үшін қолданылады, сондай-ақ әрі алғашқы, жыл сайынғы және кезектен тыс куәландыруларда механизмдердің техникалық күйін анықтау қажет болғанда қолданылады.</w:t>
      </w:r>
    </w:p>
    <w:bookmarkEnd w:id="2014"/>
    <w:bookmarkStart w:name="z1995" w:id="2015"/>
    <w:p>
      <w:pPr>
        <w:spacing w:after="0"/>
        <w:ind w:left="0"/>
        <w:jc w:val="both"/>
      </w:pPr>
      <w:r>
        <w:rPr>
          <w:rFonts w:ascii="Times New Roman"/>
          <w:b w:val="false"/>
          <w:i w:val="false"/>
          <w:color w:val="000000"/>
          <w:sz w:val="28"/>
        </w:rPr>
        <w:t>
      3. Механизмдердің ақауын табу Кеме қатынасы тіркелімінің механизмдердің ақауын табу үшін Тану туралы куәлігі бар ұйымның мамандарымен, кеме иесінің қатысуымен жүргізіледі.</w:t>
      </w:r>
    </w:p>
    <w:bookmarkEnd w:id="2015"/>
    <w:bookmarkStart w:name="z1996" w:id="2016"/>
    <w:p>
      <w:pPr>
        <w:spacing w:after="0"/>
        <w:ind w:left="0"/>
        <w:jc w:val="both"/>
      </w:pPr>
      <w:r>
        <w:rPr>
          <w:rFonts w:ascii="Times New Roman"/>
          <w:b w:val="false"/>
          <w:i w:val="false"/>
          <w:color w:val="000000"/>
          <w:sz w:val="28"/>
        </w:rPr>
        <w:t>
      4. Механизмдердің ақауын табу кезінде алдыңғы ақау табу мен пайдалану туралы құжаттар: формулярлар, куәліктер, сипаттамалары, сызбалар, схемалар, машиналық (кеме күзеті) журналы, жылуды техникалық бақылау журналы қолданылады.</w:t>
      </w:r>
    </w:p>
    <w:bookmarkEnd w:id="2016"/>
    <w:bookmarkStart w:name="z1997" w:id="2017"/>
    <w:p>
      <w:pPr>
        <w:spacing w:after="0"/>
        <w:ind w:left="0"/>
        <w:jc w:val="both"/>
      </w:pPr>
      <w:r>
        <w:rPr>
          <w:rFonts w:ascii="Times New Roman"/>
          <w:b w:val="false"/>
          <w:i w:val="false"/>
          <w:color w:val="000000"/>
          <w:sz w:val="28"/>
        </w:rPr>
        <w:t>
      5. Механизмдердің ақауын табу кезінде мыналар орындалады:</w:t>
      </w:r>
    </w:p>
    <w:bookmarkEnd w:id="2017"/>
    <w:bookmarkStart w:name="z1998" w:id="2018"/>
    <w:p>
      <w:pPr>
        <w:spacing w:after="0"/>
        <w:ind w:left="0"/>
        <w:jc w:val="both"/>
      </w:pPr>
      <w:r>
        <w:rPr>
          <w:rFonts w:ascii="Times New Roman"/>
          <w:b w:val="false"/>
          <w:i w:val="false"/>
          <w:color w:val="000000"/>
          <w:sz w:val="28"/>
        </w:rPr>
        <w:t>
      1) көзбен шолып бақылау үшін қолайлы барлық бөліктер мен механизм тораптарын бөлшектеу және байқау;</w:t>
      </w:r>
    </w:p>
    <w:bookmarkEnd w:id="2018"/>
    <w:bookmarkStart w:name="z1999" w:id="2019"/>
    <w:p>
      <w:pPr>
        <w:spacing w:after="0"/>
        <w:ind w:left="0"/>
        <w:jc w:val="both"/>
      </w:pPr>
      <w:r>
        <w:rPr>
          <w:rFonts w:ascii="Times New Roman"/>
          <w:b w:val="false"/>
          <w:i w:val="false"/>
          <w:color w:val="000000"/>
          <w:sz w:val="28"/>
        </w:rPr>
        <w:t>
      2) механизмдердің саңылауларын өлшеу және бөліктердің тозуын анықтау;</w:t>
      </w:r>
    </w:p>
    <w:bookmarkEnd w:id="2019"/>
    <w:bookmarkStart w:name="z2000" w:id="2020"/>
    <w:p>
      <w:pPr>
        <w:spacing w:after="0"/>
        <w:ind w:left="0"/>
        <w:jc w:val="both"/>
      </w:pPr>
      <w:r>
        <w:rPr>
          <w:rFonts w:ascii="Times New Roman"/>
          <w:b w:val="false"/>
          <w:i w:val="false"/>
          <w:color w:val="000000"/>
          <w:sz w:val="28"/>
        </w:rPr>
        <w:t>
      3) бұзылмайтын бақылау әдістерімен механизмдер бөліктерінің ақауын табу (қажет болғанда);</w:t>
      </w:r>
    </w:p>
    <w:bookmarkEnd w:id="2020"/>
    <w:bookmarkStart w:name="z2001" w:id="2021"/>
    <w:p>
      <w:pPr>
        <w:spacing w:after="0"/>
        <w:ind w:left="0"/>
        <w:jc w:val="both"/>
      </w:pPr>
      <w:r>
        <w:rPr>
          <w:rFonts w:ascii="Times New Roman"/>
          <w:b w:val="false"/>
          <w:i w:val="false"/>
          <w:color w:val="000000"/>
          <w:sz w:val="28"/>
        </w:rPr>
        <w:t>
      6. барлық механизмдер осы Қағиданың 222-тармағына сәйкес ақау табуға жатады.</w:t>
      </w:r>
    </w:p>
    <w:bookmarkEnd w:id="2021"/>
    <w:bookmarkStart w:name="z2002" w:id="2022"/>
    <w:p>
      <w:pPr>
        <w:spacing w:after="0"/>
        <w:ind w:left="0"/>
        <w:jc w:val="both"/>
      </w:pPr>
      <w:r>
        <w:rPr>
          <w:rFonts w:ascii="Times New Roman"/>
          <w:b w:val="false"/>
          <w:i w:val="false"/>
          <w:color w:val="000000"/>
          <w:sz w:val="28"/>
        </w:rPr>
        <w:t>
      Ақау табу көлемі ақау табу бойынша нұсқаулықтар мен басқа нормативті-техникалық құжаттамалармен анықталады.</w:t>
      </w:r>
    </w:p>
    <w:bookmarkEnd w:id="2022"/>
    <w:bookmarkStart w:name="z2003" w:id="2023"/>
    <w:p>
      <w:pPr>
        <w:spacing w:after="0"/>
        <w:ind w:left="0"/>
        <w:jc w:val="both"/>
      </w:pPr>
      <w:r>
        <w:rPr>
          <w:rFonts w:ascii="Times New Roman"/>
          <w:b w:val="false"/>
          <w:i w:val="false"/>
          <w:color w:val="000000"/>
          <w:sz w:val="28"/>
        </w:rPr>
        <w:t>
      7. Ақау табу мақсатында механизмді кемеде бөлшектеу барлық қажет өлшеулер мен бақылаулар орындалуын қамтамасыз ететін көлемде жүзеге асады.</w:t>
      </w:r>
    </w:p>
    <w:bookmarkEnd w:id="2023"/>
    <w:bookmarkStart w:name="z2004" w:id="2024"/>
    <w:p>
      <w:pPr>
        <w:spacing w:after="0"/>
        <w:ind w:left="0"/>
        <w:jc w:val="both"/>
      </w:pPr>
      <w:r>
        <w:rPr>
          <w:rFonts w:ascii="Times New Roman"/>
          <w:b w:val="false"/>
          <w:i w:val="false"/>
          <w:color w:val="000000"/>
          <w:sz w:val="28"/>
        </w:rPr>
        <w:t>
      8. Ақау табу нәтижесі бойынша бас және қосымша қозғалтқыштардың, оларға қызмет ететін жүйелер мен агрегаттардың, білік жетектер, берілістер бөліктерінің бақылау кестесін қоса алатын механизмдердің ақауын табу актісі жасалады.</w:t>
      </w:r>
    </w:p>
    <w:bookmarkEnd w:id="2024"/>
    <w:bookmarkStart w:name="z2005" w:id="2025"/>
    <w:p>
      <w:pPr>
        <w:spacing w:after="0"/>
        <w:ind w:left="0"/>
        <w:jc w:val="both"/>
      </w:pPr>
      <w:r>
        <w:rPr>
          <w:rFonts w:ascii="Times New Roman"/>
          <w:b w:val="false"/>
          <w:i w:val="false"/>
          <w:color w:val="000000"/>
          <w:sz w:val="28"/>
        </w:rPr>
        <w:t>
      9. Ақау табу актісінде көрсетіледі:</w:t>
      </w:r>
    </w:p>
    <w:bookmarkEnd w:id="2025"/>
    <w:bookmarkStart w:name="z2006" w:id="2026"/>
    <w:p>
      <w:pPr>
        <w:spacing w:after="0"/>
        <w:ind w:left="0"/>
        <w:jc w:val="both"/>
      </w:pPr>
      <w:r>
        <w:rPr>
          <w:rFonts w:ascii="Times New Roman"/>
          <w:b w:val="false"/>
          <w:i w:val="false"/>
          <w:color w:val="000000"/>
          <w:sz w:val="28"/>
        </w:rPr>
        <w:t>
      1) негізгі жалғануларда саңылауларды өлшеу нәтижесі;</w:t>
      </w:r>
    </w:p>
    <w:bookmarkEnd w:id="2026"/>
    <w:bookmarkStart w:name="z2007" w:id="2027"/>
    <w:p>
      <w:pPr>
        <w:spacing w:after="0"/>
        <w:ind w:left="0"/>
        <w:jc w:val="both"/>
      </w:pPr>
      <w:r>
        <w:rPr>
          <w:rFonts w:ascii="Times New Roman"/>
          <w:b w:val="false"/>
          <w:i w:val="false"/>
          <w:color w:val="000000"/>
          <w:sz w:val="28"/>
        </w:rPr>
        <w:t>
      2) бөліктермен жасалған сағат саны көрсетілген іштей жану қозғалтқыштары жауапты бөліктерінің (иінді біліктердің, олардың біліктіректерін, поршеньдерді, цилиндрлі төлкелерді, поршеньді саусақтар мен төлкелерді, шатунды бұрандамаларды), тісті берілістер, білік жетектер және олардың біліктіректерінің өлшеу және тозу мәліметтері.</w:t>
      </w:r>
    </w:p>
    <w:bookmarkEnd w:id="2027"/>
    <w:bookmarkStart w:name="z2008" w:id="2028"/>
    <w:p>
      <w:pPr>
        <w:spacing w:after="0"/>
        <w:ind w:left="0"/>
        <w:jc w:val="both"/>
      </w:pPr>
      <w:r>
        <w:rPr>
          <w:rFonts w:ascii="Times New Roman"/>
          <w:b w:val="false"/>
          <w:i w:val="false"/>
          <w:color w:val="000000"/>
          <w:sz w:val="28"/>
        </w:rPr>
        <w:t>
      3) жауапты бөліктерде табылған эскиз ақаулары.</w:t>
      </w:r>
    </w:p>
    <w:bookmarkEnd w:id="2028"/>
    <w:bookmarkStart w:name="z2009" w:id="2029"/>
    <w:p>
      <w:pPr>
        <w:spacing w:after="0"/>
        <w:ind w:left="0"/>
        <w:jc w:val="both"/>
      </w:pPr>
      <w:r>
        <w:rPr>
          <w:rFonts w:ascii="Times New Roman"/>
          <w:b w:val="false"/>
          <w:i w:val="false"/>
          <w:color w:val="000000"/>
          <w:sz w:val="28"/>
        </w:rPr>
        <w:t>
      Қажет болған жағдайда бөліктер беріктілігі тексеру есептері мен қосымша құралды бақылаумен расталады.</w:t>
      </w:r>
    </w:p>
    <w:bookmarkEnd w:id="2029"/>
    <w:bookmarkStart w:name="z2010" w:id="2030"/>
    <w:p>
      <w:pPr>
        <w:spacing w:after="0"/>
        <w:ind w:left="0"/>
        <w:jc w:val="both"/>
      </w:pPr>
      <w:r>
        <w:rPr>
          <w:rFonts w:ascii="Times New Roman"/>
          <w:b w:val="false"/>
          <w:i w:val="false"/>
          <w:color w:val="000000"/>
          <w:sz w:val="28"/>
        </w:rPr>
        <w:t>
      10. Жасалған актіні куәландыру жүргізетін, механизмдердің техникалық жай-күйін анықтайтын және жөндеу жұмыстар көлемін келісетін Кеме қатынасы тіркелімінің қызметкеріне ұсынылады.</w:t>
      </w:r>
    </w:p>
    <w:bookmarkEnd w:id="2030"/>
    <w:bookmarkStart w:name="z2011" w:id="2031"/>
    <w:p>
      <w:pPr>
        <w:spacing w:after="0"/>
        <w:ind w:left="0"/>
        <w:jc w:val="both"/>
      </w:pPr>
      <w:r>
        <w:rPr>
          <w:rFonts w:ascii="Times New Roman"/>
          <w:b w:val="false"/>
          <w:i w:val="false"/>
          <w:color w:val="000000"/>
          <w:sz w:val="28"/>
        </w:rPr>
        <w:t>
      Кеме қатынасы тіркелімінің қызметкері оның қатысуымен ақырғы өлшеулер өткізуін талап етеді.</w:t>
      </w:r>
    </w:p>
    <w:bookmarkEnd w:id="2031"/>
    <w:bookmarkStart w:name="z2012" w:id="2032"/>
    <w:p>
      <w:pPr>
        <w:spacing w:after="0"/>
        <w:ind w:left="0"/>
        <w:jc w:val="left"/>
      </w:pPr>
      <w:r>
        <w:rPr>
          <w:rFonts w:ascii="Times New Roman"/>
          <w:b/>
          <w:i w:val="false"/>
          <w:color w:val="000000"/>
        </w:rPr>
        <w:t xml:space="preserve"> 2. Қозғалтқыштардың техникалық жай-күйін анықтау</w:t>
      </w:r>
    </w:p>
    <w:bookmarkEnd w:id="2032"/>
    <w:bookmarkStart w:name="z2013" w:id="2033"/>
    <w:p>
      <w:pPr>
        <w:spacing w:after="0"/>
        <w:ind w:left="0"/>
        <w:jc w:val="both"/>
      </w:pPr>
      <w:r>
        <w:rPr>
          <w:rFonts w:ascii="Times New Roman"/>
          <w:b w:val="false"/>
          <w:i w:val="false"/>
          <w:color w:val="000000"/>
          <w:sz w:val="28"/>
        </w:rPr>
        <w:t xml:space="preserve">
      11. I және II-қималардағы иінді білік мойынының эллиптігі тиісті қималарда осы Әдістеменің 23-қосымшасына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color w:val="000000"/>
          <w:sz w:val="28"/>
        </w:rPr>
        <w:t xml:space="preserve">аа </w:t>
      </w:r>
      <w:r>
        <w:rPr>
          <w:rFonts w:ascii="Times New Roman"/>
          <w:b w:val="false"/>
          <w:i w:val="false"/>
          <w:color w:val="000000"/>
          <w:sz w:val="28"/>
        </w:rPr>
        <w:t xml:space="preserve">және </w:t>
      </w:r>
      <w:r>
        <w:rPr>
          <w:rFonts w:ascii="Times New Roman"/>
          <w:b w:val="false"/>
          <w:i/>
          <w:color w:val="000000"/>
          <w:sz w:val="28"/>
        </w:rPr>
        <w:t>бб</w:t>
      </w:r>
      <w:r>
        <w:rPr>
          <w:rFonts w:ascii="Times New Roman"/>
          <w:b w:val="false"/>
          <w:i w:val="false"/>
          <w:color w:val="000000"/>
          <w:sz w:val="28"/>
        </w:rPr>
        <w:t xml:space="preserve"> бағыттарында өлшенген ең көп және ең аз диаметрлерінің әр-түрлілігі ретінде анықталады.</w:t>
      </w:r>
    </w:p>
    <w:bookmarkEnd w:id="2033"/>
    <w:bookmarkStart w:name="z2019" w:id="2034"/>
    <w:p>
      <w:pPr>
        <w:spacing w:after="0"/>
        <w:ind w:left="0"/>
        <w:jc w:val="both"/>
      </w:pPr>
      <w:r>
        <w:rPr>
          <w:rFonts w:ascii="Times New Roman"/>
          <w:b w:val="false"/>
          <w:i w:val="false"/>
          <w:color w:val="000000"/>
          <w:sz w:val="28"/>
        </w:rPr>
        <w:t xml:space="preserve">
      Мойындардың конустығы I және II қималарда </w:t>
      </w:r>
      <w:r>
        <w:rPr>
          <w:rFonts w:ascii="Times New Roman"/>
          <w:b w:val="false"/>
          <w:i/>
          <w:color w:val="000000"/>
          <w:sz w:val="28"/>
        </w:rPr>
        <w:t xml:space="preserve">аа, </w:t>
      </w:r>
      <w:r>
        <w:rPr>
          <w:rFonts w:ascii="Times New Roman"/>
          <w:b w:val="false"/>
          <w:i w:val="false"/>
          <w:color w:val="000000"/>
          <w:sz w:val="28"/>
        </w:rPr>
        <w:t xml:space="preserve">сондай-ақ сол қималарда </w:t>
      </w:r>
      <w:r>
        <w:rPr>
          <w:rFonts w:ascii="Times New Roman"/>
          <w:b w:val="false"/>
          <w:i/>
          <w:color w:val="000000"/>
          <w:sz w:val="28"/>
        </w:rPr>
        <w:t xml:space="preserve">бб </w:t>
      </w:r>
      <w:r>
        <w:rPr>
          <w:rFonts w:ascii="Times New Roman"/>
          <w:b w:val="false"/>
          <w:i w:val="false"/>
          <w:color w:val="000000"/>
          <w:sz w:val="28"/>
        </w:rPr>
        <w:t>бағыттарында өлшенген ең көп және ең аз диаметрлерінің әр түрлілігі ретінде анықталады.</w:t>
      </w:r>
    </w:p>
    <w:bookmarkEnd w:id="2034"/>
    <w:bookmarkStart w:name="z2024" w:id="2035"/>
    <w:p>
      <w:pPr>
        <w:spacing w:after="0"/>
        <w:ind w:left="0"/>
        <w:jc w:val="both"/>
      </w:pPr>
      <w:r>
        <w:rPr>
          <w:rFonts w:ascii="Times New Roman"/>
          <w:b w:val="false"/>
          <w:i w:val="false"/>
          <w:color w:val="000000"/>
          <w:sz w:val="28"/>
        </w:rPr>
        <w:t>
      Иінді біліктің мойын диаметрін өлшеу кемдігі 0,01 мм ден төмен микрометрмен жүргізіледі.</w:t>
      </w:r>
    </w:p>
    <w:bookmarkEnd w:id="2035"/>
    <w:bookmarkStart w:name="z2025" w:id="2036"/>
    <w:p>
      <w:pPr>
        <w:spacing w:after="0"/>
        <w:ind w:left="0"/>
        <w:jc w:val="both"/>
      </w:pPr>
      <w:r>
        <w:rPr>
          <w:rFonts w:ascii="Times New Roman"/>
          <w:b w:val="false"/>
          <w:i w:val="false"/>
          <w:color w:val="000000"/>
          <w:sz w:val="28"/>
        </w:rPr>
        <w:t xml:space="preserve">
      12. Кестеге әр түрлі шатунды немесе түпкілікті мойынға жатуы мүмкін осы Әдістеменің 23-қосымшасына </w:t>
      </w:r>
      <w:r>
        <w:rPr>
          <w:rFonts w:ascii="Times New Roman"/>
          <w:b w:val="false"/>
          <w:i w:val="false"/>
          <w:color w:val="000000"/>
          <w:sz w:val="28"/>
        </w:rPr>
        <w:t>3-қосымшаға</w:t>
      </w:r>
      <w:r>
        <w:rPr>
          <w:rFonts w:ascii="Times New Roman"/>
          <w:b w:val="false"/>
          <w:i w:val="false"/>
          <w:color w:val="000000"/>
          <w:sz w:val="28"/>
        </w:rPr>
        <w:t xml:space="preserve"> сәйкес эллипті және конусты ең көп мағынасы жазылады.</w:t>
      </w:r>
    </w:p>
    <w:bookmarkEnd w:id="2036"/>
    <w:bookmarkStart w:name="z2026" w:id="2037"/>
    <w:p>
      <w:pPr>
        <w:spacing w:after="0"/>
        <w:ind w:left="0"/>
        <w:jc w:val="both"/>
      </w:pPr>
      <w:r>
        <w:rPr>
          <w:rFonts w:ascii="Times New Roman"/>
          <w:b w:val="false"/>
          <w:i w:val="false"/>
          <w:color w:val="000000"/>
          <w:sz w:val="28"/>
        </w:rPr>
        <w:t>
      Осы параметрлер бойынша иінді біліктің техникалық күйі нақты және нормативті көлемін салыстыру нәтижесінде анықталады.</w:t>
      </w:r>
    </w:p>
    <w:bookmarkEnd w:id="2037"/>
    <w:bookmarkStart w:name="z2027" w:id="2038"/>
    <w:p>
      <w:pPr>
        <w:spacing w:after="0"/>
        <w:ind w:left="0"/>
        <w:jc w:val="both"/>
      </w:pPr>
      <w:r>
        <w:rPr>
          <w:rFonts w:ascii="Times New Roman"/>
          <w:b w:val="false"/>
          <w:i w:val="false"/>
          <w:color w:val="000000"/>
          <w:sz w:val="28"/>
        </w:rPr>
        <w:t xml:space="preserve">
      13. Иінді білік мойынын өлшеу кезінде, оның мағынасы осы Әдістеменің 23-қосымшасына </w:t>
      </w:r>
      <w:r>
        <w:rPr>
          <w:rFonts w:ascii="Times New Roman"/>
          <w:b w:val="false"/>
          <w:i w:val="false"/>
          <w:color w:val="000000"/>
          <w:sz w:val="28"/>
        </w:rPr>
        <w:t>3-қосымшада</w:t>
      </w:r>
      <w:r>
        <w:rPr>
          <w:rFonts w:ascii="Times New Roman"/>
          <w:b w:val="false"/>
          <w:i w:val="false"/>
          <w:color w:val="000000"/>
          <w:sz w:val="28"/>
        </w:rPr>
        <w:t xml:space="preserve"> жазылатын және мағыналарымен нормаланатындармен салыстырылатын түпкілікті және шатунды мойын диаметрлерінің ең көп кемуі белгіленеді.</w:t>
      </w:r>
    </w:p>
    <w:bookmarkEnd w:id="2038"/>
    <w:bookmarkStart w:name="z2028" w:id="2039"/>
    <w:p>
      <w:pPr>
        <w:spacing w:after="0"/>
        <w:ind w:left="0"/>
        <w:jc w:val="both"/>
      </w:pPr>
      <w:r>
        <w:rPr>
          <w:rFonts w:ascii="Times New Roman"/>
          <w:b w:val="false"/>
          <w:i w:val="false"/>
          <w:color w:val="000000"/>
          <w:sz w:val="28"/>
        </w:rPr>
        <w:t>
      Салыстыру нәтижесі бойынша осы параметрмен біліктің техникалық күйі анықталады.</w:t>
      </w:r>
    </w:p>
    <w:bookmarkEnd w:id="2039"/>
    <w:bookmarkStart w:name="z2029" w:id="2040"/>
    <w:p>
      <w:pPr>
        <w:spacing w:after="0"/>
        <w:ind w:left="0"/>
        <w:jc w:val="both"/>
      </w:pPr>
      <w:r>
        <w:rPr>
          <w:rFonts w:ascii="Times New Roman"/>
          <w:b w:val="false"/>
          <w:i w:val="false"/>
          <w:color w:val="000000"/>
          <w:sz w:val="28"/>
        </w:rPr>
        <w:t>
      14. Иінді білікті түпкілікті мойынының соғылуы орта қималарда ақырғы мойын білігінің астында орналастырылатын және орта мойынға келтіріліп, бір реттелетін цехта тұрақты екі призмалық тіректерде анықталады.</w:t>
      </w:r>
    </w:p>
    <w:bookmarkEnd w:id="2040"/>
    <w:bookmarkStart w:name="z2030" w:id="2041"/>
    <w:p>
      <w:pPr>
        <w:spacing w:after="0"/>
        <w:ind w:left="0"/>
        <w:jc w:val="both"/>
      </w:pPr>
      <w:r>
        <w:rPr>
          <w:rFonts w:ascii="Times New Roman"/>
          <w:b w:val="false"/>
          <w:i w:val="false"/>
          <w:color w:val="000000"/>
          <w:sz w:val="28"/>
        </w:rPr>
        <w:t>
      Сонымен қатар, мойынның эллиптігі рұқсат етілген шекте осы ережеге сәйкес болуы қажет.</w:t>
      </w:r>
    </w:p>
    <w:bookmarkEnd w:id="2041"/>
    <w:bookmarkStart w:name="z2031" w:id="2042"/>
    <w:p>
      <w:pPr>
        <w:spacing w:after="0"/>
        <w:ind w:left="0"/>
        <w:jc w:val="both"/>
      </w:pPr>
      <w:r>
        <w:rPr>
          <w:rFonts w:ascii="Times New Roman"/>
          <w:b w:val="false"/>
          <w:i w:val="false"/>
          <w:color w:val="000000"/>
          <w:sz w:val="28"/>
        </w:rPr>
        <w:t xml:space="preserve">
      15. Соғылу орта қимада осы осіне перпендикуляр мойын қабатының нүктесінен айналудың базалық осіне дейін ең жоғарғы және ең төмен арақашықтықтығынан айырым ретінде осы Әдістеменің 23-қосымшасына </w:t>
      </w:r>
      <w:r>
        <w:rPr>
          <w:rFonts w:ascii="Times New Roman"/>
          <w:b w:val="false"/>
          <w:i w:val="false"/>
          <w:color w:val="000000"/>
          <w:sz w:val="28"/>
        </w:rPr>
        <w:t>4-қосымшаға</w:t>
      </w:r>
      <w:r>
        <w:rPr>
          <w:rFonts w:ascii="Times New Roman"/>
          <w:b w:val="false"/>
          <w:i w:val="false"/>
          <w:color w:val="000000"/>
          <w:sz w:val="28"/>
        </w:rPr>
        <w:t xml:space="preserve"> сәйкес индикатор арқылы өлшенеді.</w:t>
      </w:r>
    </w:p>
    <w:bookmarkEnd w:id="2042"/>
    <w:bookmarkStart w:name="z2032" w:id="2043"/>
    <w:p>
      <w:pPr>
        <w:spacing w:after="0"/>
        <w:ind w:left="0"/>
        <w:jc w:val="both"/>
      </w:pPr>
      <w:r>
        <w:rPr>
          <w:rFonts w:ascii="Times New Roman"/>
          <w:b w:val="false"/>
          <w:i w:val="false"/>
          <w:color w:val="000000"/>
          <w:sz w:val="28"/>
        </w:rPr>
        <w:t>
      Қозғалтқыштан монтаждалмаған иінді біліктің түпкілікті мойынының соғылуы біліктіректің жоғарғы қақпақтары алынған мойынның орта бөлігінде индикатормен өлшенеді. Индикаторды өлшегіш аяқты алдын ала басу арқылы орнатылады. Сонымен қатар, индикатордың кіші көрсеткішінің ауытқуы 1-2 мм болуы рұқсат етіледі.</w:t>
      </w:r>
    </w:p>
    <w:bookmarkEnd w:id="2043"/>
    <w:bookmarkStart w:name="z2033" w:id="2044"/>
    <w:p>
      <w:pPr>
        <w:spacing w:after="0"/>
        <w:ind w:left="0"/>
        <w:jc w:val="both"/>
      </w:pPr>
      <w:r>
        <w:rPr>
          <w:rFonts w:ascii="Times New Roman"/>
          <w:b w:val="false"/>
          <w:i w:val="false"/>
          <w:color w:val="000000"/>
          <w:sz w:val="28"/>
        </w:rPr>
        <w:t>
      Соғылу мағынасы иінді біліктің толық айналымдағы индикатор көрсеткіштерінің ең жоғары және ең төмен айырымы ретінде анықталады.</w:t>
      </w:r>
    </w:p>
    <w:bookmarkEnd w:id="2044"/>
    <w:bookmarkStart w:name="z2034" w:id="2045"/>
    <w:p>
      <w:pPr>
        <w:spacing w:after="0"/>
        <w:ind w:left="0"/>
        <w:jc w:val="both"/>
      </w:pPr>
      <w:r>
        <w:rPr>
          <w:rFonts w:ascii="Times New Roman"/>
          <w:b w:val="false"/>
          <w:i w:val="false"/>
          <w:color w:val="000000"/>
          <w:sz w:val="28"/>
        </w:rPr>
        <w:t>
      16. Орнату мен өлшеу үшін 0,01 мм жоғары емес өлшеу кемдікпен сағат типті индикаторлар қолданылады.</w:t>
      </w:r>
    </w:p>
    <w:bookmarkEnd w:id="2045"/>
    <w:bookmarkStart w:name="z2035" w:id="2046"/>
    <w:p>
      <w:pPr>
        <w:spacing w:after="0"/>
        <w:ind w:left="0"/>
        <w:jc w:val="both"/>
      </w:pPr>
      <w:r>
        <w:rPr>
          <w:rFonts w:ascii="Times New Roman"/>
          <w:b w:val="false"/>
          <w:i w:val="false"/>
          <w:color w:val="000000"/>
          <w:sz w:val="28"/>
        </w:rPr>
        <w:t xml:space="preserve">
      17. Осы Әдістеменің 23-қосымшасына </w:t>
      </w:r>
      <w:r>
        <w:rPr>
          <w:rFonts w:ascii="Times New Roman"/>
          <w:b w:val="false"/>
          <w:i w:val="false"/>
          <w:color w:val="000000"/>
          <w:sz w:val="28"/>
        </w:rPr>
        <w:t>2-қосымшада</w:t>
      </w:r>
      <w:r>
        <w:rPr>
          <w:rFonts w:ascii="Times New Roman"/>
          <w:b w:val="false"/>
          <w:i w:val="false"/>
          <w:color w:val="000000"/>
          <w:sz w:val="28"/>
        </w:rPr>
        <w:t xml:space="preserve"> тек түпкілікті мойынның ең көп соғылуы ғана жазылады.</w:t>
      </w:r>
    </w:p>
    <w:bookmarkEnd w:id="2046"/>
    <w:bookmarkStart w:name="z2036" w:id="2047"/>
    <w:p>
      <w:pPr>
        <w:spacing w:after="0"/>
        <w:ind w:left="0"/>
        <w:jc w:val="both"/>
      </w:pPr>
      <w:r>
        <w:rPr>
          <w:rFonts w:ascii="Times New Roman"/>
          <w:b w:val="false"/>
          <w:i w:val="false"/>
          <w:color w:val="000000"/>
          <w:sz w:val="28"/>
        </w:rPr>
        <w:t>
      Өлшенген мойын соғылу ең көп мағынасы нормаланатынмен салыстырылады, осы негізде параметр бойынша техникалық күйі анықталады.</w:t>
      </w:r>
    </w:p>
    <w:bookmarkEnd w:id="2047"/>
    <w:bookmarkStart w:name="z2037" w:id="2048"/>
    <w:p>
      <w:pPr>
        <w:spacing w:after="0"/>
        <w:ind w:left="0"/>
        <w:jc w:val="both"/>
      </w:pPr>
      <w:r>
        <w:rPr>
          <w:rFonts w:ascii="Times New Roman"/>
          <w:b w:val="false"/>
          <w:i w:val="false"/>
          <w:color w:val="000000"/>
          <w:sz w:val="28"/>
        </w:rPr>
        <w:t>
      Иінді біліктің рұқсат етілетін нормаларды демонтаждау және оның түпкілікті мойынның соғылған кезде призмада жоғарыда көрсетілген тәсілмен тексеріледі.</w:t>
      </w:r>
    </w:p>
    <w:bookmarkEnd w:id="2048"/>
    <w:bookmarkStart w:name="z2038" w:id="2049"/>
    <w:p>
      <w:pPr>
        <w:spacing w:after="0"/>
        <w:ind w:left="0"/>
        <w:jc w:val="both"/>
      </w:pPr>
      <w:r>
        <w:rPr>
          <w:rFonts w:ascii="Times New Roman"/>
          <w:b w:val="false"/>
          <w:i w:val="false"/>
          <w:color w:val="000000"/>
          <w:sz w:val="28"/>
        </w:rPr>
        <w:t>
      18. Раскептердің өлшенуі маховикпен жалғанған және білік жетектермен жиналған қозғалтқышта жүргізіледі.</w:t>
      </w:r>
    </w:p>
    <w:bookmarkEnd w:id="2049"/>
    <w:bookmarkStart w:name="z2039" w:id="2050"/>
    <w:p>
      <w:pPr>
        <w:spacing w:after="0"/>
        <w:ind w:left="0"/>
        <w:jc w:val="both"/>
      </w:pPr>
      <w:r>
        <w:rPr>
          <w:rFonts w:ascii="Times New Roman"/>
          <w:b w:val="false"/>
          <w:i w:val="false"/>
          <w:color w:val="000000"/>
          <w:sz w:val="28"/>
        </w:rPr>
        <w:t>
      19. Иінді біліктің раскептерін қос иін тұрған қалпына кереғарлық (НМТ-ВМТ, сол жақты борт - оң жақты борт) өлшенген иінді біліктің қос иін жақтар арасындағы арақашықтығының айырымы ретінде анықтайды.</w:t>
      </w:r>
    </w:p>
    <w:bookmarkEnd w:id="2050"/>
    <w:bookmarkStart w:name="z2040" w:id="2051"/>
    <w:p>
      <w:pPr>
        <w:spacing w:after="0"/>
        <w:ind w:left="0"/>
        <w:jc w:val="both"/>
      </w:pPr>
      <w:r>
        <w:rPr>
          <w:rFonts w:ascii="Times New Roman"/>
          <w:b w:val="false"/>
          <w:i w:val="false"/>
          <w:color w:val="000000"/>
          <w:sz w:val="28"/>
        </w:rPr>
        <w:t>
      20. Өлшеулерді кемдігі 0,01 мм кем қозғалтқышпен бірге жеткізілетін микрометрикалық ішөлшеуішпен немесе арнайы индикатормен жүргізеді.</w:t>
      </w:r>
    </w:p>
    <w:bookmarkEnd w:id="2051"/>
    <w:bookmarkStart w:name="z2041" w:id="2052"/>
    <w:p>
      <w:pPr>
        <w:spacing w:after="0"/>
        <w:ind w:left="0"/>
        <w:jc w:val="both"/>
      </w:pPr>
      <w:r>
        <w:rPr>
          <w:rFonts w:ascii="Times New Roman"/>
          <w:b w:val="false"/>
          <w:i w:val="false"/>
          <w:color w:val="000000"/>
          <w:sz w:val="28"/>
        </w:rPr>
        <w:t>
      21. Өлшеуіш құралды дайындаушы-ұйыммен әзірленген арнайы таңбалы ұяшықта орнатады.</w:t>
      </w:r>
    </w:p>
    <w:bookmarkEnd w:id="2052"/>
    <w:bookmarkStart w:name="z2042" w:id="2053"/>
    <w:p>
      <w:pPr>
        <w:spacing w:after="0"/>
        <w:ind w:left="0"/>
        <w:jc w:val="both"/>
      </w:pPr>
      <w:r>
        <w:rPr>
          <w:rFonts w:ascii="Times New Roman"/>
          <w:b w:val="false"/>
          <w:i w:val="false"/>
          <w:color w:val="000000"/>
          <w:sz w:val="28"/>
        </w:rPr>
        <w:t>
      Олар болмаған жағдайда қажет нүктелер кернмен салынады.</w:t>
      </w:r>
    </w:p>
    <w:bookmarkEnd w:id="2053"/>
    <w:bookmarkStart w:name="z2043" w:id="2054"/>
    <w:p>
      <w:pPr>
        <w:spacing w:after="0"/>
        <w:ind w:left="0"/>
        <w:jc w:val="both"/>
      </w:pPr>
      <w:r>
        <w:rPr>
          <w:rFonts w:ascii="Times New Roman"/>
          <w:b w:val="false"/>
          <w:i w:val="false"/>
          <w:color w:val="000000"/>
          <w:sz w:val="28"/>
        </w:rPr>
        <w:t>
      22. Өлшеуіш құралдың ұзындығын жақтар арасына орнатылғанға дейін ол өлшенген арақашықтықты 3,0-3,5 мм асып тұратындай етіп реттейді.</w:t>
      </w:r>
    </w:p>
    <w:bookmarkEnd w:id="2054"/>
    <w:bookmarkStart w:name="z2044" w:id="2055"/>
    <w:p>
      <w:pPr>
        <w:spacing w:after="0"/>
        <w:ind w:left="0"/>
        <w:jc w:val="both"/>
      </w:pPr>
      <w:r>
        <w:rPr>
          <w:rFonts w:ascii="Times New Roman"/>
          <w:b w:val="false"/>
          <w:i w:val="false"/>
          <w:color w:val="000000"/>
          <w:sz w:val="28"/>
        </w:rPr>
        <w:t>
      23. Иінді білікті қозғалтқыштың НМТ алғы қадамынадай қарай және өлшеу аяқталғанға дейінгі айналу бағытымен айналдыру кезінде құрал тек қана серіппе қысым күшімен ұсталуы қажет.</w:t>
      </w:r>
    </w:p>
    <w:bookmarkEnd w:id="2055"/>
    <w:bookmarkStart w:name="z2045" w:id="2056"/>
    <w:p>
      <w:pPr>
        <w:spacing w:after="0"/>
        <w:ind w:left="0"/>
        <w:jc w:val="both"/>
      </w:pPr>
      <w:r>
        <w:rPr>
          <w:rFonts w:ascii="Times New Roman"/>
          <w:b w:val="false"/>
          <w:i w:val="false"/>
          <w:color w:val="000000"/>
          <w:sz w:val="28"/>
        </w:rPr>
        <w:t>
      24. НМТ раскепі шатун өлшеу ауданын өткеннен кейін бірден өлшенеді.</w:t>
      </w:r>
    </w:p>
    <w:bookmarkEnd w:id="2056"/>
    <w:bookmarkStart w:name="z2046" w:id="2057"/>
    <w:p>
      <w:pPr>
        <w:spacing w:after="0"/>
        <w:ind w:left="0"/>
        <w:jc w:val="both"/>
      </w:pPr>
      <w:r>
        <w:rPr>
          <w:rFonts w:ascii="Times New Roman"/>
          <w:b w:val="false"/>
          <w:i w:val="false"/>
          <w:color w:val="000000"/>
          <w:sz w:val="28"/>
        </w:rPr>
        <w:t>
      25. Иінді біліктің раскептерін анықтау кезінде көрші түпкілікті мойынды рамалық біліктіректерінің асты ішпектеріне жалғасып жатқанын бақылайды.</w:t>
      </w:r>
    </w:p>
    <w:bookmarkEnd w:id="2057"/>
    <w:bookmarkStart w:name="z2047" w:id="2058"/>
    <w:p>
      <w:pPr>
        <w:spacing w:after="0"/>
        <w:ind w:left="0"/>
        <w:jc w:val="both"/>
      </w:pPr>
      <w:r>
        <w:rPr>
          <w:rFonts w:ascii="Times New Roman"/>
          <w:b w:val="false"/>
          <w:i w:val="false"/>
          <w:color w:val="000000"/>
          <w:sz w:val="28"/>
        </w:rPr>
        <w:t>
      Егер саңылауды пайдалану бойынша басқа мағынасы техникалық шарттар немесе нұсқаулықпен белгіленбесе, қуыс бұрға қалыңдығы 0,03 мм өтпейді.</w:t>
      </w:r>
    </w:p>
    <w:bookmarkEnd w:id="2058"/>
    <w:bookmarkStart w:name="z2048" w:id="2059"/>
    <w:p>
      <w:pPr>
        <w:spacing w:after="0"/>
        <w:ind w:left="0"/>
        <w:jc w:val="both"/>
      </w:pPr>
      <w:r>
        <w:rPr>
          <w:rFonts w:ascii="Times New Roman"/>
          <w:b w:val="false"/>
          <w:i w:val="false"/>
          <w:color w:val="000000"/>
          <w:sz w:val="28"/>
        </w:rPr>
        <w:t xml:space="preserve">
      26. Раскептің ең үлкен мағынасы осы Әдістеменің 23-қосымшасына </w:t>
      </w:r>
      <w:r>
        <w:rPr>
          <w:rFonts w:ascii="Times New Roman"/>
          <w:b w:val="false"/>
          <w:i w:val="false"/>
          <w:color w:val="000000"/>
          <w:sz w:val="28"/>
        </w:rPr>
        <w:t>3-қосымшада</w:t>
      </w:r>
      <w:r>
        <w:rPr>
          <w:rFonts w:ascii="Times New Roman"/>
          <w:b w:val="false"/>
          <w:i w:val="false"/>
          <w:color w:val="000000"/>
          <w:sz w:val="28"/>
        </w:rPr>
        <w:t xml:space="preserve"> жазылып, нормаланғанмен салыстырылады.</w:t>
      </w:r>
    </w:p>
    <w:bookmarkEnd w:id="2059"/>
    <w:bookmarkStart w:name="z2049" w:id="2060"/>
    <w:p>
      <w:pPr>
        <w:spacing w:after="0"/>
        <w:ind w:left="0"/>
        <w:jc w:val="both"/>
      </w:pPr>
      <w:r>
        <w:rPr>
          <w:rFonts w:ascii="Times New Roman"/>
          <w:b w:val="false"/>
          <w:i w:val="false"/>
          <w:color w:val="000000"/>
          <w:sz w:val="28"/>
        </w:rPr>
        <w:t>
      Салыстыру нәтижесі бойынша осы параметрмен иінді біліктің техникалық жай-күйі анықталады.</w:t>
      </w:r>
    </w:p>
    <w:bookmarkEnd w:id="2060"/>
    <w:bookmarkStart w:name="z2050" w:id="2061"/>
    <w:p>
      <w:pPr>
        <w:spacing w:after="0"/>
        <w:ind w:left="0"/>
        <w:jc w:val="both"/>
      </w:pPr>
      <w:r>
        <w:rPr>
          <w:rFonts w:ascii="Times New Roman"/>
          <w:b w:val="false"/>
          <w:i w:val="false"/>
          <w:color w:val="000000"/>
          <w:sz w:val="28"/>
        </w:rPr>
        <w:t>
      27. Негізгі жылжымалы бөліктерінің (біліктер, шатун, шток, тартылыс, балансир, шестерен, муфт) бұзылуларын, задирлерін, жарықтарын байқау көзбен шолу немесе бақылаудың бұзбайтын тәсілімен жүргізіледі.</w:t>
      </w:r>
    </w:p>
    <w:bookmarkEnd w:id="2061"/>
    <w:bookmarkStart w:name="z2051" w:id="2062"/>
    <w:p>
      <w:pPr>
        <w:spacing w:after="0"/>
        <w:ind w:left="0"/>
        <w:jc w:val="both"/>
      </w:pPr>
      <w:r>
        <w:rPr>
          <w:rFonts w:ascii="Times New Roman"/>
          <w:b w:val="false"/>
          <w:i w:val="false"/>
          <w:color w:val="000000"/>
          <w:sz w:val="28"/>
        </w:rPr>
        <w:t>
      Жылжымалы бөліктер бетіндегі макроскопиялық жарықтар, коррозиялық және эрозияық бұзылулар, задирлерді байқау кезінде 5 есе ұлғайтатын лупа арқылы анықталады.</w:t>
      </w:r>
    </w:p>
    <w:bookmarkEnd w:id="2062"/>
    <w:bookmarkStart w:name="z2052" w:id="2063"/>
    <w:p>
      <w:pPr>
        <w:spacing w:after="0"/>
        <w:ind w:left="0"/>
        <w:jc w:val="both"/>
      </w:pPr>
      <w:r>
        <w:rPr>
          <w:rFonts w:ascii="Times New Roman"/>
          <w:b w:val="false"/>
          <w:i w:val="false"/>
          <w:color w:val="000000"/>
          <w:sz w:val="28"/>
        </w:rPr>
        <w:t>
      28. Бет үсті және бет асты жарықтарды бақылауы бұзбайтын магнит-ұнтақты немесе басқа бұзбайтын тәсілдер арқылы табылған жөн.</w:t>
      </w:r>
    </w:p>
    <w:bookmarkEnd w:id="2063"/>
    <w:bookmarkStart w:name="z2053" w:id="2064"/>
    <w:p>
      <w:pPr>
        <w:spacing w:after="0"/>
        <w:ind w:left="0"/>
        <w:jc w:val="both"/>
      </w:pPr>
      <w:r>
        <w:rPr>
          <w:rFonts w:ascii="Times New Roman"/>
          <w:b w:val="false"/>
          <w:i w:val="false"/>
          <w:color w:val="000000"/>
          <w:sz w:val="28"/>
        </w:rPr>
        <w:t>
      29. Шеңбер қимасының шток және шатун майысуын токарь станогы ортасында, ал шеңберлі емес қимасының шток пен шатундарын сағат тектес индикатор және арнайы ілдіріктер көмегімен призмада анықтайды.</w:t>
      </w:r>
    </w:p>
    <w:bookmarkEnd w:id="2064"/>
    <w:bookmarkStart w:name="z2054" w:id="2065"/>
    <w:p>
      <w:pPr>
        <w:spacing w:after="0"/>
        <w:ind w:left="0"/>
        <w:jc w:val="both"/>
      </w:pPr>
      <w:r>
        <w:rPr>
          <w:rFonts w:ascii="Times New Roman"/>
          <w:b w:val="false"/>
          <w:i w:val="false"/>
          <w:color w:val="000000"/>
          <w:sz w:val="28"/>
        </w:rPr>
        <w:t>
      Шатундарды ширату ақырғы білікше мен призмалар түріндегі қосымша өлшеуші базаларды қолданумен ақырғы плитада анықталады.</w:t>
      </w:r>
    </w:p>
    <w:bookmarkEnd w:id="2065"/>
    <w:bookmarkStart w:name="z2055" w:id="2066"/>
    <w:p>
      <w:pPr>
        <w:spacing w:after="0"/>
        <w:ind w:left="0"/>
        <w:jc w:val="both"/>
      </w:pPr>
      <w:r>
        <w:rPr>
          <w:rFonts w:ascii="Times New Roman"/>
          <w:b w:val="false"/>
          <w:i w:val="false"/>
          <w:color w:val="000000"/>
          <w:sz w:val="28"/>
        </w:rPr>
        <w:t>
      30. Тұлға бөліктерінде бұзылулар, жарықтар, өтпелі раковиналар немесе бояулар (рамалар, картер, блок, цилиндрлі төлке, станиндер мен паралельдерде) байқау кезінде 5 есе ұлғайтатын немесе капиллярлы және тоққұйынды тәсілдер арқылы табылады. Соңғы кезде арнайы құралдар қолданылады.</w:t>
      </w:r>
    </w:p>
    <w:bookmarkEnd w:id="2066"/>
    <w:bookmarkStart w:name="z2056" w:id="2067"/>
    <w:p>
      <w:pPr>
        <w:spacing w:after="0"/>
        <w:ind w:left="0"/>
        <w:jc w:val="both"/>
      </w:pPr>
      <w:r>
        <w:rPr>
          <w:rFonts w:ascii="Times New Roman"/>
          <w:b w:val="false"/>
          <w:i w:val="false"/>
          <w:color w:val="000000"/>
          <w:sz w:val="28"/>
        </w:rPr>
        <w:t>
      31. Блоктардың, цилиндрлі төлкелердің өтпелі зақымдарын табу үшін Ішкі суда жүзетін кемелерді жасау қағидасының 2-бөлімінің 162-тарауына сәйкес гидравликалық сынаулар жүргізіледі.</w:t>
      </w:r>
    </w:p>
    <w:bookmarkEnd w:id="2067"/>
    <w:bookmarkStart w:name="z2057" w:id="2068"/>
    <w:p>
      <w:pPr>
        <w:spacing w:after="0"/>
        <w:ind w:left="0"/>
        <w:jc w:val="both"/>
      </w:pPr>
      <w:r>
        <w:rPr>
          <w:rFonts w:ascii="Times New Roman"/>
          <w:b w:val="false"/>
          <w:i w:val="false"/>
          <w:color w:val="000000"/>
          <w:sz w:val="28"/>
        </w:rPr>
        <w:t>
      32. Егер олар белгіленген нақтылықпен бөліктер көлемін өлшеуді жүзеге асыруға мүмкін болса және Кеме қатынасының тіркелімімен танылса осы тараудың 11-26 тармақтарында көрсетілген өлшеулерді орындау үшін бөлшектемейтін диагностиканың тәсілдері мен құралдарын қолдануға рұқсат етіледі.</w:t>
      </w:r>
    </w:p>
    <w:bookmarkEnd w:id="2068"/>
    <w:bookmarkStart w:name="z2058" w:id="2069"/>
    <w:p>
      <w:pPr>
        <w:spacing w:after="0"/>
        <w:ind w:left="0"/>
        <w:jc w:val="both"/>
      </w:pPr>
      <w:r>
        <w:rPr>
          <w:rFonts w:ascii="Times New Roman"/>
          <w:b w:val="false"/>
          <w:i w:val="false"/>
          <w:color w:val="000000"/>
          <w:sz w:val="28"/>
        </w:rPr>
        <w:t xml:space="preserve">
      33. Осы Әдістеменің 27-30-тармақтарында көрсетілген жылжымалы бөліктердің және тұлға қозғалтқыштың бөліктері анықталған кезде, осы Әдістеменің 23-қосымшасына </w:t>
      </w:r>
      <w:r>
        <w:rPr>
          <w:rFonts w:ascii="Times New Roman"/>
          <w:b w:val="false"/>
          <w:i w:val="false"/>
          <w:color w:val="000000"/>
          <w:sz w:val="28"/>
        </w:rPr>
        <w:t>2-қосымшада</w:t>
      </w:r>
      <w:r>
        <w:rPr>
          <w:rFonts w:ascii="Times New Roman"/>
          <w:b w:val="false"/>
          <w:i w:val="false"/>
          <w:color w:val="000000"/>
          <w:sz w:val="28"/>
        </w:rPr>
        <w:t xml:space="preserve"> ақау түрі және зақымданған бөлік, сондай-ақ ақау табу жүргізілген тәсіл көрсетіледі (көзбен шолу, токовихрьді).</w:t>
      </w:r>
    </w:p>
    <w:bookmarkEnd w:id="2069"/>
    <w:bookmarkStart w:name="z2059" w:id="2070"/>
    <w:p>
      <w:pPr>
        <w:spacing w:after="0"/>
        <w:ind w:left="0"/>
        <w:jc w:val="both"/>
      </w:pPr>
      <w:r>
        <w:rPr>
          <w:rFonts w:ascii="Times New Roman"/>
          <w:b w:val="false"/>
          <w:i w:val="false"/>
          <w:color w:val="000000"/>
          <w:sz w:val="28"/>
        </w:rPr>
        <w:t>
      Егер ақаулар табылмаса, онда бақылау жүргізілген қолданған тәсілді көрсетіп, "зақымдар жоқ" деп жазылады.</w:t>
      </w:r>
    </w:p>
    <w:bookmarkEnd w:id="2070"/>
    <w:bookmarkStart w:name="z2060" w:id="2071"/>
    <w:p>
      <w:pPr>
        <w:spacing w:after="0"/>
        <w:ind w:left="0"/>
        <w:jc w:val="left"/>
      </w:pPr>
      <w:r>
        <w:rPr>
          <w:rFonts w:ascii="Times New Roman"/>
          <w:b/>
          <w:i w:val="false"/>
          <w:color w:val="000000"/>
        </w:rPr>
        <w:t xml:space="preserve"> 3. Негізгі тісті берілістің техникалық жай-күйін анықтау</w:t>
      </w:r>
    </w:p>
    <w:bookmarkEnd w:id="2071"/>
    <w:bookmarkStart w:name="z2061" w:id="2072"/>
    <w:p>
      <w:pPr>
        <w:spacing w:after="0"/>
        <w:ind w:left="0"/>
        <w:jc w:val="both"/>
      </w:pPr>
      <w:r>
        <w:rPr>
          <w:rFonts w:ascii="Times New Roman"/>
          <w:b w:val="false"/>
          <w:i w:val="false"/>
          <w:color w:val="000000"/>
          <w:sz w:val="28"/>
        </w:rPr>
        <w:t>
      34. Басты тісті берілістің техникалық жай-күйі тістердің ескіруі (тіс қалыңдығының өзгеруі), сондай-ақ жөндеуге техникалық шарттармен және басқа құқықтық құжаттармен (жалпы норманың ұзындығы, ілінген жақ саңылауы) регламенттелген параметрлер және тісті доңғалақ бетінің күйі бойынша анықталады.</w:t>
      </w:r>
    </w:p>
    <w:bookmarkEnd w:id="2072"/>
    <w:bookmarkStart w:name="z2062" w:id="2073"/>
    <w:p>
      <w:pPr>
        <w:spacing w:after="0"/>
        <w:ind w:left="0"/>
        <w:jc w:val="both"/>
      </w:pPr>
      <w:r>
        <w:rPr>
          <w:rFonts w:ascii="Times New Roman"/>
          <w:b w:val="false"/>
          <w:i w:val="false"/>
          <w:color w:val="000000"/>
          <w:sz w:val="28"/>
        </w:rPr>
        <w:t>
      35. Цилиндрлі тік тісті және қисық тісті доңғалақтың тіс қалыңдығын анықтау үшін үздіксіз хорда бойынша тістердің қалыңдықтарын өлшеу тәсілін қолданады.</w:t>
      </w:r>
    </w:p>
    <w:bookmarkEnd w:id="2073"/>
    <w:bookmarkStart w:name="z2063" w:id="2074"/>
    <w:p>
      <w:pPr>
        <w:spacing w:after="0"/>
        <w:ind w:left="0"/>
        <w:jc w:val="both"/>
      </w:pPr>
      <w:r>
        <w:rPr>
          <w:rFonts w:ascii="Times New Roman"/>
          <w:b w:val="false"/>
          <w:i w:val="false"/>
          <w:color w:val="000000"/>
          <w:sz w:val="28"/>
        </w:rPr>
        <w:t>
      Ішкі іліну тісті доңғалақтар үшін бас индикаторымен штанген тіс өлшегіш және хордалық тіс өлшегіш қолданылады.</w:t>
      </w:r>
    </w:p>
    <w:bookmarkEnd w:id="2074"/>
    <w:bookmarkStart w:name="z2064" w:id="2075"/>
    <w:p>
      <w:pPr>
        <w:spacing w:after="0"/>
        <w:ind w:left="0"/>
        <w:jc w:val="both"/>
      </w:pPr>
      <w:r>
        <w:rPr>
          <w:rFonts w:ascii="Times New Roman"/>
          <w:b w:val="false"/>
          <w:i w:val="false"/>
          <w:color w:val="000000"/>
          <w:sz w:val="28"/>
        </w:rPr>
        <w:t xml:space="preserve">
      36. Үздіксіз хорда бойынша тістің теориялық қалыңдығын </w:t>
      </w:r>
      <w:r>
        <w:rPr>
          <w:rFonts w:ascii="Times New Roman"/>
          <w:b w:val="false"/>
          <w:i/>
          <w:color w:val="000000"/>
          <w:sz w:val="28"/>
        </w:rPr>
        <w:t xml:space="preserve">Sc </w:t>
      </w:r>
      <w:r>
        <w:rPr>
          <w:rFonts w:ascii="Times New Roman"/>
          <w:b w:val="false"/>
          <w:i w:val="false"/>
          <w:color w:val="000000"/>
          <w:sz w:val="28"/>
        </w:rPr>
        <w:t xml:space="preserve">мынадай формула бойынша анықтайды (егер </w:t>
      </w:r>
      <w:r>
        <w:rPr>
          <w:rFonts w:ascii="Times New Roman"/>
          <w:b w:val="false"/>
          <w:i/>
          <w:color w:val="000000"/>
          <w:sz w:val="28"/>
        </w:rPr>
        <w:t xml:space="preserve">Sc </w:t>
      </w:r>
      <w:r>
        <w:rPr>
          <w:rFonts w:ascii="Times New Roman"/>
          <w:b w:val="false"/>
          <w:i w:val="false"/>
          <w:color w:val="000000"/>
          <w:sz w:val="28"/>
        </w:rPr>
        <w:t>техникалық құжаттамада көрсетілмесе):</w:t>
      </w:r>
    </w:p>
    <w:bookmarkEnd w:id="2075"/>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w:t>
      </w:r>
      <w:r>
        <w:rPr>
          <w:rFonts w:ascii="Times New Roman"/>
          <w:b w:val="false"/>
          <w:i w:val="false"/>
          <w:color w:val="000000"/>
          <w:sz w:val="28"/>
        </w:rPr>
        <w:t xml:space="preserve"> =(1,387+0,643</w:t>
      </w:r>
    </w:p>
    <w:p>
      <w:pPr>
        <w:spacing w:after="0"/>
        <w:ind w:left="0"/>
        <w:jc w:val="both"/>
      </w:pPr>
      <w:r>
        <w:drawing>
          <wp:inline distT="0" distB="0" distL="0" distR="0">
            <wp:extent cx="114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4300" cy="177800"/>
                    </a:xfrm>
                    <a:prstGeom prst="rect">
                      <a:avLst/>
                    </a:prstGeom>
                  </pic:spPr>
                </pic:pic>
              </a:graphicData>
            </a:graphic>
          </wp:inline>
        </w:drawing>
      </w:r>
    </w:p>
    <w:p>
      <w:pPr>
        <w:spacing w:after="0"/>
        <w:ind w:left="0"/>
        <w:jc w:val="left"/>
      </w:pPr>
      <w:r>
        <w:rPr>
          <w:rFonts w:ascii="Times New Roman"/>
          <w:b w:val="false"/>
          <w:i w:val="false"/>
          <w:color w:val="000000"/>
          <w:sz w:val="28"/>
        </w:rPr>
        <w:t>) m</w:t>
      </w:r>
      <w:r>
        <w:rPr>
          <w:rFonts w:ascii="Times New Roman"/>
          <w:b w:val="false"/>
          <w:i/>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f, </w:t>
      </w:r>
      <w:r>
        <w:rPr>
          <w:rFonts w:ascii="Times New Roman"/>
          <w:b w:val="false"/>
          <w:i w:val="false"/>
          <w:color w:val="000000"/>
          <w:sz w:val="28"/>
        </w:rPr>
        <w:t>— редуктордың паспорт мәліметінен алынған түзету коэффициенті;</w:t>
      </w:r>
    </w:p>
    <w:p>
      <w:pPr>
        <w:spacing w:after="0"/>
        <w:ind w:left="0"/>
        <w:jc w:val="both"/>
      </w:pPr>
      <w:r>
        <w:rPr>
          <w:rFonts w:ascii="Times New Roman"/>
          <w:b w:val="false"/>
          <w:i w:val="false"/>
          <w:color w:val="000000"/>
          <w:sz w:val="28"/>
        </w:rPr>
        <w:t>
      m — іліну модулі.</w:t>
      </w:r>
    </w:p>
    <w:bookmarkStart w:name="z2065" w:id="2076"/>
    <w:p>
      <w:pPr>
        <w:spacing w:after="0"/>
        <w:ind w:left="0"/>
        <w:jc w:val="both"/>
      </w:pPr>
      <w:r>
        <w:rPr>
          <w:rFonts w:ascii="Times New Roman"/>
          <w:b w:val="false"/>
          <w:i w:val="false"/>
          <w:color w:val="000000"/>
          <w:sz w:val="28"/>
        </w:rPr>
        <w:t xml:space="preserve">
      37. Үздіксіз хордадан тістер бастарының айналымынадай </w:t>
      </w:r>
      <w:r>
        <w:rPr>
          <w:rFonts w:ascii="Times New Roman"/>
          <w:b w:val="false"/>
          <w:i/>
          <w:color w:val="000000"/>
          <w:sz w:val="28"/>
        </w:rPr>
        <w:t>h</w:t>
      </w:r>
      <w:r>
        <w:rPr>
          <w:rFonts w:ascii="Times New Roman"/>
          <w:b w:val="false"/>
          <w:i w:val="false"/>
          <w:color w:val="000000"/>
          <w:vertAlign w:val="subscript"/>
        </w:rPr>
        <w:t>c</w:t>
      </w:r>
      <w:r>
        <w:rPr>
          <w:rFonts w:ascii="Times New Roman"/>
          <w:b w:val="false"/>
          <w:i w:val="false"/>
          <w:color w:val="000000"/>
          <w:sz w:val="28"/>
        </w:rPr>
        <w:t xml:space="preserve"> дейінгі ара-қашықтығы мынадай формула бойынша анықталады (егер </w:t>
      </w:r>
      <w:r>
        <w:rPr>
          <w:rFonts w:ascii="Times New Roman"/>
          <w:b w:val="false"/>
          <w:i/>
          <w:color w:val="000000"/>
          <w:sz w:val="28"/>
        </w:rPr>
        <w:t>h</w:t>
      </w:r>
      <w:r>
        <w:rPr>
          <w:rFonts w:ascii="Times New Roman"/>
          <w:b w:val="false"/>
          <w:i w:val="false"/>
          <w:color w:val="000000"/>
          <w:vertAlign w:val="subscript"/>
        </w:rPr>
        <w:t xml:space="preserve">c </w:t>
      </w:r>
      <w:r>
        <w:rPr>
          <w:rFonts w:ascii="Times New Roman"/>
          <w:b w:val="false"/>
          <w:i w:val="false"/>
          <w:color w:val="000000"/>
          <w:sz w:val="28"/>
        </w:rPr>
        <w:t>техникалық құжаттамада көрсетілмеген)</w:t>
      </w:r>
    </w:p>
    <w:bookmarkEnd w:id="2076"/>
    <w:p>
      <w:pPr>
        <w:spacing w:after="0"/>
        <w:ind w:left="0"/>
        <w:jc w:val="both"/>
      </w:pPr>
      <w:r>
        <w:rPr>
          <w:rFonts w:ascii="Times New Roman"/>
          <w:b w:val="false"/>
          <w:i w:val="false"/>
          <w:color w:val="000000"/>
          <w:sz w:val="28"/>
        </w:rPr>
        <w:t xml:space="preserve">
      </w:t>
      </w:r>
      <w:r>
        <w:rPr>
          <w:rFonts w:ascii="Times New Roman"/>
          <w:b w:val="false"/>
          <w:i/>
          <w:color w:val="000000"/>
          <w:sz w:val="28"/>
        </w:rPr>
        <w:t>h</w:t>
      </w:r>
      <w:r>
        <w:rPr>
          <w:rFonts w:ascii="Times New Roman"/>
          <w:b w:val="false"/>
          <w:i w:val="false"/>
          <w:color w:val="000000"/>
          <w:vertAlign w:val="subscript"/>
        </w:rPr>
        <w:t>с</w:t>
      </w:r>
      <w:r>
        <w:rPr>
          <w:rFonts w:ascii="Times New Roman"/>
          <w:b w:val="false"/>
          <w:i w:val="false"/>
          <w:color w:val="000000"/>
          <w:sz w:val="28"/>
        </w:rPr>
        <w:t xml:space="preserve"> = (0,748 — 0,117</w:t>
      </w:r>
      <w:r>
        <w:rPr>
          <w:rFonts w:ascii="Times New Roman"/>
          <w:b w:val="false"/>
          <w:i/>
          <w:color w:val="000000"/>
          <w:sz w:val="28"/>
        </w:rPr>
        <w:t>f</w:t>
      </w:r>
      <w:r>
        <w:rPr>
          <w:rFonts w:ascii="Times New Roman"/>
          <w:b w:val="false"/>
          <w:i w:val="false"/>
          <w:color w:val="000000"/>
          <w:sz w:val="28"/>
        </w:rPr>
        <w:t>) m</w:t>
      </w:r>
      <w:r>
        <w:rPr>
          <w:rFonts w:ascii="Times New Roman"/>
          <w:b w:val="false"/>
          <w:i/>
          <w:color w:val="000000"/>
          <w:sz w:val="28"/>
        </w:rPr>
        <w:t>.</w:t>
      </w:r>
    </w:p>
    <w:bookmarkStart w:name="z2066" w:id="2077"/>
    <w:p>
      <w:pPr>
        <w:spacing w:after="0"/>
        <w:ind w:left="0"/>
        <w:jc w:val="both"/>
      </w:pPr>
      <w:r>
        <w:rPr>
          <w:rFonts w:ascii="Times New Roman"/>
          <w:b w:val="false"/>
          <w:i w:val="false"/>
          <w:color w:val="000000"/>
          <w:sz w:val="28"/>
        </w:rPr>
        <w:t xml:space="preserve">
      38. Хордалық тіс өлшегіш арқылы үздіксіз хорда бойынша тіс қалыңдығын өлшеу кезінде құралдың тірек планкасын есептелген арақашықтыққа </w:t>
      </w:r>
      <w:r>
        <w:rPr>
          <w:rFonts w:ascii="Times New Roman"/>
          <w:b w:val="false"/>
          <w:i/>
          <w:color w:val="000000"/>
          <w:sz w:val="28"/>
        </w:rPr>
        <w:t>h</w:t>
      </w:r>
      <w:r>
        <w:rPr>
          <w:rFonts w:ascii="Times New Roman"/>
          <w:b w:val="false"/>
          <w:i w:val="false"/>
          <w:color w:val="000000"/>
          <w:vertAlign w:val="subscript"/>
        </w:rPr>
        <w:t>c</w:t>
      </w:r>
      <w:r>
        <w:rPr>
          <w:rFonts w:ascii="Times New Roman"/>
          <w:b w:val="false"/>
          <w:i w:val="false"/>
          <w:color w:val="000000"/>
          <w:sz w:val="28"/>
        </w:rPr>
        <w:t xml:space="preserve"> орнын ауыстырады. Сосын, тірек планкамен тіс басына тіреліп тұратындай етіп тексеріліп жатқан тісті доңғалақтың тісіне тіс өлшегіш орнатып, тістің нақты қалыңдығын S</w:t>
      </w:r>
      <w:r>
        <w:rPr>
          <w:rFonts w:ascii="Times New Roman"/>
          <w:b w:val="false"/>
          <w:i w:val="false"/>
          <w:color w:val="000000"/>
          <w:vertAlign w:val="subscript"/>
        </w:rPr>
        <w:t>Д</w:t>
      </w:r>
      <w:r>
        <w:rPr>
          <w:rFonts w:ascii="Times New Roman"/>
          <w:b w:val="false"/>
          <w:i w:val="false"/>
          <w:color w:val="000000"/>
          <w:sz w:val="28"/>
        </w:rPr>
        <w:t xml:space="preserve"> осы Әдістеменің 23-қосымшасына </w:t>
      </w:r>
      <w:r>
        <w:rPr>
          <w:rFonts w:ascii="Times New Roman"/>
          <w:b w:val="false"/>
          <w:i w:val="false"/>
          <w:color w:val="000000"/>
          <w:sz w:val="28"/>
        </w:rPr>
        <w:t>4-қосымшаға</w:t>
      </w:r>
      <w:r>
        <w:rPr>
          <w:rFonts w:ascii="Times New Roman"/>
          <w:b w:val="false"/>
          <w:i w:val="false"/>
          <w:color w:val="000000"/>
          <w:sz w:val="28"/>
        </w:rPr>
        <w:t xml:space="preserve"> сәйкес өлшейді.</w:t>
      </w:r>
    </w:p>
    <w:bookmarkEnd w:id="2077"/>
    <w:bookmarkStart w:name="z2067" w:id="2078"/>
    <w:p>
      <w:pPr>
        <w:spacing w:after="0"/>
        <w:ind w:left="0"/>
        <w:jc w:val="both"/>
      </w:pPr>
      <w:r>
        <w:rPr>
          <w:rFonts w:ascii="Times New Roman"/>
          <w:b w:val="false"/>
          <w:i w:val="false"/>
          <w:color w:val="000000"/>
          <w:sz w:val="28"/>
        </w:rPr>
        <w:t>
      39. Тіс қалыңдығының өзгеруі мынадай формула бойынша анықталады:</w:t>
      </w:r>
    </w:p>
    <w:bookmarkEnd w:id="20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65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8" w:id="2079"/>
    <w:p>
      <w:pPr>
        <w:spacing w:after="0"/>
        <w:ind w:left="0"/>
        <w:jc w:val="both"/>
      </w:pPr>
      <w:r>
        <w:rPr>
          <w:rFonts w:ascii="Times New Roman"/>
          <w:b w:val="false"/>
          <w:i w:val="false"/>
          <w:color w:val="000000"/>
          <w:sz w:val="28"/>
        </w:rPr>
        <w:t>
      40. Хордалы тіс өлшегішпен бір реттегі тіс қалыңдығын өлшеу үшін орнына келтіру немесе тангенциалды тіс өлшегішті қолдануға болады.</w:t>
      </w:r>
    </w:p>
    <w:bookmarkEnd w:id="2079"/>
    <w:bookmarkStart w:name="z2069" w:id="2080"/>
    <w:p>
      <w:pPr>
        <w:spacing w:after="0"/>
        <w:ind w:left="0"/>
        <w:jc w:val="both"/>
      </w:pPr>
      <w:r>
        <w:rPr>
          <w:rFonts w:ascii="Times New Roman"/>
          <w:b w:val="false"/>
          <w:i w:val="false"/>
          <w:color w:val="000000"/>
          <w:sz w:val="28"/>
        </w:rPr>
        <w:t>
      41. Норманың жалпы ұзындығын өлшеу кезінде норма өлшеуіш, тіс өлеуші микрометрлер, жазық соңдама қолданумен универсалды өлшеуіш құралдар, бракталған калибрлер пайдалануға рұқсат етіледі.</w:t>
      </w:r>
    </w:p>
    <w:bookmarkEnd w:id="2080"/>
    <w:bookmarkStart w:name="z2070" w:id="2081"/>
    <w:p>
      <w:pPr>
        <w:spacing w:after="0"/>
        <w:ind w:left="0"/>
        <w:jc w:val="both"/>
      </w:pPr>
      <w:r>
        <w:rPr>
          <w:rFonts w:ascii="Times New Roman"/>
          <w:b w:val="false"/>
          <w:i w:val="false"/>
          <w:color w:val="000000"/>
          <w:sz w:val="28"/>
        </w:rPr>
        <w:t xml:space="preserve">
      42. Жалпы норманың жалпы ұзындығы </w:t>
      </w:r>
      <w:r>
        <w:rPr>
          <w:rFonts w:ascii="Times New Roman"/>
          <w:b w:val="false"/>
          <w:i/>
          <w:color w:val="000000"/>
          <w:sz w:val="28"/>
        </w:rPr>
        <w:t xml:space="preserve">L </w:t>
      </w:r>
      <w:r>
        <w:rPr>
          <w:rFonts w:ascii="Times New Roman"/>
          <w:b w:val="false"/>
          <w:i w:val="false"/>
          <w:color w:val="000000"/>
          <w:sz w:val="28"/>
        </w:rPr>
        <w:t xml:space="preserve">түрлі аталған тісшелердің жақ беттері арасының арақашықтығы ретінде осы Әдістеменің 23-қосымшасына </w:t>
      </w:r>
      <w:r>
        <w:rPr>
          <w:rFonts w:ascii="Times New Roman"/>
          <w:b w:val="false"/>
          <w:i w:val="false"/>
          <w:color w:val="000000"/>
          <w:sz w:val="28"/>
        </w:rPr>
        <w:t>6-қосымшаға</w:t>
      </w:r>
      <w:r>
        <w:rPr>
          <w:rFonts w:ascii="Times New Roman"/>
          <w:b w:val="false"/>
          <w:i w:val="false"/>
          <w:color w:val="000000"/>
          <w:sz w:val="28"/>
        </w:rPr>
        <w:t xml:space="preserve"> сәйкес анықталады.</w:t>
      </w:r>
    </w:p>
    <w:bookmarkEnd w:id="2081"/>
    <w:bookmarkStart w:name="z2071" w:id="2082"/>
    <w:p>
      <w:pPr>
        <w:spacing w:after="0"/>
        <w:ind w:left="0"/>
        <w:jc w:val="both"/>
      </w:pPr>
      <w:r>
        <w:rPr>
          <w:rFonts w:ascii="Times New Roman"/>
          <w:b w:val="false"/>
          <w:i w:val="false"/>
          <w:color w:val="000000"/>
          <w:sz w:val="28"/>
        </w:rPr>
        <w:t xml:space="preserve">
      L </w:t>
      </w:r>
      <w:r>
        <w:rPr>
          <w:rFonts w:ascii="Times New Roman"/>
          <w:b w:val="false"/>
          <w:i w:val="false"/>
          <w:color w:val="000000"/>
          <w:sz w:val="28"/>
        </w:rPr>
        <w:t xml:space="preserve">бақылауы нормативті құжаттардан алынған </w:t>
      </w:r>
      <w:r>
        <w:rPr>
          <w:rFonts w:ascii="Times New Roman"/>
          <w:b w:val="false"/>
          <w:i/>
          <w:color w:val="000000"/>
          <w:sz w:val="28"/>
        </w:rPr>
        <w:t xml:space="preserve">DL </w:t>
      </w:r>
      <w:r>
        <w:rPr>
          <w:rFonts w:ascii="Times New Roman"/>
          <w:b w:val="false"/>
          <w:i w:val="false"/>
          <w:color w:val="000000"/>
          <w:sz w:val="28"/>
        </w:rPr>
        <w:t>норманың рұқсат етілген жалпы ұзындығымен таңдалған тісше тобын өлшеу нәтижесі салыстыруына қосылады.</w:t>
      </w:r>
    </w:p>
    <w:bookmarkEnd w:id="2082"/>
    <w:bookmarkStart w:name="z2074" w:id="2083"/>
    <w:p>
      <w:pPr>
        <w:spacing w:after="0"/>
        <w:ind w:left="0"/>
        <w:jc w:val="both"/>
      </w:pPr>
      <w:r>
        <w:rPr>
          <w:rFonts w:ascii="Times New Roman"/>
          <w:b w:val="false"/>
          <w:i w:val="false"/>
          <w:color w:val="000000"/>
          <w:sz w:val="28"/>
        </w:rPr>
        <w:t>
      43. с</w:t>
      </w:r>
      <w:r>
        <w:rPr>
          <w:rFonts w:ascii="Times New Roman"/>
          <w:b w:val="false"/>
          <w:i w:val="false"/>
          <w:color w:val="000000"/>
          <w:vertAlign w:val="subscript"/>
        </w:rPr>
        <w:t xml:space="preserve">п </w:t>
      </w:r>
      <w:r>
        <w:rPr>
          <w:rFonts w:ascii="Times New Roman"/>
          <w:b w:val="false"/>
          <w:i w:val="false"/>
          <w:color w:val="000000"/>
          <w:sz w:val="28"/>
        </w:rPr>
        <w:t>жақты саңылауды қуыс бұрғымен немесе иілімді сығу тәсілімен өлшенеді.</w:t>
      </w:r>
    </w:p>
    <w:bookmarkEnd w:id="2083"/>
    <w:bookmarkStart w:name="z2075" w:id="2084"/>
    <w:p>
      <w:pPr>
        <w:spacing w:after="0"/>
        <w:ind w:left="0"/>
        <w:jc w:val="both"/>
      </w:pPr>
      <w:r>
        <w:rPr>
          <w:rFonts w:ascii="Times New Roman"/>
          <w:b w:val="false"/>
          <w:i w:val="false"/>
          <w:color w:val="000000"/>
          <w:sz w:val="28"/>
        </w:rPr>
        <w:t xml:space="preserve">
      44. </w:t>
      </w:r>
      <w:r>
        <w:rPr>
          <w:rFonts w:ascii="Times New Roman"/>
          <w:b w:val="false"/>
          <w:i/>
          <w:color w:val="000000"/>
          <w:sz w:val="28"/>
        </w:rPr>
        <w:t>с</w:t>
      </w:r>
      <w:r>
        <w:rPr>
          <w:rFonts w:ascii="Times New Roman"/>
          <w:b w:val="false"/>
          <w:i w:val="false"/>
          <w:color w:val="000000"/>
          <w:vertAlign w:val="subscript"/>
        </w:rPr>
        <w:t xml:space="preserve">п </w:t>
      </w:r>
      <w:r>
        <w:rPr>
          <w:rFonts w:ascii="Times New Roman"/>
          <w:b w:val="false"/>
          <w:i w:val="false"/>
          <w:color w:val="000000"/>
          <w:sz w:val="28"/>
        </w:rPr>
        <w:t xml:space="preserve">иілімді сығу тәсілімен анықтау үшін қорғасын сымды тісті доңғалаққа қапталынан 8-10 тісшені осы Әдістеменің 23-қосымшасына </w:t>
      </w:r>
      <w:r>
        <w:rPr>
          <w:rFonts w:ascii="Times New Roman"/>
          <w:b w:val="false"/>
          <w:i w:val="false"/>
          <w:color w:val="000000"/>
          <w:sz w:val="28"/>
        </w:rPr>
        <w:t>7-қосымшаға</w:t>
      </w:r>
      <w:r>
        <w:rPr>
          <w:rFonts w:ascii="Times New Roman"/>
          <w:b w:val="false"/>
          <w:i w:val="false"/>
          <w:color w:val="000000"/>
          <w:sz w:val="28"/>
        </w:rPr>
        <w:t xml:space="preserve"> сәйкес салады.</w:t>
      </w:r>
    </w:p>
    <w:bookmarkEnd w:id="2084"/>
    <w:p>
      <w:pPr>
        <w:spacing w:after="0"/>
        <w:ind w:left="0"/>
        <w:jc w:val="both"/>
      </w:pPr>
      <w:r>
        <w:rPr>
          <w:rFonts w:ascii="Times New Roman"/>
          <w:b w:val="false"/>
          <w:i w:val="false"/>
          <w:color w:val="000000"/>
          <w:sz w:val="28"/>
        </w:rPr>
        <w:t>
      Сымдардың ұштарын иілімді маймен бекітеді.</w:t>
      </w:r>
    </w:p>
    <w:p>
      <w:pPr>
        <w:spacing w:after="0"/>
        <w:ind w:left="0"/>
        <w:jc w:val="both"/>
      </w:pPr>
      <w:r>
        <w:rPr>
          <w:rFonts w:ascii="Times New Roman"/>
          <w:b w:val="false"/>
          <w:i w:val="false"/>
          <w:color w:val="000000"/>
          <w:sz w:val="28"/>
        </w:rPr>
        <w:t>
      Сым қалыңдығын m – тісті доңғалақтың шамамен 0,1/я тең қабылданатын с</w:t>
      </w:r>
      <w:r>
        <w:rPr>
          <w:rFonts w:ascii="Times New Roman"/>
          <w:b w:val="false"/>
          <w:i w:val="false"/>
          <w:color w:val="000000"/>
          <w:vertAlign w:val="subscript"/>
        </w:rPr>
        <w:t xml:space="preserve">п </w:t>
      </w:r>
      <w:r>
        <w:rPr>
          <w:rFonts w:ascii="Times New Roman"/>
          <w:b w:val="false"/>
          <w:i w:val="false"/>
          <w:color w:val="000000"/>
          <w:sz w:val="28"/>
        </w:rPr>
        <w:t>0,10 – 0,20 мм жоғары таңдалынады.</w:t>
      </w:r>
    </w:p>
    <w:p>
      <w:pPr>
        <w:spacing w:after="0"/>
        <w:ind w:left="0"/>
        <w:jc w:val="both"/>
      </w:pPr>
      <w:r>
        <w:rPr>
          <w:rFonts w:ascii="Times New Roman"/>
          <w:b w:val="false"/>
          <w:i w:val="false"/>
          <w:color w:val="000000"/>
          <w:sz w:val="28"/>
        </w:rPr>
        <w:t xml:space="preserve">
      Бұдан әрі беріліс айналып, А және В сымдарының қалыңдығы сәйкесінше алдыңғы және артқы жүрісі микрометрикалық тәсілмен өлшенеді. Содан кейін тісшелер тобын пайдалану үшін </w:t>
      </w:r>
      <w:r>
        <w:rPr>
          <w:rFonts w:ascii="Times New Roman"/>
          <w:b w:val="false"/>
          <w:i/>
          <w:color w:val="000000"/>
          <w:sz w:val="28"/>
        </w:rPr>
        <w:t>А</w:t>
      </w:r>
      <w:r>
        <w:rPr>
          <w:rFonts w:ascii="Times New Roman"/>
          <w:b w:val="false"/>
          <w:i w:val="false"/>
          <w:color w:val="000000"/>
          <w:vertAlign w:val="subscript"/>
        </w:rPr>
        <w:t>ср</w:t>
      </w:r>
      <w:r>
        <w:rPr>
          <w:rFonts w:ascii="Times New Roman"/>
          <w:b w:val="false"/>
          <w:i w:val="false"/>
          <w:color w:val="000000"/>
          <w:sz w:val="28"/>
        </w:rPr>
        <w:t xml:space="preserve"> және </w:t>
      </w:r>
      <w:r>
        <w:rPr>
          <w:rFonts w:ascii="Times New Roman"/>
          <w:b w:val="false"/>
          <w:i/>
          <w:color w:val="000000"/>
          <w:sz w:val="28"/>
        </w:rPr>
        <w:t>В</w:t>
      </w:r>
      <w:r>
        <w:rPr>
          <w:rFonts w:ascii="Times New Roman"/>
          <w:b w:val="false"/>
          <w:i w:val="false"/>
          <w:color w:val="000000"/>
          <w:vertAlign w:val="subscript"/>
        </w:rPr>
        <w:t>ср</w:t>
      </w:r>
      <w:r>
        <w:rPr>
          <w:rFonts w:ascii="Times New Roman"/>
          <w:b w:val="false"/>
          <w:i w:val="false"/>
          <w:color w:val="000000"/>
          <w:sz w:val="28"/>
        </w:rPr>
        <w:t xml:space="preserve"> орта арифметикалық мағынасы табылады.</w:t>
      </w:r>
    </w:p>
    <w:bookmarkStart w:name="z2077" w:id="2085"/>
    <w:p>
      <w:pPr>
        <w:spacing w:after="0"/>
        <w:ind w:left="0"/>
        <w:jc w:val="both"/>
      </w:pPr>
      <w:r>
        <w:rPr>
          <w:rFonts w:ascii="Times New Roman"/>
          <w:b w:val="false"/>
          <w:i w:val="false"/>
          <w:color w:val="000000"/>
          <w:sz w:val="28"/>
        </w:rPr>
        <w:t>
      Жақты саңылауларды мынадай формула бойынша есептеледі:</w:t>
      </w:r>
    </w:p>
    <w:bookmarkEnd w:id="2085"/>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bscript"/>
        </w:rPr>
        <w:t xml:space="preserve">п </w:t>
      </w:r>
      <w:r>
        <w:rPr>
          <w:rFonts w:ascii="Times New Roman"/>
          <w:b w:val="false"/>
          <w:i/>
          <w:color w:val="000000"/>
          <w:sz w:val="28"/>
        </w:rPr>
        <w:t>= А</w:t>
      </w:r>
      <w:r>
        <w:rPr>
          <w:rFonts w:ascii="Times New Roman"/>
          <w:b w:val="false"/>
          <w:i w:val="false"/>
          <w:color w:val="000000"/>
          <w:vertAlign w:val="subscript"/>
        </w:rPr>
        <w:t>ср</w:t>
      </w:r>
      <w:r>
        <w:rPr>
          <w:rFonts w:ascii="Times New Roman"/>
          <w:b w:val="false"/>
          <w:i/>
          <w:color w:val="000000"/>
          <w:sz w:val="28"/>
        </w:rPr>
        <w:t xml:space="preserve"> + В</w:t>
      </w:r>
      <w:r>
        <w:rPr>
          <w:rFonts w:ascii="Times New Roman"/>
          <w:b w:val="false"/>
          <w:i w:val="false"/>
          <w:color w:val="000000"/>
          <w:vertAlign w:val="subscript"/>
        </w:rPr>
        <w:t>ср</w:t>
      </w:r>
    </w:p>
    <w:bookmarkStart w:name="z2078" w:id="2086"/>
    <w:p>
      <w:pPr>
        <w:spacing w:after="0"/>
        <w:ind w:left="0"/>
        <w:jc w:val="both"/>
      </w:pPr>
      <w:r>
        <w:rPr>
          <w:rFonts w:ascii="Times New Roman"/>
          <w:b w:val="false"/>
          <w:i w:val="false"/>
          <w:color w:val="000000"/>
          <w:sz w:val="28"/>
        </w:rPr>
        <w:t xml:space="preserve">
      45. Бас тісті берілістің бөлшектерін бақылау үшін осы Әдістеменің 23-қосымшасына </w:t>
      </w:r>
      <w:r>
        <w:rPr>
          <w:rFonts w:ascii="Times New Roman"/>
          <w:b w:val="false"/>
          <w:i w:val="false"/>
          <w:color w:val="000000"/>
          <w:sz w:val="28"/>
        </w:rPr>
        <w:t>8-қосымшасының</w:t>
      </w:r>
      <w:r>
        <w:rPr>
          <w:rFonts w:ascii="Times New Roman"/>
          <w:b w:val="false"/>
          <w:i w:val="false"/>
          <w:color w:val="000000"/>
          <w:sz w:val="28"/>
        </w:rPr>
        <w:t xml:space="preserve"> В-ны толтырады, оған осы Әдістеменің 23-қосымшасына </w:t>
      </w:r>
      <w:r>
        <w:rPr>
          <w:rFonts w:ascii="Times New Roman"/>
          <w:b w:val="false"/>
          <w:i w:val="false"/>
          <w:color w:val="000000"/>
          <w:sz w:val="28"/>
        </w:rPr>
        <w:t>8-қосымшада</w:t>
      </w:r>
      <w:r>
        <w:rPr>
          <w:rFonts w:ascii="Times New Roman"/>
          <w:b w:val="false"/>
          <w:i w:val="false"/>
          <w:color w:val="000000"/>
          <w:sz w:val="28"/>
        </w:rPr>
        <w:t xml:space="preserve"> белгіленген нысанға сәйкес осы Әдістеменің 35-44-тармағына сәйкес анықталған өлшемнің ең үлкен мәндері енгізіледі.</w:t>
      </w:r>
    </w:p>
    <w:bookmarkEnd w:id="2086"/>
    <w:bookmarkStart w:name="z2079" w:id="2087"/>
    <w:p>
      <w:pPr>
        <w:spacing w:after="0"/>
        <w:ind w:left="0"/>
        <w:jc w:val="both"/>
      </w:pPr>
      <w:r>
        <w:rPr>
          <w:rFonts w:ascii="Times New Roman"/>
          <w:b w:val="false"/>
          <w:i w:val="false"/>
          <w:color w:val="000000"/>
          <w:sz w:val="28"/>
        </w:rPr>
        <w:t xml:space="preserve">
      46. Осы Әдістеменің 36-44-тармақтары бойынша параметрлерді осы Әдістеменің 34-тармағымен анықталатын бақылау қажеттілігі көрсетілмеген нормативті құжаттарда осы Әдістеменің 23-қосымшасына </w:t>
      </w:r>
      <w:r>
        <w:rPr>
          <w:rFonts w:ascii="Times New Roman"/>
          <w:b w:val="false"/>
          <w:i w:val="false"/>
          <w:color w:val="000000"/>
          <w:sz w:val="28"/>
        </w:rPr>
        <w:t>8-қосымшаға</w:t>
      </w:r>
      <w:r>
        <w:rPr>
          <w:rFonts w:ascii="Times New Roman"/>
          <w:b w:val="false"/>
          <w:i w:val="false"/>
          <w:color w:val="000000"/>
          <w:sz w:val="28"/>
        </w:rPr>
        <w:t xml:space="preserve"> енгізеді осы сәйкес тозу мағынасы жазылады.</w:t>
      </w:r>
    </w:p>
    <w:bookmarkEnd w:id="2087"/>
    <w:bookmarkStart w:name="z2080" w:id="2088"/>
    <w:p>
      <w:pPr>
        <w:spacing w:after="0"/>
        <w:ind w:left="0"/>
        <w:jc w:val="both"/>
      </w:pPr>
      <w:r>
        <w:rPr>
          <w:rFonts w:ascii="Times New Roman"/>
          <w:b w:val="false"/>
          <w:i w:val="false"/>
          <w:color w:val="000000"/>
          <w:sz w:val="28"/>
        </w:rPr>
        <w:t>
      Берілістің техникалық күйі көрсетілген нақты және нормативті мағына көлемін салыстыру нәтижесінен анықталады.</w:t>
      </w:r>
    </w:p>
    <w:bookmarkEnd w:id="2088"/>
    <w:bookmarkStart w:name="z2081" w:id="2089"/>
    <w:p>
      <w:pPr>
        <w:spacing w:after="0"/>
        <w:ind w:left="0"/>
        <w:jc w:val="both"/>
      </w:pPr>
      <w:r>
        <w:rPr>
          <w:rFonts w:ascii="Times New Roman"/>
          <w:b w:val="false"/>
          <w:i w:val="false"/>
          <w:color w:val="000000"/>
          <w:sz w:val="28"/>
        </w:rPr>
        <w:t>
      47. Тісті берілістің бас бөліктерінің бөлшектелген күйінде ақау табу мысалына 5 есе ұлғайтатын лупа арқылы байқалады.</w:t>
      </w:r>
    </w:p>
    <w:bookmarkEnd w:id="2089"/>
    <w:bookmarkStart w:name="z2082" w:id="2090"/>
    <w:p>
      <w:pPr>
        <w:spacing w:after="0"/>
        <w:ind w:left="0"/>
        <w:jc w:val="both"/>
      </w:pPr>
      <w:r>
        <w:rPr>
          <w:rFonts w:ascii="Times New Roman"/>
          <w:b w:val="false"/>
          <w:i w:val="false"/>
          <w:color w:val="000000"/>
          <w:sz w:val="28"/>
        </w:rPr>
        <w:t>
      Тісті доңғалақтарға бұзылулар (задирлер, сындырып алулар, оралулар, бояулар) мен сызаттар болуын анықтайды.</w:t>
      </w:r>
    </w:p>
    <w:bookmarkEnd w:id="2090"/>
    <w:bookmarkStart w:name="z2083" w:id="2091"/>
    <w:p>
      <w:pPr>
        <w:spacing w:after="0"/>
        <w:ind w:left="0"/>
        <w:jc w:val="both"/>
      </w:pPr>
      <w:r>
        <w:rPr>
          <w:rFonts w:ascii="Times New Roman"/>
          <w:b w:val="false"/>
          <w:i w:val="false"/>
          <w:color w:val="000000"/>
          <w:sz w:val="28"/>
        </w:rPr>
        <w:t>
      48. Сызаттар байқау үшін бүлдірмейтін бақылау тәсілдерін қолданылған жөн, мысалы, каппилярлы.</w:t>
      </w:r>
    </w:p>
    <w:bookmarkEnd w:id="2091"/>
    <w:bookmarkStart w:name="z2084" w:id="2092"/>
    <w:p>
      <w:pPr>
        <w:spacing w:after="0"/>
        <w:ind w:left="0"/>
        <w:jc w:val="both"/>
      </w:pPr>
      <w:r>
        <w:rPr>
          <w:rFonts w:ascii="Times New Roman"/>
          <w:b w:val="false"/>
          <w:i w:val="false"/>
          <w:color w:val="000000"/>
          <w:sz w:val="28"/>
        </w:rPr>
        <w:t xml:space="preserve">
      49. Осы Әдістеменің 47-тармағында көрсетілген бас тісті берілістің тісті доғалақтарында ақау табу кезінде осы Әдістеменің 23-қосымшасына </w:t>
      </w:r>
      <w:r>
        <w:rPr>
          <w:rFonts w:ascii="Times New Roman"/>
          <w:b w:val="false"/>
          <w:i w:val="false"/>
          <w:color w:val="000000"/>
          <w:sz w:val="28"/>
        </w:rPr>
        <w:t>8-қосымшада</w:t>
      </w:r>
      <w:r>
        <w:rPr>
          <w:rFonts w:ascii="Times New Roman"/>
          <w:b w:val="false"/>
          <w:i w:val="false"/>
          <w:color w:val="000000"/>
          <w:sz w:val="28"/>
        </w:rPr>
        <w:t xml:space="preserve"> ақау түрі, сондай-ақ, ақау табу жүргізілген тәсіл көрсетіледі. Қарама-қарсы жағдайда "зақымдар жоқ" деп және бақылау жүргізілген тәсіл көрсетіледі.</w:t>
      </w:r>
    </w:p>
    <w:bookmarkEnd w:id="2092"/>
    <w:bookmarkStart w:name="z2085" w:id="2093"/>
    <w:p>
      <w:pPr>
        <w:spacing w:after="0"/>
        <w:ind w:left="0"/>
        <w:jc w:val="left"/>
      </w:pPr>
      <w:r>
        <w:rPr>
          <w:rFonts w:ascii="Times New Roman"/>
          <w:b/>
          <w:i w:val="false"/>
          <w:color w:val="000000"/>
        </w:rPr>
        <w:t xml:space="preserve"> 4. Білік өткізгіштердің техникалық жай-күйін анықтау</w:t>
      </w:r>
    </w:p>
    <w:bookmarkEnd w:id="2093"/>
    <w:bookmarkStart w:name="z2086" w:id="2094"/>
    <w:p>
      <w:pPr>
        <w:spacing w:after="0"/>
        <w:ind w:left="0"/>
        <w:jc w:val="both"/>
      </w:pPr>
      <w:r>
        <w:rPr>
          <w:rFonts w:ascii="Times New Roman"/>
          <w:b w:val="false"/>
          <w:i w:val="false"/>
          <w:color w:val="000000"/>
          <w:sz w:val="28"/>
        </w:rPr>
        <w:t>
      50. Жұмыс білік өткізгішінің тозуы осы Әдістеменің 11–13-тармақтарында көрстілгендерге ұқсас анықталады.</w:t>
      </w:r>
    </w:p>
    <w:bookmarkEnd w:id="2094"/>
    <w:bookmarkStart w:name="z2087" w:id="2095"/>
    <w:p>
      <w:pPr>
        <w:spacing w:after="0"/>
        <w:ind w:left="0"/>
        <w:jc w:val="both"/>
      </w:pPr>
      <w:r>
        <w:rPr>
          <w:rFonts w:ascii="Times New Roman"/>
          <w:b w:val="false"/>
          <w:i w:val="false"/>
          <w:color w:val="000000"/>
          <w:sz w:val="28"/>
        </w:rPr>
        <w:t xml:space="preserve">
      51. Білікжетектердің бөлшектерін бақылау үшін осы Әдістеменің 23-қосымшасына </w:t>
      </w:r>
      <w:r>
        <w:rPr>
          <w:rFonts w:ascii="Times New Roman"/>
          <w:b w:val="false"/>
          <w:i w:val="false"/>
          <w:color w:val="000000"/>
          <w:sz w:val="28"/>
        </w:rPr>
        <w:t>9-қосымшасының</w:t>
      </w:r>
      <w:r>
        <w:rPr>
          <w:rFonts w:ascii="Times New Roman"/>
          <w:b w:val="false"/>
          <w:i w:val="false"/>
          <w:color w:val="000000"/>
          <w:sz w:val="28"/>
        </w:rPr>
        <w:t xml:space="preserve"> В-ны толтырады, оған осы Әдістеменің 23-қосымшасына </w:t>
      </w:r>
      <w:r>
        <w:rPr>
          <w:rFonts w:ascii="Times New Roman"/>
          <w:b w:val="false"/>
          <w:i w:val="false"/>
          <w:color w:val="000000"/>
          <w:sz w:val="28"/>
        </w:rPr>
        <w:t>8-қосымшада</w:t>
      </w:r>
      <w:r>
        <w:rPr>
          <w:rFonts w:ascii="Times New Roman"/>
          <w:b w:val="false"/>
          <w:i w:val="false"/>
          <w:color w:val="000000"/>
          <w:sz w:val="28"/>
        </w:rPr>
        <w:t xml:space="preserve"> белгіленген нысанға сәйкес білікжетектің әрбір білігінің мойыны үшін цилиндрлігінен ауытқу мен диаметрінің азаюының ең аз мәні енгізіледі.</w:t>
      </w:r>
    </w:p>
    <w:bookmarkEnd w:id="2095"/>
    <w:bookmarkStart w:name="z2088" w:id="2096"/>
    <w:p>
      <w:pPr>
        <w:spacing w:after="0"/>
        <w:ind w:left="0"/>
        <w:jc w:val="both"/>
      </w:pPr>
      <w:r>
        <w:rPr>
          <w:rFonts w:ascii="Times New Roman"/>
          <w:b w:val="false"/>
          <w:i w:val="false"/>
          <w:color w:val="000000"/>
          <w:sz w:val="28"/>
        </w:rPr>
        <w:t>
      52. Білікжетектің техникалық күйі осы Қағиданың 240-тармағының 26) және 29) тармақшасына сәйкес нормаланған нақты мағынасын салыстыру нәтижесі бойынша анықталады.</w:t>
      </w:r>
    </w:p>
    <w:bookmarkEnd w:id="2096"/>
    <w:bookmarkStart w:name="z2089" w:id="2097"/>
    <w:p>
      <w:pPr>
        <w:spacing w:after="0"/>
        <w:ind w:left="0"/>
        <w:jc w:val="both"/>
      </w:pPr>
      <w:r>
        <w:rPr>
          <w:rFonts w:ascii="Times New Roman"/>
          <w:b w:val="false"/>
          <w:i w:val="false"/>
          <w:color w:val="000000"/>
          <w:sz w:val="28"/>
        </w:rPr>
        <w:t>
      53. Білік өткізгіштің бөліктері бөлшектенген күйде ақау табу мысалына 5 есе ұлғайтқыш лупа арқылы байқалады.</w:t>
      </w:r>
    </w:p>
    <w:bookmarkEnd w:id="2097"/>
    <w:bookmarkStart w:name="z2090" w:id="2098"/>
    <w:p>
      <w:pPr>
        <w:spacing w:after="0"/>
        <w:ind w:left="0"/>
        <w:jc w:val="both"/>
      </w:pPr>
      <w:r>
        <w:rPr>
          <w:rFonts w:ascii="Times New Roman"/>
          <w:b w:val="false"/>
          <w:i w:val="false"/>
          <w:color w:val="000000"/>
          <w:sz w:val="28"/>
        </w:rPr>
        <w:t xml:space="preserve">
      Қырылған беттерінде задирлер, забойлар, жегідей жеу және басқа бет ақаулар болуы анықталады. </w:t>
      </w:r>
    </w:p>
    <w:bookmarkEnd w:id="2098"/>
    <w:bookmarkStart w:name="z2091" w:id="2099"/>
    <w:p>
      <w:pPr>
        <w:spacing w:after="0"/>
        <w:ind w:left="0"/>
        <w:jc w:val="both"/>
      </w:pPr>
      <w:r>
        <w:rPr>
          <w:rFonts w:ascii="Times New Roman"/>
          <w:b w:val="false"/>
          <w:i w:val="false"/>
          <w:color w:val="000000"/>
          <w:sz w:val="28"/>
        </w:rPr>
        <w:t>
      Біліктерде сызаттар болуы анықталады. Әсіресе, біліктердің саңылаулар мен қиюлар, шпонды жіктер, диаметр өзгерулер ауданындағы аймақ мұқият қаралады.</w:t>
      </w:r>
    </w:p>
    <w:bookmarkEnd w:id="2099"/>
    <w:bookmarkStart w:name="z2092" w:id="2100"/>
    <w:p>
      <w:pPr>
        <w:spacing w:after="0"/>
        <w:ind w:left="0"/>
        <w:jc w:val="both"/>
      </w:pPr>
      <w:r>
        <w:rPr>
          <w:rFonts w:ascii="Times New Roman"/>
          <w:b w:val="false"/>
          <w:i w:val="false"/>
          <w:color w:val="000000"/>
          <w:sz w:val="28"/>
        </w:rPr>
        <w:t>
      54. Ақауларды табу үшін бүлдірмейтін бақылау тәсілін қолданған жөн: білікжетектер білігінің күйін бағалау үшін–ұнтақ магнитті тәсіл, ал біліктірек үшін – ультрадыбысты ақаукөргіш арқылы.</w:t>
      </w:r>
    </w:p>
    <w:bookmarkEnd w:id="2100"/>
    <w:bookmarkStart w:name="z2093" w:id="2101"/>
    <w:p>
      <w:pPr>
        <w:spacing w:after="0"/>
        <w:ind w:left="0"/>
        <w:jc w:val="both"/>
      </w:pPr>
      <w:r>
        <w:rPr>
          <w:rFonts w:ascii="Times New Roman"/>
          <w:b w:val="false"/>
          <w:i w:val="false"/>
          <w:color w:val="000000"/>
          <w:sz w:val="28"/>
        </w:rPr>
        <w:t xml:space="preserve">
      55. Осы Әдістеменің 53-тармағында айтылған біліктердің зақымдануын байқау кезінде осы Әдістеменің 23-қосымшасына </w:t>
      </w:r>
      <w:r>
        <w:rPr>
          <w:rFonts w:ascii="Times New Roman"/>
          <w:b w:val="false"/>
          <w:i w:val="false"/>
          <w:color w:val="000000"/>
          <w:sz w:val="28"/>
        </w:rPr>
        <w:t>9-қосымшада</w:t>
      </w:r>
      <w:r>
        <w:rPr>
          <w:rFonts w:ascii="Times New Roman"/>
          <w:b w:val="false"/>
          <w:i w:val="false"/>
          <w:color w:val="000000"/>
          <w:sz w:val="28"/>
        </w:rPr>
        <w:t xml:space="preserve"> зақымдану түрі, сондай-ақ зақым табу әдісі көрсетіледі. Қарама-қарсы жағдайда "зақымданулар жоқ" деп және бақылау жүргізу тәсілі көрсетіледі.</w:t>
      </w:r>
    </w:p>
    <w:bookmarkEnd w:id="2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1-қосымша</w:t>
            </w:r>
          </w:p>
        </w:tc>
      </w:tr>
    </w:tbl>
    <w:bookmarkStart w:name="z2095" w:id="2102"/>
    <w:p>
      <w:pPr>
        <w:spacing w:after="0"/>
        <w:ind w:left="0"/>
        <w:jc w:val="left"/>
      </w:pPr>
      <w:r>
        <w:rPr>
          <w:rFonts w:ascii="Times New Roman"/>
          <w:b/>
          <w:i w:val="false"/>
          <w:color w:val="000000"/>
        </w:rPr>
        <w:t xml:space="preserve"> Кеме мехнизмінің ақауын табу</w:t>
      </w:r>
      <w:r>
        <w:br/>
      </w:r>
      <w:r>
        <w:rPr>
          <w:rFonts w:ascii="Times New Roman"/>
          <w:b/>
          <w:i w:val="false"/>
          <w:color w:val="000000"/>
        </w:rPr>
        <w:t>АКТІСІ</w:t>
      </w:r>
    </w:p>
    <w:bookmarkEnd w:id="2102"/>
    <w:p>
      <w:pPr>
        <w:spacing w:after="0"/>
        <w:ind w:left="0"/>
        <w:jc w:val="both"/>
      </w:pPr>
      <w:r>
        <w:rPr>
          <w:rFonts w:ascii="Times New Roman"/>
          <w:b w:val="false"/>
          <w:i w:val="false"/>
          <w:color w:val="000000"/>
          <w:sz w:val="28"/>
        </w:rPr>
        <w:t>
      ________________________________ "___"________20___ж.</w:t>
      </w:r>
    </w:p>
    <w:p>
      <w:pPr>
        <w:spacing w:after="0"/>
        <w:ind w:left="0"/>
        <w:jc w:val="both"/>
      </w:pPr>
      <w:r>
        <w:rPr>
          <w:rFonts w:ascii="Times New Roman"/>
          <w:b w:val="false"/>
          <w:i w:val="false"/>
          <w:color w:val="000000"/>
          <w:sz w:val="28"/>
        </w:rPr>
        <w:t>
         (ақау табуды жүргізу орны)</w:t>
      </w:r>
    </w:p>
    <w:p>
      <w:pPr>
        <w:spacing w:after="0"/>
        <w:ind w:left="0"/>
        <w:jc w:val="both"/>
      </w:pPr>
      <w:r>
        <w:rPr>
          <w:rFonts w:ascii="Times New Roman"/>
          <w:b w:val="false"/>
          <w:i w:val="false"/>
          <w:color w:val="000000"/>
          <w:sz w:val="28"/>
        </w:rPr>
        <w:t>
      Кеме атауы __________________________________________</w:t>
      </w:r>
    </w:p>
    <w:p>
      <w:pPr>
        <w:spacing w:after="0"/>
        <w:ind w:left="0"/>
        <w:jc w:val="both"/>
      </w:pPr>
      <w:r>
        <w:rPr>
          <w:rFonts w:ascii="Times New Roman"/>
          <w:b w:val="false"/>
          <w:i w:val="false"/>
          <w:color w:val="000000"/>
          <w:sz w:val="28"/>
        </w:rPr>
        <w:t>
      Жоба нөмірі _________________________________________</w:t>
      </w:r>
    </w:p>
    <w:p>
      <w:pPr>
        <w:spacing w:after="0"/>
        <w:ind w:left="0"/>
        <w:jc w:val="both"/>
      </w:pPr>
      <w:r>
        <w:rPr>
          <w:rFonts w:ascii="Times New Roman"/>
          <w:b w:val="false"/>
          <w:i w:val="false"/>
          <w:color w:val="000000"/>
          <w:sz w:val="28"/>
        </w:rPr>
        <w:t>
      Кеме иесі ___________________________________________</w:t>
      </w:r>
    </w:p>
    <w:p>
      <w:pPr>
        <w:spacing w:after="0"/>
        <w:ind w:left="0"/>
        <w:jc w:val="both"/>
      </w:pPr>
      <w:r>
        <w:rPr>
          <w:rFonts w:ascii="Times New Roman"/>
          <w:b w:val="false"/>
          <w:i w:val="false"/>
          <w:color w:val="000000"/>
          <w:sz w:val="28"/>
        </w:rPr>
        <w:t>
      Біз, төменде қол қойғандар</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(А.Ж.Т., қызметі)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Қарау, әрекеттегі сынаулар және механизмдердің параметрлерін</w:t>
      </w:r>
    </w:p>
    <w:p>
      <w:pPr>
        <w:spacing w:after="0"/>
        <w:ind w:left="0"/>
        <w:jc w:val="both"/>
      </w:pPr>
      <w:r>
        <w:rPr>
          <w:rFonts w:ascii="Times New Roman"/>
          <w:b w:val="false"/>
          <w:i w:val="false"/>
          <w:color w:val="000000"/>
          <w:sz w:val="28"/>
        </w:rPr>
        <w:t>
      өлшеу құжаттарымен танысу нәтижесінде келесіні белгілейді: соңғы орта</w:t>
      </w:r>
    </w:p>
    <w:p>
      <w:pPr>
        <w:spacing w:after="0"/>
        <w:ind w:left="0"/>
        <w:jc w:val="both"/>
      </w:pPr>
      <w:r>
        <w:rPr>
          <w:rFonts w:ascii="Times New Roman"/>
          <w:b w:val="false"/>
          <w:i w:val="false"/>
          <w:color w:val="000000"/>
          <w:sz w:val="28"/>
        </w:rPr>
        <w:t>
      жөндеудің жылы, орны және реттік нөмері</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Механизмдердің техникалық күйі:</w:t>
      </w:r>
    </w:p>
    <w:p>
      <w:pPr>
        <w:spacing w:after="0"/>
        <w:ind w:left="0"/>
        <w:jc w:val="both"/>
      </w:pPr>
      <w:r>
        <w:rPr>
          <w:rFonts w:ascii="Times New Roman"/>
          <w:b w:val="false"/>
          <w:i w:val="false"/>
          <w:color w:val="000000"/>
          <w:sz w:val="28"/>
        </w:rPr>
        <w:t>
      (Ақаулық алдында) алдыңғы куәландыру актісі бойынша____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Ақаулық нәтижесі бойынша ______________________________</w:t>
      </w:r>
    </w:p>
    <w:p>
      <w:pPr>
        <w:spacing w:after="0"/>
        <w:ind w:left="0"/>
        <w:jc w:val="both"/>
      </w:pPr>
      <w:r>
        <w:rPr>
          <w:rFonts w:ascii="Times New Roman"/>
          <w:b w:val="false"/>
          <w:i w:val="false"/>
          <w:color w:val="000000"/>
          <w:sz w:val="28"/>
        </w:rPr>
        <w:t>
      Жойылу тиіс ақаулар және жөндеу тәсілдері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2578"/>
        <w:gridCol w:w="5558"/>
        <w:gridCol w:w="2579"/>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атауы</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 атауы және табылған ақаулар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тәсілі</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6" w:id="2103"/>
    <w:p>
      <w:pPr>
        <w:spacing w:after="0"/>
        <w:ind w:left="0"/>
        <w:jc w:val="left"/>
      </w:pPr>
      <w:r>
        <w:rPr>
          <w:rFonts w:ascii="Times New Roman"/>
          <w:b/>
          <w:i w:val="false"/>
          <w:color w:val="000000"/>
        </w:rPr>
        <w:t xml:space="preserve"> Қорытынды</w:t>
      </w:r>
    </w:p>
    <w:bookmarkEnd w:id="2103"/>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Қосымша: cf1 қозғалтқыштың бөліктерін бақылау кестесі, беріліс бөліктерін</w:t>
      </w:r>
    </w:p>
    <w:p>
      <w:pPr>
        <w:spacing w:after="0"/>
        <w:ind w:left="0"/>
        <w:jc w:val="both"/>
      </w:pPr>
      <w:r>
        <w:rPr>
          <w:rFonts w:ascii="Times New Roman"/>
          <w:b w:val="false"/>
          <w:i w:val="false"/>
          <w:color w:val="000000"/>
          <w:sz w:val="28"/>
        </w:rPr>
        <w:t>
      бақылау кестесі, тораптар мен білік жетектерді бақылау кестесі,</w:t>
      </w:r>
    </w:p>
    <w:p>
      <w:pPr>
        <w:spacing w:after="0"/>
        <w:ind w:left="0"/>
        <w:jc w:val="both"/>
      </w:pPr>
      <w:r>
        <w:rPr>
          <w:rFonts w:ascii="Times New Roman"/>
          <w:b w:val="false"/>
          <w:i w:val="false"/>
          <w:color w:val="000000"/>
          <w:sz w:val="28"/>
        </w:rPr>
        <w:t>
      ақаулар эскиздері</w:t>
      </w:r>
    </w:p>
    <w:p>
      <w:pPr>
        <w:spacing w:after="0"/>
        <w:ind w:left="0"/>
        <w:jc w:val="both"/>
      </w:pPr>
      <w:r>
        <w:rPr>
          <w:rFonts w:ascii="Times New Roman"/>
          <w:b w:val="false"/>
          <w:i w:val="false"/>
          <w:color w:val="000000"/>
          <w:sz w:val="28"/>
        </w:rPr>
        <w:t>
      Қолдары__________________________________________________________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2097" w:id="2104"/>
    <w:p>
      <w:pPr>
        <w:spacing w:after="0"/>
        <w:ind w:left="0"/>
        <w:jc w:val="left"/>
      </w:pPr>
      <w:r>
        <w:rPr>
          <w:rFonts w:ascii="Times New Roman"/>
          <w:b/>
          <w:i w:val="false"/>
          <w:color w:val="000000"/>
        </w:rPr>
        <w:t xml:space="preserve"> Кеме қатынасының тіркелімі Кеме қатынасы тіркелімінің</w:t>
      </w:r>
      <w:r>
        <w:br/>
      </w:r>
      <w:r>
        <w:rPr>
          <w:rFonts w:ascii="Times New Roman"/>
          <w:b/>
          <w:i w:val="false"/>
          <w:color w:val="000000"/>
        </w:rPr>
        <w:t>қызметкерінің қорытындысы</w:t>
      </w:r>
    </w:p>
    <w:bookmarkEnd w:id="2104"/>
    <w:p>
      <w:pPr>
        <w:spacing w:after="0"/>
        <w:ind w:left="0"/>
        <w:jc w:val="both"/>
      </w:pPr>
      <w:r>
        <w:rPr>
          <w:rFonts w:ascii="Times New Roman"/>
          <w:b w:val="false"/>
          <w:i w:val="false"/>
          <w:color w:val="000000"/>
          <w:sz w:val="28"/>
        </w:rPr>
        <w:t>
      Механизмдердің ақауын табу нәтижесіне сәйкес техникалық күй______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________________________________________________________танылады.</w:t>
      </w:r>
    </w:p>
    <w:p>
      <w:pPr>
        <w:spacing w:after="0"/>
        <w:ind w:left="0"/>
        <w:jc w:val="both"/>
      </w:pPr>
      <w:r>
        <w:rPr>
          <w:rFonts w:ascii="Times New Roman"/>
          <w:b w:val="false"/>
          <w:i w:val="false"/>
          <w:color w:val="000000"/>
          <w:sz w:val="28"/>
        </w:rPr>
        <w:t>
      Ақау табу кезінде анықталған жөндеу жұмыстарының көлемі келісіледі.</w:t>
      </w:r>
    </w:p>
    <w:p>
      <w:pPr>
        <w:spacing w:after="0"/>
        <w:ind w:left="0"/>
        <w:jc w:val="both"/>
      </w:pPr>
      <w:r>
        <w:rPr>
          <w:rFonts w:ascii="Times New Roman"/>
          <w:b w:val="false"/>
          <w:i w:val="false"/>
          <w:color w:val="000000"/>
          <w:sz w:val="28"/>
        </w:rPr>
        <w:t>
      Қосымша талаптар 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Кеме қатынасының тіркелімінің Кеме қатынасы тіркелімінің қызметкері</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 ___________20__ж.</w:t>
      </w:r>
    </w:p>
    <w:p>
      <w:pPr>
        <w:spacing w:after="0"/>
        <w:ind w:left="0"/>
        <w:jc w:val="both"/>
      </w:pPr>
      <w:r>
        <w:rPr>
          <w:rFonts w:ascii="Times New Roman"/>
          <w:b w:val="false"/>
          <w:i w:val="false"/>
          <w:color w:val="000000"/>
          <w:sz w:val="28"/>
        </w:rPr>
        <w:t>
      ____________________    _________________________________</w:t>
      </w:r>
    </w:p>
    <w:p>
      <w:pPr>
        <w:spacing w:after="0"/>
        <w:ind w:left="0"/>
        <w:jc w:val="both"/>
      </w:pPr>
      <w:r>
        <w:rPr>
          <w:rFonts w:ascii="Times New Roman"/>
          <w:b w:val="false"/>
          <w:i w:val="false"/>
          <w:color w:val="000000"/>
          <w:sz w:val="28"/>
        </w:rPr>
        <w:t>
      (қолы)                             (Ж.А.Т.)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35814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814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Шатунды (а) және түпті (</w:t>
      </w:r>
      <w:r>
        <w:rPr>
          <w:rFonts w:ascii="Times New Roman"/>
          <w:b w:val="false"/>
          <w:i/>
          <w:color w:val="000000"/>
          <w:sz w:val="28"/>
        </w:rPr>
        <w:t>б</w:t>
      </w:r>
      <w:r>
        <w:rPr>
          <w:rFonts w:ascii="Times New Roman"/>
          <w:b w:val="false"/>
          <w:i w:val="false"/>
          <w:color w:val="000000"/>
          <w:sz w:val="28"/>
        </w:rPr>
        <w:t>) мойынның тозуын анықтау орны: А – раскептерді анықтау кезінде өлшеуіш құралды орнату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3-қосымша</w:t>
            </w:r>
          </w:p>
        </w:tc>
      </w:tr>
    </w:tbl>
    <w:bookmarkStart w:name="z2100" w:id="2105"/>
    <w:p>
      <w:pPr>
        <w:spacing w:after="0"/>
        <w:ind w:left="0"/>
        <w:jc w:val="left"/>
      </w:pPr>
      <w:r>
        <w:rPr>
          <w:rFonts w:ascii="Times New Roman"/>
          <w:b/>
          <w:i w:val="false"/>
          <w:color w:val="000000"/>
        </w:rPr>
        <w:t xml:space="preserve"> Қозғалтқыш бөліктерін бақылау</w:t>
      </w:r>
    </w:p>
    <w:bookmarkEnd w:id="2105"/>
    <w:p>
      <w:pPr>
        <w:spacing w:after="0"/>
        <w:ind w:left="0"/>
        <w:jc w:val="both"/>
      </w:pPr>
      <w:r>
        <w:rPr>
          <w:rFonts w:ascii="Times New Roman"/>
          <w:b w:val="false"/>
          <w:i w:val="false"/>
          <w:color w:val="000000"/>
          <w:sz w:val="28"/>
        </w:rPr>
        <w:t>
      Кеме атауы ____________________________________________</w:t>
      </w:r>
    </w:p>
    <w:p>
      <w:pPr>
        <w:spacing w:after="0"/>
        <w:ind w:left="0"/>
        <w:jc w:val="both"/>
      </w:pPr>
      <w:r>
        <w:rPr>
          <w:rFonts w:ascii="Times New Roman"/>
          <w:b w:val="false"/>
          <w:i w:val="false"/>
          <w:color w:val="000000"/>
          <w:sz w:val="28"/>
        </w:rPr>
        <w:t>
      Кеме иесі _____________________________________________</w:t>
      </w:r>
    </w:p>
    <w:p>
      <w:pPr>
        <w:spacing w:after="0"/>
        <w:ind w:left="0"/>
        <w:jc w:val="both"/>
      </w:pPr>
      <w:r>
        <w:rPr>
          <w:rFonts w:ascii="Times New Roman"/>
          <w:b w:val="false"/>
          <w:i w:val="false"/>
          <w:color w:val="000000"/>
          <w:sz w:val="28"/>
        </w:rPr>
        <w:t>
      Қозғалтқыш маркасы_____________________________________</w:t>
      </w:r>
    </w:p>
    <w:p>
      <w:pPr>
        <w:spacing w:after="0"/>
        <w:ind w:left="0"/>
        <w:jc w:val="both"/>
      </w:pPr>
      <w:r>
        <w:rPr>
          <w:rFonts w:ascii="Times New Roman"/>
          <w:b w:val="false"/>
          <w:i w:val="false"/>
          <w:color w:val="000000"/>
          <w:sz w:val="28"/>
        </w:rPr>
        <w:t>
      Зауыттық № ____________________________________________</w:t>
      </w:r>
    </w:p>
    <w:p>
      <w:pPr>
        <w:spacing w:after="0"/>
        <w:ind w:left="0"/>
        <w:jc w:val="both"/>
      </w:pPr>
      <w:r>
        <w:rPr>
          <w:rFonts w:ascii="Times New Roman"/>
          <w:b w:val="false"/>
          <w:i w:val="false"/>
          <w:color w:val="000000"/>
          <w:sz w:val="28"/>
        </w:rPr>
        <w:t>
      Жасау күні ____________________________________________</w:t>
      </w:r>
    </w:p>
    <w:p>
      <w:pPr>
        <w:spacing w:after="0"/>
        <w:ind w:left="0"/>
        <w:jc w:val="both"/>
      </w:pPr>
      <w:r>
        <w:rPr>
          <w:rFonts w:ascii="Times New Roman"/>
          <w:b w:val="false"/>
          <w:i w:val="false"/>
          <w:color w:val="000000"/>
          <w:sz w:val="28"/>
        </w:rPr>
        <w:t>
      Атқарылды ________________________________с.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4961"/>
        <w:gridCol w:w="2076"/>
        <w:gridCol w:w="2266"/>
        <w:gridCol w:w="922"/>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 атауы</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 мағынасы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мойын</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Диаметрін азайту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Шатунды мойын</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Диаметрін азайту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қозғалу бөліктері</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Бұзылулар, сызықтар, задирлер, қалдық деформациялар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Остов бөліктері</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Бұзылулар, сызықтар, өткізгіш қабыршақ қуысы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білік</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Раскеп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4-қосымша</w:t>
            </w:r>
          </w:p>
        </w:tc>
      </w:tr>
    </w:tbl>
    <w:p>
      <w:pPr>
        <w:spacing w:after="0"/>
        <w:ind w:left="0"/>
        <w:jc w:val="left"/>
      </w:pPr>
      <w:r>
        <w:br/>
      </w:r>
    </w:p>
    <w:p>
      <w:pPr>
        <w:spacing w:after="0"/>
        <w:ind w:left="0"/>
        <w:jc w:val="both"/>
      </w:pPr>
      <w:r>
        <w:drawing>
          <wp:inline distT="0" distB="0" distL="0" distR="0">
            <wp:extent cx="2463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63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5-қосымша</w:t>
            </w:r>
          </w:p>
        </w:tc>
      </w:tr>
    </w:tbl>
    <w:bookmarkStart w:name="z2103" w:id="2106"/>
    <w:p>
      <w:pPr>
        <w:spacing w:after="0"/>
        <w:ind w:left="0"/>
        <w:jc w:val="left"/>
      </w:pPr>
      <w:r>
        <w:rPr>
          <w:rFonts w:ascii="Times New Roman"/>
          <w:b/>
          <w:i w:val="false"/>
          <w:color w:val="000000"/>
        </w:rPr>
        <w:t xml:space="preserve"> Үздіксіз хорда бойынша тістің қалыңдығын өлшеу схемасы  </w:t>
      </w:r>
    </w:p>
    <w:bookmarkEnd w:id="2106"/>
    <w:p>
      <w:pPr>
        <w:spacing w:after="0"/>
        <w:ind w:left="0"/>
        <w:jc w:val="both"/>
      </w:pPr>
      <w:r>
        <w:drawing>
          <wp:inline distT="0" distB="0" distL="0" distR="0">
            <wp:extent cx="10033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003300" cy="812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6-қосымша</w:t>
            </w:r>
          </w:p>
        </w:tc>
      </w:tr>
    </w:tbl>
    <w:bookmarkStart w:name="z2105" w:id="2107"/>
    <w:p>
      <w:pPr>
        <w:spacing w:after="0"/>
        <w:ind w:left="0"/>
        <w:jc w:val="left"/>
      </w:pPr>
      <w:r>
        <w:rPr>
          <w:rFonts w:ascii="Times New Roman"/>
          <w:b/>
          <w:i w:val="false"/>
          <w:color w:val="000000"/>
        </w:rPr>
        <w:t xml:space="preserve"> Жалпы норманың ұзындығын өлшеу схемасы  </w:t>
      </w:r>
    </w:p>
    <w:bookmarkEnd w:id="2107"/>
    <w:p>
      <w:pPr>
        <w:spacing w:after="0"/>
        <w:ind w:left="0"/>
        <w:jc w:val="both"/>
      </w:pPr>
      <w:r>
        <w:drawing>
          <wp:inline distT="0" distB="0" distL="0" distR="0">
            <wp:extent cx="15621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62100" cy="91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7-қосымша</w:t>
            </w:r>
          </w:p>
        </w:tc>
      </w:tr>
    </w:tbl>
    <w:bookmarkStart w:name="z2107" w:id="2108"/>
    <w:p>
      <w:pPr>
        <w:spacing w:after="0"/>
        <w:ind w:left="0"/>
        <w:jc w:val="left"/>
      </w:pPr>
      <w:r>
        <w:rPr>
          <w:rFonts w:ascii="Times New Roman"/>
          <w:b/>
          <w:i w:val="false"/>
          <w:color w:val="000000"/>
        </w:rPr>
        <w:t xml:space="preserve"> Жақты саңылауды анықтау кезінде қорғасын сымды орнату орны Сым  </w:t>
      </w:r>
    </w:p>
    <w:bookmarkEnd w:id="2108"/>
    <w:p>
      <w:pPr>
        <w:spacing w:after="0"/>
        <w:ind w:left="0"/>
        <w:jc w:val="both"/>
      </w:pPr>
      <w:r>
        <w:drawing>
          <wp:inline distT="0" distB="0" distL="0" distR="0">
            <wp:extent cx="22479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47900" cy="1130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8-қосымша</w:t>
            </w:r>
          </w:p>
        </w:tc>
      </w:tr>
    </w:tbl>
    <w:bookmarkStart w:name="z2109" w:id="2109"/>
    <w:p>
      <w:pPr>
        <w:spacing w:after="0"/>
        <w:ind w:left="0"/>
        <w:jc w:val="left"/>
      </w:pPr>
      <w:r>
        <w:rPr>
          <w:rFonts w:ascii="Times New Roman"/>
          <w:b/>
          <w:i w:val="false"/>
          <w:color w:val="000000"/>
        </w:rPr>
        <w:t xml:space="preserve"> Бас тісті берілістің бөліктерін бақылау</w:t>
      </w:r>
    </w:p>
    <w:bookmarkEnd w:id="2109"/>
    <w:p>
      <w:pPr>
        <w:spacing w:after="0"/>
        <w:ind w:left="0"/>
        <w:jc w:val="both"/>
      </w:pPr>
      <w:r>
        <w:rPr>
          <w:rFonts w:ascii="Times New Roman"/>
          <w:b w:val="false"/>
          <w:i w:val="false"/>
          <w:color w:val="000000"/>
          <w:sz w:val="28"/>
        </w:rPr>
        <w:t>
      Кеме атауы_____________________________________________</w:t>
      </w:r>
    </w:p>
    <w:p>
      <w:pPr>
        <w:spacing w:after="0"/>
        <w:ind w:left="0"/>
        <w:jc w:val="both"/>
      </w:pPr>
      <w:r>
        <w:rPr>
          <w:rFonts w:ascii="Times New Roman"/>
          <w:b w:val="false"/>
          <w:i w:val="false"/>
          <w:color w:val="000000"/>
          <w:sz w:val="28"/>
        </w:rPr>
        <w:t>
      Кеме иесі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2057"/>
        <w:gridCol w:w="2057"/>
        <w:gridCol w:w="1485"/>
        <w:gridCol w:w="2057"/>
        <w:gridCol w:w="2245"/>
        <w:gridCol w:w="914"/>
      </w:tblGrid>
      <w:tr>
        <w:trPr>
          <w:trHeight w:val="30" w:hRule="atLeast"/>
        </w:trPr>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қалыңдығының өзгеруі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норманың ұзындығы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 саңылау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Сызаттар, бұзылулар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 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23-қосымшасына</w:t>
            </w:r>
            <w:r>
              <w:br/>
            </w:r>
            <w:r>
              <w:rPr>
                <w:rFonts w:ascii="Times New Roman"/>
                <w:b w:val="false"/>
                <w:i w:val="false"/>
                <w:color w:val="000000"/>
                <w:sz w:val="20"/>
              </w:rPr>
              <w:t>9-қосымша</w:t>
            </w:r>
          </w:p>
        </w:tc>
      </w:tr>
    </w:tbl>
    <w:bookmarkStart w:name="z2111" w:id="2110"/>
    <w:p>
      <w:pPr>
        <w:spacing w:after="0"/>
        <w:ind w:left="0"/>
        <w:jc w:val="left"/>
      </w:pPr>
      <w:r>
        <w:rPr>
          <w:rFonts w:ascii="Times New Roman"/>
          <w:b/>
          <w:i w:val="false"/>
          <w:color w:val="000000"/>
        </w:rPr>
        <w:t xml:space="preserve"> Білік өткізгіштің бөліктерін бақылау</w:t>
      </w:r>
    </w:p>
    <w:bookmarkEnd w:id="2110"/>
    <w:p>
      <w:pPr>
        <w:spacing w:after="0"/>
        <w:ind w:left="0"/>
        <w:jc w:val="both"/>
      </w:pPr>
      <w:r>
        <w:rPr>
          <w:rFonts w:ascii="Times New Roman"/>
          <w:b w:val="false"/>
          <w:i w:val="false"/>
          <w:color w:val="000000"/>
          <w:sz w:val="28"/>
        </w:rPr>
        <w:t>
      Кеме атауы _____________________________________________</w:t>
      </w:r>
    </w:p>
    <w:p>
      <w:pPr>
        <w:spacing w:after="0"/>
        <w:ind w:left="0"/>
        <w:jc w:val="both"/>
      </w:pPr>
      <w:r>
        <w:rPr>
          <w:rFonts w:ascii="Times New Roman"/>
          <w:b w:val="false"/>
          <w:i w:val="false"/>
          <w:color w:val="000000"/>
          <w:sz w:val="28"/>
        </w:rPr>
        <w:t>
      Кеме иесі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872"/>
        <w:gridCol w:w="872"/>
        <w:gridCol w:w="4699"/>
        <w:gridCol w:w="2145"/>
        <w:gridCol w:w="874"/>
      </w:tblGrid>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азаюы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Эллиптілігі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Конустығы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Сызаттар, саңылаулар, забоиндар және басқа ақаулар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қағидаларына</w:t>
            </w:r>
            <w:r>
              <w:br/>
            </w:r>
            <w:r>
              <w:rPr>
                <w:rFonts w:ascii="Times New Roman"/>
                <w:b w:val="false"/>
                <w:i w:val="false"/>
                <w:color w:val="000000"/>
                <w:sz w:val="20"/>
              </w:rPr>
              <w:t>24-қосымша</w:t>
            </w:r>
          </w:p>
        </w:tc>
      </w:tr>
    </w:tbl>
    <w:bookmarkStart w:name="z402" w:id="2111"/>
    <w:p>
      <w:pPr>
        <w:spacing w:after="0"/>
        <w:ind w:left="0"/>
        <w:jc w:val="left"/>
      </w:pPr>
      <w:r>
        <w:rPr>
          <w:rFonts w:ascii="Times New Roman"/>
          <w:b/>
          <w:i w:val="false"/>
          <w:color w:val="000000"/>
        </w:rPr>
        <w:t xml:space="preserve"> Кеме қатынасы тіркелімінің құжаттар тізбесі</w:t>
      </w:r>
    </w:p>
    <w:bookmarkEnd w:id="2111"/>
    <w:p>
      <w:pPr>
        <w:spacing w:after="0"/>
        <w:ind w:left="0"/>
        <w:jc w:val="both"/>
      </w:pPr>
      <w:r>
        <w:rPr>
          <w:rFonts w:ascii="Times New Roman"/>
          <w:b w:val="false"/>
          <w:i w:val="false"/>
          <w:color w:val="ff0000"/>
          <w:sz w:val="28"/>
        </w:rPr>
        <w:t xml:space="preserve">
      Ескерту. 24-қосымша жаңа редакцияда - ҚР Көлік және коммуникация министрінің 26.11.2012 </w:t>
      </w:r>
      <w:r>
        <w:rPr>
          <w:rFonts w:ascii="Times New Roman"/>
          <w:b w:val="false"/>
          <w:i w:val="false"/>
          <w:color w:val="ff0000"/>
          <w:sz w:val="28"/>
        </w:rPr>
        <w:t>№ 804</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p>
    <w:bookmarkStart w:name="z906" w:id="2112"/>
    <w:p>
      <w:pPr>
        <w:spacing w:after="0"/>
        <w:ind w:left="0"/>
        <w:jc w:val="both"/>
      </w:pPr>
      <w:r>
        <w:rPr>
          <w:rFonts w:ascii="Times New Roman"/>
          <w:b w:val="false"/>
          <w:i w:val="false"/>
          <w:color w:val="000000"/>
          <w:sz w:val="28"/>
        </w:rPr>
        <w:t>
      1. Кеме қатынасы тіркелімінің құжаттары Кеме қатынасы кемеге, сыныптамалық қызметін жүзеге асыру кезінде құжаттарды беру мақсаты көрсетілетін қызмет түрлеріне және берілетін байланысты жеке және заңды тұлғаларға берілетін және бірнеше қорғау деңгейлері бар, қатаң есептегі бланкілерде рәсімделеді.</w:t>
      </w:r>
    </w:p>
    <w:bookmarkEnd w:id="2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1" w:id="2113"/>
    <w:p>
      <w:pPr>
        <w:spacing w:after="0"/>
        <w:ind w:left="0"/>
        <w:jc w:val="both"/>
      </w:pPr>
      <w:r>
        <w:rPr>
          <w:rFonts w:ascii="Times New Roman"/>
          <w:b w:val="false"/>
          <w:i w:val="false"/>
          <w:color w:val="000000"/>
          <w:sz w:val="28"/>
        </w:rPr>
        <w:t>
      2. Жасаудағы кемелерге сыныптамалық және алғашқы куәландыруды жүзеге асыратын Кеме қатынасы тіркелімінің қызметкері осы Тізбеге қосымшаның 1-5, 19, 22, 23-тармақтарында көрсетілген құжаттарды ресімдейді.</w:t>
      </w:r>
    </w:p>
    <w:bookmarkEnd w:id="2113"/>
    <w:bookmarkStart w:name="z1112" w:id="2114"/>
    <w:p>
      <w:pPr>
        <w:spacing w:after="0"/>
        <w:ind w:left="0"/>
        <w:jc w:val="both"/>
      </w:pPr>
      <w:r>
        <w:rPr>
          <w:rFonts w:ascii="Times New Roman"/>
          <w:b w:val="false"/>
          <w:i w:val="false"/>
          <w:color w:val="000000"/>
          <w:sz w:val="28"/>
        </w:rPr>
        <w:t>
      Пайдаланудағы кемені алғашқы куәландыру кезінде, сондай-ақ кеменің аты өзгергенде барлық құжаттармен жаңамен ауыстырылады. Кеме иесі өзгерген жағдайда, кеме иесі көрсетілетін барлық куәліктер жаңамен ауыстырылады.</w:t>
      </w:r>
    </w:p>
    <w:bookmarkEnd w:id="2114"/>
    <w:bookmarkStart w:name="z1113" w:id="2115"/>
    <w:p>
      <w:pPr>
        <w:spacing w:after="0"/>
        <w:ind w:left="0"/>
        <w:jc w:val="both"/>
      </w:pPr>
      <w:r>
        <w:rPr>
          <w:rFonts w:ascii="Times New Roman"/>
          <w:b w:val="false"/>
          <w:i w:val="false"/>
          <w:color w:val="000000"/>
          <w:sz w:val="28"/>
        </w:rPr>
        <w:t>
      3. Кеме қатынасының тіркеліміне барлық басты объектілерге жасау, қайта жабдықтау және жетілдіру осы Тізбеге қосымшаның 19, 22, 23-тармақтарында көрсетілген құжаттар ұсынылады.</w:t>
      </w:r>
    </w:p>
    <w:bookmarkEnd w:id="2115"/>
    <w:bookmarkStart w:name="z1140" w:id="2116"/>
    <w:p>
      <w:pPr>
        <w:spacing w:after="0"/>
        <w:ind w:left="0"/>
        <w:jc w:val="both"/>
      </w:pPr>
      <w:r>
        <w:rPr>
          <w:rFonts w:ascii="Times New Roman"/>
          <w:b w:val="false"/>
          <w:i w:val="false"/>
          <w:color w:val="000000"/>
          <w:sz w:val="28"/>
        </w:rPr>
        <w:t>
      4. Кемені жасағаннан кейін ресімделген құжаттар, поштамен Кеме қатынасы тіркеліміне жіберіледі, Кеме қатынасы тіркелімінің қызметкеріне – кемемен бірге олардың алғаны туралы капитанның қолхатымен немесе поштамен жіберіледі.</w:t>
      </w:r>
    </w:p>
    <w:bookmarkEnd w:id="2116"/>
    <w:bookmarkStart w:name="z1141" w:id="2117"/>
    <w:p>
      <w:pPr>
        <w:spacing w:after="0"/>
        <w:ind w:left="0"/>
        <w:jc w:val="both"/>
      </w:pPr>
      <w:r>
        <w:rPr>
          <w:rFonts w:ascii="Times New Roman"/>
          <w:b w:val="false"/>
          <w:i w:val="false"/>
          <w:color w:val="000000"/>
          <w:sz w:val="28"/>
        </w:rPr>
        <w:t>
      5. Осы Тізбеге қосымшада көрсетілген құжаттардың барлық санамалаған нысандары Кеме қатынасы тіркелімі директорының бұйрығымен бекітіледі.</w:t>
      </w:r>
    </w:p>
    <w:bookmarkEnd w:id="2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 қатынасының тіркелімі </w:t>
            </w:r>
            <w:r>
              <w:br/>
            </w:r>
            <w:r>
              <w:rPr>
                <w:rFonts w:ascii="Times New Roman"/>
                <w:b w:val="false"/>
                <w:i w:val="false"/>
                <w:color w:val="000000"/>
                <w:sz w:val="20"/>
              </w:rPr>
              <w:t>құжаттарының тізбесіне қосымша</w:t>
            </w:r>
          </w:p>
        </w:tc>
      </w:tr>
    </w:tbl>
    <w:p>
      <w:pPr>
        <w:spacing w:after="0"/>
        <w:ind w:left="0"/>
        <w:jc w:val="both"/>
      </w:pPr>
      <w:r>
        <w:rPr>
          <w:rFonts w:ascii="Times New Roman"/>
          <w:b w:val="false"/>
          <w:i w:val="false"/>
          <w:color w:val="ff0000"/>
          <w:sz w:val="28"/>
        </w:rPr>
        <w:t xml:space="preserve">
      Ескерту. Қосымша жаңа редакцияда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3594"/>
        <w:gridCol w:w="689"/>
        <w:gridCol w:w="880"/>
        <w:gridCol w:w="880"/>
        <w:gridCol w:w="3596"/>
      </w:tblGrid>
      <w:tr>
        <w:trPr>
          <w:trHeight w:val="30" w:hRule="atLeast"/>
        </w:trPr>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нысаны</w:t>
            </w:r>
          </w:p>
        </w:tc>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саны</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кемеге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қатынасының тіркелімі қызметкеріне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қатынасының тіркелімі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 куәлігі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РС-3.1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 куәлігі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"өзен-теңіз" суларында жүзетін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РС-2.7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 куәлігі (тек кемені мемлекеттік тіркеу үшін ғана)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мемлекеттік тіркеуді жүзеге асыратын органға ұсыну үшін арналған</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РС-1.0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жарамдылық туралы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"өзен-теңіз" суларында жүзетін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РС-1.7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куәлігі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кемесіне, сондай-ақ тасымалдау шарттары бойынша адамдарды тасымалдау үшін қолданылатын жүріп тұратын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РС-2.0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пайдаланылған су және қоқыспен ластануды болдырмау туралы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суда жүзетін барлық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РС-2.4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пайдаланылған су және қоқыспен ластануды болдырмау туралы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"өзен-теңіз" суларында жүзетін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РС-2.1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жүзіп өтуге берілетін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және теңіз аудандарында жүзіп өту кезінде рұқсатты ресімдеу кезінде халықаралық рейстерді орындамайтын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РС-1.9</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"М-ПР", "О-ПР" сыныпты кемелердің жүк маркасы туралы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рейстерде жүзбейтін "М-ПР", "О-ПР" сыныпты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РС-1.8</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куәлігі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иесінің өтінімі бойынша халықаралық рейстерді орындамайтын "өзен-теңіз" суларында жүзетін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РС-2.2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және жабдықтауға берілетін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"Өзен-теңіз" суларында жүзетін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РС-2.3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Радиожабдыққа берілетін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рейстерді орындамайтын "өзен-теңіз" суларында жүзетін кемеге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РС-2.6</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Дәнекерлеушіге рұқсат беретін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ІСЖКЖҚ 5-бөлімінде регламенттелген конструкцияларды пісіру үшін дәнекерлеушіге (операторға) рұқсат бергенде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РС-2.5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Кемелерден атмосфераны ластануды болдырмау туралы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аралас "өзен-теңіз" суларында жүзетін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РС-2.8</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үшін кеменің жарамды болуы туралы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үшін жарамды деп танылған ішкі және аралас суларда жүзетін кемелерге беріледі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РС-5.0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жабдықтардың қағидаларына сәйкес келуі туралы куәлік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кемені жасау кезінде қолданылуы ұйғарылған пайдаланылған кемелердің механизмдеріне, электр және басқа жабдықтарына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РС-1.1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куәландыру нәтижесін толықтай жазу қажет болса, кемені немесе оның элементтерінің кез келген куәландыру нәтижесі бойынша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РС-1.2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жыл сайынғы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куәландырумен салыстырғанда кеме элементтерінің техникалық жай-күйі өзгермеген жағдайда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РС-1.3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кезекті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кезекті куәландыру нәтижесі бойынша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РС-1.4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Корпусты кезекті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корпусын кезекті куәландырудан кейін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РС-1.5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сыныптамалық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және оның элементтерін куәландыру нәтижесі бойынша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РС-3.3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ыдыстарды гидравликалық сынаудың ішкі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куәландыру кезінде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РС-1.6</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құрылғысын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құрылғысын куәландыру кезінде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РС-4.0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куәландыру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куәлігін кейіннен ресімдеу үшін ресімделеді</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24.РС -1.8</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ақаулығының актісі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Корпустың ақаулығы кезінде ресімделеді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25-қосымша</w:t>
            </w:r>
          </w:p>
        </w:tc>
      </w:tr>
    </w:tbl>
    <w:bookmarkStart w:name="z2121" w:id="2118"/>
    <w:p>
      <w:pPr>
        <w:spacing w:after="0"/>
        <w:ind w:left="0"/>
        <w:jc w:val="left"/>
      </w:pPr>
      <w:r>
        <w:rPr>
          <w:rFonts w:ascii="Times New Roman"/>
          <w:b/>
          <w:i w:val="false"/>
          <w:color w:val="000000"/>
        </w:rPr>
        <w:t xml:space="preserve"> Металл корпустардың техникалық жай-күйін анықтау бойынша</w:t>
      </w:r>
      <w:r>
        <w:br/>
      </w:r>
      <w:r>
        <w:rPr>
          <w:rFonts w:ascii="Times New Roman"/>
          <w:b/>
          <w:i w:val="false"/>
          <w:color w:val="000000"/>
        </w:rPr>
        <w:t>әдістемелік нұсқаулар</w:t>
      </w:r>
      <w:r>
        <w:br/>
      </w:r>
      <w:r>
        <w:rPr>
          <w:rFonts w:ascii="Times New Roman"/>
          <w:b/>
          <w:i w:val="false"/>
          <w:color w:val="000000"/>
        </w:rPr>
        <w:t>1. Жалпы нұсқаулар</w:t>
      </w:r>
    </w:p>
    <w:bookmarkEnd w:id="2118"/>
    <w:bookmarkStart w:name="z2123" w:id="2119"/>
    <w:p>
      <w:pPr>
        <w:spacing w:after="0"/>
        <w:ind w:left="0"/>
        <w:jc w:val="both"/>
      </w:pPr>
      <w:r>
        <w:rPr>
          <w:rFonts w:ascii="Times New Roman"/>
          <w:b w:val="false"/>
          <w:i w:val="false"/>
          <w:color w:val="000000"/>
          <w:sz w:val="28"/>
        </w:rPr>
        <w:t>
      1. Осы әдістемеде металл корпустардың техникалық жай-күйін анықтау бойынша әдістемелік нұсқаулықтар (бұдан әрі - Әдістеме) осы Қағиданың 17 және 18-тарауының талаптарына және болат кемелер корпусының және кезекті куәландыру кезіндегі жеңіл балқымалы кемелдердің техникалық жағдайын анықтау үшін қолдануға құрастырылды.</w:t>
      </w:r>
    </w:p>
    <w:bookmarkEnd w:id="2119"/>
    <w:bookmarkStart w:name="z2124" w:id="2120"/>
    <w:p>
      <w:pPr>
        <w:spacing w:after="0"/>
        <w:ind w:left="0"/>
        <w:jc w:val="both"/>
      </w:pPr>
      <w:r>
        <w:rPr>
          <w:rFonts w:ascii="Times New Roman"/>
          <w:b w:val="false"/>
          <w:i w:val="false"/>
          <w:color w:val="000000"/>
          <w:sz w:val="28"/>
        </w:rPr>
        <w:t>
      2. Әдістеме сондай-ақ куәландырудың басқа түрлерінде кеме корпусының техникалық күйін анықтау кезінде қолданылады.</w:t>
      </w:r>
    </w:p>
    <w:bookmarkEnd w:id="2120"/>
    <w:bookmarkStart w:name="z2125" w:id="2121"/>
    <w:p>
      <w:pPr>
        <w:spacing w:after="0"/>
        <w:ind w:left="0"/>
        <w:jc w:val="both"/>
      </w:pPr>
      <w:r>
        <w:rPr>
          <w:rFonts w:ascii="Times New Roman"/>
          <w:b w:val="false"/>
          <w:i w:val="false"/>
          <w:color w:val="000000"/>
          <w:sz w:val="28"/>
        </w:rPr>
        <w:t>
      3. Кеме корпусының ақауын табу Кеме қатынасының тіркелімінің корпустарға ақаулық жүргізу үшін Тану туралы куәлігі бар мекеменің мамандарымен кеме иесінің өкілі қатысуымен жүргізіледі.</w:t>
      </w:r>
    </w:p>
    <w:bookmarkEnd w:id="2121"/>
    <w:bookmarkStart w:name="z2126" w:id="2122"/>
    <w:p>
      <w:pPr>
        <w:spacing w:after="0"/>
        <w:ind w:left="0"/>
        <w:jc w:val="both"/>
      </w:pPr>
      <w:r>
        <w:rPr>
          <w:rFonts w:ascii="Times New Roman"/>
          <w:b w:val="false"/>
          <w:i w:val="false"/>
          <w:color w:val="000000"/>
          <w:sz w:val="28"/>
        </w:rPr>
        <w:t>
      4. Корпустың ақауын табу кезінде өлшемдер көлемі алдыңғы ақаулық жүргізу материалдар негізінде және осы қосымшаның 2 және 3-тарауларында көрсетілгенді ескере отырып белгіленеді.</w:t>
      </w:r>
    </w:p>
    <w:bookmarkEnd w:id="2122"/>
    <w:bookmarkStart w:name="z2127" w:id="2123"/>
    <w:p>
      <w:pPr>
        <w:spacing w:after="0"/>
        <w:ind w:left="0"/>
        <w:jc w:val="both"/>
      </w:pPr>
      <w:r>
        <w:rPr>
          <w:rFonts w:ascii="Times New Roman"/>
          <w:b w:val="false"/>
          <w:i w:val="false"/>
          <w:color w:val="000000"/>
          <w:sz w:val="28"/>
        </w:rPr>
        <w:t>
      5. Қалдық қалыңдықтарын, деформация параметрлерін және басқа зақымдарын өлшеуді байқау нәтижелері бойынша келесі құжаттар әзірленеді:</w:t>
      </w:r>
    </w:p>
    <w:bookmarkEnd w:id="2123"/>
    <w:bookmarkStart w:name="z2128" w:id="2124"/>
    <w:p>
      <w:pPr>
        <w:spacing w:after="0"/>
        <w:ind w:left="0"/>
        <w:jc w:val="both"/>
      </w:pPr>
      <w:r>
        <w:rPr>
          <w:rFonts w:ascii="Times New Roman"/>
          <w:b w:val="false"/>
          <w:i w:val="false"/>
          <w:color w:val="000000"/>
          <w:sz w:val="28"/>
        </w:rPr>
        <w:t>
      1) қалдық қалыңдықтары мен кезінде тозу мен қалдық деформациялар бойынша байланыстар негізгі тобының техникалық күйін анықтауымен барлық қалдық деформацияның ақауын табу кезінде табылған өлшеу нәтижелерінің кестелері;</w:t>
      </w:r>
    </w:p>
    <w:bookmarkEnd w:id="2124"/>
    <w:bookmarkStart w:name="z2129" w:id="2125"/>
    <w:p>
      <w:pPr>
        <w:spacing w:after="0"/>
        <w:ind w:left="0"/>
        <w:jc w:val="both"/>
      </w:pPr>
      <w:r>
        <w:rPr>
          <w:rFonts w:ascii="Times New Roman"/>
          <w:b w:val="false"/>
          <w:i w:val="false"/>
          <w:color w:val="000000"/>
          <w:sz w:val="28"/>
        </w:rPr>
        <w:t>
      2) корпус байланыс топтарының тозған және зақымданған элементтерін ауыстыру және жөндеу жұмыстар көлемі көрсетілген ақау табу актілері;</w:t>
      </w:r>
    </w:p>
    <w:bookmarkEnd w:id="2125"/>
    <w:bookmarkStart w:name="z2130" w:id="2126"/>
    <w:p>
      <w:pPr>
        <w:spacing w:after="0"/>
        <w:ind w:left="0"/>
        <w:jc w:val="both"/>
      </w:pPr>
      <w:r>
        <w:rPr>
          <w:rFonts w:ascii="Times New Roman"/>
          <w:b w:val="false"/>
          <w:i w:val="false"/>
          <w:color w:val="000000"/>
          <w:sz w:val="28"/>
        </w:rPr>
        <w:t>
      3) Осы Қағиданың 202 және 204-тармағында көрсетілген қалдық қалыңдықтары, деформация параметрлері және басқа зақымдары көрсетілген борттардың екі жағынан сыртқы қаптамаларын, палуба төсеніші мен екінші түбін, ішкі борттар қаптамасы мен өткізбейтін аралықтардың созылуы.</w:t>
      </w:r>
    </w:p>
    <w:bookmarkEnd w:id="2126"/>
    <w:bookmarkStart w:name="z2131" w:id="2127"/>
    <w:p>
      <w:pPr>
        <w:spacing w:after="0"/>
        <w:ind w:left="0"/>
        <w:jc w:val="both"/>
      </w:pPr>
      <w:r>
        <w:rPr>
          <w:rFonts w:ascii="Times New Roman"/>
          <w:b w:val="false"/>
          <w:i w:val="false"/>
          <w:color w:val="000000"/>
          <w:sz w:val="28"/>
        </w:rPr>
        <w:t>
      6. Ақау табу жұмыстары аяқталғаннан кейін алынған нәтижелерін, соның ішінде алдыңғы жүргізілген ақау табу мәліметтерімен салыстырылып тексеру жүргізіледі.</w:t>
      </w:r>
    </w:p>
    <w:bookmarkEnd w:id="2127"/>
    <w:bookmarkStart w:name="z2132" w:id="2128"/>
    <w:p>
      <w:pPr>
        <w:spacing w:after="0"/>
        <w:ind w:left="0"/>
        <w:jc w:val="both"/>
      </w:pPr>
      <w:r>
        <w:rPr>
          <w:rFonts w:ascii="Times New Roman"/>
          <w:b w:val="false"/>
          <w:i w:val="false"/>
          <w:color w:val="000000"/>
          <w:sz w:val="28"/>
        </w:rPr>
        <w:t>
      Сәйкессіздік табылған кезде немесе алынған нәтижелерінің дұрыстығына күмән туындаса қайта өлшеу өткізеді.</w:t>
      </w:r>
    </w:p>
    <w:bookmarkEnd w:id="2128"/>
    <w:bookmarkStart w:name="z2133" w:id="2129"/>
    <w:p>
      <w:pPr>
        <w:spacing w:after="0"/>
        <w:ind w:left="0"/>
        <w:jc w:val="both"/>
      </w:pPr>
      <w:r>
        <w:rPr>
          <w:rFonts w:ascii="Times New Roman"/>
          <w:b w:val="false"/>
          <w:i w:val="false"/>
          <w:color w:val="000000"/>
          <w:sz w:val="28"/>
        </w:rPr>
        <w:t>
      Ресімделген құжаттар Кеме қатынасы тіркелімінің қызметкерімен келісіледі, Кеме қатынасы тіркелімінің қызметкері қалдық қалыңдықты және деформация параметрлерінің мәнін бақылауды тексеруін орындауды талап етеді.</w:t>
      </w:r>
    </w:p>
    <w:bookmarkEnd w:id="2129"/>
    <w:bookmarkStart w:name="z2134" w:id="2130"/>
    <w:p>
      <w:pPr>
        <w:spacing w:after="0"/>
        <w:ind w:left="0"/>
        <w:jc w:val="both"/>
      </w:pPr>
      <w:r>
        <w:rPr>
          <w:rFonts w:ascii="Times New Roman"/>
          <w:b w:val="false"/>
          <w:i w:val="false"/>
          <w:color w:val="000000"/>
          <w:sz w:val="28"/>
        </w:rPr>
        <w:t>
      Ескертпе. 25 м дейін кемелерге созылуды көрсетпеуге болады, ал ақаулар ақау табу актісінде жазылуы керек.</w:t>
      </w:r>
    </w:p>
    <w:bookmarkEnd w:id="2130"/>
    <w:bookmarkStart w:name="z2135" w:id="2131"/>
    <w:p>
      <w:pPr>
        <w:spacing w:after="0"/>
        <w:ind w:left="0"/>
        <w:jc w:val="both"/>
      </w:pPr>
      <w:r>
        <w:rPr>
          <w:rFonts w:ascii="Times New Roman"/>
          <w:b w:val="false"/>
          <w:i w:val="false"/>
          <w:color w:val="000000"/>
          <w:sz w:val="28"/>
        </w:rPr>
        <w:t>
      7. Сыртқы қаптаманың созылуында жөндеу жұмыстары аяқталғаннан кейін осы Әдістеменің 5-тармағы 3) тармақшасына қосымша жөндеу нәтижесінде пайда болған барлық өзгерістер (қаптама, төсеніш, жиындарды ауыстыру, жарықтарды дәнекерлеу, деформацияларды түзету және т.б.) көрсетіледі.</w:t>
      </w:r>
    </w:p>
    <w:bookmarkEnd w:id="2131"/>
    <w:bookmarkStart w:name="z2136" w:id="2132"/>
    <w:p>
      <w:pPr>
        <w:spacing w:after="0"/>
        <w:ind w:left="0"/>
        <w:jc w:val="both"/>
      </w:pPr>
      <w:r>
        <w:rPr>
          <w:rFonts w:ascii="Times New Roman"/>
          <w:b w:val="false"/>
          <w:i w:val="false"/>
          <w:color w:val="000000"/>
          <w:sz w:val="28"/>
        </w:rPr>
        <w:t>
      Созылулар кемеде келесі кезекті куәландыруға дейін сақталынады.</w:t>
      </w:r>
    </w:p>
    <w:bookmarkEnd w:id="2132"/>
    <w:bookmarkStart w:name="z2137" w:id="2133"/>
    <w:p>
      <w:pPr>
        <w:spacing w:after="0"/>
        <w:ind w:left="0"/>
        <w:jc w:val="left"/>
      </w:pPr>
      <w:r>
        <w:rPr>
          <w:rFonts w:ascii="Times New Roman"/>
          <w:b/>
          <w:i w:val="false"/>
          <w:color w:val="000000"/>
        </w:rPr>
        <w:t xml:space="preserve"> 2. Корпустың байланыстар қалдық қалыңдықтары бойынша</w:t>
      </w:r>
      <w:r>
        <w:br/>
      </w:r>
      <w:r>
        <w:rPr>
          <w:rFonts w:ascii="Times New Roman"/>
          <w:b/>
          <w:i w:val="false"/>
          <w:color w:val="000000"/>
        </w:rPr>
        <w:t>техникалық жай-күйін анықтау</w:t>
      </w:r>
    </w:p>
    <w:bookmarkEnd w:id="2133"/>
    <w:bookmarkStart w:name="z2138" w:id="2134"/>
    <w:p>
      <w:pPr>
        <w:spacing w:after="0"/>
        <w:ind w:left="0"/>
        <w:jc w:val="both"/>
      </w:pPr>
      <w:r>
        <w:rPr>
          <w:rFonts w:ascii="Times New Roman"/>
          <w:b w:val="false"/>
          <w:i w:val="false"/>
          <w:color w:val="000000"/>
          <w:sz w:val="28"/>
        </w:rPr>
        <w:t>
      8. Тозуды коррозиядан және өшірілуді анықтау кезінде мынадай терминдерді қолданылады:</w:t>
      </w:r>
    </w:p>
    <w:bookmarkEnd w:id="2134"/>
    <w:bookmarkStart w:name="z2139" w:id="2135"/>
    <w:p>
      <w:pPr>
        <w:spacing w:after="0"/>
        <w:ind w:left="0"/>
        <w:jc w:val="both"/>
      </w:pPr>
      <w:r>
        <w:rPr>
          <w:rFonts w:ascii="Times New Roman"/>
          <w:b w:val="false"/>
          <w:i w:val="false"/>
          <w:color w:val="000000"/>
          <w:sz w:val="28"/>
        </w:rPr>
        <w:t>
      1) жергілікті тозу – байланыстың сыртқы бөлігін қамтитын тозу;</w:t>
      </w:r>
    </w:p>
    <w:bookmarkEnd w:id="2135"/>
    <w:bookmarkStart w:name="z2140" w:id="2136"/>
    <w:p>
      <w:pPr>
        <w:spacing w:after="0"/>
        <w:ind w:left="0"/>
        <w:jc w:val="both"/>
      </w:pPr>
      <w:r>
        <w:rPr>
          <w:rFonts w:ascii="Times New Roman"/>
          <w:b w:val="false"/>
          <w:i w:val="false"/>
          <w:color w:val="000000"/>
          <w:sz w:val="28"/>
        </w:rPr>
        <w:t>
      2) тұтас тозу – байланыстың барлық қабатын қамтитын тозу;</w:t>
      </w:r>
    </w:p>
    <w:bookmarkEnd w:id="2136"/>
    <w:bookmarkStart w:name="z2141" w:id="2137"/>
    <w:p>
      <w:pPr>
        <w:spacing w:after="0"/>
        <w:ind w:left="0"/>
        <w:jc w:val="both"/>
      </w:pPr>
      <w:r>
        <w:rPr>
          <w:rFonts w:ascii="Times New Roman"/>
          <w:b w:val="false"/>
          <w:i w:val="false"/>
          <w:color w:val="000000"/>
          <w:sz w:val="28"/>
        </w:rPr>
        <w:t>
      3) біркелкі тозу - байланыстың барлық қабаты бойынша біркелкі отыруымен тұтас тозу;</w:t>
      </w:r>
    </w:p>
    <w:bookmarkEnd w:id="2137"/>
    <w:bookmarkStart w:name="z2142" w:id="2138"/>
    <w:p>
      <w:pPr>
        <w:spacing w:after="0"/>
        <w:ind w:left="0"/>
        <w:jc w:val="both"/>
      </w:pPr>
      <w:r>
        <w:rPr>
          <w:rFonts w:ascii="Times New Roman"/>
          <w:b w:val="false"/>
          <w:i w:val="false"/>
          <w:color w:val="000000"/>
          <w:sz w:val="28"/>
        </w:rPr>
        <w:t>
      4) әркелкі тозу – байланыстардың барлық қабаты бойынша әр-түрлі отыруымен тұтас тозу;</w:t>
      </w:r>
    </w:p>
    <w:bookmarkEnd w:id="2138"/>
    <w:bookmarkStart w:name="z2143" w:id="2139"/>
    <w:p>
      <w:pPr>
        <w:spacing w:after="0"/>
        <w:ind w:left="0"/>
        <w:jc w:val="both"/>
      </w:pPr>
      <w:r>
        <w:rPr>
          <w:rFonts w:ascii="Times New Roman"/>
          <w:b w:val="false"/>
          <w:i w:val="false"/>
          <w:color w:val="000000"/>
          <w:sz w:val="28"/>
        </w:rPr>
        <w:t>
      5) ойық жара тозуы – бөлек металлда болатын қуыс түріндегі тозу.</w:t>
      </w:r>
    </w:p>
    <w:bookmarkEnd w:id="2139"/>
    <w:bookmarkStart w:name="z2144" w:id="2140"/>
    <w:p>
      <w:pPr>
        <w:spacing w:after="0"/>
        <w:ind w:left="0"/>
        <w:jc w:val="both"/>
      </w:pPr>
      <w:r>
        <w:rPr>
          <w:rFonts w:ascii="Times New Roman"/>
          <w:b w:val="false"/>
          <w:i w:val="false"/>
          <w:color w:val="000000"/>
          <w:sz w:val="28"/>
        </w:rPr>
        <w:t>
      9. Байланыстар элементтерінің қалдық қалыңдықтарын корпустың орта бөлігіндегі екі сипатты қималардан және бір қиманың әр ұштарының аса анықтайды.</w:t>
      </w:r>
    </w:p>
    <w:bookmarkEnd w:id="2140"/>
    <w:bookmarkStart w:name="z2145" w:id="2141"/>
    <w:p>
      <w:pPr>
        <w:spacing w:after="0"/>
        <w:ind w:left="0"/>
        <w:jc w:val="both"/>
      </w:pPr>
      <w:r>
        <w:rPr>
          <w:rFonts w:ascii="Times New Roman"/>
          <w:b w:val="false"/>
          <w:i w:val="false"/>
          <w:color w:val="000000"/>
          <w:sz w:val="28"/>
        </w:rPr>
        <w:t>
      50 м дейін кемелер корпусының орта бөлігінде бір сипатты қималарда өлшеуге рұқсат етіледі.</w:t>
      </w:r>
    </w:p>
    <w:bookmarkEnd w:id="2141"/>
    <w:bookmarkStart w:name="z2146" w:id="2142"/>
    <w:p>
      <w:pPr>
        <w:spacing w:after="0"/>
        <w:ind w:left="0"/>
        <w:jc w:val="both"/>
      </w:pPr>
      <w:r>
        <w:rPr>
          <w:rFonts w:ascii="Times New Roman"/>
          <w:b w:val="false"/>
          <w:i w:val="false"/>
          <w:color w:val="000000"/>
          <w:sz w:val="28"/>
        </w:rPr>
        <w:t>
      Қималар көлемі кеменің конструктивтік ерекшелігінен және жасына, тозулар түріне, пайдалану жағдайларына және т.б. байланысты анықталады.</w:t>
      </w:r>
    </w:p>
    <w:bookmarkEnd w:id="2142"/>
    <w:bookmarkStart w:name="z2147" w:id="2143"/>
    <w:p>
      <w:pPr>
        <w:spacing w:after="0"/>
        <w:ind w:left="0"/>
        <w:jc w:val="both"/>
      </w:pPr>
      <w:r>
        <w:rPr>
          <w:rFonts w:ascii="Times New Roman"/>
          <w:b w:val="false"/>
          <w:i w:val="false"/>
          <w:color w:val="000000"/>
          <w:sz w:val="28"/>
        </w:rPr>
        <w:t>
      10. 50 м және одан аса ұзындықты барлық кемелер сериясына байланыс элементтері қалдық қалыңдықтарының көлденең қималары мен өлшеу орындарының координаттары белгіленген корпустан ақаулық сызбасын Кеме қатынасы тіркелімінің қызметкерлермен әзірлеу және келісу ұсынылады.</w:t>
      </w:r>
    </w:p>
    <w:bookmarkEnd w:id="2143"/>
    <w:bookmarkStart w:name="z2148" w:id="2144"/>
    <w:p>
      <w:pPr>
        <w:spacing w:after="0"/>
        <w:ind w:left="0"/>
        <w:jc w:val="both"/>
      </w:pPr>
      <w:r>
        <w:rPr>
          <w:rFonts w:ascii="Times New Roman"/>
          <w:b w:val="false"/>
          <w:i w:val="false"/>
          <w:color w:val="000000"/>
          <w:sz w:val="28"/>
        </w:rPr>
        <w:t>
      11. Кесте мынадай нұсқауларды ескере отырып әзірленеді:</w:t>
      </w:r>
    </w:p>
    <w:bookmarkEnd w:id="2144"/>
    <w:bookmarkStart w:name="z2149" w:id="2145"/>
    <w:p>
      <w:pPr>
        <w:spacing w:after="0"/>
        <w:ind w:left="0"/>
        <w:jc w:val="both"/>
      </w:pPr>
      <w:r>
        <w:rPr>
          <w:rFonts w:ascii="Times New Roman"/>
          <w:b w:val="false"/>
          <w:i w:val="false"/>
          <w:color w:val="000000"/>
          <w:sz w:val="28"/>
        </w:rPr>
        <w:t>
      1) корпустың беріктілігіне байланысты жалғану элементінің қалдық қалыңдықтарын анықтау үшін таңдалған көлденең қималар аса қауіпті (көлденең қималардың үлкен ойықтармен, кіші алаңдармен босануы және т.б.) болады;</w:t>
      </w:r>
    </w:p>
    <w:bookmarkEnd w:id="2145"/>
    <w:bookmarkStart w:name="z2150" w:id="2146"/>
    <w:p>
      <w:pPr>
        <w:spacing w:after="0"/>
        <w:ind w:left="0"/>
        <w:jc w:val="both"/>
      </w:pPr>
      <w:r>
        <w:rPr>
          <w:rFonts w:ascii="Times New Roman"/>
          <w:b w:val="false"/>
          <w:i w:val="false"/>
          <w:color w:val="000000"/>
          <w:sz w:val="28"/>
        </w:rPr>
        <w:t>
      2) схеманың техникалық талаптарында схемамен алдын ала қарастырылған қималармен салыстырғанда аса тозған байланыс элементтерінің ішкі байқау немесе орындарында табылған алдыңғы ақау табу нәтижесі бойынша қосымша орындарда қалдық қалыңдықтарды өлшеу қажеттілігі атап өтіледі.</w:t>
      </w:r>
    </w:p>
    <w:bookmarkEnd w:id="2146"/>
    <w:bookmarkStart w:name="z2151" w:id="2147"/>
    <w:p>
      <w:pPr>
        <w:spacing w:after="0"/>
        <w:ind w:left="0"/>
        <w:jc w:val="both"/>
      </w:pPr>
      <w:r>
        <w:rPr>
          <w:rFonts w:ascii="Times New Roman"/>
          <w:b w:val="false"/>
          <w:i w:val="false"/>
          <w:color w:val="000000"/>
          <w:sz w:val="28"/>
        </w:rPr>
        <w:t>
      Қалдық қалыңдықтарына келесі ақаулық өлшемдері кезінде кестемен қарастырылған қималарда сыртқы қаптаманы ауыстырған жағдайда оларға жақын орналасқан табақтары ауыстырылмаған қималарда жүргізіледі;</w:t>
      </w:r>
    </w:p>
    <w:bookmarkEnd w:id="2147"/>
    <w:bookmarkStart w:name="z2152" w:id="2148"/>
    <w:p>
      <w:pPr>
        <w:spacing w:after="0"/>
        <w:ind w:left="0"/>
        <w:jc w:val="both"/>
      </w:pPr>
      <w:r>
        <w:rPr>
          <w:rFonts w:ascii="Times New Roman"/>
          <w:b w:val="false"/>
          <w:i w:val="false"/>
          <w:color w:val="000000"/>
          <w:sz w:val="28"/>
        </w:rPr>
        <w:t>
      3) әрбір байланыс топтарының (көлденең қимада) қалдық қалыңдықтары осы топтың барлық элементтеріне белгіленеді, бірақ палуба, түптің, екінші түптің бес элементтерінен кем емес және ішкі және сыртқы борттар мен аралықтардың үштен кем емес элементтерін анықтауға рұқсат етіледі.</w:t>
      </w:r>
    </w:p>
    <w:bookmarkEnd w:id="2148"/>
    <w:bookmarkStart w:name="z2153" w:id="2149"/>
    <w:p>
      <w:pPr>
        <w:spacing w:after="0"/>
        <w:ind w:left="0"/>
        <w:jc w:val="both"/>
      </w:pPr>
      <w:r>
        <w:rPr>
          <w:rFonts w:ascii="Times New Roman"/>
          <w:b w:val="false"/>
          <w:i w:val="false"/>
          <w:color w:val="000000"/>
          <w:sz w:val="28"/>
        </w:rPr>
        <w:t>
      12. Байланыс топтар элементтерінің орта қалдық қалыңдықтарын өлшеу оның кемдігі белгіленген мағынадан аспайтын, Кеме қатынасының тіркелімімен келісілген ультрадыбысты, микрометрлік, салмақты немесе басқа тәсілдер арқылы жүргізіледі.</w:t>
      </w:r>
    </w:p>
    <w:bookmarkEnd w:id="2149"/>
    <w:bookmarkStart w:name="z2154" w:id="2150"/>
    <w:p>
      <w:pPr>
        <w:spacing w:after="0"/>
        <w:ind w:left="0"/>
        <w:jc w:val="both"/>
      </w:pPr>
      <w:r>
        <w:rPr>
          <w:rFonts w:ascii="Times New Roman"/>
          <w:b w:val="false"/>
          <w:i w:val="false"/>
          <w:color w:val="000000"/>
          <w:sz w:val="28"/>
        </w:rPr>
        <w:t>
      13. Осы Әдістеменің 9 және 10-тармақтарының талаптарына сәйкес таңдалған 200х200 мм өлшемімен байланыстың ақаулық элементі ауданын ультрадыбысты тәсілмен өлшеу кезінде байланыс элементтерінің қалдық қалыңдықтарын өлшеуін 10 реттен аса жүргізеді.</w:t>
      </w:r>
    </w:p>
    <w:bookmarkEnd w:id="2150"/>
    <w:bookmarkStart w:name="z2155" w:id="2151"/>
    <w:p>
      <w:pPr>
        <w:spacing w:after="0"/>
        <w:ind w:left="0"/>
        <w:jc w:val="both"/>
      </w:pPr>
      <w:r>
        <w:rPr>
          <w:rFonts w:ascii="Times New Roman"/>
          <w:b w:val="false"/>
          <w:i w:val="false"/>
          <w:color w:val="000000"/>
          <w:sz w:val="28"/>
        </w:rPr>
        <w:t>
      Байланыс элементтерінің орта қалдық қалыңдықтары өлшеу нәтижелерінің орта арифметикалық деп анықталады. Қалыңдықтарды өлшеу кемдігі 0,15 мм аспауы рұқсат етіледі.</w:t>
      </w:r>
    </w:p>
    <w:bookmarkEnd w:id="2151"/>
    <w:bookmarkStart w:name="z2156" w:id="2152"/>
    <w:p>
      <w:pPr>
        <w:spacing w:after="0"/>
        <w:ind w:left="0"/>
        <w:jc w:val="both"/>
      </w:pPr>
      <w:r>
        <w:rPr>
          <w:rFonts w:ascii="Times New Roman"/>
          <w:b w:val="false"/>
          <w:i w:val="false"/>
          <w:color w:val="000000"/>
          <w:sz w:val="28"/>
        </w:rPr>
        <w:t>
      Өлшеу қабатында ойықтың тереңдігі 1,55 мм және одан аса болса, ойық тозуды осы Әдістеменің 1-формуласы бойынша ескере отыру қажет.</w:t>
      </w:r>
    </w:p>
    <w:bookmarkEnd w:id="2152"/>
    <w:bookmarkStart w:name="z2157" w:id="2153"/>
    <w:p>
      <w:pPr>
        <w:spacing w:after="0"/>
        <w:ind w:left="0"/>
        <w:jc w:val="both"/>
      </w:pPr>
      <w:r>
        <w:rPr>
          <w:rFonts w:ascii="Times New Roman"/>
          <w:b w:val="false"/>
          <w:i w:val="false"/>
          <w:color w:val="000000"/>
          <w:sz w:val="28"/>
        </w:rPr>
        <w:t>
      14. Байланыс топ элементтерінің орта қалдық қалыңдықтарын микрометрикалық тәсілмен анықтау кезінде осы Әдістеменің 9 және 10-тармақтарының талаптарына сәйкес таңдалған өлшеу ауданындағы саңылауларды бұрғылап теседі.</w:t>
      </w:r>
    </w:p>
    <w:bookmarkEnd w:id="2153"/>
    <w:bookmarkStart w:name="z2158" w:id="2154"/>
    <w:p>
      <w:pPr>
        <w:spacing w:after="0"/>
        <w:ind w:left="0"/>
        <w:jc w:val="both"/>
      </w:pPr>
      <w:r>
        <w:rPr>
          <w:rFonts w:ascii="Times New Roman"/>
          <w:b w:val="false"/>
          <w:i w:val="false"/>
          <w:color w:val="000000"/>
          <w:sz w:val="28"/>
        </w:rPr>
        <w:t xml:space="preserve">
      15. Өлшеу ауданында екі жақты тозған байланыс элементтерінің орта қалдық қалыңдықтарын </w:t>
      </w:r>
      <w:r>
        <w:rPr>
          <w:rFonts w:ascii="Times New Roman"/>
          <w:b w:val="false"/>
          <w:i/>
          <w:color w:val="000000"/>
          <w:sz w:val="28"/>
        </w:rPr>
        <w:t>t</w:t>
      </w:r>
      <w:r>
        <w:rPr>
          <w:rFonts w:ascii="Times New Roman"/>
          <w:b w:val="false"/>
          <w:i w:val="false"/>
          <w:color w:val="000000"/>
          <w:vertAlign w:val="subscript"/>
        </w:rPr>
        <w:t>оp</w:t>
      </w:r>
      <w:r>
        <w:rPr>
          <w:rFonts w:ascii="Times New Roman"/>
          <w:b w:val="false"/>
          <w:i w:val="false"/>
          <w:color w:val="000000"/>
          <w:sz w:val="28"/>
        </w:rPr>
        <w:t>, мм мынадай формула бойынша анықтайды:</w:t>
      </w:r>
    </w:p>
    <w:bookmarkEnd w:id="2154"/>
    <w:p>
      <w:pPr>
        <w:spacing w:after="0"/>
        <w:ind w:left="0"/>
        <w:jc w:val="both"/>
      </w:pPr>
      <w:r>
        <w:rPr>
          <w:rFonts w:ascii="Times New Roman"/>
          <w:b w:val="false"/>
          <w:i w:val="false"/>
          <w:color w:val="000000"/>
          <w:sz w:val="28"/>
        </w:rPr>
        <w:t xml:space="preserve">
      tор = tор </w:t>
      </w:r>
      <w:r>
        <w:rPr>
          <w:rFonts w:ascii="Times New Roman"/>
          <w:b w:val="false"/>
          <w:i w:val="false"/>
          <w:color w:val="000000"/>
          <w:vertAlign w:val="superscript"/>
        </w:rPr>
        <w:t>бл</w:t>
      </w:r>
      <w:r>
        <w:rPr>
          <w:rFonts w:ascii="Times New Roman"/>
          <w:b w:val="false"/>
          <w:i w:val="false"/>
          <w:color w:val="000000"/>
          <w:sz w:val="28"/>
        </w:rPr>
        <w:t>1/2 hор</w:t>
      </w:r>
      <w:r>
        <w:rPr>
          <w:rFonts w:ascii="Times New Roman"/>
          <w:b w:val="false"/>
          <w:i w:val="false"/>
          <w:color w:val="000000"/>
          <w:vertAlign w:val="superscript"/>
        </w:rPr>
        <w:t>іш</w:t>
      </w:r>
      <w:r>
        <w:rPr>
          <w:rFonts w:ascii="Times New Roman"/>
          <w:b w:val="false"/>
          <w:i w:val="false"/>
          <w:color w:val="000000"/>
          <w:sz w:val="28"/>
        </w:rPr>
        <w:t xml:space="preserve"> ђв-1/2 hор</w:t>
      </w:r>
      <w:r>
        <w:rPr>
          <w:rFonts w:ascii="Times New Roman"/>
          <w:b w:val="false"/>
          <w:i w:val="false"/>
          <w:color w:val="000000"/>
          <w:vertAlign w:val="superscript"/>
        </w:rPr>
        <w:t>ср</w:t>
      </w:r>
      <w:r>
        <w:rPr>
          <w:rFonts w:ascii="Times New Roman"/>
          <w:b w:val="false"/>
          <w:i w:val="false"/>
          <w:color w:val="000000"/>
          <w:sz w:val="28"/>
        </w:rPr>
        <w:t xml:space="preserve"> ђн,           (1)</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t</w:t>
      </w:r>
      <w:r>
        <w:rPr>
          <w:rFonts w:ascii="Times New Roman"/>
          <w:b w:val="false"/>
          <w:i w:val="false"/>
          <w:color w:val="000000"/>
          <w:vertAlign w:val="subscript"/>
        </w:rPr>
        <w:t>ор</w:t>
      </w:r>
      <w:r>
        <w:rPr>
          <w:rFonts w:ascii="Times New Roman"/>
          <w:b w:val="false"/>
          <w:i w:val="false"/>
          <w:color w:val="000000"/>
          <w:vertAlign w:val="superscript"/>
        </w:rPr>
        <w:t>бл</w:t>
      </w:r>
      <w:r>
        <w:rPr>
          <w:rFonts w:ascii="Times New Roman"/>
          <w:b w:val="false"/>
          <w:i w:val="false"/>
          <w:color w:val="000000"/>
          <w:sz w:val="28"/>
        </w:rPr>
        <w:t xml:space="preserve"> — бұрғылау орындарында орта қалдық қалыңдықтары, 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h</w:t>
      </w:r>
      <w:r>
        <w:rPr>
          <w:rFonts w:ascii="Times New Roman"/>
          <w:b w:val="false"/>
          <w:i w:val="false"/>
          <w:color w:val="000000"/>
          <w:vertAlign w:val="subscript"/>
        </w:rPr>
        <w:t>ор</w:t>
      </w:r>
      <w:r>
        <w:rPr>
          <w:rFonts w:ascii="Times New Roman"/>
          <w:b w:val="false"/>
          <w:i w:val="false"/>
          <w:color w:val="000000"/>
          <w:vertAlign w:val="superscript"/>
        </w:rPr>
        <w:t>іш</w:t>
      </w:r>
      <w:r>
        <w:rPr>
          <w:rFonts w:ascii="Times New Roman"/>
          <w:b w:val="false"/>
          <w:i w:val="false"/>
          <w:color w:val="000000"/>
          <w:sz w:val="28"/>
        </w:rPr>
        <w:t xml:space="preserve"> , </w:t>
      </w:r>
      <w:r>
        <w:rPr>
          <w:rFonts w:ascii="Times New Roman"/>
          <w:b w:val="false"/>
          <w:i/>
          <w:color w:val="000000"/>
          <w:sz w:val="28"/>
        </w:rPr>
        <w:t>h</w:t>
      </w:r>
      <w:r>
        <w:rPr>
          <w:rFonts w:ascii="Times New Roman"/>
          <w:b w:val="false"/>
          <w:i w:val="false"/>
          <w:color w:val="000000"/>
          <w:vertAlign w:val="subscript"/>
        </w:rPr>
        <w:t>ор</w:t>
      </w:r>
      <w:r>
        <w:rPr>
          <w:rFonts w:ascii="Times New Roman"/>
          <w:b w:val="false"/>
          <w:i w:val="false"/>
          <w:color w:val="000000"/>
          <w:vertAlign w:val="superscript"/>
        </w:rPr>
        <w:t>ср</w:t>
      </w:r>
      <w:r>
        <w:rPr>
          <w:rFonts w:ascii="Times New Roman"/>
          <w:b w:val="false"/>
          <w:i w:val="false"/>
          <w:color w:val="000000"/>
          <w:sz w:val="28"/>
        </w:rPr>
        <w:t xml:space="preserve"> — ішкі және сыртқы беттегі ойықтардың орта тереңділігі, 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ђ</w:t>
      </w:r>
      <w:r>
        <w:rPr>
          <w:rFonts w:ascii="Times New Roman"/>
          <w:b w:val="false"/>
          <w:i w:val="false"/>
          <w:color w:val="000000"/>
          <w:vertAlign w:val="subscript"/>
        </w:rPr>
        <w:t>і,</w:t>
      </w:r>
      <w:r>
        <w:rPr>
          <w:rFonts w:ascii="Times New Roman"/>
          <w:b w:val="false"/>
          <w:i/>
          <w:color w:val="000000"/>
          <w:sz w:val="28"/>
        </w:rPr>
        <w:t xml:space="preserve"> ђ</w:t>
      </w:r>
      <w:r>
        <w:rPr>
          <w:rFonts w:ascii="Times New Roman"/>
          <w:b w:val="false"/>
          <w:i w:val="false"/>
          <w:color w:val="000000"/>
          <w:vertAlign w:val="subscript"/>
        </w:rPr>
        <w:t>с</w:t>
      </w:r>
      <w:r>
        <w:rPr>
          <w:rFonts w:ascii="Times New Roman"/>
          <w:b w:val="false"/>
          <w:i w:val="false"/>
          <w:color w:val="000000"/>
          <w:sz w:val="28"/>
        </w:rPr>
        <w:t xml:space="preserve"> — ойық тозудың сәйкесінше ішкі және сыртқы бет бойынша таралу дәрежесі осы тараудың 13-тармағына сәйкес.</w:t>
      </w:r>
    </w:p>
    <w:bookmarkStart w:name="z2159" w:id="2155"/>
    <w:p>
      <w:pPr>
        <w:spacing w:after="0"/>
        <w:ind w:left="0"/>
        <w:jc w:val="both"/>
      </w:pPr>
      <w:r>
        <w:rPr>
          <w:rFonts w:ascii="Times New Roman"/>
          <w:b w:val="false"/>
          <w:i w:val="false"/>
          <w:color w:val="000000"/>
          <w:sz w:val="28"/>
        </w:rPr>
        <w:t>
      16. Осы Әдістеменің 1 формуласына жататын биіктік мәнін келесі тәсіл арқылы анықтайды.</w:t>
      </w:r>
    </w:p>
    <w:bookmarkEnd w:id="2155"/>
    <w:bookmarkStart w:name="z2160" w:id="2156"/>
    <w:p>
      <w:pPr>
        <w:spacing w:after="0"/>
        <w:ind w:left="0"/>
        <w:jc w:val="both"/>
      </w:pPr>
      <w:r>
        <w:rPr>
          <w:rFonts w:ascii="Times New Roman"/>
          <w:b w:val="false"/>
          <w:i w:val="false"/>
          <w:color w:val="000000"/>
          <w:sz w:val="28"/>
        </w:rPr>
        <w:t>
      Ақаулық табу элементінде осы қосымшаның 9 және 10-тармақтар талаптарына сәйкес 200х200 мм көлемді өлшеу ауданын таңдайды. Ойықтан тыс таңдалған ауданда бұрғылау және құралды әр саңылауда 90</w:t>
      </w:r>
      <w:r>
        <w:rPr>
          <w:rFonts w:ascii="Times New Roman"/>
          <w:b w:val="false"/>
          <w:i w:val="false"/>
          <w:color w:val="000000"/>
          <w:vertAlign w:val="superscript"/>
        </w:rPr>
        <w:t>0</w:t>
      </w:r>
      <w:r>
        <w:rPr>
          <w:rFonts w:ascii="Times New Roman"/>
          <w:b w:val="false"/>
          <w:i w:val="false"/>
          <w:color w:val="000000"/>
          <w:sz w:val="28"/>
        </w:rPr>
        <w:t xml:space="preserve"> бұра отырып, қалыңдықты 4 рет өлшейді.</w:t>
      </w:r>
    </w:p>
    <w:bookmarkEnd w:id="2156"/>
    <w:p>
      <w:pPr>
        <w:spacing w:after="0"/>
        <w:ind w:left="0"/>
        <w:jc w:val="both"/>
      </w:pPr>
      <w:r>
        <w:rPr>
          <w:rFonts w:ascii="Times New Roman"/>
          <w:b w:val="false"/>
          <w:i w:val="false"/>
          <w:color w:val="000000"/>
          <w:sz w:val="28"/>
        </w:rPr>
        <w:t xml:space="preserve">
      Бұрғылау аудандарында </w:t>
      </w:r>
      <w:r>
        <w:rPr>
          <w:rFonts w:ascii="Times New Roman"/>
          <w:b w:val="false"/>
          <w:i/>
          <w:color w:val="000000"/>
          <w:sz w:val="28"/>
        </w:rPr>
        <w:t>t</w:t>
      </w:r>
      <w:r>
        <w:rPr>
          <w:rFonts w:ascii="Times New Roman"/>
          <w:b w:val="false"/>
          <w:i w:val="false"/>
          <w:color w:val="000000"/>
          <w:vertAlign w:val="subscript"/>
        </w:rPr>
        <w:t>ор</w:t>
      </w:r>
      <w:r>
        <w:rPr>
          <w:rFonts w:ascii="Times New Roman"/>
          <w:b w:val="false"/>
          <w:i w:val="false"/>
          <w:color w:val="000000"/>
          <w:vertAlign w:val="superscript"/>
        </w:rPr>
        <w:t xml:space="preserve">бл </w:t>
      </w:r>
      <w:r>
        <w:rPr>
          <w:rFonts w:ascii="Times New Roman"/>
          <w:b w:val="false"/>
          <w:i w:val="false"/>
          <w:color w:val="000000"/>
          <w:sz w:val="28"/>
        </w:rPr>
        <w:t>орта қалдық қалыңдықтары үштен жоғары бұрғылауды өлшеу нәтижелерінен орташа арифметикалық сияқты анықталады.</w:t>
      </w:r>
    </w:p>
    <w:p>
      <w:pPr>
        <w:spacing w:after="0"/>
        <w:ind w:left="0"/>
        <w:jc w:val="both"/>
      </w:pPr>
      <w:r>
        <w:rPr>
          <w:rFonts w:ascii="Times New Roman"/>
          <w:b w:val="false"/>
          <w:i w:val="false"/>
          <w:color w:val="000000"/>
          <w:sz w:val="28"/>
        </w:rPr>
        <w:t xml:space="preserve">
      Ойықтардың орташа тереңділігі </w:t>
      </w:r>
      <w:r>
        <w:rPr>
          <w:rFonts w:ascii="Times New Roman"/>
          <w:b w:val="false"/>
          <w:i/>
          <w:color w:val="000000"/>
          <w:sz w:val="28"/>
        </w:rPr>
        <w:t>h</w:t>
      </w:r>
      <w:r>
        <w:rPr>
          <w:rFonts w:ascii="Times New Roman"/>
          <w:b w:val="false"/>
          <w:i w:val="false"/>
          <w:color w:val="000000"/>
          <w:vertAlign w:val="subscript"/>
        </w:rPr>
        <w:t>ор</w:t>
      </w:r>
      <w:r>
        <w:rPr>
          <w:rFonts w:ascii="Times New Roman"/>
          <w:b w:val="false"/>
          <w:i w:val="false"/>
          <w:color w:val="000000"/>
          <w:vertAlign w:val="superscript"/>
        </w:rPr>
        <w:t xml:space="preserve">о </w:t>
      </w:r>
      <w:r>
        <w:rPr>
          <w:rFonts w:ascii="Times New Roman"/>
          <w:b w:val="false"/>
          <w:i w:val="false"/>
          <w:color w:val="000000"/>
          <w:sz w:val="28"/>
        </w:rPr>
        <w:t>6-10 ойықтардың тереңділігін өлшеу нәтижелерінен орташа арифметикалық сияқты анықталады.</w:t>
      </w:r>
    </w:p>
    <w:p>
      <w:pPr>
        <w:spacing w:after="0"/>
        <w:ind w:left="0"/>
        <w:jc w:val="both"/>
      </w:pPr>
      <w:r>
        <w:rPr>
          <w:rFonts w:ascii="Times New Roman"/>
          <w:b w:val="false"/>
          <w:i w:val="false"/>
          <w:color w:val="000000"/>
          <w:sz w:val="28"/>
        </w:rPr>
        <w:t>
      Өлшеу үшін тереңділігі аса төмен ойықтарды таңдау қажет. Өлшеулерді тереңдік өлшеуіш, сағат типті индикатор немесе басқа да тектес құралдар арқылы жүргізу керек.</w:t>
      </w:r>
    </w:p>
    <w:bookmarkStart w:name="z2161" w:id="2157"/>
    <w:p>
      <w:pPr>
        <w:spacing w:after="0"/>
        <w:ind w:left="0"/>
        <w:jc w:val="both"/>
      </w:pPr>
      <w:r>
        <w:rPr>
          <w:rFonts w:ascii="Times New Roman"/>
          <w:b w:val="false"/>
          <w:i w:val="false"/>
          <w:color w:val="000000"/>
          <w:sz w:val="28"/>
        </w:rPr>
        <w:t xml:space="preserve">
      17. Ойық тозудың таралу дәрежесін өлшеніп жатқан ауданында ойықтармен орын алған </w:t>
      </w:r>
      <w:r>
        <w:rPr>
          <w:rFonts w:ascii="Times New Roman"/>
          <w:b w:val="false"/>
          <w:i/>
          <w:color w:val="000000"/>
          <w:sz w:val="28"/>
        </w:rPr>
        <w:t>S</w:t>
      </w:r>
      <w:r>
        <w:rPr>
          <w:rFonts w:ascii="Times New Roman"/>
          <w:b w:val="false"/>
          <w:i w:val="false"/>
          <w:color w:val="000000"/>
          <w:vertAlign w:val="subscript"/>
        </w:rPr>
        <w:t xml:space="preserve">о </w:t>
      </w:r>
      <w:r>
        <w:rPr>
          <w:rFonts w:ascii="Times New Roman"/>
          <w:b w:val="false"/>
          <w:i w:val="false"/>
          <w:color w:val="000000"/>
          <w:sz w:val="28"/>
        </w:rPr>
        <w:t xml:space="preserve">ауданның телімнің барлық ауданына </w:t>
      </w:r>
      <w:r>
        <w:rPr>
          <w:rFonts w:ascii="Times New Roman"/>
          <w:b w:val="false"/>
          <w:i/>
          <w:color w:val="000000"/>
          <w:sz w:val="28"/>
        </w:rPr>
        <w:t>S</w:t>
      </w:r>
      <w:r>
        <w:rPr>
          <w:rFonts w:ascii="Times New Roman"/>
          <w:b w:val="false"/>
          <w:i w:val="false"/>
          <w:color w:val="000000"/>
          <w:sz w:val="28"/>
        </w:rPr>
        <w:t xml:space="preserve"> қатынасы ретінде анықталады:</w:t>
      </w:r>
    </w:p>
    <w:bookmarkEnd w:id="2157"/>
    <w:p>
      <w:pPr>
        <w:spacing w:after="0"/>
        <w:ind w:left="0"/>
        <w:jc w:val="both"/>
      </w:pPr>
      <w:r>
        <w:rPr>
          <w:rFonts w:ascii="Times New Roman"/>
          <w:b w:val="false"/>
          <w:i w:val="false"/>
          <w:color w:val="000000"/>
          <w:sz w:val="28"/>
        </w:rPr>
        <w:t xml:space="preserve">
      </w:t>
      </w:r>
      <w:r>
        <w:rPr>
          <w:rFonts w:ascii="Times New Roman"/>
          <w:b w:val="false"/>
          <w:i/>
          <w:color w:val="000000"/>
          <w:sz w:val="28"/>
        </w:rPr>
        <w:t>ђ = S</w:t>
      </w:r>
      <w:r>
        <w:rPr>
          <w:rFonts w:ascii="Times New Roman"/>
          <w:b w:val="false"/>
          <w:i w:val="false"/>
          <w:color w:val="000000"/>
          <w:vertAlign w:val="subscript"/>
        </w:rPr>
        <w:t>я</w:t>
      </w:r>
      <w:r>
        <w:rPr>
          <w:rFonts w:ascii="Times New Roman"/>
          <w:b w:val="false"/>
          <w:i/>
          <w:color w:val="000000"/>
          <w:sz w:val="28"/>
        </w:rPr>
        <w:t xml:space="preserve">/S.                    </w:t>
      </w:r>
      <w:r>
        <w:rPr>
          <w:rFonts w:ascii="Times New Roman"/>
          <w:b w:val="false"/>
          <w:i w:val="false"/>
          <w:color w:val="000000"/>
          <w:sz w:val="28"/>
        </w:rPr>
        <w:t>(2)</w:t>
      </w:r>
    </w:p>
    <w:bookmarkStart w:name="z2162" w:id="2158"/>
    <w:p>
      <w:pPr>
        <w:spacing w:after="0"/>
        <w:ind w:left="0"/>
        <w:jc w:val="both"/>
      </w:pPr>
      <w:r>
        <w:rPr>
          <w:rFonts w:ascii="Times New Roman"/>
          <w:b w:val="false"/>
          <w:i w:val="false"/>
          <w:color w:val="000000"/>
          <w:sz w:val="28"/>
        </w:rPr>
        <w:t>
      18. Элементтің әр жағынан таралу ойықтардың ауданын калькаға түсірілген сым темірді шаблондар, торды трафареттер, немесе басқа да сол сияқты құрылғылар арқылы көзбен шолып анықталуы керек.</w:t>
      </w:r>
    </w:p>
    <w:bookmarkEnd w:id="2158"/>
    <w:bookmarkStart w:name="z2163" w:id="2159"/>
    <w:p>
      <w:pPr>
        <w:spacing w:after="0"/>
        <w:ind w:left="0"/>
        <w:jc w:val="both"/>
      </w:pPr>
      <w:r>
        <w:rPr>
          <w:rFonts w:ascii="Times New Roman"/>
          <w:b w:val="false"/>
          <w:i w:val="false"/>
          <w:color w:val="000000"/>
          <w:sz w:val="28"/>
        </w:rPr>
        <w:t>
      19. Микрометрикалық тәсілде қалдық қалыңдықтарды өлшеу кемдігі 0,1 мм, ойық тереңдігі – 0,2 мм, ойық тозуының таралу дәрежесі – 0,1 мм аспауы рұқсат етіледі.</w:t>
      </w:r>
    </w:p>
    <w:bookmarkEnd w:id="2159"/>
    <w:bookmarkStart w:name="z2164" w:id="2160"/>
    <w:p>
      <w:pPr>
        <w:spacing w:after="0"/>
        <w:ind w:left="0"/>
        <w:jc w:val="both"/>
      </w:pPr>
      <w:r>
        <w:rPr>
          <w:rFonts w:ascii="Times New Roman"/>
          <w:b w:val="false"/>
          <w:i w:val="false"/>
          <w:color w:val="000000"/>
          <w:sz w:val="28"/>
        </w:rPr>
        <w:t>
      20. Салмақты тәсілде осы Әдістеменің 9 және 10-тармақтарына сәйкес таңдалған өлшеу аумағында байланыс топтың ақауын табу элементінен орташа қалдық қалыңдығын анықтау кезінде, оны тазалағаннан кейін өлшеп және іліп қоятын 200х200 мм-ден көлемді тақтайшалар кесіп алынады.</w:t>
      </w:r>
    </w:p>
    <w:bookmarkEnd w:id="2160"/>
    <w:bookmarkStart w:name="z2165" w:id="2161"/>
    <w:p>
      <w:pPr>
        <w:spacing w:after="0"/>
        <w:ind w:left="0"/>
        <w:jc w:val="both"/>
      </w:pPr>
      <w:r>
        <w:rPr>
          <w:rFonts w:ascii="Times New Roman"/>
          <w:b w:val="false"/>
          <w:i w:val="false"/>
          <w:color w:val="000000"/>
          <w:sz w:val="28"/>
        </w:rPr>
        <w:t>
      21. Орта қалдық қалыңдығын мынадай формула бойынша анықтайды, мм:</w:t>
      </w:r>
    </w:p>
    <w:bookmarkEnd w:id="2161"/>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ср</w:t>
      </w:r>
      <w:r>
        <w:rPr>
          <w:rFonts w:ascii="Times New Roman"/>
          <w:b w:val="false"/>
          <w:i w:val="false"/>
          <w:color w:val="000000"/>
          <w:sz w:val="28"/>
        </w:rPr>
        <w:t xml:space="preserve"> = 1000</w:t>
      </w:r>
      <w:r>
        <w:rPr>
          <w:rFonts w:ascii="Times New Roman"/>
          <w:b w:val="false"/>
          <w:i/>
          <w:color w:val="000000"/>
          <w:sz w:val="28"/>
        </w:rPr>
        <w:t xml:space="preserve">М/(pS),                </w:t>
      </w:r>
      <w:r>
        <w:rPr>
          <w:rFonts w:ascii="Times New Roman"/>
          <w:b w:val="false"/>
          <w:i w:val="false"/>
          <w:color w:val="000000"/>
          <w:sz w:val="28"/>
        </w:rPr>
        <w:t>(3)</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М -</w:t>
      </w:r>
      <w:r>
        <w:rPr>
          <w:rFonts w:ascii="Times New Roman"/>
          <w:b w:val="false"/>
          <w:i w:val="false"/>
          <w:color w:val="000000"/>
          <w:sz w:val="28"/>
        </w:rPr>
        <w:t xml:space="preserve"> 3 г кем кемдігімен анықталатын тақтайша салмағы, кг;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 </w:t>
      </w:r>
      <w:r>
        <w:rPr>
          <w:rFonts w:ascii="Times New Roman"/>
          <w:b w:val="false"/>
          <w:i w:val="false"/>
          <w:color w:val="000000"/>
          <w:sz w:val="28"/>
        </w:rPr>
        <w:t>– байланыс материалының тығыздығы,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болатты жалғанулар үшін </w:t>
      </w:r>
      <w:r>
        <w:rPr>
          <w:rFonts w:ascii="Times New Roman"/>
          <w:b w:val="false"/>
          <w:i/>
          <w:color w:val="000000"/>
          <w:sz w:val="28"/>
        </w:rPr>
        <w:t>р</w:t>
      </w:r>
      <w:r>
        <w:rPr>
          <w:rFonts w:ascii="Times New Roman"/>
          <w:b w:val="false"/>
          <w:i w:val="false"/>
          <w:color w:val="000000"/>
          <w:sz w:val="28"/>
        </w:rPr>
        <w:t>=7850 кг/м</w:t>
      </w:r>
      <w:r>
        <w:rPr>
          <w:rFonts w:ascii="Times New Roman"/>
          <w:b w:val="false"/>
          <w:i w:val="false"/>
          <w:color w:val="000000"/>
          <w:vertAlign w:val="superscript"/>
        </w:rPr>
        <w:t xml:space="preserve">3 – </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жеңіл қорытпадағы жалғанулар үшін </w:t>
      </w:r>
      <w:r>
        <w:rPr>
          <w:rFonts w:ascii="Times New Roman"/>
          <w:b w:val="false"/>
          <w:i/>
          <w:color w:val="000000"/>
          <w:sz w:val="28"/>
        </w:rPr>
        <w:t>р</w:t>
      </w:r>
      <w:r>
        <w:rPr>
          <w:rFonts w:ascii="Times New Roman"/>
          <w:b w:val="false"/>
          <w:i w:val="false"/>
          <w:color w:val="000000"/>
          <w:sz w:val="28"/>
        </w:rPr>
        <w:t>=2700 кг/м</w:t>
      </w:r>
      <w:r>
        <w:rPr>
          <w:rFonts w:ascii="Times New Roman"/>
          <w:b w:val="false"/>
          <w:i w:val="false"/>
          <w:color w:val="000000"/>
          <w:vertAlign w:val="superscript"/>
        </w:rPr>
        <w:t>3</w:t>
      </w:r>
      <w:r>
        <w:rPr>
          <w:rFonts w:ascii="Times New Roman"/>
          <w:b w:val="false"/>
          <w:i w:val="false"/>
          <w:color w:val="000000"/>
          <w:sz w:val="28"/>
        </w:rPr>
        <w:t xml:space="preserve"> деп</w:t>
      </w:r>
      <w:r>
        <w:rPr>
          <w:rFonts w:ascii="Times New Roman"/>
          <w:b w:val="false"/>
          <w:i w:val="false"/>
          <w:color w:val="000000"/>
          <w:vertAlign w:val="superscript"/>
        </w:rPr>
        <w:t xml:space="preserve"> </w:t>
      </w:r>
      <w:r>
        <w:rPr>
          <w:rFonts w:ascii="Times New Roman"/>
          <w:b w:val="false"/>
          <w:i w:val="false"/>
          <w:color w:val="000000"/>
          <w:sz w:val="28"/>
        </w:rPr>
        <w:t>қабылдауға болады;</w:t>
      </w:r>
    </w:p>
    <w:p>
      <w:pPr>
        <w:spacing w:after="0"/>
        <w:ind w:left="0"/>
        <w:jc w:val="both"/>
      </w:pPr>
      <w:r>
        <w:rPr>
          <w:rFonts w:ascii="Times New Roman"/>
          <w:b w:val="false"/>
          <w:i w:val="false"/>
          <w:color w:val="000000"/>
          <w:sz w:val="28"/>
        </w:rPr>
        <w:t>
      S – 0,1 мм-ден кем кемдігімен өлшенген жақтардың нақты өлшемін көбейтумен анықталатын тақтайша ауданы, м</w:t>
      </w:r>
      <w:r>
        <w:rPr>
          <w:rFonts w:ascii="Times New Roman"/>
          <w:b w:val="false"/>
          <w:i w:val="false"/>
          <w:color w:val="000000"/>
          <w:vertAlign w:val="superscript"/>
        </w:rPr>
        <w:t>2</w:t>
      </w:r>
      <w:r>
        <w:rPr>
          <w:rFonts w:ascii="Times New Roman"/>
          <w:b w:val="false"/>
          <w:i w:val="false"/>
          <w:color w:val="000000"/>
          <w:sz w:val="28"/>
        </w:rPr>
        <w:t>.</w:t>
      </w:r>
    </w:p>
    <w:bookmarkStart w:name="z2166" w:id="2162"/>
    <w:p>
      <w:pPr>
        <w:spacing w:after="0"/>
        <w:ind w:left="0"/>
        <w:jc w:val="both"/>
      </w:pPr>
      <w:r>
        <w:rPr>
          <w:rFonts w:ascii="Times New Roman"/>
          <w:b w:val="false"/>
          <w:i w:val="false"/>
          <w:color w:val="000000"/>
          <w:sz w:val="28"/>
        </w:rPr>
        <w:t>
      22. Жалғанулар тобының орташа қалдық қалыңдық мағыналары мынадай формула бойынша анықталады:</w:t>
      </w:r>
    </w:p>
    <w:bookmarkEnd w:id="21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367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t</w:t>
      </w:r>
      <w:r>
        <w:rPr>
          <w:rFonts w:ascii="Times New Roman"/>
          <w:b w:val="false"/>
          <w:i w:val="false"/>
          <w:color w:val="000000"/>
          <w:vertAlign w:val="subscript"/>
        </w:rPr>
        <w:t>оp</w:t>
      </w:r>
      <w:r>
        <w:rPr>
          <w:rFonts w:ascii="Times New Roman"/>
          <w:b w:val="false"/>
          <w:i/>
          <w:color w:val="000000"/>
          <w:sz w:val="28"/>
        </w:rPr>
        <w:t xml:space="preserve"> —</w:t>
      </w:r>
      <w:r>
        <w:rPr>
          <w:rFonts w:ascii="Times New Roman"/>
          <w:b w:val="false"/>
          <w:i w:val="false"/>
          <w:color w:val="000000"/>
          <w:sz w:val="28"/>
        </w:rPr>
        <w:t xml:space="preserve"> корпустың байланыс элементінің орташа қалдық қалыңдығы, 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b</w:t>
      </w:r>
      <w:r>
        <w:rPr>
          <w:rFonts w:ascii="Times New Roman"/>
          <w:b w:val="false"/>
          <w:i w:val="false"/>
          <w:color w:val="000000"/>
          <w:vertAlign w:val="subscript"/>
        </w:rPr>
        <w:t>э</w:t>
      </w:r>
      <w:r>
        <w:rPr>
          <w:rFonts w:ascii="Times New Roman"/>
          <w:b w:val="false"/>
          <w:i/>
          <w:color w:val="000000"/>
          <w:sz w:val="28"/>
        </w:rPr>
        <w:t xml:space="preserve"> —</w:t>
      </w:r>
      <w:r>
        <w:rPr>
          <w:rFonts w:ascii="Times New Roman"/>
          <w:b w:val="false"/>
          <w:i w:val="false"/>
          <w:color w:val="000000"/>
          <w:sz w:val="28"/>
        </w:rPr>
        <w:t xml:space="preserve"> байланыс элементінің ені, 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 —</w:t>
      </w:r>
      <w:r>
        <w:rPr>
          <w:rFonts w:ascii="Times New Roman"/>
          <w:b w:val="false"/>
          <w:i w:val="false"/>
          <w:color w:val="000000"/>
          <w:sz w:val="28"/>
        </w:rPr>
        <w:t xml:space="preserve"> байланыс тобындағы элементтер саны.</w:t>
      </w:r>
    </w:p>
    <w:bookmarkStart w:name="z2167" w:id="2163"/>
    <w:p>
      <w:pPr>
        <w:spacing w:after="0"/>
        <w:ind w:left="0"/>
        <w:jc w:val="both"/>
      </w:pPr>
      <w:r>
        <w:rPr>
          <w:rFonts w:ascii="Times New Roman"/>
          <w:b w:val="false"/>
          <w:i w:val="false"/>
          <w:color w:val="000000"/>
          <w:sz w:val="28"/>
        </w:rPr>
        <w:t xml:space="preserve">
      23. Байланыс тобының орташа қалдық қалыңдығының алынған мағынасын осы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5-қосымшасында</w:t>
      </w:r>
      <w:r>
        <w:rPr>
          <w:rFonts w:ascii="Times New Roman"/>
          <w:b w:val="false"/>
          <w:i w:val="false"/>
          <w:color w:val="000000"/>
          <w:sz w:val="28"/>
        </w:rPr>
        <w:t xml:space="preserve"> көрсетілген нормалармен салыстырып, әрбір қима байланыс тобының техникалық күйін анықтайды.</w:t>
      </w:r>
    </w:p>
    <w:bookmarkEnd w:id="2163"/>
    <w:bookmarkStart w:name="z2168" w:id="2164"/>
    <w:p>
      <w:pPr>
        <w:spacing w:after="0"/>
        <w:ind w:left="0"/>
        <w:jc w:val="both"/>
      </w:pPr>
      <w:r>
        <w:rPr>
          <w:rFonts w:ascii="Times New Roman"/>
          <w:b w:val="false"/>
          <w:i w:val="false"/>
          <w:color w:val="000000"/>
          <w:sz w:val="28"/>
        </w:rPr>
        <w:t>
      24. Байланыс табақтары мен басқа элементтерін жөндеп, ауыстырғаннан кейін соның негізінде орта қалдық қалыңдықтар бойынша корпустың техникалық күйі анықталатын, осы қимадағы байланыс тобының орта қалдық қалыңдығының мағынасы қайта анықталады.</w:t>
      </w:r>
    </w:p>
    <w:bookmarkEnd w:id="2164"/>
    <w:bookmarkStart w:name="z2169" w:id="2165"/>
    <w:p>
      <w:pPr>
        <w:spacing w:after="0"/>
        <w:ind w:left="0"/>
        <w:jc w:val="both"/>
      </w:pPr>
      <w:r>
        <w:rPr>
          <w:rFonts w:ascii="Times New Roman"/>
          <w:b w:val="false"/>
          <w:i w:val="false"/>
          <w:color w:val="000000"/>
          <w:sz w:val="28"/>
        </w:rPr>
        <w:t xml:space="preserve">
      25. Егер бөлек элементтерінің (белбеудің бет жағы, ватерсызық ауысу аумағындағы қаптама және т.б.) орта қалдық қалыңдығы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рұқсат етілетін нормадан кем, немесе кеңейген ойық аумағындағы қалдық қалыңдығы рұқсат етілгеннен кем болса, онда мұндай табақтар және белбеулер байланыс тобының орта қалдық қалыңдығына қарамастан ауыстырылады немесе (олардың аз мөлшерінде) ойықтар дәнекерленеді.</w:t>
      </w:r>
    </w:p>
    <w:bookmarkEnd w:id="2165"/>
    <w:bookmarkStart w:name="z2170" w:id="2166"/>
    <w:p>
      <w:pPr>
        <w:spacing w:after="0"/>
        <w:ind w:left="0"/>
        <w:jc w:val="both"/>
      </w:pPr>
      <w:r>
        <w:rPr>
          <w:rFonts w:ascii="Times New Roman"/>
          <w:b w:val="false"/>
          <w:i w:val="false"/>
          <w:color w:val="000000"/>
          <w:sz w:val="28"/>
        </w:rPr>
        <w:t>
      26. Егер тозу аралық жиынының бекітілген сызығы бойынша шоғырландырылса қалдық қалыңдық аса тозған көлденең қималар бойынша анықталады (аралықты дәнекерлеу жерінде, бірақ оның қабырғасынан 15 мм аспай, табақтағы аса тозған сызығы бойынша).</w:t>
      </w:r>
    </w:p>
    <w:bookmarkEnd w:id="2166"/>
    <w:bookmarkStart w:name="z2171" w:id="2167"/>
    <w:p>
      <w:pPr>
        <w:spacing w:after="0"/>
        <w:ind w:left="0"/>
        <w:jc w:val="both"/>
      </w:pPr>
      <w:r>
        <w:rPr>
          <w:rFonts w:ascii="Times New Roman"/>
          <w:b w:val="false"/>
          <w:i w:val="false"/>
          <w:color w:val="000000"/>
          <w:sz w:val="28"/>
        </w:rPr>
        <w:t>
      27. Егер көлденең аралық бойынша дәнекерлеу сызығы аумағында жоғарғы жергілікті тозу Кеме қатынасының тіркелімімен келісілген еріген металды құю мен басқа тәсілдермен жойылса, жөндеуден кейінгі корпустың техникалық күйі туралы ақырғы қорытындысы жоғарғы жергілікті коррозия аймағынан тыс жерлерде орындалған өлшеулер нәтижелері бойынша қабылданады.</w:t>
      </w:r>
    </w:p>
    <w:bookmarkEnd w:id="2167"/>
    <w:bookmarkStart w:name="z2172" w:id="2168"/>
    <w:p>
      <w:pPr>
        <w:spacing w:after="0"/>
        <w:ind w:left="0"/>
        <w:jc w:val="both"/>
      </w:pPr>
      <w:r>
        <w:rPr>
          <w:rFonts w:ascii="Times New Roman"/>
          <w:b w:val="false"/>
          <w:i w:val="false"/>
          <w:color w:val="000000"/>
          <w:sz w:val="28"/>
        </w:rPr>
        <w:t>
      28. Жиын элементтерінің (белдік қабырғаларын) қалдық қалыңдықтарын өлшеулерде қаптамада қолданылатын өлшеу тәсілдері мен амалдар қолданылады.</w:t>
      </w:r>
    </w:p>
    <w:bookmarkEnd w:id="2168"/>
    <w:bookmarkStart w:name="z2173" w:id="2169"/>
    <w:p>
      <w:pPr>
        <w:spacing w:after="0"/>
        <w:ind w:left="0"/>
        <w:jc w:val="both"/>
      </w:pPr>
      <w:r>
        <w:rPr>
          <w:rFonts w:ascii="Times New Roman"/>
          <w:b w:val="false"/>
          <w:i w:val="false"/>
          <w:color w:val="000000"/>
          <w:sz w:val="28"/>
        </w:rPr>
        <w:t>
      Бұл техникалық болуы мүмкін жерлердегі жиын элементтерінің қалыңдықтары штангенциркульмен, микрометрмен және с.с. өлшенуі мүмкін.</w:t>
      </w:r>
    </w:p>
    <w:bookmarkEnd w:id="2169"/>
    <w:bookmarkStart w:name="z2174" w:id="2170"/>
    <w:p>
      <w:pPr>
        <w:spacing w:after="0"/>
        <w:ind w:left="0"/>
        <w:jc w:val="both"/>
      </w:pPr>
      <w:r>
        <w:rPr>
          <w:rFonts w:ascii="Times New Roman"/>
          <w:b w:val="false"/>
          <w:i w:val="false"/>
          <w:color w:val="000000"/>
          <w:sz w:val="28"/>
        </w:rPr>
        <w:t>
      Байланыстардың өлшеу көлемі біртекті байланыстардың теңсіздік дәрежесіне байланысты ішкі байқау негізінде анықталады.</w:t>
      </w:r>
    </w:p>
    <w:bookmarkEnd w:id="2170"/>
    <w:bookmarkStart w:name="z2175" w:id="2171"/>
    <w:p>
      <w:pPr>
        <w:spacing w:after="0"/>
        <w:ind w:left="0"/>
        <w:jc w:val="both"/>
      </w:pPr>
      <w:r>
        <w:rPr>
          <w:rFonts w:ascii="Times New Roman"/>
          <w:b w:val="false"/>
          <w:i w:val="false"/>
          <w:color w:val="000000"/>
          <w:sz w:val="28"/>
        </w:rPr>
        <w:t>
      Құрылыс бояулары сақталған жиын элементтерінде қалдық қалыңдықтарын өлшеуге тыйым салынады.</w:t>
      </w:r>
    </w:p>
    <w:bookmarkEnd w:id="2171"/>
    <w:bookmarkStart w:name="z2176" w:id="2172"/>
    <w:p>
      <w:pPr>
        <w:spacing w:after="0"/>
        <w:ind w:left="0"/>
        <w:jc w:val="both"/>
      </w:pPr>
      <w:r>
        <w:rPr>
          <w:rFonts w:ascii="Times New Roman"/>
          <w:b w:val="false"/>
          <w:i w:val="false"/>
          <w:color w:val="000000"/>
          <w:sz w:val="28"/>
        </w:rPr>
        <w:t>
      29. Егер сыртқы қарауда полособульба байланысының маңызды тозуы анықталса, онда қалдық жарма аумағы таразылы әдіспен анықталады.</w:t>
      </w:r>
    </w:p>
    <w:bookmarkEnd w:id="2172"/>
    <w:bookmarkStart w:name="z2177" w:id="2173"/>
    <w:p>
      <w:pPr>
        <w:spacing w:after="0"/>
        <w:ind w:left="0"/>
        <w:jc w:val="both"/>
      </w:pPr>
      <w:r>
        <w:rPr>
          <w:rFonts w:ascii="Times New Roman"/>
          <w:b w:val="false"/>
          <w:i w:val="false"/>
          <w:color w:val="000000"/>
          <w:sz w:val="28"/>
        </w:rPr>
        <w:t>
      Бұл үшін полособульбаның аймпайдаланған кеседі, осындай есеппен қаптаманы бөліп өңдеуден кейін станкіден өлшемі ұзындығы бойынша 200 мм және биіктігі бойынша (</w:t>
      </w:r>
      <w:r>
        <w:rPr>
          <w:rFonts w:ascii="Times New Roman"/>
          <w:b w:val="false"/>
          <w:i/>
          <w:color w:val="000000"/>
          <w:sz w:val="28"/>
        </w:rPr>
        <w:t>h</w:t>
      </w:r>
      <w:r>
        <w:rPr>
          <w:rFonts w:ascii="Times New Roman"/>
          <w:b w:val="false"/>
          <w:i w:val="false"/>
          <w:color w:val="000000"/>
          <w:sz w:val="28"/>
        </w:rPr>
        <w:t xml:space="preserve"> - 20) мм, мұндағы </w:t>
      </w:r>
      <w:r>
        <w:rPr>
          <w:rFonts w:ascii="Times New Roman"/>
          <w:b w:val="false"/>
          <w:i/>
          <w:color w:val="000000"/>
          <w:sz w:val="28"/>
        </w:rPr>
        <w:t>h</w:t>
      </w:r>
      <w:r>
        <w:rPr>
          <w:rFonts w:ascii="Times New Roman"/>
          <w:b w:val="false"/>
          <w:i w:val="false"/>
          <w:color w:val="000000"/>
          <w:sz w:val="28"/>
        </w:rPr>
        <w:t xml:space="preserve"> – полособульбаның алғашқы биіктігі үлгісін алу.</w:t>
      </w:r>
    </w:p>
    <w:bookmarkEnd w:id="2173"/>
    <w:p>
      <w:pPr>
        <w:spacing w:after="0"/>
        <w:ind w:left="0"/>
        <w:jc w:val="both"/>
      </w:pPr>
      <w:r>
        <w:rPr>
          <w:rFonts w:ascii="Times New Roman"/>
          <w:b w:val="false"/>
          <w:i w:val="false"/>
          <w:color w:val="000000"/>
          <w:sz w:val="28"/>
        </w:rPr>
        <w:t>
      Тазартудан кейін үлгі өлшенеді.</w:t>
      </w:r>
    </w:p>
    <w:p>
      <w:pPr>
        <w:spacing w:after="0"/>
        <w:ind w:left="0"/>
        <w:jc w:val="both"/>
      </w:pPr>
      <w:r>
        <w:rPr>
          <w:rFonts w:ascii="Times New Roman"/>
          <w:b w:val="false"/>
          <w:i w:val="false"/>
          <w:color w:val="000000"/>
          <w:sz w:val="28"/>
        </w:rPr>
        <w:t xml:space="preserve">
      Полособульба қимасының қалдық қалыңдығының </w:t>
      </w:r>
      <w:r>
        <w:rPr>
          <w:rFonts w:ascii="Times New Roman"/>
          <w:b w:val="false"/>
          <w:i/>
          <w:color w:val="000000"/>
          <w:sz w:val="28"/>
        </w:rPr>
        <w:t>К</w:t>
      </w:r>
      <w:r>
        <w:rPr>
          <w:rFonts w:ascii="Times New Roman"/>
          <w:b w:val="false"/>
          <w:i w:val="false"/>
          <w:color w:val="000000"/>
          <w:vertAlign w:val="subscript"/>
        </w:rPr>
        <w:t xml:space="preserve">қалд </w:t>
      </w:r>
      <w:r>
        <w:rPr>
          <w:rFonts w:ascii="Times New Roman"/>
          <w:b w:val="false"/>
          <w:i w:val="false"/>
          <w:color w:val="000000"/>
          <w:sz w:val="28"/>
        </w:rPr>
        <w:t>қима теориясының ауданына қатынасы мынадай формула бойынша анықталады: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bscript"/>
        </w:rPr>
        <w:t>қалд</w:t>
      </w:r>
      <w:r>
        <w:rPr>
          <w:rFonts w:ascii="Times New Roman"/>
          <w:b w:val="false"/>
          <w:i w:val="false"/>
          <w:color w:val="000000"/>
          <w:sz w:val="28"/>
        </w:rPr>
        <w:t xml:space="preserve"> = </w:t>
      </w:r>
      <w:r>
        <w:rPr>
          <w:rFonts w:ascii="Times New Roman"/>
          <w:b w:val="false"/>
          <w:i/>
          <w:color w:val="000000"/>
          <w:sz w:val="28"/>
        </w:rPr>
        <w:t>М</w:t>
      </w:r>
      <w:r>
        <w:rPr>
          <w:rFonts w:ascii="Times New Roman"/>
          <w:b w:val="false"/>
          <w:i w:val="false"/>
          <w:color w:val="000000"/>
          <w:vertAlign w:val="subscript"/>
        </w:rPr>
        <w:t>из</w:t>
      </w:r>
      <w:r>
        <w:rPr>
          <w:rFonts w:ascii="Times New Roman"/>
          <w:b w:val="false"/>
          <w:i w:val="false"/>
          <w:color w:val="000000"/>
          <w:sz w:val="28"/>
        </w:rPr>
        <w:t>/</w:t>
      </w:r>
      <w:r>
        <w:rPr>
          <w:rFonts w:ascii="Times New Roman"/>
          <w:b w:val="false"/>
          <w:i/>
          <w:color w:val="000000"/>
          <w:sz w:val="28"/>
        </w:rPr>
        <w:t>М</w:t>
      </w:r>
      <w:r>
        <w:rPr>
          <w:rFonts w:ascii="Times New Roman"/>
          <w:b w:val="false"/>
          <w:i w:val="false"/>
          <w:color w:val="000000"/>
          <w:vertAlign w:val="subscript"/>
        </w:rPr>
        <w:t xml:space="preserve">m </w:t>
      </w:r>
      <w:r>
        <w:rPr>
          <w:rFonts w:ascii="Times New Roman"/>
          <w:b w:val="false"/>
          <w:i w:val="false"/>
          <w:color w:val="000000"/>
          <w:vertAlign w:val="subscript"/>
        </w:rPr>
        <w:t xml:space="preserve">                            </w:t>
      </w:r>
      <w:r>
        <w:rPr>
          <w:rFonts w:ascii="Times New Roman"/>
          <w:b w:val="false"/>
          <w:i w:val="false"/>
          <w:color w:val="000000"/>
          <w:sz w:val="28"/>
        </w:rPr>
        <w:t>(5)</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Ми</w:t>
      </w:r>
      <w:r>
        <w:rPr>
          <w:rFonts w:ascii="Times New Roman"/>
          <w:b w:val="false"/>
          <w:i w:val="false"/>
          <w:color w:val="000000"/>
          <w:vertAlign w:val="subscript"/>
        </w:rPr>
        <w:t>з</w:t>
      </w:r>
      <w:r>
        <w:rPr>
          <w:rFonts w:ascii="Times New Roman"/>
          <w:b w:val="false"/>
          <w:i w:val="false"/>
          <w:color w:val="000000"/>
          <w:sz w:val="28"/>
        </w:rPr>
        <w:t xml:space="preserve"> — кемдігі 3 г кем анықталатын нұсқа салмағы, 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bscript"/>
        </w:rPr>
        <w:t>m</w:t>
      </w:r>
      <w:r>
        <w:rPr>
          <w:rFonts w:ascii="Times New Roman"/>
          <w:b w:val="false"/>
          <w:i w:val="false"/>
          <w:color w:val="000000"/>
          <w:sz w:val="28"/>
        </w:rPr>
        <w:t xml:space="preserve"> — биіктігі 20 мм төмендетілген ұзындығы 200 мм полособульбаның теориялық салмағы осы Қағиданың 4-қосымшасы 1-қосымшасына сәйкес.</w:t>
      </w:r>
    </w:p>
    <w:bookmarkStart w:name="z2178" w:id="2174"/>
    <w:p>
      <w:pPr>
        <w:spacing w:after="0"/>
        <w:ind w:left="0"/>
        <w:jc w:val="left"/>
      </w:pPr>
      <w:r>
        <w:rPr>
          <w:rFonts w:ascii="Times New Roman"/>
          <w:b/>
          <w:i w:val="false"/>
          <w:color w:val="000000"/>
        </w:rPr>
        <w:t xml:space="preserve"> 3. Қалдық деформациясы бойынша кеме корпусының техникалық жай-күйін анықтау</w:t>
      </w:r>
    </w:p>
    <w:bookmarkEnd w:id="2174"/>
    <w:bookmarkStart w:name="z2179" w:id="2175"/>
    <w:p>
      <w:pPr>
        <w:spacing w:after="0"/>
        <w:ind w:left="0"/>
        <w:jc w:val="both"/>
      </w:pPr>
      <w:r>
        <w:rPr>
          <w:rFonts w:ascii="Times New Roman"/>
          <w:b w:val="false"/>
          <w:i w:val="false"/>
          <w:color w:val="000000"/>
          <w:sz w:val="28"/>
        </w:rPr>
        <w:t>
      30. Жаншылу жиынымен табақтардың жергілікті қалдық деформациясы үш нормалау параметрлерімен бағаланады:</w:t>
      </w:r>
    </w:p>
    <w:bookmarkEnd w:id="2175"/>
    <w:bookmarkStart w:name="z2180" w:id="2176"/>
    <w:p>
      <w:pPr>
        <w:spacing w:after="0"/>
        <w:ind w:left="0"/>
        <w:jc w:val="both"/>
      </w:pPr>
      <w:r>
        <w:rPr>
          <w:rFonts w:ascii="Times New Roman"/>
          <w:b w:val="false"/>
          <w:i w:val="false"/>
          <w:color w:val="000000"/>
          <w:sz w:val="28"/>
        </w:rPr>
        <w:t xml:space="preserve">
      1) Палуба мен түпке бөлек корпус ені бойынша </w:t>
      </w:r>
    </w:p>
    <w:bookmarkEnd w:id="2176"/>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color w:val="000000"/>
          <w:sz w:val="28"/>
        </w:rPr>
        <w:t xml:space="preserve">b/В </w:t>
      </w:r>
      <w:r>
        <w:rPr>
          <w:rFonts w:ascii="Times New Roman"/>
          <w:b w:val="false"/>
          <w:i w:val="false"/>
          <w:color w:val="000000"/>
          <w:sz w:val="28"/>
        </w:rPr>
        <w:t xml:space="preserve">жаншылудың таралу дәрежесі немесе әрбір борт үшін бөлек кеме бортының биіктігі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color w:val="000000"/>
          <w:sz w:val="28"/>
        </w:rPr>
        <w:t xml:space="preserve">h/H </w:t>
      </w:r>
      <w:r>
        <w:rPr>
          <w:rFonts w:ascii="Times New Roman"/>
          <w:b w:val="false"/>
          <w:i w:val="false"/>
          <w:color w:val="000000"/>
          <w:sz w:val="28"/>
        </w:rPr>
        <w:t xml:space="preserve">бойынша осы Қағиданың 25-қосымшасына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 сондай-ақ борт биіктігі бойынша нормалау жеңіл ерітілген кемелер үшін ғана жүргізіледі;</w:t>
      </w:r>
      <w:r>
        <w:br/>
      </w:r>
      <w:r>
        <w:rPr>
          <w:rFonts w:ascii="Times New Roman"/>
          <w:b w:val="false"/>
          <w:i w:val="false"/>
          <w:color w:val="000000"/>
          <w:sz w:val="28"/>
        </w:rPr>
        <w:t>
</w:t>
      </w:r>
    </w:p>
    <w:bookmarkStart w:name="z2182" w:id="2177"/>
    <w:p>
      <w:pPr>
        <w:spacing w:after="0"/>
        <w:ind w:left="0"/>
        <w:jc w:val="both"/>
      </w:pPr>
      <w:r>
        <w:rPr>
          <w:rFonts w:ascii="Times New Roman"/>
          <w:b w:val="false"/>
          <w:i w:val="false"/>
          <w:color w:val="000000"/>
          <w:sz w:val="28"/>
        </w:rPr>
        <w:t xml:space="preserve">
      2) жаншылудың иілімі </w:t>
      </w:r>
      <w:r>
        <w:rPr>
          <w:rFonts w:ascii="Times New Roman"/>
          <w:b w:val="false"/>
          <w:i/>
          <w:color w:val="000000"/>
          <w:sz w:val="28"/>
        </w:rPr>
        <w:t xml:space="preserve">f </w:t>
      </w:r>
      <w:r>
        <w:rPr>
          <w:rFonts w:ascii="Times New Roman"/>
          <w:b w:val="false"/>
          <w:i w:val="false"/>
          <w:color w:val="000000"/>
          <w:sz w:val="28"/>
        </w:rPr>
        <w:t>ең көп болатын көрсеткіш бойынша;</w:t>
      </w:r>
    </w:p>
    <w:bookmarkEnd w:id="2177"/>
    <w:bookmarkStart w:name="z2183" w:id="2178"/>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f </w:t>
      </w:r>
      <w:r>
        <w:rPr>
          <w:rFonts w:ascii="Times New Roman"/>
          <w:b w:val="false"/>
          <w:i w:val="false"/>
          <w:color w:val="000000"/>
          <w:sz w:val="28"/>
        </w:rPr>
        <w:t xml:space="preserve">жоспарда ең кіші өлшеміне жаншылу иілімінің </w:t>
      </w:r>
      <w:r>
        <w:rPr>
          <w:rFonts w:ascii="Times New Roman"/>
          <w:b w:val="false"/>
          <w:i/>
          <w:color w:val="000000"/>
          <w:sz w:val="28"/>
        </w:rPr>
        <w:t xml:space="preserve">f </w:t>
      </w:r>
      <w:r>
        <w:rPr>
          <w:rFonts w:ascii="Times New Roman"/>
          <w:b w:val="false"/>
          <w:i w:val="false"/>
          <w:color w:val="000000"/>
          <w:sz w:val="28"/>
        </w:rPr>
        <w:t xml:space="preserve">көрсеткішіне қатысты, сонымен қатар, ол үшін </w:t>
      </w:r>
      <w:r>
        <w:rPr>
          <w:rFonts w:ascii="Times New Roman"/>
          <w:b w:val="false"/>
          <w:i/>
          <w:color w:val="000000"/>
          <w:sz w:val="28"/>
        </w:rPr>
        <w:t xml:space="preserve">f/l </w:t>
      </w:r>
      <w:r>
        <w:rPr>
          <w:rFonts w:ascii="Times New Roman"/>
          <w:b w:val="false"/>
          <w:i w:val="false"/>
          <w:color w:val="000000"/>
          <w:sz w:val="28"/>
        </w:rPr>
        <w:t>қатынасы, Қағидада көрсетілген ақырғы мағынасын асырса кемені пайдалануға тыйым салынады.</w:t>
      </w:r>
    </w:p>
    <w:bookmarkEnd w:id="2178"/>
    <w:bookmarkStart w:name="z2186" w:id="2179"/>
    <w:p>
      <w:pPr>
        <w:spacing w:after="0"/>
        <w:ind w:left="0"/>
        <w:jc w:val="both"/>
      </w:pPr>
      <w:r>
        <w:rPr>
          <w:rFonts w:ascii="Times New Roman"/>
          <w:b w:val="false"/>
          <w:i w:val="false"/>
          <w:color w:val="000000"/>
          <w:sz w:val="28"/>
        </w:rPr>
        <w:t>
      31. Иілім көрсеткішінің мағынасын ең көп майысқан жеріндегі түрі өзгерген жиынды қимада өлшеу қажет.</w:t>
      </w:r>
    </w:p>
    <w:bookmarkEnd w:id="2179"/>
    <w:p>
      <w:pPr>
        <w:spacing w:after="0"/>
        <w:ind w:left="0"/>
        <w:jc w:val="both"/>
      </w:pPr>
      <w:r>
        <w:rPr>
          <w:rFonts w:ascii="Times New Roman"/>
          <w:b w:val="false"/>
          <w:i w:val="false"/>
          <w:color w:val="000000"/>
          <w:sz w:val="28"/>
        </w:rPr>
        <w:t>
      f/l қатынасы жаншылудың "бір салыңдылығы". Ол аса жоғарылаған сайын, әсіресе осы аймақта қаптама мен жиынтық аса өзгертілген және бұдан әрі пайдалану үшін жиын мен қаптама ажырауы мүмкін.</w:t>
      </w:r>
    </w:p>
    <w:bookmarkStart w:name="z2187" w:id="2180"/>
    <w:p>
      <w:pPr>
        <w:spacing w:after="0"/>
        <w:ind w:left="0"/>
        <w:jc w:val="both"/>
      </w:pPr>
      <w:r>
        <w:rPr>
          <w:rFonts w:ascii="Times New Roman"/>
          <w:b w:val="false"/>
          <w:i w:val="false"/>
          <w:color w:val="000000"/>
          <w:sz w:val="28"/>
        </w:rPr>
        <w:t>
      32. Кеме жиынының аралығынан рамалық сияқты және бос аралықтар деп түсінеді.</w:t>
      </w:r>
    </w:p>
    <w:bookmarkEnd w:id="2180"/>
    <w:bookmarkStart w:name="z2188" w:id="2181"/>
    <w:p>
      <w:pPr>
        <w:spacing w:after="0"/>
        <w:ind w:left="0"/>
        <w:jc w:val="both"/>
      </w:pPr>
      <w:r>
        <w:rPr>
          <w:rFonts w:ascii="Times New Roman"/>
          <w:b w:val="false"/>
          <w:i w:val="false"/>
          <w:color w:val="000000"/>
          <w:sz w:val="28"/>
        </w:rPr>
        <w:t>
      Көлденең жүйеде кеме жиынтығының аралықтары арасындағы арақашықтықты – шпация, ал бойлық бойынша бойлық қабырғалар арасындағы арақашықтық, яғни кемелік жиын аралықтары арасындағы арақашықтық әрқашан тілімнің кіші бетінің көлеміне тең.</w:t>
      </w:r>
    </w:p>
    <w:bookmarkEnd w:id="2181"/>
    <w:bookmarkStart w:name="z2189" w:id="2182"/>
    <w:p>
      <w:pPr>
        <w:spacing w:after="0"/>
        <w:ind w:left="0"/>
        <w:jc w:val="both"/>
      </w:pPr>
      <w:r>
        <w:rPr>
          <w:rFonts w:ascii="Times New Roman"/>
          <w:b w:val="false"/>
          <w:i w:val="false"/>
          <w:color w:val="000000"/>
          <w:sz w:val="28"/>
        </w:rPr>
        <w:t>
      Кеңірдекше қатару мен шығанақтың нормалары бойлық және көлденең жүйелер жиыны үшін біркелкі болады.</w:t>
      </w:r>
    </w:p>
    <w:bookmarkEnd w:id="2182"/>
    <w:bookmarkStart w:name="z2190" w:id="2183"/>
    <w:p>
      <w:pPr>
        <w:spacing w:after="0"/>
        <w:ind w:left="0"/>
        <w:jc w:val="both"/>
      </w:pPr>
      <w:r>
        <w:rPr>
          <w:rFonts w:ascii="Times New Roman"/>
          <w:b w:val="false"/>
          <w:i w:val="false"/>
          <w:color w:val="000000"/>
          <w:sz w:val="28"/>
        </w:rPr>
        <w:t xml:space="preserve">
      33. Осы Қағидаға 25-қосымшадағы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қалдық деформацияны (кеңірдекше қатару, шығанақ, жаншылу) өлшеуді арнайы шығанақ өлшеуішпен немесе сызықшамен, үлгі қимамен, метрмен орындау керек. Қалдық деформациялық иілім көрсеткіші кемдігі - 2 мм, жаншылу аралығының кемдігі - 0,1 м кем болып өлшенеді.</w:t>
      </w:r>
    </w:p>
    <w:bookmarkEnd w:id="2183"/>
    <w:bookmarkStart w:name="z2191" w:id="2184"/>
    <w:p>
      <w:pPr>
        <w:spacing w:after="0"/>
        <w:ind w:left="0"/>
        <w:jc w:val="both"/>
      </w:pPr>
      <w:r>
        <w:rPr>
          <w:rFonts w:ascii="Times New Roman"/>
          <w:b w:val="false"/>
          <w:i w:val="false"/>
          <w:color w:val="000000"/>
          <w:sz w:val="28"/>
        </w:rPr>
        <w:t xml:space="preserve">
      34. Жаншылу, шығанақ және кеңірдекше қатарудың ақауын табу кезінде табылған барлық ақаулардың өлшенген параметрлерін осы Қағиданың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нормалармен салыстыру негізінде қалдық деформация бойынша корпустың техникалық күйі жөніндегі қорытынды жасалады.</w:t>
      </w:r>
    </w:p>
    <w:bookmarkEnd w:id="2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25-қосымшасына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861"/>
        <w:gridCol w:w="861"/>
        <w:gridCol w:w="861"/>
        <w:gridCol w:w="861"/>
        <w:gridCol w:w="861"/>
        <w:gridCol w:w="861"/>
        <w:gridCol w:w="1086"/>
        <w:gridCol w:w="1086"/>
        <w:gridCol w:w="1087"/>
        <w:gridCol w:w="1087"/>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Полособульба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200х(</w:t>
            </w:r>
            <w:r>
              <w:rPr>
                <w:rFonts w:ascii="Times New Roman"/>
                <w:b w:val="false"/>
                <w:i/>
                <w:color w:val="000000"/>
                <w:sz w:val="20"/>
              </w:rPr>
              <w:t>h</w:t>
            </w:r>
            <w:r>
              <w:rPr>
                <w:rFonts w:ascii="Times New Roman"/>
                <w:b w:val="false"/>
                <w:i w:val="false"/>
                <w:color w:val="000000"/>
                <w:sz w:val="20"/>
              </w:rPr>
              <w:t>-20) мм өлшемді полособульбаның теориялық салмағы, г</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25-қосымшасына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Корпус жаншылуы  </w:t>
      </w:r>
    </w:p>
    <w:p>
      <w:pPr>
        <w:spacing w:after="0"/>
        <w:ind w:left="0"/>
        <w:jc w:val="both"/>
      </w:pPr>
      <w:r>
        <w:drawing>
          <wp:inline distT="0" distB="0" distL="0" distR="0">
            <wp:extent cx="30480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0" cy="245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25-қосымшасына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Кеңірдекше  </w:t>
      </w:r>
    </w:p>
    <w:p>
      <w:pPr>
        <w:spacing w:after="0"/>
        <w:ind w:left="0"/>
        <w:jc w:val="both"/>
      </w:pPr>
      <w:r>
        <w:drawing>
          <wp:inline distT="0" distB="0" distL="0" distR="0">
            <wp:extent cx="23876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387600" cy="1879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25-қосымшасына</w:t>
            </w:r>
            <w:r>
              <w:br/>
            </w:r>
            <w:r>
              <w:rPr>
                <w:rFonts w:ascii="Times New Roman"/>
                <w:b w:val="false"/>
                <w:i w:val="false"/>
                <w:color w:val="000000"/>
                <w:sz w:val="20"/>
              </w:rPr>
              <w:t>4-қосымша</w:t>
            </w:r>
          </w:p>
        </w:tc>
      </w:tr>
    </w:tbl>
    <w:bookmarkStart w:name="z2195" w:id="2185"/>
    <w:p>
      <w:pPr>
        <w:spacing w:after="0"/>
        <w:ind w:left="0"/>
        <w:jc w:val="left"/>
      </w:pPr>
      <w:r>
        <w:rPr>
          <w:rFonts w:ascii="Times New Roman"/>
          <w:b/>
          <w:i w:val="false"/>
          <w:color w:val="000000"/>
        </w:rPr>
        <w:t xml:space="preserve"> Шығанақ  </w:t>
      </w:r>
    </w:p>
    <w:bookmarkEnd w:id="2185"/>
    <w:p>
      <w:pPr>
        <w:spacing w:after="0"/>
        <w:ind w:left="0"/>
        <w:jc w:val="both"/>
      </w:pPr>
      <w:r>
        <w:drawing>
          <wp:inline distT="0" distB="0" distL="0" distR="0">
            <wp:extent cx="23114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11400" cy="1676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25-қосымшасына</w:t>
            </w:r>
            <w:r>
              <w:br/>
            </w:r>
            <w:r>
              <w:rPr>
                <w:rFonts w:ascii="Times New Roman"/>
                <w:b w:val="false"/>
                <w:i w:val="false"/>
                <w:color w:val="000000"/>
                <w:sz w:val="20"/>
              </w:rPr>
              <w:t>5-қосымша</w:t>
            </w:r>
          </w:p>
        </w:tc>
      </w:tr>
    </w:tbl>
    <w:bookmarkStart w:name="z2197" w:id="2186"/>
    <w:p>
      <w:pPr>
        <w:spacing w:after="0"/>
        <w:ind w:left="0"/>
        <w:jc w:val="left"/>
      </w:pPr>
      <w:r>
        <w:rPr>
          <w:rFonts w:ascii="Times New Roman"/>
          <w:b/>
          <w:i w:val="false"/>
          <w:color w:val="000000"/>
        </w:rPr>
        <w:t xml:space="preserve"> Жаншылу  </w:t>
      </w:r>
    </w:p>
    <w:bookmarkEnd w:id="2186"/>
    <w:p>
      <w:pPr>
        <w:spacing w:after="0"/>
        <w:ind w:left="0"/>
        <w:jc w:val="both"/>
      </w:pPr>
      <w:r>
        <w:drawing>
          <wp:inline distT="0" distB="0" distL="0" distR="0">
            <wp:extent cx="21844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84400" cy="1816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26-қосымша</w:t>
            </w:r>
          </w:p>
        </w:tc>
      </w:tr>
    </w:tbl>
    <w:bookmarkStart w:name="z2199" w:id="2187"/>
    <w:p>
      <w:pPr>
        <w:spacing w:after="0"/>
        <w:ind w:left="0"/>
        <w:jc w:val="left"/>
      </w:pPr>
      <w:r>
        <w:rPr>
          <w:rFonts w:ascii="Times New Roman"/>
          <w:b/>
          <w:i w:val="false"/>
          <w:color w:val="000000"/>
        </w:rPr>
        <w:t xml:space="preserve"> Есептеу әдісімен пайдаланудағы кемелер корпустарының техникалық жай-күйін анықтау</w:t>
      </w:r>
      <w:r>
        <w:br/>
      </w:r>
      <w:r>
        <w:rPr>
          <w:rFonts w:ascii="Times New Roman"/>
          <w:b/>
          <w:i w:val="false"/>
          <w:color w:val="000000"/>
        </w:rPr>
        <w:t>1. Жалпы ережелер</w:t>
      </w:r>
    </w:p>
    <w:bookmarkEnd w:id="2187"/>
    <w:bookmarkStart w:name="z2201" w:id="2188"/>
    <w:p>
      <w:pPr>
        <w:spacing w:after="0"/>
        <w:ind w:left="0"/>
        <w:jc w:val="both"/>
      </w:pPr>
      <w:r>
        <w:rPr>
          <w:rFonts w:ascii="Times New Roman"/>
          <w:b w:val="false"/>
          <w:i w:val="false"/>
          <w:color w:val="000000"/>
          <w:sz w:val="28"/>
        </w:rPr>
        <w:t>
      1. Осы Нұсқау есептеу әдісімен пайдаланудағы кемелер корпустарының техникалық жай-күйін анықтау (бұдан әрі – Нұсқау), сондай-ақ осы Қағидасының 199-тармағына сәйкес бір жобадағы кемелер сериясын тозу нормалары мен қалдық деформациясын есептеу үшін арналған.</w:t>
      </w:r>
    </w:p>
    <w:bookmarkEnd w:id="2188"/>
    <w:bookmarkStart w:name="z2202" w:id="2189"/>
    <w:p>
      <w:pPr>
        <w:spacing w:after="0"/>
        <w:ind w:left="0"/>
        <w:jc w:val="both"/>
      </w:pPr>
      <w:r>
        <w:rPr>
          <w:rFonts w:ascii="Times New Roman"/>
          <w:b w:val="false"/>
          <w:i w:val="false"/>
          <w:color w:val="000000"/>
          <w:sz w:val="28"/>
        </w:rPr>
        <w:t>
      2. Нұсқау осы Қағиданың 197-тармағына сәйкес кемелердің I-тобына жататын корпустарының техникалық жай-күйін анықтау үшін қолданылады.</w:t>
      </w:r>
    </w:p>
    <w:bookmarkEnd w:id="2189"/>
    <w:bookmarkStart w:name="z2203" w:id="2190"/>
    <w:p>
      <w:pPr>
        <w:spacing w:after="0"/>
        <w:ind w:left="0"/>
        <w:jc w:val="both"/>
      </w:pPr>
      <w:r>
        <w:rPr>
          <w:rFonts w:ascii="Times New Roman"/>
          <w:b w:val="false"/>
          <w:i w:val="false"/>
          <w:color w:val="000000"/>
          <w:sz w:val="28"/>
        </w:rPr>
        <w:t>
      3. 2-тармақта көрсетілмеген кемелерге арналған осы қосымшаны колдануға Кеме қатынасының тіркелімінің келісімімен рұқсат етіледі.</w:t>
      </w:r>
    </w:p>
    <w:bookmarkEnd w:id="2190"/>
    <w:bookmarkStart w:name="z2204" w:id="2191"/>
    <w:p>
      <w:pPr>
        <w:spacing w:after="0"/>
        <w:ind w:left="0"/>
        <w:jc w:val="both"/>
      </w:pPr>
      <w:r>
        <w:rPr>
          <w:rFonts w:ascii="Times New Roman"/>
          <w:b w:val="false"/>
          <w:i w:val="false"/>
          <w:color w:val="000000"/>
          <w:sz w:val="28"/>
        </w:rPr>
        <w:t>
      4. Кеме корпусының техникалық жай-күйі қор беріктіктің нормативтік мағынасына көбейтіліп корпустың ақырғы сәтін есепті майысу сәтімен салыстыру нәтижесі бойынша анықталады.</w:t>
      </w:r>
    </w:p>
    <w:bookmarkEnd w:id="2191"/>
    <w:bookmarkStart w:name="z2205" w:id="2192"/>
    <w:p>
      <w:pPr>
        <w:spacing w:after="0"/>
        <w:ind w:left="0"/>
        <w:jc w:val="both"/>
      </w:pPr>
      <w:r>
        <w:rPr>
          <w:rFonts w:ascii="Times New Roman"/>
          <w:b w:val="false"/>
          <w:i w:val="false"/>
          <w:color w:val="000000"/>
          <w:sz w:val="28"/>
        </w:rPr>
        <w:t>
      5. Бір жобадағы кеме корпустарының қалдық қалыңдығы мен деформация параметрлерінің мүмкін болатын мағынасының нормативтерін жасау кезінде болуы мүмкін ақау комбинациясының (тозу мен деформацияларын) параметрлерінен корпустың ақырғы сәтінің тәуелділігін анықтау мақсатымен есептеу сериясы орындалады.</w:t>
      </w:r>
    </w:p>
    <w:bookmarkEnd w:id="2192"/>
    <w:bookmarkStart w:name="z2206" w:id="2193"/>
    <w:p>
      <w:pPr>
        <w:spacing w:after="0"/>
        <w:ind w:left="0"/>
        <w:jc w:val="both"/>
      </w:pPr>
      <w:r>
        <w:rPr>
          <w:rFonts w:ascii="Times New Roman"/>
          <w:b w:val="false"/>
          <w:i w:val="false"/>
          <w:color w:val="000000"/>
          <w:sz w:val="28"/>
        </w:rPr>
        <w:t>
      6. Корпустардың техникалық жай-күйін есептеу тәсілімен анықтау үшін мынаны ескере отырып әзірленеді:</w:t>
      </w:r>
    </w:p>
    <w:bookmarkEnd w:id="2193"/>
    <w:bookmarkStart w:name="z2207" w:id="2194"/>
    <w:p>
      <w:pPr>
        <w:spacing w:after="0"/>
        <w:ind w:left="0"/>
        <w:jc w:val="both"/>
      </w:pPr>
      <w:r>
        <w:rPr>
          <w:rFonts w:ascii="Times New Roman"/>
          <w:b w:val="false"/>
          <w:i w:val="false"/>
          <w:color w:val="000000"/>
          <w:sz w:val="28"/>
        </w:rPr>
        <w:t>
      1) нақты кеме корпусының техникалық жай-күйін есептеу тәсілімен анықтау кезінде инспекцияға осы Нұсқаудың 3-тарауына сәйкес орындалған ақау табу актісі мен есептер ұсынылады.</w:t>
      </w:r>
    </w:p>
    <w:bookmarkEnd w:id="2194"/>
    <w:bookmarkStart w:name="z2208" w:id="2195"/>
    <w:p>
      <w:pPr>
        <w:spacing w:after="0"/>
        <w:ind w:left="0"/>
        <w:jc w:val="both"/>
      </w:pPr>
      <w:r>
        <w:rPr>
          <w:rFonts w:ascii="Times New Roman"/>
          <w:b w:val="false"/>
          <w:i w:val="false"/>
          <w:color w:val="000000"/>
          <w:sz w:val="28"/>
        </w:rPr>
        <w:t>
      2) Кеме қатынасы тіркелімінің есебінде тұрған бір жобадағы кемелер сериясы үшін байланыстардың тозуы мен қалдық деформациясының нормативтерін жасау кезінде осы нұсқауларға сәйкес корпустың жалпы беріктілігі талаптарымен анықталған есеп нормативтері, сондай-ақ осы кемелер сериясы үшін өзгеріссіз қалатын осы Қағиданың нормативтері қоса берілетін нормативтерді есептеу нәтижесі нұсқаулық хат түрінде рәсімделеді.</w:t>
      </w:r>
    </w:p>
    <w:bookmarkEnd w:id="2195"/>
    <w:bookmarkStart w:name="z2209" w:id="2196"/>
    <w:p>
      <w:pPr>
        <w:spacing w:after="0"/>
        <w:ind w:left="0"/>
        <w:jc w:val="both"/>
      </w:pPr>
      <w:r>
        <w:rPr>
          <w:rFonts w:ascii="Times New Roman"/>
          <w:b w:val="false"/>
          <w:i w:val="false"/>
          <w:color w:val="000000"/>
          <w:sz w:val="28"/>
        </w:rPr>
        <w:t>
      Нұсқаулық хат осы жобада есепте тұрған кемелер Кеме қатынасының тіркелімі қызметкерімен бекітіледі;</w:t>
      </w:r>
    </w:p>
    <w:bookmarkEnd w:id="2196"/>
    <w:bookmarkStart w:name="z2210" w:id="2197"/>
    <w:p>
      <w:pPr>
        <w:spacing w:after="0"/>
        <w:ind w:left="0"/>
        <w:jc w:val="both"/>
      </w:pPr>
      <w:r>
        <w:rPr>
          <w:rFonts w:ascii="Times New Roman"/>
          <w:b w:val="false"/>
          <w:i w:val="false"/>
          <w:color w:val="000000"/>
          <w:sz w:val="28"/>
        </w:rPr>
        <w:t>
      3) Нұсқаулық хат бірнеше Кеме қатынасының тіркелімі аймақ қызметкерлерінің есепте тұрған бір жобадағы кемелер сериясы үшін корпустардың тозуы мен қалдық деформациясының рұқсат етілген мәндерімен есептеу нормативтері, осы Нұсқаудың 6-тармағының 2) тармақшасына ұқсас жасалған Кеме қатынасының тіркелімімен бекітіледі.</w:t>
      </w:r>
    </w:p>
    <w:bookmarkEnd w:id="2197"/>
    <w:bookmarkStart w:name="z2211" w:id="2198"/>
    <w:p>
      <w:pPr>
        <w:spacing w:after="0"/>
        <w:ind w:left="0"/>
        <w:jc w:val="left"/>
      </w:pPr>
      <w:r>
        <w:rPr>
          <w:rFonts w:ascii="Times New Roman"/>
          <w:b/>
          <w:i w:val="false"/>
          <w:color w:val="000000"/>
        </w:rPr>
        <w:t xml:space="preserve"> 2. Корпус ақауларын нормалау параметрлері</w:t>
      </w:r>
    </w:p>
    <w:bookmarkEnd w:id="2198"/>
    <w:bookmarkStart w:name="z2212" w:id="2199"/>
    <w:p>
      <w:pPr>
        <w:spacing w:after="0"/>
        <w:ind w:left="0"/>
        <w:jc w:val="both"/>
      </w:pPr>
      <w:r>
        <w:rPr>
          <w:rFonts w:ascii="Times New Roman"/>
          <w:b w:val="false"/>
          <w:i w:val="false"/>
          <w:color w:val="000000"/>
          <w:sz w:val="28"/>
        </w:rPr>
        <w:t>
      7. Осы Нұсқаудың 5-тармағына сәйкес тозу мен өзгерістер нормативтерін жасау кезінде есеппен кеме ұзындығының орта бөлігінде, яғни мидельшпангоуттан ұшы мен корма 0,35L арақашықтықта орналасқан, қалдық қалыңдықтары мен байланыс деформациясының параметрлері анықталады.</w:t>
      </w:r>
    </w:p>
    <w:bookmarkEnd w:id="2199"/>
    <w:bookmarkStart w:name="z2213" w:id="2200"/>
    <w:p>
      <w:pPr>
        <w:spacing w:after="0"/>
        <w:ind w:left="0"/>
        <w:jc w:val="both"/>
      </w:pPr>
      <w:r>
        <w:rPr>
          <w:rFonts w:ascii="Times New Roman"/>
          <w:b w:val="false"/>
          <w:i w:val="false"/>
          <w:color w:val="000000"/>
          <w:sz w:val="28"/>
        </w:rPr>
        <w:t>
      Кеменің есепті бойлық қималары көрсетілген шектен аса орналасса, онда есептелген параметрлерінің қолдану саласы да лайық кеңейтіледі.</w:t>
      </w:r>
    </w:p>
    <w:bookmarkEnd w:id="2200"/>
    <w:bookmarkStart w:name="z2214" w:id="2201"/>
    <w:p>
      <w:pPr>
        <w:spacing w:after="0"/>
        <w:ind w:left="0"/>
        <w:jc w:val="both"/>
      </w:pPr>
      <w:r>
        <w:rPr>
          <w:rFonts w:ascii="Times New Roman"/>
          <w:b w:val="false"/>
          <w:i w:val="false"/>
          <w:color w:val="000000"/>
          <w:sz w:val="28"/>
        </w:rPr>
        <w:t>
      8. Тозулардың және деформациялардың жекелеген нормативтерін әзірлеу кезінде, байланыстардың, корпустың бір бойлық қималарындағы палуба мен түптердің жаншылуының қосынды ұзындығы (жүктік палубаның кемелік-алаңын қоспағанда), түптегі, палубадағы (кеме-алаңның палубасын қоса) екінші түп төсеміндегі жаншудың майысу жебесінің рұқсат етілген орташа қалдық қалыңдығы, ал палубалардың көлденең жүйелі жиынтығының, түптің және ширстректі белдіктің кемелері үшін - осы құрылымдардағы майысу жебесі белгілененді.</w:t>
      </w:r>
    </w:p>
    <w:bookmarkEnd w:id="2201"/>
    <w:bookmarkStart w:name="z2215" w:id="2202"/>
    <w:p>
      <w:pPr>
        <w:spacing w:after="0"/>
        <w:ind w:left="0"/>
        <w:jc w:val="both"/>
      </w:pPr>
      <w:r>
        <w:rPr>
          <w:rFonts w:ascii="Times New Roman"/>
          <w:b w:val="false"/>
          <w:i w:val="false"/>
          <w:color w:val="000000"/>
          <w:sz w:val="28"/>
        </w:rPr>
        <w:t>
      9. Орташа қалдық қалыңдықтарының және бойлық аралықтардың, борттардың және ішкі борттардың деформацияларының нормативтері жалпы беріктілік есеп негізінде анықталмай, осы Қағидаға сәйкес тағайындалуы мүмкін.</w:t>
      </w:r>
    </w:p>
    <w:bookmarkEnd w:id="2202"/>
    <w:bookmarkStart w:name="z2216" w:id="2203"/>
    <w:p>
      <w:pPr>
        <w:spacing w:after="0"/>
        <w:ind w:left="0"/>
        <w:jc w:val="both"/>
      </w:pPr>
      <w:r>
        <w:rPr>
          <w:rFonts w:ascii="Times New Roman"/>
          <w:b w:val="false"/>
          <w:i w:val="false"/>
          <w:color w:val="000000"/>
          <w:sz w:val="28"/>
        </w:rPr>
        <w:t>
      Мұндай жағдайда рұқсат етілген қалдық қалыңдығы және деформациялардың параметрі бұл конструкцияларда басқа байланыстардың тозулар және деформациялар нормативтерін әзірлеу кезінде жалпы беріктілік есебінде ескеріледі.</w:t>
      </w:r>
    </w:p>
    <w:bookmarkEnd w:id="2203"/>
    <w:bookmarkStart w:name="z2217" w:id="2204"/>
    <w:p>
      <w:pPr>
        <w:spacing w:after="0"/>
        <w:ind w:left="0"/>
        <w:jc w:val="both"/>
      </w:pPr>
      <w:r>
        <w:rPr>
          <w:rFonts w:ascii="Times New Roman"/>
          <w:b w:val="false"/>
          <w:i w:val="false"/>
          <w:color w:val="000000"/>
          <w:sz w:val="28"/>
        </w:rPr>
        <w:t>
      10. Шеттер үшін кеме орта бөлігінің палубасы мен түбі жаншылудың ең шеткі майысудың және палуба төсенішінің кеңірдектелуінің, түп және ширстекті белдіктің қаптамаларының көрсеткіші есептеу нәтижесіне қарамастан, осы Қағиданың 201-тармағында ІІ-топтың кемелерінің шеті үшін белгіленгеннен жоғары қабылдана алмайды.</w:t>
      </w:r>
    </w:p>
    <w:bookmarkEnd w:id="2204"/>
    <w:bookmarkStart w:name="z2218" w:id="2205"/>
    <w:p>
      <w:pPr>
        <w:spacing w:after="0"/>
        <w:ind w:left="0"/>
        <w:jc w:val="both"/>
      </w:pPr>
      <w:r>
        <w:rPr>
          <w:rFonts w:ascii="Times New Roman"/>
          <w:b w:val="false"/>
          <w:i w:val="false"/>
          <w:color w:val="000000"/>
          <w:sz w:val="28"/>
        </w:rPr>
        <w:t>
      11. Есеппен белгіленген рұқсат етілген жаншылудың майысу көрсеткішінде қаптама мен жинақтардың қиратылуына жол берілмейді.</w:t>
      </w:r>
    </w:p>
    <w:bookmarkEnd w:id="2205"/>
    <w:bookmarkStart w:name="z2219" w:id="2206"/>
    <w:p>
      <w:pPr>
        <w:spacing w:after="0"/>
        <w:ind w:left="0"/>
        <w:jc w:val="left"/>
      </w:pPr>
      <w:r>
        <w:rPr>
          <w:rFonts w:ascii="Times New Roman"/>
          <w:b/>
          <w:i w:val="false"/>
          <w:color w:val="000000"/>
        </w:rPr>
        <w:t xml:space="preserve"> 3. Корпустың техникалық жай-күйін анықтау</w:t>
      </w:r>
    </w:p>
    <w:bookmarkEnd w:id="2206"/>
    <w:bookmarkStart w:name="z2220" w:id="2207"/>
    <w:p>
      <w:pPr>
        <w:spacing w:after="0"/>
        <w:ind w:left="0"/>
        <w:jc w:val="both"/>
      </w:pPr>
      <w:r>
        <w:rPr>
          <w:rFonts w:ascii="Times New Roman"/>
          <w:b w:val="false"/>
          <w:i w:val="false"/>
          <w:color w:val="000000"/>
          <w:sz w:val="28"/>
        </w:rPr>
        <w:t>
      12. Корпустың жарамды техникалық жай-күйінде жалпы беріктілік талаптары орындалуы тиіс</w:t>
      </w:r>
    </w:p>
    <w:bookmarkEnd w:id="2207"/>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bscript"/>
        </w:rPr>
        <w:t>пр экс</w:t>
      </w:r>
      <w:r>
        <w:rPr>
          <w:rFonts w:ascii="Times New Roman"/>
          <w:b w:val="false"/>
          <w:i w:val="false"/>
          <w:color w:val="000000"/>
          <w:vertAlign w:val="subscript"/>
        </w:rPr>
        <w:t xml:space="preserve"> </w:t>
      </w:r>
      <w:r>
        <w:rPr>
          <w:rFonts w:ascii="Times New Roman"/>
          <w:b w:val="false"/>
          <w:i w:val="false"/>
          <w:color w:val="000000"/>
          <w:sz w:val="28"/>
          <w:u w:val="single"/>
        </w:rPr>
        <w:t>&gt;</w:t>
      </w:r>
      <w:r>
        <w:rPr>
          <w:rFonts w:ascii="Times New Roman"/>
          <w:b w:val="false"/>
          <w:i/>
          <w:color w:val="000000"/>
          <w:sz w:val="28"/>
        </w:rPr>
        <w:t xml:space="preserve"> K</w:t>
      </w:r>
      <w:r>
        <w:rPr>
          <w:rFonts w:ascii="Times New Roman"/>
          <w:b w:val="false"/>
          <w:i w:val="false"/>
          <w:color w:val="000000"/>
          <w:vertAlign w:val="subscript"/>
        </w:rPr>
        <w:t>годн</w:t>
      </w:r>
      <w:r>
        <w:rPr>
          <w:rFonts w:ascii="Times New Roman"/>
          <w:b w:val="false"/>
          <w:i w:val="false"/>
          <w:color w:val="000000"/>
          <w:sz w:val="28"/>
        </w:rPr>
        <w:t>|М</w:t>
      </w:r>
      <w:r>
        <w:rPr>
          <w:rFonts w:ascii="Times New Roman"/>
          <w:b w:val="false"/>
          <w:i w:val="false"/>
          <w:color w:val="000000"/>
          <w:vertAlign w:val="subscript"/>
        </w:rPr>
        <w:t>р</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мұндағы М</w:t>
      </w:r>
      <w:r>
        <w:rPr>
          <w:rFonts w:ascii="Times New Roman"/>
          <w:b w:val="false"/>
          <w:i w:val="false"/>
          <w:color w:val="000000"/>
          <w:vertAlign w:val="subscript"/>
        </w:rPr>
        <w:t xml:space="preserve">пр – </w:t>
      </w:r>
      <w:r>
        <w:rPr>
          <w:rFonts w:ascii="Times New Roman"/>
          <w:b w:val="false"/>
          <w:i w:val="false"/>
          <w:color w:val="000000"/>
          <w:sz w:val="28"/>
        </w:rPr>
        <w:t>кНм абсалютті ұзындығы бойынша иілу</w:t>
      </w:r>
      <w:r>
        <w:rPr>
          <w:rFonts w:ascii="Times New Roman"/>
          <w:b w:val="false"/>
          <w:i w:val="false"/>
          <w:color w:val="000000"/>
          <w:vertAlign w:val="subscript"/>
        </w:rPr>
        <w:t xml:space="preserve"> </w:t>
      </w:r>
      <w:r>
        <w:rPr>
          <w:rFonts w:ascii="Times New Roman"/>
          <w:b w:val="false"/>
          <w:i w:val="false"/>
          <w:color w:val="000000"/>
          <w:sz w:val="28"/>
        </w:rPr>
        <w:t>мен тым аса майыстыру үшін тозу мен қалдық деформацияларын ескере отырып анықталған пайдаланудағы кеме корпусының шекті сәті.</w:t>
      </w:r>
    </w:p>
    <w:p>
      <w:pPr>
        <w:spacing w:after="0"/>
        <w:ind w:left="0"/>
        <w:jc w:val="both"/>
      </w:pPr>
      <w:r>
        <w:rPr>
          <w:rFonts w:ascii="Times New Roman"/>
          <w:b w:val="false"/>
          <w:i w:val="false"/>
          <w:color w:val="000000"/>
          <w:sz w:val="28"/>
        </w:rPr>
        <w:t>
      Кжарам</w:t>
      </w:r>
      <w:r>
        <w:rPr>
          <w:rFonts w:ascii="Times New Roman"/>
          <w:b w:val="false"/>
          <w:i w:val="false"/>
          <w:color w:val="000000"/>
          <w:vertAlign w:val="subscript"/>
        </w:rPr>
        <w:t xml:space="preserve"> </w:t>
      </w:r>
      <w:r>
        <w:rPr>
          <w:rFonts w:ascii="Times New Roman"/>
          <w:b w:val="false"/>
          <w:i w:val="false"/>
          <w:color w:val="000000"/>
          <w:sz w:val="28"/>
        </w:rPr>
        <w:t>- жарамды техникалық жай-күй үшін беріктілік қор коэффицентінің нормалық мәні;</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р</w:t>
      </w:r>
      <w:r>
        <w:rPr>
          <w:rFonts w:ascii="Times New Roman"/>
          <w:b w:val="false"/>
          <w:i w:val="false"/>
          <w:color w:val="000000"/>
          <w:sz w:val="28"/>
        </w:rPr>
        <w:t xml:space="preserve"> — кНм модулі бойынша алынған майысу мен асыру иіп жіберуді есептелінген иілу сәті.</w:t>
      </w:r>
    </w:p>
    <w:bookmarkStart w:name="z2221" w:id="2208"/>
    <w:p>
      <w:pPr>
        <w:spacing w:after="0"/>
        <w:ind w:left="0"/>
        <w:jc w:val="both"/>
      </w:pPr>
      <w:r>
        <w:rPr>
          <w:rFonts w:ascii="Times New Roman"/>
          <w:b w:val="false"/>
          <w:i w:val="false"/>
          <w:color w:val="000000"/>
          <w:sz w:val="28"/>
        </w:rPr>
        <w:t>
      13. Пайдаланудағы кеме корпусының шекті сәті мынадай формуламен есептелінеді:</w:t>
      </w:r>
    </w:p>
    <w:bookmarkEnd w:id="22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6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w:t>
      </w:r>
      <w:r>
        <w:rPr>
          <w:rFonts w:ascii="Times New Roman"/>
          <w:b w:val="false"/>
          <w:i w:val="false"/>
          <w:color w:val="000000"/>
          <w:vertAlign w:val="subscript"/>
        </w:rPr>
        <w:t xml:space="preserve">пайшм </w:t>
      </w:r>
      <w:r>
        <w:rPr>
          <w:rFonts w:ascii="Times New Roman"/>
          <w:b w:val="false"/>
          <w:i w:val="false"/>
          <w:color w:val="000000"/>
          <w:sz w:val="28"/>
        </w:rPr>
        <w:t>– шамамен осы балансқа қатысты кернеу қимасының бірден-бір нүктесінде қалдық қалыңдықтары мен деформация параметрлер уақыттары байланысын ескере отырып, қаралып жатқан корпус қимасының қарсыласу сәті,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оп</w:t>
      </w:r>
      <w:r>
        <w:rPr>
          <w:rFonts w:ascii="Times New Roman"/>
          <w:b w:val="false"/>
          <w:i w:val="false"/>
          <w:color w:val="000000"/>
          <w:sz w:val="28"/>
        </w:rPr>
        <w:t xml:space="preserve"> — жергілікті салмақ келтірмейтін байланыстармен бірдей қабылданатын көрсетілген байланыстағы қауіпті кернеу.</w:t>
      </w:r>
      <w:r>
        <w:br/>
      </w:r>
      <w:r>
        <w:rPr>
          <w:rFonts w:ascii="Times New Roman"/>
          <w:b w:val="false"/>
          <w:i w:val="false"/>
          <w:color w:val="000000"/>
          <w:sz w:val="28"/>
        </w:rPr>
        <w:t>
</w:t>
      </w:r>
      <w:r>
        <w:br/>
      </w:r>
    </w:p>
    <w:p>
      <w:pPr>
        <w:spacing w:after="0"/>
        <w:ind w:left="0"/>
        <w:jc w:val="both"/>
      </w:pPr>
      <w:r>
        <w:drawing>
          <wp:inline distT="0" distB="0" distL="0" distR="0">
            <wp:extent cx="100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003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салмақ келтіретін байланыстар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R</w:t>
      </w:r>
      <w:r>
        <w:rPr>
          <w:rFonts w:ascii="Times New Roman"/>
          <w:b w:val="false"/>
          <w:i w:val="false"/>
          <w:color w:val="000000"/>
          <w:vertAlign w:val="subscript"/>
        </w:rPr>
        <w:t>eH</w:t>
      </w:r>
      <w:r>
        <w:rPr>
          <w:rFonts w:ascii="Times New Roman"/>
          <w:b w:val="false"/>
          <w:i w:val="false"/>
          <w:color w:val="000000"/>
          <w:sz w:val="28"/>
        </w:rPr>
        <w:t xml:space="preserve"> — материал ағынының шегі, МПа;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16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16300" cy="342900"/>
                    </a:xfrm>
                    <a:prstGeom prst="rect">
                      <a:avLst/>
                    </a:prstGeom>
                  </pic:spPr>
                </pic:pic>
              </a:graphicData>
            </a:graphic>
          </wp:inline>
        </w:drawing>
      </w:r>
    </w:p>
    <w:p>
      <w:pPr>
        <w:spacing w:after="0"/>
        <w:ind w:left="0"/>
        <w:jc w:val="left"/>
      </w:pPr>
      <w:r>
        <w:rPr>
          <w:rFonts w:ascii="Times New Roman"/>
          <w:b w:val="false"/>
          <w:i w:val="false"/>
          <w:color w:val="000000"/>
          <w:vertAlign w:val="superscript"/>
        </w:rPr>
        <w:t xml:space="preserve">              </w:t>
      </w:r>
      <w:r>
        <w:rPr>
          <w:rFonts w:ascii="Times New Roman"/>
          <w:b w:val="false"/>
          <w:i w:val="false"/>
          <w:color w:val="000000"/>
          <w:sz w:val="28"/>
        </w:rPr>
        <w:t>(5)</w:t>
      </w:r>
      <w:r>
        <w:br/>
      </w:r>
      <w:r>
        <w:rPr>
          <w:rFonts w:ascii="Times New Roman"/>
          <w:b w:val="false"/>
          <w:i w:val="false"/>
          <w:color w:val="000000"/>
          <w:sz w:val="28"/>
        </w:rPr>
        <w:t>
</w:t>
      </w:r>
      <w:r>
        <w:br/>
      </w:r>
    </w:p>
    <w:p>
      <w:pPr>
        <w:spacing w:after="0"/>
        <w:ind w:left="0"/>
        <w:jc w:val="both"/>
      </w:pPr>
      <w:r>
        <w:drawing>
          <wp:inline distT="0" distB="0" distL="0" distR="0">
            <wp:extent cx="194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943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3" w:id="2209"/>
    <w:p>
      <w:pPr>
        <w:spacing w:after="0"/>
        <w:ind w:left="0"/>
        <w:jc w:val="both"/>
      </w:pPr>
      <w:r>
        <w:rPr>
          <w:rFonts w:ascii="Times New Roman"/>
          <w:b w:val="false"/>
          <w:i w:val="false"/>
          <w:color w:val="000000"/>
          <w:sz w:val="28"/>
        </w:rPr>
        <w:t>
      14. Беріктілік запас коэффициентінің нормативтік мәні К</w:t>
      </w:r>
      <w:r>
        <w:rPr>
          <w:rFonts w:ascii="Times New Roman"/>
          <w:b w:val="false"/>
          <w:i w:val="false"/>
          <w:color w:val="000000"/>
          <w:vertAlign w:val="subscript"/>
        </w:rPr>
        <w:t xml:space="preserve">годн </w:t>
      </w:r>
      <w:r>
        <w:rPr>
          <w:rFonts w:ascii="Times New Roman"/>
          <w:b w:val="false"/>
          <w:i w:val="false"/>
          <w:color w:val="000000"/>
          <w:sz w:val="28"/>
        </w:rPr>
        <w:t xml:space="preserve">осы Нұсқаулықтың 26-қосымшасына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2209"/>
    <w:bookmarkStart w:name="z2224" w:id="2210"/>
    <w:p>
      <w:pPr>
        <w:spacing w:after="0"/>
        <w:ind w:left="0"/>
        <w:jc w:val="both"/>
      </w:pPr>
      <w:r>
        <w:rPr>
          <w:rFonts w:ascii="Times New Roman"/>
          <w:b w:val="false"/>
          <w:i w:val="false"/>
          <w:color w:val="000000"/>
          <w:sz w:val="28"/>
        </w:rPr>
        <w:t>
      15. Кемені майыстыру мен аса иіп жіберу кезінде иілімсәтінің есепті мәні ІЖКЖҚ және АЖКЖҚ-ның 1-бөлімі талаптарына сәйкес есептелінеді.</w:t>
      </w:r>
    </w:p>
    <w:bookmarkEnd w:id="2210"/>
    <w:bookmarkStart w:name="z2225" w:id="2211"/>
    <w:p>
      <w:pPr>
        <w:spacing w:after="0"/>
        <w:ind w:left="0"/>
        <w:jc w:val="both"/>
      </w:pPr>
      <w:r>
        <w:rPr>
          <w:rFonts w:ascii="Times New Roman"/>
          <w:b w:val="false"/>
          <w:i w:val="false"/>
          <w:color w:val="000000"/>
          <w:sz w:val="28"/>
        </w:rPr>
        <w:t>
      Оларды пайдалану тәжірибесін растау шартымен және Кеме қатынасының тіркелімімен арнайы келісілгеннен кейін кеменің техникалық жобасында қабылданған есепті иілім сәтінің мәнін қолдануға рұқсат етіледі.</w:t>
      </w:r>
    </w:p>
    <w:bookmarkEnd w:id="2211"/>
    <w:bookmarkStart w:name="z2226" w:id="2212"/>
    <w:p>
      <w:pPr>
        <w:spacing w:after="0"/>
        <w:ind w:left="0"/>
        <w:jc w:val="both"/>
      </w:pPr>
      <w:r>
        <w:rPr>
          <w:rFonts w:ascii="Times New Roman"/>
          <w:b w:val="false"/>
          <w:i w:val="false"/>
          <w:color w:val="000000"/>
          <w:sz w:val="28"/>
        </w:rPr>
        <w:t>
      16. Шекті сәт бойынша жалпы беріктілігі кеме ұзындығы бойымен иілімсәтін тарату есебімен әбден босатылған екі-үш бойлық қималарда тексерілуі тиіс.</w:t>
      </w:r>
    </w:p>
    <w:bookmarkEnd w:id="2212"/>
    <w:bookmarkStart w:name="z2227" w:id="2213"/>
    <w:p>
      <w:pPr>
        <w:spacing w:after="0"/>
        <w:ind w:left="0"/>
        <w:jc w:val="both"/>
      </w:pPr>
      <w:r>
        <w:rPr>
          <w:rFonts w:ascii="Times New Roman"/>
          <w:b w:val="false"/>
          <w:i w:val="false"/>
          <w:color w:val="000000"/>
          <w:sz w:val="28"/>
        </w:rPr>
        <w:t>
      Сонымен қатар қима босануының конструктивтік себебі, сондай-ақ байланыстардың тозуы мен қалдық деформацияларымен негізделген беріктіліктің төмендеуі деп есептелінуі тиіс.</w:t>
      </w:r>
    </w:p>
    <w:bookmarkEnd w:id="2213"/>
    <w:bookmarkStart w:name="z2228" w:id="2214"/>
    <w:p>
      <w:pPr>
        <w:spacing w:after="0"/>
        <w:ind w:left="0"/>
        <w:jc w:val="both"/>
      </w:pPr>
      <w:r>
        <w:rPr>
          <w:rFonts w:ascii="Times New Roman"/>
          <w:b w:val="false"/>
          <w:i w:val="false"/>
          <w:color w:val="000000"/>
          <w:sz w:val="28"/>
        </w:rPr>
        <w:t>
      Егер кеме ұзындығы бойымен әбден босанған қималардың орналасқан жері күмән келтірмейтін болса, олардың бір қимасында беріктілігін тексеруге рұқсат етіледі.</w:t>
      </w:r>
    </w:p>
    <w:bookmarkEnd w:id="2214"/>
    <w:bookmarkStart w:name="z2229" w:id="2215"/>
    <w:p>
      <w:pPr>
        <w:spacing w:after="0"/>
        <w:ind w:left="0"/>
        <w:jc w:val="both"/>
      </w:pPr>
      <w:r>
        <w:rPr>
          <w:rFonts w:ascii="Times New Roman"/>
          <w:b w:val="false"/>
          <w:i w:val="false"/>
          <w:color w:val="000000"/>
          <w:sz w:val="28"/>
        </w:rPr>
        <w:t>
      17. Корпустың техникалық жай-күйін анықтау үшін осы Нұсқаудың 1-теңсіздігін тексеру қажет.</w:t>
      </w:r>
    </w:p>
    <w:bookmarkEnd w:id="2215"/>
    <w:bookmarkStart w:name="z2230" w:id="2216"/>
    <w:p>
      <w:pPr>
        <w:spacing w:after="0"/>
        <w:ind w:left="0"/>
        <w:jc w:val="both"/>
      </w:pPr>
      <w:r>
        <w:rPr>
          <w:rFonts w:ascii="Times New Roman"/>
          <w:b w:val="false"/>
          <w:i w:val="false"/>
          <w:color w:val="000000"/>
          <w:sz w:val="28"/>
        </w:rPr>
        <w:t>
      Егер ол орындалып жатса, корпустың техникалық жай-күйі осы Қағиданың 204-тармағын ескере отырып 201-202, 205-тармақтарының, сондай-ақ осы Нұсқаудың 20-тармағының талаптарын орындау шартымен жарамды болып танылады.</w:t>
      </w:r>
    </w:p>
    <w:bookmarkEnd w:id="2216"/>
    <w:bookmarkStart w:name="z2231" w:id="2217"/>
    <w:p>
      <w:pPr>
        <w:spacing w:after="0"/>
        <w:ind w:left="0"/>
        <w:jc w:val="both"/>
      </w:pPr>
      <w:r>
        <w:rPr>
          <w:rFonts w:ascii="Times New Roman"/>
          <w:b w:val="false"/>
          <w:i w:val="false"/>
          <w:color w:val="000000"/>
          <w:sz w:val="28"/>
        </w:rPr>
        <w:t>
      Егер осы Нұсқаудың 1-теңсіздігі орындалмай жатса, кеме иесі Кеме қатынасының тіркеліміне шектеулермен пайдалану ұсыныстарын ұсына алады.</w:t>
      </w:r>
    </w:p>
    <w:bookmarkEnd w:id="2217"/>
    <w:bookmarkStart w:name="z2232" w:id="2218"/>
    <w:p>
      <w:pPr>
        <w:spacing w:after="0"/>
        <w:ind w:left="0"/>
        <w:jc w:val="both"/>
      </w:pPr>
      <w:r>
        <w:rPr>
          <w:rFonts w:ascii="Times New Roman"/>
          <w:b w:val="false"/>
          <w:i w:val="false"/>
          <w:color w:val="000000"/>
          <w:sz w:val="28"/>
        </w:rPr>
        <w:t>
      Шектеулер ретінде есепті иілімсәтін азайтатын шектеулер қабылданады (осы Қағиданың 136-тармағы).</w:t>
      </w:r>
    </w:p>
    <w:bookmarkEnd w:id="2218"/>
    <w:bookmarkStart w:name="z2233" w:id="2219"/>
    <w:p>
      <w:pPr>
        <w:spacing w:after="0"/>
        <w:ind w:left="0"/>
        <w:jc w:val="both"/>
      </w:pPr>
      <w:r>
        <w:rPr>
          <w:rFonts w:ascii="Times New Roman"/>
          <w:b w:val="false"/>
          <w:i w:val="false"/>
          <w:color w:val="000000"/>
          <w:sz w:val="28"/>
        </w:rPr>
        <w:t>
      18. Қабылданғаннан шектеулерден кейін кемені пайдалану мүмкіндігін қарастыру үшін теңсіздік орындалып жатқанын тексеру қажет.</w:t>
      </w:r>
    </w:p>
    <w:bookmarkEnd w:id="2219"/>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bscript"/>
        </w:rPr>
        <w:t>пр.экс</w:t>
      </w:r>
      <w:r>
        <w:rPr>
          <w:rFonts w:ascii="Times New Roman"/>
          <w:b w:val="false"/>
          <w:i w:val="false"/>
          <w:color w:val="000000"/>
          <w:sz w:val="28"/>
        </w:rPr>
        <w:t xml:space="preserve"> </w:t>
      </w:r>
      <w:r>
        <w:rPr>
          <w:rFonts w:ascii="Times New Roman"/>
          <w:b w:val="false"/>
          <w:i w:val="false"/>
          <w:color w:val="000000"/>
          <w:sz w:val="28"/>
          <w:u w:val="single"/>
        </w:rPr>
        <w:t>&gt;</w:t>
      </w: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годн</w:t>
      </w:r>
      <w:r>
        <w:rPr>
          <w:rFonts w:ascii="Times New Roman"/>
          <w:b w:val="false"/>
          <w:i/>
          <w:color w:val="000000"/>
          <w:sz w:val="28"/>
        </w:rPr>
        <w:t xml:space="preserve"> М</w:t>
      </w:r>
      <w:r>
        <w:rPr>
          <w:rFonts w:ascii="Times New Roman"/>
          <w:b w:val="false"/>
          <w:i w:val="false"/>
          <w:color w:val="000000"/>
          <w:vertAlign w:val="subscript"/>
        </w:rPr>
        <w:t xml:space="preserve">р.огр </w:t>
      </w:r>
      <w:r>
        <w:rPr>
          <w:rFonts w:ascii="Times New Roman"/>
          <w:b w:val="false"/>
          <w:i w:val="false"/>
          <w:color w:val="000000"/>
          <w:vertAlign w:val="subscript"/>
        </w:rPr>
        <w:t xml:space="preserve">               </w:t>
      </w:r>
      <w:r>
        <w:rPr>
          <w:rFonts w:ascii="Times New Roman"/>
          <w:b w:val="false"/>
          <w:i w:val="false"/>
          <w:color w:val="000000"/>
          <w:sz w:val="28"/>
        </w:rPr>
        <w:t>(6)</w:t>
      </w:r>
    </w:p>
    <w:p>
      <w:pPr>
        <w:spacing w:after="0"/>
        <w:ind w:left="0"/>
        <w:jc w:val="both"/>
      </w:pPr>
      <w:r>
        <w:rPr>
          <w:rFonts w:ascii="Times New Roman"/>
          <w:b w:val="false"/>
          <w:i w:val="false"/>
          <w:color w:val="000000"/>
          <w:sz w:val="28"/>
        </w:rPr>
        <w:t>
            мұнда, М</w:t>
      </w:r>
      <w:r>
        <w:rPr>
          <w:rFonts w:ascii="Times New Roman"/>
          <w:b w:val="false"/>
          <w:i w:val="false"/>
          <w:color w:val="000000"/>
          <w:vertAlign w:val="subscript"/>
        </w:rPr>
        <w:t xml:space="preserve">р </w:t>
      </w:r>
      <w:r>
        <w:rPr>
          <w:rFonts w:ascii="Times New Roman"/>
          <w:b w:val="false"/>
          <w:i w:val="false"/>
          <w:color w:val="000000"/>
          <w:sz w:val="28"/>
        </w:rPr>
        <w:t>– пайдаланудың қабылданған шектеулерінен есептелінген есепті иілім сәті.</w:t>
      </w:r>
    </w:p>
    <w:bookmarkStart w:name="z2222" w:id="2220"/>
    <w:p>
      <w:pPr>
        <w:spacing w:after="0"/>
        <w:ind w:left="0"/>
        <w:jc w:val="both"/>
      </w:pPr>
      <w:r>
        <w:rPr>
          <w:rFonts w:ascii="Times New Roman"/>
          <w:b w:val="false"/>
          <w:i w:val="false"/>
          <w:color w:val="000000"/>
          <w:sz w:val="28"/>
        </w:rPr>
        <w:t xml:space="preserve">
      19. Егер осы тараудың </w:t>
      </w:r>
      <w:r>
        <w:rPr>
          <w:rFonts w:ascii="Times New Roman"/>
          <w:b w:val="false"/>
          <w:i w:val="false"/>
          <w:color w:val="000000"/>
          <w:sz w:val="28"/>
        </w:rPr>
        <w:t>6-қосымшасының</w:t>
      </w:r>
      <w:r>
        <w:rPr>
          <w:rFonts w:ascii="Times New Roman"/>
          <w:b w:val="false"/>
          <w:i w:val="false"/>
          <w:color w:val="000000"/>
          <w:sz w:val="28"/>
        </w:rPr>
        <w:t xml:space="preserve"> теңсіздігі орындалған жағдайда, онда жергілікті беріктілік, жергілікті тозу мен растау осы Қағиданың талаптарын орындау шартымен белгіленген шектеулермен кемені осы Қағиданың 230, 204 және 207-тармақтарына сәйкес пайдаланылуы рұқсат етіледі.</w:t>
      </w:r>
    </w:p>
    <w:bookmarkEnd w:id="2220"/>
    <w:bookmarkStart w:name="z2234" w:id="2221"/>
    <w:p>
      <w:pPr>
        <w:spacing w:after="0"/>
        <w:ind w:left="0"/>
        <w:jc w:val="both"/>
      </w:pPr>
      <w:r>
        <w:rPr>
          <w:rFonts w:ascii="Times New Roman"/>
          <w:b w:val="false"/>
          <w:i w:val="false"/>
          <w:color w:val="000000"/>
          <w:sz w:val="28"/>
        </w:rPr>
        <w:t>
      Осы Нұсқаудың 6-теңсіздігі орындалмаған жағдайда корпустың техникалық күйі жарамсыз болып танылады.</w:t>
      </w:r>
    </w:p>
    <w:bookmarkEnd w:id="2221"/>
    <w:bookmarkStart w:name="z2235" w:id="2222"/>
    <w:p>
      <w:pPr>
        <w:spacing w:after="0"/>
        <w:ind w:left="0"/>
        <w:jc w:val="both"/>
      </w:pPr>
      <w:r>
        <w:rPr>
          <w:rFonts w:ascii="Times New Roman"/>
          <w:b w:val="false"/>
          <w:i w:val="false"/>
          <w:color w:val="000000"/>
          <w:sz w:val="28"/>
        </w:rPr>
        <w:t>
      20. Егер теңсіздік орындалып жатса, осы Қағиданың 206-тармағының 8) және 9) тармақшаларында көрсетілгендерді асыратын параметрлерімен рама байланыстарының жиек деформациялары жіберілуі рұқсат етіледі.</w:t>
      </w:r>
    </w:p>
    <w:bookmarkEnd w:id="2222"/>
    <w:p>
      <w:pPr>
        <w:spacing w:after="0"/>
        <w:ind w:left="0"/>
        <w:jc w:val="both"/>
      </w:pPr>
      <w:r>
        <w:rPr>
          <w:rFonts w:ascii="Times New Roman"/>
          <w:b w:val="false"/>
          <w:i w:val="false"/>
          <w:color w:val="000000"/>
          <w:sz w:val="28"/>
        </w:rPr>
        <w:t>
      (Wтозу/W</w:t>
      </w:r>
      <w:r>
        <w:rPr>
          <w:rFonts w:ascii="Times New Roman"/>
          <w:b w:val="false"/>
          <w:i w:val="false"/>
          <w:color w:val="000000"/>
          <w:vertAlign w:val="subscript"/>
        </w:rPr>
        <w:t>р</w:t>
      </w:r>
      <w:r>
        <w:rPr>
          <w:rFonts w:ascii="Times New Roman"/>
          <w:b w:val="false"/>
          <w:i w:val="false"/>
          <w:color w:val="000000"/>
          <w:sz w:val="28"/>
        </w:rPr>
        <w:t>)(аК</w:t>
      </w:r>
      <w:r>
        <w:rPr>
          <w:rFonts w:ascii="Times New Roman"/>
          <w:b w:val="false"/>
          <w:i w:val="false"/>
          <w:color w:val="000000"/>
          <w:vertAlign w:val="subscript"/>
        </w:rPr>
        <w:t>кд</w:t>
      </w:r>
      <w:r>
        <w:rPr>
          <w:rFonts w:ascii="Times New Roman"/>
          <w:b w:val="false"/>
          <w:i w:val="false"/>
          <w:color w:val="000000"/>
          <w:sz w:val="28"/>
        </w:rPr>
        <w:t>+1-а)</w:t>
      </w:r>
      <w:r>
        <w:rPr>
          <w:rFonts w:ascii="Times New Roman"/>
          <w:b w:val="false"/>
          <w:i w:val="false"/>
          <w:color w:val="000000"/>
          <w:sz w:val="28"/>
          <w:u w:val="single"/>
        </w:rPr>
        <w:t>&gt;</w:t>
      </w:r>
      <w:r>
        <w:rPr>
          <w:rFonts w:ascii="Times New Roman"/>
          <w:b w:val="false"/>
          <w:i w:val="false"/>
          <w:color w:val="000000"/>
          <w:sz w:val="28"/>
        </w:rPr>
        <w:t>b,              (7)</w:t>
      </w:r>
    </w:p>
    <w:p>
      <w:pPr>
        <w:spacing w:after="0"/>
        <w:ind w:left="0"/>
        <w:jc w:val="both"/>
      </w:pPr>
      <w:r>
        <w:rPr>
          <w:rFonts w:ascii="Times New Roman"/>
          <w:b w:val="false"/>
          <w:i w:val="false"/>
          <w:color w:val="000000"/>
          <w:sz w:val="28"/>
        </w:rPr>
        <w:t>
            мұндағы W</w:t>
      </w:r>
      <w:r>
        <w:rPr>
          <w:rFonts w:ascii="Times New Roman"/>
          <w:b w:val="false"/>
          <w:i w:val="false"/>
          <w:color w:val="000000"/>
          <w:vertAlign w:val="subscript"/>
        </w:rPr>
        <w:t>тозу</w:t>
      </w:r>
      <w:r>
        <w:rPr>
          <w:rFonts w:ascii="Times New Roman"/>
          <w:b w:val="false"/>
          <w:i w:val="false"/>
          <w:color w:val="000000"/>
          <w:sz w:val="28"/>
        </w:rPr>
        <w:t xml:space="preserve"> — тозу есебімен есептелінген байланыстардың бойлық қимасының қарсыласу сәті;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p </w:t>
      </w:r>
      <w:r>
        <w:rPr>
          <w:rFonts w:ascii="Times New Roman"/>
          <w:b w:val="false"/>
          <w:i w:val="false"/>
          <w:color w:val="000000"/>
          <w:sz w:val="28"/>
        </w:rPr>
        <w:t>— қарастырылатын байланыстардың бойлық қимасының қарсыласу сәті;</w:t>
      </w:r>
    </w:p>
    <w:p>
      <w:pPr>
        <w:spacing w:after="0"/>
        <w:ind w:left="0"/>
        <w:jc w:val="both"/>
      </w:pPr>
      <w:r>
        <w:rPr>
          <w:rFonts w:ascii="Times New Roman"/>
          <w:b w:val="false"/>
          <w:i w:val="false"/>
          <w:color w:val="000000"/>
          <w:sz w:val="28"/>
        </w:rPr>
        <w:t>
      Ккд — мынадай формула бойынша есептелінетін жиек деформацияларының аралық беріктілігіне ықпал ету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кд</w:t>
      </w:r>
      <w:r>
        <w:rPr>
          <w:rFonts w:ascii="Times New Roman"/>
          <w:b w:val="false"/>
          <w:i w:val="false"/>
          <w:color w:val="000000"/>
          <w:sz w:val="28"/>
        </w:rPr>
        <w:t>= 1 – f/h</w:t>
      </w:r>
      <w:r>
        <w:rPr>
          <w:rFonts w:ascii="Times New Roman"/>
          <w:b w:val="false"/>
          <w:i w:val="false"/>
          <w:color w:val="000000"/>
          <w:vertAlign w:val="subscript"/>
        </w:rPr>
        <w:t>с</w:t>
      </w:r>
      <w:r>
        <w:rPr>
          <w:rFonts w:ascii="Times New Roman"/>
          <w:b w:val="false"/>
          <w:i w:val="false"/>
          <w:color w:val="000000"/>
          <w:sz w:val="28"/>
        </w:rPr>
        <w:t xml:space="preserve"> [-1,875 + 0,106 h</w:t>
      </w:r>
      <w:r>
        <w:rPr>
          <w:rFonts w:ascii="Times New Roman"/>
          <w:b w:val="false"/>
          <w:i w:val="false"/>
          <w:color w:val="000000"/>
          <w:vertAlign w:val="subscript"/>
        </w:rPr>
        <w:t>с</w:t>
      </w:r>
      <w:r>
        <w:rPr>
          <w:rFonts w:ascii="Times New Roman"/>
          <w:b w:val="false"/>
          <w:i w:val="false"/>
          <w:color w:val="000000"/>
          <w:sz w:val="28"/>
        </w:rPr>
        <w:t>/t</w:t>
      </w:r>
      <w:r>
        <w:rPr>
          <w:rFonts w:ascii="Times New Roman"/>
          <w:b w:val="false"/>
          <w:i w:val="false"/>
          <w:color w:val="000000"/>
          <w:vertAlign w:val="subscript"/>
        </w:rPr>
        <w:t>с</w:t>
      </w:r>
      <w:r>
        <w:rPr>
          <w:rFonts w:ascii="Times New Roman"/>
          <w:b w:val="false"/>
          <w:i w:val="false"/>
          <w:color w:val="000000"/>
          <w:sz w:val="28"/>
        </w:rPr>
        <w:t xml:space="preserve"> + 35,06(f/h</w:t>
      </w:r>
      <w:r>
        <w:rPr>
          <w:rFonts w:ascii="Times New Roman"/>
          <w:b w:val="false"/>
          <w:i w:val="false"/>
          <w:color w:val="000000"/>
          <w:vertAlign w:val="subscript"/>
        </w:rPr>
        <w:t>с</w:t>
      </w:r>
      <w:r>
        <w:rPr>
          <w:rFonts w:ascii="Times New Roman"/>
          <w:b w:val="false"/>
          <w:i w:val="false"/>
          <w:color w:val="000000"/>
          <w:sz w:val="28"/>
        </w:rPr>
        <w:t>)</w:t>
      </w:r>
      <w:r>
        <w:rPr>
          <w:rFonts w:ascii="Times New Roman"/>
          <w:b w:val="false"/>
          <w:i w:val="false"/>
          <w:color w:val="000000"/>
          <w:vertAlign w:val="superscript"/>
        </w:rPr>
        <w:t>2</w:t>
      </w:r>
      <w:r>
        <w:rPr>
          <w:rFonts w:ascii="Times New Roman"/>
          <w:b w:val="false"/>
          <w:i w:val="false"/>
          <w:color w:val="000000"/>
          <w:sz w:val="28"/>
        </w:rPr>
        <w:t xml:space="preserve"> -0,0012(h</w:t>
      </w:r>
      <w:r>
        <w:rPr>
          <w:rFonts w:ascii="Times New Roman"/>
          <w:b w:val="false"/>
          <w:i w:val="false"/>
          <w:color w:val="000000"/>
          <w:vertAlign w:val="subscript"/>
        </w:rPr>
        <w:t>с</w:t>
      </w:r>
      <w:r>
        <w:rPr>
          <w:rFonts w:ascii="Times New Roman"/>
          <w:b w:val="false"/>
          <w:i w:val="false"/>
          <w:color w:val="000000"/>
          <w:sz w:val="28"/>
        </w:rPr>
        <w:t>/t</w:t>
      </w:r>
      <w:r>
        <w:rPr>
          <w:rFonts w:ascii="Times New Roman"/>
          <w:b w:val="false"/>
          <w:i w:val="false"/>
          <w:color w:val="000000"/>
          <w:vertAlign w:val="subscript"/>
        </w:rPr>
        <w:t>с</w:t>
      </w:r>
      <w:r>
        <w:rPr>
          <w:rFonts w:ascii="Times New Roman"/>
          <w:b w:val="false"/>
          <w:i w:val="false"/>
          <w:color w:val="000000"/>
          <w:sz w:val="28"/>
        </w:rPr>
        <w:t>)</w:t>
      </w:r>
      <w:r>
        <w:rPr>
          <w:rFonts w:ascii="Times New Roman"/>
          <w:b w:val="false"/>
          <w:i w:val="false"/>
          <w:color w:val="000000"/>
          <w:vertAlign w:val="superscript"/>
        </w:rPr>
        <w:t>2</w:t>
      </w:r>
      <w:r>
        <w:rPr>
          <w:rFonts w:ascii="Times New Roman"/>
          <w:b w:val="false"/>
          <w:i w:val="false"/>
          <w:color w:val="000000"/>
          <w:sz w:val="28"/>
        </w:rPr>
        <w:t>(f/h</w:t>
      </w:r>
      <w:r>
        <w:rPr>
          <w:rFonts w:ascii="Times New Roman"/>
          <w:b w:val="false"/>
          <w:i w:val="false"/>
          <w:color w:val="000000"/>
          <w:vertAlign w:val="subscript"/>
        </w:rPr>
        <w:t>с</w:t>
      </w:r>
      <w:r>
        <w:rPr>
          <w:rFonts w:ascii="Times New Roman"/>
          <w:b w:val="false"/>
          <w:i w:val="false"/>
          <w:color w:val="000000"/>
          <w:sz w:val="28"/>
        </w:rPr>
        <w:t>) – 0,575(h</w:t>
      </w:r>
      <w:r>
        <w:rPr>
          <w:rFonts w:ascii="Times New Roman"/>
          <w:b w:val="false"/>
          <w:i w:val="false"/>
          <w:color w:val="000000"/>
          <w:vertAlign w:val="subscript"/>
        </w:rPr>
        <w:t>с</w:t>
      </w:r>
      <w:r>
        <w:rPr>
          <w:rFonts w:ascii="Times New Roman"/>
          <w:b w:val="false"/>
          <w:i w:val="false"/>
          <w:color w:val="000000"/>
          <w:sz w:val="28"/>
        </w:rPr>
        <w:t>/t</w:t>
      </w:r>
      <w:r>
        <w:rPr>
          <w:rFonts w:ascii="Times New Roman"/>
          <w:b w:val="false"/>
          <w:i w:val="false"/>
          <w:color w:val="000000"/>
          <w:vertAlign w:val="subscript"/>
        </w:rPr>
        <w:t>с</w:t>
      </w:r>
      <w:r>
        <w:rPr>
          <w:rFonts w:ascii="Times New Roman"/>
          <w:b w:val="false"/>
          <w:i w:val="false"/>
          <w:color w:val="000000"/>
          <w:sz w:val="28"/>
        </w:rPr>
        <w:t>)(f/h</w:t>
      </w:r>
      <w:r>
        <w:rPr>
          <w:rFonts w:ascii="Times New Roman"/>
          <w:b w:val="false"/>
          <w:i w:val="false"/>
          <w:color w:val="000000"/>
          <w:vertAlign w:val="subscript"/>
        </w:rPr>
        <w:t>с</w:t>
      </w:r>
      <w:r>
        <w:rPr>
          <w:rFonts w:ascii="Times New Roman"/>
          <w:b w:val="false"/>
          <w:i w:val="false"/>
          <w:color w:val="000000"/>
          <w:sz w:val="28"/>
        </w:rPr>
        <w:t>)</w:t>
      </w:r>
      <w:r>
        <w:rPr>
          <w:rFonts w:ascii="Times New Roman"/>
          <w:b w:val="false"/>
          <w:i w:val="false"/>
          <w:color w:val="000000"/>
          <w:vertAlign w:val="superscript"/>
        </w:rPr>
        <w:t>2</w:t>
      </w:r>
      <w:r>
        <w:rPr>
          <w:rFonts w:ascii="Times New Roman"/>
          <w:b w:val="false"/>
          <w:i w:val="false"/>
          <w:color w:val="000000"/>
          <w:sz w:val="28"/>
        </w:rPr>
        <w:t>]                          (8)</w:t>
      </w:r>
    </w:p>
    <w:p>
      <w:pPr>
        <w:spacing w:after="0"/>
        <w:ind w:left="0"/>
        <w:jc w:val="both"/>
      </w:pPr>
      <w:r>
        <w:rPr>
          <w:rFonts w:ascii="Times New Roman"/>
          <w:b w:val="false"/>
          <w:i w:val="false"/>
          <w:color w:val="000000"/>
          <w:sz w:val="28"/>
        </w:rPr>
        <w:t>
      мұнда, h</w:t>
      </w:r>
      <w:r>
        <w:rPr>
          <w:rFonts w:ascii="Times New Roman"/>
          <w:b w:val="false"/>
          <w:i w:val="false"/>
          <w:color w:val="000000"/>
          <w:vertAlign w:val="subscript"/>
        </w:rPr>
        <w:t xml:space="preserve">с </w:t>
      </w:r>
      <w:r>
        <w:rPr>
          <w:rFonts w:ascii="Times New Roman"/>
          <w:b w:val="false"/>
          <w:i w:val="false"/>
          <w:color w:val="000000"/>
          <w:sz w:val="28"/>
        </w:rPr>
        <w:t>, t</w:t>
      </w:r>
      <w:r>
        <w:rPr>
          <w:rFonts w:ascii="Times New Roman"/>
          <w:b w:val="false"/>
          <w:i w:val="false"/>
          <w:color w:val="000000"/>
          <w:vertAlign w:val="subscript"/>
        </w:rPr>
        <w:t>c</w:t>
      </w:r>
      <w:r>
        <w:rPr>
          <w:rFonts w:ascii="Times New Roman"/>
          <w:b w:val="false"/>
          <w:i w:val="false"/>
          <w:color w:val="000000"/>
          <w:sz w:val="28"/>
        </w:rPr>
        <w:t xml:space="preserve"> — аралық қабырғаларының ұзындығы, қалыңдығы, мм;</w:t>
      </w:r>
    </w:p>
    <w:p>
      <w:pPr>
        <w:spacing w:after="0"/>
        <w:ind w:left="0"/>
        <w:jc w:val="both"/>
      </w:pPr>
      <w:r>
        <w:rPr>
          <w:rFonts w:ascii="Times New Roman"/>
          <w:b w:val="false"/>
          <w:i w:val="false"/>
          <w:color w:val="000000"/>
          <w:sz w:val="28"/>
        </w:rPr>
        <w:t>
      f — қабырға қаңсуының иілім көрсеткіші, мм;</w:t>
      </w:r>
    </w:p>
    <w:p>
      <w:pPr>
        <w:spacing w:after="0"/>
        <w:ind w:left="0"/>
        <w:jc w:val="both"/>
      </w:pPr>
      <w:r>
        <w:rPr>
          <w:rFonts w:ascii="Times New Roman"/>
          <w:b w:val="false"/>
          <w:i w:val="false"/>
          <w:color w:val="000000"/>
          <w:sz w:val="28"/>
        </w:rPr>
        <w:t>
      а — коэффициент; егер шпангоуттың бимс және флормен байланыс бөлігі зақымданбаған (темір табақтың тұрақтылығы жоғалмаған, жарықтар мен жарылулар жоқ) флорлар мен бимстер ұштары және кеменің кез-келген аумағындағы борттық жиынының рамалық байланысы үшін а = 0,67; рамалық жиынының қалған аралықтары үшін а = 1;</w:t>
      </w:r>
    </w:p>
    <w:p>
      <w:pPr>
        <w:spacing w:after="0"/>
        <w:ind w:left="0"/>
        <w:jc w:val="both"/>
      </w:pPr>
      <w:r>
        <w:rPr>
          <w:rFonts w:ascii="Times New Roman"/>
          <w:b w:val="false"/>
          <w:i w:val="false"/>
          <w:color w:val="000000"/>
          <w:sz w:val="28"/>
        </w:rPr>
        <w:t>
      b — коэффициент; борттық жиынның рамалық байланысы үшін b = 0,55, II топ кемелерінің қалған байланыстары үшін және I топ кемелерінің ұштары үшін b = 0,60, I топ кемелерінің орта бөлігіндегі флор, бимс, кильсондар және карлингстер үшін b = 0,70.</w:t>
      </w:r>
    </w:p>
    <w:p>
      <w:pPr>
        <w:spacing w:after="0"/>
        <w:ind w:left="0"/>
        <w:jc w:val="both"/>
      </w:pPr>
      <w:r>
        <w:rPr>
          <w:rFonts w:ascii="Times New Roman"/>
          <w:b w:val="false"/>
          <w:i w:val="false"/>
          <w:color w:val="000000"/>
          <w:sz w:val="28"/>
        </w:rPr>
        <w:t>
      Барлық жағдайда теңсіздік орындалады:</w:t>
      </w:r>
    </w:p>
    <w:p>
      <w:pPr>
        <w:spacing w:after="0"/>
        <w:ind w:left="0"/>
        <w:jc w:val="both"/>
      </w:pPr>
      <w:r>
        <w:rPr>
          <w:rFonts w:ascii="Times New Roman"/>
          <w:b w:val="false"/>
          <w:i w:val="false"/>
          <w:color w:val="000000"/>
          <w:sz w:val="28"/>
        </w:rPr>
        <w:t xml:space="preserve">
      f </w:t>
      </w:r>
      <w:r>
        <w:rPr>
          <w:rFonts w:ascii="Times New Roman"/>
          <w:b w:val="false"/>
          <w:i w:val="false"/>
          <w:color w:val="000000"/>
          <w:sz w:val="28"/>
          <w:u w:val="single"/>
        </w:rPr>
        <w:t>&lt;</w:t>
      </w:r>
      <w:r>
        <w:rPr>
          <w:rFonts w:ascii="Times New Roman"/>
          <w:b w:val="false"/>
          <w:i w:val="false"/>
          <w:color w:val="000000"/>
          <w:sz w:val="28"/>
        </w:rPr>
        <w:t xml:space="preserve"> 0,2 h</w:t>
      </w:r>
      <w:r>
        <w:rPr>
          <w:rFonts w:ascii="Times New Roman"/>
          <w:b w:val="false"/>
          <w:i w:val="false"/>
          <w:color w:val="000000"/>
          <w:vertAlign w:val="subscript"/>
        </w:rPr>
        <w:t>с</w:t>
      </w:r>
      <w:r>
        <w:rPr>
          <w:rFonts w:ascii="Times New Roman"/>
          <w:b w:val="false"/>
          <w:i w:val="false"/>
          <w:color w:val="000000"/>
          <w:sz w:val="28"/>
        </w:rPr>
        <w:t>.             (9)</w:t>
      </w:r>
    </w:p>
    <w:bookmarkStart w:name="z2236" w:id="2223"/>
    <w:p>
      <w:pPr>
        <w:spacing w:after="0"/>
        <w:ind w:left="0"/>
        <w:jc w:val="both"/>
      </w:pPr>
      <w:r>
        <w:rPr>
          <w:rFonts w:ascii="Times New Roman"/>
          <w:b w:val="false"/>
          <w:i w:val="false"/>
          <w:color w:val="000000"/>
          <w:sz w:val="28"/>
        </w:rPr>
        <w:t>
      21. Ұзындығы 50 м және одан кіші кемелер үшін осы Қағиданың 12-18-тармақтарына сәйкес есептерді орындамауға рұқсат етіледі.</w:t>
      </w:r>
    </w:p>
    <w:bookmarkEnd w:id="2223"/>
    <w:bookmarkStart w:name="z2237" w:id="2224"/>
    <w:p>
      <w:pPr>
        <w:spacing w:after="0"/>
        <w:ind w:left="0"/>
        <w:jc w:val="both"/>
      </w:pPr>
      <w:r>
        <w:rPr>
          <w:rFonts w:ascii="Times New Roman"/>
          <w:b w:val="false"/>
          <w:i w:val="false"/>
          <w:color w:val="000000"/>
          <w:sz w:val="28"/>
        </w:rPr>
        <w:t>
      22. Корпустың техникалық жай-күйі жарамды деп есептеледі, егер палубалық және түптік белдік үшін теңсіздікті орындау қамтамасыз етілсе:</w:t>
      </w:r>
    </w:p>
    <w:bookmarkEnd w:id="2224"/>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vertAlign w:val="subscript"/>
        </w:rPr>
        <w:t xml:space="preserve">экс </w:t>
      </w:r>
      <w:r>
        <w:rPr>
          <w:rFonts w:ascii="Times New Roman"/>
          <w:b w:val="false"/>
          <w:i w:val="false"/>
          <w:color w:val="000000"/>
          <w:vertAlign w:val="subscript"/>
        </w:rPr>
        <w:t>&gt;</w:t>
      </w:r>
      <w:r>
        <w:rPr>
          <w:rFonts w:ascii="Times New Roman"/>
          <w:b w:val="false"/>
          <w:i/>
          <w:color w:val="000000"/>
          <w:sz w:val="28"/>
        </w:rPr>
        <w:t xml:space="preserve">kF        </w:t>
      </w:r>
      <w:r>
        <w:rPr>
          <w:rFonts w:ascii="Times New Roman"/>
          <w:b w:val="false"/>
          <w:i w:val="false"/>
          <w:color w:val="000000"/>
          <w:sz w:val="28"/>
        </w:rPr>
        <w:t>(10)</w:t>
      </w:r>
    </w:p>
    <w:p>
      <w:pPr>
        <w:spacing w:after="0"/>
        <w:ind w:left="0"/>
        <w:jc w:val="both"/>
      </w:pPr>
      <w:r>
        <w:rPr>
          <w:rFonts w:ascii="Times New Roman"/>
          <w:b w:val="false"/>
          <w:i w:val="false"/>
          <w:color w:val="000000"/>
          <w:sz w:val="28"/>
        </w:rPr>
        <w:t>
            мұндағы F.</w:t>
      </w:r>
      <w:r>
        <w:rPr>
          <w:rFonts w:ascii="Times New Roman"/>
          <w:b w:val="false"/>
          <w:i w:val="false"/>
          <w:color w:val="000000"/>
          <w:vertAlign w:val="subscript"/>
        </w:rPr>
        <w:t>жс</w:t>
      </w:r>
      <w:r>
        <w:rPr>
          <w:rFonts w:ascii="Times New Roman"/>
          <w:b w:val="false"/>
          <w:i w:val="false"/>
          <w:color w:val="000000"/>
          <w:sz w:val="28"/>
        </w:rPr>
        <w:t xml:space="preserve"> - корпустың бойлық палубалқы байланыстарның немесе түптік белдігіктің көлденең қимасы Ішкі суда жүзетін кемелерді жасау қағидасының 318-тармағының нұсқауларына сәйкес, корпустың қалдық байланыстарын есепке алып анықталатын қосынды ауданы;</w:t>
      </w:r>
    </w:p>
    <w:p>
      <w:pPr>
        <w:spacing w:after="0"/>
        <w:ind w:left="0"/>
        <w:jc w:val="both"/>
      </w:pPr>
      <w:r>
        <w:rPr>
          <w:rFonts w:ascii="Times New Roman"/>
          <w:b w:val="false"/>
          <w:i w:val="false"/>
          <w:color w:val="000000"/>
          <w:sz w:val="28"/>
        </w:rPr>
        <w:t>
            F – жобаланатын кемелер үшін Қағидамен талап етілетін палубалық немесе түптік белдіктің бойлық байланыстарының көлденең қимасының қосынды ауданы ІЖКЖҚ 1-бөлімінің 318-тармағын пайдаланған және АЖКЖҚ 1-бөлімінің 23, 29, 34-тармақтарына сәйкес.</w:t>
      </w:r>
    </w:p>
    <w:p>
      <w:pPr>
        <w:spacing w:after="0"/>
        <w:ind w:left="0"/>
        <w:jc w:val="both"/>
      </w:pPr>
      <w:r>
        <w:rPr>
          <w:rFonts w:ascii="Times New Roman"/>
          <w:b w:val="false"/>
          <w:i w:val="false"/>
          <w:color w:val="000000"/>
          <w:sz w:val="28"/>
        </w:rPr>
        <w:t xml:space="preserve">
            k – байланыс тобының орташа қалдық қалыңдығының нормаларына саны жағынан тең етіп қабылданатын коэффициент (осы Қағиданың </w:t>
      </w:r>
      <w:r>
        <w:rPr>
          <w:rFonts w:ascii="Times New Roman"/>
          <w:b w:val="false"/>
          <w:i w:val="false"/>
          <w:color w:val="000000"/>
          <w:sz w:val="28"/>
        </w:rPr>
        <w:t>1-қосымшасы</w:t>
      </w:r>
      <w:r>
        <w:rPr>
          <w:rFonts w:ascii="Times New Roman"/>
          <w:b w:val="false"/>
          <w:i w:val="false"/>
          <w:color w:val="000000"/>
          <w:sz w:val="28"/>
        </w:rPr>
        <w:t>).</w:t>
      </w:r>
    </w:p>
    <w:bookmarkStart w:name="z2238" w:id="2225"/>
    <w:p>
      <w:pPr>
        <w:spacing w:after="0"/>
        <w:ind w:left="0"/>
        <w:jc w:val="both"/>
      </w:pPr>
      <w:r>
        <w:rPr>
          <w:rFonts w:ascii="Times New Roman"/>
          <w:b w:val="false"/>
          <w:i w:val="false"/>
          <w:color w:val="000000"/>
          <w:sz w:val="28"/>
        </w:rPr>
        <w:t>
      Палубаның және түптің бойлық қабырға қаттылығында жаншылу болған кеззде, сондай-ақ жаншылу зонасындағы оған жанасатын палуба төсенішінің және түп қаптамасының пластиндары F.</w:t>
      </w:r>
      <w:r>
        <w:rPr>
          <w:rFonts w:ascii="Times New Roman"/>
          <w:b w:val="false"/>
          <w:i w:val="false"/>
          <w:color w:val="000000"/>
          <w:vertAlign w:val="subscript"/>
        </w:rPr>
        <w:t xml:space="preserve">жс. </w:t>
      </w:r>
      <w:r>
        <w:rPr>
          <w:rFonts w:ascii="Times New Roman"/>
          <w:b w:val="false"/>
          <w:i w:val="false"/>
          <w:color w:val="000000"/>
          <w:sz w:val="28"/>
        </w:rPr>
        <w:t>анықтау кезінде ескерілмейді.</w:t>
      </w:r>
    </w:p>
    <w:bookmarkEnd w:id="2225"/>
    <w:bookmarkStart w:name="z2239" w:id="2226"/>
    <w:p>
      <w:pPr>
        <w:spacing w:after="0"/>
        <w:ind w:left="0"/>
        <w:jc w:val="both"/>
      </w:pPr>
      <w:r>
        <w:rPr>
          <w:rFonts w:ascii="Times New Roman"/>
          <w:b w:val="false"/>
          <w:i w:val="false"/>
          <w:color w:val="000000"/>
          <w:sz w:val="28"/>
        </w:rPr>
        <w:t>
      Есептеу үшін осы Нұсқаудың 16-тармағының нұсқаулығына сәйкес едәуір көлденең қималары таңдалады.</w:t>
      </w:r>
    </w:p>
    <w:bookmarkEnd w:id="2226"/>
    <w:bookmarkStart w:name="z2240" w:id="2227"/>
    <w:p>
      <w:pPr>
        <w:spacing w:after="0"/>
        <w:ind w:left="0"/>
        <w:jc w:val="left"/>
      </w:pPr>
      <w:r>
        <w:rPr>
          <w:rFonts w:ascii="Times New Roman"/>
          <w:b/>
          <w:i w:val="false"/>
          <w:color w:val="000000"/>
        </w:rPr>
        <w:t xml:space="preserve"> 4. Корпустың шекті сәтін анықтау</w:t>
      </w:r>
    </w:p>
    <w:bookmarkEnd w:id="2227"/>
    <w:bookmarkStart w:name="z2241" w:id="2228"/>
    <w:p>
      <w:pPr>
        <w:spacing w:after="0"/>
        <w:ind w:left="0"/>
        <w:jc w:val="both"/>
      </w:pPr>
      <w:r>
        <w:rPr>
          <w:rFonts w:ascii="Times New Roman"/>
          <w:b w:val="false"/>
          <w:i w:val="false"/>
          <w:color w:val="000000"/>
          <w:sz w:val="28"/>
        </w:rPr>
        <w:t>
      23. Пайдаланудағы кеме корпусының шекті сәтін ІЖКЖҚ 1-бөлімі 4-тарауының және Нұсқаудың 4-тарауына сәйкес анықталады.</w:t>
      </w:r>
    </w:p>
    <w:bookmarkEnd w:id="2228"/>
    <w:bookmarkStart w:name="z2242" w:id="2229"/>
    <w:p>
      <w:pPr>
        <w:spacing w:after="0"/>
        <w:ind w:left="0"/>
        <w:jc w:val="both"/>
      </w:pPr>
      <w:r>
        <w:rPr>
          <w:rFonts w:ascii="Times New Roman"/>
          <w:b w:val="false"/>
          <w:i w:val="false"/>
          <w:color w:val="000000"/>
          <w:sz w:val="28"/>
        </w:rPr>
        <w:t xml:space="preserve">
      24. Қабырғалар арасының жартысына тең енімен белдіктері жалғанған түрі өзгерген бойлық қаттылық қабырғалар Ішкі суда жүзетін кемелерді жасау қағидасының 1-бөлімінің 4-тарауына сәйкес анықталатын </w:t>
      </w:r>
    </w:p>
    <w:bookmarkEnd w:id="2229"/>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xml:space="preserve">кему коэффициенттерімен эквивалентті білеуге қосылуы керек, мұндағы түрі өзгерген қабырғаның иілім көрсеткіші </w:t>
      </w:r>
      <w:r>
        <w:rPr>
          <w:rFonts w:ascii="Times New Roman"/>
          <w:b w:val="false"/>
          <w:i/>
          <w:color w:val="000000"/>
          <w:sz w:val="28"/>
        </w:rPr>
        <w:t>Һ</w:t>
      </w:r>
      <w:r>
        <w:rPr>
          <w:rFonts w:ascii="Times New Roman"/>
          <w:b w:val="false"/>
          <w:i w:val="false"/>
          <w:color w:val="000000"/>
          <w:sz w:val="28"/>
        </w:rPr>
        <w:t xml:space="preserve"> өлшем негізінде қабылданады (осы Қағиданың </w:t>
      </w:r>
      <w:r>
        <w:rPr>
          <w:rFonts w:ascii="Times New Roman"/>
          <w:b w:val="false"/>
          <w:i w:val="false"/>
          <w:color w:val="000000"/>
          <w:sz w:val="28"/>
        </w:rPr>
        <w:t>25-қосымшасы</w:t>
      </w:r>
      <w:r>
        <w:rPr>
          <w:rFonts w:ascii="Times New Roman"/>
          <w:b w:val="false"/>
          <w:i w:val="false"/>
          <w:color w:val="000000"/>
          <w:sz w:val="28"/>
        </w:rPr>
        <w:t>).</w:t>
      </w:r>
      <w:r>
        <w:br/>
      </w:r>
      <w:r>
        <w:rPr>
          <w:rFonts w:ascii="Times New Roman"/>
          <w:b w:val="false"/>
          <w:i w:val="false"/>
          <w:color w:val="000000"/>
          <w:sz w:val="28"/>
        </w:rPr>
        <w:t>
</w:t>
      </w:r>
    </w:p>
    <w:bookmarkStart w:name="z2243" w:id="2230"/>
    <w:p>
      <w:pPr>
        <w:spacing w:after="0"/>
        <w:ind w:left="0"/>
        <w:jc w:val="both"/>
      </w:pPr>
      <w:r>
        <w:rPr>
          <w:rFonts w:ascii="Times New Roman"/>
          <w:b w:val="false"/>
          <w:i w:val="false"/>
          <w:color w:val="000000"/>
          <w:sz w:val="28"/>
        </w:rPr>
        <w:t>
      Кеме қатынасының тіркелімімен келісілген түрі өзгерген қабырғалардың басқа да редукциялау тәсілдерін қолдануға рұқсат етілуі мүмкін.</w:t>
      </w:r>
    </w:p>
    <w:bookmarkEnd w:id="2230"/>
    <w:bookmarkStart w:name="z2244" w:id="2231"/>
    <w:p>
      <w:pPr>
        <w:spacing w:after="0"/>
        <w:ind w:left="0"/>
        <w:jc w:val="both"/>
      </w:pPr>
      <w:r>
        <w:rPr>
          <w:rFonts w:ascii="Times New Roman"/>
          <w:b w:val="false"/>
          <w:i w:val="false"/>
          <w:color w:val="000000"/>
          <w:sz w:val="28"/>
        </w:rPr>
        <w:t>
      25. Тілімшелердің редукциялық коэффициентін ІЖКЖҚ 1-бөлімінің 4-тарауының талаптарына сәйкес анықтайды.</w:t>
      </w:r>
    </w:p>
    <w:bookmarkEnd w:id="2231"/>
    <w:bookmarkStart w:name="z2245" w:id="2232"/>
    <w:p>
      <w:pPr>
        <w:spacing w:after="0"/>
        <w:ind w:left="0"/>
        <w:jc w:val="both"/>
      </w:pPr>
      <w:r>
        <w:rPr>
          <w:rFonts w:ascii="Times New Roman"/>
          <w:b w:val="false"/>
          <w:i w:val="false"/>
          <w:color w:val="000000"/>
          <w:sz w:val="28"/>
        </w:rPr>
        <w:t>
      Жиынның бойлық жүйесінде тілімшелердің редукциялық коэффициентін кемені жасау механикасы тәсілімен анықтауға рұқсат етіледі.</w:t>
      </w:r>
    </w:p>
    <w:bookmarkEnd w:id="2232"/>
    <w:bookmarkStart w:name="z2246" w:id="2233"/>
    <w:p>
      <w:pPr>
        <w:spacing w:after="0"/>
        <w:ind w:left="0"/>
        <w:jc w:val="both"/>
      </w:pPr>
      <w:r>
        <w:rPr>
          <w:rFonts w:ascii="Times New Roman"/>
          <w:b w:val="false"/>
          <w:i w:val="false"/>
          <w:color w:val="000000"/>
          <w:sz w:val="28"/>
        </w:rPr>
        <w:t>
      Шығанақ пен кеңірдекше теңдікті орналасқан аумағында тілімшелер үшін кеме жасау механикасының теңдігі міндетті түрде қолданылуы тиіс, оған қоса бастапқы иілімнің көрсеткіші өлшемдер негізінде белгіленеді.</w:t>
      </w:r>
    </w:p>
    <w:bookmarkEnd w:id="2233"/>
    <w:bookmarkStart w:name="z2247" w:id="2234"/>
    <w:p>
      <w:pPr>
        <w:spacing w:after="0"/>
        <w:ind w:left="0"/>
        <w:jc w:val="both"/>
      </w:pPr>
      <w:r>
        <w:rPr>
          <w:rFonts w:ascii="Times New Roman"/>
          <w:b w:val="false"/>
          <w:i w:val="false"/>
          <w:color w:val="000000"/>
          <w:sz w:val="28"/>
        </w:rPr>
        <w:t xml:space="preserve">
      Бойлық жиын жүйесіндегі тілімшелердің редукциялық коэффициенті осы Нұсқаудың 24-тармағына сәйкес анықталған оның бойлық қабырғаларын тірейтін </w:t>
      </w:r>
    </w:p>
    <w:bookmarkEnd w:id="2234"/>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коэффициентінен аса болуы мүмкін емес.</w:t>
      </w:r>
      <w:r>
        <w:br/>
      </w:r>
      <w:r>
        <w:rPr>
          <w:rFonts w:ascii="Times New Roman"/>
          <w:b w:val="false"/>
          <w:i w:val="false"/>
          <w:color w:val="000000"/>
          <w:sz w:val="28"/>
        </w:rPr>
        <w:t>
</w:t>
      </w:r>
    </w:p>
    <w:bookmarkStart w:name="z2248" w:id="2235"/>
    <w:p>
      <w:pPr>
        <w:spacing w:after="0"/>
        <w:ind w:left="0"/>
        <w:jc w:val="both"/>
      </w:pPr>
      <w:r>
        <w:rPr>
          <w:rFonts w:ascii="Times New Roman"/>
          <w:b w:val="false"/>
          <w:i w:val="false"/>
          <w:color w:val="000000"/>
          <w:sz w:val="28"/>
        </w:rPr>
        <w:t>
      26. Бойлық қаттылық қабырғаларының редукциялық коэффициенті, бойлық байланыстардың көлденең алаңын және олардың инерцияларсәті осы байланыстардың қалдық қалыңдықтарымен, яғни корпустың ақауын табу кезінде өлшенген байланыстардың тозуымен есептелінуі тиіс.</w:t>
      </w:r>
    </w:p>
    <w:bookmarkEnd w:id="2235"/>
    <w:bookmarkStart w:name="z2249" w:id="2236"/>
    <w:p>
      <w:pPr>
        <w:spacing w:after="0"/>
        <w:ind w:left="0"/>
        <w:jc w:val="both"/>
      </w:pPr>
      <w:r>
        <w:rPr>
          <w:rFonts w:ascii="Times New Roman"/>
          <w:b w:val="false"/>
          <w:i w:val="false"/>
          <w:color w:val="000000"/>
          <w:sz w:val="28"/>
        </w:rPr>
        <w:t>
      Деформацияланған бойлық қабырға қаттылығын және бухтин және кеңірдектеу ауданындағы пластиннің редукциялық коэффициентін ақау кезіндегі өлшенген иілім және пластин үшін анықтайды.</w:t>
      </w:r>
    </w:p>
    <w:bookmarkEnd w:id="2236"/>
    <w:bookmarkStart w:name="z2250" w:id="2237"/>
    <w:p>
      <w:pPr>
        <w:spacing w:after="0"/>
        <w:ind w:left="0"/>
        <w:jc w:val="both"/>
      </w:pPr>
      <w:r>
        <w:rPr>
          <w:rFonts w:ascii="Times New Roman"/>
          <w:b w:val="false"/>
          <w:i w:val="false"/>
          <w:color w:val="000000"/>
          <w:sz w:val="28"/>
        </w:rPr>
        <w:t>
      Қалдық қалыңдық және деформацияның жекелеген нормативтерін әзірлеу кезінде деформацияланған бойлық қабырға қаттылығының санын осы көлденең қимадағы жаншылудың қосынды ені бойынша қабылдайды.</w:t>
      </w:r>
    </w:p>
    <w:bookmarkEnd w:id="2237"/>
    <w:bookmarkStart w:name="z2251" w:id="2238"/>
    <w:p>
      <w:pPr>
        <w:spacing w:after="0"/>
        <w:ind w:left="0"/>
        <w:jc w:val="both"/>
      </w:pPr>
      <w:r>
        <w:rPr>
          <w:rFonts w:ascii="Times New Roman"/>
          <w:b w:val="false"/>
          <w:i w:val="false"/>
          <w:color w:val="000000"/>
          <w:sz w:val="28"/>
        </w:rPr>
        <w:t>
      Жиынтықтың көлденең жүйесіндегі корпус ауданында сондай-ақ палубаның, түптің және ширстректі белдіктің барлық пластиндарын майысу көрсеткішін кеңірдектеу кезінде рұқсат етілгенмен, деформацияланған деп саналады.</w:t>
      </w:r>
    </w:p>
    <w:bookmarkEnd w:id="2238"/>
    <w:bookmarkStart w:name="z2252" w:id="2239"/>
    <w:p>
      <w:pPr>
        <w:spacing w:after="0"/>
        <w:ind w:left="0"/>
        <w:jc w:val="both"/>
      </w:pPr>
      <w:r>
        <w:rPr>
          <w:rFonts w:ascii="Times New Roman"/>
          <w:b w:val="false"/>
          <w:i w:val="false"/>
          <w:color w:val="000000"/>
          <w:sz w:val="28"/>
        </w:rPr>
        <w:t>
      27. Корпустың техникалық жай-күйін болжамдау кезінде шекті сәтін анықтау үшін қажет байланыстар тозуының есепті жылдамдығы қаралып жатқан кеме немесе кеме сериясының ақауын табу материалдарын өңдеу нәтижелері, ал егер мұндай материалдар болмаған жағдайда – ІЖКЖҚ 23-қосымшасы және АЖКЖҚ 5-қосымшасы бойынша қабылданады.</w:t>
      </w:r>
    </w:p>
    <w:bookmarkEnd w:id="2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26-қосымшасына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4"/>
        <w:gridCol w:w="3616"/>
      </w:tblGrid>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сыныбы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Кжарам</w:t>
            </w:r>
          </w:p>
        </w:tc>
      </w:tr>
      <w:tr>
        <w:trPr>
          <w:trHeight w:val="30" w:hRule="atLeast"/>
        </w:trPr>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"Р", "О", "М"</w:t>
            </w:r>
          </w:p>
          <w:p>
            <w:pPr>
              <w:spacing w:after="20"/>
              <w:ind w:left="20"/>
              <w:jc w:val="both"/>
            </w:pPr>
            <w:r>
              <w:rPr>
                <w:rFonts w:ascii="Times New Roman"/>
                <w:b w:val="false"/>
                <w:i w:val="false"/>
                <w:color w:val="000000"/>
                <w:sz w:val="20"/>
              </w:rPr>
              <w:t>
"О-ПР"</w:t>
            </w:r>
          </w:p>
          <w:p>
            <w:pPr>
              <w:spacing w:after="20"/>
              <w:ind w:left="20"/>
              <w:jc w:val="both"/>
            </w:pPr>
            <w:r>
              <w:rPr>
                <w:rFonts w:ascii="Times New Roman"/>
                <w:b w:val="false"/>
                <w:i w:val="false"/>
                <w:color w:val="000000"/>
                <w:sz w:val="20"/>
              </w:rPr>
              <w:t>
"М-ПР"</w:t>
            </w:r>
          </w:p>
          <w:p>
            <w:pPr>
              <w:spacing w:after="20"/>
              <w:ind w:left="20"/>
              <w:jc w:val="both"/>
            </w:pPr>
            <w:r>
              <w:rPr>
                <w:rFonts w:ascii="Times New Roman"/>
                <w:b w:val="false"/>
                <w:i w:val="false"/>
                <w:color w:val="000000"/>
                <w:sz w:val="20"/>
              </w:rPr>
              <w:t>
"М-СП"</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27-қосымша</w:t>
            </w:r>
          </w:p>
        </w:tc>
      </w:tr>
    </w:tbl>
    <w:bookmarkStart w:name="z2255" w:id="2240"/>
    <w:p>
      <w:pPr>
        <w:spacing w:after="0"/>
        <w:ind w:left="0"/>
        <w:jc w:val="left"/>
      </w:pPr>
      <w:r>
        <w:rPr>
          <w:rFonts w:ascii="Times New Roman"/>
          <w:b/>
          <w:i w:val="false"/>
          <w:color w:val="000000"/>
        </w:rPr>
        <w:t xml:space="preserve"> Еспелі біліктің резеңке металды біліктіректердегі саңылаулар нормалары</w:t>
      </w:r>
    </w:p>
    <w:bookmarkEnd w:id="2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4423"/>
        <w:gridCol w:w="2253"/>
        <w:gridCol w:w="1725"/>
      </w:tblGrid>
      <w:tr>
        <w:trPr>
          <w:trHeight w:val="30" w:hRule="atLeast"/>
        </w:trPr>
        <w:tc>
          <w:tcPr>
            <w:tcW w:w="3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Еспелі біліктің қаптауының сыртқы диаметрі, мм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қаптауы мен резеңке металлды тақтайша жиын арасындағы саңылау,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Дейдвудты құбырлардың төлкелері үшін және кронштейнді еспелі біліктер үшін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ақырғы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Дейдвудты құбырлардың алдыңғы және артқы жағының төлкесі үшін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Еспелі біліктің кронштейнді төлкелері үшін</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Кронштейндер болмаған жағдайда мойынтіректердегі қондырылған саңылау 30% кемуі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28-қосымша</w:t>
            </w:r>
          </w:p>
        </w:tc>
      </w:tr>
    </w:tbl>
    <w:bookmarkStart w:name="z2257" w:id="2241"/>
    <w:p>
      <w:pPr>
        <w:spacing w:after="0"/>
        <w:ind w:left="0"/>
        <w:jc w:val="left"/>
      </w:pPr>
      <w:r>
        <w:rPr>
          <w:rFonts w:ascii="Times New Roman"/>
          <w:b/>
          <w:i w:val="false"/>
          <w:color w:val="000000"/>
        </w:rPr>
        <w:t xml:space="preserve"> Гельмпортты төлкелердегі саңылау нормалары</w:t>
      </w:r>
    </w:p>
    <w:bookmarkEnd w:id="2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gridCol w:w="5415"/>
        <w:gridCol w:w="2112"/>
      </w:tblGrid>
      <w:tr>
        <w:trPr>
          <w:trHeight w:val="30" w:hRule="atLeast"/>
        </w:trPr>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белдігіндегі баллер диаметрі,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 мен баллер арасындағы саңылау, мм</w:t>
            </w:r>
          </w:p>
        </w:tc>
      </w:tr>
      <w:tr>
        <w:trPr>
          <w:trHeight w:val="30" w:hRule="atLeast"/>
        </w:trPr>
        <w:tc>
          <w:tcPr>
            <w:tcW w:w="0" w:type="auto"/>
            <w:vMerge/>
            <w:tcBorders>
              <w:top w:val="nil"/>
              <w:left w:val="single" w:color="cfcfcf" w:sz="5"/>
              <w:bottom w:val="single" w:color="cfcfcf" w:sz="5"/>
              <w:right w:val="single" w:color="cfcfcf" w:sz="5"/>
            </w:tcBorders>
          </w:tcP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ақырғы</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0,25-0,35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0,35-0,45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0,40-0,50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0,45-0,55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0,50-0,60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0,55-0,65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0,60-0,70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0,65-0,75</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29-қосымша</w:t>
            </w:r>
          </w:p>
        </w:tc>
      </w:tr>
    </w:tbl>
    <w:bookmarkStart w:name="z2259" w:id="2242"/>
    <w:p>
      <w:pPr>
        <w:spacing w:after="0"/>
        <w:ind w:left="0"/>
        <w:jc w:val="left"/>
      </w:pPr>
      <w:r>
        <w:rPr>
          <w:rFonts w:ascii="Times New Roman"/>
          <w:b/>
          <w:i w:val="false"/>
          <w:color w:val="000000"/>
        </w:rPr>
        <w:t xml:space="preserve"> Электр жабдықтың техникалық жай-күйін анықтау бойынша</w:t>
      </w:r>
      <w:r>
        <w:br/>
      </w:r>
      <w:r>
        <w:rPr>
          <w:rFonts w:ascii="Times New Roman"/>
          <w:b/>
          <w:i w:val="false"/>
          <w:color w:val="000000"/>
        </w:rPr>
        <w:t>әдістемелік нұсқаулық</w:t>
      </w:r>
      <w:r>
        <w:br/>
      </w:r>
      <w:r>
        <w:rPr>
          <w:rFonts w:ascii="Times New Roman"/>
          <w:b/>
          <w:i w:val="false"/>
          <w:color w:val="000000"/>
        </w:rPr>
        <w:t>1. Жалпы нұсқаулық</w:t>
      </w:r>
    </w:p>
    <w:bookmarkEnd w:id="2242"/>
    <w:bookmarkStart w:name="z2261" w:id="2243"/>
    <w:p>
      <w:pPr>
        <w:spacing w:after="0"/>
        <w:ind w:left="0"/>
        <w:jc w:val="both"/>
      </w:pPr>
      <w:r>
        <w:rPr>
          <w:rFonts w:ascii="Times New Roman"/>
          <w:b w:val="false"/>
          <w:i w:val="false"/>
          <w:color w:val="000000"/>
          <w:sz w:val="28"/>
        </w:rPr>
        <w:t>
      1. Электр жабдықтың техникалық жай-күйін анықтау бойынша Әдістеме (бұдан әрі - Әдістеме) осы Қағиданың 59-тарауында көрсетілген талаптарға пайдалану үшін жасалды және кезекті куәландыру кезінде кемелердің электр жабдықтарының техникалық жай-күйін анықтау үшін арналған.</w:t>
      </w:r>
    </w:p>
    <w:bookmarkEnd w:id="2243"/>
    <w:bookmarkStart w:name="z2262" w:id="2244"/>
    <w:p>
      <w:pPr>
        <w:spacing w:after="0"/>
        <w:ind w:left="0"/>
        <w:jc w:val="both"/>
      </w:pPr>
      <w:r>
        <w:rPr>
          <w:rFonts w:ascii="Times New Roman"/>
          <w:b w:val="false"/>
          <w:i w:val="false"/>
          <w:color w:val="000000"/>
          <w:sz w:val="28"/>
        </w:rPr>
        <w:t xml:space="preserve">
      2. Бұл Әдістеме сондай-ақ алғашқы, жыл сайынғы және электр жабдықтың техникалық жай-күйін анықтау қажеттілік кезінде кезектен тыс куәландыруларда пайдаланылады. </w:t>
      </w:r>
    </w:p>
    <w:bookmarkEnd w:id="2244"/>
    <w:bookmarkStart w:name="z2263" w:id="2245"/>
    <w:p>
      <w:pPr>
        <w:spacing w:after="0"/>
        <w:ind w:left="0"/>
        <w:jc w:val="both"/>
      </w:pPr>
      <w:r>
        <w:rPr>
          <w:rFonts w:ascii="Times New Roman"/>
          <w:b w:val="false"/>
          <w:i w:val="false"/>
          <w:color w:val="000000"/>
          <w:sz w:val="28"/>
        </w:rPr>
        <w:t>
      3. Электр жабдықтың ақауын табу электр жабдықтың ақауын табуға Кеме қатынасының тіркелімінің Тану туралы куәлігі бар мекеме маманымен, кеме иесінің өкілі қатысуымен жүргізіледі.</w:t>
      </w:r>
    </w:p>
    <w:bookmarkEnd w:id="2245"/>
    <w:bookmarkStart w:name="z2264" w:id="2246"/>
    <w:p>
      <w:pPr>
        <w:spacing w:after="0"/>
        <w:ind w:left="0"/>
        <w:jc w:val="both"/>
      </w:pPr>
      <w:r>
        <w:rPr>
          <w:rFonts w:ascii="Times New Roman"/>
          <w:b w:val="false"/>
          <w:i w:val="false"/>
          <w:color w:val="000000"/>
          <w:sz w:val="28"/>
        </w:rPr>
        <w:t>
      Электр жабдықтың ақауын табу кезінде алдыңғы ақау табу материалдары мен пайдалану құжаттары: сызбалар, схемалар, формулярлар, паспорттар, сипаттамалар, машиналық және электротехникалық журналдар қолданылады.</w:t>
      </w:r>
    </w:p>
    <w:bookmarkEnd w:id="2246"/>
    <w:bookmarkStart w:name="z2265" w:id="2247"/>
    <w:p>
      <w:pPr>
        <w:spacing w:after="0"/>
        <w:ind w:left="0"/>
        <w:jc w:val="both"/>
      </w:pPr>
      <w:r>
        <w:rPr>
          <w:rFonts w:ascii="Times New Roman"/>
          <w:b w:val="false"/>
          <w:i w:val="false"/>
          <w:color w:val="000000"/>
          <w:sz w:val="28"/>
        </w:rPr>
        <w:t>
      4. Электр жабдықтың ақауын табу кезінде орындалады:</w:t>
      </w:r>
    </w:p>
    <w:bookmarkEnd w:id="2247"/>
    <w:bookmarkStart w:name="z2266" w:id="2248"/>
    <w:p>
      <w:pPr>
        <w:spacing w:after="0"/>
        <w:ind w:left="0"/>
        <w:jc w:val="both"/>
      </w:pPr>
      <w:r>
        <w:rPr>
          <w:rFonts w:ascii="Times New Roman"/>
          <w:b w:val="false"/>
          <w:i w:val="false"/>
          <w:color w:val="000000"/>
          <w:sz w:val="28"/>
        </w:rPr>
        <w:t>
      1) электр жабдықтың көзбен шолып бақылау үшін рұқсат етілген барлық элементтерін қарау;</w:t>
      </w:r>
    </w:p>
    <w:bookmarkEnd w:id="2248"/>
    <w:bookmarkStart w:name="z2267" w:id="2249"/>
    <w:p>
      <w:pPr>
        <w:spacing w:after="0"/>
        <w:ind w:left="0"/>
        <w:jc w:val="both"/>
      </w:pPr>
      <w:r>
        <w:rPr>
          <w:rFonts w:ascii="Times New Roman"/>
          <w:b w:val="false"/>
          <w:i w:val="false"/>
          <w:color w:val="000000"/>
          <w:sz w:val="28"/>
        </w:rPr>
        <w:t>
      2) жүктеме салып әрекетте тексеру;</w:t>
      </w:r>
    </w:p>
    <w:bookmarkEnd w:id="2249"/>
    <w:bookmarkStart w:name="z2268" w:id="2250"/>
    <w:p>
      <w:pPr>
        <w:spacing w:after="0"/>
        <w:ind w:left="0"/>
        <w:jc w:val="both"/>
      </w:pPr>
      <w:r>
        <w:rPr>
          <w:rFonts w:ascii="Times New Roman"/>
          <w:b w:val="false"/>
          <w:i w:val="false"/>
          <w:color w:val="000000"/>
          <w:sz w:val="28"/>
        </w:rPr>
        <w:t>
      3) электр машиналардың біліктерінің оқшаулау, диаметр, коллекторлардың тозуы мен соғылуы мен байланыс сақиналар, ауа саңылаулары, ось қарқын қарсыласуын өлшеу.</w:t>
      </w:r>
    </w:p>
    <w:bookmarkEnd w:id="2250"/>
    <w:bookmarkStart w:name="z2269" w:id="2251"/>
    <w:p>
      <w:pPr>
        <w:spacing w:after="0"/>
        <w:ind w:left="0"/>
        <w:jc w:val="both"/>
      </w:pPr>
      <w:r>
        <w:rPr>
          <w:rFonts w:ascii="Times New Roman"/>
          <w:b w:val="false"/>
          <w:i w:val="false"/>
          <w:color w:val="000000"/>
          <w:sz w:val="28"/>
        </w:rPr>
        <w:t>
      5. Кемеде орнатылған барлық электр жабдықтар ақау табуға жатады.</w:t>
      </w:r>
    </w:p>
    <w:bookmarkEnd w:id="2251"/>
    <w:bookmarkStart w:name="z2270" w:id="2252"/>
    <w:p>
      <w:pPr>
        <w:spacing w:after="0"/>
        <w:ind w:left="0"/>
        <w:jc w:val="both"/>
      </w:pPr>
      <w:r>
        <w:rPr>
          <w:rFonts w:ascii="Times New Roman"/>
          <w:b w:val="false"/>
          <w:i w:val="false"/>
          <w:color w:val="000000"/>
          <w:sz w:val="28"/>
        </w:rPr>
        <w:t>
      Ақаулық көлемі ақау табу бойынша нұсқаулықпен анықталады.</w:t>
      </w:r>
    </w:p>
    <w:bookmarkEnd w:id="2252"/>
    <w:bookmarkStart w:name="z2271" w:id="2253"/>
    <w:p>
      <w:pPr>
        <w:spacing w:after="0"/>
        <w:ind w:left="0"/>
        <w:jc w:val="both"/>
      </w:pPr>
      <w:r>
        <w:rPr>
          <w:rFonts w:ascii="Times New Roman"/>
          <w:b w:val="false"/>
          <w:i w:val="false"/>
          <w:color w:val="000000"/>
          <w:sz w:val="28"/>
        </w:rPr>
        <w:t>
      6. Әрекетті жүктемемен тексеру электр жабдықтың тура жұмысын орындау бойынша, оны тексеруді айтады.</w:t>
      </w:r>
    </w:p>
    <w:bookmarkEnd w:id="2253"/>
    <w:bookmarkStart w:name="z2272" w:id="2254"/>
    <w:p>
      <w:pPr>
        <w:spacing w:after="0"/>
        <w:ind w:left="0"/>
        <w:jc w:val="both"/>
      </w:pPr>
      <w:r>
        <w:rPr>
          <w:rFonts w:ascii="Times New Roman"/>
          <w:b w:val="false"/>
          <w:i w:val="false"/>
          <w:color w:val="000000"/>
          <w:sz w:val="28"/>
        </w:rPr>
        <w:t>
      Кеменің қозғалтқыш режимді қамтамасыз ететін электр жабдық әрекетте тексеріледі.</w:t>
      </w:r>
    </w:p>
    <w:bookmarkEnd w:id="2254"/>
    <w:bookmarkStart w:name="z2273" w:id="2255"/>
    <w:p>
      <w:pPr>
        <w:spacing w:after="0"/>
        <w:ind w:left="0"/>
        <w:jc w:val="both"/>
      </w:pPr>
      <w:r>
        <w:rPr>
          <w:rFonts w:ascii="Times New Roman"/>
          <w:b w:val="false"/>
          <w:i w:val="false"/>
          <w:color w:val="000000"/>
          <w:sz w:val="28"/>
        </w:rPr>
        <w:t>
      7. Ақау табу мақсатында электр жабдығын жасау барлық қажет өлшеулердің орындалуын және электр жабдық элементтерінің техникалық күйін анықтауды қамтамасыз ететін көлемде орындалады.</w:t>
      </w:r>
    </w:p>
    <w:bookmarkEnd w:id="2255"/>
    <w:bookmarkStart w:name="z2274" w:id="2256"/>
    <w:p>
      <w:pPr>
        <w:spacing w:after="0"/>
        <w:ind w:left="0"/>
        <w:jc w:val="both"/>
      </w:pPr>
      <w:r>
        <w:rPr>
          <w:rFonts w:ascii="Times New Roman"/>
          <w:b w:val="false"/>
          <w:i w:val="false"/>
          <w:color w:val="000000"/>
          <w:sz w:val="28"/>
        </w:rPr>
        <w:t>
      8. Жөндеу жұмыстары арнайы цехта жүргізілетін электр машиналарды кемеде бөлшектеуге және ақау табуға жатпайды.</w:t>
      </w:r>
    </w:p>
    <w:bookmarkEnd w:id="2256"/>
    <w:bookmarkStart w:name="z2275" w:id="2257"/>
    <w:p>
      <w:pPr>
        <w:spacing w:after="0"/>
        <w:ind w:left="0"/>
        <w:jc w:val="both"/>
      </w:pPr>
      <w:r>
        <w:rPr>
          <w:rFonts w:ascii="Times New Roman"/>
          <w:b w:val="false"/>
          <w:i w:val="false"/>
          <w:color w:val="000000"/>
          <w:sz w:val="28"/>
        </w:rPr>
        <w:t>
      9. Электр жабдықты қарау, әрекетте тексеру, оқшаулау қарсыласуын өлшеу және басқа параметрлері негізінде оқшаулаудың қарсыласу өлшемдері және электр машиналардың осы Әдістеменің 4-тармағының 3) тармақшасының параметрлерінде көрсетілген басқаларына қоса электр жабдықтың ақау табу актісі жасалады.</w:t>
      </w:r>
    </w:p>
    <w:bookmarkEnd w:id="2257"/>
    <w:bookmarkStart w:name="z2276" w:id="2258"/>
    <w:p>
      <w:pPr>
        <w:spacing w:after="0"/>
        <w:ind w:left="0"/>
        <w:jc w:val="both"/>
      </w:pPr>
      <w:r>
        <w:rPr>
          <w:rFonts w:ascii="Times New Roman"/>
          <w:b w:val="false"/>
          <w:i w:val="false"/>
          <w:color w:val="000000"/>
          <w:sz w:val="28"/>
        </w:rPr>
        <w:t>
      Әзірленген акт куәландыру жүргізетін және жөндеу жұмыстар көлемін келісетін Кеме қатынасы тіркелімінің қызметкеріне ұсынылады.</w:t>
      </w:r>
    </w:p>
    <w:bookmarkEnd w:id="2258"/>
    <w:bookmarkStart w:name="z2277" w:id="2259"/>
    <w:p>
      <w:pPr>
        <w:spacing w:after="0"/>
        <w:ind w:left="0"/>
        <w:jc w:val="both"/>
      </w:pPr>
      <w:r>
        <w:rPr>
          <w:rFonts w:ascii="Times New Roman"/>
          <w:b w:val="false"/>
          <w:i w:val="false"/>
          <w:color w:val="000000"/>
          <w:sz w:val="28"/>
        </w:rPr>
        <w:t>
      Кеме қатынасы тіркелімінің қызметкерінің қатысуымен электр жабдықтың параметрлерін соңғы өлшеуін талап етіледі.</w:t>
      </w:r>
    </w:p>
    <w:bookmarkEnd w:id="2259"/>
    <w:bookmarkStart w:name="z2278" w:id="2260"/>
    <w:p>
      <w:pPr>
        <w:spacing w:after="0"/>
        <w:ind w:left="0"/>
        <w:jc w:val="both"/>
      </w:pPr>
      <w:r>
        <w:rPr>
          <w:rFonts w:ascii="Times New Roman"/>
          <w:b w:val="false"/>
          <w:i w:val="false"/>
          <w:color w:val="000000"/>
          <w:sz w:val="28"/>
        </w:rPr>
        <w:t>
      Ұсынылған акт нысаны осы Әдістеменің 1-қосымшасында көрсетілген.</w:t>
      </w:r>
    </w:p>
    <w:bookmarkEnd w:id="2260"/>
    <w:bookmarkStart w:name="z2279" w:id="2261"/>
    <w:p>
      <w:pPr>
        <w:spacing w:after="0"/>
        <w:ind w:left="0"/>
        <w:jc w:val="left"/>
      </w:pPr>
      <w:r>
        <w:rPr>
          <w:rFonts w:ascii="Times New Roman"/>
          <w:b/>
          <w:i w:val="false"/>
          <w:color w:val="000000"/>
        </w:rPr>
        <w:t xml:space="preserve"> 2. Электр жабдығының оқшаулауының қарсыласуы бойынша техникалық жай-күйін анықтау</w:t>
      </w:r>
    </w:p>
    <w:bookmarkEnd w:id="2261"/>
    <w:bookmarkStart w:name="z2280" w:id="2262"/>
    <w:p>
      <w:pPr>
        <w:spacing w:after="0"/>
        <w:ind w:left="0"/>
        <w:jc w:val="both"/>
      </w:pPr>
      <w:r>
        <w:rPr>
          <w:rFonts w:ascii="Times New Roman"/>
          <w:b w:val="false"/>
          <w:i w:val="false"/>
          <w:color w:val="000000"/>
          <w:sz w:val="28"/>
        </w:rPr>
        <w:t>
      10. Оқшаулаудың қарсыласу өлшеулері кернеусіз, ұзақ уақыт бойы жұмыс істеген электр жабдық өшірілгеннен кейін бірден жүргізіледі.</w:t>
      </w:r>
    </w:p>
    <w:bookmarkEnd w:id="2262"/>
    <w:bookmarkStart w:name="z2281" w:id="2263"/>
    <w:p>
      <w:pPr>
        <w:spacing w:after="0"/>
        <w:ind w:left="0"/>
        <w:jc w:val="both"/>
      </w:pPr>
      <w:r>
        <w:rPr>
          <w:rFonts w:ascii="Times New Roman"/>
          <w:b w:val="false"/>
          <w:i w:val="false"/>
          <w:color w:val="000000"/>
          <w:sz w:val="28"/>
        </w:rPr>
        <w:t>
      11. Оқшаулаудың қарсуласуын мыналарда өлшейді:</w:t>
      </w:r>
    </w:p>
    <w:bookmarkEnd w:id="2263"/>
    <w:bookmarkStart w:name="z2282" w:id="2264"/>
    <w:p>
      <w:pPr>
        <w:spacing w:after="0"/>
        <w:ind w:left="0"/>
        <w:jc w:val="both"/>
      </w:pPr>
      <w:r>
        <w:rPr>
          <w:rFonts w:ascii="Times New Roman"/>
          <w:b w:val="false"/>
          <w:i w:val="false"/>
          <w:color w:val="000000"/>
          <w:sz w:val="28"/>
        </w:rPr>
        <w:t>
      1) электр машиналарда – орамалар және корпус арасында мен түрлі жанасатын фаза, тарау, кернеулер орамалар арасында (бұл мүмкін болса);</w:t>
      </w:r>
    </w:p>
    <w:bookmarkEnd w:id="2264"/>
    <w:bookmarkStart w:name="z2283" w:id="2265"/>
    <w:p>
      <w:pPr>
        <w:spacing w:after="0"/>
        <w:ind w:left="0"/>
        <w:jc w:val="both"/>
      </w:pPr>
      <w:r>
        <w:rPr>
          <w:rFonts w:ascii="Times New Roman"/>
          <w:b w:val="false"/>
          <w:i w:val="false"/>
          <w:color w:val="000000"/>
          <w:sz w:val="28"/>
        </w:rPr>
        <w:t>
      2) таратқыш құрылғыларда – шина мен корпус арасында және түрлі фазалар мен ішкі өшірілген тізбек, жұмысшы жерге қосылулар, кернеу катушкалар, жарты өткізгіш элементтерінде және басқа арасында;</w:t>
      </w:r>
    </w:p>
    <w:bookmarkEnd w:id="2265"/>
    <w:bookmarkStart w:name="z2284" w:id="2266"/>
    <w:p>
      <w:pPr>
        <w:spacing w:after="0"/>
        <w:ind w:left="0"/>
        <w:jc w:val="both"/>
      </w:pPr>
      <w:r>
        <w:rPr>
          <w:rFonts w:ascii="Times New Roman"/>
          <w:b w:val="false"/>
          <w:i w:val="false"/>
          <w:color w:val="000000"/>
          <w:sz w:val="28"/>
        </w:rPr>
        <w:t>
      3) кабельдерде – кеменің әр желісі мен корпус арасында және желілер арасында.</w:t>
      </w:r>
    </w:p>
    <w:bookmarkEnd w:id="2266"/>
    <w:bookmarkStart w:name="z2285" w:id="2267"/>
    <w:p>
      <w:pPr>
        <w:spacing w:after="0"/>
        <w:ind w:left="0"/>
        <w:jc w:val="both"/>
      </w:pPr>
      <w:r>
        <w:rPr>
          <w:rFonts w:ascii="Times New Roman"/>
          <w:b w:val="false"/>
          <w:i w:val="false"/>
          <w:color w:val="000000"/>
          <w:sz w:val="28"/>
        </w:rPr>
        <w:t>
      12. Электр жабдықтың оқшаулау қарсыласуын ауыспалы мегаомметрмен өлшейді.</w:t>
      </w:r>
    </w:p>
    <w:bookmarkEnd w:id="2267"/>
    <w:bookmarkStart w:name="z2286" w:id="2268"/>
    <w:p>
      <w:pPr>
        <w:spacing w:after="0"/>
        <w:ind w:left="0"/>
        <w:jc w:val="both"/>
      </w:pPr>
      <w:r>
        <w:rPr>
          <w:rFonts w:ascii="Times New Roman"/>
          <w:b w:val="false"/>
          <w:i w:val="false"/>
          <w:color w:val="000000"/>
          <w:sz w:val="28"/>
        </w:rPr>
        <w:t xml:space="preserve">
      Мегаомметрдің шығу кернеуі осы Қағиданың 29-қосымшасының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электр жабдықтың номиналды кернеуіне сәйкес келеді.</w:t>
      </w:r>
    </w:p>
    <w:bookmarkEnd w:id="2268"/>
    <w:bookmarkStart w:name="z2287" w:id="2269"/>
    <w:p>
      <w:pPr>
        <w:spacing w:after="0"/>
        <w:ind w:left="0"/>
        <w:jc w:val="both"/>
      </w:pPr>
      <w:r>
        <w:rPr>
          <w:rFonts w:ascii="Times New Roman"/>
          <w:b w:val="false"/>
          <w:i w:val="false"/>
          <w:color w:val="000000"/>
          <w:sz w:val="28"/>
        </w:rPr>
        <w:t>
      13. Аккумулятордың оқшаулауының қарсыласуы айтылған ішкі қарсыласуымен вольтметр арқылы өлшейді.</w:t>
      </w:r>
    </w:p>
    <w:bookmarkEnd w:id="2269"/>
    <w:bookmarkStart w:name="z2288" w:id="2270"/>
    <w:p>
      <w:pPr>
        <w:spacing w:after="0"/>
        <w:ind w:left="0"/>
        <w:jc w:val="both"/>
      </w:pPr>
      <w:r>
        <w:rPr>
          <w:rFonts w:ascii="Times New Roman"/>
          <w:b w:val="false"/>
          <w:i w:val="false"/>
          <w:color w:val="000000"/>
          <w:sz w:val="28"/>
        </w:rPr>
        <w:t>
      14. Оқшаулау қарсыласуы Rm, мынадай формула бойынша есептелінеді, Мом:</w:t>
      </w:r>
    </w:p>
    <w:bookmarkEnd w:id="2270"/>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из</w:t>
      </w:r>
      <w:r>
        <w:rPr>
          <w:rFonts w:ascii="Times New Roman"/>
          <w:b w:val="false"/>
          <w:i/>
          <w:color w:val="000000"/>
          <w:sz w:val="28"/>
        </w:rPr>
        <w:t xml:space="preserve"> = R</w:t>
      </w:r>
      <w:r>
        <w:rPr>
          <w:rFonts w:ascii="Times New Roman"/>
          <w:b w:val="false"/>
          <w:i w:val="false"/>
          <w:color w:val="000000"/>
          <w:vertAlign w:val="subscript"/>
        </w:rPr>
        <w:t>в</w:t>
      </w:r>
      <w:r>
        <w:rPr>
          <w:rFonts w:ascii="Times New Roman"/>
          <w:b w:val="false"/>
          <w:i w:val="false"/>
          <w:color w:val="000000"/>
          <w:sz w:val="28"/>
        </w:rPr>
        <w:t>[</w:t>
      </w:r>
      <w:r>
        <w:rPr>
          <w:rFonts w:ascii="Times New Roman"/>
          <w:b w:val="false"/>
          <w:i/>
          <w:color w:val="000000"/>
          <w:sz w:val="28"/>
        </w:rPr>
        <w:t>U-</w:t>
      </w:r>
      <w:r>
        <w:rPr>
          <w:rFonts w:ascii="Times New Roman"/>
          <w:b w:val="false"/>
          <w:i w:val="false"/>
          <w:color w:val="000000"/>
          <w:sz w:val="28"/>
        </w:rPr>
        <w:t>(</w:t>
      </w:r>
      <w:r>
        <w:rPr>
          <w:rFonts w:ascii="Times New Roman"/>
          <w:b w:val="false"/>
          <w:i/>
          <w:color w:val="000000"/>
          <w:sz w:val="28"/>
        </w:rPr>
        <w:t>U</w:t>
      </w:r>
      <w:r>
        <w:rPr>
          <w:rFonts w:ascii="Times New Roman"/>
          <w:b w:val="false"/>
          <w:i w:val="false"/>
          <w:color w:val="000000"/>
          <w:vertAlign w:val="subscript"/>
        </w:rPr>
        <w:t>1</w:t>
      </w:r>
      <w:r>
        <w:rPr>
          <w:rFonts w:ascii="Times New Roman"/>
          <w:b w:val="false"/>
          <w:i/>
          <w:color w:val="000000"/>
          <w:sz w:val="28"/>
        </w:rPr>
        <w:t>+U</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color w:val="000000"/>
          <w:sz w:val="28"/>
        </w:rPr>
        <w:t>U</w:t>
      </w:r>
      <w:r>
        <w:rPr>
          <w:rFonts w:ascii="Times New Roman"/>
          <w:b w:val="false"/>
          <w:i w:val="false"/>
          <w:color w:val="000000"/>
          <w:vertAlign w:val="subscript"/>
        </w:rPr>
        <w:t>1</w:t>
      </w:r>
      <w:r>
        <w:rPr>
          <w:rFonts w:ascii="Times New Roman"/>
          <w:b w:val="false"/>
          <w:i/>
          <w:color w:val="000000"/>
          <w:sz w:val="28"/>
        </w:rPr>
        <w:t>+U</w:t>
      </w:r>
      <w:r>
        <w:rPr>
          <w:rFonts w:ascii="Times New Roman"/>
          <w:b w:val="false"/>
          <w:i w:val="false"/>
          <w:color w:val="000000"/>
          <w:vertAlign w:val="subscript"/>
        </w:rPr>
        <w:t>2</w:t>
      </w: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R</w:t>
      </w:r>
      <w:r>
        <w:rPr>
          <w:rFonts w:ascii="Times New Roman"/>
          <w:b w:val="false"/>
          <w:i w:val="false"/>
          <w:color w:val="000000"/>
          <w:vertAlign w:val="subscript"/>
        </w:rPr>
        <w:t>в</w:t>
      </w:r>
      <w:r>
        <w:rPr>
          <w:rFonts w:ascii="Times New Roman"/>
          <w:b w:val="false"/>
          <w:i w:val="false"/>
          <w:color w:val="000000"/>
          <w:sz w:val="28"/>
        </w:rPr>
        <w:t xml:space="preserve"> — вольтметрдің ішкі қарсыласуы, МОм;</w:t>
      </w:r>
    </w:p>
    <w:p>
      <w:pPr>
        <w:spacing w:after="0"/>
        <w:ind w:left="0"/>
        <w:jc w:val="both"/>
      </w:pPr>
      <w:r>
        <w:rPr>
          <w:rFonts w:ascii="Times New Roman"/>
          <w:b w:val="false"/>
          <w:i w:val="false"/>
          <w:color w:val="000000"/>
          <w:sz w:val="28"/>
        </w:rPr>
        <w:t>
            U — аккумуляторлардың қысқыштарындағы кернеу, В;</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1</w:t>
      </w:r>
      <w:r>
        <w:rPr>
          <w:rFonts w:ascii="Times New Roman"/>
          <w:b w:val="false"/>
          <w:i/>
          <w:color w:val="000000"/>
          <w:sz w:val="28"/>
        </w:rPr>
        <w:t>, U</w:t>
      </w:r>
      <w:r>
        <w:rPr>
          <w:rFonts w:ascii="Times New Roman"/>
          <w:b w:val="false"/>
          <w:i w:val="false"/>
          <w:color w:val="000000"/>
          <w:vertAlign w:val="subscript"/>
        </w:rPr>
        <w:t>2</w:t>
      </w:r>
      <w:r>
        <w:rPr>
          <w:rFonts w:ascii="Times New Roman"/>
          <w:b w:val="false"/>
          <w:i w:val="false"/>
          <w:color w:val="000000"/>
          <w:sz w:val="28"/>
        </w:rPr>
        <w:t xml:space="preserve"> — сәйкесінше оңды және теріс полюстар мен кеме корпус арасындағы шама әр түрлілігі, В.</w:t>
      </w:r>
    </w:p>
    <w:bookmarkStart w:name="z2289" w:id="2271"/>
    <w:p>
      <w:pPr>
        <w:spacing w:after="0"/>
        <w:ind w:left="0"/>
        <w:jc w:val="both"/>
      </w:pPr>
      <w:r>
        <w:rPr>
          <w:rFonts w:ascii="Times New Roman"/>
          <w:b w:val="false"/>
          <w:i w:val="false"/>
          <w:color w:val="000000"/>
          <w:sz w:val="28"/>
        </w:rPr>
        <w:t>
      15. Оқшаулау қарсыласуды өлшеу, ереже бойынша + 10</w:t>
      </w:r>
      <w:r>
        <w:rPr>
          <w:rFonts w:ascii="Times New Roman"/>
          <w:b w:val="false"/>
          <w:i w:val="false"/>
          <w:color w:val="000000"/>
          <w:vertAlign w:val="superscript"/>
        </w:rPr>
        <w:t>0</w:t>
      </w:r>
      <w:r>
        <w:rPr>
          <w:rFonts w:ascii="Times New Roman"/>
          <w:b w:val="false"/>
          <w:i w:val="false"/>
          <w:color w:val="000000"/>
          <w:sz w:val="28"/>
        </w:rPr>
        <w:t xml:space="preserve">С кем емес температуралы қоршаған ортада жүргізіледі. </w:t>
      </w:r>
    </w:p>
    <w:bookmarkEnd w:id="2271"/>
    <w:bookmarkStart w:name="z2290" w:id="2272"/>
    <w:p>
      <w:pPr>
        <w:spacing w:after="0"/>
        <w:ind w:left="0"/>
        <w:jc w:val="both"/>
      </w:pPr>
      <w:r>
        <w:rPr>
          <w:rFonts w:ascii="Times New Roman"/>
          <w:b w:val="false"/>
          <w:i w:val="false"/>
          <w:color w:val="000000"/>
          <w:sz w:val="28"/>
        </w:rPr>
        <w:t>
      16. Оқшаулау қарсыласудың мағынасының есебін сынау кернеулерін қосқаннан соң 1 минуттан кейін жүргізіледі.</w:t>
      </w:r>
    </w:p>
    <w:bookmarkEnd w:id="2272"/>
    <w:bookmarkStart w:name="z2291" w:id="2273"/>
    <w:p>
      <w:pPr>
        <w:spacing w:after="0"/>
        <w:ind w:left="0"/>
        <w:jc w:val="both"/>
      </w:pPr>
      <w:r>
        <w:rPr>
          <w:rFonts w:ascii="Times New Roman"/>
          <w:b w:val="false"/>
          <w:i w:val="false"/>
          <w:color w:val="000000"/>
          <w:sz w:val="28"/>
        </w:rPr>
        <w:t xml:space="preserve">
      17. Электр жабдықтың оқшаулау қарсыласуын өлшеу нәтижелері осы Қағиданың 29-қосымшасының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нысанға сәйкес кестеде көрсетіледі.</w:t>
      </w:r>
    </w:p>
    <w:bookmarkEnd w:id="2273"/>
    <w:bookmarkStart w:name="z2292" w:id="2274"/>
    <w:p>
      <w:pPr>
        <w:spacing w:after="0"/>
        <w:ind w:left="0"/>
        <w:jc w:val="both"/>
      </w:pPr>
      <w:r>
        <w:rPr>
          <w:rFonts w:ascii="Times New Roman"/>
          <w:b w:val="false"/>
          <w:i w:val="false"/>
          <w:color w:val="000000"/>
          <w:sz w:val="28"/>
        </w:rPr>
        <w:t xml:space="preserve">
      Оқшаулау қарсыласудың өлшенген мағынасы осы Қағиданың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оқшаулау қарсыласу нормасымен салыстырады.</w:t>
      </w:r>
    </w:p>
    <w:bookmarkEnd w:id="2274"/>
    <w:bookmarkStart w:name="z2293" w:id="2275"/>
    <w:p>
      <w:pPr>
        <w:spacing w:after="0"/>
        <w:ind w:left="0"/>
        <w:jc w:val="left"/>
      </w:pPr>
      <w:r>
        <w:rPr>
          <w:rFonts w:ascii="Times New Roman"/>
          <w:b/>
          <w:i w:val="false"/>
          <w:color w:val="000000"/>
        </w:rPr>
        <w:t xml:space="preserve"> 3. Электрлі машиналардың техникалық жай-күйін анықтау</w:t>
      </w:r>
    </w:p>
    <w:bookmarkEnd w:id="2275"/>
    <w:bookmarkStart w:name="z2294" w:id="2276"/>
    <w:p>
      <w:pPr>
        <w:spacing w:after="0"/>
        <w:ind w:left="0"/>
        <w:jc w:val="both"/>
      </w:pPr>
      <w:r>
        <w:rPr>
          <w:rFonts w:ascii="Times New Roman"/>
          <w:b w:val="false"/>
          <w:i w:val="false"/>
          <w:color w:val="000000"/>
          <w:sz w:val="28"/>
        </w:rPr>
        <w:t>
      18. Электр машиналарын сыртқы бақылау кезінде мыналарды тексереді:</w:t>
      </w:r>
    </w:p>
    <w:bookmarkEnd w:id="2276"/>
    <w:bookmarkStart w:name="z2297" w:id="2277"/>
    <w:p>
      <w:pPr>
        <w:spacing w:after="0"/>
        <w:ind w:left="0"/>
        <w:jc w:val="both"/>
      </w:pPr>
      <w:r>
        <w:rPr>
          <w:rFonts w:ascii="Times New Roman"/>
          <w:b w:val="false"/>
          <w:i w:val="false"/>
          <w:color w:val="000000"/>
          <w:sz w:val="28"/>
        </w:rPr>
        <w:t>
      1) жинақтылық (барлық элементтер мен тораптардың бар болуы);</w:t>
      </w:r>
    </w:p>
    <w:bookmarkEnd w:id="2277"/>
    <w:bookmarkStart w:name="z2298" w:id="2278"/>
    <w:p>
      <w:pPr>
        <w:spacing w:after="0"/>
        <w:ind w:left="0"/>
        <w:jc w:val="both"/>
      </w:pPr>
      <w:r>
        <w:rPr>
          <w:rFonts w:ascii="Times New Roman"/>
          <w:b w:val="false"/>
          <w:i w:val="false"/>
          <w:color w:val="000000"/>
          <w:sz w:val="28"/>
        </w:rPr>
        <w:t>
      2) станиннің, қалқан мойынтіректердің, қақпақтардың, шығу қораптарының, лаптың техникалық күйі;</w:t>
      </w:r>
    </w:p>
    <w:bookmarkEnd w:id="2278"/>
    <w:bookmarkStart w:name="z2299" w:id="2279"/>
    <w:p>
      <w:pPr>
        <w:spacing w:after="0"/>
        <w:ind w:left="0"/>
        <w:jc w:val="both"/>
      </w:pPr>
      <w:r>
        <w:rPr>
          <w:rFonts w:ascii="Times New Roman"/>
          <w:b w:val="false"/>
          <w:i w:val="false"/>
          <w:color w:val="000000"/>
          <w:sz w:val="28"/>
        </w:rPr>
        <w:t>
      3) электр машиналар мен оның жеке детальдарының бекітілуінің техникалық жай-күйі (муфта, көру қақпақшалары, қақпақшалар, желдеткіш тор, траверс, щеткаұстағыштар);</w:t>
      </w:r>
    </w:p>
    <w:bookmarkEnd w:id="2279"/>
    <w:bookmarkStart w:name="z2300" w:id="2280"/>
    <w:p>
      <w:pPr>
        <w:spacing w:after="0"/>
        <w:ind w:left="0"/>
        <w:jc w:val="both"/>
      </w:pPr>
      <w:r>
        <w:rPr>
          <w:rFonts w:ascii="Times New Roman"/>
          <w:b w:val="false"/>
          <w:i w:val="false"/>
          <w:color w:val="000000"/>
          <w:sz w:val="28"/>
        </w:rPr>
        <w:t>
      4) жерге тұйықтау құрылғыларының техникалық жай-күйі мен бар болуы;</w:t>
      </w:r>
    </w:p>
    <w:bookmarkEnd w:id="2280"/>
    <w:bookmarkStart w:name="z2301" w:id="2281"/>
    <w:p>
      <w:pPr>
        <w:spacing w:after="0"/>
        <w:ind w:left="0"/>
        <w:jc w:val="both"/>
      </w:pPr>
      <w:r>
        <w:rPr>
          <w:rFonts w:ascii="Times New Roman"/>
          <w:b w:val="false"/>
          <w:i w:val="false"/>
          <w:color w:val="000000"/>
          <w:sz w:val="28"/>
        </w:rPr>
        <w:t>
      5) траверстің жай-күйі, щеткалы аспап, коллектор не контакті сақиналардың техникалық жай-күйі;</w:t>
      </w:r>
    </w:p>
    <w:bookmarkEnd w:id="2281"/>
    <w:bookmarkStart w:name="z2302" w:id="2282"/>
    <w:p>
      <w:pPr>
        <w:spacing w:after="0"/>
        <w:ind w:left="0"/>
        <w:jc w:val="both"/>
      </w:pPr>
      <w:r>
        <w:rPr>
          <w:rFonts w:ascii="Times New Roman"/>
          <w:b w:val="false"/>
          <w:i w:val="false"/>
          <w:color w:val="000000"/>
          <w:sz w:val="28"/>
        </w:rPr>
        <w:t>
      6) ораманың бекітілуі, жамылғы лактың, бандаж, ораманың мандай бөлігінің техникалық жай-күйі;</w:t>
      </w:r>
    </w:p>
    <w:bookmarkEnd w:id="2282"/>
    <w:bookmarkStart w:name="z2303" w:id="2283"/>
    <w:p>
      <w:pPr>
        <w:spacing w:after="0"/>
        <w:ind w:left="0"/>
        <w:jc w:val="both"/>
      </w:pPr>
      <w:r>
        <w:rPr>
          <w:rFonts w:ascii="Times New Roman"/>
          <w:b w:val="false"/>
          <w:i w:val="false"/>
          <w:color w:val="000000"/>
          <w:sz w:val="28"/>
        </w:rPr>
        <w:t>
      7) мәжбүрлік вентиляция жүйесінің техникалық жай-күйі, сумен салқындату жүйесі.</w:t>
      </w:r>
    </w:p>
    <w:bookmarkEnd w:id="2283"/>
    <w:bookmarkStart w:name="z2304" w:id="2284"/>
    <w:p>
      <w:pPr>
        <w:spacing w:after="0"/>
        <w:ind w:left="0"/>
        <w:jc w:val="both"/>
      </w:pPr>
      <w:r>
        <w:rPr>
          <w:rFonts w:ascii="Times New Roman"/>
          <w:b w:val="false"/>
          <w:i w:val="false"/>
          <w:color w:val="000000"/>
          <w:sz w:val="28"/>
        </w:rPr>
        <w:t>
      19. Сыртқы бақылау қорытындысы қанағаттандырылғаннан кейін және оқшауландыру кедергісі өлшенген соң, электрлік машина жүктемеге сыналады. Бұл жағдайда мыналар тексеріледі:</w:t>
      </w:r>
    </w:p>
    <w:bookmarkEnd w:id="2284"/>
    <w:bookmarkStart w:name="z2305" w:id="2285"/>
    <w:p>
      <w:pPr>
        <w:spacing w:after="0"/>
        <w:ind w:left="0"/>
        <w:jc w:val="both"/>
      </w:pPr>
      <w:r>
        <w:rPr>
          <w:rFonts w:ascii="Times New Roman"/>
          <w:b w:val="false"/>
          <w:i w:val="false"/>
          <w:color w:val="000000"/>
          <w:sz w:val="28"/>
        </w:rPr>
        <w:t>
      1) машинаның барлық бөлігі не оның кейбір бөліктерінің қызып кетуі;</w:t>
      </w:r>
    </w:p>
    <w:bookmarkEnd w:id="2285"/>
    <w:bookmarkStart w:name="z2306" w:id="2286"/>
    <w:p>
      <w:pPr>
        <w:spacing w:after="0"/>
        <w:ind w:left="0"/>
        <w:jc w:val="both"/>
      </w:pPr>
      <w:r>
        <w:rPr>
          <w:rFonts w:ascii="Times New Roman"/>
          <w:b w:val="false"/>
          <w:i w:val="false"/>
          <w:color w:val="000000"/>
          <w:sz w:val="28"/>
        </w:rPr>
        <w:t>
      2) коллектор не байланыс сақинасының ұшқындау дәрежесі;</w:t>
      </w:r>
    </w:p>
    <w:bookmarkEnd w:id="2286"/>
    <w:bookmarkStart w:name="z2307" w:id="2287"/>
    <w:p>
      <w:pPr>
        <w:spacing w:after="0"/>
        <w:ind w:left="0"/>
        <w:jc w:val="both"/>
      </w:pPr>
      <w:r>
        <w:rPr>
          <w:rFonts w:ascii="Times New Roman"/>
          <w:b w:val="false"/>
          <w:i w:val="false"/>
          <w:color w:val="000000"/>
          <w:sz w:val="28"/>
        </w:rPr>
        <w:t>
      3) тарсыл, діріл, шу ерекшелігі;</w:t>
      </w:r>
    </w:p>
    <w:bookmarkEnd w:id="2287"/>
    <w:bookmarkStart w:name="z2308" w:id="2288"/>
    <w:p>
      <w:pPr>
        <w:spacing w:after="0"/>
        <w:ind w:left="0"/>
        <w:jc w:val="both"/>
      </w:pPr>
      <w:r>
        <w:rPr>
          <w:rFonts w:ascii="Times New Roman"/>
          <w:b w:val="false"/>
          <w:i w:val="false"/>
          <w:color w:val="000000"/>
          <w:sz w:val="28"/>
        </w:rPr>
        <w:t>
      4) айналу жиілігі не номиналды кернеуін ұстап тұру.</w:t>
      </w:r>
    </w:p>
    <w:bookmarkEnd w:id="2288"/>
    <w:bookmarkStart w:name="z2309" w:id="2289"/>
    <w:p>
      <w:pPr>
        <w:spacing w:after="0"/>
        <w:ind w:left="0"/>
        <w:jc w:val="both"/>
      </w:pPr>
      <w:r>
        <w:rPr>
          <w:rFonts w:ascii="Times New Roman"/>
          <w:b w:val="false"/>
          <w:i w:val="false"/>
          <w:color w:val="000000"/>
          <w:sz w:val="28"/>
        </w:rPr>
        <w:t>
      Кернеуді бақылау қалқанды не қозғалмалы, дәлдік сыныбы 2,5-тен кем емес вольтметрмен жүзеге асады.</w:t>
      </w:r>
    </w:p>
    <w:bookmarkEnd w:id="2289"/>
    <w:bookmarkStart w:name="z2310" w:id="2290"/>
    <w:p>
      <w:pPr>
        <w:spacing w:after="0"/>
        <w:ind w:left="0"/>
        <w:jc w:val="both"/>
      </w:pPr>
      <w:r>
        <w:rPr>
          <w:rFonts w:ascii="Times New Roman"/>
          <w:b w:val="false"/>
          <w:i w:val="false"/>
          <w:color w:val="000000"/>
          <w:sz w:val="28"/>
        </w:rPr>
        <w:t>
      Айналу жиілігін бақылау тахометр не қалқанды жиілік өлшегішпен жүзеге асырылады (генераторлар үшін).</w:t>
      </w:r>
    </w:p>
    <w:bookmarkEnd w:id="2290"/>
    <w:bookmarkStart w:name="z2311" w:id="2291"/>
    <w:p>
      <w:pPr>
        <w:spacing w:after="0"/>
        <w:ind w:left="0"/>
        <w:jc w:val="both"/>
      </w:pPr>
      <w:r>
        <w:rPr>
          <w:rFonts w:ascii="Times New Roman"/>
          <w:b w:val="false"/>
          <w:i w:val="false"/>
          <w:color w:val="000000"/>
          <w:sz w:val="28"/>
        </w:rPr>
        <w:t>
      20. Жүктемемен тексерілгеннен кейін, техникалық жай-күйі мен жөндеу көлемі анықталу үшін электрлік машинаның параметрлері өлшенеді.</w:t>
      </w:r>
    </w:p>
    <w:bookmarkEnd w:id="2291"/>
    <w:bookmarkStart w:name="z2312" w:id="2292"/>
    <w:p>
      <w:pPr>
        <w:spacing w:after="0"/>
        <w:ind w:left="0"/>
        <w:jc w:val="both"/>
      </w:pPr>
      <w:r>
        <w:rPr>
          <w:rFonts w:ascii="Times New Roman"/>
          <w:b w:val="false"/>
          <w:i w:val="false"/>
          <w:color w:val="000000"/>
          <w:sz w:val="28"/>
        </w:rPr>
        <w:t>
      21. Орамадағы ақау анықтау кезінде оқшаулану кедергісі, айналым мен паздық оқшауланудың техникалық жай-күйі тексеріліп, орамадағы не шығу жолында үзілу, айналымның тұйықталуы және т.б. барлығы жөнінде анықталады.</w:t>
      </w:r>
    </w:p>
    <w:bookmarkEnd w:id="2292"/>
    <w:bookmarkStart w:name="z2313" w:id="2293"/>
    <w:p>
      <w:pPr>
        <w:spacing w:after="0"/>
        <w:ind w:left="0"/>
        <w:jc w:val="both"/>
      </w:pPr>
      <w:r>
        <w:rPr>
          <w:rFonts w:ascii="Times New Roman"/>
          <w:b w:val="false"/>
          <w:i w:val="false"/>
          <w:color w:val="000000"/>
          <w:sz w:val="28"/>
        </w:rPr>
        <w:t>
      22. Тұрақты және айнымалы токты электрлік машиналардың орамасындағы ақауды анықтау үшін электронды аспаптарды пайдаланады.</w:t>
      </w:r>
    </w:p>
    <w:bookmarkEnd w:id="2293"/>
    <w:bookmarkStart w:name="z2314" w:id="2294"/>
    <w:p>
      <w:pPr>
        <w:spacing w:after="0"/>
        <w:ind w:left="0"/>
        <w:jc w:val="both"/>
      </w:pPr>
      <w:r>
        <w:rPr>
          <w:rFonts w:ascii="Times New Roman"/>
          <w:b w:val="false"/>
          <w:i w:val="false"/>
          <w:color w:val="000000"/>
          <w:sz w:val="28"/>
        </w:rPr>
        <w:t>
      Осы аспаптардың көмегімен ақау анықтауды арнайы пайдалану туралы нұсқауға сәйкес жүзеге асырылады.</w:t>
      </w:r>
    </w:p>
    <w:bookmarkEnd w:id="2294"/>
    <w:bookmarkStart w:name="z2315" w:id="2295"/>
    <w:p>
      <w:pPr>
        <w:spacing w:after="0"/>
        <w:ind w:left="0"/>
        <w:jc w:val="both"/>
      </w:pPr>
      <w:r>
        <w:rPr>
          <w:rFonts w:ascii="Times New Roman"/>
          <w:b w:val="false"/>
          <w:i w:val="false"/>
          <w:color w:val="000000"/>
          <w:sz w:val="28"/>
        </w:rPr>
        <w:t>
      23. Айнымалы токты машинаның ротор мен статор аралығында және тұрақты токты машинаның полюс пен зәкір аралығында ауа саңылауы, егер осы мүмкін және қажет болса, ағаттығы 0,1 мм-ден кем емес қуыс бұрғымен өлшенеді.</w:t>
      </w:r>
    </w:p>
    <w:bookmarkEnd w:id="2295"/>
    <w:bookmarkStart w:name="z2316" w:id="2296"/>
    <w:p>
      <w:pPr>
        <w:spacing w:after="0"/>
        <w:ind w:left="0"/>
        <w:jc w:val="both"/>
      </w:pPr>
      <w:r>
        <w:rPr>
          <w:rFonts w:ascii="Times New Roman"/>
          <w:b w:val="false"/>
          <w:i w:val="false"/>
          <w:color w:val="000000"/>
          <w:sz w:val="28"/>
        </w:rPr>
        <w:t>
      Өлшеу қорытындысы бойынша ең үлкен (не ең кіші) саңылаудың орташа мәндегі саңылауға қатынасы есептеледі және электронды машинаның формулярында келтірілген мәнмен салыстырылады.</w:t>
      </w:r>
    </w:p>
    <w:bookmarkEnd w:id="2296"/>
    <w:bookmarkStart w:name="z2317" w:id="2297"/>
    <w:p>
      <w:pPr>
        <w:spacing w:after="0"/>
        <w:ind w:left="0"/>
        <w:jc w:val="both"/>
      </w:pPr>
      <w:r>
        <w:rPr>
          <w:rFonts w:ascii="Times New Roman"/>
          <w:b w:val="false"/>
          <w:i w:val="false"/>
          <w:color w:val="000000"/>
          <w:sz w:val="28"/>
        </w:rPr>
        <w:t>
      24. Сырғанай айгөлектегі ротордың (зәкір) осьтік екпіні индикатор арқылы өлшенеді.</w:t>
      </w:r>
    </w:p>
    <w:bookmarkEnd w:id="2297"/>
    <w:bookmarkStart w:name="z2318" w:id="2298"/>
    <w:p>
      <w:pPr>
        <w:spacing w:after="0"/>
        <w:ind w:left="0"/>
        <w:jc w:val="both"/>
      </w:pPr>
      <w:r>
        <w:rPr>
          <w:rFonts w:ascii="Times New Roman"/>
          <w:b w:val="false"/>
          <w:i w:val="false"/>
          <w:color w:val="000000"/>
          <w:sz w:val="28"/>
        </w:rPr>
        <w:t>
      Екпінді өлшеу үшін роторды бір жаққа тіреуішке дейін итереді. Қарама қарсы жақтан индикаторды оның ұшы машинаның валы ұштығына тірелетіндей етіп бекітіледі. Содан кейін роторды (зәкір) индикаторға жаққа қарай қозғалдырады және ондағы мәнмен ағаттығы 0,1 мм-ден аспайтын осьтік екпінді анықтайды.</w:t>
      </w:r>
    </w:p>
    <w:bookmarkEnd w:id="2298"/>
    <w:bookmarkStart w:name="z2319" w:id="2299"/>
    <w:p>
      <w:pPr>
        <w:spacing w:after="0"/>
        <w:ind w:left="0"/>
        <w:jc w:val="both"/>
      </w:pPr>
      <w:r>
        <w:rPr>
          <w:rFonts w:ascii="Times New Roman"/>
          <w:b w:val="false"/>
          <w:i w:val="false"/>
          <w:color w:val="000000"/>
          <w:sz w:val="28"/>
        </w:rPr>
        <w:t>
      25. Коллекторда ақау анықтағанда оның техникалық жай-күйі, конустың бекітілуі, құраманың техникалық жай-күйі, коллекторлық пластина арасындағы оқшаулық, пластиналардың жұмыс беті, тиыршықтың болуы, жапырылу, сақиналы тәуекел, айналмалы оттың ізі, күйік, қорытылуы және т.б. тексеріледі.</w:t>
      </w:r>
    </w:p>
    <w:bookmarkEnd w:id="2299"/>
    <w:bookmarkStart w:name="z2320" w:id="2300"/>
    <w:p>
      <w:pPr>
        <w:spacing w:after="0"/>
        <w:ind w:left="0"/>
        <w:jc w:val="both"/>
      </w:pPr>
      <w:r>
        <w:rPr>
          <w:rFonts w:ascii="Times New Roman"/>
          <w:b w:val="false"/>
          <w:i w:val="false"/>
          <w:color w:val="000000"/>
          <w:sz w:val="28"/>
        </w:rPr>
        <w:t>
      Жөнделген машинада коллектордың беті қоңырқай түсті оксидті пленка қабаты бар таза және тегіс болуы қажет.</w:t>
      </w:r>
    </w:p>
    <w:bookmarkEnd w:id="2300"/>
    <w:bookmarkStart w:name="z2321" w:id="2301"/>
    <w:p>
      <w:pPr>
        <w:spacing w:after="0"/>
        <w:ind w:left="0"/>
        <w:jc w:val="both"/>
      </w:pPr>
      <w:r>
        <w:rPr>
          <w:rFonts w:ascii="Times New Roman"/>
          <w:b w:val="false"/>
          <w:i w:val="false"/>
          <w:color w:val="000000"/>
          <w:sz w:val="28"/>
        </w:rPr>
        <w:t>
      26. Дәлдігі 0,01 мм коллектор мен байланыс сақинаның дүрсілі индикатормен өлшенеді.</w:t>
      </w:r>
    </w:p>
    <w:bookmarkEnd w:id="2301"/>
    <w:bookmarkStart w:name="z2322" w:id="2302"/>
    <w:p>
      <w:pPr>
        <w:spacing w:after="0"/>
        <w:ind w:left="0"/>
        <w:jc w:val="both"/>
      </w:pPr>
      <w:r>
        <w:rPr>
          <w:rFonts w:ascii="Times New Roman"/>
          <w:b w:val="false"/>
          <w:i w:val="false"/>
          <w:color w:val="000000"/>
          <w:sz w:val="28"/>
        </w:rPr>
        <w:t>
      Индикатордың білікшесін коллектордың пластинасына тиюін болдырмау үшін, білікшенің аяқ жағына сегмент түріндегі лапка немесе жақсылап сүртілген щеткаға білікшені орнатады.</w:t>
      </w:r>
    </w:p>
    <w:bookmarkEnd w:id="2302"/>
    <w:bookmarkStart w:name="z2323" w:id="2303"/>
    <w:p>
      <w:pPr>
        <w:spacing w:after="0"/>
        <w:ind w:left="0"/>
        <w:jc w:val="both"/>
      </w:pPr>
      <w:r>
        <w:rPr>
          <w:rFonts w:ascii="Times New Roman"/>
          <w:b w:val="false"/>
          <w:i w:val="false"/>
          <w:color w:val="000000"/>
          <w:sz w:val="28"/>
        </w:rPr>
        <w:t>
      Егер де машинада сырғанау айгөлегі болса, индикаторды коллектордың жоғарғы не төмен бөлігінде орнатады (контакт сақиналары).</w:t>
      </w:r>
    </w:p>
    <w:bookmarkEnd w:id="2303"/>
    <w:bookmarkStart w:name="z2324" w:id="2304"/>
    <w:p>
      <w:pPr>
        <w:spacing w:after="0"/>
        <w:ind w:left="0"/>
        <w:jc w:val="both"/>
      </w:pPr>
      <w:r>
        <w:rPr>
          <w:rFonts w:ascii="Times New Roman"/>
          <w:b w:val="false"/>
          <w:i w:val="false"/>
          <w:color w:val="000000"/>
          <w:sz w:val="28"/>
        </w:rPr>
        <w:t>
      27. Щетка мен щетка ұстағыштарда ақау анықтағанда, щетканы коллекторға қысылуын қамтамасыз ететін серіппенің техникалық жай-күйі, щетка мен щеткаұстағыштың ыдысының арасындағы саңылау, коллектор мен щеткаұстағыш ыдысының арақашықтығы, щетка ұстағыш саусақтарының оқшаулану кедергісі, щеткалардың тозу дәрежесі мен жгутиктердің престелу сапалылығы, траверс, щеткаұстағыш пен саусақтың бекітілу қатаңдығы, щетка ұстағыштың серіппелеріндегі коррозияға қарсы жабынның техникалық жай-күйі тексеріледі.</w:t>
      </w:r>
    </w:p>
    <w:bookmarkEnd w:id="2304"/>
    <w:bookmarkStart w:name="z2325" w:id="2305"/>
    <w:p>
      <w:pPr>
        <w:spacing w:after="0"/>
        <w:ind w:left="0"/>
        <w:jc w:val="both"/>
      </w:pPr>
      <w:r>
        <w:rPr>
          <w:rFonts w:ascii="Times New Roman"/>
          <w:b w:val="false"/>
          <w:i w:val="false"/>
          <w:color w:val="000000"/>
          <w:sz w:val="28"/>
        </w:rPr>
        <w:t>
      Щетканың коллекторға қысылу екпіні дәлдігі 10 Н-ден аспайтын динамометрмен өлшенеді.</w:t>
      </w:r>
    </w:p>
    <w:bookmarkEnd w:id="2305"/>
    <w:bookmarkStart w:name="z2326" w:id="2306"/>
    <w:p>
      <w:pPr>
        <w:spacing w:after="0"/>
        <w:ind w:left="0"/>
        <w:jc w:val="both"/>
      </w:pPr>
      <w:r>
        <w:rPr>
          <w:rFonts w:ascii="Times New Roman"/>
          <w:b w:val="false"/>
          <w:i w:val="false"/>
          <w:color w:val="000000"/>
          <w:sz w:val="28"/>
        </w:rPr>
        <w:t>
      28. Теңселу айгөлектің тораптарында ақау анықтағанда айгөлектің білікке сапалы орнатылуы, капсюль не ұясында, капсюльдің ұяға орнатылуы, шарик пен роликтердің бетінің қабыршақтануы, жүгіру кілемшелері, сепаратор мен ішкі және сыртқы сақиналардағы оқ орны, бұзылған шарик не роликтардың, капсюльдің фланцындағы жарықшақ пен омырылу болуы тексеріледі.</w:t>
      </w:r>
    </w:p>
    <w:bookmarkEnd w:id="2306"/>
    <w:bookmarkStart w:name="z2327" w:id="2307"/>
    <w:p>
      <w:pPr>
        <w:spacing w:after="0"/>
        <w:ind w:left="0"/>
        <w:jc w:val="both"/>
      </w:pPr>
      <w:r>
        <w:rPr>
          <w:rFonts w:ascii="Times New Roman"/>
          <w:b w:val="false"/>
          <w:i w:val="false"/>
          <w:color w:val="000000"/>
          <w:sz w:val="28"/>
        </w:rPr>
        <w:t>
      29. Сырғанау айгөлегінде ақау анықтағанда айгөлекті ыдысқа кіргізілуі, құйылудың жағдайын антифрикциялық металмен тексеріледі.</w:t>
      </w:r>
    </w:p>
    <w:bookmarkEnd w:id="2307"/>
    <w:bookmarkStart w:name="z2328" w:id="2308"/>
    <w:p>
      <w:pPr>
        <w:spacing w:after="0"/>
        <w:ind w:left="0"/>
        <w:jc w:val="both"/>
      </w:pPr>
      <w:r>
        <w:rPr>
          <w:rFonts w:ascii="Times New Roman"/>
          <w:b w:val="false"/>
          <w:i w:val="false"/>
          <w:color w:val="000000"/>
          <w:sz w:val="28"/>
        </w:rPr>
        <w:t>
      Білік пен айгөлек арасындағы саңылауды оның жоғарғы нүктесі мен қыстырма арасын дәлдігі 0,01 мм-ден аспайтын қуыс бұрғы арқылы өлшенеді.</w:t>
      </w:r>
    </w:p>
    <w:bookmarkEnd w:id="2308"/>
    <w:bookmarkStart w:name="z2329" w:id="2309"/>
    <w:p>
      <w:pPr>
        <w:spacing w:after="0"/>
        <w:ind w:left="0"/>
        <w:jc w:val="both"/>
      </w:pPr>
      <w:r>
        <w:rPr>
          <w:rFonts w:ascii="Times New Roman"/>
          <w:b w:val="false"/>
          <w:i w:val="false"/>
          <w:color w:val="000000"/>
          <w:sz w:val="28"/>
        </w:rPr>
        <w:t>
      Қалақшалы электр қозғалтқыштың айгөлектеріндегі саңылауды "сығымдау" әдісімен өлшеу мүмкіндігі бар.</w:t>
      </w:r>
    </w:p>
    <w:bookmarkEnd w:id="2309"/>
    <w:bookmarkStart w:name="z2330" w:id="2310"/>
    <w:p>
      <w:pPr>
        <w:spacing w:after="0"/>
        <w:ind w:left="0"/>
        <w:jc w:val="both"/>
      </w:pPr>
      <w:r>
        <w:rPr>
          <w:rFonts w:ascii="Times New Roman"/>
          <w:b w:val="false"/>
          <w:i w:val="false"/>
          <w:color w:val="000000"/>
          <w:sz w:val="28"/>
        </w:rPr>
        <w:t>
      30. Біліктің ақауын табу кезінде мойындарында саңылаулардың болуы, мойындардың тозуы, білік қабатының орнату алаңының эллиптілігі және конустылығы, кілтекті жіктің күйі тексеріледі.</w:t>
      </w:r>
    </w:p>
    <w:bookmarkEnd w:id="2310"/>
    <w:bookmarkStart w:name="z2331" w:id="2311"/>
    <w:p>
      <w:pPr>
        <w:spacing w:after="0"/>
        <w:ind w:left="0"/>
        <w:jc w:val="both"/>
      </w:pPr>
      <w:r>
        <w:rPr>
          <w:rFonts w:ascii="Times New Roman"/>
          <w:b w:val="false"/>
          <w:i w:val="false"/>
          <w:color w:val="000000"/>
          <w:sz w:val="28"/>
        </w:rPr>
        <w:t>
      31</w:t>
      </w:r>
      <w:r>
        <w:rPr>
          <w:rFonts w:ascii="Times New Roman"/>
          <w:b w:val="false"/>
          <w:i/>
          <w:color w:val="000000"/>
          <w:sz w:val="28"/>
        </w:rPr>
        <w:t xml:space="preserve">. </w:t>
      </w:r>
      <w:r>
        <w:rPr>
          <w:rFonts w:ascii="Times New Roman"/>
          <w:b w:val="false"/>
          <w:i w:val="false"/>
          <w:color w:val="000000"/>
          <w:sz w:val="28"/>
        </w:rPr>
        <w:t>Желдеткіш қанаттың ақауын табу кезінде радиал және осьті бағыттардың ұрылуын, төлкені білік үстіне отырғызу сенімділігі, дәнекерлеу тігісі және тойтарма, қанат қабаттары күйі тексеріледі.</w:t>
      </w:r>
    </w:p>
    <w:bookmarkEnd w:id="2311"/>
    <w:bookmarkStart w:name="z2332" w:id="2312"/>
    <w:p>
      <w:pPr>
        <w:spacing w:after="0"/>
        <w:ind w:left="0"/>
        <w:jc w:val="both"/>
      </w:pPr>
      <w:r>
        <w:rPr>
          <w:rFonts w:ascii="Times New Roman"/>
          <w:b w:val="false"/>
          <w:i w:val="false"/>
          <w:color w:val="000000"/>
          <w:sz w:val="28"/>
        </w:rPr>
        <w:t>
      32. Активті темірдің ақауын табу кезінде оның қабатының техникалық күйін, пакет басылуы сапасын, оларды білік үстіне қондыру беріктілігін және статор темірінің жылжуы болмағандықтан, тартымды бұранданы оқшаулаудың техникалық күйін тексереді.</w:t>
      </w:r>
    </w:p>
    <w:bookmarkEnd w:id="2312"/>
    <w:bookmarkStart w:name="z2333" w:id="2313"/>
    <w:p>
      <w:pPr>
        <w:spacing w:after="0"/>
        <w:ind w:left="0"/>
        <w:jc w:val="both"/>
      </w:pPr>
      <w:r>
        <w:rPr>
          <w:rFonts w:ascii="Times New Roman"/>
          <w:b w:val="false"/>
          <w:i w:val="false"/>
          <w:color w:val="000000"/>
          <w:sz w:val="28"/>
        </w:rPr>
        <w:t xml:space="preserve">
      33. Электр машинаның ақауын табу, сондай-ақ диаметр өлшемдері және байланыс сақиналар мен коллекторлардың, ауадағы саңылаулар, біліктердің осьті екпін ұрылуы осы Қағиданың 29-қосымшасына </w:t>
      </w:r>
      <w:r>
        <w:rPr>
          <w:rFonts w:ascii="Times New Roman"/>
          <w:b w:val="false"/>
          <w:i w:val="false"/>
          <w:color w:val="000000"/>
          <w:sz w:val="28"/>
        </w:rPr>
        <w:t>4-қосымшада</w:t>
      </w:r>
      <w:r>
        <w:rPr>
          <w:rFonts w:ascii="Times New Roman"/>
          <w:b w:val="false"/>
          <w:i w:val="false"/>
          <w:color w:val="000000"/>
          <w:sz w:val="28"/>
        </w:rPr>
        <w:t xml:space="preserve"> белгіленген нысанға сәйкес кестеде көрсетеді.</w:t>
      </w:r>
    </w:p>
    <w:bookmarkEnd w:id="2313"/>
    <w:bookmarkStart w:name="z2334" w:id="2314"/>
    <w:p>
      <w:pPr>
        <w:spacing w:after="0"/>
        <w:ind w:left="0"/>
        <w:jc w:val="both"/>
      </w:pPr>
      <w:r>
        <w:rPr>
          <w:rFonts w:ascii="Times New Roman"/>
          <w:b w:val="false"/>
          <w:i w:val="false"/>
          <w:color w:val="000000"/>
          <w:sz w:val="28"/>
        </w:rPr>
        <w:t>
      34. Өлшенген коллектор мен байланыс сақиналадың соғылу мағынасын осы Қағидада көрсетілген соғылу нормасымен салыстырады.</w:t>
      </w:r>
    </w:p>
    <w:bookmarkEnd w:id="2314"/>
    <w:bookmarkStart w:name="z2335" w:id="2315"/>
    <w:p>
      <w:pPr>
        <w:spacing w:after="0"/>
        <w:ind w:left="0"/>
        <w:jc w:val="both"/>
      </w:pPr>
      <w:r>
        <w:rPr>
          <w:rFonts w:ascii="Times New Roman"/>
          <w:b w:val="false"/>
          <w:i w:val="false"/>
          <w:color w:val="000000"/>
          <w:sz w:val="28"/>
        </w:rPr>
        <w:t>
      35</w:t>
      </w:r>
      <w:r>
        <w:rPr>
          <w:rFonts w:ascii="Times New Roman"/>
          <w:b w:val="false"/>
          <w:i/>
          <w:color w:val="000000"/>
          <w:sz w:val="28"/>
        </w:rPr>
        <w:t xml:space="preserve">. </w:t>
      </w:r>
      <w:r>
        <w:rPr>
          <w:rFonts w:ascii="Times New Roman"/>
          <w:b w:val="false"/>
          <w:i w:val="false"/>
          <w:color w:val="000000"/>
          <w:sz w:val="28"/>
        </w:rPr>
        <w:t>Өлшенген коллекторлар және байланыс сақиналарын, ауадағы саңылаулардың диаметр мағынасын осы машинаға рұқсат етілу шегімен салыстырады.</w:t>
      </w:r>
    </w:p>
    <w:bookmarkEnd w:id="2315"/>
    <w:bookmarkStart w:name="z2336" w:id="2316"/>
    <w:p>
      <w:pPr>
        <w:spacing w:after="0"/>
        <w:ind w:left="0"/>
        <w:jc w:val="both"/>
      </w:pPr>
      <w:r>
        <w:rPr>
          <w:rFonts w:ascii="Times New Roman"/>
          <w:b w:val="false"/>
          <w:i w:val="false"/>
          <w:color w:val="000000"/>
          <w:sz w:val="28"/>
        </w:rPr>
        <w:t>
      Егер өлшенген мағыналар рұқсат етілу шегімен тең немесе аса болса (диаметрлер үшін - кем) техникалық күйі жарамсыз болып танылады.</w:t>
      </w:r>
    </w:p>
    <w:bookmarkEnd w:id="2316"/>
    <w:bookmarkStart w:name="z2337" w:id="2317"/>
    <w:p>
      <w:pPr>
        <w:spacing w:after="0"/>
        <w:ind w:left="0"/>
        <w:jc w:val="both"/>
      </w:pPr>
      <w:r>
        <w:rPr>
          <w:rFonts w:ascii="Times New Roman"/>
          <w:b w:val="false"/>
          <w:i w:val="false"/>
          <w:color w:val="000000"/>
          <w:sz w:val="28"/>
        </w:rPr>
        <w:t xml:space="preserve">
      Техникалық жай-күйі сондай-ақ, ақау табу кезінде осы Қағиданың </w:t>
      </w:r>
      <w:r>
        <w:rPr>
          <w:rFonts w:ascii="Times New Roman"/>
          <w:b w:val="false"/>
          <w:i w:val="false"/>
          <w:color w:val="000000"/>
          <w:sz w:val="28"/>
        </w:rPr>
        <w:t>442-тармағында</w:t>
      </w:r>
      <w:r>
        <w:rPr>
          <w:rFonts w:ascii="Times New Roman"/>
          <w:b w:val="false"/>
          <w:i w:val="false"/>
          <w:color w:val="000000"/>
          <w:sz w:val="28"/>
        </w:rPr>
        <w:t xml:space="preserve"> көрсетілген ақаулар табылса жарамсыз деп танылады.</w:t>
      </w:r>
    </w:p>
    <w:bookmarkEnd w:id="2317"/>
    <w:bookmarkStart w:name="z2338" w:id="2318"/>
    <w:p>
      <w:pPr>
        <w:spacing w:after="0"/>
        <w:ind w:left="0"/>
        <w:jc w:val="left"/>
      </w:pPr>
      <w:r>
        <w:rPr>
          <w:rFonts w:ascii="Times New Roman"/>
          <w:b/>
          <w:i w:val="false"/>
          <w:color w:val="000000"/>
        </w:rPr>
        <w:t xml:space="preserve"> 4. Тарату құрылғылардың техникалық жай-күйін анықтау</w:t>
      </w:r>
    </w:p>
    <w:bookmarkEnd w:id="2318"/>
    <w:bookmarkStart w:name="z2339" w:id="2319"/>
    <w:p>
      <w:pPr>
        <w:spacing w:after="0"/>
        <w:ind w:left="0"/>
        <w:jc w:val="both"/>
      </w:pPr>
      <w:r>
        <w:rPr>
          <w:rFonts w:ascii="Times New Roman"/>
          <w:b w:val="false"/>
          <w:i w:val="false"/>
          <w:color w:val="000000"/>
          <w:sz w:val="28"/>
        </w:rPr>
        <w:t>
      36. Тарату құрылғыларын сыртқы бақылау кезінде корпус пен панельдердің техникалық жай-күйін, оларда орнатылған аспап пен құралдар, токөткізгіштік бөліктер мен корпустардың бекіту бөлшектері, доңғалақтар, кабель мен желілер, оқшаулану панельдер мен т.б. тексеріледі және ондағы сызат, күйік, жаншылу, тиыршық, қалақшаның сынуының болуы, коррозия, сонымен қатар рең мен жерге тұйықтаудың техникалық жай-күйі тексеріледі.</w:t>
      </w:r>
    </w:p>
    <w:bookmarkEnd w:id="2319"/>
    <w:bookmarkStart w:name="z2340" w:id="2320"/>
    <w:p>
      <w:pPr>
        <w:spacing w:after="0"/>
        <w:ind w:left="0"/>
        <w:jc w:val="both"/>
      </w:pPr>
      <w:r>
        <w:rPr>
          <w:rFonts w:ascii="Times New Roman"/>
          <w:b w:val="false"/>
          <w:i w:val="false"/>
          <w:color w:val="000000"/>
          <w:sz w:val="28"/>
        </w:rPr>
        <w:t>
      37. Сыртқы бақылаудың қорытындысы қанағаттандырылса, тарату құрылғысы оқшаулану кедергісі өлшенген соң электр энергиясы мен кабельдермен бірге жүктемеге тексеріледі.</w:t>
      </w:r>
    </w:p>
    <w:bookmarkEnd w:id="2320"/>
    <w:bookmarkStart w:name="z2341" w:id="2321"/>
    <w:p>
      <w:pPr>
        <w:spacing w:after="0"/>
        <w:ind w:left="0"/>
        <w:jc w:val="both"/>
      </w:pPr>
      <w:r>
        <w:rPr>
          <w:rFonts w:ascii="Times New Roman"/>
          <w:b w:val="false"/>
          <w:i w:val="false"/>
          <w:color w:val="000000"/>
          <w:sz w:val="28"/>
        </w:rPr>
        <w:t>
      38. Тарату құрылғысының ішкі монтажының желілерінің ақаулығын анықтағанда, оқшауланудың техникалық жай-күйі, ұштарының бекітілуі, таңбалануының болуы тексеріледі.</w:t>
      </w:r>
    </w:p>
    <w:bookmarkEnd w:id="2321"/>
    <w:bookmarkStart w:name="z2342" w:id="2322"/>
    <w:p>
      <w:pPr>
        <w:spacing w:after="0"/>
        <w:ind w:left="0"/>
        <w:jc w:val="both"/>
      </w:pPr>
      <w:r>
        <w:rPr>
          <w:rFonts w:ascii="Times New Roman"/>
          <w:b w:val="false"/>
          <w:i w:val="false"/>
          <w:color w:val="000000"/>
          <w:sz w:val="28"/>
        </w:rPr>
        <w:t>
      Егер желінің оқшаулануы иілу кезінде оның екі диаметріне тең радиус бойынша үзілсе, онда желі ауыстырылуға жатады (тексеру іріктеліп алынады).</w:t>
      </w:r>
    </w:p>
    <w:bookmarkEnd w:id="2322"/>
    <w:bookmarkStart w:name="z2343" w:id="2323"/>
    <w:p>
      <w:pPr>
        <w:spacing w:after="0"/>
        <w:ind w:left="0"/>
        <w:jc w:val="both"/>
      </w:pPr>
      <w:r>
        <w:rPr>
          <w:rFonts w:ascii="Times New Roman"/>
          <w:b w:val="false"/>
          <w:i w:val="false"/>
          <w:color w:val="000000"/>
          <w:sz w:val="28"/>
        </w:rPr>
        <w:t>
      Оқшаулану панелінде қатпарлану, сынық, оқ орны, күйіктің болуы тексеріледі.</w:t>
      </w:r>
    </w:p>
    <w:bookmarkEnd w:id="2323"/>
    <w:bookmarkStart w:name="z2344" w:id="2324"/>
    <w:p>
      <w:pPr>
        <w:spacing w:after="0"/>
        <w:ind w:left="0"/>
        <w:jc w:val="both"/>
      </w:pPr>
      <w:r>
        <w:rPr>
          <w:rFonts w:ascii="Times New Roman"/>
          <w:b w:val="false"/>
          <w:i w:val="false"/>
          <w:color w:val="000000"/>
          <w:sz w:val="28"/>
        </w:rPr>
        <w:t>
      39. Коммутациялық аспаптарда ақау анықтау кезінде оның контактысының бөліктерінің жағдайы тексеріледі: жанасу үстін, тетікті басудың бастапқы және соңғы жігері, контактының ойылым мен ашылған жері, оқшауланудың техникалық жай-күйі, автоматтық ажыратқыштардың контактыларының тұйықталу реті, ал электр жетекті автоматтық ажыратқыштардың барлық электр және механикалық тораптары анықталады.</w:t>
      </w:r>
    </w:p>
    <w:bookmarkEnd w:id="2324"/>
    <w:bookmarkStart w:name="z2345" w:id="2325"/>
    <w:p>
      <w:pPr>
        <w:spacing w:after="0"/>
        <w:ind w:left="0"/>
        <w:jc w:val="both"/>
      </w:pPr>
      <w:r>
        <w:rPr>
          <w:rFonts w:ascii="Times New Roman"/>
          <w:b w:val="false"/>
          <w:i w:val="false"/>
          <w:color w:val="000000"/>
          <w:sz w:val="28"/>
        </w:rPr>
        <w:t>
      40. Байланыстардың жанасу беттерін анықтау үшін көшірме және таза қағаз салынады, содан кейін аспап толық қосылғанға дейін оның якоріне басып тұрады. Қағаздағы даққа қарап, жаңасу беті туралы жорамалдауға болады.</w:t>
      </w:r>
    </w:p>
    <w:bookmarkEnd w:id="2325"/>
    <w:bookmarkStart w:name="z2346" w:id="2326"/>
    <w:p>
      <w:pPr>
        <w:spacing w:after="0"/>
        <w:ind w:left="0"/>
        <w:jc w:val="both"/>
      </w:pPr>
      <w:r>
        <w:rPr>
          <w:rFonts w:ascii="Times New Roman"/>
          <w:b w:val="false"/>
          <w:i w:val="false"/>
          <w:color w:val="000000"/>
          <w:sz w:val="28"/>
        </w:rPr>
        <w:t>
      41. Байланыстың бастапқы басу жігерін бақылау үшін, динамометрді қозғалатын контактыға қозғалмайтынмен жанасу бағытымен бекітіп қойып, ал якорь мен өзек арасына жұқа қағаз салынады. Динамометрмен керіп тартқан кезде қағаз еркін орын ауыстыра бастағанда, санақты бастау қажет.</w:t>
      </w:r>
    </w:p>
    <w:bookmarkEnd w:id="2326"/>
    <w:bookmarkStart w:name="z2347" w:id="2327"/>
    <w:p>
      <w:pPr>
        <w:spacing w:after="0"/>
        <w:ind w:left="0"/>
        <w:jc w:val="both"/>
      </w:pPr>
      <w:r>
        <w:rPr>
          <w:rFonts w:ascii="Times New Roman"/>
          <w:b w:val="false"/>
          <w:i w:val="false"/>
          <w:color w:val="000000"/>
          <w:sz w:val="28"/>
        </w:rPr>
        <w:t>
      42. Тетікті басудың соңғы жігері тұйықталған контактысы бастапқы кезіндегідей тексеріледі. Бұл жағдайда қағаз жолағы контакт арасына салынады.</w:t>
      </w:r>
    </w:p>
    <w:bookmarkEnd w:id="2327"/>
    <w:bookmarkStart w:name="z2348" w:id="2328"/>
    <w:p>
      <w:pPr>
        <w:spacing w:after="0"/>
        <w:ind w:left="0"/>
        <w:jc w:val="both"/>
      </w:pPr>
      <w:r>
        <w:rPr>
          <w:rFonts w:ascii="Times New Roman"/>
          <w:b w:val="false"/>
          <w:i w:val="false"/>
          <w:color w:val="000000"/>
          <w:sz w:val="28"/>
        </w:rPr>
        <w:t>
      Егер тарату құрылғыларында ақау анықтау жұмысы жүргізілген кезде осы Қағиданың 442-тармағында көрсетілгендей ақау анықталса, тарату құрылғыларының техникалық жай-күйі жарамсыз деп танылады.</w:t>
      </w:r>
    </w:p>
    <w:bookmarkEnd w:id="2328"/>
    <w:bookmarkStart w:name="z2349" w:id="2329"/>
    <w:p>
      <w:pPr>
        <w:spacing w:after="0"/>
        <w:ind w:left="0"/>
        <w:jc w:val="left"/>
      </w:pPr>
      <w:r>
        <w:rPr>
          <w:rFonts w:ascii="Times New Roman"/>
          <w:b/>
          <w:i w:val="false"/>
          <w:color w:val="000000"/>
        </w:rPr>
        <w:t xml:space="preserve"> 5. Кабельдің техникалық жай-күйін анықтау</w:t>
      </w:r>
    </w:p>
    <w:bookmarkEnd w:id="2329"/>
    <w:bookmarkStart w:name="z2350" w:id="2330"/>
    <w:p>
      <w:pPr>
        <w:spacing w:after="0"/>
        <w:ind w:left="0"/>
        <w:jc w:val="both"/>
      </w:pPr>
      <w:r>
        <w:rPr>
          <w:rFonts w:ascii="Times New Roman"/>
          <w:b w:val="false"/>
          <w:i w:val="false"/>
          <w:color w:val="000000"/>
          <w:sz w:val="28"/>
        </w:rPr>
        <w:t>
      43. Техникалық жай-күйін анықтау үшін кабельдің оқшаулануы, олардың жалғануы қаралады, бекітілу сенімділігі тексеріледі, оқшаулану кедергісі өлшенеді.</w:t>
      </w:r>
    </w:p>
    <w:bookmarkEnd w:id="2330"/>
    <w:bookmarkStart w:name="z2351" w:id="2331"/>
    <w:p>
      <w:pPr>
        <w:spacing w:after="0"/>
        <w:ind w:left="0"/>
        <w:jc w:val="both"/>
      </w:pPr>
      <w:r>
        <w:rPr>
          <w:rFonts w:ascii="Times New Roman"/>
          <w:b w:val="false"/>
          <w:i w:val="false"/>
          <w:color w:val="000000"/>
          <w:sz w:val="28"/>
        </w:rPr>
        <w:t>
      Кабельдердің оқшаулануының зақымданған жерлерін (корпусқа тұйықталу, желі арасы не желі жырасындағы тұйықталу) анықтау үшін арнайы құралдар пайдаланылады.</w:t>
      </w:r>
    </w:p>
    <w:bookmarkEnd w:id="2331"/>
    <w:bookmarkStart w:name="z2352" w:id="2332"/>
    <w:p>
      <w:pPr>
        <w:spacing w:after="0"/>
        <w:ind w:left="0"/>
        <w:jc w:val="both"/>
      </w:pPr>
      <w:r>
        <w:rPr>
          <w:rFonts w:ascii="Times New Roman"/>
          <w:b w:val="false"/>
          <w:i w:val="false"/>
          <w:color w:val="000000"/>
          <w:sz w:val="28"/>
        </w:rPr>
        <w:t>
      44. 20 жылдан астам қызмет еткен кабельдер келесі реттік куәландыру кезінде құралдық бақылауға ДИПСЭЛ құралымен немесе соған сәйкес, немесе Кеме қатынасының тіркелімімен келісілген арнайы тәсілдерді пайдалану арқылы тартылады.</w:t>
      </w:r>
    </w:p>
    <w:bookmarkEnd w:id="2332"/>
    <w:bookmarkStart w:name="z2353" w:id="2333"/>
    <w:p>
      <w:pPr>
        <w:spacing w:after="0"/>
        <w:ind w:left="0"/>
        <w:jc w:val="both"/>
      </w:pPr>
      <w:r>
        <w:rPr>
          <w:rFonts w:ascii="Times New Roman"/>
          <w:b w:val="false"/>
          <w:i w:val="false"/>
          <w:color w:val="000000"/>
          <w:sz w:val="28"/>
        </w:rPr>
        <w:t xml:space="preserve">
      Егер ақаулықты анықтау кезінде, осы Қағиданың 442-тармақтың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көрсетілгендей ақаулар табылса, кабельдердің техникалық жай-күйін жарамсыз болып саналады.</w:t>
      </w:r>
    </w:p>
    <w:bookmarkEnd w:id="2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29-қосымшасына</w:t>
            </w:r>
            <w:r>
              <w:br/>
            </w:r>
            <w:r>
              <w:rPr>
                <w:rFonts w:ascii="Times New Roman"/>
                <w:b w:val="false"/>
                <w:i w:val="false"/>
                <w:color w:val="000000"/>
                <w:sz w:val="20"/>
              </w:rPr>
              <w:t>1-қосымша</w:t>
            </w:r>
          </w:p>
        </w:tc>
      </w:tr>
    </w:tbl>
    <w:bookmarkStart w:name="z2355" w:id="2334"/>
    <w:p>
      <w:pPr>
        <w:spacing w:after="0"/>
        <w:ind w:left="0"/>
        <w:jc w:val="left"/>
      </w:pPr>
      <w:r>
        <w:rPr>
          <w:rFonts w:ascii="Times New Roman"/>
          <w:b/>
          <w:i w:val="false"/>
          <w:color w:val="000000"/>
        </w:rPr>
        <w:t xml:space="preserve"> Кеменің электр жабдығының ақаулық</w:t>
      </w:r>
      <w:r>
        <w:br/>
      </w:r>
      <w:r>
        <w:rPr>
          <w:rFonts w:ascii="Times New Roman"/>
          <w:b/>
          <w:i w:val="false"/>
          <w:color w:val="000000"/>
        </w:rPr>
        <w:t>АКТІСІ</w:t>
      </w:r>
    </w:p>
    <w:bookmarkEnd w:id="2334"/>
    <w:p>
      <w:pPr>
        <w:spacing w:after="0"/>
        <w:ind w:left="0"/>
        <w:jc w:val="both"/>
      </w:pPr>
      <w:r>
        <w:rPr>
          <w:rFonts w:ascii="Times New Roman"/>
          <w:b w:val="false"/>
          <w:i w:val="false"/>
          <w:color w:val="000000"/>
          <w:sz w:val="28"/>
        </w:rPr>
        <w:t>
      _____________________________________ "___" __________20____ж.</w:t>
      </w:r>
    </w:p>
    <w:p>
      <w:pPr>
        <w:spacing w:after="0"/>
        <w:ind w:left="0"/>
        <w:jc w:val="both"/>
      </w:pPr>
      <w:r>
        <w:rPr>
          <w:rFonts w:ascii="Times New Roman"/>
          <w:b w:val="false"/>
          <w:i w:val="false"/>
          <w:color w:val="000000"/>
          <w:sz w:val="28"/>
        </w:rPr>
        <w:t>
               (ақаулық жүргізу орны)</w:t>
      </w:r>
    </w:p>
    <w:p>
      <w:pPr>
        <w:spacing w:after="0"/>
        <w:ind w:left="0"/>
        <w:jc w:val="both"/>
      </w:pPr>
      <w:r>
        <w:rPr>
          <w:rFonts w:ascii="Times New Roman"/>
          <w:b w:val="false"/>
          <w:i w:val="false"/>
          <w:color w:val="000000"/>
          <w:sz w:val="28"/>
        </w:rPr>
        <w:t>
      Кеменің аты _________________________________________________</w:t>
      </w:r>
    </w:p>
    <w:p>
      <w:pPr>
        <w:spacing w:after="0"/>
        <w:ind w:left="0"/>
        <w:jc w:val="both"/>
      </w:pPr>
      <w:r>
        <w:rPr>
          <w:rFonts w:ascii="Times New Roman"/>
          <w:b w:val="false"/>
          <w:i w:val="false"/>
          <w:color w:val="000000"/>
          <w:sz w:val="28"/>
        </w:rPr>
        <w:t>
      Кеме иесі ___________________________________________________</w:t>
      </w:r>
    </w:p>
    <w:p>
      <w:pPr>
        <w:spacing w:after="0"/>
        <w:ind w:left="0"/>
        <w:jc w:val="both"/>
      </w:pPr>
      <w:r>
        <w:rPr>
          <w:rFonts w:ascii="Times New Roman"/>
          <w:b w:val="false"/>
          <w:i w:val="false"/>
          <w:color w:val="000000"/>
          <w:sz w:val="28"/>
        </w:rPr>
        <w:t>
      Жоба № ______________________________________________________</w:t>
      </w:r>
    </w:p>
    <w:p>
      <w:pPr>
        <w:spacing w:after="0"/>
        <w:ind w:left="0"/>
        <w:jc w:val="both"/>
      </w:pPr>
      <w:r>
        <w:rPr>
          <w:rFonts w:ascii="Times New Roman"/>
          <w:b w:val="false"/>
          <w:i w:val="false"/>
          <w:color w:val="000000"/>
          <w:sz w:val="28"/>
        </w:rPr>
        <w:t>
      Біз, төменде қол қойғандар 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аты–жөні және лауазымы)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Электр жабдығына ақаулық жүргіздік</w:t>
      </w:r>
    </w:p>
    <w:p>
      <w:pPr>
        <w:spacing w:after="0"/>
        <w:ind w:left="0"/>
        <w:jc w:val="both"/>
      </w:pPr>
      <w:r>
        <w:rPr>
          <w:rFonts w:ascii="Times New Roman"/>
          <w:b w:val="false"/>
          <w:i w:val="false"/>
          <w:color w:val="000000"/>
          <w:sz w:val="28"/>
        </w:rPr>
        <w:t>
            Қарау, әрекеттегі сынаулар және электр жабдықтардың параметрлерін өлшеу құжаттарымен танысу нәтижесінде келесіні белгілейді:</w:t>
      </w:r>
    </w:p>
    <w:p>
      <w:pPr>
        <w:spacing w:after="0"/>
        <w:ind w:left="0"/>
        <w:jc w:val="both"/>
      </w:pPr>
      <w:r>
        <w:rPr>
          <w:rFonts w:ascii="Times New Roman"/>
          <w:b w:val="false"/>
          <w:i w:val="false"/>
          <w:color w:val="000000"/>
          <w:sz w:val="28"/>
        </w:rPr>
        <w:t>
            Соңғы орташа жөндеудің жылы, орны және реттік нөмірі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Электр жабдығының техникалық жай-күйі:</w:t>
      </w:r>
    </w:p>
    <w:p>
      <w:pPr>
        <w:spacing w:after="0"/>
        <w:ind w:left="0"/>
        <w:jc w:val="both"/>
      </w:pPr>
      <w:r>
        <w:rPr>
          <w:rFonts w:ascii="Times New Roman"/>
          <w:b w:val="false"/>
          <w:i w:val="false"/>
          <w:color w:val="000000"/>
          <w:sz w:val="28"/>
        </w:rPr>
        <w:t>
            Ақаулық алдында _______________________________________</w:t>
      </w:r>
    </w:p>
    <w:p>
      <w:pPr>
        <w:spacing w:after="0"/>
        <w:ind w:left="0"/>
        <w:jc w:val="both"/>
      </w:pPr>
      <w:r>
        <w:rPr>
          <w:rFonts w:ascii="Times New Roman"/>
          <w:b w:val="false"/>
          <w:i w:val="false"/>
          <w:color w:val="000000"/>
          <w:sz w:val="28"/>
        </w:rPr>
        <w:t>
            Алдыңғы куәландыру актісі бойынша _____________________</w:t>
      </w:r>
    </w:p>
    <w:p>
      <w:pPr>
        <w:spacing w:after="0"/>
        <w:ind w:left="0"/>
        <w:jc w:val="both"/>
      </w:pPr>
      <w:r>
        <w:rPr>
          <w:rFonts w:ascii="Times New Roman"/>
          <w:b w:val="false"/>
          <w:i w:val="false"/>
          <w:color w:val="000000"/>
          <w:sz w:val="28"/>
        </w:rPr>
        <w:t>
            Ақаулық нәтижесі бойынша ______________________________</w:t>
      </w:r>
    </w:p>
    <w:p>
      <w:pPr>
        <w:spacing w:after="0"/>
        <w:ind w:left="0"/>
        <w:jc w:val="both"/>
      </w:pPr>
      <w:r>
        <w:rPr>
          <w:rFonts w:ascii="Times New Roman"/>
          <w:b w:val="false"/>
          <w:i w:val="false"/>
          <w:color w:val="000000"/>
          <w:sz w:val="28"/>
        </w:rPr>
        <w:t>
      Жойылуға жататын ақаулықтар және жөндеу тәсілдері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3537"/>
        <w:gridCol w:w="2554"/>
        <w:gridCol w:w="2555"/>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р/н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жабдықтың атауы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ақаулар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тәсілі</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6" w:id="2335"/>
    <w:p>
      <w:pPr>
        <w:spacing w:after="0"/>
        <w:ind w:left="0"/>
        <w:jc w:val="left"/>
      </w:pPr>
      <w:r>
        <w:rPr>
          <w:rFonts w:ascii="Times New Roman"/>
          <w:b/>
          <w:i w:val="false"/>
          <w:color w:val="000000"/>
        </w:rPr>
        <w:t xml:space="preserve"> Қорытынды</w:t>
      </w:r>
    </w:p>
    <w:bookmarkEnd w:id="233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Қосымша: </w:t>
      </w:r>
      <w:r>
        <w:rPr>
          <w:rFonts w:ascii="Times New Roman"/>
          <w:b w:val="false"/>
          <w:i w:val="false"/>
          <w:color w:val="000000"/>
          <w:sz w:val="28"/>
        </w:rPr>
        <w:t>оқшаулаудың қарсыласуын өлшеу кестесі, электр</w:t>
      </w:r>
    </w:p>
    <w:p>
      <w:pPr>
        <w:spacing w:after="0"/>
        <w:ind w:left="0"/>
        <w:jc w:val="both"/>
      </w:pPr>
      <w:r>
        <w:rPr>
          <w:rFonts w:ascii="Times New Roman"/>
          <w:b w:val="false"/>
          <w:i w:val="false"/>
          <w:color w:val="000000"/>
          <w:sz w:val="28"/>
        </w:rPr>
        <w:t>
      машиналарының параметрлерін өлшеу кестесі.</w:t>
      </w:r>
    </w:p>
    <w:p>
      <w:pPr>
        <w:spacing w:after="0"/>
        <w:ind w:left="0"/>
        <w:jc w:val="both"/>
      </w:pPr>
      <w:r>
        <w:rPr>
          <w:rFonts w:ascii="Times New Roman"/>
          <w:b w:val="false"/>
          <w:i w:val="false"/>
          <w:color w:val="000000"/>
          <w:sz w:val="28"/>
        </w:rPr>
        <w:t>
            Қолдары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2357" w:id="2336"/>
    <w:p>
      <w:pPr>
        <w:spacing w:after="0"/>
        <w:ind w:left="0"/>
        <w:jc w:val="left"/>
      </w:pPr>
      <w:r>
        <w:rPr>
          <w:rFonts w:ascii="Times New Roman"/>
          <w:b/>
          <w:i w:val="false"/>
          <w:color w:val="000000"/>
        </w:rPr>
        <w:t xml:space="preserve"> Кеме қатынасы тіркелімінің Кеме қатынасы тіркелімінің</w:t>
      </w:r>
      <w:r>
        <w:br/>
      </w:r>
      <w:r>
        <w:rPr>
          <w:rFonts w:ascii="Times New Roman"/>
          <w:b/>
          <w:i w:val="false"/>
          <w:color w:val="000000"/>
        </w:rPr>
        <w:t>қызметкерінің қорытындысы</w:t>
      </w:r>
    </w:p>
    <w:bookmarkEnd w:id="2336"/>
    <w:p>
      <w:pPr>
        <w:spacing w:after="0"/>
        <w:ind w:left="0"/>
        <w:jc w:val="both"/>
      </w:pPr>
      <w:r>
        <w:rPr>
          <w:rFonts w:ascii="Times New Roman"/>
          <w:b w:val="false"/>
          <w:i w:val="false"/>
          <w:color w:val="000000"/>
          <w:sz w:val="28"/>
        </w:rPr>
        <w:t>
      Электр жабдықтарының ақаулық нәтижесіне сәйкес техникалық күйі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 танылады.</w:t>
      </w:r>
    </w:p>
    <w:p>
      <w:pPr>
        <w:spacing w:after="0"/>
        <w:ind w:left="0"/>
        <w:jc w:val="both"/>
      </w:pPr>
      <w:r>
        <w:rPr>
          <w:rFonts w:ascii="Times New Roman"/>
          <w:b w:val="false"/>
          <w:i w:val="false"/>
          <w:color w:val="000000"/>
          <w:sz w:val="28"/>
        </w:rPr>
        <w:t>
            Комиссиямен анықталған жөндеу жұмыстарының көлемі келісіледі.</w:t>
      </w:r>
    </w:p>
    <w:p>
      <w:pPr>
        <w:spacing w:after="0"/>
        <w:ind w:left="0"/>
        <w:jc w:val="both"/>
      </w:pPr>
      <w:r>
        <w:rPr>
          <w:rFonts w:ascii="Times New Roman"/>
          <w:b w:val="false"/>
          <w:i w:val="false"/>
          <w:color w:val="000000"/>
          <w:sz w:val="28"/>
        </w:rPr>
        <w:t>
            Қосымша талаптар 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Кеме қатынасы тіркелімінің Кеме қатынасы тіркелімінің қызметкері _____________________</w:t>
      </w:r>
    </w:p>
    <w:p>
      <w:pPr>
        <w:spacing w:after="0"/>
        <w:ind w:left="0"/>
        <w:jc w:val="both"/>
      </w:pPr>
      <w:r>
        <w:rPr>
          <w:rFonts w:ascii="Times New Roman"/>
          <w:b w:val="false"/>
          <w:i w:val="false"/>
          <w:color w:val="000000"/>
          <w:sz w:val="28"/>
        </w:rPr>
        <w:t>
      "____" ___________20____ж.</w:t>
      </w:r>
    </w:p>
    <w:p>
      <w:pPr>
        <w:spacing w:after="0"/>
        <w:ind w:left="0"/>
        <w:jc w:val="both"/>
      </w:pPr>
      <w:r>
        <w:rPr>
          <w:rFonts w:ascii="Times New Roman"/>
          <w:b w:val="false"/>
          <w:i w:val="false"/>
          <w:color w:val="000000"/>
          <w:sz w:val="28"/>
        </w:rPr>
        <w:t>
            __________________________      _____________________________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29-қосымшасына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710"/>
        <w:gridCol w:w="2909"/>
        <w:gridCol w:w="3808"/>
        <w:gridCol w:w="2385"/>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жабдықтың номиналды кернеуі, В</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дейін</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жоғары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Мегаомметрдің шығу кернеуі, В</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29-қосымшасына</w:t>
            </w:r>
            <w:r>
              <w:br/>
            </w:r>
            <w:r>
              <w:rPr>
                <w:rFonts w:ascii="Times New Roman"/>
                <w:b w:val="false"/>
                <w:i w:val="false"/>
                <w:color w:val="000000"/>
                <w:sz w:val="20"/>
              </w:rPr>
              <w:t>3-қосымша</w:t>
            </w:r>
          </w:p>
        </w:tc>
      </w:tr>
    </w:tbl>
    <w:bookmarkStart w:name="z2360" w:id="2337"/>
    <w:p>
      <w:pPr>
        <w:spacing w:after="0"/>
        <w:ind w:left="0"/>
        <w:jc w:val="left"/>
      </w:pPr>
      <w:r>
        <w:rPr>
          <w:rFonts w:ascii="Times New Roman"/>
          <w:b/>
          <w:i w:val="false"/>
          <w:color w:val="000000"/>
        </w:rPr>
        <w:t xml:space="preserve"> Электр жабдықтың оқшаулау қарсыласының өлшеу нәтижелері</w:t>
      </w:r>
    </w:p>
    <w:bookmarkEnd w:id="2337"/>
    <w:p>
      <w:pPr>
        <w:spacing w:after="0"/>
        <w:ind w:left="0"/>
        <w:jc w:val="both"/>
      </w:pPr>
      <w:r>
        <w:rPr>
          <w:rFonts w:ascii="Times New Roman"/>
          <w:b w:val="false"/>
          <w:i w:val="false"/>
          <w:color w:val="000000"/>
          <w:sz w:val="28"/>
        </w:rPr>
        <w:t>
            Кеме атауы _____________________________________________</w:t>
      </w:r>
    </w:p>
    <w:p>
      <w:pPr>
        <w:spacing w:after="0"/>
        <w:ind w:left="0"/>
        <w:jc w:val="both"/>
      </w:pPr>
      <w:r>
        <w:rPr>
          <w:rFonts w:ascii="Times New Roman"/>
          <w:b w:val="false"/>
          <w:i w:val="false"/>
          <w:color w:val="000000"/>
          <w:sz w:val="28"/>
        </w:rPr>
        <w:t>
            Кеме иесі ______________________________________________</w:t>
      </w:r>
    </w:p>
    <w:p>
      <w:pPr>
        <w:spacing w:after="0"/>
        <w:ind w:left="0"/>
        <w:jc w:val="both"/>
      </w:pPr>
      <w:r>
        <w:rPr>
          <w:rFonts w:ascii="Times New Roman"/>
          <w:b w:val="false"/>
          <w:i w:val="false"/>
          <w:color w:val="000000"/>
          <w:sz w:val="28"/>
        </w:rPr>
        <w:t>
            Мегаомметр типі, заводтық № ____________________________</w:t>
      </w:r>
    </w:p>
    <w:p>
      <w:pPr>
        <w:spacing w:after="0"/>
        <w:ind w:left="0"/>
        <w:jc w:val="both"/>
      </w:pPr>
      <w:r>
        <w:rPr>
          <w:rFonts w:ascii="Times New Roman"/>
          <w:b w:val="false"/>
          <w:i w:val="false"/>
          <w:color w:val="000000"/>
          <w:sz w:val="28"/>
        </w:rPr>
        <w:t>
            Күні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6"/>
        <w:gridCol w:w="2489"/>
        <w:gridCol w:w="2489"/>
        <w:gridCol w:w="2126"/>
      </w:tblGrid>
      <w:tr>
        <w:trPr>
          <w:trHeight w:val="30" w:hRule="atLeast"/>
        </w:trPr>
        <w:tc>
          <w:tcPr>
            <w:tcW w:w="5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жабдықтың атауы және оның номиналды кернеуі,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қарсыласуы, МОм</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Фазалар мен полюстар арасынан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Фазалар мен полюстар арасынан </w:t>
            </w:r>
          </w:p>
        </w:tc>
        <w:tc>
          <w:tcPr>
            <w:tcW w:w="0" w:type="auto"/>
            <w:vMerge/>
            <w:tcBorders>
              <w:top w:val="nil"/>
              <w:left w:val="single" w:color="cfcfcf" w:sz="5"/>
              <w:bottom w:val="single" w:color="cfcfcf" w:sz="5"/>
              <w:right w:val="single" w:color="cfcfcf" w:sz="5"/>
            </w:tcBorders>
          </w:tcP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29-қосымшасына</w:t>
            </w:r>
            <w:r>
              <w:br/>
            </w:r>
            <w:r>
              <w:rPr>
                <w:rFonts w:ascii="Times New Roman"/>
                <w:b w:val="false"/>
                <w:i w:val="false"/>
                <w:color w:val="000000"/>
                <w:sz w:val="20"/>
              </w:rPr>
              <w:t>4-қосымша</w:t>
            </w:r>
          </w:p>
        </w:tc>
      </w:tr>
    </w:tbl>
    <w:bookmarkStart w:name="z2362" w:id="2338"/>
    <w:p>
      <w:pPr>
        <w:spacing w:after="0"/>
        <w:ind w:left="0"/>
        <w:jc w:val="left"/>
      </w:pPr>
      <w:r>
        <w:rPr>
          <w:rFonts w:ascii="Times New Roman"/>
          <w:b/>
          <w:i w:val="false"/>
          <w:color w:val="000000"/>
        </w:rPr>
        <w:t xml:space="preserve"> Электр машиналарының параметрлерін өлшеу</w:t>
      </w:r>
    </w:p>
    <w:bookmarkEnd w:id="2338"/>
    <w:p>
      <w:pPr>
        <w:spacing w:after="0"/>
        <w:ind w:left="0"/>
        <w:jc w:val="both"/>
      </w:pPr>
      <w:r>
        <w:rPr>
          <w:rFonts w:ascii="Times New Roman"/>
          <w:b w:val="false"/>
          <w:i w:val="false"/>
          <w:color w:val="000000"/>
          <w:sz w:val="28"/>
        </w:rPr>
        <w:t>
            Кеменің атауы______________________________________________</w:t>
      </w:r>
    </w:p>
    <w:p>
      <w:pPr>
        <w:spacing w:after="0"/>
        <w:ind w:left="0"/>
        <w:jc w:val="both"/>
      </w:pPr>
      <w:r>
        <w:rPr>
          <w:rFonts w:ascii="Times New Roman"/>
          <w:b w:val="false"/>
          <w:i w:val="false"/>
          <w:color w:val="000000"/>
          <w:sz w:val="28"/>
        </w:rPr>
        <w:t>
            Кеме иесі _________________________________________________</w:t>
      </w:r>
    </w:p>
    <w:p>
      <w:pPr>
        <w:spacing w:after="0"/>
        <w:ind w:left="0"/>
        <w:jc w:val="both"/>
      </w:pPr>
      <w:r>
        <w:rPr>
          <w:rFonts w:ascii="Times New Roman"/>
          <w:b w:val="false"/>
          <w:i w:val="false"/>
          <w:color w:val="000000"/>
          <w:sz w:val="28"/>
        </w:rPr>
        <w:t>
            Уақыт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502"/>
        <w:gridCol w:w="817"/>
        <w:gridCol w:w="3227"/>
        <w:gridCol w:w="1132"/>
        <w:gridCol w:w="817"/>
        <w:gridCol w:w="1550"/>
        <w:gridCol w:w="1236"/>
      </w:tblGrid>
      <w:tr>
        <w:trPr>
          <w:trHeight w:val="30" w:hRule="atLeast"/>
        </w:trPr>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атауы мен №, түрі, зауыттық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диаметрі,мм</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дүрсілі, мм (қосылған сақина) мм</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Біліктің осьтік екпіні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саңылауы</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шегі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мән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мәннен ауытқу</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30-қосымша</w:t>
            </w:r>
          </w:p>
        </w:tc>
      </w:tr>
    </w:tbl>
    <w:bookmarkStart w:name="z2364" w:id="2339"/>
    <w:p>
      <w:pPr>
        <w:spacing w:after="0"/>
        <w:ind w:left="0"/>
        <w:jc w:val="left"/>
      </w:pPr>
      <w:r>
        <w:rPr>
          <w:rFonts w:ascii="Times New Roman"/>
          <w:b/>
          <w:i w:val="false"/>
          <w:color w:val="000000"/>
        </w:rPr>
        <w:t xml:space="preserve"> Экологиялық қауіпсіздік шарты бойынша кемелердің жергілікті жүзуін есептеу әдісі</w:t>
      </w:r>
      <w:r>
        <w:br/>
      </w:r>
      <w:r>
        <w:rPr>
          <w:rFonts w:ascii="Times New Roman"/>
          <w:b/>
          <w:i w:val="false"/>
          <w:color w:val="000000"/>
        </w:rPr>
        <w:t>1. Жалпы ережелер</w:t>
      </w:r>
    </w:p>
    <w:bookmarkEnd w:id="2339"/>
    <w:bookmarkStart w:name="z2366" w:id="2340"/>
    <w:p>
      <w:pPr>
        <w:spacing w:after="0"/>
        <w:ind w:left="0"/>
        <w:jc w:val="both"/>
      </w:pPr>
      <w:r>
        <w:rPr>
          <w:rFonts w:ascii="Times New Roman"/>
          <w:b w:val="false"/>
          <w:i w:val="false"/>
          <w:color w:val="000000"/>
          <w:sz w:val="28"/>
        </w:rPr>
        <w:t>
      1. Экологиялық қауіпсіздік шарты бойынша кемелердің жергілікті жүзуін есептеу әдістемесі (бұдан әрі - Әдістеме) үнемі немесе мерзімді Қазақстан Республикасының су жолдарында болатын кемелерді және жүзу құралдарын қамтиды, оның ішінде Қазақстан Республикасының ішкі су жолдарына кіретін шетел кемелері.</w:t>
      </w:r>
    </w:p>
    <w:bookmarkEnd w:id="2340"/>
    <w:bookmarkStart w:name="z2367" w:id="2341"/>
    <w:p>
      <w:pPr>
        <w:spacing w:after="0"/>
        <w:ind w:left="0"/>
        <w:jc w:val="both"/>
      </w:pPr>
      <w:r>
        <w:rPr>
          <w:rFonts w:ascii="Times New Roman"/>
          <w:b w:val="false"/>
          <w:i w:val="false"/>
          <w:color w:val="000000"/>
          <w:sz w:val="28"/>
        </w:rPr>
        <w:t>
      2. Әдістеме экологиялық қауіпсіздіктің кемелік жабдығының құрамын ескеріп экологиялық қауіпсіздік шарты бойынша кемелердің жергілікті жүзу есебінің тәртібін белгілейді.</w:t>
      </w:r>
    </w:p>
    <w:bookmarkEnd w:id="2341"/>
    <w:bookmarkStart w:name="z2368" w:id="2342"/>
    <w:p>
      <w:pPr>
        <w:spacing w:after="0"/>
        <w:ind w:left="0"/>
        <w:jc w:val="both"/>
      </w:pPr>
      <w:r>
        <w:rPr>
          <w:rFonts w:ascii="Times New Roman"/>
          <w:b w:val="false"/>
          <w:i w:val="false"/>
          <w:color w:val="000000"/>
          <w:sz w:val="28"/>
        </w:rPr>
        <w:t>
      3. Әдістемеде мынадай терминдер қолданылды:</w:t>
      </w:r>
    </w:p>
    <w:bookmarkEnd w:id="2342"/>
    <w:p>
      <w:pPr>
        <w:spacing w:after="0"/>
        <w:ind w:left="0"/>
        <w:jc w:val="both"/>
      </w:pPr>
      <w:r>
        <w:rPr>
          <w:rFonts w:ascii="Times New Roman"/>
          <w:b w:val="false"/>
          <w:i w:val="false"/>
          <w:color w:val="000000"/>
          <w:sz w:val="28"/>
        </w:rPr>
        <w:t>
      1) экологиялық қауіпсіздіктің кемелік жабдықтары – осы Қағидаға сәйкес кемелерден ластануды болдырмауды қамтамасыз ететін кемелік техникалық құралдардың және жүйелердің жиынтығы.</w:t>
      </w:r>
    </w:p>
    <w:bookmarkStart w:name="z2369" w:id="2343"/>
    <w:p>
      <w:pPr>
        <w:spacing w:after="0"/>
        <w:ind w:left="0"/>
        <w:jc w:val="both"/>
      </w:pPr>
      <w:r>
        <w:rPr>
          <w:rFonts w:ascii="Times New Roman"/>
          <w:b w:val="false"/>
          <w:i w:val="false"/>
          <w:color w:val="000000"/>
          <w:sz w:val="28"/>
        </w:rPr>
        <w:t>
      2) су жолдарының экологиялық сипаттамасы (бұдан әрі - СЖЭС) – кемені пайдалану шамаланған ауданындағы қабылдау құрылғыларының саны және дислокациясымен анықталатын кемелердің ең аз рұқсат етілетін жергілікті жүзуі (бұдан әрі - АЖ).</w:t>
      </w:r>
    </w:p>
    <w:bookmarkEnd w:id="2343"/>
    <w:bookmarkStart w:name="z2370" w:id="2344"/>
    <w:p>
      <w:pPr>
        <w:spacing w:after="0"/>
        <w:ind w:left="0"/>
        <w:jc w:val="left"/>
      </w:pPr>
      <w:r>
        <w:rPr>
          <w:rFonts w:ascii="Times New Roman"/>
          <w:b/>
          <w:i w:val="false"/>
          <w:color w:val="000000"/>
        </w:rPr>
        <w:t xml:space="preserve"> 2. Экологиялық қауіпсіздік шарты бойынша кеменің жергілікті жүзуінің есебі</w:t>
      </w:r>
    </w:p>
    <w:bookmarkEnd w:id="2344"/>
    <w:bookmarkStart w:name="z2371" w:id="2345"/>
    <w:p>
      <w:pPr>
        <w:spacing w:after="0"/>
        <w:ind w:left="0"/>
        <w:jc w:val="both"/>
      </w:pPr>
      <w:r>
        <w:rPr>
          <w:rFonts w:ascii="Times New Roman"/>
          <w:b w:val="false"/>
          <w:i w:val="false"/>
          <w:color w:val="000000"/>
          <w:sz w:val="28"/>
        </w:rPr>
        <w:t>
      4. АЖ есебін кеменің экологиялық қауіпсіздігіне әсер етуші оларға орнатылған жабдықтың ұқсастығы шарты кезіндегі кеме сериясының бір жобасына жүргізіледі.</w:t>
      </w:r>
    </w:p>
    <w:bookmarkEnd w:id="2345"/>
    <w:bookmarkStart w:name="z2372" w:id="2346"/>
    <w:p>
      <w:pPr>
        <w:spacing w:after="0"/>
        <w:ind w:left="0"/>
        <w:jc w:val="both"/>
      </w:pPr>
      <w:r>
        <w:rPr>
          <w:rFonts w:ascii="Times New Roman"/>
          <w:b w:val="false"/>
          <w:i w:val="false"/>
          <w:color w:val="000000"/>
          <w:sz w:val="28"/>
        </w:rPr>
        <w:t>
      5. АЖ ластанудың келесі түрлері бойынша анықталады: мұнайы бар сулар (МС); пайдаланған сулар (АС); қоқыс (Қ).</w:t>
      </w:r>
    </w:p>
    <w:bookmarkEnd w:id="2346"/>
    <w:bookmarkStart w:name="z2373" w:id="2347"/>
    <w:p>
      <w:pPr>
        <w:spacing w:after="0"/>
        <w:ind w:left="0"/>
        <w:jc w:val="both"/>
      </w:pPr>
      <w:r>
        <w:rPr>
          <w:rFonts w:ascii="Times New Roman"/>
          <w:b w:val="false"/>
          <w:i w:val="false"/>
          <w:color w:val="000000"/>
          <w:sz w:val="28"/>
        </w:rPr>
        <w:t>
      6. Осы Қағиданың талаптарына сәйкес келетін бортында фильтрлеуші жабдығы және пайдаланған суларды өңдеуге арналған қондырғысы бар кемелер үшін АЖ.</w:t>
      </w:r>
    </w:p>
    <w:bookmarkEnd w:id="2347"/>
    <w:bookmarkStart w:name="z2374" w:id="2348"/>
    <w:p>
      <w:pPr>
        <w:spacing w:after="0"/>
        <w:ind w:left="0"/>
        <w:jc w:val="both"/>
      </w:pPr>
      <w:r>
        <w:rPr>
          <w:rFonts w:ascii="Times New Roman"/>
          <w:b w:val="false"/>
          <w:i w:val="false"/>
          <w:color w:val="000000"/>
          <w:sz w:val="28"/>
        </w:rPr>
        <w:t>
      7. Мұнайы бар сулар бойынша T</w:t>
      </w:r>
      <w:r>
        <w:rPr>
          <w:rFonts w:ascii="Times New Roman"/>
          <w:b w:val="false"/>
          <w:i w:val="false"/>
          <w:color w:val="000000"/>
          <w:vertAlign w:val="subscript"/>
        </w:rPr>
        <w:t xml:space="preserve">нв </w:t>
      </w:r>
      <w:r>
        <w:rPr>
          <w:rFonts w:ascii="Times New Roman"/>
          <w:b w:val="false"/>
          <w:i w:val="false"/>
          <w:color w:val="000000"/>
          <w:sz w:val="28"/>
        </w:rPr>
        <w:t>АЖ мынадай формула бойынша есептеледі:</w:t>
      </w:r>
    </w:p>
    <w:bookmarkEnd w:id="2348"/>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HB</w:t>
      </w:r>
      <w:r>
        <w:rPr>
          <w:rFonts w:ascii="Times New Roman"/>
          <w:b w:val="false"/>
          <w:i/>
          <w:color w:val="000000"/>
          <w:sz w:val="28"/>
        </w:rPr>
        <w:t>=</w:t>
      </w:r>
      <w:r>
        <w:rPr>
          <w:rFonts w:ascii="Times New Roman"/>
          <w:b w:val="false"/>
          <w:i w:val="false"/>
          <w:color w:val="000000"/>
          <w:sz w:val="28"/>
        </w:rPr>
        <w:t>0,9</w:t>
      </w:r>
      <w:r>
        <w:rPr>
          <w:rFonts w:ascii="Times New Roman"/>
          <w:b w:val="false"/>
          <w:i/>
          <w:color w:val="000000"/>
          <w:sz w:val="28"/>
        </w:rPr>
        <w:t>V</w:t>
      </w:r>
      <w:r>
        <w:rPr>
          <w:rFonts w:ascii="Times New Roman"/>
          <w:b w:val="false"/>
          <w:i w:val="false"/>
          <w:color w:val="000000"/>
          <w:vertAlign w:val="subscript"/>
        </w:rPr>
        <w:t>HB</w:t>
      </w:r>
      <w:r>
        <w:rPr>
          <w:rFonts w:ascii="Times New Roman"/>
          <w:b w:val="false"/>
          <w:i/>
          <w:color w:val="000000"/>
          <w:sz w:val="28"/>
        </w:rPr>
        <w:t>/Q</w:t>
      </w:r>
      <w:r>
        <w:rPr>
          <w:rFonts w:ascii="Times New Roman"/>
          <w:b w:val="false"/>
          <w:i w:val="false"/>
          <w:color w:val="000000"/>
          <w:vertAlign w:val="subscript"/>
        </w:rPr>
        <w:t>HB</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HB</w:t>
      </w:r>
      <w:r>
        <w:rPr>
          <w:rFonts w:ascii="Times New Roman"/>
          <w:b w:val="false"/>
          <w:i w:val="false"/>
          <w:color w:val="000000"/>
          <w:sz w:val="28"/>
        </w:rPr>
        <w:t xml:space="preserve"> — МС арналған құрама цистернаның көлемі, м</w:t>
      </w:r>
      <w:r>
        <w:rPr>
          <w:rFonts w:ascii="Times New Roman"/>
          <w:b w:val="false"/>
          <w:i w:val="false"/>
          <w:color w:val="000000"/>
          <w:vertAlign w:val="superscript"/>
        </w:rPr>
        <w:t>3</w:t>
      </w:r>
      <w:r>
        <w:rPr>
          <w:rFonts w:ascii="Times New Roman"/>
          <w:b w:val="false"/>
          <w:i w:val="false"/>
          <w:color w:val="000000"/>
          <w:sz w:val="28"/>
        </w:rPr>
        <w:t>. МС үшін арнайы цистерна болмаған кезде, V</w:t>
      </w:r>
      <w:r>
        <w:rPr>
          <w:rFonts w:ascii="Times New Roman"/>
          <w:b w:val="false"/>
          <w:i w:val="false"/>
          <w:color w:val="000000"/>
          <w:vertAlign w:val="subscript"/>
        </w:rPr>
        <w:t xml:space="preserve">HB </w:t>
      </w:r>
      <w:r>
        <w:rPr>
          <w:rFonts w:ascii="Times New Roman"/>
          <w:b w:val="false"/>
          <w:i w:val="false"/>
          <w:color w:val="000000"/>
          <w:sz w:val="28"/>
        </w:rPr>
        <w:t>мәні машиналық бөлімшенің кеңістік көлемі немесе ауыспалы сыйымдылық көлемі ретінде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HB</w:t>
      </w:r>
      <w:r>
        <w:rPr>
          <w:rFonts w:ascii="Times New Roman"/>
          <w:b w:val="false"/>
          <w:i w:val="false"/>
          <w:color w:val="000000"/>
          <w:sz w:val="28"/>
        </w:rPr>
        <w:t xml:space="preserve"> – кеменің түрі және қозғалтқыштың қуаты байланысты мұнайы бар сулардың есепті тәуліктік жиналуы м</w:t>
      </w:r>
      <w:r>
        <w:rPr>
          <w:rFonts w:ascii="Times New Roman"/>
          <w:b w:val="false"/>
          <w:i w:val="false"/>
          <w:color w:val="000000"/>
          <w:vertAlign w:val="superscript"/>
        </w:rPr>
        <w:t>3</w:t>
      </w:r>
      <w:r>
        <w:rPr>
          <w:rFonts w:ascii="Times New Roman"/>
          <w:b w:val="false"/>
          <w:i w:val="false"/>
          <w:color w:val="000000"/>
          <w:sz w:val="28"/>
        </w:rPr>
        <w:t xml:space="preserve">/тәулік, осы Қағиданың 30-қосымшасына </w:t>
      </w:r>
      <w:r>
        <w:rPr>
          <w:rFonts w:ascii="Times New Roman"/>
          <w:b w:val="false"/>
          <w:i w:val="false"/>
          <w:color w:val="000000"/>
          <w:sz w:val="28"/>
        </w:rPr>
        <w:t>1-қосымшада</w:t>
      </w:r>
      <w:r>
        <w:rPr>
          <w:rFonts w:ascii="Times New Roman"/>
          <w:b w:val="false"/>
          <w:i w:val="false"/>
          <w:color w:val="000000"/>
          <w:sz w:val="28"/>
        </w:rPr>
        <w:t xml:space="preserve"> келтірілген нормаға сәйкес қабылданады.</w:t>
      </w:r>
    </w:p>
    <w:bookmarkStart w:name="z2375" w:id="2349"/>
    <w:p>
      <w:pPr>
        <w:spacing w:after="0"/>
        <w:ind w:left="0"/>
        <w:jc w:val="both"/>
      </w:pPr>
      <w:r>
        <w:rPr>
          <w:rFonts w:ascii="Times New Roman"/>
          <w:b w:val="false"/>
          <w:i w:val="false"/>
          <w:color w:val="000000"/>
          <w:sz w:val="28"/>
        </w:rPr>
        <w:t>
      8. Пайдаланған сулар бойынша Т</w:t>
      </w:r>
      <w:r>
        <w:rPr>
          <w:rFonts w:ascii="Times New Roman"/>
          <w:b w:val="false"/>
          <w:i w:val="false"/>
          <w:color w:val="000000"/>
          <w:vertAlign w:val="subscript"/>
        </w:rPr>
        <w:t>св</w:t>
      </w:r>
      <w:r>
        <w:rPr>
          <w:rFonts w:ascii="Times New Roman"/>
          <w:b w:val="false"/>
          <w:i w:val="false"/>
          <w:color w:val="000000"/>
          <w:sz w:val="28"/>
        </w:rPr>
        <w:t xml:space="preserve"> АЖ бортында 10 асатын адамы бар кеменің барлық түрлері үшін анықталады және формула бойынша есептеледі, тәулік:</w:t>
      </w:r>
    </w:p>
    <w:bookmarkEnd w:id="2349"/>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CB</w:t>
      </w:r>
      <w:r>
        <w:rPr>
          <w:rFonts w:ascii="Times New Roman"/>
          <w:b w:val="false"/>
          <w:i/>
          <w:color w:val="000000"/>
          <w:sz w:val="28"/>
        </w:rPr>
        <w:t>=</w:t>
      </w:r>
      <w:r>
        <w:rPr>
          <w:rFonts w:ascii="Times New Roman"/>
          <w:b w:val="false"/>
          <w:i w:val="false"/>
          <w:color w:val="000000"/>
          <w:sz w:val="28"/>
        </w:rPr>
        <w:t>0,9</w:t>
      </w:r>
      <w:r>
        <w:rPr>
          <w:rFonts w:ascii="Times New Roman"/>
          <w:b w:val="false"/>
          <w:i/>
          <w:color w:val="000000"/>
          <w:sz w:val="28"/>
        </w:rPr>
        <w:t>V</w:t>
      </w:r>
      <w:r>
        <w:rPr>
          <w:rFonts w:ascii="Times New Roman"/>
          <w:b w:val="false"/>
          <w:i w:val="false"/>
          <w:color w:val="000000"/>
          <w:vertAlign w:val="subscript"/>
        </w:rPr>
        <w:t>CB</w:t>
      </w:r>
      <w:r>
        <w:rPr>
          <w:rFonts w:ascii="Times New Roman"/>
          <w:b w:val="false"/>
          <w:i/>
          <w:color w:val="000000"/>
          <w:sz w:val="28"/>
        </w:rPr>
        <w:t>/Q</w:t>
      </w:r>
      <w:r>
        <w:rPr>
          <w:rFonts w:ascii="Times New Roman"/>
          <w:b w:val="false"/>
          <w:i w:val="false"/>
          <w:color w:val="000000"/>
          <w:vertAlign w:val="subscript"/>
        </w:rPr>
        <w:t>CB</w:t>
      </w:r>
      <w:r>
        <w:rPr>
          <w:rFonts w:ascii="Times New Roman"/>
          <w:b w:val="false"/>
          <w:i w:val="false"/>
          <w:color w:val="000000"/>
          <w:vertAlign w:val="subscript"/>
        </w:rPr>
        <w:t xml:space="preserve"> </w:t>
      </w:r>
      <w:r>
        <w:rPr>
          <w:rFonts w:ascii="Times New Roman"/>
          <w:b w:val="false"/>
          <w:i/>
          <w:color w:val="000000"/>
          <w:sz w:val="28"/>
        </w:rPr>
        <w:t>n</w:t>
      </w:r>
      <w:r>
        <w:rPr>
          <w:rFonts w:ascii="Times New Roman"/>
          <w:b w:val="false"/>
          <w:i w:val="false"/>
          <w:color w:val="000000"/>
          <w:sz w:val="28"/>
        </w:rPr>
        <w:t>,   (2)</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 xml:space="preserve">CB </w:t>
      </w:r>
      <w:r>
        <w:rPr>
          <w:rFonts w:ascii="Times New Roman"/>
          <w:b w:val="false"/>
          <w:i w:val="false"/>
          <w:color w:val="000000"/>
          <w:sz w:val="28"/>
        </w:rPr>
        <w:t>– АС, арналған құрама цистернаның көлемі</w:t>
      </w:r>
      <w:r>
        <w:rPr>
          <w:rFonts w:ascii="Times New Roman"/>
          <w:b w:val="false"/>
          <w:i w:val="false"/>
          <w:color w:val="000000"/>
          <w:vertAlign w:val="superscript"/>
        </w:rPr>
        <w:t xml:space="preserve"> </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 xml:space="preserve">CB </w:t>
      </w:r>
      <w:r>
        <w:rPr>
          <w:rFonts w:ascii="Times New Roman"/>
          <w:b w:val="false"/>
          <w:i w:val="false"/>
          <w:color w:val="000000"/>
          <w:sz w:val="28"/>
        </w:rPr>
        <w:t>– әртүрлі кеме түрлеріне арналған пайдаланған сулардың жиналуының үлесті мәні м</w:t>
      </w:r>
      <w:r>
        <w:rPr>
          <w:rFonts w:ascii="Times New Roman"/>
          <w:b w:val="false"/>
          <w:i w:val="false"/>
          <w:color w:val="000000"/>
          <w:vertAlign w:val="superscript"/>
        </w:rPr>
        <w:t>3</w:t>
      </w:r>
      <w:r>
        <w:rPr>
          <w:rFonts w:ascii="Times New Roman"/>
          <w:b w:val="false"/>
          <w:i w:val="false"/>
          <w:color w:val="000000"/>
          <w:sz w:val="28"/>
        </w:rPr>
        <w:t>/адам тәулігіне, осы Қағиданың 30-қосымшасына</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п – кеменің бортындағы адамдар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31.08.2017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6" w:id="2350"/>
    <w:p>
      <w:pPr>
        <w:spacing w:after="0"/>
        <w:ind w:left="0"/>
        <w:jc w:val="both"/>
      </w:pPr>
      <w:r>
        <w:rPr>
          <w:rFonts w:ascii="Times New Roman"/>
          <w:b w:val="false"/>
          <w:i w:val="false"/>
          <w:color w:val="000000"/>
          <w:sz w:val="28"/>
        </w:rPr>
        <w:t>
      9. Қоқыс бойынша АЖ мынадай формула бойынша анықталады, тәулік:</w:t>
      </w:r>
    </w:p>
    <w:bookmarkEnd w:id="2350"/>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M</w:t>
      </w:r>
      <w:r>
        <w:rPr>
          <w:rFonts w:ascii="Times New Roman"/>
          <w:b w:val="false"/>
          <w:i/>
          <w:color w:val="000000"/>
          <w:sz w:val="28"/>
        </w:rPr>
        <w:t>=</w:t>
      </w:r>
      <w:r>
        <w:rPr>
          <w:rFonts w:ascii="Times New Roman"/>
          <w:b w:val="false"/>
          <w:i w:val="false"/>
          <w:color w:val="000000"/>
          <w:sz w:val="28"/>
        </w:rPr>
        <w:t>0,9</w:t>
      </w:r>
      <w:r>
        <w:rPr>
          <w:rFonts w:ascii="Times New Roman"/>
          <w:b w:val="false"/>
          <w:i/>
          <w:color w:val="000000"/>
          <w:sz w:val="28"/>
        </w:rPr>
        <w:t>V</w:t>
      </w:r>
      <w:r>
        <w:rPr>
          <w:rFonts w:ascii="Times New Roman"/>
          <w:b w:val="false"/>
          <w:i w:val="false"/>
          <w:color w:val="000000"/>
          <w:vertAlign w:val="subscript"/>
        </w:rPr>
        <w:t>м</w:t>
      </w:r>
      <w:r>
        <w:rPr>
          <w:rFonts w:ascii="Times New Roman"/>
          <w:b w:val="false"/>
          <w:i/>
          <w:color w:val="000000"/>
          <w:sz w:val="28"/>
        </w:rPr>
        <w:t>/Q</w:t>
      </w:r>
      <w:r>
        <w:rPr>
          <w:rFonts w:ascii="Times New Roman"/>
          <w:b w:val="false"/>
          <w:i w:val="false"/>
          <w:color w:val="000000"/>
          <w:vertAlign w:val="subscript"/>
        </w:rPr>
        <w:t>м</w:t>
      </w:r>
      <w:r>
        <w:rPr>
          <w:rFonts w:ascii="Times New Roman"/>
          <w:b w:val="false"/>
          <w:i/>
          <w:color w:val="000000"/>
          <w:sz w:val="28"/>
        </w:rPr>
        <w:t xml:space="preserve"> n</w:t>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M</w:t>
      </w:r>
      <w:r>
        <w:rPr>
          <w:rFonts w:ascii="Times New Roman"/>
          <w:b w:val="false"/>
          <w:i w:val="false"/>
          <w:color w:val="000000"/>
          <w:sz w:val="28"/>
        </w:rPr>
        <w:t xml:space="preserve"> – құрғақ қоқысты және азық қалдығына арналған құрылғы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M</w:t>
      </w:r>
      <w:r>
        <w:rPr>
          <w:rFonts w:ascii="Times New Roman"/>
          <w:b w:val="false"/>
          <w:i w:val="false"/>
          <w:color w:val="000000"/>
          <w:sz w:val="28"/>
        </w:rPr>
        <w:t xml:space="preserve"> – құрғақ қоқыстың және азық қалдығының тәуліктік есепті мәні м</w:t>
      </w:r>
      <w:r>
        <w:rPr>
          <w:rFonts w:ascii="Times New Roman"/>
          <w:b w:val="false"/>
          <w:i w:val="false"/>
          <w:color w:val="000000"/>
          <w:vertAlign w:val="superscript"/>
        </w:rPr>
        <w:t>3</w:t>
      </w:r>
      <w:r>
        <w:rPr>
          <w:rFonts w:ascii="Times New Roman"/>
          <w:b w:val="false"/>
          <w:i w:val="false"/>
          <w:color w:val="000000"/>
          <w:sz w:val="28"/>
        </w:rPr>
        <w:t>/(адам тәулігіне), 3-кестеде келтірілген;</w:t>
      </w:r>
    </w:p>
    <w:p>
      <w:pPr>
        <w:spacing w:after="0"/>
        <w:ind w:left="0"/>
        <w:jc w:val="both"/>
      </w:pPr>
      <w:r>
        <w:rPr>
          <w:rFonts w:ascii="Times New Roman"/>
          <w:b w:val="false"/>
          <w:i w:val="false"/>
          <w:color w:val="000000"/>
          <w:sz w:val="28"/>
        </w:rPr>
        <w:t>
            п – кеме бортындағы адамдар саны.</w:t>
      </w:r>
    </w:p>
    <w:bookmarkStart w:name="z2377" w:id="2351"/>
    <w:p>
      <w:pPr>
        <w:spacing w:after="0"/>
        <w:ind w:left="0"/>
        <w:jc w:val="both"/>
      </w:pPr>
      <w:r>
        <w:rPr>
          <w:rFonts w:ascii="Times New Roman"/>
          <w:b w:val="false"/>
          <w:i w:val="false"/>
          <w:color w:val="000000"/>
          <w:sz w:val="28"/>
        </w:rPr>
        <w:t>
      10. Қоқыс бойынша АЖ кеменің бортында осы Қағиданың талаптарына сәйкес тиісті инсинераторы бар кемелер үшін, инсинераторда жоюға жататын шығыстарға шексіз қолданылу қабылданады. Бұл АЖ есебінде арнайы айтылады.</w:t>
      </w:r>
    </w:p>
    <w:bookmarkEnd w:id="2351"/>
    <w:bookmarkStart w:name="z2378" w:id="2352"/>
    <w:p>
      <w:pPr>
        <w:spacing w:after="0"/>
        <w:ind w:left="0"/>
        <w:jc w:val="both"/>
      </w:pPr>
      <w:r>
        <w:rPr>
          <w:rFonts w:ascii="Times New Roman"/>
          <w:b w:val="false"/>
          <w:i w:val="false"/>
          <w:color w:val="000000"/>
          <w:sz w:val="28"/>
        </w:rPr>
        <w:t>
      11. Әрбір кеменің АЖ-сы немесе АЖ бірдей кемелердің сериясы кемені пайдалану жоспарланған ЭХВП бассейнімен салыстырылады.</w:t>
      </w:r>
    </w:p>
    <w:bookmarkEnd w:id="2352"/>
    <w:bookmarkStart w:name="z2379" w:id="2353"/>
    <w:p>
      <w:pPr>
        <w:spacing w:after="0"/>
        <w:ind w:left="0"/>
        <w:jc w:val="both"/>
      </w:pPr>
      <w:r>
        <w:rPr>
          <w:rFonts w:ascii="Times New Roman"/>
          <w:b w:val="false"/>
          <w:i w:val="false"/>
          <w:color w:val="000000"/>
          <w:sz w:val="28"/>
        </w:rPr>
        <w:t>
      12. ЭХВП үшін кіші немесе АЖ-ға тең кемелік құжаттарда су жолдарының (бассейндердің) атауы енгізіледі.</w:t>
      </w:r>
    </w:p>
    <w:bookmarkEnd w:id="2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30-қосымшасына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0"/>
        <w:gridCol w:w="4245"/>
        <w:gridCol w:w="4245"/>
      </w:tblGrid>
      <w:tr>
        <w:trPr>
          <w:trHeight w:val="30" w:hRule="atLeast"/>
        </w:trPr>
        <w:tc>
          <w:tcPr>
            <w:tcW w:w="3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қозғалтқыштардың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 xml:space="preserve">HB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/сут</w:t>
            </w:r>
          </w:p>
        </w:tc>
      </w:tr>
      <w:tr>
        <w:trPr>
          <w:trHeight w:val="30" w:hRule="atLeast"/>
        </w:trPr>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кемелер</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қосымша жүріп-тұратын кемелер, техникалық флот кемелері</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220</w:t>
            </w:r>
          </w:p>
          <w:p>
            <w:pPr>
              <w:spacing w:after="20"/>
              <w:ind w:left="20"/>
              <w:jc w:val="both"/>
            </w:pPr>
            <w:r>
              <w:rPr>
                <w:rFonts w:ascii="Times New Roman"/>
                <w:b w:val="false"/>
                <w:i w:val="false"/>
                <w:color w:val="000000"/>
                <w:sz w:val="20"/>
              </w:rPr>
              <w:t>
220 – 440</w:t>
            </w:r>
          </w:p>
          <w:p>
            <w:pPr>
              <w:spacing w:after="20"/>
              <w:ind w:left="20"/>
              <w:jc w:val="both"/>
            </w:pPr>
            <w:r>
              <w:rPr>
                <w:rFonts w:ascii="Times New Roman"/>
                <w:b w:val="false"/>
                <w:i w:val="false"/>
                <w:color w:val="000000"/>
                <w:sz w:val="20"/>
              </w:rPr>
              <w:t>
440 – 660</w:t>
            </w:r>
          </w:p>
          <w:p>
            <w:pPr>
              <w:spacing w:after="20"/>
              <w:ind w:left="20"/>
              <w:jc w:val="both"/>
            </w:pPr>
            <w:r>
              <w:rPr>
                <w:rFonts w:ascii="Times New Roman"/>
                <w:b w:val="false"/>
                <w:i w:val="false"/>
                <w:color w:val="000000"/>
                <w:sz w:val="20"/>
              </w:rPr>
              <w:t>
660 - 890</w:t>
            </w:r>
          </w:p>
          <w:p>
            <w:pPr>
              <w:spacing w:after="20"/>
              <w:ind w:left="20"/>
              <w:jc w:val="both"/>
            </w:pPr>
            <w:r>
              <w:rPr>
                <w:rFonts w:ascii="Times New Roman"/>
                <w:b w:val="false"/>
                <w:i w:val="false"/>
                <w:color w:val="000000"/>
                <w:sz w:val="20"/>
              </w:rPr>
              <w:t>
890 жоғары</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 0,12</w:t>
            </w:r>
          </w:p>
          <w:p>
            <w:pPr>
              <w:spacing w:after="20"/>
              <w:ind w:left="20"/>
              <w:jc w:val="both"/>
            </w:pPr>
            <w:r>
              <w:rPr>
                <w:rFonts w:ascii="Times New Roman"/>
                <w:b w:val="false"/>
                <w:i w:val="false"/>
                <w:color w:val="000000"/>
                <w:sz w:val="20"/>
              </w:rPr>
              <w:t>
0,12 – 0,18</w:t>
            </w:r>
          </w:p>
          <w:p>
            <w:pPr>
              <w:spacing w:after="20"/>
              <w:ind w:left="20"/>
              <w:jc w:val="both"/>
            </w:pPr>
            <w:r>
              <w:rPr>
                <w:rFonts w:ascii="Times New Roman"/>
                <w:b w:val="false"/>
                <w:i w:val="false"/>
                <w:color w:val="000000"/>
                <w:sz w:val="20"/>
              </w:rPr>
              <w:t>
0,18 – 0,24</w:t>
            </w:r>
          </w:p>
          <w:p>
            <w:pPr>
              <w:spacing w:after="20"/>
              <w:ind w:left="20"/>
              <w:jc w:val="both"/>
            </w:pPr>
            <w:r>
              <w:rPr>
                <w:rFonts w:ascii="Times New Roman"/>
                <w:b w:val="false"/>
                <w:i w:val="false"/>
                <w:color w:val="000000"/>
                <w:sz w:val="20"/>
              </w:rPr>
              <w:t>
0,24 – 0,30</w:t>
            </w:r>
          </w:p>
          <w:p>
            <w:pPr>
              <w:spacing w:after="20"/>
              <w:ind w:left="20"/>
              <w:jc w:val="both"/>
            </w:pPr>
            <w:r>
              <w:rPr>
                <w:rFonts w:ascii="Times New Roman"/>
                <w:b w:val="false"/>
                <w:i w:val="false"/>
                <w:color w:val="000000"/>
                <w:sz w:val="20"/>
              </w:rPr>
              <w:t>
0,32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0,08</w:t>
            </w:r>
          </w:p>
          <w:p>
            <w:pPr>
              <w:spacing w:after="20"/>
              <w:ind w:left="20"/>
              <w:jc w:val="both"/>
            </w:pPr>
            <w:r>
              <w:rPr>
                <w:rFonts w:ascii="Times New Roman"/>
                <w:b w:val="false"/>
                <w:i w:val="false"/>
                <w:color w:val="000000"/>
                <w:sz w:val="20"/>
              </w:rPr>
              <w:t>
0,08 – 0,14</w:t>
            </w:r>
          </w:p>
          <w:p>
            <w:pPr>
              <w:spacing w:after="20"/>
              <w:ind w:left="20"/>
              <w:jc w:val="both"/>
            </w:pPr>
            <w:r>
              <w:rPr>
                <w:rFonts w:ascii="Times New Roman"/>
                <w:b w:val="false"/>
                <w:i w:val="false"/>
                <w:color w:val="000000"/>
                <w:sz w:val="20"/>
              </w:rPr>
              <w:t>
0,14 – 0,20</w:t>
            </w:r>
          </w:p>
          <w:p>
            <w:pPr>
              <w:spacing w:after="20"/>
              <w:ind w:left="20"/>
              <w:jc w:val="both"/>
            </w:pPr>
            <w:r>
              <w:rPr>
                <w:rFonts w:ascii="Times New Roman"/>
                <w:b w:val="false"/>
                <w:i w:val="false"/>
                <w:color w:val="000000"/>
                <w:sz w:val="20"/>
              </w:rPr>
              <w:t>
0,20 – 0,25</w:t>
            </w:r>
          </w:p>
          <w:p>
            <w:pPr>
              <w:spacing w:after="20"/>
              <w:ind w:left="20"/>
              <w:jc w:val="both"/>
            </w:pPr>
            <w:r>
              <w:rPr>
                <w:rFonts w:ascii="Times New Roman"/>
                <w:b w:val="false"/>
                <w:i w:val="false"/>
                <w:color w:val="000000"/>
                <w:sz w:val="20"/>
              </w:rPr>
              <w:t>
0,27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5 жыл болған кемелерге нақтылайтын 0,8 коэффициентін енгізуге рұқсат етіледі;</w:t>
            </w:r>
          </w:p>
          <w:p>
            <w:pPr>
              <w:spacing w:after="20"/>
              <w:ind w:left="20"/>
              <w:jc w:val="both"/>
            </w:pPr>
            <w:r>
              <w:rPr>
                <w:rFonts w:ascii="Times New Roman"/>
                <w:b w:val="false"/>
                <w:i w:val="false"/>
                <w:color w:val="000000"/>
                <w:sz w:val="20"/>
              </w:rPr>
              <w:t>
2) басты қозғалтқыштың қуатынан тәуелсіз қолдаудың динамикалық тізбекті кемелері және су ығыстырушы кемелер үшін 0,07 м</w:t>
            </w:r>
            <w:r>
              <w:rPr>
                <w:rFonts w:ascii="Times New Roman"/>
                <w:b w:val="false"/>
                <w:i w:val="false"/>
                <w:color w:val="000000"/>
                <w:vertAlign w:val="superscript"/>
              </w:rPr>
              <w:t xml:space="preserve">3 </w:t>
            </w:r>
            <w:r>
              <w:rPr>
                <w:rFonts w:ascii="Times New Roman"/>
                <w:b w:val="false"/>
                <w:i w:val="false"/>
                <w:color w:val="000000"/>
                <w:sz w:val="20"/>
              </w:rPr>
              <w:t>/ тәу қабылданады;</w:t>
            </w:r>
          </w:p>
          <w:p>
            <w:pPr>
              <w:spacing w:after="20"/>
              <w:ind w:left="20"/>
              <w:jc w:val="both"/>
            </w:pPr>
            <w:r>
              <w:rPr>
                <w:rFonts w:ascii="Times New Roman"/>
                <w:b w:val="false"/>
                <w:i w:val="false"/>
                <w:color w:val="000000"/>
                <w:sz w:val="20"/>
              </w:rPr>
              <w:t>
3) жерсорғыш үшін басты қозғалтқыштың қуаты ретінде жер асты сорғысында немесе қарпығыш жетекпен жұмыс істейтін қозғалтқыш қуаты ескеріледі;</w:t>
            </w:r>
          </w:p>
          <w:p>
            <w:pPr>
              <w:spacing w:after="20"/>
              <w:ind w:left="20"/>
              <w:jc w:val="both"/>
            </w:pPr>
            <w:r>
              <w:rPr>
                <w:rFonts w:ascii="Times New Roman"/>
                <w:b w:val="false"/>
                <w:i w:val="false"/>
                <w:color w:val="000000"/>
                <w:sz w:val="20"/>
              </w:rPr>
              <w:t>
4) мәндері Q</w:t>
            </w:r>
            <w:r>
              <w:rPr>
                <w:rFonts w:ascii="Times New Roman"/>
                <w:b w:val="false"/>
                <w:i w:val="false"/>
                <w:color w:val="000000"/>
                <w:vertAlign w:val="subscript"/>
              </w:rPr>
              <w:t>HB</w:t>
            </w:r>
            <w:r>
              <w:rPr>
                <w:rFonts w:ascii="Times New Roman"/>
                <w:b w:val="false"/>
                <w:i w:val="false"/>
                <w:color w:val="000000"/>
                <w:sz w:val="20"/>
              </w:rPr>
              <w:t xml:space="preserve"> кестеде ұсынылған пайдаланудың белгілі шарттарында бассейінде пайдалану шартының ерекшелігін немесе нақты кеме иесі ескерілетін басқа әдістерді қолдануға рұқсат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30-қосымшасына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8723"/>
        <w:gridCol w:w="2237"/>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түрі</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CB</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(адам, тәу)</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душ кабиналары және қол жуғышы бар ірі жолаушылар кемесі</w:t>
            </w:r>
          </w:p>
          <w:p>
            <w:pPr>
              <w:spacing w:after="20"/>
              <w:ind w:left="20"/>
              <w:jc w:val="both"/>
            </w:pPr>
            <w:r>
              <w:rPr>
                <w:rFonts w:ascii="Times New Roman"/>
                <w:b w:val="false"/>
                <w:i w:val="false"/>
                <w:color w:val="000000"/>
                <w:sz w:val="20"/>
              </w:rPr>
              <w:t>
Каюта қол жуғышы және жалпы душ кабинасы бар ірі жолаушылар кемесі</w:t>
            </w:r>
          </w:p>
          <w:p>
            <w:pPr>
              <w:spacing w:after="20"/>
              <w:ind w:left="20"/>
              <w:jc w:val="both"/>
            </w:pPr>
            <w:r>
              <w:rPr>
                <w:rFonts w:ascii="Times New Roman"/>
                <w:b w:val="false"/>
                <w:i w:val="false"/>
                <w:color w:val="000000"/>
                <w:sz w:val="20"/>
              </w:rPr>
              <w:t>
Каютасында қол жуғышы бар орташа жолаушылар кемесі</w:t>
            </w:r>
          </w:p>
          <w:p>
            <w:pPr>
              <w:spacing w:after="20"/>
              <w:ind w:left="20"/>
              <w:jc w:val="both"/>
            </w:pPr>
            <w:r>
              <w:rPr>
                <w:rFonts w:ascii="Times New Roman"/>
                <w:b w:val="false"/>
                <w:i w:val="false"/>
                <w:color w:val="000000"/>
                <w:sz w:val="20"/>
              </w:rPr>
              <w:t>
Ірі жүк және буксирлік флот</w:t>
            </w:r>
          </w:p>
          <w:p>
            <w:pPr>
              <w:spacing w:after="20"/>
              <w:ind w:left="20"/>
              <w:jc w:val="both"/>
            </w:pPr>
            <w:r>
              <w:rPr>
                <w:rFonts w:ascii="Times New Roman"/>
                <w:b w:val="false"/>
                <w:i w:val="false"/>
                <w:color w:val="000000"/>
                <w:sz w:val="20"/>
              </w:rPr>
              <w:t>
Орташа жүк және сүйрегіш кемелер</w:t>
            </w:r>
          </w:p>
          <w:p>
            <w:pPr>
              <w:spacing w:after="20"/>
              <w:ind w:left="20"/>
              <w:jc w:val="both"/>
            </w:pPr>
            <w:r>
              <w:rPr>
                <w:rFonts w:ascii="Times New Roman"/>
                <w:b w:val="false"/>
                <w:i w:val="false"/>
                <w:color w:val="000000"/>
                <w:sz w:val="20"/>
              </w:rPr>
              <w:t>
Кішкене жүк және сүйрегіш кемелер</w:t>
            </w:r>
          </w:p>
          <w:p>
            <w:pPr>
              <w:spacing w:after="20"/>
              <w:ind w:left="20"/>
              <w:jc w:val="both"/>
            </w:pPr>
            <w:r>
              <w:rPr>
                <w:rFonts w:ascii="Times New Roman"/>
                <w:b w:val="false"/>
                <w:i w:val="false"/>
                <w:color w:val="000000"/>
                <w:sz w:val="20"/>
              </w:rPr>
              <w:t>
Ішкі қалалық кішкене жолаушылар және жылдам кемелер</w:t>
            </w:r>
          </w:p>
          <w:p>
            <w:pPr>
              <w:spacing w:after="20"/>
              <w:ind w:left="20"/>
              <w:jc w:val="both"/>
            </w:pPr>
            <w:r>
              <w:rPr>
                <w:rFonts w:ascii="Times New Roman"/>
                <w:b w:val="false"/>
                <w:i w:val="false"/>
                <w:color w:val="000000"/>
                <w:sz w:val="20"/>
              </w:rPr>
              <w:t>
Бортында адамы бар техникалық флот және өздігінен жүрмейтін кемелер*</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302, 92 – 16</w:t>
            </w:r>
          </w:p>
          <w:p>
            <w:pPr>
              <w:spacing w:after="20"/>
              <w:ind w:left="20"/>
              <w:jc w:val="both"/>
            </w:pPr>
            <w:r>
              <w:rPr>
                <w:rFonts w:ascii="Times New Roman"/>
                <w:b w:val="false"/>
                <w:i w:val="false"/>
                <w:color w:val="000000"/>
                <w:sz w:val="20"/>
              </w:rPr>
              <w:t>
КУ - 040, КУ – 056</w:t>
            </w:r>
          </w:p>
          <w:p>
            <w:pPr>
              <w:spacing w:after="20"/>
              <w:ind w:left="20"/>
              <w:jc w:val="both"/>
            </w:pPr>
            <w:r>
              <w:rPr>
                <w:rFonts w:ascii="Times New Roman"/>
                <w:b w:val="false"/>
                <w:i w:val="false"/>
                <w:color w:val="000000"/>
                <w:sz w:val="20"/>
              </w:rPr>
              <w:t>
588, 26 – 37</w:t>
            </w:r>
          </w:p>
          <w:p>
            <w:pPr>
              <w:spacing w:after="20"/>
              <w:ind w:left="20"/>
              <w:jc w:val="both"/>
            </w:pPr>
            <w:r>
              <w:rPr>
                <w:rFonts w:ascii="Times New Roman"/>
                <w:b w:val="false"/>
                <w:i w:val="false"/>
                <w:color w:val="000000"/>
                <w:sz w:val="20"/>
              </w:rPr>
              <w:t>
305, 646, 785</w:t>
            </w:r>
          </w:p>
          <w:p>
            <w:pPr>
              <w:spacing w:after="20"/>
              <w:ind w:left="20"/>
              <w:jc w:val="both"/>
            </w:pPr>
            <w:r>
              <w:rPr>
                <w:rFonts w:ascii="Times New Roman"/>
                <w:b w:val="false"/>
                <w:i w:val="false"/>
                <w:color w:val="000000"/>
                <w:sz w:val="20"/>
              </w:rPr>
              <w:t>
507, 1565, 781,</w:t>
            </w:r>
          </w:p>
          <w:p>
            <w:pPr>
              <w:spacing w:after="20"/>
              <w:ind w:left="20"/>
              <w:jc w:val="both"/>
            </w:pPr>
            <w:r>
              <w:rPr>
                <w:rFonts w:ascii="Times New Roman"/>
                <w:b w:val="false"/>
                <w:i w:val="false"/>
                <w:color w:val="000000"/>
                <w:sz w:val="20"/>
              </w:rPr>
              <w:t>
791, 613, 758,</w:t>
            </w:r>
          </w:p>
          <w:p>
            <w:pPr>
              <w:spacing w:after="20"/>
              <w:ind w:left="20"/>
              <w:jc w:val="both"/>
            </w:pPr>
            <w:r>
              <w:rPr>
                <w:rFonts w:ascii="Times New Roman"/>
                <w:b w:val="false"/>
                <w:i w:val="false"/>
                <w:color w:val="000000"/>
                <w:sz w:val="20"/>
              </w:rPr>
              <w:t>
1557, 2-95 және басқалары</w:t>
            </w:r>
          </w:p>
          <w:p>
            <w:pPr>
              <w:spacing w:after="20"/>
              <w:ind w:left="20"/>
              <w:jc w:val="both"/>
            </w:pPr>
            <w:r>
              <w:rPr>
                <w:rFonts w:ascii="Times New Roman"/>
                <w:b w:val="false"/>
                <w:i w:val="false"/>
                <w:color w:val="000000"/>
                <w:sz w:val="20"/>
              </w:rPr>
              <w:t>
276, 866, Р 98 РМ – 376, Т – 63, 1606, 1660, Р – 96 және басқалары</w:t>
            </w:r>
          </w:p>
          <w:p>
            <w:pPr>
              <w:spacing w:after="20"/>
              <w:ind w:left="20"/>
              <w:jc w:val="both"/>
            </w:pPr>
            <w:r>
              <w:rPr>
                <w:rFonts w:ascii="Times New Roman"/>
                <w:b w:val="false"/>
                <w:i w:val="false"/>
                <w:color w:val="000000"/>
                <w:sz w:val="20"/>
              </w:rPr>
              <w:t>
780, 342 Э, 340 Э, 352,</w:t>
            </w:r>
          </w:p>
          <w:p>
            <w:pPr>
              <w:spacing w:after="20"/>
              <w:ind w:left="20"/>
              <w:jc w:val="both"/>
            </w:pPr>
            <w:r>
              <w:rPr>
                <w:rFonts w:ascii="Times New Roman"/>
                <w:b w:val="false"/>
                <w:i w:val="false"/>
                <w:color w:val="000000"/>
                <w:sz w:val="20"/>
              </w:rPr>
              <w:t>
Р – 51 және басқалары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0,003</w:t>
            </w:r>
          </w:p>
          <w:p>
            <w:pPr>
              <w:spacing w:after="20"/>
              <w:ind w:left="20"/>
              <w:jc w:val="both"/>
            </w:pPr>
            <w:r>
              <w:rPr>
                <w:rFonts w:ascii="Times New Roman"/>
                <w:b w:val="false"/>
                <w:i w:val="false"/>
                <w:color w:val="000000"/>
                <w:sz w:val="20"/>
              </w:rPr>
              <w:t>
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жер қазушы караван үшін пайдаланған сулардың жиналуы барлық кемелердегі, оның құрамына мынадай кіретін адамдар санынан туындайды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30-қосымшасына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10034"/>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түрлері</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M</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/(адам тәулігіне)</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тұрмыстық қоқыс</w:t>
            </w:r>
          </w:p>
          <w:p>
            <w:pPr>
              <w:spacing w:after="20"/>
              <w:ind w:left="20"/>
              <w:jc w:val="both"/>
            </w:pPr>
            <w:r>
              <w:rPr>
                <w:rFonts w:ascii="Times New Roman"/>
                <w:b w:val="false"/>
                <w:i w:val="false"/>
                <w:color w:val="000000"/>
                <w:sz w:val="20"/>
              </w:rPr>
              <w:t>
Қатты азық шығыстары</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p>
            <w:pPr>
              <w:spacing w:after="20"/>
              <w:ind w:left="20"/>
              <w:jc w:val="both"/>
            </w:pPr>
            <w:r>
              <w:rPr>
                <w:rFonts w:ascii="Times New Roman"/>
                <w:b w:val="false"/>
                <w:i w:val="false"/>
                <w:color w:val="000000"/>
                <w:sz w:val="20"/>
              </w:rPr>
              <w:t>
0,0004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Санитарлық қағидалар және нормаларға сәйкес келуі қалыптасқан;</w:t>
            </w:r>
          </w:p>
          <w:p>
            <w:pPr>
              <w:spacing w:after="20"/>
              <w:ind w:left="20"/>
              <w:jc w:val="both"/>
            </w:pPr>
            <w:r>
              <w:rPr>
                <w:rFonts w:ascii="Times New Roman"/>
                <w:b w:val="false"/>
                <w:i w:val="false"/>
                <w:color w:val="000000"/>
                <w:sz w:val="20"/>
              </w:rPr>
              <w:t xml:space="preserve">
2) техникалық флоттағы тәуліктік жинақтауды жер қазушы караванның барлық кемелеріндегі адамдардың жалпы санына қатысты есептелінеді.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31-қосымша</w:t>
            </w:r>
          </w:p>
        </w:tc>
      </w:tr>
    </w:tbl>
    <w:bookmarkStart w:name="z2384" w:id="2354"/>
    <w:p>
      <w:pPr>
        <w:spacing w:after="0"/>
        <w:ind w:left="0"/>
        <w:jc w:val="left"/>
      </w:pPr>
      <w:r>
        <w:rPr>
          <w:rFonts w:ascii="Times New Roman"/>
          <w:b/>
          <w:i w:val="false"/>
          <w:color w:val="000000"/>
        </w:rPr>
        <w:t xml:space="preserve"> Кемелерден ластануды болдырмау бойынша жабдықты сынау әдістемесі</w:t>
      </w:r>
      <w:r>
        <w:br/>
      </w:r>
      <w:r>
        <w:rPr>
          <w:rFonts w:ascii="Times New Roman"/>
          <w:b/>
          <w:i w:val="false"/>
          <w:color w:val="000000"/>
        </w:rPr>
        <w:t>1. Жалпы нұсқаулар</w:t>
      </w:r>
    </w:p>
    <w:bookmarkEnd w:id="2354"/>
    <w:bookmarkStart w:name="z2386" w:id="2355"/>
    <w:p>
      <w:pPr>
        <w:spacing w:after="0"/>
        <w:ind w:left="0"/>
        <w:jc w:val="both"/>
      </w:pPr>
      <w:r>
        <w:rPr>
          <w:rFonts w:ascii="Times New Roman"/>
          <w:b w:val="false"/>
          <w:i w:val="false"/>
          <w:color w:val="000000"/>
          <w:sz w:val="28"/>
        </w:rPr>
        <w:t>
      1. Кемелерден ластануды болдырмау бойынша жабдықты әрекетте тексеру Әдістемесі (бұдан әрі - Әдістеме) Кеме қатынасы тіркелімімен келісілген бағдарлама бойынша кемені арқандап байлау немесе жүріске сынау кезінде жүргізіледі.</w:t>
      </w:r>
    </w:p>
    <w:bookmarkEnd w:id="2355"/>
    <w:bookmarkStart w:name="z2387" w:id="2356"/>
    <w:p>
      <w:pPr>
        <w:spacing w:after="0"/>
        <w:ind w:left="0"/>
        <w:jc w:val="both"/>
      </w:pPr>
      <w:r>
        <w:rPr>
          <w:rFonts w:ascii="Times New Roman"/>
          <w:b w:val="false"/>
          <w:i w:val="false"/>
          <w:color w:val="000000"/>
          <w:sz w:val="28"/>
        </w:rPr>
        <w:t xml:space="preserve">
      2. Сынақ штаттағы жабдық және құралмен жүргізіледі. </w:t>
      </w:r>
    </w:p>
    <w:bookmarkEnd w:id="2356"/>
    <w:p>
      <w:pPr>
        <w:spacing w:after="0"/>
        <w:ind w:left="0"/>
        <w:jc w:val="both"/>
      </w:pPr>
      <w:r>
        <w:rPr>
          <w:rFonts w:ascii="Times New Roman"/>
          <w:b w:val="false"/>
          <w:i w:val="false"/>
          <w:color w:val="000000"/>
          <w:sz w:val="28"/>
        </w:rPr>
        <w:t>
      Сынау кезінде қолданылатын құралдарда құзырлы органның құжаттары және/немесе егер осы құрал тексеруге жататын болса, олардың мерзімдік тексеруге жататындығы туралы таңбасы болады.</w:t>
      </w:r>
    </w:p>
    <w:bookmarkStart w:name="z2388" w:id="2357"/>
    <w:p>
      <w:pPr>
        <w:spacing w:after="0"/>
        <w:ind w:left="0"/>
        <w:jc w:val="both"/>
      </w:pPr>
      <w:r>
        <w:rPr>
          <w:rFonts w:ascii="Times New Roman"/>
          <w:b w:val="false"/>
          <w:i w:val="false"/>
          <w:color w:val="000000"/>
          <w:sz w:val="28"/>
        </w:rPr>
        <w:t>
      3. Сынауға Кеме қатынасының тіркелімі қызметкерімен тексерілген және сынақ жүргізуге кедергі келтіретін ескертулері жоқ объектілер, монтаждар рұқсат етіледі.</w:t>
      </w:r>
    </w:p>
    <w:bookmarkEnd w:id="2357"/>
    <w:bookmarkStart w:name="z2389" w:id="2358"/>
    <w:p>
      <w:pPr>
        <w:spacing w:after="0"/>
        <w:ind w:left="0"/>
        <w:jc w:val="left"/>
      </w:pPr>
      <w:r>
        <w:rPr>
          <w:rFonts w:ascii="Times New Roman"/>
          <w:b/>
          <w:i w:val="false"/>
          <w:color w:val="000000"/>
        </w:rPr>
        <w:t xml:space="preserve"> 2. Сүзгілеуші жабдықтар</w:t>
      </w:r>
    </w:p>
    <w:bookmarkEnd w:id="2358"/>
    <w:bookmarkStart w:name="z2390" w:id="2359"/>
    <w:p>
      <w:pPr>
        <w:spacing w:after="0"/>
        <w:ind w:left="0"/>
        <w:jc w:val="both"/>
      </w:pPr>
      <w:r>
        <w:rPr>
          <w:rFonts w:ascii="Times New Roman"/>
          <w:b w:val="false"/>
          <w:i w:val="false"/>
          <w:color w:val="000000"/>
          <w:sz w:val="28"/>
        </w:rPr>
        <w:t>
      4. Сынақ жабдық есептелген шығару қабілеті болған кезде жүргізіледі.</w:t>
      </w:r>
    </w:p>
    <w:bookmarkEnd w:id="2359"/>
    <w:bookmarkStart w:name="z2391" w:id="2360"/>
    <w:p>
      <w:pPr>
        <w:spacing w:after="0"/>
        <w:ind w:left="0"/>
        <w:jc w:val="both"/>
      </w:pPr>
      <w:r>
        <w:rPr>
          <w:rFonts w:ascii="Times New Roman"/>
          <w:b w:val="false"/>
          <w:i w:val="false"/>
          <w:color w:val="000000"/>
          <w:sz w:val="28"/>
        </w:rPr>
        <w:t>
      5. Жабдықты сынау алдында байқауды таңдау үшін оның құрылғыдан пайда болуына дейін таза сумен толтырылу қажет, сонымен бірге штаттық айдау сорғысының шығару қабілеттілігі өлшенеді.</w:t>
      </w:r>
    </w:p>
    <w:bookmarkEnd w:id="2360"/>
    <w:bookmarkStart w:name="z2392" w:id="2361"/>
    <w:p>
      <w:pPr>
        <w:spacing w:after="0"/>
        <w:ind w:left="0"/>
        <w:jc w:val="both"/>
      </w:pPr>
      <w:r>
        <w:rPr>
          <w:rFonts w:ascii="Times New Roman"/>
          <w:b w:val="false"/>
          <w:i w:val="false"/>
          <w:color w:val="000000"/>
          <w:sz w:val="28"/>
        </w:rPr>
        <w:t>
      Сүзгілеуші жабдықты штаттық айдау сорғысыз орнатқан және монтаждаған жағдайда кемелік сорғыға қолданылған шығару қабілеті жабдықтың номиналды шығару қабілеттілігінен бір жарым еседен аспайды.</w:t>
      </w:r>
    </w:p>
    <w:bookmarkEnd w:id="2361"/>
    <w:bookmarkStart w:name="z2393" w:id="2362"/>
    <w:p>
      <w:pPr>
        <w:spacing w:after="0"/>
        <w:ind w:left="0"/>
        <w:jc w:val="both"/>
      </w:pPr>
      <w:r>
        <w:rPr>
          <w:rFonts w:ascii="Times New Roman"/>
          <w:b w:val="false"/>
          <w:i w:val="false"/>
          <w:color w:val="000000"/>
          <w:sz w:val="28"/>
        </w:rPr>
        <w:t>
      Су толтырылған жабдық арқылы 5 минуттан кейін оны және мұнайға апаратын құбырларды алдын ала ластау үшін мұнай өнімдері беріледі.</w:t>
      </w:r>
    </w:p>
    <w:bookmarkEnd w:id="2362"/>
    <w:bookmarkStart w:name="z2394" w:id="2363"/>
    <w:p>
      <w:pPr>
        <w:spacing w:after="0"/>
        <w:ind w:left="0"/>
        <w:jc w:val="both"/>
      </w:pPr>
      <w:r>
        <w:rPr>
          <w:rFonts w:ascii="Times New Roman"/>
          <w:b w:val="false"/>
          <w:i w:val="false"/>
          <w:color w:val="000000"/>
          <w:sz w:val="28"/>
        </w:rPr>
        <w:t>
      6. Онан кейін жабдыққа белгіленген режимге дейін жететін құрамында 5000 - 10000 млн</w:t>
      </w:r>
      <w:r>
        <w:rPr>
          <w:rFonts w:ascii="Times New Roman"/>
          <w:b w:val="false"/>
          <w:i w:val="false"/>
          <w:color w:val="000000"/>
          <w:vertAlign w:val="superscript"/>
        </w:rPr>
        <w:t xml:space="preserve">-1 </w:t>
      </w:r>
      <w:r>
        <w:rPr>
          <w:rFonts w:ascii="Times New Roman"/>
          <w:b w:val="false"/>
          <w:i w:val="false"/>
          <w:color w:val="000000"/>
          <w:sz w:val="28"/>
        </w:rPr>
        <w:t>мұнайы бар мұнайсулы қоспа беріледі.</w:t>
      </w:r>
    </w:p>
    <w:bookmarkEnd w:id="2363"/>
    <w:bookmarkStart w:name="z2395" w:id="2364"/>
    <w:p>
      <w:pPr>
        <w:spacing w:after="0"/>
        <w:ind w:left="0"/>
        <w:jc w:val="both"/>
      </w:pPr>
      <w:r>
        <w:rPr>
          <w:rFonts w:ascii="Times New Roman"/>
          <w:b w:val="false"/>
          <w:i w:val="false"/>
          <w:color w:val="000000"/>
          <w:sz w:val="28"/>
        </w:rPr>
        <w:t>
      Сыналатын жабдықтың ішкі көлемінен кем болмайтын жабдық арқылы мұнай сулы қоспа көлемі өткізілгенде белгіленген режим болып саналады.</w:t>
      </w:r>
    </w:p>
    <w:bookmarkEnd w:id="2364"/>
    <w:bookmarkStart w:name="z2396" w:id="2365"/>
    <w:p>
      <w:pPr>
        <w:spacing w:after="0"/>
        <w:ind w:left="0"/>
        <w:jc w:val="both"/>
      </w:pPr>
      <w:r>
        <w:rPr>
          <w:rFonts w:ascii="Times New Roman"/>
          <w:b w:val="false"/>
          <w:i w:val="false"/>
          <w:color w:val="000000"/>
          <w:sz w:val="28"/>
        </w:rPr>
        <w:t xml:space="preserve">
      Көрсетілген мұнай сулы қоспа көлемін сүзгілеуші жабдық арқылы айдауды қамтамасыз ету үшін қажетті ең аз есепті уақыты </w:t>
      </w:r>
    </w:p>
    <w:bookmarkEnd w:id="2365"/>
    <w:p>
      <w:pPr>
        <w:spacing w:after="0"/>
        <w:ind w:left="0"/>
        <w:jc w:val="both"/>
      </w:pP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9700" cy="127000"/>
                    </a:xfrm>
                    <a:prstGeom prst="rect">
                      <a:avLst/>
                    </a:prstGeom>
                  </pic:spPr>
                </pic:pic>
              </a:graphicData>
            </a:graphic>
          </wp:inline>
        </w:drawing>
      </w:r>
    </w:p>
    <w:p>
      <w:pPr>
        <w:spacing w:after="0"/>
        <w:ind w:left="0"/>
        <w:jc w:val="left"/>
      </w:pPr>
      <w:r>
        <w:rPr>
          <w:rFonts w:ascii="Times New Roman"/>
          <w:b w:val="false"/>
          <w:i w:val="false"/>
          <w:color w:val="000000"/>
          <w:sz w:val="28"/>
        </w:rPr>
        <w:t>мынадай формуламен анықталады:</w:t>
      </w:r>
      <w:r>
        <w:br/>
      </w:r>
      <w:r>
        <w:rPr>
          <w:rFonts w:ascii="Times New Roman"/>
          <w:b w:val="false"/>
          <w:i w:val="false"/>
          <w:color w:val="000000"/>
          <w:sz w:val="28"/>
        </w:rPr>
        <w:t>
</w:t>
      </w:r>
      <w:r>
        <w:br/>
      </w:r>
    </w:p>
    <w:p>
      <w:pPr>
        <w:spacing w:after="0"/>
        <w:ind w:left="0"/>
        <w:jc w:val="both"/>
      </w:pP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39700" cy="127000"/>
                    </a:xfrm>
                    <a:prstGeom prst="rect">
                      <a:avLst/>
                    </a:prstGeom>
                  </pic:spPr>
                </pic:pic>
              </a:graphicData>
            </a:graphic>
          </wp:inline>
        </w:drawing>
      </w:r>
    </w:p>
    <w:p>
      <w:pPr>
        <w:spacing w:after="0"/>
        <w:ind w:left="0"/>
        <w:jc w:val="left"/>
      </w:pPr>
      <w:r>
        <w:rPr>
          <w:rFonts w:ascii="Times New Roman"/>
          <w:b w:val="false"/>
          <w:i/>
          <w:color w:val="000000"/>
          <w:sz w:val="28"/>
        </w:rPr>
        <w:t>= 2(V</w:t>
      </w:r>
      <w:r>
        <w:rPr>
          <w:rFonts w:ascii="Times New Roman"/>
          <w:b w:val="false"/>
          <w:i w:val="false"/>
          <w:color w:val="000000"/>
          <w:vertAlign w:val="subscript"/>
        </w:rPr>
        <w:t>с</w:t>
      </w:r>
      <w:r>
        <w:rPr>
          <w:rFonts w:ascii="Times New Roman"/>
          <w:b w:val="false"/>
          <w:i/>
          <w:color w:val="000000"/>
          <w:sz w:val="28"/>
        </w:rPr>
        <w:t xml:space="preserve"> + V</w:t>
      </w:r>
      <w:r>
        <w:rPr>
          <w:rFonts w:ascii="Times New Roman"/>
          <w:b w:val="false"/>
          <w:i w:val="false"/>
          <w:color w:val="000000"/>
          <w:vertAlign w:val="subscript"/>
        </w:rPr>
        <w:t>ф</w:t>
      </w:r>
      <w:r>
        <w:rPr>
          <w:rFonts w:ascii="Times New Roman"/>
          <w:b w:val="false"/>
          <w:i/>
          <w:color w:val="000000"/>
          <w:sz w:val="28"/>
        </w:rPr>
        <w:t>)/ Q</w:t>
      </w:r>
      <w:r>
        <w:rPr>
          <w:rFonts w:ascii="Times New Roman"/>
          <w:b w:val="false"/>
          <w:i w:val="false"/>
          <w:color w:val="000000"/>
          <w:sz w:val="28"/>
        </w:rPr>
        <w:t>,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 xml:space="preserve">с </w:t>
      </w:r>
      <w:r>
        <w:rPr>
          <w:rFonts w:ascii="Times New Roman"/>
          <w:b w:val="false"/>
          <w:i w:val="false"/>
          <w:color w:val="000000"/>
          <w:sz w:val="28"/>
        </w:rPr>
        <w:t>–сепаратор көлемі (фильтр),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w:t>
      </w:r>
      <w:r>
        <w:rPr>
          <w:rFonts w:ascii="Times New Roman"/>
          <w:b w:val="false"/>
          <w:i w:val="false"/>
          <w:color w:val="000000"/>
          <w:sz w:val="28"/>
        </w:rPr>
        <w:t xml:space="preserve"> – сүзгі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 – сорғыштың беруі</w:t>
      </w:r>
    </w:p>
    <w:bookmarkStart w:name="z2397" w:id="2366"/>
    <w:p>
      <w:pPr>
        <w:spacing w:after="0"/>
        <w:ind w:left="0"/>
        <w:jc w:val="both"/>
      </w:pPr>
      <w:r>
        <w:rPr>
          <w:rFonts w:ascii="Times New Roman"/>
          <w:b w:val="false"/>
          <w:i w:val="false"/>
          <w:color w:val="000000"/>
          <w:sz w:val="28"/>
        </w:rPr>
        <w:t>
      7. Осы Әдістеменің 6-тармағында көрсетілген сынау 30 минут ішінде жүргізіледі. Сонымен бірге режиммен белгіленген 10-шы, 20-шы, 30–шы минуттарда кіру және шығуда және жабдықтан шығудың 30-шы сорғының тарту жағында кранды ашумен және мұнай және су клапандарының біртіндеп жабылуымен минутында байқауды таңдау кезінде ауаны іліп алу жүргізіледі.</w:t>
      </w:r>
    </w:p>
    <w:bookmarkEnd w:id="2366"/>
    <w:bookmarkStart w:name="z2398" w:id="2367"/>
    <w:p>
      <w:pPr>
        <w:spacing w:after="0"/>
        <w:ind w:left="0"/>
        <w:jc w:val="both"/>
      </w:pPr>
      <w:r>
        <w:rPr>
          <w:rFonts w:ascii="Times New Roman"/>
          <w:b w:val="false"/>
          <w:i w:val="false"/>
          <w:color w:val="000000"/>
          <w:sz w:val="28"/>
        </w:rPr>
        <w:t>
      8. Байқауды таңдау және талдау Кеме қатынасы тіркелімімен келісілген сынау бағдарламасымен орындалады.</w:t>
      </w:r>
    </w:p>
    <w:bookmarkEnd w:id="2367"/>
    <w:bookmarkStart w:name="z2399" w:id="2368"/>
    <w:p>
      <w:pPr>
        <w:spacing w:after="0"/>
        <w:ind w:left="0"/>
        <w:jc w:val="both"/>
      </w:pPr>
      <w:r>
        <w:rPr>
          <w:rFonts w:ascii="Times New Roman"/>
          <w:b w:val="false"/>
          <w:i w:val="false"/>
          <w:color w:val="000000"/>
          <w:sz w:val="28"/>
        </w:rPr>
        <w:t xml:space="preserve">
      9. Ағындағы мұнай құрамы осы Қағиданың </w:t>
      </w:r>
      <w:r>
        <w:rPr>
          <w:rFonts w:ascii="Times New Roman"/>
          <w:b w:val="false"/>
          <w:i w:val="false"/>
          <w:color w:val="000000"/>
          <w:sz w:val="28"/>
        </w:rPr>
        <w:t>32-қосымшасына</w:t>
      </w:r>
      <w:r>
        <w:rPr>
          <w:rFonts w:ascii="Times New Roman"/>
          <w:b w:val="false"/>
          <w:i w:val="false"/>
          <w:color w:val="000000"/>
          <w:sz w:val="28"/>
        </w:rPr>
        <w:t xml:space="preserve"> сәйкес нормаланған көрсеткіш мәнінен аспайды.</w:t>
      </w:r>
    </w:p>
    <w:bookmarkEnd w:id="2368"/>
    <w:bookmarkStart w:name="z2400" w:id="2369"/>
    <w:p>
      <w:pPr>
        <w:spacing w:after="0"/>
        <w:ind w:left="0"/>
        <w:jc w:val="both"/>
      </w:pPr>
      <w:r>
        <w:rPr>
          <w:rFonts w:ascii="Times New Roman"/>
          <w:b w:val="false"/>
          <w:i w:val="false"/>
          <w:color w:val="000000"/>
          <w:sz w:val="28"/>
        </w:rPr>
        <w:t xml:space="preserve">
      10. Тетіктердің, мұнайдың мұнай жинауда болуын және жабдықтағы автоматты құю клапандарының жұмысын тексеру мақсатында, көрсетілген тетіктер жұмыс істегенге дейін таза мұнайлар жіберіледі. </w:t>
      </w:r>
    </w:p>
    <w:bookmarkEnd w:id="2369"/>
    <w:bookmarkStart w:name="z2401" w:id="2370"/>
    <w:p>
      <w:pPr>
        <w:spacing w:after="0"/>
        <w:ind w:left="0"/>
        <w:jc w:val="both"/>
      </w:pPr>
      <w:r>
        <w:rPr>
          <w:rFonts w:ascii="Times New Roman"/>
          <w:b w:val="false"/>
          <w:i w:val="false"/>
          <w:color w:val="000000"/>
          <w:sz w:val="28"/>
        </w:rPr>
        <w:t>
      Көрсетілген тексеруді мұнай жинау тетіктерінен бөлшектенген сезімтал элементтерді таза мұнай өнімдерінің сыйымдылығына батыру жолымен жүргізуге рұқсат етіледі.</w:t>
      </w:r>
    </w:p>
    <w:bookmarkEnd w:id="2370"/>
    <w:bookmarkStart w:name="z2402" w:id="2371"/>
    <w:p>
      <w:pPr>
        <w:spacing w:after="0"/>
        <w:ind w:left="0"/>
        <w:jc w:val="both"/>
      </w:pPr>
      <w:r>
        <w:rPr>
          <w:rFonts w:ascii="Times New Roman"/>
          <w:b w:val="false"/>
          <w:i w:val="false"/>
          <w:color w:val="000000"/>
          <w:sz w:val="28"/>
        </w:rPr>
        <w:t>
      11. Сынау кезінде тексеріледі:</w:t>
      </w:r>
    </w:p>
    <w:bookmarkEnd w:id="2371"/>
    <w:bookmarkStart w:name="z2403" w:id="2372"/>
    <w:p>
      <w:pPr>
        <w:spacing w:after="0"/>
        <w:ind w:left="0"/>
        <w:jc w:val="both"/>
      </w:pPr>
      <w:r>
        <w:rPr>
          <w:rFonts w:ascii="Times New Roman"/>
          <w:b w:val="false"/>
          <w:i w:val="false"/>
          <w:color w:val="000000"/>
          <w:sz w:val="28"/>
        </w:rPr>
        <w:t>
      1) жабдықтың жұмысы кезінде жалғаулардың тығыздығы;</w:t>
      </w:r>
    </w:p>
    <w:bookmarkEnd w:id="2372"/>
    <w:bookmarkStart w:name="z2404" w:id="2373"/>
    <w:p>
      <w:pPr>
        <w:spacing w:after="0"/>
        <w:ind w:left="0"/>
        <w:jc w:val="both"/>
      </w:pPr>
      <w:r>
        <w:rPr>
          <w:rFonts w:ascii="Times New Roman"/>
          <w:b w:val="false"/>
          <w:i w:val="false"/>
          <w:color w:val="000000"/>
          <w:sz w:val="28"/>
        </w:rPr>
        <w:t>
      2) автоматты режимде дұрыс қалыптасуы;</w:t>
      </w:r>
    </w:p>
    <w:bookmarkEnd w:id="2373"/>
    <w:bookmarkStart w:name="z2405" w:id="2374"/>
    <w:p>
      <w:pPr>
        <w:spacing w:after="0"/>
        <w:ind w:left="0"/>
        <w:jc w:val="both"/>
      </w:pPr>
      <w:r>
        <w:rPr>
          <w:rFonts w:ascii="Times New Roman"/>
          <w:b w:val="false"/>
          <w:i w:val="false"/>
          <w:color w:val="000000"/>
          <w:sz w:val="28"/>
        </w:rPr>
        <w:t>
      3) қолмен басқарудағы дұрыс қалыптасу;</w:t>
      </w:r>
    </w:p>
    <w:bookmarkEnd w:id="2374"/>
    <w:bookmarkStart w:name="z2406" w:id="2375"/>
    <w:p>
      <w:pPr>
        <w:spacing w:after="0"/>
        <w:ind w:left="0"/>
        <w:jc w:val="both"/>
      </w:pPr>
      <w:r>
        <w:rPr>
          <w:rFonts w:ascii="Times New Roman"/>
          <w:b w:val="false"/>
          <w:i w:val="false"/>
          <w:color w:val="000000"/>
          <w:sz w:val="28"/>
        </w:rPr>
        <w:t>
      4) сорғылық агрегаттардың және қызмет етуші жүйелердің дұрыс қалыптасуы;</w:t>
      </w:r>
    </w:p>
    <w:bookmarkEnd w:id="2375"/>
    <w:bookmarkStart w:name="z2407" w:id="2376"/>
    <w:p>
      <w:pPr>
        <w:spacing w:after="0"/>
        <w:ind w:left="0"/>
        <w:jc w:val="both"/>
      </w:pPr>
      <w:r>
        <w:rPr>
          <w:rFonts w:ascii="Times New Roman"/>
          <w:b w:val="false"/>
          <w:i w:val="false"/>
          <w:color w:val="000000"/>
          <w:sz w:val="28"/>
        </w:rPr>
        <w:t>
      5) автоматизация құралдарының, сигнал берудің және бақылаудың дұрыс қалыптасуы тексеріледі.</w:t>
      </w:r>
    </w:p>
    <w:bookmarkEnd w:id="2376"/>
    <w:bookmarkStart w:name="z2408" w:id="2377"/>
    <w:p>
      <w:pPr>
        <w:spacing w:after="0"/>
        <w:ind w:left="0"/>
        <w:jc w:val="both"/>
      </w:pPr>
      <w:r>
        <w:rPr>
          <w:rFonts w:ascii="Times New Roman"/>
          <w:b w:val="false"/>
          <w:i w:val="false"/>
          <w:color w:val="000000"/>
          <w:sz w:val="28"/>
        </w:rPr>
        <w:t>
      Сонымен бірге тексеруді тетік жүйелеріндегі тікелей шарттардың параметрлерінің қысылтаяң мәндерін құру жолымен жүргізуге рұқсат етіледі.</w:t>
      </w:r>
    </w:p>
    <w:bookmarkEnd w:id="2377"/>
    <w:bookmarkStart w:name="z2409" w:id="2378"/>
    <w:p>
      <w:pPr>
        <w:spacing w:after="0"/>
        <w:ind w:left="0"/>
        <w:jc w:val="left"/>
      </w:pPr>
      <w:r>
        <w:rPr>
          <w:rFonts w:ascii="Times New Roman"/>
          <w:b/>
          <w:i w:val="false"/>
          <w:color w:val="000000"/>
        </w:rPr>
        <w:t xml:space="preserve"> 3. Сигнализатор. Мұнайы бар суларды автоматты шығаруға арналған құрылғы</w:t>
      </w:r>
    </w:p>
    <w:bookmarkEnd w:id="2378"/>
    <w:bookmarkStart w:name="z2410" w:id="2379"/>
    <w:p>
      <w:pPr>
        <w:spacing w:after="0"/>
        <w:ind w:left="0"/>
        <w:jc w:val="both"/>
      </w:pPr>
      <w:r>
        <w:rPr>
          <w:rFonts w:ascii="Times New Roman"/>
          <w:b w:val="false"/>
          <w:i w:val="false"/>
          <w:color w:val="000000"/>
          <w:sz w:val="28"/>
        </w:rPr>
        <w:t>
      12. Сынау мұнайы бар суларда және осы Әдістеменің 5-тармағына сәйкес суларда жүргізіледі.</w:t>
      </w:r>
    </w:p>
    <w:bookmarkEnd w:id="2379"/>
    <w:bookmarkStart w:name="z2411" w:id="2380"/>
    <w:p>
      <w:pPr>
        <w:spacing w:after="0"/>
        <w:ind w:left="0"/>
        <w:jc w:val="both"/>
      </w:pPr>
      <w:r>
        <w:rPr>
          <w:rFonts w:ascii="Times New Roman"/>
          <w:b w:val="false"/>
          <w:i w:val="false"/>
          <w:color w:val="000000"/>
          <w:sz w:val="28"/>
        </w:rPr>
        <w:t>
      13. Функционалды жұмыс қабілеттілігіне сынауды осы Әдістеменің 7-тармағына сәйкес мерзімді байқауды таңдаумен сүзгілеуші жабдықты сынаумен бірігіп жүргізеді. Сонымен қатар сынау іріктеу нүктесінде қысым қамтамасыз етілуі қажет, пайдалану шарты үшін сипат.</w:t>
      </w:r>
    </w:p>
    <w:bookmarkEnd w:id="2380"/>
    <w:bookmarkStart w:name="z2412" w:id="2381"/>
    <w:p>
      <w:pPr>
        <w:spacing w:after="0"/>
        <w:ind w:left="0"/>
        <w:jc w:val="both"/>
      </w:pPr>
      <w:r>
        <w:rPr>
          <w:rFonts w:ascii="Times New Roman"/>
          <w:b w:val="false"/>
          <w:i w:val="false"/>
          <w:color w:val="000000"/>
          <w:sz w:val="28"/>
        </w:rPr>
        <w:t xml:space="preserve">
      14. Байқау талдауының нәтижелері нақты мұнай құрамының </w:t>
      </w:r>
      <w:r>
        <w:rPr>
          <w:rFonts w:ascii="Times New Roman"/>
          <w:b w:val="false"/>
          <w:i w:val="false"/>
          <w:color w:val="000000"/>
          <w:sz w:val="28"/>
          <w:u w:val="single"/>
        </w:rPr>
        <w:t>+</w:t>
      </w:r>
      <w:r>
        <w:rPr>
          <w:rFonts w:ascii="Times New Roman"/>
          <w:b w:val="false"/>
          <w:i w:val="false"/>
          <w:color w:val="000000"/>
          <w:sz w:val="28"/>
        </w:rPr>
        <w:t xml:space="preserve"> 20% шегінде қалатын құралдың қателігінен асып кетпеу қажет.</w:t>
      </w:r>
    </w:p>
    <w:bookmarkEnd w:id="2381"/>
    <w:bookmarkStart w:name="z2415" w:id="2382"/>
    <w:p>
      <w:pPr>
        <w:spacing w:after="0"/>
        <w:ind w:left="0"/>
        <w:jc w:val="both"/>
      </w:pPr>
      <w:r>
        <w:rPr>
          <w:rFonts w:ascii="Times New Roman"/>
          <w:b w:val="false"/>
          <w:i w:val="false"/>
          <w:color w:val="000000"/>
          <w:sz w:val="28"/>
        </w:rPr>
        <w:t xml:space="preserve">
      Шығару кезінде мұнай құрамының жоғарылауы туралы сигнал беруші құралдың көрсеткіші осы Қағиданың </w:t>
      </w:r>
      <w:r>
        <w:rPr>
          <w:rFonts w:ascii="Times New Roman"/>
          <w:b w:val="false"/>
          <w:i w:val="false"/>
          <w:color w:val="000000"/>
          <w:sz w:val="28"/>
        </w:rPr>
        <w:t>32-қосымша</w:t>
      </w:r>
      <w:r>
        <w:rPr>
          <w:rFonts w:ascii="Times New Roman"/>
          <w:b w:val="false"/>
          <w:i w:val="false"/>
          <w:color w:val="000000"/>
          <w:sz w:val="28"/>
        </w:rPr>
        <w:t xml:space="preserve"> мәліметтерімен сәйкес болу қажет.</w:t>
      </w:r>
    </w:p>
    <w:bookmarkEnd w:id="2382"/>
    <w:bookmarkStart w:name="z2416" w:id="2383"/>
    <w:p>
      <w:pPr>
        <w:spacing w:after="0"/>
        <w:ind w:left="0"/>
        <w:jc w:val="both"/>
      </w:pPr>
      <w:r>
        <w:rPr>
          <w:rFonts w:ascii="Times New Roman"/>
          <w:b w:val="false"/>
          <w:i w:val="false"/>
          <w:color w:val="000000"/>
          <w:sz w:val="28"/>
        </w:rPr>
        <w:t>
      15. Сынақ кезінде тексеріледі:</w:t>
      </w:r>
    </w:p>
    <w:bookmarkEnd w:id="2383"/>
    <w:bookmarkStart w:name="z2417" w:id="2384"/>
    <w:p>
      <w:pPr>
        <w:spacing w:after="0"/>
        <w:ind w:left="0"/>
        <w:jc w:val="both"/>
      </w:pPr>
      <w:r>
        <w:rPr>
          <w:rFonts w:ascii="Times New Roman"/>
          <w:b w:val="false"/>
          <w:i w:val="false"/>
          <w:color w:val="000000"/>
          <w:sz w:val="28"/>
        </w:rPr>
        <w:t>
      1) ұйымдастырушы-дайындаушының нұсқаулығына сәйкес мұнай құрамын тексеру үшін құралдың тербелісі;</w:t>
      </w:r>
    </w:p>
    <w:bookmarkEnd w:id="2384"/>
    <w:bookmarkStart w:name="z2418" w:id="2385"/>
    <w:p>
      <w:pPr>
        <w:spacing w:after="0"/>
        <w:ind w:left="0"/>
        <w:jc w:val="both"/>
      </w:pPr>
      <w:r>
        <w:rPr>
          <w:rFonts w:ascii="Times New Roman"/>
          <w:b w:val="false"/>
          <w:i w:val="false"/>
          <w:color w:val="000000"/>
          <w:sz w:val="28"/>
        </w:rPr>
        <w:t>
      2) сигналды құрылғының жұмысы берілген құрамның мәні асып кеткенде автоматты түрде іске қосылатын немесе құралдың паспортында қарастырылған басқа әдістермен борт сыртына тоқтатуды реттеуші органдарды бір мезетте қосумен жарық және дыбысты сигнал беруі қажет. Сигналды құрылғылар сондай-ақ құралдың кез келген ритмі бұзылғанда автоматты түрде іске қосылады;</w:t>
      </w:r>
    </w:p>
    <w:bookmarkEnd w:id="2385"/>
    <w:bookmarkStart w:name="z2419" w:id="2386"/>
    <w:p>
      <w:pPr>
        <w:spacing w:after="0"/>
        <w:ind w:left="0"/>
        <w:jc w:val="both"/>
      </w:pPr>
      <w:r>
        <w:rPr>
          <w:rFonts w:ascii="Times New Roman"/>
          <w:b w:val="false"/>
          <w:i w:val="false"/>
          <w:color w:val="000000"/>
          <w:sz w:val="28"/>
        </w:rPr>
        <w:t>
      3) шығаруды басқару құрылғысының жұмысы. Мұнайы бар суларды борт сыртына шығару рұқсат етілген нормадан асса тоқтатылады. Жүйенің кез келген бұзылған кезінде, сондай-ақ сөндірілген жүйе кезінде шығару тоқтатылады;</w:t>
      </w:r>
    </w:p>
    <w:bookmarkEnd w:id="2386"/>
    <w:bookmarkStart w:name="z2420" w:id="2387"/>
    <w:p>
      <w:pPr>
        <w:spacing w:after="0"/>
        <w:ind w:left="0"/>
        <w:jc w:val="both"/>
      </w:pPr>
      <w:r>
        <w:rPr>
          <w:rFonts w:ascii="Times New Roman"/>
          <w:b w:val="false"/>
          <w:i w:val="false"/>
          <w:color w:val="000000"/>
          <w:sz w:val="28"/>
        </w:rPr>
        <w:t>
      4) жүйенің борт сыртындағы клапанының орналасуының жергілікті көрсеткішінің болуы;</w:t>
      </w:r>
    </w:p>
    <w:bookmarkEnd w:id="2387"/>
    <w:bookmarkStart w:name="z2421" w:id="2388"/>
    <w:p>
      <w:pPr>
        <w:spacing w:after="0"/>
        <w:ind w:left="0"/>
        <w:jc w:val="both"/>
      </w:pPr>
      <w:r>
        <w:rPr>
          <w:rFonts w:ascii="Times New Roman"/>
          <w:b w:val="false"/>
          <w:i w:val="false"/>
          <w:color w:val="000000"/>
          <w:sz w:val="28"/>
        </w:rPr>
        <w:t>
      5) шығару қолмен басқару жұмысы.</w:t>
      </w:r>
    </w:p>
    <w:bookmarkEnd w:id="2388"/>
    <w:bookmarkStart w:name="z2413" w:id="2389"/>
    <w:p>
      <w:pPr>
        <w:spacing w:after="0"/>
        <w:ind w:left="0"/>
        <w:jc w:val="left"/>
      </w:pPr>
      <w:r>
        <w:rPr>
          <w:rFonts w:ascii="Times New Roman"/>
          <w:b/>
          <w:i w:val="false"/>
          <w:color w:val="000000"/>
        </w:rPr>
        <w:t xml:space="preserve"> 4. Автоматты өлшеу, тіркеу жүйелері және балласты шығаруларды және жуу суларын басқару</w:t>
      </w:r>
    </w:p>
    <w:bookmarkEnd w:id="2389"/>
    <w:bookmarkStart w:name="z2422" w:id="2390"/>
    <w:p>
      <w:pPr>
        <w:spacing w:after="0"/>
        <w:ind w:left="0"/>
        <w:jc w:val="both"/>
      </w:pPr>
      <w:r>
        <w:rPr>
          <w:rFonts w:ascii="Times New Roman"/>
          <w:b w:val="false"/>
          <w:i w:val="false"/>
          <w:color w:val="000000"/>
          <w:sz w:val="28"/>
        </w:rPr>
        <w:t>
      16. Сынақтар суда жүргізіледі. Сынау кезінде тексеріледі:</w:t>
      </w:r>
    </w:p>
    <w:bookmarkEnd w:id="2390"/>
    <w:bookmarkStart w:name="z2423" w:id="2391"/>
    <w:p>
      <w:pPr>
        <w:spacing w:after="0"/>
        <w:ind w:left="0"/>
        <w:jc w:val="both"/>
      </w:pPr>
      <w:r>
        <w:rPr>
          <w:rFonts w:ascii="Times New Roman"/>
          <w:b w:val="false"/>
          <w:i w:val="false"/>
          <w:color w:val="000000"/>
          <w:sz w:val="28"/>
        </w:rPr>
        <w:t>
      1) сорғы жұмыстары, байқау іріктеу жүйесіндегі кемудің болмауы;</w:t>
      </w:r>
    </w:p>
    <w:bookmarkEnd w:id="2391"/>
    <w:bookmarkStart w:name="z2424" w:id="2392"/>
    <w:p>
      <w:pPr>
        <w:spacing w:after="0"/>
        <w:ind w:left="0"/>
        <w:jc w:val="both"/>
      </w:pPr>
      <w:r>
        <w:rPr>
          <w:rFonts w:ascii="Times New Roman"/>
          <w:b w:val="false"/>
          <w:i w:val="false"/>
          <w:color w:val="000000"/>
          <w:sz w:val="28"/>
        </w:rPr>
        <w:t>
      2) қашықтықтан басқарумен байқауды таңдауға арналған клапандар жұмысы;</w:t>
      </w:r>
    </w:p>
    <w:bookmarkEnd w:id="2392"/>
    <w:bookmarkStart w:name="z2425" w:id="2393"/>
    <w:p>
      <w:pPr>
        <w:spacing w:after="0"/>
        <w:ind w:left="0"/>
        <w:jc w:val="both"/>
      </w:pPr>
      <w:r>
        <w:rPr>
          <w:rFonts w:ascii="Times New Roman"/>
          <w:b w:val="false"/>
          <w:i w:val="false"/>
          <w:color w:val="000000"/>
          <w:sz w:val="28"/>
        </w:rPr>
        <w:t>
      3) қабылдауына байланысты пайдаланған қарқындылығы немесе қысым айырмасы, сондай-ақ жүйе жұмысы кезіндегі параметрлер ағынының дұрыстығы. Бұл сынақ әрбір байқау таңдау нүктесіне жеке жүргізіледі және өлшеу жолымен тексеріледі;</w:t>
      </w:r>
    </w:p>
    <w:bookmarkEnd w:id="2393"/>
    <w:bookmarkStart w:name="z2426" w:id="2394"/>
    <w:p>
      <w:pPr>
        <w:spacing w:after="0"/>
        <w:ind w:left="0"/>
        <w:jc w:val="both"/>
      </w:pPr>
      <w:r>
        <w:rPr>
          <w:rFonts w:ascii="Times New Roman"/>
          <w:b w:val="false"/>
          <w:i w:val="false"/>
          <w:color w:val="000000"/>
          <w:sz w:val="28"/>
        </w:rPr>
        <w:t>
      4) шығаруды басқару жүйесіне қатысты ішкі шарттардан туындаған бұзылған кездегі сигнал берудің жұмысы, мысалы, байқау таңдау жүйесінде ағынның болмауы, шығыс өлшеуіштен сигналдың болмауы, қоректің болмауы;</w:t>
      </w:r>
    </w:p>
    <w:bookmarkEnd w:id="2394"/>
    <w:bookmarkStart w:name="z2427" w:id="2395"/>
    <w:p>
      <w:pPr>
        <w:spacing w:after="0"/>
        <w:ind w:left="0"/>
        <w:jc w:val="both"/>
      </w:pPr>
      <w:r>
        <w:rPr>
          <w:rFonts w:ascii="Times New Roman"/>
          <w:b w:val="false"/>
          <w:i w:val="false"/>
          <w:color w:val="000000"/>
          <w:sz w:val="28"/>
        </w:rPr>
        <w:t>
      5) мәндердің дұрыстығын көрсету және шығаруды басқару жүйесінің суда жұмыс істеу кезінде оларды қолмен өлшеу жолымен нұсқаланған кіру сигналдарын үйлестіруі. "А" санатты шығаруды басқару жүйесі үшін шығаруды басқару құрылғысының әрекетке келтірілгендігіне және осы мәліметтер тіркелетініне көз жеткізіледі;</w:t>
      </w:r>
    </w:p>
    <w:bookmarkEnd w:id="2395"/>
    <w:bookmarkStart w:name="z2428" w:id="2396"/>
    <w:p>
      <w:pPr>
        <w:spacing w:after="0"/>
        <w:ind w:left="0"/>
        <w:jc w:val="both"/>
      </w:pPr>
      <w:r>
        <w:rPr>
          <w:rFonts w:ascii="Times New Roman"/>
          <w:b w:val="false"/>
          <w:i w:val="false"/>
          <w:color w:val="000000"/>
          <w:sz w:val="28"/>
        </w:rPr>
        <w:t>
      6) шығарудың лездік қарқындылығы 30 л/ теңіздік миль төмендегеннен кейін, қалыпты жұмыс жағдайының қалпына келу мүмкіндігі;</w:t>
      </w:r>
    </w:p>
    <w:bookmarkEnd w:id="2396"/>
    <w:bookmarkStart w:name="z2429" w:id="2397"/>
    <w:p>
      <w:pPr>
        <w:spacing w:after="0"/>
        <w:ind w:left="0"/>
        <w:jc w:val="both"/>
      </w:pPr>
      <w:r>
        <w:rPr>
          <w:rFonts w:ascii="Times New Roman"/>
          <w:b w:val="false"/>
          <w:i w:val="false"/>
          <w:color w:val="000000"/>
          <w:sz w:val="28"/>
        </w:rPr>
        <w:t>
      7) қолмен басқаруға көшкендегі тіркеудің болуы. Сонымен бірге "А" санатты бақылау жүйесіне арналған борт сыртына шығаруды басқару жүйесінің әрекетіне көз жеткізіледі;</w:t>
      </w:r>
    </w:p>
    <w:bookmarkEnd w:id="2397"/>
    <w:bookmarkStart w:name="z2430" w:id="2398"/>
    <w:p>
      <w:pPr>
        <w:spacing w:after="0"/>
        <w:ind w:left="0"/>
        <w:jc w:val="both"/>
      </w:pPr>
      <w:r>
        <w:rPr>
          <w:rFonts w:ascii="Times New Roman"/>
          <w:b w:val="false"/>
          <w:i w:val="false"/>
          <w:color w:val="000000"/>
          <w:sz w:val="28"/>
        </w:rPr>
        <w:t>
      8) "А" санатты бақылау жүйесі сөнген кездегі борт сыртан шығаруды басқару мүмкін еместігі;</w:t>
      </w:r>
    </w:p>
    <w:bookmarkEnd w:id="2398"/>
    <w:bookmarkStart w:name="z2431" w:id="2399"/>
    <w:p>
      <w:pPr>
        <w:spacing w:after="0"/>
        <w:ind w:left="0"/>
        <w:jc w:val="both"/>
      </w:pPr>
      <w:r>
        <w:rPr>
          <w:rFonts w:ascii="Times New Roman"/>
          <w:b w:val="false"/>
          <w:i w:val="false"/>
          <w:color w:val="000000"/>
          <w:sz w:val="28"/>
        </w:rPr>
        <w:t>
      9) пайдалану бойынша нұқсаулыққа және жұмыс істеу жүйесіндегі басшылыққа сәйкес шығару құрамын анықтауға арналған нөлдің орналасуы және құралдың тербелісі;</w:t>
      </w:r>
    </w:p>
    <w:bookmarkEnd w:id="2399"/>
    <w:bookmarkStart w:name="z2432" w:id="2400"/>
    <w:p>
      <w:pPr>
        <w:spacing w:after="0"/>
        <w:ind w:left="0"/>
        <w:jc w:val="both"/>
      </w:pPr>
      <w:r>
        <w:rPr>
          <w:rFonts w:ascii="Times New Roman"/>
          <w:b w:val="false"/>
          <w:i w:val="false"/>
          <w:color w:val="000000"/>
          <w:sz w:val="28"/>
        </w:rPr>
        <w:t>
      10) кез келген орнатылған шығыс өлшеудің дәлдігі, мысалы, шығыс танкідегі өзгеру деңгейі бойынша есептелуі мүмкін, бекітілген контур бойынша су айдау жолымен. Тексеру номиналды шығыстың тиісті 50 % тең шығысында жүргізіледі;</w:t>
      </w:r>
    </w:p>
    <w:bookmarkEnd w:id="2400"/>
    <w:bookmarkStart w:name="z2433" w:id="2401"/>
    <w:p>
      <w:pPr>
        <w:spacing w:after="0"/>
        <w:ind w:left="0"/>
        <w:jc w:val="both"/>
      </w:pPr>
      <w:r>
        <w:rPr>
          <w:rFonts w:ascii="Times New Roman"/>
          <w:b w:val="false"/>
          <w:i w:val="false"/>
          <w:color w:val="000000"/>
          <w:sz w:val="28"/>
        </w:rPr>
        <w:t>
      11) 40 секундтан асатын шығарудағы мұнай құрамының өзгеру сәтінен шығаруды тоқтатуға сигнал беру сәтіне дейінгі жүйенің жұмыс істеу уақыты.</w:t>
      </w:r>
    </w:p>
    <w:bookmarkEnd w:id="2401"/>
    <w:bookmarkStart w:name="z2434" w:id="2402"/>
    <w:p>
      <w:pPr>
        <w:spacing w:after="0"/>
        <w:ind w:left="0"/>
        <w:jc w:val="both"/>
      </w:pPr>
      <w:r>
        <w:rPr>
          <w:rFonts w:ascii="Times New Roman"/>
          <w:b w:val="false"/>
          <w:i w:val="false"/>
          <w:color w:val="000000"/>
          <w:sz w:val="28"/>
        </w:rPr>
        <w:t>
      17. Шығаруда мұнай құрамын автоматты өлшеу құралын сынау кезінде тексеріледі:</w:t>
      </w:r>
    </w:p>
    <w:bookmarkEnd w:id="2402"/>
    <w:bookmarkStart w:name="z2435" w:id="2403"/>
    <w:p>
      <w:pPr>
        <w:spacing w:after="0"/>
        <w:ind w:left="0"/>
        <w:jc w:val="both"/>
      </w:pPr>
      <w:r>
        <w:rPr>
          <w:rFonts w:ascii="Times New Roman"/>
          <w:b w:val="false"/>
          <w:i w:val="false"/>
          <w:color w:val="000000"/>
          <w:sz w:val="28"/>
        </w:rPr>
        <w:t>
      1) шығыс, қысым айырмасы немесе қандай параметр қолданылатынына байланысты басқа тең параметр;</w:t>
      </w:r>
    </w:p>
    <w:bookmarkEnd w:id="2403"/>
    <w:bookmarkStart w:name="z2436" w:id="2404"/>
    <w:p>
      <w:pPr>
        <w:spacing w:after="0"/>
        <w:ind w:left="0"/>
        <w:jc w:val="both"/>
      </w:pPr>
      <w:r>
        <w:rPr>
          <w:rFonts w:ascii="Times New Roman"/>
          <w:b w:val="false"/>
          <w:i w:val="false"/>
          <w:color w:val="000000"/>
          <w:sz w:val="28"/>
        </w:rPr>
        <w:t>
      2) құрал ішіндегі сигнал беру құрылғысы;</w:t>
      </w:r>
    </w:p>
    <w:bookmarkEnd w:id="2404"/>
    <w:bookmarkStart w:name="z2437" w:id="2405"/>
    <w:p>
      <w:pPr>
        <w:spacing w:after="0"/>
        <w:ind w:left="0"/>
        <w:jc w:val="both"/>
      </w:pPr>
      <w:r>
        <w:rPr>
          <w:rFonts w:ascii="Times New Roman"/>
          <w:b w:val="false"/>
          <w:i w:val="false"/>
          <w:color w:val="000000"/>
          <w:sz w:val="28"/>
        </w:rPr>
        <w:t>
      3) мұнай концентрациясының бірнеше мәніне арналған көрсеткіштің дұрыстығы (тексеру әдісі Кеме қатынасы тіркелімі мемлекеттік мекемесімен келісіледі).</w:t>
      </w:r>
    </w:p>
    <w:bookmarkEnd w:id="2405"/>
    <w:bookmarkStart w:name="z2438" w:id="2406"/>
    <w:p>
      <w:pPr>
        <w:spacing w:after="0"/>
        <w:ind w:left="0"/>
        <w:jc w:val="both"/>
      </w:pPr>
      <w:r>
        <w:rPr>
          <w:rFonts w:ascii="Times New Roman"/>
          <w:b w:val="false"/>
          <w:i w:val="false"/>
          <w:color w:val="000000"/>
          <w:sz w:val="28"/>
        </w:rPr>
        <w:t>
      18. Мұнайды шығаруды басқару секциясын сынау кезінде тексеріледі:</w:t>
      </w:r>
    </w:p>
    <w:bookmarkEnd w:id="2406"/>
    <w:bookmarkStart w:name="z2439" w:id="2407"/>
    <w:p>
      <w:pPr>
        <w:spacing w:after="0"/>
        <w:ind w:left="0"/>
        <w:jc w:val="both"/>
      </w:pPr>
      <w:r>
        <w:rPr>
          <w:rFonts w:ascii="Times New Roman"/>
          <w:b w:val="false"/>
          <w:i w:val="false"/>
          <w:color w:val="000000"/>
          <w:sz w:val="28"/>
        </w:rPr>
        <w:t>
      1) барлық сигналдар;</w:t>
      </w:r>
    </w:p>
    <w:bookmarkEnd w:id="2407"/>
    <w:bookmarkStart w:name="z2440" w:id="2408"/>
    <w:p>
      <w:pPr>
        <w:spacing w:after="0"/>
        <w:ind w:left="0"/>
        <w:jc w:val="both"/>
      </w:pPr>
      <w:r>
        <w:rPr>
          <w:rFonts w:ascii="Times New Roman"/>
          <w:b w:val="false"/>
          <w:i w:val="false"/>
          <w:color w:val="000000"/>
          <w:sz w:val="28"/>
        </w:rPr>
        <w:t>
      2) сигналдарды өңдеуге және жазу аппараттарына арналған құрылғының дұрыс жұмыс істеуі;</w:t>
      </w:r>
    </w:p>
    <w:bookmarkEnd w:id="2408"/>
    <w:bookmarkStart w:name="z2441" w:id="2409"/>
    <w:p>
      <w:pPr>
        <w:spacing w:after="0"/>
        <w:ind w:left="0"/>
        <w:jc w:val="both"/>
      </w:pPr>
      <w:r>
        <w:rPr>
          <w:rFonts w:ascii="Times New Roman"/>
          <w:b w:val="false"/>
          <w:i w:val="false"/>
          <w:color w:val="000000"/>
          <w:sz w:val="28"/>
        </w:rPr>
        <w:t>
      3) мұнайды шығару интенсивтілігі белгіленген нормадан асқанда немесе шығарылған мұнайдың жалпы көлемі белгіленген үлгіден асқанда құрылғының іске қосылуы;</w:t>
      </w:r>
    </w:p>
    <w:bookmarkEnd w:id="2409"/>
    <w:bookmarkStart w:name="z2442" w:id="2410"/>
    <w:p>
      <w:pPr>
        <w:spacing w:after="0"/>
        <w:ind w:left="0"/>
        <w:jc w:val="both"/>
      </w:pPr>
      <w:r>
        <w:rPr>
          <w:rFonts w:ascii="Times New Roman"/>
          <w:b w:val="false"/>
          <w:i w:val="false"/>
          <w:color w:val="000000"/>
          <w:sz w:val="28"/>
        </w:rPr>
        <w:t>
      4) сигнал беру іске қосылғандағы борт сыртына шығаруды тоқтату туралы сигнал беру.</w:t>
      </w:r>
    </w:p>
    <w:bookmarkEnd w:id="2410"/>
    <w:bookmarkStart w:name="z2443" w:id="2411"/>
    <w:p>
      <w:pPr>
        <w:spacing w:after="0"/>
        <w:ind w:left="0"/>
        <w:jc w:val="left"/>
      </w:pPr>
      <w:r>
        <w:rPr>
          <w:rFonts w:ascii="Times New Roman"/>
          <w:b/>
          <w:i w:val="false"/>
          <w:color w:val="000000"/>
        </w:rPr>
        <w:t xml:space="preserve"> 5. Сақтауда тұрған танкілердегі "мұнай-су" бөлімінің шекарасын анықтауға арналған құрал</w:t>
      </w:r>
    </w:p>
    <w:bookmarkEnd w:id="2411"/>
    <w:bookmarkStart w:name="z2444" w:id="2412"/>
    <w:p>
      <w:pPr>
        <w:spacing w:after="0"/>
        <w:ind w:left="0"/>
        <w:jc w:val="both"/>
      </w:pPr>
      <w:r>
        <w:rPr>
          <w:rFonts w:ascii="Times New Roman"/>
          <w:b w:val="false"/>
          <w:i w:val="false"/>
          <w:color w:val="000000"/>
          <w:sz w:val="28"/>
        </w:rPr>
        <w:t>
      19. Сынақ жүргізу үшін сақтауда тұрған танкі мұнай қоспасымен толтырылады.</w:t>
      </w:r>
    </w:p>
    <w:bookmarkEnd w:id="2412"/>
    <w:bookmarkStart w:name="z2445" w:id="2413"/>
    <w:p>
      <w:pPr>
        <w:spacing w:after="0"/>
        <w:ind w:left="0"/>
        <w:jc w:val="both"/>
      </w:pPr>
      <w:r>
        <w:rPr>
          <w:rFonts w:ascii="Times New Roman"/>
          <w:b w:val="false"/>
          <w:i w:val="false"/>
          <w:color w:val="000000"/>
          <w:sz w:val="28"/>
        </w:rPr>
        <w:t>
      20. Сынақ кезінде тексеріледі:</w:t>
      </w:r>
    </w:p>
    <w:bookmarkEnd w:id="2413"/>
    <w:bookmarkStart w:name="z2446" w:id="2414"/>
    <w:p>
      <w:pPr>
        <w:spacing w:after="0"/>
        <w:ind w:left="0"/>
        <w:jc w:val="both"/>
      </w:pPr>
      <w:r>
        <w:rPr>
          <w:rFonts w:ascii="Times New Roman"/>
          <w:b w:val="false"/>
          <w:i w:val="false"/>
          <w:color w:val="000000"/>
          <w:sz w:val="28"/>
        </w:rPr>
        <w:t>
      1) "мұнай-су" шекарасын анықтауға арналған дәлдік белгілі құрал көрсеткішін салыстыру арқылы немесе өлшенген басқа бөлім шекарасының орналасу әдісімен.</w:t>
      </w:r>
    </w:p>
    <w:bookmarkEnd w:id="2414"/>
    <w:bookmarkStart w:name="z2449" w:id="2415"/>
    <w:p>
      <w:pPr>
        <w:spacing w:after="0"/>
        <w:ind w:left="0"/>
        <w:jc w:val="both"/>
      </w:pPr>
      <w:r>
        <w:rPr>
          <w:rFonts w:ascii="Times New Roman"/>
          <w:b w:val="false"/>
          <w:i w:val="false"/>
          <w:color w:val="000000"/>
          <w:sz w:val="28"/>
        </w:rPr>
        <w:t>
      Құралдың дәлдігі нақтыдан ± 25 мм шегінде "мұнай-су" бөлімі шекарасының индикациясын қамтамасыз етеді;</w:t>
      </w:r>
    </w:p>
    <w:bookmarkEnd w:id="2415"/>
    <w:bookmarkStart w:name="z2450" w:id="2416"/>
    <w:p>
      <w:pPr>
        <w:spacing w:after="0"/>
        <w:ind w:left="0"/>
        <w:jc w:val="both"/>
      </w:pPr>
      <w:r>
        <w:rPr>
          <w:rFonts w:ascii="Times New Roman"/>
          <w:b w:val="false"/>
          <w:i w:val="false"/>
          <w:color w:val="000000"/>
          <w:sz w:val="28"/>
        </w:rPr>
        <w:t>
      2) құралдың іске қосылу уақыты.</w:t>
      </w:r>
    </w:p>
    <w:bookmarkEnd w:id="2416"/>
    <w:bookmarkStart w:name="z2451" w:id="2417"/>
    <w:p>
      <w:pPr>
        <w:spacing w:after="0"/>
        <w:ind w:left="0"/>
        <w:jc w:val="left"/>
      </w:pPr>
      <w:r>
        <w:rPr>
          <w:rFonts w:ascii="Times New Roman"/>
          <w:b/>
          <w:i w:val="false"/>
          <w:color w:val="000000"/>
        </w:rPr>
        <w:t xml:space="preserve"> 6. Мұнайы бар суларды айдау, беру және шығару жүйесі</w:t>
      </w:r>
    </w:p>
    <w:bookmarkEnd w:id="2417"/>
    <w:bookmarkStart w:name="z2452" w:id="2418"/>
    <w:p>
      <w:pPr>
        <w:spacing w:after="0"/>
        <w:ind w:left="0"/>
        <w:jc w:val="both"/>
      </w:pPr>
      <w:r>
        <w:rPr>
          <w:rFonts w:ascii="Times New Roman"/>
          <w:b w:val="false"/>
          <w:i w:val="false"/>
          <w:color w:val="000000"/>
          <w:sz w:val="28"/>
        </w:rPr>
        <w:t>
      21. Айдау және шығару жүйесін тексеру кезінде мұнай құрамды қоспадағы мұнайдың қашықтық көлем жұмысы және жүк, сақтаудағы және құрама танкілердегі сигнал беру деңгейі тексеріледі.</w:t>
      </w:r>
    </w:p>
    <w:bookmarkEnd w:id="2418"/>
    <w:bookmarkStart w:name="z2453" w:id="2419"/>
    <w:p>
      <w:pPr>
        <w:spacing w:after="0"/>
        <w:ind w:left="0"/>
        <w:jc w:val="both"/>
      </w:pPr>
      <w:r>
        <w:rPr>
          <w:rFonts w:ascii="Times New Roman"/>
          <w:b w:val="false"/>
          <w:i w:val="false"/>
          <w:color w:val="000000"/>
          <w:sz w:val="28"/>
        </w:rPr>
        <w:t>
      Кеме қатынасы тіркелімінің аймақ қызметкерімен келісілген әдістеме бойынша мұнай құрамды қоспадағы мұнай көлемінің еліктеуі рұқсат етіледі.</w:t>
      </w:r>
    </w:p>
    <w:bookmarkEnd w:id="2419"/>
    <w:bookmarkStart w:name="z2454" w:id="2420"/>
    <w:p>
      <w:pPr>
        <w:spacing w:after="0"/>
        <w:ind w:left="0"/>
        <w:jc w:val="both"/>
      </w:pPr>
      <w:r>
        <w:rPr>
          <w:rFonts w:ascii="Times New Roman"/>
          <w:b w:val="false"/>
          <w:i w:val="false"/>
          <w:color w:val="000000"/>
          <w:sz w:val="28"/>
        </w:rPr>
        <w:t>
      22. Беру жүйесін тексеру кезінде тексеріледі:</w:t>
      </w:r>
    </w:p>
    <w:bookmarkEnd w:id="2420"/>
    <w:bookmarkStart w:name="z2455" w:id="2421"/>
    <w:p>
      <w:pPr>
        <w:spacing w:after="0"/>
        <w:ind w:left="0"/>
        <w:jc w:val="both"/>
      </w:pPr>
      <w:r>
        <w:rPr>
          <w:rFonts w:ascii="Times New Roman"/>
          <w:b w:val="false"/>
          <w:i w:val="false"/>
          <w:color w:val="000000"/>
          <w:sz w:val="28"/>
        </w:rPr>
        <w:t>
      1) қолмен басу құрылғысының жұмысы және айдап шығару құралының тоқтауы;</w:t>
      </w:r>
    </w:p>
    <w:bookmarkEnd w:id="2421"/>
    <w:bookmarkStart w:name="z2456" w:id="2422"/>
    <w:p>
      <w:pPr>
        <w:spacing w:after="0"/>
        <w:ind w:left="0"/>
        <w:jc w:val="both"/>
      </w:pPr>
      <w:r>
        <w:rPr>
          <w:rFonts w:ascii="Times New Roman"/>
          <w:b w:val="false"/>
          <w:i w:val="false"/>
          <w:color w:val="000000"/>
          <w:sz w:val="28"/>
        </w:rPr>
        <w:t>
      2) айдап шығару құралын қашықтықтан өшіру шарты шығару үстінен бақылау жерінен немесе бақылау жері мен айдап шығару құралдарын басқару жері аралығында тиімді байланыс (телефон немесе радио);</w:t>
      </w:r>
    </w:p>
    <w:bookmarkEnd w:id="2422"/>
    <w:bookmarkStart w:name="z2457" w:id="2423"/>
    <w:p>
      <w:pPr>
        <w:spacing w:after="0"/>
        <w:ind w:left="0"/>
        <w:jc w:val="both"/>
      </w:pPr>
      <w:r>
        <w:rPr>
          <w:rFonts w:ascii="Times New Roman"/>
          <w:b w:val="false"/>
          <w:i w:val="false"/>
          <w:color w:val="000000"/>
          <w:sz w:val="28"/>
        </w:rPr>
        <w:t>
      3) мұнайы бар суларды және құрама танкілерден мұнай қалдықтарын қабылдау құрылғысына айдау;</w:t>
      </w:r>
    </w:p>
    <w:bookmarkEnd w:id="2423"/>
    <w:bookmarkStart w:name="z2458" w:id="2424"/>
    <w:p>
      <w:pPr>
        <w:spacing w:after="0"/>
        <w:ind w:left="0"/>
        <w:jc w:val="both"/>
      </w:pPr>
      <w:r>
        <w:rPr>
          <w:rFonts w:ascii="Times New Roman"/>
          <w:b w:val="false"/>
          <w:i w:val="false"/>
          <w:color w:val="000000"/>
          <w:sz w:val="28"/>
        </w:rPr>
        <w:t>
      4) жүк, сақтаудағы, құрама танкілердегі жоғарғы шекті деңгейге жеткендігі туралы ескертетін жарық және дыбыс сигнал берудің дұрыс қалыптасуы.</w:t>
      </w:r>
    </w:p>
    <w:bookmarkEnd w:id="2424"/>
    <w:bookmarkStart w:name="z2459" w:id="2425"/>
    <w:p>
      <w:pPr>
        <w:spacing w:after="0"/>
        <w:ind w:left="0"/>
        <w:jc w:val="left"/>
      </w:pPr>
      <w:r>
        <w:rPr>
          <w:rFonts w:ascii="Times New Roman"/>
          <w:b/>
          <w:i w:val="false"/>
          <w:color w:val="000000"/>
        </w:rPr>
        <w:t xml:space="preserve"> 7. Пайдаланылған суларды өңдеуге арналған құрылғы</w:t>
      </w:r>
    </w:p>
    <w:bookmarkEnd w:id="2425"/>
    <w:bookmarkStart w:name="z2460" w:id="2426"/>
    <w:p>
      <w:pPr>
        <w:spacing w:after="0"/>
        <w:ind w:left="0"/>
        <w:jc w:val="both"/>
      </w:pPr>
      <w:r>
        <w:rPr>
          <w:rFonts w:ascii="Times New Roman"/>
          <w:b w:val="false"/>
          <w:i w:val="false"/>
          <w:color w:val="000000"/>
          <w:sz w:val="28"/>
        </w:rPr>
        <w:t>
      23. Пайдаланылған суларды өңдеуге арналған қондырғыны әрекетте тексеруге дейін мемлекеттік санитарлық қадағалау органының күші бар қорытындысының болуы тексеріледі.</w:t>
      </w:r>
    </w:p>
    <w:bookmarkEnd w:id="2426"/>
    <w:bookmarkStart w:name="z2461" w:id="2427"/>
    <w:p>
      <w:pPr>
        <w:spacing w:after="0"/>
        <w:ind w:left="0"/>
        <w:jc w:val="both"/>
      </w:pPr>
      <w:r>
        <w:rPr>
          <w:rFonts w:ascii="Times New Roman"/>
          <w:b w:val="false"/>
          <w:i w:val="false"/>
          <w:color w:val="000000"/>
          <w:sz w:val="28"/>
        </w:rPr>
        <w:t>
      24. Осы Әдістеменің 23-тармағында көрсетілген қорытынды болған жағдайда, мыналар тексерілетін қондырғыны суда сынау жүргізіледі:</w:t>
      </w:r>
    </w:p>
    <w:bookmarkEnd w:id="2427"/>
    <w:bookmarkStart w:name="z2462" w:id="2428"/>
    <w:p>
      <w:pPr>
        <w:spacing w:after="0"/>
        <w:ind w:left="0"/>
        <w:jc w:val="both"/>
      </w:pPr>
      <w:r>
        <w:rPr>
          <w:rFonts w:ascii="Times New Roman"/>
          <w:b w:val="false"/>
          <w:i w:val="false"/>
          <w:color w:val="000000"/>
          <w:sz w:val="28"/>
        </w:rPr>
        <w:t>
      1) қондырғыға ағуды пайдалануды қамтамасыз ету;</w:t>
      </w:r>
    </w:p>
    <w:bookmarkEnd w:id="2428"/>
    <w:bookmarkStart w:name="z2463" w:id="2429"/>
    <w:p>
      <w:pPr>
        <w:spacing w:after="0"/>
        <w:ind w:left="0"/>
        <w:jc w:val="both"/>
      </w:pPr>
      <w:r>
        <w:rPr>
          <w:rFonts w:ascii="Times New Roman"/>
          <w:b w:val="false"/>
          <w:i w:val="false"/>
          <w:color w:val="000000"/>
          <w:sz w:val="28"/>
        </w:rPr>
        <w:t>
      2) пайдаланған сулардың қатты қосылуларын (егер қондырғы жинағына кіретін болса) тыюдың (мацератор) дұрыс қалыптасуы;</w:t>
      </w:r>
    </w:p>
    <w:bookmarkEnd w:id="2429"/>
    <w:bookmarkStart w:name="z2464" w:id="2430"/>
    <w:p>
      <w:pPr>
        <w:spacing w:after="0"/>
        <w:ind w:left="0"/>
        <w:jc w:val="both"/>
      </w:pPr>
      <w:r>
        <w:rPr>
          <w:rFonts w:ascii="Times New Roman"/>
          <w:b w:val="false"/>
          <w:i w:val="false"/>
          <w:color w:val="000000"/>
          <w:sz w:val="28"/>
        </w:rPr>
        <w:t>
      3) сорғы және ауа үрлегіш агрегаттарының дұрыс қалыптасуы;</w:t>
      </w:r>
    </w:p>
    <w:bookmarkEnd w:id="2430"/>
    <w:bookmarkStart w:name="z2465" w:id="2431"/>
    <w:p>
      <w:pPr>
        <w:spacing w:after="0"/>
        <w:ind w:left="0"/>
        <w:jc w:val="both"/>
      </w:pPr>
      <w:r>
        <w:rPr>
          <w:rFonts w:ascii="Times New Roman"/>
          <w:b w:val="false"/>
          <w:i w:val="false"/>
          <w:color w:val="000000"/>
          <w:sz w:val="28"/>
        </w:rPr>
        <w:t>
      4) қондырғы камераларында орналасқан тетіктердің іске қосылу шартының деңгейі;</w:t>
      </w:r>
    </w:p>
    <w:bookmarkEnd w:id="2431"/>
    <w:bookmarkStart w:name="z2466" w:id="2432"/>
    <w:p>
      <w:pPr>
        <w:spacing w:after="0"/>
        <w:ind w:left="0"/>
        <w:jc w:val="both"/>
      </w:pPr>
      <w:r>
        <w:rPr>
          <w:rFonts w:ascii="Times New Roman"/>
          <w:b w:val="false"/>
          <w:i w:val="false"/>
          <w:color w:val="000000"/>
          <w:sz w:val="28"/>
        </w:rPr>
        <w:t>
      5) флокулянт ерітіндісін беруді мөлшерлейтін құрылғының және зарарсыздандырушы заттың дұрыс қалыптасуы;</w:t>
      </w:r>
    </w:p>
    <w:bookmarkEnd w:id="2432"/>
    <w:bookmarkStart w:name="z2467" w:id="2433"/>
    <w:p>
      <w:pPr>
        <w:spacing w:after="0"/>
        <w:ind w:left="0"/>
        <w:jc w:val="both"/>
      </w:pPr>
      <w:r>
        <w:rPr>
          <w:rFonts w:ascii="Times New Roman"/>
          <w:b w:val="false"/>
          <w:i w:val="false"/>
          <w:color w:val="000000"/>
          <w:sz w:val="28"/>
        </w:rPr>
        <w:t>
      6) қолмен және/немесе автоматты режимнің дұрыс қалыптасуы;</w:t>
      </w:r>
    </w:p>
    <w:bookmarkEnd w:id="2433"/>
    <w:bookmarkStart w:name="z2468" w:id="2434"/>
    <w:p>
      <w:pPr>
        <w:spacing w:after="0"/>
        <w:ind w:left="0"/>
        <w:jc w:val="both"/>
      </w:pPr>
      <w:r>
        <w:rPr>
          <w:rFonts w:ascii="Times New Roman"/>
          <w:b w:val="false"/>
          <w:i w:val="false"/>
          <w:color w:val="000000"/>
          <w:sz w:val="28"/>
        </w:rPr>
        <w:t>
      7) автоматтандыру, сигнал беру және бақылау құралдарының дұрыс қалыптасуы (еліктеу әдісімен рұқсат етіледі);</w:t>
      </w:r>
    </w:p>
    <w:bookmarkEnd w:id="2434"/>
    <w:bookmarkStart w:name="z2469" w:id="2435"/>
    <w:p>
      <w:pPr>
        <w:spacing w:after="0"/>
        <w:ind w:left="0"/>
        <w:jc w:val="both"/>
      </w:pPr>
      <w:r>
        <w:rPr>
          <w:rFonts w:ascii="Times New Roman"/>
          <w:b w:val="false"/>
          <w:i w:val="false"/>
          <w:color w:val="000000"/>
          <w:sz w:val="28"/>
        </w:rPr>
        <w:t>
      8) электрлік жетектердің және қосымша міндеттегі техникалық құралдардың дұрыс қалыптасуы (ішкі қарау жолымен);</w:t>
      </w:r>
    </w:p>
    <w:bookmarkEnd w:id="2435"/>
    <w:bookmarkStart w:name="z2470" w:id="2436"/>
    <w:p>
      <w:pPr>
        <w:spacing w:after="0"/>
        <w:ind w:left="0"/>
        <w:jc w:val="both"/>
      </w:pPr>
      <w:r>
        <w:rPr>
          <w:rFonts w:ascii="Times New Roman"/>
          <w:b w:val="false"/>
          <w:i w:val="false"/>
          <w:color w:val="000000"/>
          <w:sz w:val="28"/>
        </w:rPr>
        <w:t>
      9) тиелген сорғының дұрыс қалыптасуы (егер қондырғы жинағына кіретін болса);</w:t>
      </w:r>
    </w:p>
    <w:bookmarkEnd w:id="2436"/>
    <w:bookmarkStart w:name="z2471" w:id="2437"/>
    <w:p>
      <w:pPr>
        <w:spacing w:after="0"/>
        <w:ind w:left="0"/>
        <w:jc w:val="both"/>
      </w:pPr>
      <w:r>
        <w:rPr>
          <w:rFonts w:ascii="Times New Roman"/>
          <w:b w:val="false"/>
          <w:i w:val="false"/>
          <w:color w:val="000000"/>
          <w:sz w:val="28"/>
        </w:rPr>
        <w:t>
      10) егер қондырғы бөлек бөлімде орналасса, бөлмені желдету жүйесінің дұрыс қалыптасуы.</w:t>
      </w:r>
    </w:p>
    <w:bookmarkEnd w:id="2437"/>
    <w:bookmarkStart w:name="z2472" w:id="2438"/>
    <w:p>
      <w:pPr>
        <w:spacing w:after="0"/>
        <w:ind w:left="0"/>
        <w:jc w:val="both"/>
      </w:pPr>
      <w:r>
        <w:rPr>
          <w:rFonts w:ascii="Times New Roman"/>
          <w:b w:val="false"/>
          <w:i w:val="false"/>
          <w:color w:val="000000"/>
          <w:sz w:val="28"/>
        </w:rPr>
        <w:t>
      25. Осы Әдістеменің 23-тармағына көрсетілген қорытынды болмаған жағдайда, осы Әдістеменің 24-тармағында айтылған сынақтарға тәртібі және режимі мемлекеттік санитарлық қадағалау органының өкілімен анықталатын, қосымша қондырғының санитарлық–гигиеналық жұмысқа қабілеттілігіне сынақ жүргізіледі.</w:t>
      </w:r>
    </w:p>
    <w:bookmarkEnd w:id="2438"/>
    <w:bookmarkStart w:name="z2473" w:id="2439"/>
    <w:p>
      <w:pPr>
        <w:spacing w:after="0"/>
        <w:ind w:left="0"/>
        <w:jc w:val="both"/>
      </w:pPr>
      <w:r>
        <w:rPr>
          <w:rFonts w:ascii="Times New Roman"/>
          <w:b w:val="false"/>
          <w:i w:val="false"/>
          <w:color w:val="000000"/>
          <w:sz w:val="28"/>
        </w:rPr>
        <w:t>
      26. Мемлекеттік санитарлық қадағалау органының қорытындысы Кеме қатынасы тіркелімінің құжаттарына қосымшаланады.</w:t>
      </w:r>
    </w:p>
    <w:bookmarkEnd w:id="2439"/>
    <w:bookmarkStart w:name="z2474" w:id="2440"/>
    <w:p>
      <w:pPr>
        <w:spacing w:after="0"/>
        <w:ind w:left="0"/>
        <w:jc w:val="left"/>
      </w:pPr>
      <w:r>
        <w:rPr>
          <w:rFonts w:ascii="Times New Roman"/>
          <w:b/>
          <w:i w:val="false"/>
          <w:color w:val="000000"/>
        </w:rPr>
        <w:t xml:space="preserve"> 8. Пайдаланылған сулардың құрама цистерналары</w:t>
      </w:r>
    </w:p>
    <w:bookmarkEnd w:id="2440"/>
    <w:bookmarkStart w:name="z2475" w:id="2441"/>
    <w:p>
      <w:pPr>
        <w:spacing w:after="0"/>
        <w:ind w:left="0"/>
        <w:jc w:val="both"/>
      </w:pPr>
      <w:r>
        <w:rPr>
          <w:rFonts w:ascii="Times New Roman"/>
          <w:b w:val="false"/>
          <w:i w:val="false"/>
          <w:color w:val="000000"/>
          <w:sz w:val="28"/>
        </w:rPr>
        <w:t>
      27. Сынақ борт сыртындағы суда жүргізіледі.</w:t>
      </w:r>
    </w:p>
    <w:bookmarkEnd w:id="2441"/>
    <w:bookmarkStart w:name="z2476" w:id="2442"/>
    <w:p>
      <w:pPr>
        <w:spacing w:after="0"/>
        <w:ind w:left="0"/>
        <w:jc w:val="both"/>
      </w:pPr>
      <w:r>
        <w:rPr>
          <w:rFonts w:ascii="Times New Roman"/>
          <w:b w:val="false"/>
          <w:i w:val="false"/>
          <w:color w:val="000000"/>
          <w:sz w:val="28"/>
        </w:rPr>
        <w:t>
      28. Сынақ кезінде тексеріледі:</w:t>
      </w:r>
    </w:p>
    <w:bookmarkEnd w:id="2442"/>
    <w:bookmarkStart w:name="z2477" w:id="2443"/>
    <w:p>
      <w:pPr>
        <w:spacing w:after="0"/>
        <w:ind w:left="0"/>
        <w:jc w:val="both"/>
      </w:pPr>
      <w:r>
        <w:rPr>
          <w:rFonts w:ascii="Times New Roman"/>
          <w:b w:val="false"/>
          <w:i w:val="false"/>
          <w:color w:val="000000"/>
          <w:sz w:val="28"/>
        </w:rPr>
        <w:t>
      1) пайдаланылған сулардың еркін түсуін қамтамасыз ету;</w:t>
      </w:r>
    </w:p>
    <w:bookmarkEnd w:id="2443"/>
    <w:bookmarkStart w:name="z2478" w:id="2444"/>
    <w:p>
      <w:pPr>
        <w:spacing w:after="0"/>
        <w:ind w:left="0"/>
        <w:jc w:val="both"/>
      </w:pPr>
      <w:r>
        <w:rPr>
          <w:rFonts w:ascii="Times New Roman"/>
          <w:b w:val="false"/>
          <w:i w:val="false"/>
          <w:color w:val="000000"/>
          <w:sz w:val="28"/>
        </w:rPr>
        <w:t>
      2) сулы өртті магистральдан және бу жылуы жүйесінен булануды шаю мүмкіндігі;</w:t>
      </w:r>
    </w:p>
    <w:bookmarkEnd w:id="2444"/>
    <w:bookmarkStart w:name="z2479" w:id="2445"/>
    <w:p>
      <w:pPr>
        <w:spacing w:after="0"/>
        <w:ind w:left="0"/>
        <w:jc w:val="both"/>
      </w:pPr>
      <w:r>
        <w:rPr>
          <w:rFonts w:ascii="Times New Roman"/>
          <w:b w:val="false"/>
          <w:i w:val="false"/>
          <w:color w:val="000000"/>
          <w:sz w:val="28"/>
        </w:rPr>
        <w:t>
      3) сорғымен кептіру немесе эжектормен суды борт сыртына шығару мүмкіндігі;</w:t>
      </w:r>
    </w:p>
    <w:bookmarkEnd w:id="2445"/>
    <w:bookmarkStart w:name="z2480" w:id="2446"/>
    <w:p>
      <w:pPr>
        <w:spacing w:after="0"/>
        <w:ind w:left="0"/>
        <w:jc w:val="both"/>
      </w:pPr>
      <w:r>
        <w:rPr>
          <w:rFonts w:ascii="Times New Roman"/>
          <w:b w:val="false"/>
          <w:i w:val="false"/>
          <w:color w:val="000000"/>
          <w:sz w:val="28"/>
        </w:rPr>
        <w:t>
      4) пайдаланылған сулардың жиналатын цистерналарда жоғарғы шекті деңгейге жеткендігі туралы ескертетін жарық және дыбысты сигнал берудің дұрыс қалыптасуы.</w:t>
      </w:r>
    </w:p>
    <w:bookmarkEnd w:id="2446"/>
    <w:bookmarkStart w:name="z2481" w:id="2447"/>
    <w:p>
      <w:pPr>
        <w:spacing w:after="0"/>
        <w:ind w:left="0"/>
        <w:jc w:val="left"/>
      </w:pPr>
      <w:r>
        <w:rPr>
          <w:rFonts w:ascii="Times New Roman"/>
          <w:b/>
          <w:i w:val="false"/>
          <w:color w:val="000000"/>
        </w:rPr>
        <w:t xml:space="preserve"> 9. Айдау, беру, пайдаланылған суларды шығару жүйелері</w:t>
      </w:r>
    </w:p>
    <w:bookmarkEnd w:id="2447"/>
    <w:bookmarkStart w:name="z2482" w:id="2448"/>
    <w:p>
      <w:pPr>
        <w:spacing w:after="0"/>
        <w:ind w:left="0"/>
        <w:jc w:val="both"/>
      </w:pPr>
      <w:r>
        <w:rPr>
          <w:rFonts w:ascii="Times New Roman"/>
          <w:b w:val="false"/>
          <w:i w:val="false"/>
          <w:color w:val="000000"/>
          <w:sz w:val="28"/>
        </w:rPr>
        <w:t>
      29. Әрекетте тексеру кемеде орнатылған экологиялық қауіпсіздік құрамына байланысты осы Әдістеменің 7 және 8-тарауында көрсетілген сынақтармен бірігіп жүргізеді.</w:t>
      </w:r>
    </w:p>
    <w:bookmarkEnd w:id="2448"/>
    <w:bookmarkStart w:name="z2483" w:id="2449"/>
    <w:p>
      <w:pPr>
        <w:spacing w:after="0"/>
        <w:ind w:left="0"/>
        <w:jc w:val="both"/>
      </w:pPr>
      <w:r>
        <w:rPr>
          <w:rFonts w:ascii="Times New Roman"/>
          <w:b w:val="false"/>
          <w:i w:val="false"/>
          <w:color w:val="000000"/>
          <w:sz w:val="28"/>
        </w:rPr>
        <w:t>
      30. Сынау кезінде мыналар тексеріледі:</w:t>
      </w:r>
    </w:p>
    <w:bookmarkEnd w:id="2449"/>
    <w:bookmarkStart w:name="z2484" w:id="2450"/>
    <w:p>
      <w:pPr>
        <w:spacing w:after="0"/>
        <w:ind w:left="0"/>
        <w:jc w:val="both"/>
      </w:pPr>
      <w:r>
        <w:rPr>
          <w:rFonts w:ascii="Times New Roman"/>
          <w:b w:val="false"/>
          <w:i w:val="false"/>
          <w:color w:val="000000"/>
          <w:sz w:val="28"/>
        </w:rPr>
        <w:t>
      1) айдау құралдарының қолмен қосуға арналған құрылғының дұрыс қалыптасуы (сорғылар және эжекторлар);</w:t>
      </w:r>
    </w:p>
    <w:bookmarkEnd w:id="2450"/>
    <w:bookmarkStart w:name="z2485" w:id="2451"/>
    <w:p>
      <w:pPr>
        <w:spacing w:after="0"/>
        <w:ind w:left="0"/>
        <w:jc w:val="both"/>
      </w:pPr>
      <w:r>
        <w:rPr>
          <w:rFonts w:ascii="Times New Roman"/>
          <w:b w:val="false"/>
          <w:i w:val="false"/>
          <w:color w:val="000000"/>
          <w:sz w:val="28"/>
        </w:rPr>
        <w:t>
      2) жинау цистерналарындағы пайдаланылған суларды қабылдау құрылғысына айдау мүмкіндігі.</w:t>
      </w:r>
    </w:p>
    <w:bookmarkEnd w:id="2451"/>
    <w:bookmarkStart w:name="z2486" w:id="2452"/>
    <w:p>
      <w:pPr>
        <w:spacing w:after="0"/>
        <w:ind w:left="0"/>
        <w:jc w:val="left"/>
      </w:pPr>
      <w:r>
        <w:rPr>
          <w:rFonts w:ascii="Times New Roman"/>
          <w:b/>
          <w:i w:val="false"/>
          <w:color w:val="000000"/>
        </w:rPr>
        <w:t xml:space="preserve"> 10. Инсинераторлар</w:t>
      </w:r>
    </w:p>
    <w:bookmarkEnd w:id="2452"/>
    <w:bookmarkStart w:name="z2487" w:id="2453"/>
    <w:p>
      <w:pPr>
        <w:spacing w:after="0"/>
        <w:ind w:left="0"/>
        <w:jc w:val="both"/>
      </w:pPr>
      <w:r>
        <w:rPr>
          <w:rFonts w:ascii="Times New Roman"/>
          <w:b w:val="false"/>
          <w:i w:val="false"/>
          <w:color w:val="000000"/>
          <w:sz w:val="28"/>
        </w:rPr>
        <w:t>
      31. Сынау инсинератор құжаттамасында көрсетілген қоқыс түрлеріне жүргізіледі.</w:t>
      </w:r>
    </w:p>
    <w:bookmarkEnd w:id="2453"/>
    <w:bookmarkStart w:name="z2488" w:id="2454"/>
    <w:p>
      <w:pPr>
        <w:spacing w:after="0"/>
        <w:ind w:left="0"/>
        <w:jc w:val="both"/>
      </w:pPr>
      <w:r>
        <w:rPr>
          <w:rFonts w:ascii="Times New Roman"/>
          <w:b w:val="false"/>
          <w:i w:val="false"/>
          <w:color w:val="000000"/>
          <w:sz w:val="28"/>
        </w:rPr>
        <w:t>
      Мұнай қалдықтарының және/немесе пайдаланған сулардың шламдарының сулануы (егер инсенератор оларды сығуға арналған болса) құжаттамада көрсетілгеннен кем болмау қажет.</w:t>
      </w:r>
    </w:p>
    <w:bookmarkEnd w:id="2454"/>
    <w:bookmarkStart w:name="z2489" w:id="2455"/>
    <w:p>
      <w:pPr>
        <w:spacing w:after="0"/>
        <w:ind w:left="0"/>
        <w:jc w:val="both"/>
      </w:pPr>
      <w:r>
        <w:rPr>
          <w:rFonts w:ascii="Times New Roman"/>
          <w:b w:val="false"/>
          <w:i w:val="false"/>
          <w:color w:val="000000"/>
          <w:sz w:val="28"/>
        </w:rPr>
        <w:t>
      32. Сынау инсенератор құжаттамасында қарастырылған режимде жүргізіледі.</w:t>
      </w:r>
    </w:p>
    <w:bookmarkEnd w:id="2455"/>
    <w:bookmarkStart w:name="z2490" w:id="2456"/>
    <w:p>
      <w:pPr>
        <w:spacing w:after="0"/>
        <w:ind w:left="0"/>
        <w:jc w:val="both"/>
      </w:pPr>
      <w:r>
        <w:rPr>
          <w:rFonts w:ascii="Times New Roman"/>
          <w:b w:val="false"/>
          <w:i w:val="false"/>
          <w:color w:val="000000"/>
          <w:sz w:val="28"/>
        </w:rPr>
        <w:t>
      Режимнің бір ізділігі, әрбір режимдегі жұмыс уақыты, сондай-ақ сынаудың кезектілігі Кеме қатынасы тіркелімімен келісілген бағдарлама бойынша анықталады.</w:t>
      </w:r>
    </w:p>
    <w:bookmarkEnd w:id="2456"/>
    <w:bookmarkStart w:name="z2491" w:id="2457"/>
    <w:p>
      <w:pPr>
        <w:spacing w:after="0"/>
        <w:ind w:left="0"/>
        <w:jc w:val="both"/>
      </w:pPr>
      <w:r>
        <w:rPr>
          <w:rFonts w:ascii="Times New Roman"/>
          <w:b w:val="false"/>
          <w:i w:val="false"/>
          <w:color w:val="000000"/>
          <w:sz w:val="28"/>
        </w:rPr>
        <w:t>
      33. Сынау кезінде мыналар тексеріледі:</w:t>
      </w:r>
    </w:p>
    <w:bookmarkEnd w:id="2457"/>
    <w:bookmarkStart w:name="z2492" w:id="2458"/>
    <w:p>
      <w:pPr>
        <w:spacing w:after="0"/>
        <w:ind w:left="0"/>
        <w:jc w:val="both"/>
      </w:pPr>
      <w:r>
        <w:rPr>
          <w:rFonts w:ascii="Times New Roman"/>
          <w:b w:val="false"/>
          <w:i w:val="false"/>
          <w:color w:val="000000"/>
          <w:sz w:val="28"/>
        </w:rPr>
        <w:t>
      1) егер инсенератор бөлек болмада орналасса, бөлмені желдетудің дұрыс қалыптасуы;</w:t>
      </w:r>
    </w:p>
    <w:bookmarkEnd w:id="2458"/>
    <w:bookmarkStart w:name="z2493" w:id="2459"/>
    <w:p>
      <w:pPr>
        <w:spacing w:after="0"/>
        <w:ind w:left="0"/>
        <w:jc w:val="both"/>
      </w:pPr>
      <w:r>
        <w:rPr>
          <w:rFonts w:ascii="Times New Roman"/>
          <w:b w:val="false"/>
          <w:i w:val="false"/>
          <w:color w:val="000000"/>
          <w:sz w:val="28"/>
        </w:rPr>
        <w:t>
      2) Қоқысты тиеу кезінде бір мезгілде ашуды жоятын жүктелген бункердің қақпайдаланған блокировкалау шарты (егер олар бар болса);</w:t>
      </w:r>
    </w:p>
    <w:bookmarkEnd w:id="2459"/>
    <w:bookmarkStart w:name="z2494" w:id="2460"/>
    <w:p>
      <w:pPr>
        <w:spacing w:after="0"/>
        <w:ind w:left="0"/>
        <w:jc w:val="both"/>
      </w:pPr>
      <w:r>
        <w:rPr>
          <w:rFonts w:ascii="Times New Roman"/>
          <w:b w:val="false"/>
          <w:i w:val="false"/>
          <w:color w:val="000000"/>
          <w:sz w:val="28"/>
        </w:rPr>
        <w:t>
      3) егер форсунка жұмыс күйінде болса, ал ауа жану үшін пешке берілгенде жылу форсункаларын блокировкалау шарты;</w:t>
      </w:r>
    </w:p>
    <w:bookmarkEnd w:id="2460"/>
    <w:bookmarkStart w:name="z2495" w:id="2461"/>
    <w:p>
      <w:pPr>
        <w:spacing w:after="0"/>
        <w:ind w:left="0"/>
        <w:jc w:val="both"/>
      </w:pPr>
      <w:r>
        <w:rPr>
          <w:rFonts w:ascii="Times New Roman"/>
          <w:b w:val="false"/>
          <w:i w:val="false"/>
          <w:color w:val="000000"/>
          <w:sz w:val="28"/>
        </w:rPr>
        <w:t>
      4) тоқтататын автоматты құрылғының дұрыс қалыптасуы;</w:t>
      </w:r>
    </w:p>
    <w:bookmarkEnd w:id="2461"/>
    <w:bookmarkStart w:name="z2496" w:id="2462"/>
    <w:p>
      <w:pPr>
        <w:spacing w:after="0"/>
        <w:ind w:left="0"/>
        <w:jc w:val="both"/>
      </w:pPr>
      <w:r>
        <w:rPr>
          <w:rFonts w:ascii="Times New Roman"/>
          <w:b w:val="false"/>
          <w:i w:val="false"/>
          <w:color w:val="000000"/>
          <w:sz w:val="28"/>
        </w:rPr>
        <w:t>
      5) қолдық және автоматты режимдегі инсенератордың дұрыс қалыптасуы;</w:t>
      </w:r>
    </w:p>
    <w:bookmarkEnd w:id="2462"/>
    <w:bookmarkStart w:name="z2497" w:id="2463"/>
    <w:p>
      <w:pPr>
        <w:spacing w:after="0"/>
        <w:ind w:left="0"/>
        <w:jc w:val="both"/>
      </w:pPr>
      <w:r>
        <w:rPr>
          <w:rFonts w:ascii="Times New Roman"/>
          <w:b w:val="false"/>
          <w:i w:val="false"/>
          <w:color w:val="000000"/>
          <w:sz w:val="28"/>
        </w:rPr>
        <w:t>
      6) автоматтандыру, сигнал беру және бақылау құралдарының дұрыс қалыптасуы;</w:t>
      </w:r>
    </w:p>
    <w:bookmarkEnd w:id="2463"/>
    <w:bookmarkStart w:name="z2498" w:id="2464"/>
    <w:p>
      <w:pPr>
        <w:spacing w:after="0"/>
        <w:ind w:left="0"/>
        <w:jc w:val="both"/>
      </w:pPr>
      <w:r>
        <w:rPr>
          <w:rFonts w:ascii="Times New Roman"/>
          <w:b w:val="false"/>
          <w:i w:val="false"/>
          <w:color w:val="000000"/>
          <w:sz w:val="28"/>
        </w:rPr>
        <w:t>
      7) инсинератор жұмысының уақытындағы бөлменің жағдайы;</w:t>
      </w:r>
    </w:p>
    <w:bookmarkEnd w:id="2464"/>
    <w:bookmarkStart w:name="z2499" w:id="2465"/>
    <w:p>
      <w:pPr>
        <w:spacing w:after="0"/>
        <w:ind w:left="0"/>
        <w:jc w:val="both"/>
      </w:pPr>
      <w:r>
        <w:rPr>
          <w:rFonts w:ascii="Times New Roman"/>
          <w:b w:val="false"/>
          <w:i w:val="false"/>
          <w:color w:val="000000"/>
          <w:sz w:val="28"/>
        </w:rPr>
        <w:t>
      8) газ шығарушы жүйеден атмосфераға ұшқын шығарудың болмауы.</w:t>
      </w:r>
    </w:p>
    <w:bookmarkEnd w:id="2465"/>
    <w:bookmarkStart w:name="z2500" w:id="2466"/>
    <w:p>
      <w:pPr>
        <w:spacing w:after="0"/>
        <w:ind w:left="0"/>
        <w:jc w:val="left"/>
      </w:pPr>
      <w:r>
        <w:rPr>
          <w:rFonts w:ascii="Times New Roman"/>
          <w:b/>
          <w:i w:val="false"/>
          <w:color w:val="000000"/>
        </w:rPr>
        <w:t xml:space="preserve"> 11. Қоқысты өңдеуге арналған құрылғы</w:t>
      </w:r>
    </w:p>
    <w:bookmarkEnd w:id="2466"/>
    <w:bookmarkStart w:name="z2501" w:id="2467"/>
    <w:p>
      <w:pPr>
        <w:spacing w:after="0"/>
        <w:ind w:left="0"/>
        <w:jc w:val="both"/>
      </w:pPr>
      <w:r>
        <w:rPr>
          <w:rFonts w:ascii="Times New Roman"/>
          <w:b w:val="false"/>
          <w:i w:val="false"/>
          <w:color w:val="000000"/>
          <w:sz w:val="28"/>
        </w:rPr>
        <w:t>
      34. Сынау кезінде мыналардың дұрыс қалыптасуы тексеріледі:</w:t>
      </w:r>
    </w:p>
    <w:bookmarkEnd w:id="2467"/>
    <w:bookmarkStart w:name="z2502" w:id="2468"/>
    <w:p>
      <w:pPr>
        <w:spacing w:after="0"/>
        <w:ind w:left="0"/>
        <w:jc w:val="both"/>
      </w:pPr>
      <w:r>
        <w:rPr>
          <w:rFonts w:ascii="Times New Roman"/>
          <w:b w:val="false"/>
          <w:i w:val="false"/>
          <w:color w:val="000000"/>
          <w:sz w:val="28"/>
        </w:rPr>
        <w:t>
      1) егер қондырғы бөлек бөлмеде орналасса, бөлмені желдету;</w:t>
      </w:r>
    </w:p>
    <w:bookmarkEnd w:id="2468"/>
    <w:bookmarkStart w:name="z2503" w:id="2469"/>
    <w:p>
      <w:pPr>
        <w:spacing w:after="0"/>
        <w:ind w:left="0"/>
        <w:jc w:val="both"/>
      </w:pPr>
      <w:r>
        <w:rPr>
          <w:rFonts w:ascii="Times New Roman"/>
          <w:b w:val="false"/>
          <w:i w:val="false"/>
          <w:color w:val="000000"/>
          <w:sz w:val="28"/>
        </w:rPr>
        <w:t>
      2) қоқысты тиеу механизмдерін;</w:t>
      </w:r>
    </w:p>
    <w:bookmarkEnd w:id="2469"/>
    <w:bookmarkStart w:name="z2504" w:id="2470"/>
    <w:p>
      <w:pPr>
        <w:spacing w:after="0"/>
        <w:ind w:left="0"/>
        <w:jc w:val="both"/>
      </w:pPr>
      <w:r>
        <w:rPr>
          <w:rFonts w:ascii="Times New Roman"/>
          <w:b w:val="false"/>
          <w:i w:val="false"/>
          <w:color w:val="000000"/>
          <w:sz w:val="28"/>
        </w:rPr>
        <w:t>
      3) қоқысты майдалауға арналған құрылғы. Майдаланған бөліктің өлшемі 25 мм дейін рұқсат етіледі;</w:t>
      </w:r>
    </w:p>
    <w:bookmarkEnd w:id="2470"/>
    <w:bookmarkStart w:name="z2505" w:id="2471"/>
    <w:p>
      <w:pPr>
        <w:spacing w:after="0"/>
        <w:ind w:left="0"/>
        <w:jc w:val="both"/>
      </w:pPr>
      <w:r>
        <w:rPr>
          <w:rFonts w:ascii="Times New Roman"/>
          <w:b w:val="false"/>
          <w:i w:val="false"/>
          <w:color w:val="000000"/>
          <w:sz w:val="28"/>
        </w:rPr>
        <w:t>
      4) қоқысты соруға арналған құрылғы оны алғашқы көлемінен шамамен бес есе азайтуды қамтамасыз ету;</w:t>
      </w:r>
    </w:p>
    <w:bookmarkEnd w:id="2471"/>
    <w:bookmarkStart w:name="z2506" w:id="2472"/>
    <w:p>
      <w:pPr>
        <w:spacing w:after="0"/>
        <w:ind w:left="0"/>
        <w:jc w:val="both"/>
      </w:pPr>
      <w:r>
        <w:rPr>
          <w:rFonts w:ascii="Times New Roman"/>
          <w:b w:val="false"/>
          <w:i w:val="false"/>
          <w:color w:val="000000"/>
          <w:sz w:val="28"/>
        </w:rPr>
        <w:t>
      5) автоматтандыру, сигнал беру, бақылау жүйесі.</w:t>
      </w:r>
    </w:p>
    <w:bookmarkEnd w:id="2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32-қосымша</w:t>
            </w:r>
          </w:p>
        </w:tc>
      </w:tr>
    </w:tbl>
    <w:bookmarkStart w:name="z2508" w:id="2473"/>
    <w:p>
      <w:pPr>
        <w:spacing w:after="0"/>
        <w:ind w:left="0"/>
        <w:jc w:val="left"/>
      </w:pPr>
      <w:r>
        <w:rPr>
          <w:rFonts w:ascii="Times New Roman"/>
          <w:b/>
          <w:i w:val="false"/>
          <w:color w:val="000000"/>
        </w:rPr>
        <w:t xml:space="preserve"> Ішкі су жолдарында жұмыс істейтін ішкі және "өзен-теңіз"</w:t>
      </w:r>
      <w:r>
        <w:br/>
      </w:r>
      <w:r>
        <w:rPr>
          <w:rFonts w:ascii="Times New Roman"/>
          <w:b/>
          <w:i w:val="false"/>
          <w:color w:val="000000"/>
        </w:rPr>
        <w:t>суларында жүзетін кемелердегі мұнайы бар және пайдаланған</w:t>
      </w:r>
      <w:r>
        <w:br/>
      </w:r>
      <w:r>
        <w:rPr>
          <w:rFonts w:ascii="Times New Roman"/>
          <w:b/>
          <w:i w:val="false"/>
          <w:color w:val="000000"/>
        </w:rPr>
        <w:t>суларды тазарту деңгейінің нормативтік мәндері</w:t>
      </w:r>
    </w:p>
    <w:bookmarkEnd w:id="2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3905"/>
        <w:gridCol w:w="3905"/>
        <w:gridCol w:w="2223"/>
      </w:tblGrid>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көрсеткіштер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көліктік және техникалық флоттарда белгіленген МСТ станциялар</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тазартылған кемелердегі МСТ станциялар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жылға дейінгі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жылдан кейінгі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концентрациясы, мг/л</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32-қосымшасына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2565"/>
        <w:gridCol w:w="2565"/>
        <w:gridCol w:w="2566"/>
        <w:gridCol w:w="2566"/>
      </w:tblGrid>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көліктік және техникалық флоттарда белгіленген АСТЗ станциялар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Арнайыландырылған тазартылған кемелердегі  МСТ станциялар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жылға дейінгі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жылдан кейінгі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жылға дейінгі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жылдан кейінгі</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мг/л</w:t>
            </w:r>
          </w:p>
          <w:p>
            <w:pPr>
              <w:spacing w:after="20"/>
              <w:ind w:left="20"/>
              <w:jc w:val="both"/>
            </w:pPr>
            <w:r>
              <w:rPr>
                <w:rFonts w:ascii="Times New Roman"/>
                <w:b w:val="false"/>
                <w:i w:val="false"/>
                <w:color w:val="000000"/>
                <w:sz w:val="20"/>
              </w:rPr>
              <w:t>
БПК</w:t>
            </w:r>
            <w:r>
              <w:rPr>
                <w:rFonts w:ascii="Times New Roman"/>
                <w:b w:val="false"/>
                <w:i w:val="false"/>
                <w:color w:val="000000"/>
                <w:vertAlign w:val="subscript"/>
              </w:rPr>
              <w:t>5</w:t>
            </w:r>
            <w:r>
              <w:rPr>
                <w:rFonts w:ascii="Times New Roman"/>
                <w:b w:val="false"/>
                <w:i w:val="false"/>
                <w:color w:val="000000"/>
                <w:sz w:val="20"/>
              </w:rPr>
              <w:t>, мг/л Коли-индекс</w:t>
            </w:r>
          </w:p>
          <w:p>
            <w:pPr>
              <w:spacing w:after="20"/>
              <w:ind w:left="20"/>
              <w:jc w:val="both"/>
            </w:pPr>
            <w:r>
              <w:rPr>
                <w:rFonts w:ascii="Times New Roman"/>
                <w:b w:val="false"/>
                <w:i w:val="false"/>
                <w:color w:val="000000"/>
                <w:sz w:val="20"/>
              </w:rPr>
              <w:t>
Қолдық хлор (хлормен залалсыздандыру кезінде ), мг/л</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аспайтын</w:t>
            </w:r>
          </w:p>
          <w:p>
            <w:pPr>
              <w:spacing w:after="20"/>
              <w:ind w:left="20"/>
              <w:jc w:val="both"/>
            </w:pPr>
            <w:r>
              <w:rPr>
                <w:rFonts w:ascii="Times New Roman"/>
                <w:b w:val="false"/>
                <w:i w:val="false"/>
                <w:color w:val="000000"/>
                <w:sz w:val="20"/>
              </w:rPr>
              <w:t>
50 аспайтын</w:t>
            </w:r>
          </w:p>
          <w:p>
            <w:pPr>
              <w:spacing w:after="20"/>
              <w:ind w:left="20"/>
              <w:jc w:val="both"/>
            </w:pPr>
            <w:r>
              <w:rPr>
                <w:rFonts w:ascii="Times New Roman"/>
                <w:b w:val="false"/>
                <w:i w:val="false"/>
                <w:color w:val="000000"/>
                <w:sz w:val="20"/>
              </w:rPr>
              <w:t>
1000 аспайтын</w:t>
            </w:r>
          </w:p>
          <w:p>
            <w:pPr>
              <w:spacing w:after="20"/>
              <w:ind w:left="20"/>
              <w:jc w:val="both"/>
            </w:pPr>
            <w:r>
              <w:rPr>
                <w:rFonts w:ascii="Times New Roman"/>
                <w:b w:val="false"/>
                <w:i w:val="false"/>
                <w:color w:val="000000"/>
                <w:sz w:val="20"/>
              </w:rPr>
              <w:t>
1,5 – 3,0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аспайтын</w:t>
            </w:r>
          </w:p>
          <w:p>
            <w:pPr>
              <w:spacing w:after="20"/>
              <w:ind w:left="20"/>
              <w:jc w:val="both"/>
            </w:pPr>
            <w:r>
              <w:rPr>
                <w:rFonts w:ascii="Times New Roman"/>
                <w:b w:val="false"/>
                <w:i w:val="false"/>
                <w:color w:val="000000"/>
                <w:sz w:val="20"/>
              </w:rPr>
              <w:t>
40 аспайтын</w:t>
            </w:r>
          </w:p>
          <w:p>
            <w:pPr>
              <w:spacing w:after="20"/>
              <w:ind w:left="20"/>
              <w:jc w:val="both"/>
            </w:pPr>
            <w:r>
              <w:rPr>
                <w:rFonts w:ascii="Times New Roman"/>
                <w:b w:val="false"/>
                <w:i w:val="false"/>
                <w:color w:val="000000"/>
                <w:sz w:val="20"/>
              </w:rPr>
              <w:t>
1000 аспайтын</w:t>
            </w:r>
          </w:p>
          <w:p>
            <w:pPr>
              <w:spacing w:after="20"/>
              <w:ind w:left="20"/>
              <w:jc w:val="both"/>
            </w:pPr>
            <w:r>
              <w:rPr>
                <w:rFonts w:ascii="Times New Roman"/>
                <w:b w:val="false"/>
                <w:i w:val="false"/>
                <w:color w:val="000000"/>
                <w:sz w:val="20"/>
              </w:rPr>
              <w:t>
1,5 – 3,0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аспайтын</w:t>
            </w:r>
          </w:p>
          <w:p>
            <w:pPr>
              <w:spacing w:after="20"/>
              <w:ind w:left="20"/>
              <w:jc w:val="both"/>
            </w:pPr>
            <w:r>
              <w:rPr>
                <w:rFonts w:ascii="Times New Roman"/>
                <w:b w:val="false"/>
                <w:i w:val="false"/>
                <w:color w:val="000000"/>
                <w:sz w:val="20"/>
              </w:rPr>
              <w:t>
40 аспайтын</w:t>
            </w:r>
          </w:p>
          <w:p>
            <w:pPr>
              <w:spacing w:after="20"/>
              <w:ind w:left="20"/>
              <w:jc w:val="both"/>
            </w:pPr>
            <w:r>
              <w:rPr>
                <w:rFonts w:ascii="Times New Roman"/>
                <w:b w:val="false"/>
                <w:i w:val="false"/>
                <w:color w:val="000000"/>
                <w:sz w:val="20"/>
              </w:rPr>
              <w:t>
1000 аспайтын</w:t>
            </w:r>
          </w:p>
          <w:p>
            <w:pPr>
              <w:spacing w:after="20"/>
              <w:ind w:left="20"/>
              <w:jc w:val="both"/>
            </w:pPr>
            <w:r>
              <w:rPr>
                <w:rFonts w:ascii="Times New Roman"/>
                <w:b w:val="false"/>
                <w:i w:val="false"/>
                <w:color w:val="000000"/>
                <w:sz w:val="20"/>
              </w:rPr>
              <w:t>
1,5 – 3,0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аспайтын</w:t>
            </w:r>
          </w:p>
          <w:p>
            <w:pPr>
              <w:spacing w:after="20"/>
              <w:ind w:left="20"/>
              <w:jc w:val="both"/>
            </w:pPr>
            <w:r>
              <w:rPr>
                <w:rFonts w:ascii="Times New Roman"/>
                <w:b w:val="false"/>
                <w:i w:val="false"/>
                <w:color w:val="000000"/>
                <w:sz w:val="20"/>
              </w:rPr>
              <w:t>
30 аспайтын</w:t>
            </w:r>
          </w:p>
          <w:p>
            <w:pPr>
              <w:spacing w:after="20"/>
              <w:ind w:left="20"/>
              <w:jc w:val="both"/>
            </w:pPr>
            <w:r>
              <w:rPr>
                <w:rFonts w:ascii="Times New Roman"/>
                <w:b w:val="false"/>
                <w:i w:val="false"/>
                <w:color w:val="000000"/>
                <w:sz w:val="20"/>
              </w:rPr>
              <w:t>
1000 аспайтын</w:t>
            </w:r>
          </w:p>
          <w:p>
            <w:pPr>
              <w:spacing w:after="20"/>
              <w:ind w:left="20"/>
              <w:jc w:val="both"/>
            </w:pPr>
            <w:r>
              <w:rPr>
                <w:rFonts w:ascii="Times New Roman"/>
                <w:b w:val="false"/>
                <w:i w:val="false"/>
                <w:color w:val="000000"/>
                <w:sz w:val="20"/>
              </w:rPr>
              <w:t>
1,5 –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МСТ станциясы – мұнайы бар суларды тазартуға арналған құрылғы.</w:t>
      </w:r>
    </w:p>
    <w:p>
      <w:pPr>
        <w:spacing w:after="0"/>
        <w:ind w:left="0"/>
        <w:jc w:val="both"/>
      </w:pPr>
      <w:r>
        <w:rPr>
          <w:rFonts w:ascii="Times New Roman"/>
          <w:b w:val="false"/>
          <w:i w:val="false"/>
          <w:color w:val="000000"/>
          <w:sz w:val="28"/>
        </w:rPr>
        <w:t>
      2) АСТЗ станциясы – пайдаланған суларды тазартуға және залалсыздандыруға арналған қондырғы.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33-қосымша</w:t>
            </w:r>
          </w:p>
        </w:tc>
      </w:tr>
    </w:tbl>
    <w:bookmarkStart w:name="z2511" w:id="2474"/>
    <w:p>
      <w:pPr>
        <w:spacing w:after="0"/>
        <w:ind w:left="0"/>
        <w:jc w:val="left"/>
      </w:pPr>
      <w:r>
        <w:rPr>
          <w:rFonts w:ascii="Times New Roman"/>
          <w:b/>
          <w:i w:val="false"/>
          <w:color w:val="000000"/>
        </w:rPr>
        <w:t xml:space="preserve"> Сынып формуласындағы "ЭКО" кеме символының талаптары</w:t>
      </w:r>
      <w:r>
        <w:br/>
      </w:r>
      <w:r>
        <w:rPr>
          <w:rFonts w:ascii="Times New Roman"/>
          <w:b/>
          <w:i w:val="false"/>
          <w:color w:val="000000"/>
        </w:rPr>
        <w:t>1. Кіріспе</w:t>
      </w:r>
    </w:p>
    <w:bookmarkEnd w:id="2474"/>
    <w:bookmarkStart w:name="z2513" w:id="2475"/>
    <w:p>
      <w:pPr>
        <w:spacing w:after="0"/>
        <w:ind w:left="0"/>
        <w:jc w:val="both"/>
      </w:pPr>
      <w:r>
        <w:rPr>
          <w:rFonts w:ascii="Times New Roman"/>
          <w:b w:val="false"/>
          <w:i w:val="false"/>
          <w:color w:val="000000"/>
          <w:sz w:val="28"/>
        </w:rPr>
        <w:t>
      1. Сынып формуласындағы ЭКО1, ЭКО2 немесе ЭКО3 символды кемелер ішіндегі экологиялық қауіпсіздік көтерімді талап басшылығы. Басшылық Кеме қатынасы тіркелімінің Қағидасына қосымша болып саналады.</w:t>
      </w:r>
    </w:p>
    <w:bookmarkEnd w:id="2475"/>
    <w:bookmarkStart w:name="z2514" w:id="2476"/>
    <w:p>
      <w:pPr>
        <w:spacing w:after="0"/>
        <w:ind w:left="0"/>
        <w:jc w:val="both"/>
      </w:pPr>
      <w:r>
        <w:rPr>
          <w:rFonts w:ascii="Times New Roman"/>
          <w:b w:val="false"/>
          <w:i w:val="false"/>
          <w:color w:val="000000"/>
          <w:sz w:val="28"/>
        </w:rPr>
        <w:t>
      Сонымен қатар ішкі су жолдарымен қауіпті жүкті тасмалдайтын кемелерге "Қауіпті жүкті тасымалдайтын кемелерге талаптар" қолданылады.</w:t>
      </w:r>
    </w:p>
    <w:bookmarkEnd w:id="2476"/>
    <w:bookmarkStart w:name="z2515" w:id="2477"/>
    <w:p>
      <w:pPr>
        <w:spacing w:after="0"/>
        <w:ind w:left="0"/>
        <w:jc w:val="both"/>
      </w:pPr>
      <w:r>
        <w:rPr>
          <w:rFonts w:ascii="Times New Roman"/>
          <w:b w:val="false"/>
          <w:i w:val="false"/>
          <w:color w:val="000000"/>
          <w:sz w:val="28"/>
        </w:rPr>
        <w:t>
      2. Осы басшылық Кеме қатынасы тіркелімі кеме сыныбын құру, кеме жабдығын және су ортасын ластауды болдырмау жүйесі бойынша және ЭКО1, ЭКО2 немесе ЭКО3 символды енгізу мүмкіндігі үшін атмосфераны кеме сыныбы формуласын талабын бекітеді.</w:t>
      </w:r>
    </w:p>
    <w:bookmarkEnd w:id="2477"/>
    <w:bookmarkStart w:name="z2516" w:id="2478"/>
    <w:p>
      <w:pPr>
        <w:spacing w:after="0"/>
        <w:ind w:left="0"/>
        <w:jc w:val="both"/>
      </w:pPr>
      <w:r>
        <w:rPr>
          <w:rFonts w:ascii="Times New Roman"/>
          <w:b w:val="false"/>
          <w:i w:val="false"/>
          <w:color w:val="000000"/>
          <w:sz w:val="28"/>
        </w:rPr>
        <w:t>
      3. Сынып формуласына қосымша символдарды енгізу мақсат – авариялық жағдайларда кемелерден ластануды болдырмау талабы бойынша кеме сәйкестігін растау.</w:t>
      </w:r>
    </w:p>
    <w:bookmarkEnd w:id="2478"/>
    <w:bookmarkStart w:name="z2517" w:id="2479"/>
    <w:p>
      <w:pPr>
        <w:spacing w:after="0"/>
        <w:ind w:left="0"/>
        <w:jc w:val="both"/>
      </w:pPr>
      <w:r>
        <w:rPr>
          <w:rFonts w:ascii="Times New Roman"/>
          <w:b w:val="false"/>
          <w:i w:val="false"/>
          <w:color w:val="000000"/>
          <w:sz w:val="28"/>
        </w:rPr>
        <w:t>
      4. Сынып формуласындағы ЭКО1, ЭКО2 және ЭКО3 символдарды енгізу үшін кемелерді осы басшылықтың талабына сәйкес келтіру қажеттігін шешу кеме иесімен қабылдануы туралы.</w:t>
      </w:r>
    </w:p>
    <w:bookmarkEnd w:id="2479"/>
    <w:bookmarkStart w:name="z2518" w:id="2480"/>
    <w:p>
      <w:pPr>
        <w:spacing w:after="0"/>
        <w:ind w:left="0"/>
        <w:jc w:val="left"/>
      </w:pPr>
      <w:r>
        <w:rPr>
          <w:rFonts w:ascii="Times New Roman"/>
          <w:b/>
          <w:i w:val="false"/>
          <w:color w:val="000000"/>
        </w:rPr>
        <w:t xml:space="preserve"> 2-бөлік. Жалпы ережелер</w:t>
      </w:r>
      <w:r>
        <w:br/>
      </w:r>
      <w:r>
        <w:rPr>
          <w:rFonts w:ascii="Times New Roman"/>
          <w:b/>
          <w:i w:val="false"/>
          <w:color w:val="000000"/>
        </w:rPr>
        <w:t>1. Қолдану аймағы</w:t>
      </w:r>
    </w:p>
    <w:bookmarkEnd w:id="2480"/>
    <w:bookmarkStart w:name="z2520" w:id="2481"/>
    <w:p>
      <w:pPr>
        <w:spacing w:after="0"/>
        <w:ind w:left="0"/>
        <w:jc w:val="both"/>
      </w:pPr>
      <w:r>
        <w:rPr>
          <w:rFonts w:ascii="Times New Roman"/>
          <w:b w:val="false"/>
          <w:i w:val="false"/>
          <w:color w:val="000000"/>
          <w:sz w:val="28"/>
        </w:rPr>
        <w:t>
      5. Басшылық талабына сәйкес келетін кемелердің сынып формуласына мынадай қосымша символдар енгізіледі:</w:t>
      </w:r>
    </w:p>
    <w:bookmarkEnd w:id="2481"/>
    <w:bookmarkStart w:name="z2521" w:id="2482"/>
    <w:p>
      <w:pPr>
        <w:spacing w:after="0"/>
        <w:ind w:left="0"/>
        <w:jc w:val="both"/>
      </w:pPr>
      <w:r>
        <w:rPr>
          <w:rFonts w:ascii="Times New Roman"/>
          <w:b w:val="false"/>
          <w:i w:val="false"/>
          <w:color w:val="000000"/>
          <w:sz w:val="28"/>
        </w:rPr>
        <w:t>
      1) ЭКО1, кемені пайдалануда шығару, корпус бұзылған жағдайда бақылау және шығарындыларды шектеу және кемеден су ортасын ластануды болдырмау бойынша сәйкес келетінін растайтын ең аз талап. Халықаралық рейс жасауға арналмаған авариялық жағдайларда пайдаланудағы кемелерден ластануды болдырмау бойынша осы символ талапқа сәйкес анықталады.</w:t>
      </w:r>
    </w:p>
    <w:bookmarkEnd w:id="2482"/>
    <w:bookmarkStart w:name="z2522" w:id="2483"/>
    <w:p>
      <w:pPr>
        <w:spacing w:after="0"/>
        <w:ind w:left="0"/>
        <w:jc w:val="both"/>
      </w:pPr>
      <w:r>
        <w:rPr>
          <w:rFonts w:ascii="Times New Roman"/>
          <w:b w:val="false"/>
          <w:i w:val="false"/>
          <w:color w:val="000000"/>
          <w:sz w:val="28"/>
        </w:rPr>
        <w:t>
      2) ЭКО2, кемені пайдалануда шығару, бақылау және шығарулардың шектеуі бойынша ЭКО1 символындағы талаптарға қатысты қосымша сәйкестікті растайды. Осы символ халықаралық рейс жасауға арналмаған жаңа кемелер үшін авариялық жағдайларда ластануды болдырмау талабы бойынша сәйкестікті анықтайды.</w:t>
      </w:r>
    </w:p>
    <w:bookmarkEnd w:id="2483"/>
    <w:bookmarkStart w:name="z2523" w:id="2484"/>
    <w:p>
      <w:pPr>
        <w:spacing w:after="0"/>
        <w:ind w:left="0"/>
        <w:jc w:val="both"/>
      </w:pPr>
      <w:r>
        <w:rPr>
          <w:rFonts w:ascii="Times New Roman"/>
          <w:b w:val="false"/>
          <w:i w:val="false"/>
          <w:color w:val="000000"/>
          <w:sz w:val="28"/>
        </w:rPr>
        <w:t>
      3) ЭКО3, кемені пайдалануда шығару, бақылау және шығарулардың шектеуі бойынша ЭКО2 символындағы талаптарға қатысты қосымша сәйкестікті растайды. Осы символ халықаралық рейс жасауға арналған жаңа кемелер үшін авариялық жағдайларда ластануды болдырмау талабы бойынша сәйкестікті анықтайды.</w:t>
      </w:r>
    </w:p>
    <w:bookmarkEnd w:id="2484"/>
    <w:bookmarkStart w:name="z2524" w:id="2485"/>
    <w:p>
      <w:pPr>
        <w:spacing w:after="0"/>
        <w:ind w:left="0"/>
        <w:jc w:val="both"/>
      </w:pPr>
      <w:r>
        <w:rPr>
          <w:rFonts w:ascii="Times New Roman"/>
          <w:b w:val="false"/>
          <w:i w:val="false"/>
          <w:color w:val="000000"/>
          <w:sz w:val="28"/>
        </w:rPr>
        <w:t>
      6. Көрсетілген қосымша символдар сынып формуласына негізгі символдардан кейін енгізіледі, мысалы: М-СПЗ,5 ЭКО3, +Р1,2/О,8 глиссер ЭКО1, +О2,О/1,2 СПК ЭКО2.</w:t>
      </w:r>
    </w:p>
    <w:bookmarkEnd w:id="2485"/>
    <w:bookmarkStart w:name="z2525" w:id="2486"/>
    <w:p>
      <w:pPr>
        <w:spacing w:after="0"/>
        <w:ind w:left="0"/>
        <w:jc w:val="both"/>
      </w:pPr>
      <w:r>
        <w:rPr>
          <w:rFonts w:ascii="Times New Roman"/>
          <w:b w:val="false"/>
          <w:i w:val="false"/>
          <w:color w:val="000000"/>
          <w:sz w:val="28"/>
        </w:rPr>
        <w:t>
      7. Сынып формуласына жоғарыда көрсетілген символдар мынадай кемелерге беріледі:</w:t>
      </w:r>
    </w:p>
    <w:bookmarkEnd w:id="2486"/>
    <w:bookmarkStart w:name="z2526" w:id="2487"/>
    <w:p>
      <w:pPr>
        <w:spacing w:after="0"/>
        <w:ind w:left="0"/>
        <w:jc w:val="both"/>
      </w:pPr>
      <w:r>
        <w:rPr>
          <w:rFonts w:ascii="Times New Roman"/>
          <w:b w:val="false"/>
          <w:i w:val="false"/>
          <w:color w:val="000000"/>
          <w:sz w:val="28"/>
        </w:rPr>
        <w:t>
      1) ЭКО1 – ішкі және аралас (өзен-теңіз) суларда жүзетін кемелерге:</w:t>
      </w:r>
    </w:p>
    <w:bookmarkEnd w:id="2487"/>
    <w:bookmarkStart w:name="z2527" w:id="2488"/>
    <w:p>
      <w:pPr>
        <w:spacing w:after="0"/>
        <w:ind w:left="0"/>
        <w:jc w:val="both"/>
      </w:pPr>
      <w:r>
        <w:rPr>
          <w:rFonts w:ascii="Times New Roman"/>
          <w:b w:val="false"/>
          <w:i w:val="false"/>
          <w:color w:val="000000"/>
          <w:sz w:val="28"/>
        </w:rPr>
        <w:t>
      халықаралық рейс жасау үшін арналмаған жаңа кемелерге және пайдаланудағы кемелерге;</w:t>
      </w:r>
    </w:p>
    <w:bookmarkEnd w:id="2488"/>
    <w:bookmarkStart w:name="z2528" w:id="2489"/>
    <w:p>
      <w:pPr>
        <w:spacing w:after="0"/>
        <w:ind w:left="0"/>
        <w:jc w:val="both"/>
      </w:pPr>
      <w:r>
        <w:rPr>
          <w:rFonts w:ascii="Times New Roman"/>
          <w:b w:val="false"/>
          <w:i w:val="false"/>
          <w:color w:val="000000"/>
          <w:sz w:val="28"/>
        </w:rPr>
        <w:t>
      2) ЭКО2 – ішкі және аралас (өзен-теңіз) суларда жүзетін кемелерге:</w:t>
      </w:r>
    </w:p>
    <w:bookmarkEnd w:id="2489"/>
    <w:bookmarkStart w:name="z2529" w:id="2490"/>
    <w:p>
      <w:pPr>
        <w:spacing w:after="0"/>
        <w:ind w:left="0"/>
        <w:jc w:val="both"/>
      </w:pPr>
      <w:r>
        <w:rPr>
          <w:rFonts w:ascii="Times New Roman"/>
          <w:b w:val="false"/>
          <w:i w:val="false"/>
          <w:color w:val="000000"/>
          <w:sz w:val="28"/>
        </w:rPr>
        <w:t>
      халықаралық рейс жасау үшін арналмаған жаңа кемелерге;</w:t>
      </w:r>
    </w:p>
    <w:bookmarkEnd w:id="2490"/>
    <w:bookmarkStart w:name="z2530" w:id="2491"/>
    <w:p>
      <w:pPr>
        <w:spacing w:after="0"/>
        <w:ind w:left="0"/>
        <w:jc w:val="both"/>
      </w:pPr>
      <w:r>
        <w:rPr>
          <w:rFonts w:ascii="Times New Roman"/>
          <w:b w:val="false"/>
          <w:i w:val="false"/>
          <w:color w:val="000000"/>
          <w:sz w:val="28"/>
        </w:rPr>
        <w:t>
      3) ЭКО3 - ішкі және аралас (өзен-теңіз) суларда жүзетін кемелерге: халықаралық рейс жасау үшін арналған жаңа кемелер.</w:t>
      </w:r>
    </w:p>
    <w:bookmarkEnd w:id="2491"/>
    <w:bookmarkStart w:name="z2531" w:id="2492"/>
    <w:p>
      <w:pPr>
        <w:spacing w:after="0"/>
        <w:ind w:left="0"/>
        <w:jc w:val="both"/>
      </w:pPr>
      <w:r>
        <w:rPr>
          <w:rFonts w:ascii="Times New Roman"/>
          <w:b w:val="false"/>
          <w:i w:val="false"/>
          <w:color w:val="000000"/>
          <w:sz w:val="28"/>
        </w:rPr>
        <w:t>
      8. Халықаралық рейс жасайтын жаңа кемелерге ЭКО2 символын белгілеу мүмкіндігі әрбір жағдайда Кеме қатынасы тіркелімінің арнайы қарауының нәрсесі болып табылады.</w:t>
      </w:r>
    </w:p>
    <w:bookmarkEnd w:id="2492"/>
    <w:bookmarkStart w:name="z2532" w:id="2493"/>
    <w:p>
      <w:pPr>
        <w:spacing w:after="0"/>
        <w:ind w:left="0"/>
        <w:jc w:val="both"/>
      </w:pPr>
      <w:r>
        <w:rPr>
          <w:rFonts w:ascii="Times New Roman"/>
          <w:b w:val="false"/>
          <w:i w:val="false"/>
          <w:color w:val="000000"/>
          <w:sz w:val="28"/>
        </w:rPr>
        <w:t>
      9. ЭКО1, ЭКО2 және ЭКО3 символдары осы басшылықтың талабын орындаған жағдайда от цистернасына және машиналық бөлімшеге жататын буксир, буксирлі кемелерге және итергіштерге белгіленеді.</w:t>
      </w:r>
    </w:p>
    <w:bookmarkEnd w:id="2493"/>
    <w:bookmarkStart w:name="z2533" w:id="2494"/>
    <w:p>
      <w:pPr>
        <w:spacing w:after="0"/>
        <w:ind w:left="0"/>
        <w:jc w:val="both"/>
      </w:pPr>
      <w:r>
        <w:rPr>
          <w:rFonts w:ascii="Times New Roman"/>
          <w:b w:val="false"/>
          <w:i w:val="false"/>
          <w:color w:val="000000"/>
          <w:sz w:val="28"/>
        </w:rPr>
        <w:t>
      10. ЭКО1, ЭКО2 және ЭКО3 символдары жүк үй-жайына жататын осы басшылықтың талабын орындаған жағдайда өздігінен жүрмейтін механикалық жабдықсыз кемелерге белгіленеді.</w:t>
      </w:r>
    </w:p>
    <w:bookmarkEnd w:id="2494"/>
    <w:bookmarkStart w:name="z2534" w:id="2495"/>
    <w:p>
      <w:pPr>
        <w:spacing w:after="0"/>
        <w:ind w:left="0"/>
        <w:jc w:val="both"/>
      </w:pPr>
      <w:r>
        <w:rPr>
          <w:rFonts w:ascii="Times New Roman"/>
          <w:b w:val="false"/>
          <w:i w:val="false"/>
          <w:color w:val="000000"/>
          <w:sz w:val="28"/>
        </w:rPr>
        <w:t>
      11. ЭКО3 символды кемелердің айтылмаған талаптары барлық жағдайда ЭКО2 символды кемелердің алаптарына басшылыққа алуы қажет.</w:t>
      </w:r>
    </w:p>
    <w:bookmarkEnd w:id="2495"/>
    <w:bookmarkStart w:name="z2535" w:id="2496"/>
    <w:p>
      <w:pPr>
        <w:spacing w:after="0"/>
        <w:ind w:left="0"/>
        <w:jc w:val="both"/>
      </w:pPr>
      <w:r>
        <w:rPr>
          <w:rFonts w:ascii="Times New Roman"/>
          <w:b w:val="false"/>
          <w:i w:val="false"/>
          <w:color w:val="000000"/>
          <w:sz w:val="28"/>
        </w:rPr>
        <w:t>
      12. ЭКО2 символды кемелердің айтылмаған талаптары барлық жағдайда ЭКО1 символды кемелердің алаптарына басшылыққа алуы қажет.</w:t>
      </w:r>
    </w:p>
    <w:bookmarkEnd w:id="2496"/>
    <w:bookmarkStart w:name="z2536" w:id="2497"/>
    <w:p>
      <w:pPr>
        <w:spacing w:after="0"/>
        <w:ind w:left="0"/>
        <w:jc w:val="left"/>
      </w:pPr>
      <w:r>
        <w:rPr>
          <w:rFonts w:ascii="Times New Roman"/>
          <w:b/>
          <w:i w:val="false"/>
          <w:color w:val="000000"/>
        </w:rPr>
        <w:t xml:space="preserve"> 2. Анықтамалар, түсініктемелер және қысқартулар</w:t>
      </w:r>
    </w:p>
    <w:bookmarkEnd w:id="2497"/>
    <w:bookmarkStart w:name="z2537" w:id="2498"/>
    <w:p>
      <w:pPr>
        <w:spacing w:after="0"/>
        <w:ind w:left="0"/>
        <w:jc w:val="both"/>
      </w:pPr>
      <w:r>
        <w:rPr>
          <w:rFonts w:ascii="Times New Roman"/>
          <w:b w:val="false"/>
          <w:i w:val="false"/>
          <w:color w:val="000000"/>
          <w:sz w:val="28"/>
        </w:rPr>
        <w:t>
      13. Осы басшылықта Кеме қатынасы тіркелімінің Қағидасында қолданылатын терминдерге қосымша, қысқартулар және терминдер қолданылады, оларды мынадай сипатта түсіну қажет:</w:t>
      </w:r>
    </w:p>
    <w:bookmarkEnd w:id="2498"/>
    <w:bookmarkStart w:name="z2538" w:id="2499"/>
    <w:p>
      <w:pPr>
        <w:spacing w:after="0"/>
        <w:ind w:left="0"/>
        <w:jc w:val="both"/>
      </w:pPr>
      <w:r>
        <w:rPr>
          <w:rFonts w:ascii="Times New Roman"/>
          <w:b w:val="false"/>
          <w:i w:val="false"/>
          <w:color w:val="000000"/>
          <w:sz w:val="28"/>
        </w:rPr>
        <w:t>
      1) зиянды зат – ЗЗ;</w:t>
      </w:r>
    </w:p>
    <w:bookmarkEnd w:id="2499"/>
    <w:bookmarkStart w:name="z2539" w:id="2500"/>
    <w:p>
      <w:pPr>
        <w:spacing w:after="0"/>
        <w:ind w:left="0"/>
        <w:jc w:val="both"/>
      </w:pPr>
      <w:r>
        <w:rPr>
          <w:rFonts w:ascii="Times New Roman"/>
          <w:b w:val="false"/>
          <w:i w:val="false"/>
          <w:color w:val="000000"/>
          <w:sz w:val="28"/>
        </w:rPr>
        <w:t>
      2) зиянды сұйық заттар (ЗСЗ) – химиялық тасу бойынша Халықаралық кодекснің (IВС кодексі) 17 және 18-бөлімінде ластаушы санатының қатарында көрсетілген кез келген зат;</w:t>
      </w:r>
    </w:p>
    <w:bookmarkEnd w:id="2500"/>
    <w:bookmarkStart w:name="z2540" w:id="2501"/>
    <w:p>
      <w:pPr>
        <w:spacing w:after="0"/>
        <w:ind w:left="0"/>
        <w:jc w:val="both"/>
      </w:pPr>
      <w:r>
        <w:rPr>
          <w:rFonts w:ascii="Times New Roman"/>
          <w:b w:val="false"/>
          <w:i w:val="false"/>
          <w:color w:val="000000"/>
          <w:sz w:val="28"/>
        </w:rPr>
        <w:t>
      3) атмосфераға шығару – МАРПОЛ 73/78 VI қосымшасына сәйкес бақылауға жататын кемелерден атмосфераға кез келген шығарынды,</w:t>
      </w:r>
    </w:p>
    <w:bookmarkEnd w:id="2501"/>
    <w:bookmarkStart w:name="z2541" w:id="2502"/>
    <w:p>
      <w:pPr>
        <w:spacing w:after="0"/>
        <w:ind w:left="0"/>
        <w:jc w:val="both"/>
      </w:pPr>
      <w:r>
        <w:rPr>
          <w:rFonts w:ascii="Times New Roman"/>
          <w:b w:val="false"/>
          <w:i w:val="false"/>
          <w:color w:val="000000"/>
          <w:sz w:val="28"/>
        </w:rPr>
        <w:t>
      4) мұнайы бар льяльды сулар – кеменің машиналық үй-жайында жиналатын және аяғында шеттелетін мұнайы бар сулар. Осы басшылық балкерлі жүк трюмосынан және жан жақты құрғақ жүктерден шеттетілетін льяльды суларға таралмайды.</w:t>
      </w:r>
    </w:p>
    <w:bookmarkEnd w:id="2502"/>
    <w:bookmarkStart w:name="z2542" w:id="2503"/>
    <w:p>
      <w:pPr>
        <w:spacing w:after="0"/>
        <w:ind w:left="0"/>
        <w:jc w:val="both"/>
      </w:pPr>
      <w:r>
        <w:rPr>
          <w:rFonts w:ascii="Times New Roman"/>
          <w:b w:val="false"/>
          <w:i w:val="false"/>
          <w:color w:val="000000"/>
          <w:sz w:val="28"/>
        </w:rPr>
        <w:t>
      5) қоқыс – жақсы бағытта кемені пайдалануда жиналатын қоқыс;</w:t>
      </w:r>
    </w:p>
    <w:bookmarkEnd w:id="2503"/>
    <w:bookmarkStart w:name="z2543" w:id="2504"/>
    <w:p>
      <w:pPr>
        <w:spacing w:after="0"/>
        <w:ind w:left="0"/>
        <w:jc w:val="both"/>
      </w:pPr>
      <w:r>
        <w:rPr>
          <w:rFonts w:ascii="Times New Roman"/>
          <w:b w:val="false"/>
          <w:i w:val="false"/>
          <w:color w:val="000000"/>
          <w:sz w:val="28"/>
        </w:rPr>
        <w:t>
      6) мұнай қалдықтар - жақсы бағытта кемені пайдалануда жиналатын мұнай қалдықтары және өзіне мыналарды қосады:</w:t>
      </w:r>
    </w:p>
    <w:bookmarkEnd w:id="2504"/>
    <w:bookmarkStart w:name="z2544" w:id="2505"/>
    <w:p>
      <w:pPr>
        <w:spacing w:after="0"/>
        <w:ind w:left="0"/>
        <w:jc w:val="both"/>
      </w:pPr>
      <w:r>
        <w:rPr>
          <w:rFonts w:ascii="Times New Roman"/>
          <w:b w:val="false"/>
          <w:i w:val="false"/>
          <w:color w:val="000000"/>
          <w:sz w:val="28"/>
        </w:rPr>
        <w:t>
      өңделген майлайтын және гидравликалық май;</w:t>
      </w:r>
    </w:p>
    <w:bookmarkEnd w:id="2505"/>
    <w:bookmarkStart w:name="z2545" w:id="2506"/>
    <w:p>
      <w:pPr>
        <w:spacing w:after="0"/>
        <w:ind w:left="0"/>
        <w:jc w:val="both"/>
      </w:pPr>
      <w:r>
        <w:rPr>
          <w:rFonts w:ascii="Times New Roman"/>
          <w:b w:val="false"/>
          <w:i w:val="false"/>
          <w:color w:val="000000"/>
          <w:sz w:val="28"/>
        </w:rPr>
        <w:t>
      кеме механизмінен және жүйесінен аққан отын және май;</w:t>
      </w:r>
    </w:p>
    <w:bookmarkEnd w:id="2506"/>
    <w:bookmarkStart w:name="z2546" w:id="2507"/>
    <w:p>
      <w:pPr>
        <w:spacing w:after="0"/>
        <w:ind w:left="0"/>
        <w:jc w:val="both"/>
      </w:pPr>
      <w:r>
        <w:rPr>
          <w:rFonts w:ascii="Times New Roman"/>
          <w:b w:val="false"/>
          <w:i w:val="false"/>
          <w:color w:val="000000"/>
          <w:sz w:val="28"/>
        </w:rPr>
        <w:t xml:space="preserve">
      мұнайы бар льяльды суларды сүзгілеуші жабдықтың жүйесіндегі отын сеператорының шламы және майы; </w:t>
      </w:r>
    </w:p>
    <w:bookmarkEnd w:id="2507"/>
    <w:bookmarkStart w:name="z2547" w:id="2508"/>
    <w:p>
      <w:pPr>
        <w:spacing w:after="0"/>
        <w:ind w:left="0"/>
        <w:jc w:val="both"/>
      </w:pPr>
      <w:r>
        <w:rPr>
          <w:rFonts w:ascii="Times New Roman"/>
          <w:b w:val="false"/>
          <w:i w:val="false"/>
          <w:color w:val="000000"/>
          <w:sz w:val="28"/>
        </w:rPr>
        <w:t>
      7) жаңа кеме – 2007 жылғы 31-желтоқсаннан кейін килі салынған немесе жасауы осындай секілді кезеңдегі, немесе жеткізуі 2008 жылғы 31-желтоқсаннан кейін жүзеге асатын кеме;</w:t>
      </w:r>
    </w:p>
    <w:bookmarkEnd w:id="2508"/>
    <w:bookmarkStart w:name="z2548" w:id="2509"/>
    <w:p>
      <w:pPr>
        <w:spacing w:after="0"/>
        <w:ind w:left="0"/>
        <w:jc w:val="both"/>
      </w:pPr>
      <w:r>
        <w:rPr>
          <w:rFonts w:ascii="Times New Roman"/>
          <w:b w:val="false"/>
          <w:i w:val="false"/>
          <w:color w:val="000000"/>
          <w:sz w:val="28"/>
        </w:rPr>
        <w:t>
      8) озон сындыратын потенциал (оzоnе dерlеting роtential, ОDP) -  1987 ж. негізгі қабатты бұзатын заттар бойынша Монреаль Хаттамасы қағидасына сәйкес хладагенттердің қасиеті талабын шектейтін өлшем;</w:t>
      </w:r>
    </w:p>
    <w:bookmarkEnd w:id="2509"/>
    <w:bookmarkStart w:name="z2549" w:id="2510"/>
    <w:p>
      <w:pPr>
        <w:spacing w:after="0"/>
        <w:ind w:left="0"/>
        <w:jc w:val="both"/>
      </w:pPr>
      <w:r>
        <w:rPr>
          <w:rFonts w:ascii="Times New Roman"/>
          <w:b w:val="false"/>
          <w:i w:val="false"/>
          <w:color w:val="000000"/>
          <w:sz w:val="28"/>
        </w:rPr>
        <w:t>
      9) жүк қалдығы – кемеде кейіннен шеттету үшін кез келген зиянды зат;</w:t>
      </w:r>
    </w:p>
    <w:bookmarkEnd w:id="2510"/>
    <w:bookmarkStart w:name="z2550" w:id="2511"/>
    <w:p>
      <w:pPr>
        <w:spacing w:after="0"/>
        <w:ind w:left="0"/>
        <w:jc w:val="both"/>
      </w:pPr>
      <w:r>
        <w:rPr>
          <w:rFonts w:ascii="Times New Roman"/>
          <w:b w:val="false"/>
          <w:i w:val="false"/>
          <w:color w:val="000000"/>
          <w:sz w:val="28"/>
        </w:rPr>
        <w:t>
      10) ғаламдық жылынудың әлеуеті (glоbаl warming роtential, GWP) – негізгі қабатты бұзатын заттар бойынша Монреаль Хаттамасы қағидасына сәйкес хладагенттердің қасиеті талабын шектейтін өлшем;</w:t>
      </w:r>
    </w:p>
    <w:bookmarkEnd w:id="2511"/>
    <w:bookmarkStart w:name="z2551" w:id="2512"/>
    <w:p>
      <w:pPr>
        <w:spacing w:after="0"/>
        <w:ind w:left="0"/>
        <w:jc w:val="both"/>
      </w:pPr>
      <w:r>
        <w:rPr>
          <w:rFonts w:ascii="Times New Roman"/>
          <w:b w:val="false"/>
          <w:i w:val="false"/>
          <w:color w:val="000000"/>
          <w:sz w:val="28"/>
        </w:rPr>
        <w:t>
      11) өсуге қарсы жүйе – кеменің орынсыз ағзаға қаптап өсуін болдырмау немесе шектеуші жабулар, бояулар, бетінің және құрылғының өңдеу әдісі;</w:t>
      </w:r>
    </w:p>
    <w:bookmarkEnd w:id="2512"/>
    <w:bookmarkStart w:name="z2552" w:id="2513"/>
    <w:p>
      <w:pPr>
        <w:spacing w:after="0"/>
        <w:ind w:left="0"/>
        <w:jc w:val="both"/>
      </w:pPr>
      <w:r>
        <w:rPr>
          <w:rFonts w:ascii="Times New Roman"/>
          <w:b w:val="false"/>
          <w:i w:val="false"/>
          <w:color w:val="000000"/>
          <w:sz w:val="28"/>
        </w:rPr>
        <w:t>
      12) өртке қарсы жүйе – ғаламдық жылыну потенциалы бойынша және әртүрлі көрсеткіштегі өрт сөндіретін заттары бар озон бұзатын потенциал, өртке қарсы кемелік тұрақты жүйе;</w:t>
      </w:r>
    </w:p>
    <w:bookmarkEnd w:id="2513"/>
    <w:bookmarkStart w:name="z2553" w:id="2514"/>
    <w:p>
      <w:pPr>
        <w:spacing w:after="0"/>
        <w:ind w:left="0"/>
        <w:jc w:val="both"/>
      </w:pPr>
      <w:r>
        <w:rPr>
          <w:rFonts w:ascii="Times New Roman"/>
          <w:b w:val="false"/>
          <w:i w:val="false"/>
          <w:color w:val="000000"/>
          <w:sz w:val="28"/>
        </w:rPr>
        <w:t>
      13) SО</w:t>
      </w:r>
      <w:r>
        <w:rPr>
          <w:rFonts w:ascii="Times New Roman"/>
          <w:b w:val="false"/>
          <w:i w:val="false"/>
          <w:color w:val="000000"/>
          <w:vertAlign w:val="subscript"/>
        </w:rPr>
        <w:t xml:space="preserve">х </w:t>
      </w:r>
      <w:r>
        <w:rPr>
          <w:rFonts w:ascii="Times New Roman"/>
          <w:b w:val="false"/>
          <w:i w:val="false"/>
          <w:color w:val="000000"/>
          <w:sz w:val="28"/>
        </w:rPr>
        <w:t>шығарындыны бақылау ауданы - МАРПОЛ 73/78 УI қосымшасында көрсетілген аймақтарды қосқанда оксид күкіртінің шектелген аймағы, 1999/32/ЕС түзетумен Европалық Совет директивасы сондай-ақ ұлттық талаппен анықталған мемлекеттердің ішкі аймағы;</w:t>
      </w:r>
    </w:p>
    <w:bookmarkEnd w:id="2514"/>
    <w:bookmarkStart w:name="z2554" w:id="2515"/>
    <w:p>
      <w:pPr>
        <w:spacing w:after="0"/>
        <w:ind w:left="0"/>
        <w:jc w:val="both"/>
      </w:pPr>
      <w:r>
        <w:rPr>
          <w:rFonts w:ascii="Times New Roman"/>
          <w:b w:val="false"/>
          <w:i w:val="false"/>
          <w:color w:val="000000"/>
          <w:sz w:val="28"/>
        </w:rPr>
        <w:t>
      14) тұрақты рейстер – қандайда бір екі порттармен немесе көбірек рейстердің сериясы;</w:t>
      </w:r>
    </w:p>
    <w:bookmarkEnd w:id="2515"/>
    <w:bookmarkStart w:name="z2555" w:id="2516"/>
    <w:p>
      <w:pPr>
        <w:spacing w:after="0"/>
        <w:ind w:left="0"/>
        <w:jc w:val="both"/>
      </w:pPr>
      <w:r>
        <w:rPr>
          <w:rFonts w:ascii="Times New Roman"/>
          <w:b w:val="false"/>
          <w:i w:val="false"/>
          <w:color w:val="000000"/>
          <w:sz w:val="28"/>
        </w:rPr>
        <w:t>
      15) шығару – кез келген ағуды, ағызуды, жоюды, құюды, өтуді, шайқауды, белгілеу немесе босатуды қосқанда қандайда себеппен олар шақырылмаған кемеден кез келген пайдаланған немесе зиянды заттарды шығару;</w:t>
      </w:r>
    </w:p>
    <w:bookmarkEnd w:id="2516"/>
    <w:bookmarkStart w:name="z2556" w:id="2517"/>
    <w:p>
      <w:pPr>
        <w:spacing w:after="0"/>
        <w:ind w:left="0"/>
        <w:jc w:val="both"/>
      </w:pPr>
      <w:r>
        <w:rPr>
          <w:rFonts w:ascii="Times New Roman"/>
          <w:b w:val="false"/>
          <w:i w:val="false"/>
          <w:color w:val="000000"/>
          <w:sz w:val="28"/>
        </w:rPr>
        <w:t>
      16) балласт жүйелі су – балласты суға және сорғымен жалғанған құбырларды қосатын цистерналы жүйе (осы басшылықта құрамдастырылған жүк таситын/балласталған танкілер қаралмайды);</w:t>
      </w:r>
    </w:p>
    <w:bookmarkEnd w:id="2517"/>
    <w:bookmarkStart w:name="z2557" w:id="2518"/>
    <w:p>
      <w:pPr>
        <w:spacing w:after="0"/>
        <w:ind w:left="0"/>
        <w:jc w:val="both"/>
      </w:pPr>
      <w:r>
        <w:rPr>
          <w:rFonts w:ascii="Times New Roman"/>
          <w:b w:val="false"/>
          <w:i w:val="false"/>
          <w:color w:val="000000"/>
          <w:sz w:val="28"/>
        </w:rPr>
        <w:t>
      17) пайдаланған сулар жүйесі - өзіне келесі жабдықтарды қосатын жүйе:</w:t>
      </w:r>
    </w:p>
    <w:bookmarkEnd w:id="2518"/>
    <w:bookmarkStart w:name="z2558" w:id="2519"/>
    <w:p>
      <w:pPr>
        <w:spacing w:after="0"/>
        <w:ind w:left="0"/>
        <w:jc w:val="both"/>
      </w:pPr>
      <w:r>
        <w:rPr>
          <w:rFonts w:ascii="Times New Roman"/>
          <w:b w:val="false"/>
          <w:i w:val="false"/>
          <w:color w:val="000000"/>
          <w:sz w:val="28"/>
        </w:rPr>
        <w:t xml:space="preserve">
      пайдаланған суларға арналған жинау цистернасы; </w:t>
      </w:r>
    </w:p>
    <w:bookmarkEnd w:id="2519"/>
    <w:bookmarkStart w:name="z2559" w:id="2520"/>
    <w:p>
      <w:pPr>
        <w:spacing w:after="0"/>
        <w:ind w:left="0"/>
        <w:jc w:val="both"/>
      </w:pPr>
      <w:r>
        <w:rPr>
          <w:rFonts w:ascii="Times New Roman"/>
          <w:b w:val="false"/>
          <w:i w:val="false"/>
          <w:color w:val="000000"/>
          <w:sz w:val="28"/>
        </w:rPr>
        <w:t>
      немесе пайдаланған суларға арналған жинау цистернасы және ұсақтағыш;</w:t>
      </w:r>
    </w:p>
    <w:bookmarkEnd w:id="2520"/>
    <w:bookmarkStart w:name="z2560" w:id="2521"/>
    <w:p>
      <w:pPr>
        <w:spacing w:after="0"/>
        <w:ind w:left="0"/>
        <w:jc w:val="both"/>
      </w:pPr>
      <w:r>
        <w:rPr>
          <w:rFonts w:ascii="Times New Roman"/>
          <w:b w:val="false"/>
          <w:i w:val="false"/>
          <w:color w:val="000000"/>
          <w:sz w:val="28"/>
        </w:rPr>
        <w:t>
      немесе пайдаланған суды өңдеуге қондырғы;</w:t>
      </w:r>
    </w:p>
    <w:bookmarkEnd w:id="2521"/>
    <w:bookmarkStart w:name="z2561" w:id="2522"/>
    <w:p>
      <w:pPr>
        <w:spacing w:after="0"/>
        <w:ind w:left="0"/>
        <w:jc w:val="both"/>
      </w:pPr>
      <w:r>
        <w:rPr>
          <w:rFonts w:ascii="Times New Roman"/>
          <w:b w:val="false"/>
          <w:i w:val="false"/>
          <w:color w:val="000000"/>
          <w:sz w:val="28"/>
        </w:rPr>
        <w:t>
      құбырмен ағызатын сорғыш және стандартты ағызатын біріктірулер;</w:t>
      </w:r>
    </w:p>
    <w:bookmarkEnd w:id="2522"/>
    <w:bookmarkStart w:name="z2562" w:id="2523"/>
    <w:p>
      <w:pPr>
        <w:spacing w:after="0"/>
        <w:ind w:left="0"/>
        <w:jc w:val="both"/>
      </w:pPr>
      <w:r>
        <w:rPr>
          <w:rFonts w:ascii="Times New Roman"/>
          <w:b w:val="false"/>
          <w:i w:val="false"/>
          <w:color w:val="000000"/>
          <w:sz w:val="28"/>
        </w:rPr>
        <w:t>
      18) тұрақтағы кеме – арқандап байланған бекітілген байланған кеме немесе тиеу, түсіру ағымындағы портқа берілген зәкірімен немесе жүк операциясынсыз өткізу уақытын қоса ол мекендеу үшін қолданылады;</w:t>
      </w:r>
    </w:p>
    <w:bookmarkEnd w:id="2523"/>
    <w:bookmarkStart w:name="z2563" w:id="2524"/>
    <w:p>
      <w:pPr>
        <w:spacing w:after="0"/>
        <w:ind w:left="0"/>
        <w:jc w:val="both"/>
      </w:pPr>
      <w:r>
        <w:rPr>
          <w:rFonts w:ascii="Times New Roman"/>
          <w:b w:val="false"/>
          <w:i w:val="false"/>
          <w:color w:val="000000"/>
          <w:sz w:val="28"/>
        </w:rPr>
        <w:t>
      19) химиялық заттарды тасушы – IВС 17-Кодексінің тарауында көрсетілген кез келген сұйық затты тасу үшін жасалған немесе бейімделген кеме;</w:t>
      </w:r>
    </w:p>
    <w:bookmarkEnd w:id="2524"/>
    <w:bookmarkStart w:name="z2564" w:id="2525"/>
    <w:p>
      <w:pPr>
        <w:spacing w:after="0"/>
        <w:ind w:left="0"/>
        <w:jc w:val="both"/>
      </w:pPr>
      <w:r>
        <w:rPr>
          <w:rFonts w:ascii="Times New Roman"/>
          <w:b w:val="false"/>
          <w:i w:val="false"/>
          <w:color w:val="000000"/>
          <w:sz w:val="28"/>
        </w:rPr>
        <w:t>
      20) тоңазытқыш жүйесі – әртүрлі көрсеткішті құрайтын хладагенттер ауаны бұзушы потенциал және глобальды жылыну бойынша потенциал (жүк таситын тоңазытқыш және мұздатқыш қондырғылар, ауаны желдететін қондырғы, тоңазытқышты қондырғылар).</w:t>
      </w:r>
    </w:p>
    <w:bookmarkEnd w:id="2525"/>
    <w:bookmarkStart w:name="z2565" w:id="2526"/>
    <w:p>
      <w:pPr>
        <w:spacing w:after="0"/>
        <w:ind w:left="0"/>
        <w:jc w:val="left"/>
      </w:pPr>
      <w:r>
        <w:rPr>
          <w:rFonts w:ascii="Times New Roman"/>
          <w:b/>
          <w:i w:val="false"/>
          <w:color w:val="000000"/>
        </w:rPr>
        <w:t xml:space="preserve"> 3-бөлік. Жалпы талаптар</w:t>
      </w:r>
      <w:r>
        <w:br/>
      </w:r>
      <w:r>
        <w:rPr>
          <w:rFonts w:ascii="Times New Roman"/>
          <w:b/>
          <w:i w:val="false"/>
          <w:color w:val="000000"/>
        </w:rPr>
        <w:t>3. Сынып формуласындағы ЭКО1, ЭКО2 немесе ЭКО3 символды кемелерге талаптары</w:t>
      </w:r>
    </w:p>
    <w:bookmarkEnd w:id="2526"/>
    <w:bookmarkStart w:name="z2567" w:id="2527"/>
    <w:p>
      <w:pPr>
        <w:spacing w:after="0"/>
        <w:ind w:left="0"/>
        <w:jc w:val="both"/>
      </w:pPr>
      <w:r>
        <w:rPr>
          <w:rFonts w:ascii="Times New Roman"/>
          <w:b w:val="false"/>
          <w:i w:val="false"/>
          <w:color w:val="000000"/>
          <w:sz w:val="28"/>
        </w:rPr>
        <w:t xml:space="preserve">
      14. Сынып формуласындағы ЭКО1, ЭКО2 немесе ЭКО3 символды кемелерге қойылатын негізгі талаптар осы Қағиданың </w:t>
      </w:r>
      <w:r>
        <w:rPr>
          <w:rFonts w:ascii="Times New Roman"/>
          <w:b w:val="false"/>
          <w:i w:val="false"/>
          <w:color w:val="000000"/>
          <w:sz w:val="28"/>
        </w:rPr>
        <w:t>33-қосымшасында</w:t>
      </w:r>
      <w:r>
        <w:rPr>
          <w:rFonts w:ascii="Times New Roman"/>
          <w:b w:val="false"/>
          <w:i w:val="false"/>
          <w:color w:val="000000"/>
          <w:sz w:val="28"/>
        </w:rPr>
        <w:t xml:space="preserve"> көрсетілген.</w:t>
      </w:r>
    </w:p>
    <w:bookmarkEnd w:id="2527"/>
    <w:bookmarkStart w:name="z2570" w:id="2528"/>
    <w:p>
      <w:pPr>
        <w:spacing w:after="0"/>
        <w:ind w:left="0"/>
        <w:jc w:val="both"/>
      </w:pPr>
      <w:r>
        <w:rPr>
          <w:rFonts w:ascii="Times New Roman"/>
          <w:b w:val="false"/>
          <w:i w:val="false"/>
          <w:color w:val="000000"/>
          <w:sz w:val="28"/>
        </w:rPr>
        <w:t xml:space="preserve">
      15. Осы қосымшаның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12-қосымшасында</w:t>
      </w:r>
      <w:r>
        <w:rPr>
          <w:rFonts w:ascii="Times New Roman"/>
          <w:b w:val="false"/>
          <w:i w:val="false"/>
          <w:color w:val="000000"/>
          <w:sz w:val="28"/>
        </w:rPr>
        <w:t xml:space="preserve"> көрсетілген құжаттардың талаптары ЭКО2 және ЭКО3 символды кемелерде орындау міндетті болып табылады. Тармақта көрсетілген талаптар ЭКО1 символды кемелерге сол дәрежеде орындауды жіберу, осы кемені дұрыс сыйымдылығын пайдалану.</w:t>
      </w:r>
    </w:p>
    <w:bookmarkEnd w:id="2528"/>
    <w:bookmarkStart w:name="z2571" w:id="2529"/>
    <w:p>
      <w:pPr>
        <w:spacing w:after="0"/>
        <w:ind w:left="0"/>
        <w:jc w:val="both"/>
      </w:pPr>
      <w:r>
        <w:rPr>
          <w:rFonts w:ascii="Times New Roman"/>
          <w:b w:val="false"/>
          <w:i w:val="false"/>
          <w:color w:val="000000"/>
          <w:sz w:val="28"/>
        </w:rPr>
        <w:t>
      16. ЭКО символды кез келген кемеде винтор рөлді комплек элементінің бірі бас тартқан жағдайда маневр мүмкіндігін сақтау үшін баламалық құралы болуы қажет.</w:t>
      </w:r>
    </w:p>
    <w:bookmarkEnd w:id="2529"/>
    <w:bookmarkStart w:name="z2572" w:id="2530"/>
    <w:p>
      <w:pPr>
        <w:spacing w:after="0"/>
        <w:ind w:left="0"/>
        <w:jc w:val="left"/>
      </w:pPr>
      <w:r>
        <w:rPr>
          <w:rFonts w:ascii="Times New Roman"/>
          <w:b/>
          <w:i w:val="false"/>
          <w:color w:val="000000"/>
        </w:rPr>
        <w:t xml:space="preserve"> 4. Құжаттама</w:t>
      </w:r>
    </w:p>
    <w:bookmarkEnd w:id="2530"/>
    <w:bookmarkStart w:name="z2573" w:id="2531"/>
    <w:p>
      <w:pPr>
        <w:spacing w:after="0"/>
        <w:ind w:left="0"/>
        <w:jc w:val="both"/>
      </w:pPr>
      <w:r>
        <w:rPr>
          <w:rFonts w:ascii="Times New Roman"/>
          <w:b w:val="false"/>
          <w:i w:val="false"/>
          <w:color w:val="000000"/>
          <w:sz w:val="28"/>
        </w:rPr>
        <w:t xml:space="preserve">
      17. ЭКО1, ЭКО2 немесе ЭКО3 символды иелену мақсатында кемеге куәландыру жүргізу үшін Кеме қатынасы тіркеліміне осы қосымшаға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техникалық құжаттаманы және куәлік ұсынылады.</w:t>
      </w:r>
    </w:p>
    <w:bookmarkEnd w:id="2531"/>
    <w:bookmarkStart w:name="z2574" w:id="2532"/>
    <w:p>
      <w:pPr>
        <w:spacing w:after="0"/>
        <w:ind w:left="0"/>
        <w:jc w:val="both"/>
      </w:pPr>
      <w:r>
        <w:rPr>
          <w:rFonts w:ascii="Times New Roman"/>
          <w:b w:val="false"/>
          <w:i w:val="false"/>
          <w:color w:val="000000"/>
          <w:sz w:val="28"/>
        </w:rPr>
        <w:t xml:space="preserve">
      18. ЭКО1, ЭКО2 немесе ЭКО3 символын иелену үшін кемені куәландыруда Кеме қатынасы тіркеліміне осы Қағиданың 33-қосымшаға </w:t>
      </w:r>
      <w:r>
        <w:rPr>
          <w:rFonts w:ascii="Times New Roman"/>
          <w:b w:val="false"/>
          <w:i w:val="false"/>
          <w:color w:val="000000"/>
          <w:sz w:val="28"/>
        </w:rPr>
        <w:t>3-қосымшада</w:t>
      </w:r>
      <w:r>
        <w:rPr>
          <w:rFonts w:ascii="Times New Roman"/>
          <w:b w:val="false"/>
          <w:i w:val="false"/>
          <w:color w:val="000000"/>
          <w:sz w:val="28"/>
        </w:rPr>
        <w:t xml:space="preserve"> көрсетілген пайдалану құжаттары ұсынылады.</w:t>
      </w:r>
    </w:p>
    <w:bookmarkEnd w:id="2532"/>
    <w:bookmarkStart w:name="z2575" w:id="2533"/>
    <w:p>
      <w:pPr>
        <w:spacing w:after="0"/>
        <w:ind w:left="0"/>
        <w:jc w:val="both"/>
      </w:pPr>
      <w:r>
        <w:rPr>
          <w:rFonts w:ascii="Times New Roman"/>
          <w:b w:val="false"/>
          <w:i w:val="false"/>
          <w:color w:val="000000"/>
          <w:sz w:val="28"/>
        </w:rPr>
        <w:t xml:space="preserve">
      19. ЭКО1, ЭКО2 немесе ЭКО3 символын иелену үшін кемені куәландыруда Кеме қатынасы тіркеліміне осы Қағиданың 33-қосымшаға </w:t>
      </w:r>
      <w:r>
        <w:rPr>
          <w:rFonts w:ascii="Times New Roman"/>
          <w:b w:val="false"/>
          <w:i w:val="false"/>
          <w:color w:val="000000"/>
          <w:sz w:val="28"/>
        </w:rPr>
        <w:t>4-қосымшада</w:t>
      </w:r>
      <w:r>
        <w:rPr>
          <w:rFonts w:ascii="Times New Roman"/>
          <w:b w:val="false"/>
          <w:i w:val="false"/>
          <w:color w:val="000000"/>
          <w:sz w:val="28"/>
        </w:rPr>
        <w:t xml:space="preserve"> көрсетілген кемелік техникалық құжаттама ұсынылуы қажет.</w:t>
      </w:r>
    </w:p>
    <w:bookmarkEnd w:id="2533"/>
    <w:bookmarkStart w:name="z2576" w:id="2534"/>
    <w:p>
      <w:pPr>
        <w:spacing w:after="0"/>
        <w:ind w:left="0"/>
        <w:jc w:val="both"/>
      </w:pPr>
      <w:r>
        <w:rPr>
          <w:rFonts w:ascii="Times New Roman"/>
          <w:b w:val="false"/>
          <w:i w:val="false"/>
          <w:color w:val="000000"/>
          <w:sz w:val="28"/>
        </w:rPr>
        <w:t>
      20. Сынып формуласындағы ЭКО символды барлық кемелердің деректері бұзылған және қалдық беріктілікті құру жағдайында орнықтылықты есептеу үшін мойындалған жағалық компьютерленген бағдарламаға жылдам кіруге рұқсат беретін жүйеге енгізіледі.</w:t>
      </w:r>
    </w:p>
    <w:bookmarkEnd w:id="2534"/>
    <w:bookmarkStart w:name="z2577" w:id="2535"/>
    <w:p>
      <w:pPr>
        <w:spacing w:after="0"/>
        <w:ind w:left="0"/>
        <w:jc w:val="left"/>
      </w:pPr>
      <w:r>
        <w:rPr>
          <w:rFonts w:ascii="Times New Roman"/>
          <w:b/>
          <w:i w:val="false"/>
          <w:color w:val="000000"/>
        </w:rPr>
        <w:t xml:space="preserve"> 4-бөлік. Сынып формуласындағы ЭКО1 кеме символы талаптары</w:t>
      </w:r>
      <w:r>
        <w:br/>
      </w:r>
      <w:r>
        <w:rPr>
          <w:rFonts w:ascii="Times New Roman"/>
          <w:b/>
          <w:i w:val="false"/>
          <w:color w:val="000000"/>
        </w:rPr>
        <w:t>5. Конструкцияға қойылатын талаптар</w:t>
      </w:r>
      <w:r>
        <w:br/>
      </w:r>
      <w:r>
        <w:rPr>
          <w:rFonts w:ascii="Times New Roman"/>
          <w:b/>
          <w:i w:val="false"/>
          <w:color w:val="000000"/>
        </w:rPr>
        <w:t>§ 1. Кеме корпусының бұзылуы жағдайында ластануды болдырмау</w:t>
      </w:r>
    </w:p>
    <w:bookmarkEnd w:id="2535"/>
    <w:bookmarkStart w:name="z2580" w:id="2536"/>
    <w:p>
      <w:pPr>
        <w:spacing w:after="0"/>
        <w:ind w:left="0"/>
        <w:jc w:val="both"/>
      </w:pPr>
      <w:r>
        <w:rPr>
          <w:rFonts w:ascii="Times New Roman"/>
          <w:b w:val="false"/>
          <w:i w:val="false"/>
          <w:color w:val="000000"/>
          <w:sz w:val="28"/>
        </w:rPr>
        <w:t>
      21. Жүк таситын кемеде екі түп және жүк үй-жайы ауданында екі борт болады.</w:t>
      </w:r>
    </w:p>
    <w:bookmarkEnd w:id="2536"/>
    <w:bookmarkStart w:name="z2581" w:id="2537"/>
    <w:p>
      <w:pPr>
        <w:spacing w:after="0"/>
        <w:ind w:left="0"/>
        <w:jc w:val="both"/>
      </w:pPr>
      <w:r>
        <w:rPr>
          <w:rFonts w:ascii="Times New Roman"/>
          <w:b w:val="false"/>
          <w:i w:val="false"/>
          <w:color w:val="000000"/>
          <w:sz w:val="28"/>
        </w:rPr>
        <w:t>
      22. Химиялық заттарды тасушы және мұнай құятын кемелерде екі түп және жүк танкісі аумағында екі борты болады. Құбыр және танк қондырғылары, сондай-ақ корпустың конструкциясы балласт цистернасы жүгінің және/немесе құбыр жүйесінің ластану мүмкіндігін болдырмайтындай болуы қажет.</w:t>
      </w:r>
    </w:p>
    <w:bookmarkEnd w:id="2537"/>
    <w:bookmarkStart w:name="z2582" w:id="2538"/>
    <w:p>
      <w:pPr>
        <w:spacing w:after="0"/>
        <w:ind w:left="0"/>
        <w:jc w:val="both"/>
      </w:pPr>
      <w:r>
        <w:rPr>
          <w:rFonts w:ascii="Times New Roman"/>
          <w:b w:val="false"/>
          <w:i w:val="false"/>
          <w:color w:val="000000"/>
          <w:sz w:val="28"/>
        </w:rPr>
        <w:t>
      23. Кеме сынуының ластануын болдырмау мақсатында шекті уақыт мәні М</w:t>
      </w:r>
      <w:r>
        <w:rPr>
          <w:rFonts w:ascii="Times New Roman"/>
          <w:b w:val="false"/>
          <w:i w:val="false"/>
          <w:color w:val="000000"/>
          <w:vertAlign w:val="subscript"/>
        </w:rPr>
        <w:t xml:space="preserve">пр, </w:t>
      </w:r>
      <w:r>
        <w:rPr>
          <w:rFonts w:ascii="Times New Roman"/>
          <w:b w:val="false"/>
          <w:i w:val="false"/>
          <w:color w:val="000000"/>
          <w:sz w:val="28"/>
        </w:rPr>
        <w:t>сыныптамалық куәландыру кезінде ортанғы бөліктегі корпустың фактілі тозуы шартты қанағаттандыруы қажет</w:t>
      </w:r>
    </w:p>
    <w:bookmarkEnd w:id="2538"/>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пр</w:t>
      </w:r>
      <w:r>
        <w:rPr>
          <w:rFonts w:ascii="Times New Roman"/>
          <w:b w:val="false"/>
          <w:i w:val="false"/>
          <w:color w:val="000000"/>
          <w:sz w:val="28"/>
        </w:rPr>
        <w:t xml:space="preserve"> &gt;m</w:t>
      </w:r>
      <w:r>
        <w:rPr>
          <w:rFonts w:ascii="Times New Roman"/>
          <w:b w:val="false"/>
          <w:i w:val="false"/>
          <w:color w:val="000000"/>
          <w:vertAlign w:val="subscript"/>
        </w:rPr>
        <w:t>пр</w:t>
      </w:r>
      <w:r>
        <w:rPr>
          <w:rFonts w:ascii="Times New Roman"/>
          <w:b w:val="false"/>
          <w:i w:val="false"/>
          <w:color w:val="000000"/>
          <w:sz w:val="28"/>
        </w:rPr>
        <w:t>DL,    (1)</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пр</w:t>
      </w:r>
      <w:r>
        <w:rPr>
          <w:rFonts w:ascii="Times New Roman"/>
          <w:b w:val="false"/>
          <w:i w:val="false"/>
          <w:color w:val="000000"/>
          <w:sz w:val="28"/>
        </w:rPr>
        <w:t xml:space="preserve"> — осы қосымшаға </w:t>
      </w:r>
      <w:r>
        <w:rPr>
          <w:rFonts w:ascii="Times New Roman"/>
          <w:b w:val="false"/>
          <w:i w:val="false"/>
          <w:color w:val="000000"/>
          <w:sz w:val="28"/>
        </w:rPr>
        <w:t>5-қосымшада</w:t>
      </w:r>
      <w:r>
        <w:rPr>
          <w:rFonts w:ascii="Times New Roman"/>
          <w:b w:val="false"/>
          <w:i w:val="false"/>
          <w:color w:val="000000"/>
          <w:sz w:val="28"/>
        </w:rPr>
        <w:t xml:space="preserve"> келтірілген кесте бойынша анықталатын коэффициенттің шекті уақыты;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пр</w:t>
      </w:r>
      <w:r>
        <w:rPr>
          <w:rFonts w:ascii="Times New Roman"/>
          <w:b w:val="false"/>
          <w:i w:val="false"/>
          <w:color w:val="000000"/>
          <w:sz w:val="28"/>
        </w:rPr>
        <w:t xml:space="preserve"> – ІЖКЖҚ 1-бөлімінің 118-тармақ талабына сәйкес негізделген тозудың орта бөлігіндегі корпус үшін шекті уақыттың мөлшері;</w:t>
      </w:r>
    </w:p>
    <w:p>
      <w:pPr>
        <w:spacing w:after="0"/>
        <w:ind w:left="0"/>
        <w:jc w:val="both"/>
      </w:pPr>
      <w:r>
        <w:rPr>
          <w:rFonts w:ascii="Times New Roman"/>
          <w:b w:val="false"/>
          <w:i w:val="false"/>
          <w:color w:val="000000"/>
          <w:sz w:val="28"/>
        </w:rPr>
        <w:t>
      D — толық жүкте кемені су ығыстыруы, кН;</w:t>
      </w:r>
    </w:p>
    <w:p>
      <w:pPr>
        <w:spacing w:after="0"/>
        <w:ind w:left="0"/>
        <w:jc w:val="both"/>
      </w:pPr>
      <w:r>
        <w:rPr>
          <w:rFonts w:ascii="Times New Roman"/>
          <w:b w:val="false"/>
          <w:i w:val="false"/>
          <w:color w:val="000000"/>
          <w:sz w:val="28"/>
        </w:rPr>
        <w:t>
      L – кеме ұзындығы, м.</w:t>
      </w:r>
    </w:p>
    <w:p>
      <w:pPr>
        <w:spacing w:after="0"/>
        <w:ind w:left="0"/>
        <w:jc w:val="both"/>
      </w:pPr>
      <w:r>
        <w:rPr>
          <w:rFonts w:ascii="Times New Roman"/>
          <w:b w:val="false"/>
          <w:i w:val="false"/>
          <w:color w:val="000000"/>
          <w:sz w:val="28"/>
        </w:rPr>
        <w:t>
      Ескертпе: факті жуандығы ретінде жаңа кеме корпусының жалпы беріктілігін тексеру кезінде жаңа корпус элементінің салынған жуандығын қолдану керек.</w:t>
      </w:r>
    </w:p>
    <w:bookmarkStart w:name="z2583" w:id="2539"/>
    <w:p>
      <w:pPr>
        <w:spacing w:after="0"/>
        <w:ind w:left="0"/>
        <w:jc w:val="left"/>
      </w:pPr>
      <w:r>
        <w:rPr>
          <w:rFonts w:ascii="Times New Roman"/>
          <w:b/>
          <w:i w:val="false"/>
          <w:color w:val="000000"/>
        </w:rPr>
        <w:t xml:space="preserve"> § 2. Корпус элементінің ең аз қалыңдығы</w:t>
      </w:r>
    </w:p>
    <w:bookmarkEnd w:id="2539"/>
    <w:bookmarkStart w:name="z2584" w:id="2540"/>
    <w:p>
      <w:pPr>
        <w:spacing w:after="0"/>
        <w:ind w:left="0"/>
        <w:jc w:val="both"/>
      </w:pPr>
      <w:r>
        <w:rPr>
          <w:rFonts w:ascii="Times New Roman"/>
          <w:b w:val="false"/>
          <w:i w:val="false"/>
          <w:color w:val="000000"/>
          <w:sz w:val="28"/>
        </w:rPr>
        <w:t xml:space="preserve">
      24. Қайраңға отырғызу және жүзушімен байланыста және кеме корпусының элементімен нақтылы бет жуандығы кезінде қоршаған ортаны ластануды болдырмау мақсатында және экологиялық қауіпсіздікке жауапты осы қосымшаға </w:t>
      </w:r>
      <w:r>
        <w:rPr>
          <w:rFonts w:ascii="Times New Roman"/>
          <w:b w:val="false"/>
          <w:i w:val="false"/>
          <w:color w:val="000000"/>
          <w:sz w:val="28"/>
        </w:rPr>
        <w:t>6-қосымшада</w:t>
      </w:r>
      <w:r>
        <w:rPr>
          <w:rFonts w:ascii="Times New Roman"/>
          <w:b w:val="false"/>
          <w:i w:val="false"/>
          <w:color w:val="000000"/>
          <w:sz w:val="28"/>
        </w:rPr>
        <w:t xml:space="preserve"> көрсетілгеннен кем болмайды.</w:t>
      </w:r>
    </w:p>
    <w:bookmarkEnd w:id="2540"/>
    <w:p>
      <w:pPr>
        <w:spacing w:after="0"/>
        <w:ind w:left="0"/>
        <w:jc w:val="both"/>
      </w:pPr>
      <w:r>
        <w:rPr>
          <w:rFonts w:ascii="Times New Roman"/>
          <w:b w:val="false"/>
          <w:i w:val="false"/>
          <w:color w:val="000000"/>
          <w:sz w:val="28"/>
        </w:rPr>
        <w:t>
      Ескертпе: жаңа кеменің құрылу жуандығын ең аз тексеру кезінде факті жуандығы ретінде жаңа корпус элементінің жуандығын тұрғызылады.</w:t>
      </w:r>
    </w:p>
    <w:bookmarkStart w:name="z2585" w:id="2541"/>
    <w:p>
      <w:pPr>
        <w:spacing w:after="0"/>
        <w:ind w:left="0"/>
        <w:jc w:val="left"/>
      </w:pPr>
      <w:r>
        <w:rPr>
          <w:rFonts w:ascii="Times New Roman"/>
          <w:b/>
          <w:i w:val="false"/>
          <w:color w:val="000000"/>
        </w:rPr>
        <w:t xml:space="preserve"> § 3. Бұзылған кеменің орнықтылығы және отырғызу элементтерінің талаптары</w:t>
      </w:r>
    </w:p>
    <w:bookmarkEnd w:id="2541"/>
    <w:bookmarkStart w:name="z2586" w:id="2542"/>
    <w:p>
      <w:pPr>
        <w:spacing w:after="0"/>
        <w:ind w:left="0"/>
        <w:jc w:val="both"/>
      </w:pPr>
      <w:r>
        <w:rPr>
          <w:rFonts w:ascii="Times New Roman"/>
          <w:b w:val="false"/>
          <w:i w:val="false"/>
          <w:color w:val="000000"/>
          <w:sz w:val="28"/>
        </w:rPr>
        <w:t xml:space="preserve">
      25. Қайраңға отырғызу кезінде қоршаған ортаны ластауды болдырмау мақсатында және жүзетін және гидротехникалық объектілермен байланыста осы Қағидаға </w:t>
      </w:r>
      <w:r>
        <w:rPr>
          <w:rFonts w:ascii="Times New Roman"/>
          <w:b w:val="false"/>
          <w:i w:val="false"/>
          <w:color w:val="000000"/>
          <w:sz w:val="28"/>
        </w:rPr>
        <w:t>7-қосымшада</w:t>
      </w:r>
      <w:r>
        <w:rPr>
          <w:rFonts w:ascii="Times New Roman"/>
          <w:b w:val="false"/>
          <w:i w:val="false"/>
          <w:color w:val="000000"/>
          <w:sz w:val="28"/>
        </w:rPr>
        <w:t xml:space="preserve"> көрсетілген авариялық бүлінудің өлшемінен кейін, отырғызудың және орнықтылық сипаттамасы осы Қағидаға</w:t>
      </w:r>
      <w:r>
        <w:rPr>
          <w:rFonts w:ascii="Times New Roman"/>
          <w:b w:val="false"/>
          <w:i w:val="false"/>
          <w:color w:val="000000"/>
          <w:sz w:val="28"/>
        </w:rPr>
        <w:t>8-қосымшада</w:t>
      </w:r>
      <w:r>
        <w:rPr>
          <w:rFonts w:ascii="Times New Roman"/>
          <w:b w:val="false"/>
          <w:i w:val="false"/>
          <w:color w:val="000000"/>
          <w:sz w:val="28"/>
        </w:rPr>
        <w:t xml:space="preserve"> көрсетілгеннен төмен болмауы тиіс, сонымен қатар ІЖКЖҚ және АЖКЖҚ 1-бөлімінің 12 және 13-тарауының талаптарын орындайды.</w:t>
      </w:r>
    </w:p>
    <w:bookmarkEnd w:id="2542"/>
    <w:bookmarkStart w:name="z2587" w:id="2543"/>
    <w:p>
      <w:pPr>
        <w:spacing w:after="0"/>
        <w:ind w:left="0"/>
        <w:jc w:val="both"/>
      </w:pPr>
      <w:r>
        <w:rPr>
          <w:rFonts w:ascii="Times New Roman"/>
          <w:b w:val="false"/>
          <w:i w:val="false"/>
          <w:color w:val="000000"/>
          <w:sz w:val="28"/>
        </w:rPr>
        <w:t>
      26. Кеменің ұзындығы және ені бойынша түбі және борттық бұзылу ерікті орналасуы машиналық бөлімді қоспағанда бұзылған кемені орнықтылығы және отырғызу талабы. Машиналық бөлімшесі су басу бөлігі ретінде жеке қаралады.</w:t>
      </w:r>
    </w:p>
    <w:bookmarkEnd w:id="2543"/>
    <w:bookmarkStart w:name="z2588" w:id="2544"/>
    <w:p>
      <w:pPr>
        <w:spacing w:after="0"/>
        <w:ind w:left="0"/>
        <w:jc w:val="both"/>
      </w:pPr>
      <w:r>
        <w:rPr>
          <w:rFonts w:ascii="Times New Roman"/>
          <w:b w:val="false"/>
          <w:i w:val="false"/>
          <w:color w:val="000000"/>
          <w:sz w:val="28"/>
        </w:rPr>
        <w:t xml:space="preserve">
      Сонымен бірге кеме үй-жайларында осы қосымшаға </w:t>
      </w:r>
      <w:r>
        <w:rPr>
          <w:rFonts w:ascii="Times New Roman"/>
          <w:b w:val="false"/>
          <w:i w:val="false"/>
          <w:color w:val="000000"/>
          <w:sz w:val="28"/>
        </w:rPr>
        <w:t>9-қосымшада</w:t>
      </w:r>
      <w:r>
        <w:rPr>
          <w:rFonts w:ascii="Times New Roman"/>
          <w:b w:val="false"/>
          <w:i w:val="false"/>
          <w:color w:val="000000"/>
          <w:sz w:val="28"/>
        </w:rPr>
        <w:t xml:space="preserve"> көрсетілген орнықтылық коэффициент мәні қолданылады.</w:t>
      </w:r>
    </w:p>
    <w:bookmarkEnd w:id="2544"/>
    <w:bookmarkStart w:name="z2589" w:id="2545"/>
    <w:p>
      <w:pPr>
        <w:spacing w:after="0"/>
        <w:ind w:left="0"/>
        <w:jc w:val="left"/>
      </w:pPr>
      <w:r>
        <w:rPr>
          <w:rFonts w:ascii="Times New Roman"/>
          <w:b/>
          <w:i w:val="false"/>
          <w:color w:val="000000"/>
        </w:rPr>
        <w:t xml:space="preserve"> 6. Мұнай, химиялық және қауіпті жүктермен ластануды болдырмау</w:t>
      </w:r>
      <w:r>
        <w:br/>
      </w:r>
      <w:r>
        <w:rPr>
          <w:rFonts w:ascii="Times New Roman"/>
          <w:b/>
          <w:i w:val="false"/>
          <w:color w:val="000000"/>
        </w:rPr>
        <w:t>§ 1. Химиялық жүктің және мұнайдың қалдықтары</w:t>
      </w:r>
    </w:p>
    <w:bookmarkEnd w:id="2545"/>
    <w:bookmarkStart w:name="z2590" w:id="2546"/>
    <w:p>
      <w:pPr>
        <w:spacing w:after="0"/>
        <w:ind w:left="0"/>
        <w:jc w:val="both"/>
      </w:pPr>
      <w:r>
        <w:rPr>
          <w:rFonts w:ascii="Times New Roman"/>
          <w:b w:val="false"/>
          <w:i w:val="false"/>
          <w:color w:val="000000"/>
          <w:sz w:val="28"/>
        </w:rPr>
        <w:t>
      27. Жүк қалдығын шығару бойынша осы тараудың талаптары мұнай және химиялық заттарды таситын кемелерде қолданылады.</w:t>
      </w:r>
    </w:p>
    <w:bookmarkEnd w:id="2546"/>
    <w:bookmarkStart w:name="z2591" w:id="2547"/>
    <w:p>
      <w:pPr>
        <w:spacing w:after="0"/>
        <w:ind w:left="0"/>
        <w:jc w:val="both"/>
      </w:pPr>
      <w:r>
        <w:rPr>
          <w:rFonts w:ascii="Times New Roman"/>
          <w:b w:val="false"/>
          <w:i w:val="false"/>
          <w:color w:val="000000"/>
          <w:sz w:val="28"/>
        </w:rPr>
        <w:t>
      28. Жүк танкісінің аймағындағы мұнай бар балластты суды немесе мұнай құятын жуатын су кемелері автоматты өлшеу, тіркеу және балластты және жуу суын басқару жүйесі арқылы сондай-ақ мұнайы бар суларды жинау үшін сүзу жабдығы сәйкес.</w:t>
      </w:r>
    </w:p>
    <w:bookmarkEnd w:id="2547"/>
    <w:bookmarkStart w:name="z2592" w:id="2548"/>
    <w:p>
      <w:pPr>
        <w:spacing w:after="0"/>
        <w:ind w:left="0"/>
        <w:jc w:val="both"/>
      </w:pPr>
      <w:r>
        <w:rPr>
          <w:rFonts w:ascii="Times New Roman"/>
          <w:b w:val="false"/>
          <w:i w:val="false"/>
          <w:color w:val="000000"/>
          <w:sz w:val="28"/>
        </w:rPr>
        <w:t>
      29. Химиялық заттарды тасушы сорғымен және құбырмен жабдықталуы тиіс, Х, Y және Z, санатты заттарды тасу үшін рұқсат етілетін осындай тазартуды әрбір танкке қамтамасыз ететін МАРПОЛ 73/78 2-қосымшасына сәйкес танктегі қалдық мөлшері және оған жалғанған құбыр 300 л аспайды.</w:t>
      </w:r>
    </w:p>
    <w:bookmarkEnd w:id="2548"/>
    <w:bookmarkStart w:name="z2593" w:id="2549"/>
    <w:p>
      <w:pPr>
        <w:spacing w:after="0"/>
        <w:ind w:left="0"/>
        <w:jc w:val="both"/>
      </w:pPr>
      <w:r>
        <w:rPr>
          <w:rFonts w:ascii="Times New Roman"/>
          <w:b w:val="false"/>
          <w:i w:val="false"/>
          <w:color w:val="000000"/>
          <w:sz w:val="28"/>
        </w:rPr>
        <w:t>
      30. Осы қосымшаның 29-тармағында көрсетілген шығару және тапсыру заттары, жағалық құрылғылар мұнай операциясы журналында тіркелуге жатады, жүк операциясы журналында мұнай құятын және химиялық заттарды тасушылар үшін сәйкес.</w:t>
      </w:r>
    </w:p>
    <w:bookmarkEnd w:id="2549"/>
    <w:bookmarkStart w:name="z2594" w:id="2550"/>
    <w:p>
      <w:pPr>
        <w:spacing w:after="0"/>
        <w:ind w:left="0"/>
        <w:jc w:val="left"/>
      </w:pPr>
      <w:r>
        <w:rPr>
          <w:rFonts w:ascii="Times New Roman"/>
          <w:b/>
          <w:i w:val="false"/>
          <w:color w:val="000000"/>
        </w:rPr>
        <w:t xml:space="preserve"> § 2. Жүк операциялары және отынды бункерлеу кезінде мұнайдың</w:t>
      </w:r>
      <w:r>
        <w:br/>
      </w:r>
      <w:r>
        <w:rPr>
          <w:rFonts w:ascii="Times New Roman"/>
          <w:b/>
          <w:i w:val="false"/>
          <w:color w:val="000000"/>
        </w:rPr>
        <w:t>ағып кетуін алдын алу бойынша конструктивті шаралар және жабдықтар</w:t>
      </w:r>
    </w:p>
    <w:bookmarkEnd w:id="2550"/>
    <w:bookmarkStart w:name="z2595" w:id="2551"/>
    <w:p>
      <w:pPr>
        <w:spacing w:after="0"/>
        <w:ind w:left="0"/>
        <w:jc w:val="both"/>
      </w:pPr>
      <w:r>
        <w:rPr>
          <w:rFonts w:ascii="Times New Roman"/>
          <w:b w:val="false"/>
          <w:i w:val="false"/>
          <w:color w:val="000000"/>
          <w:sz w:val="28"/>
        </w:rPr>
        <w:t>
      31. Мұнайдың палубаға төгіліп борт сыртына тию мүмкіндігін азайту үшін, мұнай таситын және химия тасушыларда құбыр және құралдар болады.</w:t>
      </w:r>
    </w:p>
    <w:bookmarkEnd w:id="2551"/>
    <w:bookmarkStart w:name="z2596" w:id="2552"/>
    <w:p>
      <w:pPr>
        <w:spacing w:after="0"/>
        <w:ind w:left="0"/>
        <w:jc w:val="both"/>
      </w:pPr>
      <w:r>
        <w:rPr>
          <w:rFonts w:ascii="Times New Roman"/>
          <w:b w:val="false"/>
          <w:i w:val="false"/>
          <w:color w:val="000000"/>
          <w:sz w:val="28"/>
        </w:rPr>
        <w:t>
      Мидельді мұрындығынан жүк палубасының азық бөлігінің соңына дейін және 0,15 м кеме емес қалған жүк палубасын бөлігі, жүк палубасындағы бойлық қорғау комингсі 0,2L нүктесі аймағынан 0,25 м кем емес биіктігі болады. Көлденең қоршау комингсі бойлық комингсі сияқты биіктігі болады.</w:t>
      </w:r>
    </w:p>
    <w:bookmarkEnd w:id="2552"/>
    <w:bookmarkStart w:name="z2597" w:id="2553"/>
    <w:p>
      <w:pPr>
        <w:spacing w:after="0"/>
        <w:ind w:left="0"/>
        <w:jc w:val="both"/>
      </w:pPr>
      <w:r>
        <w:rPr>
          <w:rFonts w:ascii="Times New Roman"/>
          <w:b w:val="false"/>
          <w:i w:val="false"/>
          <w:color w:val="000000"/>
          <w:sz w:val="28"/>
        </w:rPr>
        <w:t>
      32. Жүк аймағындағы артқы жағының юта палубасы/тұрғын палубасы айналасына жүктің таралуын болдырмау үшін көлденең комингс орнатылады. Бұл комингстердің биіктігі артқы жағының комингсы биіктігімен бірдей болуы қажет.</w:t>
      </w:r>
    </w:p>
    <w:bookmarkEnd w:id="2553"/>
    <w:bookmarkStart w:name="z2598" w:id="2554"/>
    <w:p>
      <w:pPr>
        <w:spacing w:after="0"/>
        <w:ind w:left="0"/>
        <w:jc w:val="both"/>
      </w:pPr>
      <w:r>
        <w:rPr>
          <w:rFonts w:ascii="Times New Roman"/>
          <w:b w:val="false"/>
          <w:i w:val="false"/>
          <w:color w:val="000000"/>
          <w:sz w:val="28"/>
        </w:rPr>
        <w:t>
      33. Жүк операциясы кезінде құймалы жүкті жинау үшін жүк аймағында бас палуба құйылған жүкті жинау оны жинау цистернасында немесе қорғалған танкте жинақтаумен палубалы шпигат жүйесімен жабдықталады. Палубалы шпигат жүйесі қол клапанымен немесе автоматты ашылатын шпигатпен жабдықталуы рұқсат етіледі.</w:t>
      </w:r>
    </w:p>
    <w:bookmarkEnd w:id="2554"/>
    <w:bookmarkStart w:name="z2599" w:id="2555"/>
    <w:p>
      <w:pPr>
        <w:spacing w:after="0"/>
        <w:ind w:left="0"/>
        <w:jc w:val="both"/>
      </w:pPr>
      <w:r>
        <w:rPr>
          <w:rFonts w:ascii="Times New Roman"/>
          <w:b w:val="false"/>
          <w:i w:val="false"/>
          <w:color w:val="000000"/>
          <w:sz w:val="28"/>
        </w:rPr>
        <w:t>
      34. Ағу жүк операциясы кезінде іске қосылады, жүк құйылуы мүмкін және теңізде қолдану кезінде әдеттегі шартпен іске асырылмайды. Теңізбен өту кезінде шпигат жүйесі кеменің орнықтылығына теріс ықпал көрсетуде бос бетінде нәтиже пайда болуын алып тастайды.</w:t>
      </w:r>
    </w:p>
    <w:bookmarkEnd w:id="2555"/>
    <w:bookmarkStart w:name="z2600" w:id="2556"/>
    <w:p>
      <w:pPr>
        <w:spacing w:after="0"/>
        <w:ind w:left="0"/>
        <w:jc w:val="both"/>
      </w:pPr>
      <w:r>
        <w:rPr>
          <w:rFonts w:ascii="Times New Roman"/>
          <w:b w:val="false"/>
          <w:i w:val="false"/>
          <w:color w:val="000000"/>
          <w:sz w:val="28"/>
        </w:rPr>
        <w:t>
      35. Мұнай құятын және химия таситын кемелерде барлық жүк манифольдары түппен, танклердегі ағындыны жинау үшін жабдықталған құралдармен жабдықтайды. Түптерде мыналар ең аз өлшем болады:</w:t>
      </w:r>
    </w:p>
    <w:bookmarkEnd w:id="2556"/>
    <w:bookmarkStart w:name="z2601" w:id="2557"/>
    <w:p>
      <w:pPr>
        <w:spacing w:after="0"/>
        <w:ind w:left="0"/>
        <w:jc w:val="both"/>
      </w:pPr>
      <w:r>
        <w:rPr>
          <w:rFonts w:ascii="Times New Roman"/>
          <w:b w:val="false"/>
          <w:i w:val="false"/>
          <w:color w:val="000000"/>
          <w:sz w:val="28"/>
        </w:rPr>
        <w:t>
      ұзындығы – артқы және алдыңғы жағындағы коллектрдың сыртында шамамен 1,2 м;</w:t>
      </w:r>
    </w:p>
    <w:bookmarkEnd w:id="2557"/>
    <w:bookmarkStart w:name="z2602" w:id="2558"/>
    <w:p>
      <w:pPr>
        <w:spacing w:after="0"/>
        <w:ind w:left="0"/>
        <w:jc w:val="both"/>
      </w:pPr>
      <w:r>
        <w:rPr>
          <w:rFonts w:ascii="Times New Roman"/>
          <w:b w:val="false"/>
          <w:i w:val="false"/>
          <w:color w:val="000000"/>
          <w:sz w:val="28"/>
        </w:rPr>
        <w:t xml:space="preserve">
      ені – 1,8 м кем емес, сонымен қатар түптер ең аз дегенде фланц коллектрі сыртында 1,2 м жазылады. </w:t>
      </w:r>
    </w:p>
    <w:bookmarkEnd w:id="2558"/>
    <w:bookmarkStart w:name="z2603" w:id="2559"/>
    <w:p>
      <w:pPr>
        <w:spacing w:after="0"/>
        <w:ind w:left="0"/>
        <w:jc w:val="both"/>
      </w:pPr>
      <w:r>
        <w:rPr>
          <w:rFonts w:ascii="Times New Roman"/>
          <w:b w:val="false"/>
          <w:i w:val="false"/>
          <w:color w:val="000000"/>
          <w:sz w:val="28"/>
        </w:rPr>
        <w:t>
      36. Мұнай құятын және химиялық заттарды таситын кемелерде кеме бортының аймағында манифольдің қасында шлангіні көтеру үшін құрал болады. Тіректерді иілімді жапырақ немесе құбыр бөлімі ретінде орындау ұсынылады.</w:t>
      </w:r>
    </w:p>
    <w:bookmarkEnd w:id="2559"/>
    <w:bookmarkStart w:name="z2604" w:id="2560"/>
    <w:p>
      <w:pPr>
        <w:spacing w:after="0"/>
        <w:ind w:left="0"/>
        <w:jc w:val="both"/>
      </w:pPr>
      <w:r>
        <w:rPr>
          <w:rFonts w:ascii="Times New Roman"/>
          <w:b w:val="false"/>
          <w:i w:val="false"/>
          <w:color w:val="000000"/>
          <w:sz w:val="28"/>
        </w:rPr>
        <w:t>
      37. Отын, майлағыш май және басқада мұнай өнімдерін қабылдаған күзет орны, әуе және құю құбыры және мұнай өнімдерін құю мүмкіндігі бар басқа аймақтар, құю және ағу кезінде жинау үшін борт сыртына түсуін болдырмау үшін көлемі 80 л кем емес түппен жабдықталады.</w:t>
      </w:r>
    </w:p>
    <w:bookmarkEnd w:id="2560"/>
    <w:bookmarkStart w:name="z2605" w:id="2561"/>
    <w:p>
      <w:pPr>
        <w:spacing w:after="0"/>
        <w:ind w:left="0"/>
        <w:jc w:val="left"/>
      </w:pPr>
      <w:r>
        <w:rPr>
          <w:rFonts w:ascii="Times New Roman"/>
          <w:b/>
          <w:i w:val="false"/>
          <w:color w:val="000000"/>
        </w:rPr>
        <w:t xml:space="preserve"> § 3. Борт сыртындағы су бетіндегі майлайтын майдың және</w:t>
      </w:r>
      <w:r>
        <w:br/>
      </w:r>
      <w:r>
        <w:rPr>
          <w:rFonts w:ascii="Times New Roman"/>
          <w:b/>
          <w:i w:val="false"/>
          <w:color w:val="000000"/>
        </w:rPr>
        <w:t>гидравликалық майдың ағуын табу</w:t>
      </w:r>
    </w:p>
    <w:bookmarkEnd w:id="2561"/>
    <w:bookmarkStart w:name="z2606" w:id="2562"/>
    <w:p>
      <w:pPr>
        <w:spacing w:after="0"/>
        <w:ind w:left="0"/>
        <w:jc w:val="both"/>
      </w:pPr>
      <w:r>
        <w:rPr>
          <w:rFonts w:ascii="Times New Roman"/>
          <w:b w:val="false"/>
          <w:i w:val="false"/>
          <w:color w:val="000000"/>
          <w:sz w:val="28"/>
        </w:rPr>
        <w:t>
      38. Борт сыртындағы су бетіндегі гидравликалық және майлайтын майының ағуы мынадай жағдайда бақыланады:</w:t>
      </w:r>
    </w:p>
    <w:bookmarkEnd w:id="2562"/>
    <w:bookmarkStart w:name="z2607" w:id="2563"/>
    <w:p>
      <w:pPr>
        <w:spacing w:after="0"/>
        <w:ind w:left="0"/>
        <w:jc w:val="both"/>
      </w:pPr>
      <w:r>
        <w:rPr>
          <w:rFonts w:ascii="Times New Roman"/>
          <w:b w:val="false"/>
          <w:i w:val="false"/>
          <w:color w:val="000000"/>
          <w:sz w:val="28"/>
        </w:rPr>
        <w:t>
      1) майлы дейдвудты подшипниктің майлауы бар болуында;</w:t>
      </w:r>
    </w:p>
    <w:bookmarkEnd w:id="2563"/>
    <w:bookmarkStart w:name="z2608" w:id="2564"/>
    <w:p>
      <w:pPr>
        <w:spacing w:after="0"/>
        <w:ind w:left="0"/>
        <w:jc w:val="both"/>
      </w:pPr>
      <w:r>
        <w:rPr>
          <w:rFonts w:ascii="Times New Roman"/>
          <w:b w:val="false"/>
          <w:i w:val="false"/>
          <w:color w:val="000000"/>
          <w:sz w:val="28"/>
        </w:rPr>
        <w:t>
      2) руль қондырғысындағы майлау біліктірек жүйесіндегі майлайтын майының борт сыртындағы суға түсу мүмкіндігі кезінде;</w:t>
      </w:r>
    </w:p>
    <w:bookmarkEnd w:id="2564"/>
    <w:bookmarkStart w:name="z2609" w:id="2565"/>
    <w:p>
      <w:pPr>
        <w:spacing w:after="0"/>
        <w:ind w:left="0"/>
        <w:jc w:val="both"/>
      </w:pPr>
      <w:r>
        <w:rPr>
          <w:rFonts w:ascii="Times New Roman"/>
          <w:b w:val="false"/>
          <w:i w:val="false"/>
          <w:color w:val="000000"/>
          <w:sz w:val="28"/>
        </w:rPr>
        <w:t>
      3) ДВС салқындату жүйесінің бір пішінді құрылымы кезінде;</w:t>
      </w:r>
    </w:p>
    <w:bookmarkEnd w:id="2565"/>
    <w:bookmarkStart w:name="z2610" w:id="2566"/>
    <w:p>
      <w:pPr>
        <w:spacing w:after="0"/>
        <w:ind w:left="0"/>
        <w:jc w:val="both"/>
      </w:pPr>
      <w:r>
        <w:rPr>
          <w:rFonts w:ascii="Times New Roman"/>
          <w:b w:val="false"/>
          <w:i w:val="false"/>
          <w:color w:val="000000"/>
          <w:sz w:val="28"/>
        </w:rPr>
        <w:t>
      4) гидравлика жүйесінен борт сыртындағы суға майдың түсу мүмкіндігі кезінде.</w:t>
      </w:r>
    </w:p>
    <w:bookmarkEnd w:id="2566"/>
    <w:bookmarkStart w:name="z2611" w:id="2567"/>
    <w:p>
      <w:pPr>
        <w:spacing w:after="0"/>
        <w:ind w:left="0"/>
        <w:jc w:val="both"/>
      </w:pPr>
      <w:r>
        <w:rPr>
          <w:rFonts w:ascii="Times New Roman"/>
          <w:b w:val="false"/>
          <w:i w:val="false"/>
          <w:color w:val="000000"/>
          <w:sz w:val="28"/>
        </w:rPr>
        <w:t>
      39. Борт сыртындағы суға майдың ағуын табу кезінде түзету әрекеттерін қамдандырады және кеме журналында тиісті жазбалар жазылады. Осы мақсатта мақұлдаған әдістемеде қолмен немесе автоматты тәртіпте алақандай ағулар айқындалады.</w:t>
      </w:r>
    </w:p>
    <w:bookmarkEnd w:id="2567"/>
    <w:bookmarkStart w:name="z2612" w:id="2568"/>
    <w:p>
      <w:pPr>
        <w:spacing w:after="0"/>
        <w:ind w:left="0"/>
        <w:jc w:val="both"/>
      </w:pPr>
      <w:r>
        <w:rPr>
          <w:rFonts w:ascii="Times New Roman"/>
          <w:b w:val="false"/>
          <w:i w:val="false"/>
          <w:color w:val="000000"/>
          <w:sz w:val="28"/>
        </w:rPr>
        <w:t>
      40. Майлы дейдвудты біліктіректің майлауы бар болуында дейдувті біліктіректі майлау жүйесі цистернасында майдың төменгі деңгейі бойынша дыбыс беруші талабына қосымша майдың ағуын бақылау және табу туралы талап орындалады.</w:t>
      </w:r>
    </w:p>
    <w:bookmarkEnd w:id="2568"/>
    <w:bookmarkStart w:name="z2613" w:id="2569"/>
    <w:p>
      <w:pPr>
        <w:spacing w:after="0"/>
        <w:ind w:left="0"/>
        <w:jc w:val="left"/>
      </w:pPr>
      <w:r>
        <w:rPr>
          <w:rFonts w:ascii="Times New Roman"/>
          <w:b/>
          <w:i w:val="false"/>
          <w:color w:val="000000"/>
        </w:rPr>
        <w:t xml:space="preserve"> 7. Пайдаланылған сулармен ластануды болдырмау</w:t>
      </w:r>
    </w:p>
    <w:bookmarkEnd w:id="2569"/>
    <w:bookmarkStart w:name="z2614" w:id="2570"/>
    <w:p>
      <w:pPr>
        <w:spacing w:after="0"/>
        <w:ind w:left="0"/>
        <w:jc w:val="both"/>
      </w:pPr>
      <w:r>
        <w:rPr>
          <w:rFonts w:ascii="Times New Roman"/>
          <w:b w:val="false"/>
          <w:i w:val="false"/>
          <w:color w:val="000000"/>
          <w:sz w:val="28"/>
        </w:rPr>
        <w:t>
      41. Пайдаланған суды өңдеу және шығару пайдаланған суды өңдеуге мақұлданған рәсіміне сәйкес орындалады.</w:t>
      </w:r>
    </w:p>
    <w:bookmarkEnd w:id="2570"/>
    <w:bookmarkStart w:name="z2615" w:id="2571"/>
    <w:p>
      <w:pPr>
        <w:spacing w:after="0"/>
        <w:ind w:left="0"/>
        <w:jc w:val="both"/>
      </w:pPr>
      <w:r>
        <w:rPr>
          <w:rFonts w:ascii="Times New Roman"/>
          <w:b w:val="false"/>
          <w:i w:val="false"/>
          <w:color w:val="000000"/>
          <w:sz w:val="28"/>
        </w:rPr>
        <w:t>
      42. Пайдаланған сулардың барлық шығарулары және олардың жағалық қабылдау қондырғысына беру тиісті журналдарды күні, орны және шығарылған пайдаланған судың саны көрсетілуімен белгіленеді. Өңделмеген пайдаланған сулар теңізге шығарылған жағдайда жазбада кеменің жылдамдығы туралы және шығару уақытында жақын жағаға дейінгі арақашықтық туралы ақпарат қосылады.</w:t>
      </w:r>
    </w:p>
    <w:bookmarkEnd w:id="2571"/>
    <w:bookmarkStart w:name="z2616" w:id="2572"/>
    <w:p>
      <w:pPr>
        <w:spacing w:after="0"/>
        <w:ind w:left="0"/>
        <w:jc w:val="left"/>
      </w:pPr>
      <w:r>
        <w:rPr>
          <w:rFonts w:ascii="Times New Roman"/>
          <w:b/>
          <w:i w:val="false"/>
          <w:color w:val="000000"/>
        </w:rPr>
        <w:t xml:space="preserve"> 8. Қоқыстан ластануды болдырмау</w:t>
      </w:r>
    </w:p>
    <w:bookmarkEnd w:id="2572"/>
    <w:bookmarkStart w:name="z2617" w:id="2573"/>
    <w:p>
      <w:pPr>
        <w:spacing w:after="0"/>
        <w:ind w:left="0"/>
        <w:jc w:val="both"/>
      </w:pPr>
      <w:r>
        <w:rPr>
          <w:rFonts w:ascii="Times New Roman"/>
          <w:b w:val="false"/>
          <w:i w:val="false"/>
          <w:color w:val="000000"/>
          <w:sz w:val="28"/>
        </w:rPr>
        <w:t>
      43. Сынып формуласындағы ЭКО1 кеме символы МАРПОЛ 73/78 5-қосымшасына 3–5 және 9 қоқысты шығару бойынша Қағида талаптарын сәйкес жауап беруі қажет.</w:t>
      </w:r>
    </w:p>
    <w:bookmarkEnd w:id="2573"/>
    <w:bookmarkStart w:name="z2618" w:id="2574"/>
    <w:p>
      <w:pPr>
        <w:spacing w:after="0"/>
        <w:ind w:left="0"/>
        <w:jc w:val="both"/>
      </w:pPr>
      <w:r>
        <w:rPr>
          <w:rFonts w:ascii="Times New Roman"/>
          <w:b w:val="false"/>
          <w:i w:val="false"/>
          <w:color w:val="000000"/>
          <w:sz w:val="28"/>
        </w:rPr>
        <w:t>
      44. 9 Қағидаға МАРПОЛ 73/78 5-қосымша талабы, қоқыспен операция Жоспарына қосымша кемеде сорттау және қоқыстың көлемін азайтатын рәсімі бар болуы қажет.</w:t>
      </w:r>
    </w:p>
    <w:bookmarkEnd w:id="2574"/>
    <w:bookmarkStart w:name="z2619" w:id="2575"/>
    <w:p>
      <w:pPr>
        <w:spacing w:after="0"/>
        <w:ind w:left="0"/>
        <w:jc w:val="both"/>
      </w:pPr>
      <w:r>
        <w:rPr>
          <w:rFonts w:ascii="Times New Roman"/>
          <w:b w:val="false"/>
          <w:i w:val="false"/>
          <w:color w:val="000000"/>
          <w:sz w:val="28"/>
        </w:rPr>
        <w:t>
      45. Инсинератормен жабдықталған кемелерде инсинераторда жануы мүмкін жанбайтын қоқыс (металл, шыны және т.б.) жанатын қоқыстан бөлек жиналады.</w:t>
      </w:r>
    </w:p>
    <w:bookmarkEnd w:id="2575"/>
    <w:bookmarkStart w:name="z2620" w:id="2576"/>
    <w:p>
      <w:pPr>
        <w:spacing w:after="0"/>
        <w:ind w:left="0"/>
        <w:jc w:val="left"/>
      </w:pPr>
      <w:r>
        <w:rPr>
          <w:rFonts w:ascii="Times New Roman"/>
          <w:b/>
          <w:i w:val="false"/>
          <w:color w:val="000000"/>
        </w:rPr>
        <w:t xml:space="preserve"> 9. Атмосфераны ластауды болдырмау</w:t>
      </w:r>
      <w:r>
        <w:br/>
      </w:r>
      <w:r>
        <w:rPr>
          <w:rFonts w:ascii="Times New Roman"/>
          <w:b/>
          <w:i w:val="false"/>
          <w:color w:val="000000"/>
        </w:rPr>
        <w:t>§ 1. Отынға қойылатын талаптар</w:t>
      </w:r>
    </w:p>
    <w:bookmarkEnd w:id="2576"/>
    <w:bookmarkStart w:name="z2622" w:id="2577"/>
    <w:p>
      <w:pPr>
        <w:spacing w:after="0"/>
        <w:ind w:left="0"/>
        <w:jc w:val="both"/>
      </w:pPr>
      <w:r>
        <w:rPr>
          <w:rFonts w:ascii="Times New Roman"/>
          <w:b w:val="false"/>
          <w:i w:val="false"/>
          <w:color w:val="000000"/>
          <w:sz w:val="28"/>
        </w:rPr>
        <w:t>
      46. Кемеде қолданылатын отын мынадай шартты қанағаттандырады:</w:t>
      </w:r>
    </w:p>
    <w:bookmarkEnd w:id="2577"/>
    <w:bookmarkStart w:name="z2623" w:id="2578"/>
    <w:p>
      <w:pPr>
        <w:spacing w:after="0"/>
        <w:ind w:left="0"/>
        <w:jc w:val="both"/>
      </w:pPr>
      <w:r>
        <w:rPr>
          <w:rFonts w:ascii="Times New Roman"/>
          <w:b w:val="false"/>
          <w:i w:val="false"/>
          <w:color w:val="000000"/>
          <w:sz w:val="28"/>
        </w:rPr>
        <w:t>
      1) оның құрамында шектелмеген қышқыл болмайды;</w:t>
      </w:r>
    </w:p>
    <w:bookmarkEnd w:id="2578"/>
    <w:bookmarkStart w:name="z2624" w:id="2579"/>
    <w:p>
      <w:pPr>
        <w:spacing w:after="0"/>
        <w:ind w:left="0"/>
        <w:jc w:val="both"/>
      </w:pPr>
      <w:r>
        <w:rPr>
          <w:rFonts w:ascii="Times New Roman"/>
          <w:b w:val="false"/>
          <w:i w:val="false"/>
          <w:color w:val="000000"/>
          <w:sz w:val="28"/>
        </w:rPr>
        <w:t>
      2) оның құрамында кемені, кеме экипажына немесе атмосфераға жалпы қосымша қатер төндіретін химиялық қалдықтар болмайды.</w:t>
      </w:r>
    </w:p>
    <w:bookmarkEnd w:id="2579"/>
    <w:bookmarkStart w:name="z2625" w:id="2580"/>
    <w:p>
      <w:pPr>
        <w:spacing w:after="0"/>
        <w:ind w:left="0"/>
        <w:jc w:val="both"/>
      </w:pPr>
      <w:r>
        <w:rPr>
          <w:rFonts w:ascii="Times New Roman"/>
          <w:b w:val="false"/>
          <w:i w:val="false"/>
          <w:color w:val="000000"/>
          <w:sz w:val="28"/>
        </w:rPr>
        <w:t>
      47. Отынды бақылау отынмен операция Жоспарымен және отынмен операция Журналында жүзеге асырылады. Отынмен операция Журналында тапсырысты отынның сапасы және шанап тауар құжаттамасына сәйкес алынған отынның сапасы тіркеледі.</w:t>
      </w:r>
    </w:p>
    <w:bookmarkEnd w:id="2580"/>
    <w:bookmarkStart w:name="z2626" w:id="2581"/>
    <w:p>
      <w:pPr>
        <w:spacing w:after="0"/>
        <w:ind w:left="0"/>
        <w:jc w:val="both"/>
      </w:pPr>
      <w:r>
        <w:rPr>
          <w:rFonts w:ascii="Times New Roman"/>
          <w:b w:val="false"/>
          <w:i w:val="false"/>
          <w:color w:val="000000"/>
          <w:sz w:val="28"/>
        </w:rPr>
        <w:t>
      Отынмен жүргізілетін операция жоспары кіру уақытында отынның тиісті сапасын қолдануды қамтамасыз ететін отынды ауыстыру бойынша рәсіміне қосады. Отынмен жүргізілетін операция журналы кеменің осы ауданда орналасу кезінде отынның тиісті сапасын қолдануды растайтын факт болып табылады.</w:t>
      </w:r>
    </w:p>
    <w:bookmarkEnd w:id="2581"/>
    <w:bookmarkStart w:name="z2627" w:id="2582"/>
    <w:p>
      <w:pPr>
        <w:spacing w:after="0"/>
        <w:ind w:left="0"/>
        <w:jc w:val="both"/>
      </w:pPr>
      <w:r>
        <w:rPr>
          <w:rFonts w:ascii="Times New Roman"/>
          <w:b w:val="false"/>
          <w:i w:val="false"/>
          <w:color w:val="000000"/>
          <w:sz w:val="28"/>
        </w:rPr>
        <w:t>
      48. Шанап тауар құжаттамасы отынды жеткізген шанап операциясына жауапты, шанап компаниясының өкілімен және кеме капитанымен немесе командалық құрам тұлғасының мөрімен және қолымен сынау өкілімен қоса жіберіледі. Шанап тауар құжаттамасы кемеде 3 жыл бойы сақталады. Отынның сынауы қолданбағанға дейін кемеде сақталады, бірақ оның жеткізілген уақытынан 12 айдан кем емес.</w:t>
      </w:r>
    </w:p>
    <w:bookmarkEnd w:id="2582"/>
    <w:bookmarkStart w:name="z2628" w:id="2583"/>
    <w:p>
      <w:pPr>
        <w:spacing w:after="0"/>
        <w:ind w:left="0"/>
        <w:jc w:val="both"/>
      </w:pPr>
      <w:r>
        <w:rPr>
          <w:rFonts w:ascii="Times New Roman"/>
          <w:b w:val="false"/>
          <w:i w:val="false"/>
          <w:color w:val="000000"/>
          <w:sz w:val="28"/>
        </w:rPr>
        <w:t>
      Осы тауар құжатында жеткізілген отында күкірт құрамына ұсынылатын талапқа сәйкес келетінін және жансыз қышқыл және химиялық қалдықтар болмауы расталады.</w:t>
      </w:r>
    </w:p>
    <w:bookmarkEnd w:id="2583"/>
    <w:bookmarkStart w:name="z2629" w:id="2584"/>
    <w:p>
      <w:pPr>
        <w:spacing w:after="0"/>
        <w:ind w:left="0"/>
        <w:jc w:val="both"/>
      </w:pPr>
      <w:r>
        <w:rPr>
          <w:rFonts w:ascii="Times New Roman"/>
          <w:b w:val="false"/>
          <w:i w:val="false"/>
          <w:color w:val="000000"/>
          <w:sz w:val="28"/>
        </w:rPr>
        <w:t>
      Тауар құжатында сынаудың нөмірі көрсетіледі.</w:t>
      </w:r>
    </w:p>
    <w:bookmarkEnd w:id="2584"/>
    <w:bookmarkStart w:name="z2630" w:id="2585"/>
    <w:p>
      <w:pPr>
        <w:spacing w:after="0"/>
        <w:ind w:left="0"/>
        <w:jc w:val="both"/>
      </w:pPr>
      <w:r>
        <w:rPr>
          <w:rFonts w:ascii="Times New Roman"/>
          <w:b w:val="false"/>
          <w:i w:val="false"/>
          <w:color w:val="000000"/>
          <w:sz w:val="28"/>
        </w:rPr>
        <w:t>
      49. Кеме жеткізушіде қабылдайтын кеменің қабылдағыш коллекторында орнатуға арналған сынама алу отыны болуына қарамастан құрылымы мақұлданған сынама алу құрылғысымен жабдықталады.</w:t>
      </w:r>
    </w:p>
    <w:bookmarkEnd w:id="2585"/>
    <w:bookmarkStart w:name="z2631" w:id="2586"/>
    <w:p>
      <w:pPr>
        <w:spacing w:after="0"/>
        <w:ind w:left="0"/>
        <w:jc w:val="both"/>
      </w:pPr>
      <w:r>
        <w:rPr>
          <w:rFonts w:ascii="Times New Roman"/>
          <w:b w:val="false"/>
          <w:i w:val="false"/>
          <w:color w:val="000000"/>
          <w:sz w:val="28"/>
        </w:rPr>
        <w:t xml:space="preserve">
      Сынауды таңдап алу бойынша және сынақ алу бойынша рәсімдер жабдығы осы қосымшаға </w:t>
      </w:r>
      <w:r>
        <w:rPr>
          <w:rFonts w:ascii="Times New Roman"/>
          <w:b w:val="false"/>
          <w:i w:val="false"/>
          <w:color w:val="000000"/>
          <w:sz w:val="28"/>
        </w:rPr>
        <w:t>12-қосымшада</w:t>
      </w:r>
      <w:r>
        <w:rPr>
          <w:rFonts w:ascii="Times New Roman"/>
          <w:b w:val="false"/>
          <w:i w:val="false"/>
          <w:color w:val="000000"/>
          <w:sz w:val="28"/>
        </w:rPr>
        <w:t xml:space="preserve"> көрсетілген құжаттардың ережесіне сәйкес келуі қажет.</w:t>
      </w:r>
    </w:p>
    <w:bookmarkEnd w:id="2586"/>
    <w:bookmarkStart w:name="z2632" w:id="2587"/>
    <w:p>
      <w:pPr>
        <w:spacing w:after="0"/>
        <w:ind w:left="0"/>
        <w:jc w:val="left"/>
      </w:pPr>
      <w:r>
        <w:rPr>
          <w:rFonts w:ascii="Times New Roman"/>
          <w:b/>
          <w:i w:val="false"/>
          <w:color w:val="000000"/>
        </w:rPr>
        <w:t xml:space="preserve"> § 2. Дизелді қозғалтқыш кемелер шығарындыларымен ластануды болдырмау</w:t>
      </w:r>
    </w:p>
    <w:bookmarkEnd w:id="2587"/>
    <w:bookmarkStart w:name="z2633" w:id="2588"/>
    <w:p>
      <w:pPr>
        <w:spacing w:after="0"/>
        <w:ind w:left="0"/>
        <w:jc w:val="both"/>
      </w:pPr>
      <w:r>
        <w:rPr>
          <w:rFonts w:ascii="Times New Roman"/>
          <w:b w:val="false"/>
          <w:i w:val="false"/>
          <w:color w:val="000000"/>
          <w:sz w:val="28"/>
        </w:rPr>
        <w:t>
      50. SO</w:t>
      </w:r>
      <w:r>
        <w:rPr>
          <w:rFonts w:ascii="Times New Roman"/>
          <w:b w:val="false"/>
          <w:i w:val="false"/>
          <w:color w:val="000000"/>
          <w:vertAlign w:val="subscript"/>
        </w:rPr>
        <w:t>х</w:t>
      </w:r>
      <w:r>
        <w:rPr>
          <w:rFonts w:ascii="Times New Roman"/>
          <w:b w:val="false"/>
          <w:i w:val="false"/>
          <w:color w:val="000000"/>
          <w:sz w:val="28"/>
        </w:rPr>
        <w:t xml:space="preserve"> шығарындысының шектелуі негізінде аз күкіртті отынды қолданумен қамтамасыз етіледі. Балама ретінде шығарындының талап етілетін деңгейіне қол жеткізу үшін SО</w:t>
      </w:r>
      <w:r>
        <w:rPr>
          <w:rFonts w:ascii="Times New Roman"/>
          <w:b w:val="false"/>
          <w:i w:val="false"/>
          <w:color w:val="000000"/>
          <w:vertAlign w:val="subscript"/>
        </w:rPr>
        <w:t>х</w:t>
      </w:r>
      <w:r>
        <w:rPr>
          <w:rFonts w:ascii="Times New Roman"/>
          <w:b w:val="false"/>
          <w:i w:val="false"/>
          <w:color w:val="000000"/>
          <w:sz w:val="28"/>
        </w:rPr>
        <w:t xml:space="preserve"> шығарындыны азайту үшін шығарынды газдың тазарту жүйесі қабылданады. Кемеге жеткізілетін отын құрамындағы күкірттің ең үлкен мәні 30% аспайды. Шығарынды газды тазарту жүйесін қолдану баламасында шығарындының жалпы саны 12 г SО</w:t>
      </w:r>
      <w:r>
        <w:rPr>
          <w:rFonts w:ascii="Times New Roman"/>
          <w:b w:val="false"/>
          <w:i w:val="false"/>
          <w:color w:val="000000"/>
          <w:vertAlign w:val="subscript"/>
        </w:rPr>
        <w:t>х</w:t>
      </w:r>
      <w:r>
        <w:rPr>
          <w:rFonts w:ascii="Times New Roman"/>
          <w:b w:val="false"/>
          <w:i w:val="false"/>
          <w:color w:val="000000"/>
          <w:sz w:val="28"/>
        </w:rPr>
        <w:t xml:space="preserve"> /кВт·с аспауы рұқсат етіледі.</w:t>
      </w:r>
    </w:p>
    <w:bookmarkEnd w:id="2588"/>
    <w:bookmarkStart w:name="z2634" w:id="2589"/>
    <w:p>
      <w:pPr>
        <w:spacing w:after="0"/>
        <w:ind w:left="0"/>
        <w:jc w:val="both"/>
      </w:pPr>
      <w:r>
        <w:rPr>
          <w:rFonts w:ascii="Times New Roman"/>
          <w:b w:val="false"/>
          <w:i w:val="false"/>
          <w:color w:val="000000"/>
          <w:sz w:val="28"/>
        </w:rPr>
        <w:t>
      51. Кемені пайдалануда шығарындыны бақылау аймағында, портты да қосқанда отында күкірт құрамы 1,5% аспайды. МАРПОЛ 73/78 V6-қосышасында анықталған портқа кіру кезінде және одан шығу кезінде отынның бір түрінен екінші түріне ауысу немесе шығарындыны бақылау аймағына кіру және шығуда кеме журналында белгіленеді. Шығарынды газды тазарту жүйесін балама қолдануда шығарындының жалпы саны 6 г SО</w:t>
      </w:r>
      <w:r>
        <w:rPr>
          <w:rFonts w:ascii="Times New Roman"/>
          <w:b w:val="false"/>
          <w:i w:val="false"/>
          <w:color w:val="000000"/>
          <w:vertAlign w:val="subscript"/>
        </w:rPr>
        <w:t>х</w:t>
      </w:r>
      <w:r>
        <w:rPr>
          <w:rFonts w:ascii="Times New Roman"/>
          <w:b w:val="false"/>
          <w:i w:val="false"/>
          <w:color w:val="000000"/>
          <w:sz w:val="28"/>
        </w:rPr>
        <w:t xml:space="preserve"> /кВт·с аспайды.</w:t>
      </w:r>
    </w:p>
    <w:bookmarkEnd w:id="2589"/>
    <w:bookmarkStart w:name="z2635" w:id="2590"/>
    <w:p>
      <w:pPr>
        <w:spacing w:after="0"/>
        <w:ind w:left="0"/>
        <w:jc w:val="both"/>
      </w:pPr>
      <w:r>
        <w:rPr>
          <w:rFonts w:ascii="Times New Roman"/>
          <w:b w:val="false"/>
          <w:i w:val="false"/>
          <w:color w:val="000000"/>
          <w:sz w:val="28"/>
        </w:rPr>
        <w:t>
      52. Шығару газындағы шығару құрамын азайту үшін шығару газын тазарту жүйесі қозғалтқыштар үшін "SО</w:t>
      </w:r>
      <w:r>
        <w:rPr>
          <w:rFonts w:ascii="Times New Roman"/>
          <w:b w:val="false"/>
          <w:i w:val="false"/>
          <w:color w:val="000000"/>
          <w:vertAlign w:val="subscript"/>
        </w:rPr>
        <w:t>х</w:t>
      </w:r>
      <w:r>
        <w:rPr>
          <w:rFonts w:ascii="Times New Roman"/>
          <w:b w:val="false"/>
          <w:i w:val="false"/>
          <w:color w:val="000000"/>
          <w:sz w:val="28"/>
        </w:rPr>
        <w:t xml:space="preserve"> шығарындысын азайту үшін кемелік шығару газының тазарту жүйесі үшін басшылық" ережесіне сәйкес (Қарар ИМО МЕРС.130(53)) Кеме қатынасы тіркелімі техникалық бақылауымен мойындалады.</w:t>
      </w:r>
    </w:p>
    <w:bookmarkEnd w:id="2590"/>
    <w:bookmarkStart w:name="z2636" w:id="2591"/>
    <w:p>
      <w:pPr>
        <w:spacing w:after="0"/>
        <w:ind w:left="0"/>
        <w:jc w:val="left"/>
      </w:pPr>
      <w:r>
        <w:rPr>
          <w:rFonts w:ascii="Times New Roman"/>
          <w:b/>
          <w:i w:val="false"/>
          <w:color w:val="000000"/>
        </w:rPr>
        <w:t xml:space="preserve"> § 3. Сұйық отында жұмыс істейтін қазандар және инертті газды</w:t>
      </w:r>
      <w:r>
        <w:br/>
      </w:r>
      <w:r>
        <w:rPr>
          <w:rFonts w:ascii="Times New Roman"/>
          <w:b/>
          <w:i w:val="false"/>
          <w:color w:val="000000"/>
        </w:rPr>
        <w:t>генераторлар шығарындыларымен ластануды болдырмау</w:t>
      </w:r>
    </w:p>
    <w:bookmarkEnd w:id="2591"/>
    <w:bookmarkStart w:name="z2637" w:id="2592"/>
    <w:p>
      <w:pPr>
        <w:spacing w:after="0"/>
        <w:ind w:left="0"/>
        <w:jc w:val="both"/>
      </w:pPr>
      <w:r>
        <w:rPr>
          <w:rFonts w:ascii="Times New Roman"/>
          <w:b w:val="false"/>
          <w:i w:val="false"/>
          <w:color w:val="000000"/>
          <w:sz w:val="28"/>
        </w:rPr>
        <w:t>
      53. Сұйық отында жұмыс істейтін SО</w:t>
      </w:r>
      <w:r>
        <w:rPr>
          <w:rFonts w:ascii="Times New Roman"/>
          <w:b w:val="false"/>
          <w:i w:val="false"/>
          <w:color w:val="000000"/>
          <w:vertAlign w:val="subscript"/>
        </w:rPr>
        <w:t>х</w:t>
      </w:r>
      <w:r>
        <w:rPr>
          <w:rFonts w:ascii="Times New Roman"/>
          <w:b w:val="false"/>
          <w:i w:val="false"/>
          <w:color w:val="000000"/>
          <w:sz w:val="28"/>
        </w:rPr>
        <w:t xml:space="preserve"> қазандағы шектелген шығарынды және осы қосымшаның 50-52 тармағында көрсетілген инертті газдың генераторы негізінде аз күкіртті отын күкірт құрамын қолданумен қамтамасыз етіледі.</w:t>
      </w:r>
    </w:p>
    <w:bookmarkEnd w:id="2592"/>
    <w:bookmarkStart w:name="z2638" w:id="2593"/>
    <w:p>
      <w:pPr>
        <w:spacing w:after="0"/>
        <w:ind w:left="0"/>
        <w:jc w:val="both"/>
      </w:pPr>
      <w:r>
        <w:rPr>
          <w:rFonts w:ascii="Times New Roman"/>
          <w:b w:val="false"/>
          <w:i w:val="false"/>
          <w:color w:val="000000"/>
          <w:sz w:val="28"/>
        </w:rPr>
        <w:t>
      54. Шығаруды азайту үшін балама ретінде SО</w:t>
      </w:r>
      <w:r>
        <w:rPr>
          <w:rFonts w:ascii="Times New Roman"/>
          <w:b w:val="false"/>
          <w:i w:val="false"/>
          <w:color w:val="000000"/>
          <w:vertAlign w:val="subscript"/>
        </w:rPr>
        <w:t>х</w:t>
      </w:r>
      <w:r>
        <w:rPr>
          <w:rFonts w:ascii="Times New Roman"/>
          <w:b w:val="false"/>
          <w:i w:val="false"/>
          <w:color w:val="000000"/>
          <w:sz w:val="28"/>
        </w:rPr>
        <w:t xml:space="preserve"> шығарындының талап ету дәрежесіне қол жеткізу үшін пайдаланған газдың шығуын тазарту жүйесі қолдануы мүмкін. Осындай жүйе Кеме қатынасы тіркелімінің арнайы қарау пәні болып табылады</w:t>
      </w:r>
    </w:p>
    <w:bookmarkEnd w:id="2593"/>
    <w:bookmarkStart w:name="z2639" w:id="2594"/>
    <w:p>
      <w:pPr>
        <w:spacing w:after="0"/>
        <w:ind w:left="0"/>
        <w:jc w:val="left"/>
      </w:pPr>
      <w:r>
        <w:rPr>
          <w:rFonts w:ascii="Times New Roman"/>
          <w:b/>
          <w:i w:val="false"/>
          <w:color w:val="000000"/>
        </w:rPr>
        <w:t xml:space="preserve"> § 4. Ұшатын органикалық біріктірулерді шығару жағдайында ластануды болдырмау</w:t>
      </w:r>
    </w:p>
    <w:bookmarkEnd w:id="2594"/>
    <w:bookmarkStart w:name="z2640" w:id="2595"/>
    <w:p>
      <w:pPr>
        <w:spacing w:after="0"/>
        <w:ind w:left="0"/>
        <w:jc w:val="both"/>
      </w:pPr>
      <w:r>
        <w:rPr>
          <w:rFonts w:ascii="Times New Roman"/>
          <w:b w:val="false"/>
          <w:i w:val="false"/>
          <w:color w:val="000000"/>
          <w:sz w:val="28"/>
        </w:rPr>
        <w:t>
      55. Шикі мұнай, мұнай өнімдерін немесе тұтану температурасы 60</w:t>
      </w:r>
      <w:r>
        <w:rPr>
          <w:rFonts w:ascii="Times New Roman"/>
          <w:b w:val="false"/>
          <w:i w:val="false"/>
          <w:color w:val="000000"/>
          <w:vertAlign w:val="superscript"/>
        </w:rPr>
        <w:t>0</w:t>
      </w:r>
      <w:r>
        <w:rPr>
          <w:rFonts w:ascii="Times New Roman"/>
          <w:b w:val="false"/>
          <w:i w:val="false"/>
          <w:color w:val="000000"/>
          <w:sz w:val="28"/>
        </w:rPr>
        <w:t>С төмен химикаттар құйылатын кемелер үшін ұшатын органикалық біріктірулерді шығаруды болдырмау мақсатында, МSС/Сiгс.585 сәйкес жүк буын беру жүйесі бойынша стандарттар қолданылады.</w:t>
      </w:r>
    </w:p>
    <w:bookmarkEnd w:id="2595"/>
    <w:bookmarkStart w:name="z2641" w:id="2596"/>
    <w:p>
      <w:pPr>
        <w:spacing w:after="0"/>
        <w:ind w:left="0"/>
        <w:jc w:val="both"/>
      </w:pPr>
      <w:r>
        <w:rPr>
          <w:rFonts w:ascii="Times New Roman"/>
          <w:b w:val="false"/>
          <w:i w:val="false"/>
          <w:color w:val="000000"/>
          <w:sz w:val="28"/>
        </w:rPr>
        <w:t>
      56. Жүк буын жинау үшін кемеде Кеме қатынасы тіркелімімен мақұлданған техникалық құжаттама, танкерде буды жинау үшін құбырдың принципті сызбасын қоса орналасуын көрсетумен және барлық басқару құрылғыларын белгілеу және қауіпсіздігін сондай-ақ жүкті жіберу бойынша нұсқаулық болады. Бұл нұсқаулықта жүкті жіберудің ең аз жылдамдығы, тиеудің әртүрлі жылдамдығында буды жинау кеме ең аз түсу қысым жүйесінде, жоғарғы жылдамдықты және вакуумды әрбір клапанның шегінде істеуі туралы ақпарат бар.</w:t>
      </w:r>
    </w:p>
    <w:bookmarkEnd w:id="2596"/>
    <w:bookmarkStart w:name="z2642" w:id="2597"/>
    <w:p>
      <w:pPr>
        <w:spacing w:after="0"/>
        <w:ind w:left="0"/>
        <w:jc w:val="left"/>
      </w:pPr>
      <w:r>
        <w:rPr>
          <w:rFonts w:ascii="Times New Roman"/>
          <w:b/>
          <w:i w:val="false"/>
          <w:color w:val="000000"/>
        </w:rPr>
        <w:t xml:space="preserve"> 10. Зиянды күшейуге қарсы жүйені бақылау, балласты кеме суын басқару</w:t>
      </w:r>
    </w:p>
    <w:bookmarkEnd w:id="2597"/>
    <w:bookmarkStart w:name="z2643" w:id="2598"/>
    <w:p>
      <w:pPr>
        <w:spacing w:after="0"/>
        <w:ind w:left="0"/>
        <w:jc w:val="both"/>
      </w:pPr>
      <w:r>
        <w:rPr>
          <w:rFonts w:ascii="Times New Roman"/>
          <w:b w:val="false"/>
          <w:i w:val="false"/>
          <w:color w:val="000000"/>
          <w:sz w:val="28"/>
        </w:rPr>
        <w:t>
      57. Трибутилолды қолдану және корпустың күшейуге қарсы жабуы оның белсенді ингредиент ретінде бекіту рұқсат етілмейді.</w:t>
      </w:r>
    </w:p>
    <w:bookmarkEnd w:id="2598"/>
    <w:bookmarkStart w:name="z2644" w:id="2599"/>
    <w:p>
      <w:pPr>
        <w:spacing w:after="0"/>
        <w:ind w:left="0"/>
        <w:jc w:val="both"/>
      </w:pPr>
      <w:r>
        <w:rPr>
          <w:rFonts w:ascii="Times New Roman"/>
          <w:b w:val="false"/>
          <w:i w:val="false"/>
          <w:color w:val="000000"/>
          <w:sz w:val="28"/>
        </w:rPr>
        <w:t>
      58. Кемелік балластты сулармен басқару мақсаты зиянды организмді немесе ауыратын микроорганизмдерді бір географиялық аймақтан басқасына тасу және ең аз мәнге әкелу болып табылады, осы мақсатта ИМО А.868(20) Қарарында немесе 2004 жылғы кемелік балластты суды және тұнбаларды және оларды басқаруды бақылау бойынша халықаралық конвенцияда қаралғандай кемеде балластты суды немесе оны дер кезінде теңізде ауыстыруды өңдеу бойынша арнайы құрал қарастырылған.</w:t>
      </w:r>
    </w:p>
    <w:bookmarkEnd w:id="2599"/>
    <w:bookmarkStart w:name="z2645" w:id="2600"/>
    <w:p>
      <w:pPr>
        <w:spacing w:after="0"/>
        <w:ind w:left="0"/>
        <w:jc w:val="both"/>
      </w:pPr>
      <w:r>
        <w:rPr>
          <w:rFonts w:ascii="Times New Roman"/>
          <w:b w:val="false"/>
          <w:i w:val="false"/>
          <w:color w:val="000000"/>
          <w:sz w:val="28"/>
        </w:rPr>
        <w:t>
      59. Балластты су басқарылатын барлық кемелерде балластты теңізде ауыстыру тәсілі қолданылады, Кеме қатынасы тіркелімімен мақұлданған және әрбір кемеге дайындалған балласты теңізде ауыстыру қауіпсіздігі бойынша басшылықпен жабдықталады.</w:t>
      </w:r>
    </w:p>
    <w:bookmarkEnd w:id="2600"/>
    <w:bookmarkStart w:name="z2646" w:id="2601"/>
    <w:p>
      <w:pPr>
        <w:spacing w:after="0"/>
        <w:ind w:left="0"/>
        <w:jc w:val="both"/>
      </w:pPr>
      <w:r>
        <w:rPr>
          <w:rFonts w:ascii="Times New Roman"/>
          <w:b w:val="false"/>
          <w:i w:val="false"/>
          <w:color w:val="000000"/>
          <w:sz w:val="28"/>
        </w:rPr>
        <w:t>
      60. Егер балластты теңізде өздігінен экипажбен ауыстыру жобаланып жорамалданған жағдайда, балластты теңізде ауыстыру үшін кеме арнайы қамтамасыз етілетін бағдарламамен жабдықталады.</w:t>
      </w:r>
    </w:p>
    <w:bookmarkEnd w:id="2601"/>
    <w:bookmarkStart w:name="z2647" w:id="2602"/>
    <w:p>
      <w:pPr>
        <w:spacing w:after="0"/>
        <w:ind w:left="0"/>
        <w:jc w:val="left"/>
      </w:pPr>
      <w:r>
        <w:rPr>
          <w:rFonts w:ascii="Times New Roman"/>
          <w:b/>
          <w:i w:val="false"/>
          <w:color w:val="000000"/>
        </w:rPr>
        <w:t xml:space="preserve"> 11. Қоршаған ортаны қорғау бойынша жауапкершілік</w:t>
      </w:r>
    </w:p>
    <w:bookmarkEnd w:id="2602"/>
    <w:bookmarkStart w:name="z2648" w:id="2603"/>
    <w:p>
      <w:pPr>
        <w:spacing w:after="0"/>
        <w:ind w:left="0"/>
        <w:jc w:val="both"/>
      </w:pPr>
      <w:r>
        <w:rPr>
          <w:rFonts w:ascii="Times New Roman"/>
          <w:b w:val="false"/>
          <w:i w:val="false"/>
          <w:color w:val="000000"/>
          <w:sz w:val="28"/>
        </w:rPr>
        <w:t>
      61. Әрбір кемеде қоршаған ортаны қорғау бойынша жауапты әкімшілік мүше тағайындалады (бұдан әрі – жауапты тұлға).</w:t>
      </w:r>
    </w:p>
    <w:bookmarkEnd w:id="2603"/>
    <w:bookmarkStart w:name="z2649" w:id="2604"/>
    <w:p>
      <w:pPr>
        <w:spacing w:after="0"/>
        <w:ind w:left="0"/>
        <w:jc w:val="both"/>
      </w:pPr>
      <w:r>
        <w:rPr>
          <w:rFonts w:ascii="Times New Roman"/>
          <w:b w:val="false"/>
          <w:i w:val="false"/>
          <w:color w:val="000000"/>
          <w:sz w:val="28"/>
        </w:rPr>
        <w:t>
      62. Жауапты тұлға мынаны орындауға міндетті:</w:t>
      </w:r>
    </w:p>
    <w:bookmarkEnd w:id="2604"/>
    <w:bookmarkStart w:name="z2650" w:id="2605"/>
    <w:p>
      <w:pPr>
        <w:spacing w:after="0"/>
        <w:ind w:left="0"/>
        <w:jc w:val="both"/>
      </w:pPr>
      <w:r>
        <w:rPr>
          <w:rFonts w:ascii="Times New Roman"/>
          <w:b w:val="false"/>
          <w:i w:val="false"/>
          <w:color w:val="000000"/>
          <w:sz w:val="28"/>
        </w:rPr>
        <w:t>
      1) қоршаған ортаны ластануды болдырмау бойынша бақылау талаптарын қадағалауды тексеру;</w:t>
      </w:r>
    </w:p>
    <w:bookmarkEnd w:id="2605"/>
    <w:bookmarkStart w:name="z2651" w:id="2606"/>
    <w:p>
      <w:pPr>
        <w:spacing w:after="0"/>
        <w:ind w:left="0"/>
        <w:jc w:val="both"/>
      </w:pPr>
      <w:r>
        <w:rPr>
          <w:rFonts w:ascii="Times New Roman"/>
          <w:b w:val="false"/>
          <w:i w:val="false"/>
          <w:color w:val="000000"/>
          <w:sz w:val="28"/>
        </w:rPr>
        <w:t>
      2) сәйкес келетін рәсімнің орындалуын қадағалау;</w:t>
      </w:r>
    </w:p>
    <w:bookmarkEnd w:id="2606"/>
    <w:bookmarkStart w:name="z2652" w:id="2607"/>
    <w:p>
      <w:pPr>
        <w:spacing w:after="0"/>
        <w:ind w:left="0"/>
        <w:jc w:val="both"/>
      </w:pPr>
      <w:r>
        <w:rPr>
          <w:rFonts w:ascii="Times New Roman"/>
          <w:b w:val="false"/>
          <w:i w:val="false"/>
          <w:color w:val="000000"/>
          <w:sz w:val="28"/>
        </w:rPr>
        <w:t>
      3) тиісті кеме журналын жүргізуді қолдау;</w:t>
      </w:r>
    </w:p>
    <w:bookmarkEnd w:id="2607"/>
    <w:bookmarkStart w:name="z2653" w:id="2608"/>
    <w:p>
      <w:pPr>
        <w:spacing w:after="0"/>
        <w:ind w:left="0"/>
        <w:jc w:val="both"/>
      </w:pPr>
      <w:r>
        <w:rPr>
          <w:rFonts w:ascii="Times New Roman"/>
          <w:b w:val="false"/>
          <w:i w:val="false"/>
          <w:color w:val="000000"/>
          <w:sz w:val="28"/>
        </w:rPr>
        <w:t>
      4) қоршаған ортаны қорғауға бағытталған шара бойынша қызметкерлерді оқыту және үйретіп шығаруды іске асыру.</w:t>
      </w:r>
    </w:p>
    <w:bookmarkEnd w:id="2608"/>
    <w:bookmarkStart w:name="z2654" w:id="2609"/>
    <w:p>
      <w:pPr>
        <w:spacing w:after="0"/>
        <w:ind w:left="0"/>
        <w:jc w:val="both"/>
      </w:pPr>
      <w:r>
        <w:rPr>
          <w:rFonts w:ascii="Times New Roman"/>
          <w:b w:val="false"/>
          <w:i w:val="false"/>
          <w:color w:val="000000"/>
          <w:sz w:val="28"/>
        </w:rPr>
        <w:t>
      63. Кемеде қоршаған ортаны қорғау бойынша іс шараны ұйымдастыруға жауапты бола отырып жауапты тұлға өзінің өкілімен басқа экипаж мүшелеріне өз өкілеттілігін береді.</w:t>
      </w:r>
    </w:p>
    <w:bookmarkEnd w:id="2609"/>
    <w:bookmarkStart w:name="z2655" w:id="2610"/>
    <w:p>
      <w:pPr>
        <w:spacing w:after="0"/>
        <w:ind w:left="0"/>
        <w:jc w:val="left"/>
      </w:pPr>
      <w:r>
        <w:rPr>
          <w:rFonts w:ascii="Times New Roman"/>
          <w:b/>
          <w:i w:val="false"/>
          <w:color w:val="000000"/>
        </w:rPr>
        <w:t xml:space="preserve"> 5-бөлік. Сынып формуласындағы ЭКО2 символды кемелерге қойылатын талаптар</w:t>
      </w:r>
      <w:r>
        <w:br/>
      </w:r>
      <w:r>
        <w:rPr>
          <w:rFonts w:ascii="Times New Roman"/>
          <w:b/>
          <w:i w:val="false"/>
          <w:color w:val="000000"/>
        </w:rPr>
        <w:t>12. Конструкцияға қойылатын талаптар</w:t>
      </w:r>
      <w:r>
        <w:br/>
      </w:r>
      <w:r>
        <w:rPr>
          <w:rFonts w:ascii="Times New Roman"/>
          <w:b/>
          <w:i w:val="false"/>
          <w:color w:val="000000"/>
        </w:rPr>
        <w:t>§ 1. Кеме корпусының бұзылуы жағдайында ластануды болдырмау</w:t>
      </w:r>
    </w:p>
    <w:bookmarkEnd w:id="2610"/>
    <w:bookmarkStart w:name="z2658" w:id="2611"/>
    <w:p>
      <w:pPr>
        <w:spacing w:after="0"/>
        <w:ind w:left="0"/>
        <w:jc w:val="both"/>
      </w:pPr>
      <w:r>
        <w:rPr>
          <w:rFonts w:ascii="Times New Roman"/>
          <w:b w:val="false"/>
          <w:i w:val="false"/>
          <w:color w:val="000000"/>
          <w:sz w:val="28"/>
        </w:rPr>
        <w:t>
      64. Мұнай таситын кемелер және химиялық заттарды тасушылар осы қосымшаның 22-тармақ талаптарына сәйкес келуі қажет.</w:t>
      </w:r>
    </w:p>
    <w:bookmarkEnd w:id="2611"/>
    <w:bookmarkStart w:name="z2659" w:id="2612"/>
    <w:p>
      <w:pPr>
        <w:spacing w:after="0"/>
        <w:ind w:left="0"/>
        <w:jc w:val="both"/>
      </w:pPr>
      <w:r>
        <w:rPr>
          <w:rFonts w:ascii="Times New Roman"/>
          <w:b w:val="false"/>
          <w:i w:val="false"/>
          <w:color w:val="000000"/>
          <w:sz w:val="28"/>
        </w:rPr>
        <w:t>
      65. Отын цистернасының сыйымдылық жиынтығы 600 м</w:t>
      </w:r>
      <w:r>
        <w:rPr>
          <w:rFonts w:ascii="Times New Roman"/>
          <w:b w:val="false"/>
          <w:i w:val="false"/>
          <w:color w:val="000000"/>
          <w:vertAlign w:val="superscript"/>
        </w:rPr>
        <w:t xml:space="preserve">3 </w:t>
      </w:r>
      <w:r>
        <w:rPr>
          <w:rFonts w:ascii="Times New Roman"/>
          <w:b w:val="false"/>
          <w:i w:val="false"/>
          <w:color w:val="000000"/>
          <w:sz w:val="28"/>
        </w:rPr>
        <w:t>және көбірек кемелерде отын цистернасында және мұнай қалдық цистернасында екі түп және екі борт болады: олардың орналасуы МАРПОЛ 73/78 1-қосымшасының 12А Қағидасына сәйкес келеді.</w:t>
      </w:r>
    </w:p>
    <w:bookmarkEnd w:id="2612"/>
    <w:bookmarkStart w:name="z2660" w:id="2613"/>
    <w:p>
      <w:pPr>
        <w:spacing w:after="0"/>
        <w:ind w:left="0"/>
        <w:jc w:val="both"/>
      </w:pPr>
      <w:r>
        <w:rPr>
          <w:rFonts w:ascii="Times New Roman"/>
          <w:b w:val="false"/>
          <w:i w:val="false"/>
          <w:color w:val="000000"/>
          <w:sz w:val="28"/>
        </w:rPr>
        <w:t xml:space="preserve">
      66. МАРПОЛ 73/78 1-қосымшасының 12А Қағиданың 6, 7 және 8-тармағы талабына сәйкес отын құбырлары </w:t>
      </w:r>
      <w:r>
        <w:rPr>
          <w:rFonts w:ascii="Times New Roman"/>
          <w:b w:val="false"/>
          <w:i/>
          <w:color w:val="000000"/>
          <w:sz w:val="28"/>
        </w:rPr>
        <w:t>h</w:t>
      </w:r>
      <w:r>
        <w:rPr>
          <w:rFonts w:ascii="Times New Roman"/>
          <w:b w:val="false"/>
          <w:i w:val="false"/>
          <w:color w:val="000000"/>
          <w:sz w:val="28"/>
        </w:rPr>
        <w:t xml:space="preserve"> және </w:t>
      </w:r>
      <w:r>
        <w:rPr>
          <w:rFonts w:ascii="Times New Roman"/>
          <w:b w:val="false"/>
          <w:i/>
          <w:color w:val="000000"/>
          <w:sz w:val="28"/>
        </w:rPr>
        <w:t xml:space="preserve">w </w:t>
      </w:r>
      <w:r>
        <w:rPr>
          <w:rFonts w:ascii="Times New Roman"/>
          <w:b w:val="false"/>
          <w:i w:val="false"/>
          <w:color w:val="000000"/>
          <w:sz w:val="28"/>
        </w:rPr>
        <w:t>сыртқы қаптама теориялық сызығына жөніндегі арақашықтықта орналасқан жағдайда бұл құбырларды МАРПОЛ 73/78 1-қосымшасының 12А Қағиданың 9-тармағы талабына сәйкес бекіту қақпағы орнатылады.</w:t>
      </w:r>
    </w:p>
    <w:bookmarkEnd w:id="2613"/>
    <w:bookmarkStart w:name="z2661" w:id="2614"/>
    <w:p>
      <w:pPr>
        <w:spacing w:after="0"/>
        <w:ind w:left="0"/>
        <w:jc w:val="both"/>
      </w:pPr>
      <w:r>
        <w:rPr>
          <w:rFonts w:ascii="Times New Roman"/>
          <w:b w:val="false"/>
          <w:i w:val="false"/>
          <w:color w:val="000000"/>
          <w:sz w:val="28"/>
        </w:rPr>
        <w:t>
      67. Мұнай қалдық цистернасы және отын цистернасының қабылдау құдығының орналасуы МАРПОЛ 73/78 1-қосымшасының 12А Қағиданың 10-тармағы талаптарына сәйкес келеді.</w:t>
      </w:r>
    </w:p>
    <w:bookmarkEnd w:id="2614"/>
    <w:bookmarkStart w:name="z2662" w:id="2615"/>
    <w:p>
      <w:pPr>
        <w:spacing w:after="0"/>
        <w:ind w:left="0"/>
        <w:jc w:val="left"/>
      </w:pPr>
      <w:r>
        <w:rPr>
          <w:rFonts w:ascii="Times New Roman"/>
          <w:b/>
          <w:i w:val="false"/>
          <w:color w:val="000000"/>
        </w:rPr>
        <w:t xml:space="preserve"> 13. Химиялық және қауіпті жүктер, мұнаймен ластануды болдырмау</w:t>
      </w:r>
      <w:r>
        <w:br/>
      </w:r>
      <w:r>
        <w:rPr>
          <w:rFonts w:ascii="Times New Roman"/>
          <w:b/>
          <w:i w:val="false"/>
          <w:color w:val="000000"/>
        </w:rPr>
        <w:t>§ 1. Мұнай және химиялық жүктің қалдықтары</w:t>
      </w:r>
    </w:p>
    <w:bookmarkEnd w:id="2615"/>
    <w:bookmarkStart w:name="z2664" w:id="2616"/>
    <w:p>
      <w:pPr>
        <w:spacing w:after="0"/>
        <w:ind w:left="0"/>
        <w:jc w:val="both"/>
      </w:pPr>
      <w:r>
        <w:rPr>
          <w:rFonts w:ascii="Times New Roman"/>
          <w:b w:val="false"/>
          <w:i w:val="false"/>
          <w:color w:val="000000"/>
          <w:sz w:val="28"/>
        </w:rPr>
        <w:t>
      68. Осы тараудың талаптары мұнай құятын және химия заттарын тасымалдайтын кемелерге қолданылады.</w:t>
      </w:r>
    </w:p>
    <w:bookmarkEnd w:id="2616"/>
    <w:bookmarkStart w:name="z2665" w:id="2617"/>
    <w:p>
      <w:pPr>
        <w:spacing w:after="0"/>
        <w:ind w:left="0"/>
        <w:jc w:val="both"/>
      </w:pPr>
      <w:r>
        <w:rPr>
          <w:rFonts w:ascii="Times New Roman"/>
          <w:b w:val="false"/>
          <w:i w:val="false"/>
          <w:color w:val="000000"/>
          <w:sz w:val="28"/>
        </w:rPr>
        <w:t>
      69. Жүк танкасы аумағындағы жуу суын шығаруда мұнай құю кемесі автоматты өлшеу жүйесі, балластты және жуу суын тіркеу және бақылау, сондай-ақ мұнайы бар суларды шығару үшін сүзгіш жабдықтар арқылы жүзеге асырылады. Шығару өлшемі МАРПОЛ 73/78 1-қосымша талабына сәйкес келеді.</w:t>
      </w:r>
    </w:p>
    <w:bookmarkEnd w:id="2617"/>
    <w:bookmarkStart w:name="z2666" w:id="2618"/>
    <w:p>
      <w:pPr>
        <w:spacing w:after="0"/>
        <w:ind w:left="0"/>
        <w:jc w:val="both"/>
      </w:pPr>
      <w:r>
        <w:rPr>
          <w:rFonts w:ascii="Times New Roman"/>
          <w:b w:val="false"/>
          <w:i w:val="false"/>
          <w:color w:val="000000"/>
          <w:sz w:val="28"/>
        </w:rPr>
        <w:t xml:space="preserve">
      70. Х, Y және Z санатты заттарды тасу үшін химия заттарын тасымалдайтын кемелер әрбір танкіге осындай тазарту қауіпсіздікті қамтамасыз ететін сорғышпен және құбырмен жабдықталады, МАРПОЛ 73/78 </w:t>
      </w:r>
      <w:r>
        <w:rPr>
          <w:rFonts w:ascii="Times New Roman"/>
          <w:b w:val="false"/>
          <w:i w:val="false"/>
          <w:color w:val="000000"/>
          <w:sz w:val="28"/>
        </w:rPr>
        <w:t>11-қосымшасына</w:t>
      </w:r>
      <w:r>
        <w:rPr>
          <w:rFonts w:ascii="Times New Roman"/>
          <w:b w:val="false"/>
          <w:i w:val="false"/>
          <w:color w:val="000000"/>
          <w:sz w:val="28"/>
        </w:rPr>
        <w:t xml:space="preserve"> сәйкес танк және оған жалғанған құбырда қалған саны 75 л аспайды. Судың сұйық зиянды заттармен бүлінуін шығару МАРПОЛ 73/78 ІІ қосымшасында анықталған құралдардың көмегімен іске асырылады.</w:t>
      </w:r>
    </w:p>
    <w:bookmarkEnd w:id="2618"/>
    <w:bookmarkStart w:name="z2667" w:id="2619"/>
    <w:p>
      <w:pPr>
        <w:spacing w:after="0"/>
        <w:ind w:left="0"/>
        <w:jc w:val="both"/>
      </w:pPr>
      <w:r>
        <w:rPr>
          <w:rFonts w:ascii="Times New Roman"/>
          <w:b w:val="false"/>
          <w:i w:val="false"/>
          <w:color w:val="000000"/>
          <w:sz w:val="28"/>
        </w:rPr>
        <w:t>
      71. Осы қосымшаның 70-тармағында көрсетілген шығару және қайтару заттары, мұнай құятын немесе химиялық заттарды таситын кемелер үшін жүк операциясы журналында жағалық қабылдау құрылғылары мұнай операциясы журналында тіркелуге жатады.</w:t>
      </w:r>
    </w:p>
    <w:bookmarkEnd w:id="2619"/>
    <w:bookmarkStart w:name="z2668" w:id="2620"/>
    <w:p>
      <w:pPr>
        <w:spacing w:after="0"/>
        <w:ind w:left="0"/>
        <w:jc w:val="left"/>
      </w:pPr>
      <w:r>
        <w:rPr>
          <w:rFonts w:ascii="Times New Roman"/>
          <w:b/>
          <w:i w:val="false"/>
          <w:color w:val="000000"/>
        </w:rPr>
        <w:t xml:space="preserve"> § 2. Жүк операциясы және отынды бункерлеу кезінде мұнайдың ағып</w:t>
      </w:r>
      <w:r>
        <w:br/>
      </w:r>
      <w:r>
        <w:rPr>
          <w:rFonts w:ascii="Times New Roman"/>
          <w:b/>
          <w:i w:val="false"/>
          <w:color w:val="000000"/>
        </w:rPr>
        <w:t>кетуін болдырмау бойынша конструктивті шаралар және жабдықтар</w:t>
      </w:r>
    </w:p>
    <w:bookmarkEnd w:id="2620"/>
    <w:bookmarkStart w:name="z2669" w:id="2621"/>
    <w:p>
      <w:pPr>
        <w:spacing w:after="0"/>
        <w:ind w:left="0"/>
        <w:jc w:val="both"/>
      </w:pPr>
      <w:r>
        <w:rPr>
          <w:rFonts w:ascii="Times New Roman"/>
          <w:b w:val="false"/>
          <w:i w:val="false"/>
          <w:color w:val="000000"/>
          <w:sz w:val="28"/>
        </w:rPr>
        <w:t>
      72. Мұнай құятын және химиялық заттарды тасымалдайтын кемеде жоғары деңгей бойынша сигнал берушімен және жоғарғы авариялық деңгейде жүктің деңгейін өлшейтін жүйесі болады. Шарт авариялық жоғарғы деңгей бойынша сигнал берушіде алдын ала қарастырылмайды, жоғарғы деңгейдегі авариялық сигнал беруші өлшеудің жабық деңгейдегі жүйесі байланысты емес.</w:t>
      </w:r>
    </w:p>
    <w:bookmarkEnd w:id="2621"/>
    <w:bookmarkStart w:name="z2670" w:id="2622"/>
    <w:p>
      <w:pPr>
        <w:spacing w:after="0"/>
        <w:ind w:left="0"/>
        <w:jc w:val="both"/>
      </w:pPr>
      <w:r>
        <w:rPr>
          <w:rFonts w:ascii="Times New Roman"/>
          <w:b w:val="false"/>
          <w:i w:val="false"/>
          <w:color w:val="000000"/>
          <w:sz w:val="28"/>
        </w:rPr>
        <w:t>
      73. Барлық кемелердің отын қорылары, майлағыш майлары және басқада мұнай өнімдерінің цистерналары жоғарғы деңгей бойынша толтыруды болдырмау үшін сигнал берушімен жабдықталады.</w:t>
      </w:r>
    </w:p>
    <w:bookmarkEnd w:id="2622"/>
    <w:bookmarkStart w:name="z2671" w:id="2623"/>
    <w:p>
      <w:pPr>
        <w:spacing w:after="0"/>
        <w:ind w:left="0"/>
        <w:jc w:val="left"/>
      </w:pPr>
      <w:r>
        <w:rPr>
          <w:rFonts w:ascii="Times New Roman"/>
          <w:b/>
          <w:i w:val="false"/>
          <w:color w:val="000000"/>
        </w:rPr>
        <w:t xml:space="preserve"> § 3. Мұнай бар суларды шығаруда ластануды болдырмау, борт</w:t>
      </w:r>
      <w:r>
        <w:br/>
      </w:r>
      <w:r>
        <w:rPr>
          <w:rFonts w:ascii="Times New Roman"/>
          <w:b/>
          <w:i w:val="false"/>
          <w:color w:val="000000"/>
        </w:rPr>
        <w:t>сыртындағы су бетінде гидравликалық және майлау майларының жойылуын табу</w:t>
      </w:r>
    </w:p>
    <w:bookmarkEnd w:id="2623"/>
    <w:bookmarkStart w:name="z2672" w:id="2624"/>
    <w:p>
      <w:pPr>
        <w:spacing w:after="0"/>
        <w:ind w:left="0"/>
        <w:jc w:val="both"/>
      </w:pPr>
      <w:r>
        <w:rPr>
          <w:rFonts w:ascii="Times New Roman"/>
          <w:b w:val="false"/>
          <w:i w:val="false"/>
          <w:color w:val="000000"/>
          <w:sz w:val="28"/>
        </w:rPr>
        <w:t>
      74. Сынып формуласы ЭКО2 символды кемелер МАРПОЛ 73/78 1-қосымшаның 4, 14, 15 және 34-Қағидаларына сәйкес мұнайы бар суларды шығару талаптарына сәйкес келуі қажет.</w:t>
      </w:r>
    </w:p>
    <w:bookmarkEnd w:id="2624"/>
    <w:bookmarkStart w:name="z2673" w:id="2625"/>
    <w:p>
      <w:pPr>
        <w:spacing w:after="0"/>
        <w:ind w:left="0"/>
        <w:jc w:val="both"/>
      </w:pPr>
      <w:r>
        <w:rPr>
          <w:rFonts w:ascii="Times New Roman"/>
          <w:b w:val="false"/>
          <w:i w:val="false"/>
          <w:color w:val="000000"/>
          <w:sz w:val="28"/>
        </w:rPr>
        <w:t>
      75. Кемеде мұнай бар суларға орнатылған сүзгіш жабдығынан шығуда мұнай құрамы 8 млн</w:t>
      </w:r>
      <w:r>
        <w:rPr>
          <w:rFonts w:ascii="Times New Roman"/>
          <w:b w:val="false"/>
          <w:i w:val="false"/>
          <w:color w:val="000000"/>
          <w:vertAlign w:val="superscript"/>
        </w:rPr>
        <w:t xml:space="preserve">-1 </w:t>
      </w:r>
      <w:r>
        <w:rPr>
          <w:rFonts w:ascii="Times New Roman"/>
          <w:b w:val="false"/>
          <w:i w:val="false"/>
          <w:color w:val="000000"/>
          <w:sz w:val="28"/>
        </w:rPr>
        <w:t>аспайды.</w:t>
      </w:r>
    </w:p>
    <w:bookmarkEnd w:id="2625"/>
    <w:bookmarkStart w:name="z2674" w:id="2626"/>
    <w:p>
      <w:pPr>
        <w:spacing w:after="0"/>
        <w:ind w:left="0"/>
        <w:jc w:val="both"/>
      </w:pPr>
      <w:r>
        <w:rPr>
          <w:rFonts w:ascii="Times New Roman"/>
          <w:b w:val="false"/>
          <w:i w:val="false"/>
          <w:color w:val="000000"/>
          <w:sz w:val="28"/>
        </w:rPr>
        <w:t>
      76. МАРПОЛ 73/78 1-қосымшаның талабына қосымша Кеме қатынасы тіркелімімен мақұлданып жиналған мұнайы бар суларды қабылдау құрылысына тапсыру үшін мұнайы бар суларды жинау цистернасымен құрылым сыйымдылығы жеткілікті әрбір кеме жабдықталады.</w:t>
      </w:r>
    </w:p>
    <w:bookmarkEnd w:id="2626"/>
    <w:bookmarkStart w:name="z2675" w:id="2627"/>
    <w:p>
      <w:pPr>
        <w:spacing w:after="0"/>
        <w:ind w:left="0"/>
        <w:jc w:val="both"/>
      </w:pPr>
      <w:r>
        <w:rPr>
          <w:rFonts w:ascii="Times New Roman"/>
          <w:b w:val="false"/>
          <w:i w:val="false"/>
          <w:color w:val="000000"/>
          <w:sz w:val="28"/>
        </w:rPr>
        <w:t>
      77. Сынып формуласындағы ЭКО2 символды кемелер осы қосымшаның 38–40-тармақ талаптарына сәйкес келуі қажет.</w:t>
      </w:r>
    </w:p>
    <w:bookmarkEnd w:id="2627"/>
    <w:bookmarkStart w:name="z2676" w:id="2628"/>
    <w:p>
      <w:pPr>
        <w:spacing w:after="0"/>
        <w:ind w:left="0"/>
        <w:jc w:val="left"/>
      </w:pPr>
      <w:r>
        <w:rPr>
          <w:rFonts w:ascii="Times New Roman"/>
          <w:b/>
          <w:i w:val="false"/>
          <w:color w:val="000000"/>
        </w:rPr>
        <w:t xml:space="preserve"> 14. Пайдаланылған сулармен ластануды болдырмау</w:t>
      </w:r>
    </w:p>
    <w:bookmarkEnd w:id="2628"/>
    <w:bookmarkStart w:name="z2677" w:id="2629"/>
    <w:p>
      <w:pPr>
        <w:spacing w:after="0"/>
        <w:ind w:left="0"/>
        <w:jc w:val="both"/>
      </w:pPr>
      <w:r>
        <w:rPr>
          <w:rFonts w:ascii="Times New Roman"/>
          <w:b w:val="false"/>
          <w:i w:val="false"/>
          <w:color w:val="000000"/>
          <w:sz w:val="28"/>
        </w:rPr>
        <w:t>
      78. Халықаралық рейс жасайтын барлық кемелерде пайдаланған сулармен ластануды болдырмау туралы Халықаралық күші бар куәлік болады.</w:t>
      </w:r>
    </w:p>
    <w:bookmarkEnd w:id="2629"/>
    <w:bookmarkStart w:name="z2678" w:id="2630"/>
    <w:p>
      <w:pPr>
        <w:spacing w:after="0"/>
        <w:ind w:left="0"/>
        <w:jc w:val="both"/>
      </w:pPr>
      <w:r>
        <w:rPr>
          <w:rFonts w:ascii="Times New Roman"/>
          <w:b w:val="false"/>
          <w:i w:val="false"/>
          <w:color w:val="000000"/>
          <w:sz w:val="28"/>
        </w:rPr>
        <w:t>
      79. Барлық кемелер пайдаланған сулар үшін сыйымдылығы жеткіліктілігі ең кем дегенде жинау цистернасымен және ұсақтағышпен жабдықталады. Жинау цистернасына және одан әрі шығаруға дейін пайдаланған сулар алдын ала ұсақтағыш арқылы өтеді. Ұсақтағышта Кеме қатынасы тіркелімінің сертификаты болуы қажет.</w:t>
      </w:r>
    </w:p>
    <w:bookmarkEnd w:id="2630"/>
    <w:bookmarkStart w:name="z2679" w:id="2631"/>
    <w:p>
      <w:pPr>
        <w:spacing w:after="0"/>
        <w:ind w:left="0"/>
        <w:jc w:val="both"/>
      </w:pPr>
      <w:r>
        <w:rPr>
          <w:rFonts w:ascii="Times New Roman"/>
          <w:b w:val="false"/>
          <w:i w:val="false"/>
          <w:color w:val="000000"/>
          <w:sz w:val="28"/>
        </w:rPr>
        <w:t>
      80. Пайдаланған суларды жинау цистерналарында сақтау мерзімі олардың біртіндеп жиналуында 6 тәуліктен аспайды. Пайдаланған суларды жинау цистерналарында сақтау мерзімін ұзарту оған цистерна көлемі 0,15 0,20 м</w:t>
      </w:r>
      <w:r>
        <w:rPr>
          <w:rFonts w:ascii="Times New Roman"/>
          <w:b w:val="false"/>
          <w:i w:val="false"/>
          <w:color w:val="000000"/>
          <w:vertAlign w:val="superscript"/>
        </w:rPr>
        <w:t>3</w:t>
      </w:r>
      <w:r>
        <w:rPr>
          <w:rFonts w:ascii="Times New Roman"/>
          <w:b w:val="false"/>
          <w:i w:val="false"/>
          <w:color w:val="000000"/>
          <w:sz w:val="28"/>
        </w:rPr>
        <w:t>/ч на 1 м</w:t>
      </w:r>
      <w:r>
        <w:rPr>
          <w:rFonts w:ascii="Times New Roman"/>
          <w:b w:val="false"/>
          <w:i w:val="false"/>
          <w:color w:val="000000"/>
          <w:vertAlign w:val="superscript"/>
        </w:rPr>
        <w:t xml:space="preserve">3 </w:t>
      </w:r>
      <w:r>
        <w:rPr>
          <w:rFonts w:ascii="Times New Roman"/>
          <w:b w:val="false"/>
          <w:i w:val="false"/>
          <w:color w:val="000000"/>
          <w:sz w:val="28"/>
        </w:rPr>
        <w:t>ауа мөлшерін беру шарты арқылы рұқсат етіледі. Ауаны цистернаның төменгі бөлігінде орнатылған перфоратталған құбыр арқылы беріледі.</w:t>
      </w:r>
    </w:p>
    <w:bookmarkEnd w:id="2631"/>
    <w:bookmarkStart w:name="z2680" w:id="2632"/>
    <w:p>
      <w:pPr>
        <w:spacing w:after="0"/>
        <w:ind w:left="0"/>
        <w:jc w:val="left"/>
      </w:pPr>
      <w:r>
        <w:rPr>
          <w:rFonts w:ascii="Times New Roman"/>
          <w:b/>
          <w:i w:val="false"/>
          <w:color w:val="000000"/>
        </w:rPr>
        <w:t xml:space="preserve"> 15. Қоқыспен ластануды және атмосфераны ластауды болдырмау</w:t>
      </w:r>
    </w:p>
    <w:bookmarkEnd w:id="2632"/>
    <w:bookmarkStart w:name="z2681" w:id="2633"/>
    <w:p>
      <w:pPr>
        <w:spacing w:after="0"/>
        <w:ind w:left="0"/>
        <w:jc w:val="both"/>
      </w:pPr>
      <w:r>
        <w:rPr>
          <w:rFonts w:ascii="Times New Roman"/>
          <w:b w:val="false"/>
          <w:i w:val="false"/>
          <w:color w:val="000000"/>
          <w:sz w:val="28"/>
        </w:rPr>
        <w:t>
      81. Сынып формуласындағы ЭКО2 символды кемелер осы қосымшаның 43-тармақтың талаптарына жауап беруі қажет.</w:t>
      </w:r>
    </w:p>
    <w:bookmarkEnd w:id="2633"/>
    <w:bookmarkStart w:name="z2682" w:id="2634"/>
    <w:p>
      <w:pPr>
        <w:spacing w:after="0"/>
        <w:ind w:left="0"/>
        <w:jc w:val="both"/>
      </w:pPr>
      <w:r>
        <w:rPr>
          <w:rFonts w:ascii="Times New Roman"/>
          <w:b w:val="false"/>
          <w:i w:val="false"/>
          <w:color w:val="000000"/>
          <w:sz w:val="28"/>
        </w:rPr>
        <w:t>
      82. Шығарынды газды тазарту жүйесі қолданылатын барлық кемелерде МАРПОЛ 73/78 6-қосымшасы 14(4)(Ь) Қағида талабын растауды орындау үшін, күкірт тотықты шығаруды азайту үшін, шектелген SO</w:t>
      </w:r>
      <w:r>
        <w:rPr>
          <w:rFonts w:ascii="Times New Roman"/>
          <w:b w:val="false"/>
          <w:i w:val="false"/>
          <w:color w:val="000000"/>
          <w:vertAlign w:val="subscript"/>
        </w:rPr>
        <w:t>x</w:t>
      </w:r>
      <w:r>
        <w:rPr>
          <w:rFonts w:ascii="Times New Roman"/>
          <w:b w:val="false"/>
          <w:i w:val="false"/>
          <w:color w:val="000000"/>
          <w:sz w:val="28"/>
        </w:rPr>
        <w:t xml:space="preserve"> (SСР) шығарынды аймағына сәйкес Жоспар бортта болуы қажет.</w:t>
      </w:r>
    </w:p>
    <w:bookmarkEnd w:id="2634"/>
    <w:p>
      <w:pPr>
        <w:spacing w:after="0"/>
        <w:ind w:left="0"/>
        <w:jc w:val="both"/>
      </w:pPr>
      <w:r>
        <w:rPr>
          <w:rFonts w:ascii="Times New Roman"/>
          <w:b w:val="false"/>
          <w:i w:val="false"/>
          <w:color w:val="000000"/>
          <w:sz w:val="28"/>
        </w:rPr>
        <w:t>
      Жоспарда Кеме қатынасы тіркелімімен мақұлданған SO</w:t>
      </w:r>
      <w:r>
        <w:rPr>
          <w:rFonts w:ascii="Times New Roman"/>
          <w:b w:val="false"/>
          <w:i w:val="false"/>
          <w:color w:val="000000"/>
          <w:vertAlign w:val="subscript"/>
        </w:rPr>
        <w:t>x</w:t>
      </w:r>
      <w:r>
        <w:rPr>
          <w:rFonts w:ascii="Times New Roman"/>
          <w:b w:val="false"/>
          <w:i w:val="false"/>
          <w:color w:val="000000"/>
          <w:sz w:val="28"/>
        </w:rPr>
        <w:t xml:space="preserve"> ерекше аймақтардың пайдалану талабын қанағаттандыратын орташа көрсетілген жүйені қолдану, отынды жағу қондырғысын орнату тізбектеледі.</w:t>
      </w:r>
    </w:p>
    <w:bookmarkStart w:name="z2683" w:id="2635"/>
    <w:p>
      <w:pPr>
        <w:spacing w:after="0"/>
        <w:ind w:left="0"/>
        <w:jc w:val="both"/>
      </w:pPr>
      <w:r>
        <w:rPr>
          <w:rFonts w:ascii="Times New Roman"/>
          <w:b w:val="false"/>
          <w:i w:val="false"/>
          <w:color w:val="000000"/>
          <w:sz w:val="28"/>
        </w:rPr>
        <w:t xml:space="preserve">
      83. Халықаралық рейс жасайтын кемеде МАРПОЛ 73/78 </w:t>
      </w:r>
      <w:r>
        <w:rPr>
          <w:rFonts w:ascii="Times New Roman"/>
          <w:b w:val="false"/>
          <w:i w:val="false"/>
          <w:color w:val="000000"/>
          <w:sz w:val="28"/>
        </w:rPr>
        <w:t>6-қосымшасына</w:t>
      </w:r>
      <w:r>
        <w:rPr>
          <w:rFonts w:ascii="Times New Roman"/>
          <w:b w:val="false"/>
          <w:i w:val="false"/>
          <w:color w:val="000000"/>
          <w:sz w:val="28"/>
        </w:rPr>
        <w:t xml:space="preserve"> сәйкес қолданыстағы атмосфераны ластануды болдырмау туралы халықаралық куәлігі болуы қажет.</w:t>
      </w:r>
    </w:p>
    <w:bookmarkEnd w:id="2635"/>
    <w:bookmarkStart w:name="z2684" w:id="2636"/>
    <w:p>
      <w:pPr>
        <w:spacing w:after="0"/>
        <w:ind w:left="0"/>
        <w:jc w:val="left"/>
      </w:pPr>
      <w:r>
        <w:rPr>
          <w:rFonts w:ascii="Times New Roman"/>
          <w:b/>
          <w:i w:val="false"/>
          <w:color w:val="000000"/>
        </w:rPr>
        <w:t xml:space="preserve"> § 1. Дизельді қозғалтқыш кемелер шығарындыларымен ластануды болдырмау</w:t>
      </w:r>
    </w:p>
    <w:bookmarkEnd w:id="2636"/>
    <w:bookmarkStart w:name="z2685" w:id="2637"/>
    <w:p>
      <w:pPr>
        <w:spacing w:after="0"/>
        <w:ind w:left="0"/>
        <w:jc w:val="both"/>
      </w:pPr>
      <w:r>
        <w:rPr>
          <w:rFonts w:ascii="Times New Roman"/>
          <w:b w:val="false"/>
          <w:i w:val="false"/>
          <w:color w:val="000000"/>
          <w:sz w:val="28"/>
        </w:rPr>
        <w:t>
      84. Кез келген жабдықтың құрамындағы қозғалтқыштарды қоспағанда, кеменің бортында тұрақты орнатылған, тек қана авариялық жағдайларда қолданылатын және құтқару қайығында орнатылған қуаты 130 кВт қозғалтқышатрға (NO</w:t>
      </w:r>
      <w:r>
        <w:rPr>
          <w:rFonts w:ascii="Times New Roman"/>
          <w:b w:val="false"/>
          <w:i w:val="false"/>
          <w:color w:val="000000"/>
          <w:vertAlign w:val="subscript"/>
        </w:rPr>
        <w:t>x</w:t>
      </w:r>
      <w:r>
        <w:rPr>
          <w:rFonts w:ascii="Times New Roman"/>
          <w:b w:val="false"/>
          <w:i w:val="false"/>
          <w:color w:val="000000"/>
          <w:sz w:val="28"/>
        </w:rPr>
        <w:t>) азот тотықтарын шығару шектеуі бойынша талаптары қолданылады.</w:t>
      </w:r>
    </w:p>
    <w:bookmarkEnd w:id="2637"/>
    <w:bookmarkStart w:name="z2686" w:id="2638"/>
    <w:p>
      <w:pPr>
        <w:spacing w:after="0"/>
        <w:ind w:left="0"/>
        <w:jc w:val="both"/>
      </w:pPr>
      <w:r>
        <w:rPr>
          <w:rFonts w:ascii="Times New Roman"/>
          <w:b w:val="false"/>
          <w:i w:val="false"/>
          <w:color w:val="000000"/>
          <w:sz w:val="28"/>
        </w:rPr>
        <w:t>
      85. Қозғалтқыштан шығарылатын шығарындының деңгейі МАРПОЛ 73/78</w:t>
      </w:r>
      <w:r>
        <w:rPr>
          <w:rFonts w:ascii="Times New Roman"/>
          <w:b w:val="false"/>
          <w:i w:val="false"/>
          <w:color w:val="000000"/>
          <w:sz w:val="28"/>
        </w:rPr>
        <w:t>6-қосымшасына</w:t>
      </w:r>
      <w:r>
        <w:rPr>
          <w:rFonts w:ascii="Times New Roman"/>
          <w:b w:val="false"/>
          <w:i w:val="false"/>
          <w:color w:val="000000"/>
          <w:sz w:val="28"/>
        </w:rPr>
        <w:t xml:space="preserve"> сәйкес келуі қажет.</w:t>
      </w:r>
    </w:p>
    <w:bookmarkEnd w:id="2638"/>
    <w:bookmarkStart w:name="z2687" w:id="2639"/>
    <w:p>
      <w:pPr>
        <w:spacing w:after="0"/>
        <w:ind w:left="0"/>
        <w:jc w:val="both"/>
      </w:pPr>
      <w:r>
        <w:rPr>
          <w:rFonts w:ascii="Times New Roman"/>
          <w:b w:val="false"/>
          <w:i w:val="false"/>
          <w:color w:val="000000"/>
          <w:sz w:val="28"/>
        </w:rPr>
        <w:t>
      86. Егер кемеде NO</w:t>
      </w:r>
      <w:r>
        <w:rPr>
          <w:rFonts w:ascii="Times New Roman"/>
          <w:b w:val="false"/>
          <w:i w:val="false"/>
          <w:color w:val="000000"/>
          <w:vertAlign w:val="subscript"/>
        </w:rPr>
        <w:t>x</w:t>
      </w:r>
      <w:r>
        <w:rPr>
          <w:rFonts w:ascii="Times New Roman"/>
          <w:b w:val="false"/>
          <w:i w:val="false"/>
          <w:color w:val="000000"/>
          <w:sz w:val="28"/>
        </w:rPr>
        <w:t xml:space="preserve"> шығарындылары отынды және газ шығаратын жүйелерде орнатылған құрылғы көмегімен бақыланады, онда бұндай жүйелер Кеме қатынасының тіркелімі мақұлдаған және өзіне нұсқаулық дайындаушы қосатын рәсімге сәйкес пайдаланылады және бақыланады.</w:t>
      </w:r>
    </w:p>
    <w:bookmarkEnd w:id="2639"/>
    <w:bookmarkStart w:name="z2688" w:id="2640"/>
    <w:p>
      <w:pPr>
        <w:spacing w:after="0"/>
        <w:ind w:left="0"/>
        <w:jc w:val="both"/>
      </w:pPr>
      <w:r>
        <w:rPr>
          <w:rFonts w:ascii="Times New Roman"/>
          <w:b w:val="false"/>
          <w:i w:val="false"/>
          <w:color w:val="000000"/>
          <w:sz w:val="28"/>
        </w:rPr>
        <w:t>
      87. Кеме қозғалтқышының қуаты 130 кВт артық (аварияға арналған және кемелік қозғалтқышты қоспағанда) халықаралық рейс жасайтын кемелерде және шығарындыны азайту үшін 110 шығарынды газды тазарту жүйесі МАРПОЛ 73/78 6-қосымшасына сәйкес Халықаралық куәлігі болуы қажет.</w:t>
      </w:r>
    </w:p>
    <w:bookmarkEnd w:id="2640"/>
    <w:bookmarkStart w:name="z2689" w:id="2641"/>
    <w:p>
      <w:pPr>
        <w:spacing w:after="0"/>
        <w:ind w:left="0"/>
        <w:jc w:val="both"/>
      </w:pPr>
      <w:r>
        <w:rPr>
          <w:rFonts w:ascii="Times New Roman"/>
          <w:b w:val="false"/>
          <w:i w:val="false"/>
          <w:color w:val="000000"/>
          <w:sz w:val="28"/>
        </w:rPr>
        <w:t>
      88. Қозғалтқыш және жүйе шығарындыларды азайту үшін, ол қайсысына орналасқаны үшін, шығу газын тазарту жүйесін қолдану жағдайында бір тұтас толық ретінде қаралады. Жүйе құрылымы Кеме қатынасы тіркелімімен мақұлданады.</w:t>
      </w:r>
    </w:p>
    <w:bookmarkEnd w:id="2641"/>
    <w:bookmarkStart w:name="z2690" w:id="2642"/>
    <w:p>
      <w:pPr>
        <w:spacing w:after="0"/>
        <w:ind w:left="0"/>
        <w:jc w:val="both"/>
      </w:pPr>
      <w:r>
        <w:rPr>
          <w:rFonts w:ascii="Times New Roman"/>
          <w:b w:val="false"/>
          <w:i w:val="false"/>
          <w:color w:val="000000"/>
          <w:sz w:val="28"/>
        </w:rPr>
        <w:t>
      89. Шығаруды азайту үшін шығару газының тазарту құрылғысысыз немесе дизель қозғалтқышындағы NO</w:t>
      </w:r>
      <w:r>
        <w:rPr>
          <w:rFonts w:ascii="Times New Roman"/>
          <w:b w:val="false"/>
          <w:i w:val="false"/>
          <w:color w:val="000000"/>
          <w:vertAlign w:val="subscript"/>
        </w:rPr>
        <w:t xml:space="preserve">x </w:t>
      </w:r>
      <w:r>
        <w:rPr>
          <w:rFonts w:ascii="Times New Roman"/>
          <w:b w:val="false"/>
          <w:i w:val="false"/>
          <w:color w:val="000000"/>
          <w:sz w:val="28"/>
        </w:rPr>
        <w:t>шығару деңгейі бойынша Техникалық кодексте көрсетілген әдістемеге сәйкес өлшенеді. Өлшеудің және сынаудың нәтижесі Кеме қатынасы тіркелімінің талабына сәйкес рәсімделеді.</w:t>
      </w:r>
    </w:p>
    <w:bookmarkEnd w:id="2642"/>
    <w:bookmarkStart w:name="z2691" w:id="2643"/>
    <w:p>
      <w:pPr>
        <w:spacing w:after="0"/>
        <w:ind w:left="0"/>
        <w:jc w:val="both"/>
      </w:pPr>
      <w:r>
        <w:rPr>
          <w:rFonts w:ascii="Times New Roman"/>
          <w:b w:val="false"/>
          <w:i w:val="false"/>
          <w:color w:val="000000"/>
          <w:sz w:val="28"/>
        </w:rPr>
        <w:t>
      90. Үнемі портқа немесе ЕС портынан рейс жасайтын жолаушы кемесі үшін отын құрамында ең көп рұқсат етілген күкірт 1,5% құрайды. ЕС территориялық суына кіру және шығу кезінде отынның бір түрінен екінші түріне ауысу кеме журналында тіркеледі. Шығу газын тазарту жүйесін балама қолдануда SO</w:t>
      </w:r>
      <w:r>
        <w:rPr>
          <w:rFonts w:ascii="Times New Roman"/>
          <w:b w:val="false"/>
          <w:i w:val="false"/>
          <w:color w:val="000000"/>
          <w:vertAlign w:val="subscript"/>
        </w:rPr>
        <w:t>x</w:t>
      </w:r>
      <w:r>
        <w:rPr>
          <w:rFonts w:ascii="Times New Roman"/>
          <w:b w:val="false"/>
          <w:i w:val="false"/>
          <w:color w:val="000000"/>
          <w:sz w:val="28"/>
        </w:rPr>
        <w:t xml:space="preserve"> шығарудың жалпы саны 6 г SO</w:t>
      </w:r>
      <w:r>
        <w:rPr>
          <w:rFonts w:ascii="Times New Roman"/>
          <w:b w:val="false"/>
          <w:i w:val="false"/>
          <w:color w:val="000000"/>
          <w:vertAlign w:val="subscript"/>
        </w:rPr>
        <w:t>x</w:t>
      </w:r>
      <w:r>
        <w:rPr>
          <w:rFonts w:ascii="Times New Roman"/>
          <w:b w:val="false"/>
          <w:i w:val="false"/>
          <w:color w:val="000000"/>
          <w:sz w:val="28"/>
        </w:rPr>
        <w:t>/кВт с аспауы қажет.</w:t>
      </w:r>
    </w:p>
    <w:bookmarkEnd w:id="2643"/>
    <w:bookmarkStart w:name="z2692" w:id="2644"/>
    <w:p>
      <w:pPr>
        <w:spacing w:after="0"/>
        <w:ind w:left="0"/>
        <w:jc w:val="both"/>
      </w:pPr>
      <w:r>
        <w:rPr>
          <w:rFonts w:ascii="Times New Roman"/>
          <w:b w:val="false"/>
          <w:i w:val="false"/>
          <w:color w:val="000000"/>
          <w:sz w:val="28"/>
        </w:rPr>
        <w:t>
      91. Халықаралық рейс жасайтын кемелер үшін сонымен қатар № 61 ЕЭК ООН Қарардың 8А-2 тарауының талаптарын орындалады.</w:t>
      </w:r>
    </w:p>
    <w:bookmarkEnd w:id="2644"/>
    <w:bookmarkStart w:name="z2693" w:id="2645"/>
    <w:p>
      <w:pPr>
        <w:spacing w:after="0"/>
        <w:ind w:left="0"/>
        <w:jc w:val="left"/>
      </w:pPr>
      <w:r>
        <w:rPr>
          <w:rFonts w:ascii="Times New Roman"/>
          <w:b/>
          <w:i w:val="false"/>
          <w:color w:val="000000"/>
        </w:rPr>
        <w:t xml:space="preserve"> § 2. Сұйық отында жұмыс істейтін қазандар және инертті газ</w:t>
      </w:r>
      <w:r>
        <w:br/>
      </w:r>
      <w:r>
        <w:rPr>
          <w:rFonts w:ascii="Times New Roman"/>
          <w:b/>
          <w:i w:val="false"/>
          <w:color w:val="000000"/>
        </w:rPr>
        <w:t>генераторлары шығарындыларымен ластануды болдырмау</w:t>
      </w:r>
    </w:p>
    <w:bookmarkEnd w:id="2645"/>
    <w:bookmarkStart w:name="z2694" w:id="2646"/>
    <w:p>
      <w:pPr>
        <w:spacing w:after="0"/>
        <w:ind w:left="0"/>
        <w:jc w:val="both"/>
      </w:pPr>
      <w:r>
        <w:rPr>
          <w:rFonts w:ascii="Times New Roman"/>
          <w:b w:val="false"/>
          <w:i w:val="false"/>
          <w:color w:val="000000"/>
          <w:sz w:val="28"/>
        </w:rPr>
        <w:t>
      92. Сұйық отында жұмыс істейтін қазаннан SO</w:t>
      </w:r>
      <w:r>
        <w:rPr>
          <w:rFonts w:ascii="Times New Roman"/>
          <w:b w:val="false"/>
          <w:i w:val="false"/>
          <w:color w:val="000000"/>
          <w:vertAlign w:val="subscript"/>
        </w:rPr>
        <w:t xml:space="preserve">x </w:t>
      </w:r>
      <w:r>
        <w:rPr>
          <w:rFonts w:ascii="Times New Roman"/>
          <w:b w:val="false"/>
          <w:i w:val="false"/>
          <w:color w:val="000000"/>
          <w:sz w:val="28"/>
        </w:rPr>
        <w:t>шектелген шығарындылары және инертті газ генераторы осы қосымшаның 83–91-тармағында анықталғандай күкірт құрамы аз күкірт отынды негізінде қолдануды қамтамасыз етеді.</w:t>
      </w:r>
    </w:p>
    <w:bookmarkEnd w:id="2646"/>
    <w:bookmarkStart w:name="z2695" w:id="2647"/>
    <w:p>
      <w:pPr>
        <w:spacing w:after="0"/>
        <w:ind w:left="0"/>
        <w:jc w:val="both"/>
      </w:pPr>
      <w:r>
        <w:rPr>
          <w:rFonts w:ascii="Times New Roman"/>
          <w:b w:val="false"/>
          <w:i w:val="false"/>
          <w:color w:val="000000"/>
          <w:sz w:val="28"/>
        </w:rPr>
        <w:t>
      93. Шығару газының тазарту жүйесін қолдану осы Қағиданың 50-тармағына сәйкес SO</w:t>
      </w:r>
      <w:r>
        <w:rPr>
          <w:rFonts w:ascii="Times New Roman"/>
          <w:b w:val="false"/>
          <w:i w:val="false"/>
          <w:color w:val="000000"/>
          <w:vertAlign w:val="subscript"/>
        </w:rPr>
        <w:t>x</w:t>
      </w:r>
      <w:r>
        <w:rPr>
          <w:rFonts w:ascii="Times New Roman"/>
          <w:b w:val="false"/>
          <w:i w:val="false"/>
          <w:color w:val="000000"/>
          <w:sz w:val="28"/>
        </w:rPr>
        <w:t xml:space="preserve"> шығаруын азайту үшін кемелерде рұқсат етіледі.</w:t>
      </w:r>
    </w:p>
    <w:bookmarkEnd w:id="2647"/>
    <w:bookmarkStart w:name="z2696" w:id="2648"/>
    <w:p>
      <w:pPr>
        <w:spacing w:after="0"/>
        <w:ind w:left="0"/>
        <w:jc w:val="left"/>
      </w:pPr>
      <w:r>
        <w:rPr>
          <w:rFonts w:ascii="Times New Roman"/>
          <w:b/>
          <w:i w:val="false"/>
          <w:color w:val="000000"/>
        </w:rPr>
        <w:t xml:space="preserve"> § 3. Суық агентті шығару жағдайында ластануды болдырмау</w:t>
      </w:r>
    </w:p>
    <w:bookmarkEnd w:id="2648"/>
    <w:bookmarkStart w:name="z2697" w:id="2649"/>
    <w:p>
      <w:pPr>
        <w:spacing w:after="0"/>
        <w:ind w:left="0"/>
        <w:jc w:val="both"/>
      </w:pPr>
      <w:r>
        <w:rPr>
          <w:rFonts w:ascii="Times New Roman"/>
          <w:b w:val="false"/>
          <w:i w:val="false"/>
          <w:color w:val="000000"/>
          <w:sz w:val="28"/>
        </w:rPr>
        <w:t>
      94. Осы тараудың ережесі тоңазытқыш жүк қондырғысына, салқындатқыш қондырғысына және кемелерде орнатылған тоңазытқыш жүйелеріне қолданылады. Көрсетілген ереже автономды тұрмыстық салқындатқышқа және тоңазытқыштарға қолданылмайды.</w:t>
      </w:r>
    </w:p>
    <w:bookmarkEnd w:id="2649"/>
    <w:bookmarkStart w:name="z2698" w:id="2650"/>
    <w:p>
      <w:pPr>
        <w:spacing w:after="0"/>
        <w:ind w:left="0"/>
        <w:jc w:val="both"/>
      </w:pPr>
      <w:r>
        <w:rPr>
          <w:rFonts w:ascii="Times New Roman"/>
          <w:b w:val="false"/>
          <w:i w:val="false"/>
          <w:color w:val="000000"/>
          <w:sz w:val="28"/>
        </w:rPr>
        <w:t>
      95. Кемелерде салқын агент ретінде мынадай заттарды қолдану рұқсат етіледі:</w:t>
      </w:r>
    </w:p>
    <w:bookmarkEnd w:id="2650"/>
    <w:bookmarkStart w:name="z2699" w:id="2651"/>
    <w:p>
      <w:pPr>
        <w:spacing w:after="0"/>
        <w:ind w:left="0"/>
        <w:jc w:val="both"/>
      </w:pPr>
      <w:r>
        <w:rPr>
          <w:rFonts w:ascii="Times New Roman"/>
          <w:b w:val="false"/>
          <w:i w:val="false"/>
          <w:color w:val="000000"/>
          <w:sz w:val="28"/>
        </w:rPr>
        <w:t>
      1) табиғи суық агенттің пайда болуы (аммиак немесе көмір қышқыл газы);</w:t>
      </w:r>
    </w:p>
    <w:bookmarkEnd w:id="2651"/>
    <w:bookmarkStart w:name="z2700" w:id="2652"/>
    <w:p>
      <w:pPr>
        <w:spacing w:after="0"/>
        <w:ind w:left="0"/>
        <w:jc w:val="both"/>
      </w:pPr>
      <w:r>
        <w:rPr>
          <w:rFonts w:ascii="Times New Roman"/>
          <w:b w:val="false"/>
          <w:i w:val="false"/>
          <w:color w:val="000000"/>
          <w:sz w:val="28"/>
        </w:rPr>
        <w:t>
      2) ОDР = О и GWP &lt; 3500 гидрофтор көміртегі.</w:t>
      </w:r>
    </w:p>
    <w:bookmarkEnd w:id="2652"/>
    <w:bookmarkStart w:name="z2701" w:id="2653"/>
    <w:p>
      <w:pPr>
        <w:spacing w:after="0"/>
        <w:ind w:left="0"/>
        <w:jc w:val="both"/>
      </w:pPr>
      <w:r>
        <w:rPr>
          <w:rFonts w:ascii="Times New Roman"/>
          <w:b w:val="false"/>
          <w:i w:val="false"/>
          <w:color w:val="000000"/>
          <w:sz w:val="28"/>
        </w:rPr>
        <w:t>
      Кемелерде озон бұзуды қолдану рұқсат етілмейді.</w:t>
      </w:r>
    </w:p>
    <w:bookmarkEnd w:id="2653"/>
    <w:bookmarkStart w:name="z2702" w:id="2654"/>
    <w:p>
      <w:pPr>
        <w:spacing w:after="0"/>
        <w:ind w:left="0"/>
        <w:jc w:val="both"/>
      </w:pPr>
      <w:r>
        <w:rPr>
          <w:rFonts w:ascii="Times New Roman"/>
          <w:b w:val="false"/>
          <w:i w:val="false"/>
          <w:color w:val="000000"/>
          <w:sz w:val="28"/>
        </w:rPr>
        <w:t>
      96. Тоңазытқыш жүйелерінде оқшауланған атмосфераға хладагенттің көлемді санын шығарусыз олардың техникалық қызметінің орындалуына рұқсат ететін құралдары болуы қажет. Қалпына келтірумен байланысты қарастырылған қалпына келтіру агрегаттарының заряд жүйесін жою үшін шарасыз хладагенттің ең аз ағулары жағдайында рұқсат етіледі.</w:t>
      </w:r>
    </w:p>
    <w:bookmarkEnd w:id="2654"/>
    <w:bookmarkStart w:name="z2703" w:id="2655"/>
    <w:p>
      <w:pPr>
        <w:spacing w:after="0"/>
        <w:ind w:left="0"/>
        <w:jc w:val="both"/>
      </w:pPr>
      <w:r>
        <w:rPr>
          <w:rFonts w:ascii="Times New Roman"/>
          <w:b w:val="false"/>
          <w:i w:val="false"/>
          <w:color w:val="000000"/>
          <w:sz w:val="28"/>
        </w:rPr>
        <w:t>
      97. Хладагентті қалпына келтіру үшін компрессорлар сұйық тоңазытқыш агентіне тиісті жүйеден зарядты жою мүмкіндігін қамтамасыз етеді. Заряд жүйесін жою үшін қазіргі бар тоңазытқыш агентінің ресиврі немесе басқада осы мақсатқа сәйкес келетін ресиврлерге қосымша агрегатты қалпына келтіруге бар болуды қамтамасыз етеді.</w:t>
      </w:r>
    </w:p>
    <w:bookmarkEnd w:id="2655"/>
    <w:bookmarkStart w:name="z2704" w:id="2656"/>
    <w:p>
      <w:pPr>
        <w:spacing w:after="0"/>
        <w:ind w:left="0"/>
        <w:jc w:val="both"/>
      </w:pPr>
      <w:r>
        <w:rPr>
          <w:rFonts w:ascii="Times New Roman"/>
          <w:b w:val="false"/>
          <w:i w:val="false"/>
          <w:color w:val="000000"/>
          <w:sz w:val="28"/>
        </w:rPr>
        <w:t>
      98. Тоңазытқыш жүйесіндегі хладагенттің жылдық ағуы сонша мүмкін болса сонша аз болады, хладагенттің жалпы мөлшерінен әрбір жүйеде олар 10% аспауы қажет. Хладагенттегі ағулар олардың көлемі көрсетілуімен тіркеледі. Сонымен қатар ағу болғандықтан жүйені қалпына келтіру және жөндеу уақытында хладагентті жаңарту немесе күрделі жөндеу, сондай-ақ хладагентті қалпына келтіру процесінде шарты көрсетіледі.</w:t>
      </w:r>
    </w:p>
    <w:bookmarkEnd w:id="2656"/>
    <w:bookmarkStart w:name="z2705" w:id="2657"/>
    <w:p>
      <w:pPr>
        <w:spacing w:after="0"/>
        <w:ind w:left="0"/>
        <w:jc w:val="both"/>
      </w:pPr>
      <w:r>
        <w:rPr>
          <w:rFonts w:ascii="Times New Roman"/>
          <w:b w:val="false"/>
          <w:i w:val="false"/>
          <w:color w:val="000000"/>
          <w:sz w:val="28"/>
        </w:rPr>
        <w:t>
      99. Ағуларды тапқанда осы қосымшаның 102-тармағында көрсетілгендей тоңазытқыш операциясын басқару бойынша рәсімге сәйкес түзету амалын қарастыру қажет. Ағу көлемі 10% аспағанға дейін түзету амалдары іске асырылады.</w:t>
      </w:r>
    </w:p>
    <w:bookmarkEnd w:id="2657"/>
    <w:bookmarkStart w:name="z2706" w:id="2658"/>
    <w:p>
      <w:pPr>
        <w:spacing w:after="0"/>
        <w:ind w:left="0"/>
        <w:jc w:val="both"/>
      </w:pPr>
      <w:r>
        <w:rPr>
          <w:rFonts w:ascii="Times New Roman"/>
          <w:b w:val="false"/>
          <w:i w:val="false"/>
          <w:color w:val="000000"/>
          <w:sz w:val="28"/>
        </w:rPr>
        <w:t>
      100. Әртүрлі типтегі суық агенттерді қолдануда олардың араласуын болдырмау бойынша шаралар қолданылады.</w:t>
      </w:r>
    </w:p>
    <w:bookmarkEnd w:id="2658"/>
    <w:bookmarkStart w:name="z2707" w:id="2659"/>
    <w:p>
      <w:pPr>
        <w:spacing w:after="0"/>
        <w:ind w:left="0"/>
        <w:jc w:val="both"/>
      </w:pPr>
      <w:r>
        <w:rPr>
          <w:rFonts w:ascii="Times New Roman"/>
          <w:b w:val="false"/>
          <w:i w:val="false"/>
          <w:color w:val="000000"/>
          <w:sz w:val="28"/>
        </w:rPr>
        <w:t>
      101. Атмосфераға ағудың жоқ болуына немесе олардың ең төменгі деңгейде сақталуына көз жеткізу тоңазытқыш жүйесіндегі хладагенттерге кез келген ағуларды анықтау мүмкіндігі үшін бақылау әдетте автоматты ағуды табу жүйесінің көмегімен анықталмайды.</w:t>
      </w:r>
    </w:p>
    <w:bookmarkEnd w:id="2659"/>
    <w:bookmarkStart w:name="z2708" w:id="2660"/>
    <w:p>
      <w:pPr>
        <w:spacing w:after="0"/>
        <w:ind w:left="0"/>
        <w:jc w:val="both"/>
      </w:pPr>
      <w:r>
        <w:rPr>
          <w:rFonts w:ascii="Times New Roman"/>
          <w:b w:val="false"/>
          <w:i w:val="false"/>
          <w:color w:val="000000"/>
          <w:sz w:val="28"/>
        </w:rPr>
        <w:t>
      Мынадай тәсілдердің немесе олардың комбинациясын қолдануға рұқсат етіледі:</w:t>
      </w:r>
    </w:p>
    <w:bookmarkEnd w:id="2660"/>
    <w:bookmarkStart w:name="z2709" w:id="2661"/>
    <w:p>
      <w:pPr>
        <w:spacing w:after="0"/>
        <w:ind w:left="0"/>
        <w:jc w:val="both"/>
      </w:pPr>
      <w:r>
        <w:rPr>
          <w:rFonts w:ascii="Times New Roman"/>
          <w:b w:val="false"/>
          <w:i w:val="false"/>
          <w:color w:val="000000"/>
          <w:sz w:val="28"/>
        </w:rPr>
        <w:t xml:space="preserve">
      1) қолданылатын хладагентке сәйкес келетін пайдаланған табу жүйесі хладагентті тоңазытқыш жүйесінсіз сигнал берушімен табылғанда; </w:t>
      </w:r>
    </w:p>
    <w:bookmarkEnd w:id="2661"/>
    <w:bookmarkStart w:name="z2710" w:id="2662"/>
    <w:p>
      <w:pPr>
        <w:spacing w:after="0"/>
        <w:ind w:left="0"/>
        <w:jc w:val="both"/>
      </w:pPr>
      <w:r>
        <w:rPr>
          <w:rFonts w:ascii="Times New Roman"/>
          <w:b w:val="false"/>
          <w:i w:val="false"/>
          <w:color w:val="000000"/>
          <w:sz w:val="28"/>
        </w:rPr>
        <w:t>
      2) төменгі деңгей бойынша тоңазытқыш жүйесінде хладагенттің деңгейін өлшеу;</w:t>
      </w:r>
    </w:p>
    <w:bookmarkEnd w:id="2662"/>
    <w:bookmarkStart w:name="z2711" w:id="2663"/>
    <w:p>
      <w:pPr>
        <w:spacing w:after="0"/>
        <w:ind w:left="0"/>
        <w:jc w:val="both"/>
      </w:pPr>
      <w:r>
        <w:rPr>
          <w:rFonts w:ascii="Times New Roman"/>
          <w:b w:val="false"/>
          <w:i w:val="false"/>
          <w:color w:val="000000"/>
          <w:sz w:val="28"/>
        </w:rPr>
        <w:t>
      3) маңызды емес ағуларды анықтау үшін хладагент жүйесіндегі көлемді деректерді аптасына бір рет журналда кезеңді тіркеу.</w:t>
      </w:r>
    </w:p>
    <w:bookmarkEnd w:id="2663"/>
    <w:bookmarkStart w:name="z2712" w:id="2664"/>
    <w:p>
      <w:pPr>
        <w:spacing w:after="0"/>
        <w:ind w:left="0"/>
        <w:jc w:val="both"/>
      </w:pPr>
      <w:r>
        <w:rPr>
          <w:rFonts w:ascii="Times New Roman"/>
          <w:b w:val="false"/>
          <w:i w:val="false"/>
          <w:color w:val="000000"/>
          <w:sz w:val="28"/>
        </w:rPr>
        <w:t>
      102. Хладагенттердің азаюын бақылау тоңазытқыш операциясын басқару рәсімі бойынша ең аз дегенде келесілерді қолдану керек:</w:t>
      </w:r>
    </w:p>
    <w:bookmarkEnd w:id="2664"/>
    <w:bookmarkStart w:name="z2713" w:id="2665"/>
    <w:p>
      <w:pPr>
        <w:spacing w:after="0"/>
        <w:ind w:left="0"/>
        <w:jc w:val="both"/>
      </w:pPr>
      <w:r>
        <w:rPr>
          <w:rFonts w:ascii="Times New Roman"/>
          <w:b w:val="false"/>
          <w:i w:val="false"/>
          <w:color w:val="000000"/>
          <w:sz w:val="28"/>
        </w:rPr>
        <w:t>
      1) азаюды табу мақсатында бақылау тәсілі және тоңазытқыш қондырғыларын мерзімді қарау;</w:t>
      </w:r>
    </w:p>
    <w:bookmarkEnd w:id="2665"/>
    <w:bookmarkStart w:name="z2714" w:id="2666"/>
    <w:p>
      <w:pPr>
        <w:spacing w:after="0"/>
        <w:ind w:left="0"/>
        <w:jc w:val="both"/>
      </w:pPr>
      <w:r>
        <w:rPr>
          <w:rFonts w:ascii="Times New Roman"/>
          <w:b w:val="false"/>
          <w:i w:val="false"/>
          <w:color w:val="000000"/>
          <w:sz w:val="28"/>
        </w:rPr>
        <w:t>
      2) азаюдың ең аз шамасында түзетуші амалмен орындалуы тиіс;</w:t>
      </w:r>
    </w:p>
    <w:bookmarkEnd w:id="2666"/>
    <w:bookmarkStart w:name="z2715" w:id="2667"/>
    <w:p>
      <w:pPr>
        <w:spacing w:after="0"/>
        <w:ind w:left="0"/>
        <w:jc w:val="both"/>
      </w:pPr>
      <w:r>
        <w:rPr>
          <w:rFonts w:ascii="Times New Roman"/>
          <w:b w:val="false"/>
          <w:i w:val="false"/>
          <w:color w:val="000000"/>
          <w:sz w:val="28"/>
        </w:rPr>
        <w:t>
      3) рұқсат етілетін азаюдың деңгейі асыру тұсында түзетуші амалдың сипаттамасы.</w:t>
      </w:r>
    </w:p>
    <w:bookmarkEnd w:id="2667"/>
    <w:bookmarkStart w:name="z2716" w:id="2668"/>
    <w:p>
      <w:pPr>
        <w:spacing w:after="0"/>
        <w:ind w:left="0"/>
        <w:jc w:val="left"/>
      </w:pPr>
      <w:r>
        <w:rPr>
          <w:rFonts w:ascii="Times New Roman"/>
          <w:b/>
          <w:i w:val="false"/>
          <w:color w:val="000000"/>
        </w:rPr>
        <w:t xml:space="preserve"> § 4. Өртті сөндіру заттарын шығару жағдайында ластануды болдырмау</w:t>
      </w:r>
    </w:p>
    <w:bookmarkEnd w:id="2668"/>
    <w:bookmarkStart w:name="z2717" w:id="2669"/>
    <w:p>
      <w:pPr>
        <w:spacing w:after="0"/>
        <w:ind w:left="0"/>
        <w:jc w:val="both"/>
      </w:pPr>
      <w:r>
        <w:rPr>
          <w:rFonts w:ascii="Times New Roman"/>
          <w:b w:val="false"/>
          <w:i w:val="false"/>
          <w:color w:val="000000"/>
          <w:sz w:val="28"/>
        </w:rPr>
        <w:t>
      103. Кемелік тұрақты өрт сөндіру жүйелерінде табиғи түрдегі (мысалы, аргон, азот, көмір қышқыл газы) өрт сөндіру заттарын қолдануда олар озон бұзушы зат ретінде қаралмайды.</w:t>
      </w:r>
    </w:p>
    <w:bookmarkEnd w:id="2669"/>
    <w:bookmarkStart w:name="z2718" w:id="2670"/>
    <w:p>
      <w:pPr>
        <w:spacing w:after="0"/>
        <w:ind w:left="0"/>
        <w:jc w:val="both"/>
      </w:pPr>
      <w:r>
        <w:rPr>
          <w:rFonts w:ascii="Times New Roman"/>
          <w:b w:val="false"/>
          <w:i w:val="false"/>
          <w:color w:val="000000"/>
          <w:sz w:val="28"/>
        </w:rPr>
        <w:t>
      Тұрақты өрт сөндіру жүйелерінде жасанды түрдегі (мысалы; гидрофтор көміртегі) өрт сөндіру затын қолдануда бұл заттарда келесі көрсеткіштер болады:</w:t>
      </w:r>
    </w:p>
    <w:bookmarkEnd w:id="2670"/>
    <w:p>
      <w:pPr>
        <w:spacing w:after="0"/>
        <w:ind w:left="0"/>
        <w:jc w:val="both"/>
      </w:pPr>
      <w:r>
        <w:rPr>
          <w:rFonts w:ascii="Times New Roman"/>
          <w:b w:val="false"/>
          <w:i w:val="false"/>
          <w:color w:val="000000"/>
          <w:sz w:val="28"/>
        </w:rPr>
        <w:t>
      GWP &lt; 4000, ОDР = О.</w:t>
      </w:r>
    </w:p>
    <w:bookmarkStart w:name="z2719" w:id="2671"/>
    <w:p>
      <w:pPr>
        <w:spacing w:after="0"/>
        <w:ind w:left="0"/>
        <w:jc w:val="left"/>
      </w:pPr>
      <w:r>
        <w:rPr>
          <w:rFonts w:ascii="Times New Roman"/>
          <w:b/>
          <w:i w:val="false"/>
          <w:color w:val="000000"/>
        </w:rPr>
        <w:t xml:space="preserve"> § 5. Ұшатын табиғи байланыстарды шығару жағдайында ластануды</w:t>
      </w:r>
      <w:r>
        <w:br/>
      </w:r>
      <w:r>
        <w:rPr>
          <w:rFonts w:ascii="Times New Roman"/>
          <w:b/>
          <w:i w:val="false"/>
          <w:color w:val="000000"/>
        </w:rPr>
        <w:t>және кеме инсинераторы шығарындыларымен атмосфераны ластануды болдырмау</w:t>
      </w:r>
    </w:p>
    <w:bookmarkEnd w:id="2671"/>
    <w:bookmarkStart w:name="z2720" w:id="2672"/>
    <w:p>
      <w:pPr>
        <w:spacing w:after="0"/>
        <w:ind w:left="0"/>
        <w:jc w:val="both"/>
      </w:pPr>
      <w:r>
        <w:rPr>
          <w:rFonts w:ascii="Times New Roman"/>
          <w:b w:val="false"/>
          <w:i w:val="false"/>
          <w:color w:val="000000"/>
          <w:sz w:val="28"/>
        </w:rPr>
        <w:t>
      104. IАРР Халықаралық куәлікке қосымша халықаралық рейс жасайтын кемелер үшін жүк пароның жинау жүйесі бар болуы туралы, МSС/Сiгс.585 сәйкес мақұлданған және бекітілген белгі қойылады.</w:t>
      </w:r>
    </w:p>
    <w:bookmarkEnd w:id="2672"/>
    <w:bookmarkStart w:name="z2721" w:id="2673"/>
    <w:p>
      <w:pPr>
        <w:spacing w:after="0"/>
        <w:ind w:left="0"/>
        <w:jc w:val="both"/>
      </w:pPr>
      <w:r>
        <w:rPr>
          <w:rFonts w:ascii="Times New Roman"/>
          <w:b w:val="false"/>
          <w:i w:val="false"/>
          <w:color w:val="000000"/>
          <w:sz w:val="28"/>
        </w:rPr>
        <w:t>
      105. Кемелерде орнатылған инсинераторларда МЕРС.76(40) Қарарына сәйкес типті мақұлдануы болуы қажет.</w:t>
      </w:r>
    </w:p>
    <w:bookmarkEnd w:id="2673"/>
    <w:bookmarkStart w:name="z2722" w:id="2674"/>
    <w:p>
      <w:pPr>
        <w:spacing w:after="0"/>
        <w:ind w:left="0"/>
        <w:jc w:val="both"/>
      </w:pPr>
      <w:r>
        <w:rPr>
          <w:rFonts w:ascii="Times New Roman"/>
          <w:b w:val="false"/>
          <w:i w:val="false"/>
          <w:color w:val="000000"/>
          <w:sz w:val="28"/>
        </w:rPr>
        <w:t>
      106. Кемелерде инсинератордың мақұлданғаны туралы типті Куәлік, мақұлданған үлгісі сондай-ақ инсинераторды пайдалану бойынша нұсқаулық болуы қажет.</w:t>
      </w:r>
    </w:p>
    <w:bookmarkEnd w:id="2674"/>
    <w:bookmarkStart w:name="z2723" w:id="2675"/>
    <w:p>
      <w:pPr>
        <w:spacing w:after="0"/>
        <w:ind w:left="0"/>
        <w:jc w:val="both"/>
      </w:pPr>
      <w:r>
        <w:rPr>
          <w:rFonts w:ascii="Times New Roman"/>
          <w:b w:val="false"/>
          <w:i w:val="false"/>
          <w:color w:val="000000"/>
          <w:sz w:val="28"/>
        </w:rPr>
        <w:t>
      107. Халықаралық рейс жасайтын кемелер үшін МАРПОЛ 73/78 қосымшасы талабына сәйкес кемеде құрылғы және жабдық туралы Куәлік сондай-ақ IАРР Халықаралық куәлігіне қосымшасына МЕРС.76(40) Қарарына сәйкес кемеде инсинератордың болуы туралы белгі қойылады.</w:t>
      </w:r>
    </w:p>
    <w:bookmarkEnd w:id="2675"/>
    <w:bookmarkStart w:name="z2724" w:id="2676"/>
    <w:p>
      <w:pPr>
        <w:spacing w:after="0"/>
        <w:ind w:left="0"/>
        <w:jc w:val="both"/>
      </w:pPr>
      <w:r>
        <w:rPr>
          <w:rFonts w:ascii="Times New Roman"/>
          <w:b w:val="false"/>
          <w:i w:val="false"/>
          <w:color w:val="000000"/>
          <w:sz w:val="28"/>
        </w:rPr>
        <w:t>
      108. Инсинераторды пайдалану МАРПОЛ 73/78 6-қосымшасының 16 Қағидасына сәйкес жасалады және МАРПОЛ 73/78 5-қосымшасының 9(2) және 9(3) Қағидасында көрсетілгендей қоқыспен операция Жоспары қоқыспен операция журналында белгіленеді.</w:t>
      </w:r>
    </w:p>
    <w:bookmarkEnd w:id="2676"/>
    <w:bookmarkStart w:name="z2725" w:id="2677"/>
    <w:p>
      <w:pPr>
        <w:spacing w:after="0"/>
        <w:ind w:left="0"/>
        <w:jc w:val="left"/>
      </w:pPr>
      <w:r>
        <w:rPr>
          <w:rFonts w:ascii="Times New Roman"/>
          <w:b/>
          <w:i w:val="false"/>
          <w:color w:val="000000"/>
        </w:rPr>
        <w:t xml:space="preserve"> 16. Зиянды қарсы қаптап өсетін жүйеге бақылау, кемелік</w:t>
      </w:r>
      <w:r>
        <w:br/>
      </w:r>
      <w:r>
        <w:rPr>
          <w:rFonts w:ascii="Times New Roman"/>
          <w:b/>
          <w:i w:val="false"/>
          <w:color w:val="000000"/>
        </w:rPr>
        <w:t>балластты суды басқару</w:t>
      </w:r>
    </w:p>
    <w:bookmarkEnd w:id="2677"/>
    <w:bookmarkStart w:name="z2726" w:id="2678"/>
    <w:p>
      <w:pPr>
        <w:spacing w:after="0"/>
        <w:ind w:left="0"/>
        <w:jc w:val="both"/>
      </w:pPr>
      <w:r>
        <w:rPr>
          <w:rFonts w:ascii="Times New Roman"/>
          <w:b w:val="false"/>
          <w:i w:val="false"/>
          <w:color w:val="000000"/>
          <w:sz w:val="28"/>
        </w:rPr>
        <w:t xml:space="preserve">
      109. Халықаралық рейс жасайтын кемелерде, кемелерде зиянды қарсы қаптап өсетін жүйелерді бақылау туралы Халықаралық конвенция талабына сәйкес жеке куәлігі болуы қажет, 2001 жыл. </w:t>
      </w:r>
    </w:p>
    <w:bookmarkEnd w:id="2678"/>
    <w:bookmarkStart w:name="z2727" w:id="2679"/>
    <w:p>
      <w:pPr>
        <w:spacing w:after="0"/>
        <w:ind w:left="0"/>
        <w:jc w:val="both"/>
      </w:pPr>
      <w:r>
        <w:rPr>
          <w:rFonts w:ascii="Times New Roman"/>
          <w:b w:val="false"/>
          <w:i w:val="false"/>
          <w:color w:val="000000"/>
          <w:sz w:val="28"/>
        </w:rPr>
        <w:t>
      110. Кемелер кемелік балластты суды бақылау және оларды басқару және тұнба туралы Халықаралық конвенция талабын қанағаттандыруы қажет, 2004 жыл.</w:t>
      </w:r>
    </w:p>
    <w:bookmarkEnd w:id="2679"/>
    <w:bookmarkStart w:name="z2728" w:id="2680"/>
    <w:p>
      <w:pPr>
        <w:spacing w:after="0"/>
        <w:ind w:left="0"/>
        <w:jc w:val="both"/>
      </w:pPr>
      <w:r>
        <w:rPr>
          <w:rFonts w:ascii="Times New Roman"/>
          <w:b w:val="false"/>
          <w:i w:val="false"/>
          <w:color w:val="000000"/>
          <w:sz w:val="28"/>
        </w:rPr>
        <w:t>
      111. Балластты су тек жекелеген балласт цистерналарында ғана тасымалданады.</w:t>
      </w:r>
    </w:p>
    <w:bookmarkEnd w:id="2680"/>
    <w:bookmarkStart w:name="z2729" w:id="2681"/>
    <w:p>
      <w:pPr>
        <w:spacing w:after="0"/>
        <w:ind w:left="0"/>
        <w:jc w:val="both"/>
      </w:pPr>
      <w:r>
        <w:rPr>
          <w:rFonts w:ascii="Times New Roman"/>
          <w:b w:val="false"/>
          <w:i w:val="false"/>
          <w:color w:val="000000"/>
          <w:sz w:val="28"/>
        </w:rPr>
        <w:t>
      112. Кемеде ИМО А.868(20), МЕРС.124(53) Қарарына сәйкес орындалған "Балластты суды ауыстыру бойынша басшылық (Р6)" және МЕРС. 127(53) "Балластты суды басқару бойынша және балластты суды басқару жоспарын дайындау бойынша (Р4) басшылық" мақұлданған балластты суды басқару Жоспары болуы қажет.</w:t>
      </w:r>
    </w:p>
    <w:bookmarkEnd w:id="2681"/>
    <w:bookmarkStart w:name="z2730" w:id="2682"/>
    <w:p>
      <w:pPr>
        <w:spacing w:after="0"/>
        <w:ind w:left="0"/>
        <w:jc w:val="both"/>
      </w:pPr>
      <w:r>
        <w:rPr>
          <w:rFonts w:ascii="Times New Roman"/>
          <w:b w:val="false"/>
          <w:i w:val="false"/>
          <w:color w:val="000000"/>
          <w:sz w:val="28"/>
        </w:rPr>
        <w:t>
      Балластты суды басқару жүйесі (балластты цистернаны және олармен байланысты құбыр қосқанда сондай-ақ егер қолдануға болса қайта басу және өңдеу) балластты суды ауыстыру, оларды өңдеу немесе басқа расталған эквивалентті әдістерді іске асыру үшін қарастырылады.</w:t>
      </w:r>
    </w:p>
    <w:bookmarkEnd w:id="2682"/>
    <w:bookmarkStart w:name="z2731" w:id="2683"/>
    <w:p>
      <w:pPr>
        <w:spacing w:after="0"/>
        <w:ind w:left="0"/>
        <w:jc w:val="left"/>
      </w:pPr>
      <w:r>
        <w:rPr>
          <w:rFonts w:ascii="Times New Roman"/>
          <w:b/>
          <w:i w:val="false"/>
          <w:color w:val="000000"/>
        </w:rPr>
        <w:t xml:space="preserve"> 17. Кемені қайта өңдеу кезінде ластануды болдырмау, қоршаған</w:t>
      </w:r>
      <w:r>
        <w:br/>
      </w:r>
      <w:r>
        <w:rPr>
          <w:rFonts w:ascii="Times New Roman"/>
          <w:b/>
          <w:i w:val="false"/>
          <w:color w:val="000000"/>
        </w:rPr>
        <w:t>ортаны қорғау бойынша жауапкершілік</w:t>
      </w:r>
    </w:p>
    <w:bookmarkEnd w:id="2683"/>
    <w:bookmarkStart w:name="z2732" w:id="2684"/>
    <w:p>
      <w:pPr>
        <w:spacing w:after="0"/>
        <w:ind w:left="0"/>
        <w:jc w:val="both"/>
      </w:pPr>
      <w:r>
        <w:rPr>
          <w:rFonts w:ascii="Times New Roman"/>
          <w:b w:val="false"/>
          <w:i w:val="false"/>
          <w:color w:val="000000"/>
          <w:sz w:val="28"/>
        </w:rPr>
        <w:t>
      113. А.962(23) Қарар "Кемені қайта өңдеу бойынша ИМО басшылығымен" мақұлданған "Жасыл паспорт" сондай-ақ А.962(23) ИМО Қарарының талабына сәйкес жеке куәлігі болуы қажет.</w:t>
      </w:r>
    </w:p>
    <w:bookmarkEnd w:id="2684"/>
    <w:bookmarkStart w:name="z2733" w:id="2685"/>
    <w:p>
      <w:pPr>
        <w:spacing w:after="0"/>
        <w:ind w:left="0"/>
        <w:jc w:val="both"/>
      </w:pPr>
      <w:r>
        <w:rPr>
          <w:rFonts w:ascii="Times New Roman"/>
          <w:b w:val="false"/>
          <w:i w:val="false"/>
          <w:color w:val="000000"/>
          <w:sz w:val="28"/>
        </w:rPr>
        <w:t>
      114. Сынып формуласындағы ЭКО2 кеме символы осы қосымшаның 12-тарау талабын орындауы қажет.</w:t>
      </w:r>
    </w:p>
    <w:bookmarkEnd w:id="2685"/>
    <w:bookmarkStart w:name="z2734" w:id="2686"/>
    <w:p>
      <w:pPr>
        <w:spacing w:after="0"/>
        <w:ind w:left="0"/>
        <w:jc w:val="left"/>
      </w:pPr>
      <w:r>
        <w:rPr>
          <w:rFonts w:ascii="Times New Roman"/>
          <w:b/>
          <w:i w:val="false"/>
          <w:color w:val="000000"/>
        </w:rPr>
        <w:t xml:space="preserve"> 6-бөлік. Сынып формуласындағы ЭКО3 кеме символының талаптары</w:t>
      </w:r>
      <w:r>
        <w:br/>
      </w:r>
      <w:r>
        <w:rPr>
          <w:rFonts w:ascii="Times New Roman"/>
          <w:b/>
          <w:i w:val="false"/>
          <w:color w:val="000000"/>
        </w:rPr>
        <w:t>18. Конструкцияға қойылатын талаптар</w:t>
      </w:r>
      <w:r>
        <w:br/>
      </w:r>
      <w:r>
        <w:rPr>
          <w:rFonts w:ascii="Times New Roman"/>
          <w:b/>
          <w:i w:val="false"/>
          <w:color w:val="000000"/>
        </w:rPr>
        <w:t>§ 1. Кеме корпусының бұзылған жағдайында ластандыруды болдырмау</w:t>
      </w:r>
    </w:p>
    <w:bookmarkEnd w:id="2686"/>
    <w:bookmarkStart w:name="z2737" w:id="2687"/>
    <w:p>
      <w:pPr>
        <w:spacing w:after="0"/>
        <w:ind w:left="0"/>
        <w:jc w:val="both"/>
      </w:pPr>
      <w:r>
        <w:rPr>
          <w:rFonts w:ascii="Times New Roman"/>
          <w:b w:val="false"/>
          <w:i w:val="false"/>
          <w:color w:val="000000"/>
          <w:sz w:val="28"/>
        </w:rPr>
        <w:t>
      115. Кем дегенде отын цистернасының біреуі немесе мұнай қалдықтары цистернасы 30 м</w:t>
      </w:r>
      <w:r>
        <w:rPr>
          <w:rFonts w:ascii="Times New Roman"/>
          <w:b w:val="false"/>
          <w:i w:val="false"/>
          <w:color w:val="000000"/>
          <w:vertAlign w:val="superscript"/>
        </w:rPr>
        <w:t xml:space="preserve">3 </w:t>
      </w:r>
      <w:r>
        <w:rPr>
          <w:rFonts w:ascii="Times New Roman"/>
          <w:b w:val="false"/>
          <w:i w:val="false"/>
          <w:color w:val="000000"/>
          <w:sz w:val="28"/>
        </w:rPr>
        <w:t>асады ал отын цистернасының жиынтық сыйымдылығы 5000 м</w:t>
      </w:r>
      <w:r>
        <w:rPr>
          <w:rFonts w:ascii="Times New Roman"/>
          <w:b w:val="false"/>
          <w:i w:val="false"/>
          <w:color w:val="000000"/>
          <w:vertAlign w:val="superscript"/>
        </w:rPr>
        <w:t xml:space="preserve">3 </w:t>
      </w:r>
      <w:r>
        <w:rPr>
          <w:rFonts w:ascii="Times New Roman"/>
          <w:b w:val="false"/>
          <w:i w:val="false"/>
          <w:color w:val="000000"/>
          <w:sz w:val="28"/>
        </w:rPr>
        <w:t>аспайтын кемелерде осы цистерналарды қорғау үшін екі түп және екі борт 12А Қағидасының МАРПОЛ 73/78 1-қосымшасының 12А Қағиданың 6 және 7-тармағына сәйкес болады.</w:t>
      </w:r>
    </w:p>
    <w:bookmarkEnd w:id="2687"/>
    <w:bookmarkStart w:name="z2738" w:id="2688"/>
    <w:p>
      <w:pPr>
        <w:spacing w:after="0"/>
        <w:ind w:left="0"/>
        <w:jc w:val="both"/>
      </w:pPr>
      <w:r>
        <w:rPr>
          <w:rFonts w:ascii="Times New Roman"/>
          <w:b w:val="false"/>
          <w:i w:val="false"/>
          <w:color w:val="000000"/>
          <w:sz w:val="28"/>
        </w:rPr>
        <w:t>
      116. Отын цистернасының жалпы сыйымдылғы 5000 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кемелерде отын цистерналарын қорғау және мұнай қалдық цистерналарының орналасуынды екі түп және екі борт МАРПОЛ 73/78 1-қосымшасы 12А Қағидасының 6 және 8-тармағында анықталғандай болуы қажет.</w:t>
      </w:r>
    </w:p>
    <w:bookmarkEnd w:id="2688"/>
    <w:bookmarkStart w:name="z2739" w:id="2689"/>
    <w:p>
      <w:pPr>
        <w:spacing w:after="0"/>
        <w:ind w:left="0"/>
        <w:jc w:val="both"/>
      </w:pPr>
      <w:r>
        <w:rPr>
          <w:rFonts w:ascii="Times New Roman"/>
          <w:b w:val="false"/>
          <w:i w:val="false"/>
          <w:color w:val="000000"/>
          <w:sz w:val="28"/>
        </w:rPr>
        <w:t>
      117. Сынып формуласындағы ЭКО3 кеме символы осы қосымшаның 66-тармақ талабына жауап беруі қажет.</w:t>
      </w:r>
    </w:p>
    <w:bookmarkEnd w:id="2689"/>
    <w:bookmarkStart w:name="z2740" w:id="2690"/>
    <w:p>
      <w:pPr>
        <w:spacing w:after="0"/>
        <w:ind w:left="0"/>
        <w:jc w:val="left"/>
      </w:pPr>
      <w:r>
        <w:rPr>
          <w:rFonts w:ascii="Times New Roman"/>
          <w:b/>
          <w:i w:val="false"/>
          <w:color w:val="000000"/>
        </w:rPr>
        <w:t xml:space="preserve"> 19. Химиялық және зиянды жүктермен, мұнаймен ластануды болдырмау</w:t>
      </w:r>
      <w:r>
        <w:br/>
      </w:r>
      <w:r>
        <w:rPr>
          <w:rFonts w:ascii="Times New Roman"/>
          <w:b/>
          <w:i w:val="false"/>
          <w:color w:val="000000"/>
        </w:rPr>
        <w:t>§ 1. Мұнай және химиялық жүктердің қалдықтары</w:t>
      </w:r>
    </w:p>
    <w:bookmarkEnd w:id="2690"/>
    <w:bookmarkStart w:name="z2742" w:id="2691"/>
    <w:p>
      <w:pPr>
        <w:spacing w:after="0"/>
        <w:ind w:left="0"/>
        <w:jc w:val="both"/>
      </w:pPr>
      <w:r>
        <w:rPr>
          <w:rFonts w:ascii="Times New Roman"/>
          <w:b w:val="false"/>
          <w:i w:val="false"/>
          <w:color w:val="000000"/>
          <w:sz w:val="28"/>
        </w:rPr>
        <w:t>
      118. Осы тараудың талаптары мұнай құятын және химиялық заттарды тасымалдайтын кемелерге қолданылады.</w:t>
      </w:r>
    </w:p>
    <w:bookmarkEnd w:id="2691"/>
    <w:bookmarkStart w:name="z2743" w:id="2692"/>
    <w:p>
      <w:pPr>
        <w:spacing w:after="0"/>
        <w:ind w:left="0"/>
        <w:jc w:val="both"/>
      </w:pPr>
      <w:r>
        <w:rPr>
          <w:rFonts w:ascii="Times New Roman"/>
          <w:b w:val="false"/>
          <w:i w:val="false"/>
          <w:color w:val="000000"/>
          <w:sz w:val="28"/>
        </w:rPr>
        <w:t xml:space="preserve">
      119. Х, Y және Z, санатындағы заттарды тасымалдау үшін әрбір танкті тазартуды қамтамасыз ететін құбырмен және сорғымен жабдықталады әрбір жүк танкісі үшін 5 л аспайды және осы қосымшаға </w:t>
      </w:r>
      <w:r>
        <w:rPr>
          <w:rFonts w:ascii="Times New Roman"/>
          <w:b w:val="false"/>
          <w:i w:val="false"/>
          <w:color w:val="000000"/>
          <w:sz w:val="28"/>
        </w:rPr>
        <w:t>13-қосымшасына</w:t>
      </w:r>
      <w:r>
        <w:rPr>
          <w:rFonts w:ascii="Times New Roman"/>
          <w:b w:val="false"/>
          <w:i w:val="false"/>
          <w:color w:val="000000"/>
          <w:sz w:val="28"/>
        </w:rPr>
        <w:t xml:space="preserve"> сәйкес оған құбыр жалғанған 15 л аспайды.</w:t>
      </w:r>
    </w:p>
    <w:bookmarkEnd w:id="2692"/>
    <w:bookmarkStart w:name="z2744" w:id="2693"/>
    <w:p>
      <w:pPr>
        <w:spacing w:after="0"/>
        <w:ind w:left="0"/>
        <w:jc w:val="both"/>
      </w:pPr>
      <w:r>
        <w:rPr>
          <w:rFonts w:ascii="Times New Roman"/>
          <w:b w:val="false"/>
          <w:i w:val="false"/>
          <w:color w:val="000000"/>
          <w:sz w:val="28"/>
        </w:rPr>
        <w:t>
      120. Мұнай таситын және химиялық заттарды тасымалдайтын кемелерде осы қосымшаның 22-тармағына сәйкес құрылған және орналасқан бөлектелген балластты цистерна қарастырылады. Жүк танкілерінің іші беті тегіс және олардың тиімді тазарту үшін жүкті колодцпен жабдықталуы қажет. Корпус жиынтығының көлденең учаскелері мүмкіндігінше алынып тасталынады. Гофрировты іріктеу трапециевидного көлденең қима негізгі трапецияға 65</w:t>
      </w:r>
      <w:r>
        <w:rPr>
          <w:rFonts w:ascii="Times New Roman"/>
          <w:b w:val="false"/>
          <w:i w:val="false"/>
          <w:color w:val="000000"/>
          <w:vertAlign w:val="superscript"/>
        </w:rPr>
        <w:t>0</w:t>
      </w:r>
      <w:r>
        <w:rPr>
          <w:rFonts w:ascii="Times New Roman"/>
          <w:b w:val="false"/>
          <w:i w:val="false"/>
          <w:color w:val="000000"/>
          <w:sz w:val="28"/>
        </w:rPr>
        <w:t xml:space="preserve"> көп емес қабырға жағынан көлбеу бұрышы болуы қажет.</w:t>
      </w:r>
    </w:p>
    <w:bookmarkEnd w:id="2693"/>
    <w:bookmarkStart w:name="z2745" w:id="2694"/>
    <w:p>
      <w:pPr>
        <w:spacing w:after="0"/>
        <w:ind w:left="0"/>
        <w:jc w:val="both"/>
      </w:pPr>
      <w:r>
        <w:rPr>
          <w:rFonts w:ascii="Times New Roman"/>
          <w:b w:val="false"/>
          <w:i w:val="false"/>
          <w:color w:val="000000"/>
          <w:sz w:val="28"/>
        </w:rPr>
        <w:t>
      121. Орналасуы әрбір танкінің барлық бетін жууды қамтамасыз ететін, тұрақты жуу құрылғысын қолданумен жүк танкісін жуу жүйесі қарастырылады.</w:t>
      </w:r>
    </w:p>
    <w:bookmarkEnd w:id="2694"/>
    <w:bookmarkStart w:name="z2746" w:id="2695"/>
    <w:p>
      <w:pPr>
        <w:spacing w:after="0"/>
        <w:ind w:left="0"/>
        <w:jc w:val="left"/>
      </w:pPr>
      <w:r>
        <w:rPr>
          <w:rFonts w:ascii="Times New Roman"/>
          <w:b/>
          <w:i w:val="false"/>
          <w:color w:val="000000"/>
        </w:rPr>
        <w:t xml:space="preserve"> § 2. Отынды бункерлеу және жүк операциясында тасып кетуді</w:t>
      </w:r>
      <w:r>
        <w:br/>
      </w:r>
      <w:r>
        <w:rPr>
          <w:rFonts w:ascii="Times New Roman"/>
          <w:b/>
          <w:i w:val="false"/>
          <w:color w:val="000000"/>
        </w:rPr>
        <w:t>болдырмау бойынша жабдықтар және конструктивті шаралар</w:t>
      </w:r>
    </w:p>
    <w:bookmarkEnd w:id="2695"/>
    <w:bookmarkStart w:name="z2747" w:id="2696"/>
    <w:p>
      <w:pPr>
        <w:spacing w:after="0"/>
        <w:ind w:left="0"/>
        <w:jc w:val="both"/>
      </w:pPr>
      <w:r>
        <w:rPr>
          <w:rFonts w:ascii="Times New Roman"/>
          <w:b w:val="false"/>
          <w:i w:val="false"/>
          <w:color w:val="000000"/>
          <w:sz w:val="28"/>
        </w:rPr>
        <w:t>
      122. Манифольд және олардың бекітілу түбі жинау цистернасына немесе отстой танк ағуды жинау жабық жүйесімен жабдықталады.</w:t>
      </w:r>
    </w:p>
    <w:bookmarkEnd w:id="2696"/>
    <w:bookmarkStart w:name="z2748" w:id="2697"/>
    <w:p>
      <w:pPr>
        <w:spacing w:after="0"/>
        <w:ind w:left="0"/>
        <w:jc w:val="both"/>
      </w:pPr>
      <w:r>
        <w:rPr>
          <w:rFonts w:ascii="Times New Roman"/>
          <w:b w:val="false"/>
          <w:i w:val="false"/>
          <w:color w:val="000000"/>
          <w:sz w:val="28"/>
        </w:rPr>
        <w:t>
      123. Химиялық заттарды тасымалдайтын кемелер және мұнай құятын кемелерде жоғарғы деңгейі бойынша дыбыс беруші және авариялық жоғарғы деңгейі бойынша жүктің деңгейін өлшеудің жабық жүйе болуы қажет.</w:t>
      </w:r>
    </w:p>
    <w:bookmarkEnd w:id="2697"/>
    <w:bookmarkStart w:name="z2749" w:id="2698"/>
    <w:p>
      <w:pPr>
        <w:spacing w:after="0"/>
        <w:ind w:left="0"/>
        <w:jc w:val="both"/>
      </w:pPr>
      <w:r>
        <w:rPr>
          <w:rFonts w:ascii="Times New Roman"/>
          <w:b w:val="false"/>
          <w:i w:val="false"/>
          <w:color w:val="000000"/>
          <w:sz w:val="28"/>
        </w:rPr>
        <w:t xml:space="preserve">
      124. Жүк химиялық заттарды тасымалдайтын кемелердің манифольді осы қосымшаға </w:t>
      </w:r>
      <w:r>
        <w:rPr>
          <w:rFonts w:ascii="Times New Roman"/>
          <w:b w:val="false"/>
          <w:i w:val="false"/>
          <w:color w:val="000000"/>
          <w:sz w:val="28"/>
        </w:rPr>
        <w:t>10-қосымшасына</w:t>
      </w:r>
      <w:r>
        <w:rPr>
          <w:rFonts w:ascii="Times New Roman"/>
          <w:b w:val="false"/>
          <w:i w:val="false"/>
          <w:color w:val="000000"/>
          <w:sz w:val="28"/>
        </w:rPr>
        <w:t xml:space="preserve"> сәйкес жүктің қалдығын жою үшін құрылғымен жабдықталуы қажет.</w:t>
      </w:r>
    </w:p>
    <w:bookmarkEnd w:id="2698"/>
    <w:bookmarkStart w:name="z2750" w:id="2699"/>
    <w:p>
      <w:pPr>
        <w:spacing w:after="0"/>
        <w:ind w:left="0"/>
        <w:jc w:val="left"/>
      </w:pPr>
      <w:r>
        <w:rPr>
          <w:rFonts w:ascii="Times New Roman"/>
          <w:b/>
          <w:i w:val="false"/>
          <w:color w:val="000000"/>
        </w:rPr>
        <w:t xml:space="preserve"> § 3. Мұнайы бар суларды шығарындылардан ластануды болдырмау,</w:t>
      </w:r>
      <w:r>
        <w:br/>
      </w:r>
      <w:r>
        <w:rPr>
          <w:rFonts w:ascii="Times New Roman"/>
          <w:b/>
          <w:i w:val="false"/>
          <w:color w:val="000000"/>
        </w:rPr>
        <w:t>борт сыртындағы судың бетіндегі майлайтын және гидравликалық майдың азаюын табу</w:t>
      </w:r>
    </w:p>
    <w:bookmarkEnd w:id="2699"/>
    <w:bookmarkStart w:name="z2751" w:id="2700"/>
    <w:p>
      <w:pPr>
        <w:spacing w:after="0"/>
        <w:ind w:left="0"/>
        <w:jc w:val="both"/>
      </w:pPr>
      <w:r>
        <w:rPr>
          <w:rFonts w:ascii="Times New Roman"/>
          <w:b w:val="false"/>
          <w:i w:val="false"/>
          <w:color w:val="000000"/>
          <w:sz w:val="28"/>
        </w:rPr>
        <w:t>
      125. Мұнай бар суларды сүзгілеуші жабдықтан шығаруда мұнайдың құрамы 5 млн</w:t>
      </w:r>
      <w:r>
        <w:rPr>
          <w:rFonts w:ascii="Times New Roman"/>
          <w:b w:val="false"/>
          <w:i w:val="false"/>
          <w:color w:val="000000"/>
          <w:vertAlign w:val="superscript"/>
        </w:rPr>
        <w:t xml:space="preserve">-1 </w:t>
      </w:r>
      <w:r>
        <w:rPr>
          <w:rFonts w:ascii="Times New Roman"/>
          <w:b w:val="false"/>
          <w:i w:val="false"/>
          <w:color w:val="000000"/>
          <w:sz w:val="28"/>
        </w:rPr>
        <w:t>аспауы қажет.</w:t>
      </w:r>
    </w:p>
    <w:bookmarkEnd w:id="2700"/>
    <w:bookmarkStart w:name="z2752" w:id="2701"/>
    <w:p>
      <w:pPr>
        <w:spacing w:after="0"/>
        <w:ind w:left="0"/>
        <w:jc w:val="both"/>
      </w:pPr>
      <w:r>
        <w:rPr>
          <w:rFonts w:ascii="Times New Roman"/>
          <w:b w:val="false"/>
          <w:i w:val="false"/>
          <w:color w:val="000000"/>
          <w:sz w:val="28"/>
        </w:rPr>
        <w:t>
      126. Сүзгілеуші жабдық шығаруда мұнай құрамы 5 млн</w:t>
      </w:r>
      <w:r>
        <w:rPr>
          <w:rFonts w:ascii="Times New Roman"/>
          <w:b w:val="false"/>
          <w:i w:val="false"/>
          <w:color w:val="000000"/>
          <w:vertAlign w:val="superscript"/>
        </w:rPr>
        <w:t xml:space="preserve">-1 </w:t>
      </w:r>
      <w:r>
        <w:rPr>
          <w:rFonts w:ascii="Times New Roman"/>
          <w:b w:val="false"/>
          <w:i w:val="false"/>
          <w:color w:val="000000"/>
          <w:sz w:val="28"/>
        </w:rPr>
        <w:t>есеппен және автоматты бекіту құрылғысымен жабдықталады.</w:t>
      </w:r>
    </w:p>
    <w:bookmarkEnd w:id="2701"/>
    <w:bookmarkStart w:name="z2753" w:id="2702"/>
    <w:p>
      <w:pPr>
        <w:spacing w:after="0"/>
        <w:ind w:left="0"/>
        <w:jc w:val="both"/>
      </w:pPr>
      <w:r>
        <w:rPr>
          <w:rFonts w:ascii="Times New Roman"/>
          <w:b w:val="false"/>
          <w:i w:val="false"/>
          <w:color w:val="000000"/>
          <w:sz w:val="28"/>
        </w:rPr>
        <w:t>
      127. Кеме қатынасы тіркелімімен мақұлданған, жиналған мұнай бар суларды жағалық қондырғыларға тапсыру үшін әрбір кеменің құрылым сыйымдылығы жеткілікті мұнайы бар суларды жинау цистернасымен жабдықталады. Барлық машиналық үй-жайдың льялынан мұнай бар суларды жинау мұнайы бар суларды жинау цистернасында іске асырылады.</w:t>
      </w:r>
    </w:p>
    <w:bookmarkEnd w:id="2702"/>
    <w:bookmarkStart w:name="z2754" w:id="2703"/>
    <w:p>
      <w:pPr>
        <w:spacing w:after="0"/>
        <w:ind w:left="0"/>
        <w:jc w:val="both"/>
      </w:pPr>
      <w:r>
        <w:rPr>
          <w:rFonts w:ascii="Times New Roman"/>
          <w:b w:val="false"/>
          <w:i w:val="false"/>
          <w:color w:val="000000"/>
          <w:sz w:val="28"/>
        </w:rPr>
        <w:t>
      128. Тазартылмаған мұнайы бар суларды борт сыртына шығару рұқсат етілмейді. Мынадай шығарулардың қажеттігі негіздемесімен аварияда мұнайы бар суларды шығару жағдайына сәйкес кеме актісі рәсімделеді.</w:t>
      </w:r>
    </w:p>
    <w:bookmarkEnd w:id="2703"/>
    <w:bookmarkStart w:name="z2755" w:id="2704"/>
    <w:p>
      <w:pPr>
        <w:spacing w:after="0"/>
        <w:ind w:left="0"/>
        <w:jc w:val="both"/>
      </w:pPr>
      <w:r>
        <w:rPr>
          <w:rFonts w:ascii="Times New Roman"/>
          <w:b w:val="false"/>
          <w:i w:val="false"/>
          <w:color w:val="000000"/>
          <w:sz w:val="28"/>
        </w:rPr>
        <w:t>
      129. Сынып формуласындағы ЭКО3 кеме символы осы қосымшаның 38 – 40-тармақтың талабына сәйкес келуі қажет.</w:t>
      </w:r>
    </w:p>
    <w:bookmarkEnd w:id="2704"/>
    <w:bookmarkStart w:name="z2756" w:id="2705"/>
    <w:p>
      <w:pPr>
        <w:spacing w:after="0"/>
        <w:ind w:left="0"/>
        <w:jc w:val="left"/>
      </w:pPr>
      <w:r>
        <w:rPr>
          <w:rFonts w:ascii="Times New Roman"/>
          <w:b/>
          <w:i w:val="false"/>
          <w:color w:val="000000"/>
        </w:rPr>
        <w:t xml:space="preserve"> 20. Пайдаланылған сулармен ластануды болдырмау</w:t>
      </w:r>
    </w:p>
    <w:bookmarkEnd w:id="2705"/>
    <w:bookmarkStart w:name="z2757" w:id="2706"/>
    <w:p>
      <w:pPr>
        <w:spacing w:after="0"/>
        <w:ind w:left="0"/>
        <w:jc w:val="both"/>
      </w:pPr>
      <w:r>
        <w:rPr>
          <w:rFonts w:ascii="Times New Roman"/>
          <w:b w:val="false"/>
          <w:i w:val="false"/>
          <w:color w:val="000000"/>
          <w:sz w:val="28"/>
        </w:rPr>
        <w:t>
      130. Шығаруға тыйым салынған аймақта кемені тапқанда тұрмыстық-шаруашылық және пайдаланған суды жинауға рұқсат ететін жолаушы кемесі сыйымдылығы жеткілікті пайдаланған су үшін жинау цистернасымен жабдықталады. Жинау цистернасы жоғарғы деңгей бойынша сигнал берушімен жабдықталады.</w:t>
      </w:r>
    </w:p>
    <w:bookmarkEnd w:id="2706"/>
    <w:bookmarkStart w:name="z2758" w:id="2707"/>
    <w:p>
      <w:pPr>
        <w:spacing w:after="0"/>
        <w:ind w:left="0"/>
        <w:jc w:val="both"/>
      </w:pPr>
      <w:r>
        <w:rPr>
          <w:rFonts w:ascii="Times New Roman"/>
          <w:b w:val="false"/>
          <w:i w:val="false"/>
          <w:color w:val="000000"/>
          <w:sz w:val="28"/>
        </w:rPr>
        <w:t>
      131. Кемелер Кеме қатынасының тіркелімімен мақұлданған пайдаланған суларды өңдеу қондырғысымен жабдықталады.</w:t>
      </w:r>
    </w:p>
    <w:bookmarkEnd w:id="2707"/>
    <w:bookmarkStart w:name="z2759" w:id="2708"/>
    <w:p>
      <w:pPr>
        <w:spacing w:after="0"/>
        <w:ind w:left="0"/>
        <w:jc w:val="both"/>
      </w:pPr>
      <w:r>
        <w:rPr>
          <w:rFonts w:ascii="Times New Roman"/>
          <w:b w:val="false"/>
          <w:i w:val="false"/>
          <w:color w:val="000000"/>
          <w:sz w:val="28"/>
        </w:rPr>
        <w:t>
      132. Жолаушылар кемесінде пайдаланған суды өңдейтін қондырғысы пайдаланған суларды және тұрмыстық суды бір мезгілде өңдеу мүмкіндігі болуы қажет.</w:t>
      </w:r>
    </w:p>
    <w:bookmarkEnd w:id="2708"/>
    <w:bookmarkStart w:name="z2760" w:id="2709"/>
    <w:p>
      <w:pPr>
        <w:spacing w:after="0"/>
        <w:ind w:left="0"/>
        <w:jc w:val="left"/>
      </w:pPr>
      <w:r>
        <w:rPr>
          <w:rFonts w:ascii="Times New Roman"/>
          <w:b/>
          <w:i w:val="false"/>
          <w:color w:val="000000"/>
        </w:rPr>
        <w:t xml:space="preserve"> 21. Қоқыспен ластануды болдырмау</w:t>
      </w:r>
    </w:p>
    <w:bookmarkEnd w:id="2709"/>
    <w:bookmarkStart w:name="z2761" w:id="2710"/>
    <w:p>
      <w:pPr>
        <w:spacing w:after="0"/>
        <w:ind w:left="0"/>
        <w:jc w:val="both"/>
      </w:pPr>
      <w:r>
        <w:rPr>
          <w:rFonts w:ascii="Times New Roman"/>
          <w:b w:val="false"/>
          <w:i w:val="false"/>
          <w:color w:val="000000"/>
          <w:sz w:val="28"/>
        </w:rPr>
        <w:t>
      133. Қоқысты инсинераторда жойғанға дейін немесе жағалық қабылдау құрылғысына бергенге дейін кеме сорттау үшін құралмен жабдықталады.</w:t>
      </w:r>
    </w:p>
    <w:bookmarkEnd w:id="2710"/>
    <w:bookmarkStart w:name="z2762" w:id="2711"/>
    <w:p>
      <w:pPr>
        <w:spacing w:after="0"/>
        <w:ind w:left="0"/>
        <w:jc w:val="both"/>
      </w:pPr>
      <w:r>
        <w:rPr>
          <w:rFonts w:ascii="Times New Roman"/>
          <w:b w:val="false"/>
          <w:i w:val="false"/>
          <w:color w:val="000000"/>
          <w:sz w:val="28"/>
        </w:rPr>
        <w:t xml:space="preserve">
      134. Жолаушы кемелерінен ұсақтағыш арқылы өткен халықаралық және ішкі заңнамаға сәйкес тамақ қалдықтарын қоспағанда қандайда бір қалдықтар тасталмауға рұқсат етілмейді. Кеме жалпы сыйымдылығы 100% қоқысты жағалық қабылдау құрылғыларына тапсыратын немесе рұқсат етілген орындарда жиналған қоқыстарды толығымен өртеу мүмкіндігін қамтамасыз ететін сақтау және жинау қондырғысы болуы қажет.      </w:t>
      </w:r>
    </w:p>
    <w:bookmarkEnd w:id="2711"/>
    <w:bookmarkStart w:name="z2763" w:id="2712"/>
    <w:p>
      <w:pPr>
        <w:spacing w:after="0"/>
        <w:ind w:left="0"/>
        <w:jc w:val="both"/>
      </w:pPr>
      <w:r>
        <w:rPr>
          <w:rFonts w:ascii="Times New Roman"/>
          <w:b w:val="false"/>
          <w:i w:val="false"/>
          <w:color w:val="000000"/>
          <w:sz w:val="28"/>
        </w:rPr>
        <w:t>
      132. Сынып формуласындағы ЭКО3 кеме символы осы қосымшаның 82, 83-тармақ талабына сәйкес келуі қажет.</w:t>
      </w:r>
    </w:p>
    <w:bookmarkEnd w:id="2712"/>
    <w:bookmarkStart w:name="z2764" w:id="2713"/>
    <w:p>
      <w:pPr>
        <w:spacing w:after="0"/>
        <w:ind w:left="0"/>
        <w:jc w:val="left"/>
      </w:pPr>
      <w:r>
        <w:rPr>
          <w:rFonts w:ascii="Times New Roman"/>
          <w:b/>
          <w:i w:val="false"/>
          <w:color w:val="000000"/>
        </w:rPr>
        <w:t xml:space="preserve"> § 1. Дизельді қозғалтқыш кемелер шығарындыларымен ластануды болдырмау</w:t>
      </w:r>
    </w:p>
    <w:bookmarkEnd w:id="2713"/>
    <w:bookmarkStart w:name="z2765" w:id="2714"/>
    <w:p>
      <w:pPr>
        <w:spacing w:after="0"/>
        <w:ind w:left="0"/>
        <w:jc w:val="both"/>
      </w:pPr>
      <w:r>
        <w:rPr>
          <w:rFonts w:ascii="Times New Roman"/>
          <w:b w:val="false"/>
          <w:i w:val="false"/>
          <w:color w:val="000000"/>
          <w:sz w:val="28"/>
        </w:rPr>
        <w:t>
      136. Сынып формуласындағы ЭКО3 кеме символы № 61 ЕЭК ООН Қарар қосымшасы 8А-2 бөлімінің талабына сәйкес келуі қажет.</w:t>
      </w:r>
    </w:p>
    <w:bookmarkEnd w:id="2714"/>
    <w:bookmarkStart w:name="z2766" w:id="2715"/>
    <w:p>
      <w:pPr>
        <w:spacing w:after="0"/>
        <w:ind w:left="0"/>
        <w:jc w:val="both"/>
      </w:pPr>
      <w:r>
        <w:rPr>
          <w:rFonts w:ascii="Times New Roman"/>
          <w:b w:val="false"/>
          <w:i w:val="false"/>
          <w:color w:val="000000"/>
          <w:sz w:val="28"/>
        </w:rPr>
        <w:t>
      137. Портты қосқанда шығарындыны бақылау аймағында кемелерді пайдалануда отын құрамындағы күкірт 0,5% аспауы қажет. Портқа кіру және шығу кезінде немесе МАРПОЛ 73/78 6-қосымшасында анықталғандай SО</w:t>
      </w:r>
      <w:r>
        <w:rPr>
          <w:rFonts w:ascii="Times New Roman"/>
          <w:b w:val="false"/>
          <w:i w:val="false"/>
          <w:color w:val="000000"/>
          <w:vertAlign w:val="subscript"/>
        </w:rPr>
        <w:t>х</w:t>
      </w:r>
      <w:r>
        <w:rPr>
          <w:rFonts w:ascii="Times New Roman"/>
          <w:b w:val="false"/>
          <w:i w:val="false"/>
          <w:color w:val="000000"/>
          <w:sz w:val="28"/>
        </w:rPr>
        <w:t xml:space="preserve"> шығаруды бақылау аймағына кіру немесе шығуда отынның бір түрінен екінші түріне ауысуда кеме журналына белгіленеді. Шығару газының тазарту жүйесін балама қолдануда шығарудың 2 г SО</w:t>
      </w:r>
      <w:r>
        <w:rPr>
          <w:rFonts w:ascii="Times New Roman"/>
          <w:b w:val="false"/>
          <w:i w:val="false"/>
          <w:color w:val="000000"/>
          <w:vertAlign w:val="subscript"/>
        </w:rPr>
        <w:t>х</w:t>
      </w:r>
      <w:r>
        <w:rPr>
          <w:rFonts w:ascii="Times New Roman"/>
          <w:b w:val="false"/>
          <w:i w:val="false"/>
          <w:color w:val="000000"/>
          <w:sz w:val="28"/>
        </w:rPr>
        <w:t xml:space="preserve"> /кВт·с аспайтын жалпы мөлшері рұқсат етіледі.</w:t>
      </w:r>
    </w:p>
    <w:bookmarkEnd w:id="2715"/>
    <w:bookmarkStart w:name="z2767" w:id="2716"/>
    <w:p>
      <w:pPr>
        <w:spacing w:after="0"/>
        <w:ind w:left="0"/>
        <w:jc w:val="left"/>
      </w:pPr>
      <w:r>
        <w:rPr>
          <w:rFonts w:ascii="Times New Roman"/>
          <w:b/>
          <w:i w:val="false"/>
          <w:color w:val="000000"/>
        </w:rPr>
        <w:t xml:space="preserve"> § 2. Сұйық отында және инертті генератор газында жұмыс істейтін</w:t>
      </w:r>
      <w:r>
        <w:br/>
      </w:r>
      <w:r>
        <w:rPr>
          <w:rFonts w:ascii="Times New Roman"/>
          <w:b/>
          <w:i w:val="false"/>
          <w:color w:val="000000"/>
        </w:rPr>
        <w:t>қазан шығарындыларымен ластануды болдырмау, хладагент</w:t>
      </w:r>
      <w:r>
        <w:br/>
      </w:r>
      <w:r>
        <w:rPr>
          <w:rFonts w:ascii="Times New Roman"/>
          <w:b/>
          <w:i w:val="false"/>
          <w:color w:val="000000"/>
        </w:rPr>
        <w:t>шығарындылары жағдайында ластануды болдырмау</w:t>
      </w:r>
    </w:p>
    <w:bookmarkEnd w:id="2716"/>
    <w:bookmarkStart w:name="z2768" w:id="2717"/>
    <w:p>
      <w:pPr>
        <w:spacing w:after="0"/>
        <w:ind w:left="0"/>
        <w:jc w:val="both"/>
      </w:pPr>
      <w:r>
        <w:rPr>
          <w:rFonts w:ascii="Times New Roman"/>
          <w:b w:val="false"/>
          <w:i w:val="false"/>
          <w:color w:val="000000"/>
          <w:sz w:val="28"/>
        </w:rPr>
        <w:t>
      138. Сұйық отында және инертті генератор газы, қазанның шектелген шығарындысы негізінде аз күкіртті отынның күкірт мазмұнын осы қосымшаның 136-137-тармағында анықталғандай қолдануды қамтамасыз етеді.</w:t>
      </w:r>
    </w:p>
    <w:bookmarkEnd w:id="2717"/>
    <w:bookmarkStart w:name="z2769" w:id="2718"/>
    <w:p>
      <w:pPr>
        <w:spacing w:after="0"/>
        <w:ind w:left="0"/>
        <w:jc w:val="both"/>
      </w:pPr>
      <w:r>
        <w:rPr>
          <w:rFonts w:ascii="Times New Roman"/>
          <w:b w:val="false"/>
          <w:i w:val="false"/>
          <w:color w:val="000000"/>
          <w:sz w:val="28"/>
        </w:rPr>
        <w:t>
      139. Осы қосымшаның 50-тармағына сәйкес шығарындыны азайту үшін кемелерде шығару газының тазарту жүйесін қолдану рұқсат етіледі.</w:t>
      </w:r>
    </w:p>
    <w:bookmarkEnd w:id="2718"/>
    <w:bookmarkStart w:name="z2770" w:id="2719"/>
    <w:p>
      <w:pPr>
        <w:spacing w:after="0"/>
        <w:ind w:left="0"/>
        <w:jc w:val="both"/>
      </w:pPr>
      <w:r>
        <w:rPr>
          <w:rFonts w:ascii="Times New Roman"/>
          <w:b w:val="false"/>
          <w:i w:val="false"/>
          <w:color w:val="000000"/>
          <w:sz w:val="28"/>
        </w:rPr>
        <w:t>
      140. Кемелерде хладагент ретінде мынадай заттарды қолдану рұқсат етіледі:</w:t>
      </w:r>
    </w:p>
    <w:bookmarkEnd w:id="2719"/>
    <w:p>
      <w:pPr>
        <w:spacing w:after="0"/>
        <w:ind w:left="0"/>
        <w:jc w:val="both"/>
      </w:pPr>
      <w:r>
        <w:rPr>
          <w:rFonts w:ascii="Times New Roman"/>
          <w:b w:val="false"/>
          <w:i w:val="false"/>
          <w:color w:val="000000"/>
          <w:sz w:val="28"/>
        </w:rPr>
        <w:t>
      1) Хладагент ретінде қолданылатын табиғи заттар (мысалы, аммиак, көмір қышқыл газы;</w:t>
      </w:r>
    </w:p>
    <w:bookmarkStart w:name="z2771" w:id="2720"/>
    <w:p>
      <w:pPr>
        <w:spacing w:after="0"/>
        <w:ind w:left="0"/>
        <w:jc w:val="both"/>
      </w:pPr>
      <w:r>
        <w:rPr>
          <w:rFonts w:ascii="Times New Roman"/>
          <w:b w:val="false"/>
          <w:i w:val="false"/>
          <w:color w:val="000000"/>
          <w:sz w:val="28"/>
        </w:rPr>
        <w:t>
      2) ОDР = О, GWP &lt; 1890 гидрофтор көміртегі.</w:t>
      </w:r>
    </w:p>
    <w:bookmarkEnd w:id="2720"/>
    <w:bookmarkStart w:name="z2772" w:id="2721"/>
    <w:p>
      <w:pPr>
        <w:spacing w:after="0"/>
        <w:ind w:left="0"/>
        <w:jc w:val="left"/>
      </w:pPr>
      <w:r>
        <w:rPr>
          <w:rFonts w:ascii="Times New Roman"/>
          <w:b/>
          <w:i w:val="false"/>
          <w:color w:val="000000"/>
        </w:rPr>
        <w:t xml:space="preserve"> § 3. Өрт сөндіру заттарынан шығарынды жағдайында ластануды</w:t>
      </w:r>
      <w:r>
        <w:br/>
      </w:r>
      <w:r>
        <w:rPr>
          <w:rFonts w:ascii="Times New Roman"/>
          <w:b/>
          <w:i w:val="false"/>
          <w:color w:val="000000"/>
        </w:rPr>
        <w:t>болдырмау, ұшатын органикалық байланыстарды шығару жағдайында ластануды болдырмау</w:t>
      </w:r>
    </w:p>
    <w:bookmarkEnd w:id="2721"/>
    <w:bookmarkStart w:name="z2773" w:id="2722"/>
    <w:p>
      <w:pPr>
        <w:spacing w:after="0"/>
        <w:ind w:left="0"/>
        <w:jc w:val="both"/>
      </w:pPr>
      <w:r>
        <w:rPr>
          <w:rFonts w:ascii="Times New Roman"/>
          <w:b w:val="false"/>
          <w:i w:val="false"/>
          <w:color w:val="000000"/>
          <w:sz w:val="28"/>
        </w:rPr>
        <w:t>
      141. Станционарлық өрт сөндіру жүйесінде өрт сөндіру заттарының жасанды пайда болуын қолдану (мысалы гидрофтор қышқылы), бұл заттар мынадай көрсеткіштер болуы қажет:</w:t>
      </w:r>
    </w:p>
    <w:bookmarkEnd w:id="2722"/>
    <w:p>
      <w:pPr>
        <w:spacing w:after="0"/>
        <w:ind w:left="0"/>
        <w:jc w:val="both"/>
      </w:pPr>
      <w:r>
        <w:rPr>
          <w:rFonts w:ascii="Times New Roman"/>
          <w:b w:val="false"/>
          <w:i w:val="false"/>
          <w:color w:val="000000"/>
          <w:sz w:val="28"/>
        </w:rPr>
        <w:t>
      GWP &lt; 1650, ОDР = О.</w:t>
      </w:r>
    </w:p>
    <w:bookmarkStart w:name="z2774" w:id="2723"/>
    <w:p>
      <w:pPr>
        <w:spacing w:after="0"/>
        <w:ind w:left="0"/>
        <w:jc w:val="both"/>
      </w:pPr>
      <w:r>
        <w:rPr>
          <w:rFonts w:ascii="Times New Roman"/>
          <w:b w:val="false"/>
          <w:i w:val="false"/>
          <w:color w:val="000000"/>
          <w:sz w:val="28"/>
        </w:rPr>
        <w:t>
      142. Сынып формуласындағы ЭКО3 кеме символы осы қосымшаның 104-тарау талабына сәйкес келуі қажет.</w:t>
      </w:r>
    </w:p>
    <w:bookmarkEnd w:id="2723"/>
    <w:bookmarkStart w:name="z2775" w:id="2724"/>
    <w:p>
      <w:pPr>
        <w:spacing w:after="0"/>
        <w:ind w:left="0"/>
        <w:jc w:val="both"/>
      </w:pPr>
      <w:r>
        <w:rPr>
          <w:rFonts w:ascii="Times New Roman"/>
          <w:b w:val="false"/>
          <w:i w:val="false"/>
          <w:color w:val="000000"/>
          <w:sz w:val="28"/>
        </w:rPr>
        <w:t>
      143. Сынып формуласындағы ЭКО3 кеме символы осы қосымшаның 105 – 108-тарау талабына сәйкес келуі қажет.</w:t>
      </w:r>
    </w:p>
    <w:bookmarkEnd w:id="2724"/>
    <w:bookmarkStart w:name="z2776" w:id="2725"/>
    <w:p>
      <w:pPr>
        <w:spacing w:after="0"/>
        <w:ind w:left="0"/>
        <w:jc w:val="both"/>
      </w:pPr>
      <w:r>
        <w:rPr>
          <w:rFonts w:ascii="Times New Roman"/>
          <w:b w:val="false"/>
          <w:i w:val="false"/>
          <w:color w:val="000000"/>
          <w:sz w:val="28"/>
        </w:rPr>
        <w:t>
      144. Сынып формуласындағы ЭКО3 кеме символы осы қосымшаның 18-тарау талабына сәйкес келуі қажет.</w:t>
      </w:r>
    </w:p>
    <w:bookmarkEnd w:id="2725"/>
    <w:bookmarkStart w:name="z2777" w:id="2726"/>
    <w:p>
      <w:pPr>
        <w:spacing w:after="0"/>
        <w:ind w:left="0"/>
        <w:jc w:val="both"/>
      </w:pPr>
      <w:r>
        <w:rPr>
          <w:rFonts w:ascii="Times New Roman"/>
          <w:b w:val="false"/>
          <w:i w:val="false"/>
          <w:color w:val="000000"/>
          <w:sz w:val="28"/>
        </w:rPr>
        <w:t>
      145. Сынып формуласындағы ЭКО3 кеме символы осы қосымшаның 19-тарау талабына сәйкес келуі қажет.</w:t>
      </w:r>
    </w:p>
    <w:bookmarkEnd w:id="2726"/>
    <w:bookmarkStart w:name="z2778" w:id="2727"/>
    <w:p>
      <w:pPr>
        <w:spacing w:after="0"/>
        <w:ind w:left="0"/>
        <w:jc w:val="left"/>
      </w:pPr>
      <w:r>
        <w:rPr>
          <w:rFonts w:ascii="Times New Roman"/>
          <w:b/>
          <w:i w:val="false"/>
          <w:color w:val="000000"/>
        </w:rPr>
        <w:t xml:space="preserve"> § 4. Кемені қайта өңдеу кезінде ластануды болдырмау, қоршаған</w:t>
      </w:r>
      <w:r>
        <w:br/>
      </w:r>
      <w:r>
        <w:rPr>
          <w:rFonts w:ascii="Times New Roman"/>
          <w:b/>
          <w:i w:val="false"/>
          <w:color w:val="000000"/>
        </w:rPr>
        <w:t>ортаны қорғауда жауапкершілік</w:t>
      </w:r>
    </w:p>
    <w:bookmarkEnd w:id="2727"/>
    <w:bookmarkStart w:name="z2779" w:id="2728"/>
    <w:p>
      <w:pPr>
        <w:spacing w:after="0"/>
        <w:ind w:left="0"/>
        <w:jc w:val="both"/>
      </w:pPr>
      <w:r>
        <w:rPr>
          <w:rFonts w:ascii="Times New Roman"/>
          <w:b w:val="false"/>
          <w:i w:val="false"/>
          <w:color w:val="000000"/>
          <w:sz w:val="28"/>
        </w:rPr>
        <w:t>
      146. Сынып формуласындағы ЭКО3 кеме символы осы қосымшаның 20-тарау талабына сәйкес келуі қажет.</w:t>
      </w:r>
    </w:p>
    <w:bookmarkEnd w:id="2728"/>
    <w:bookmarkStart w:name="z2780" w:id="2729"/>
    <w:p>
      <w:pPr>
        <w:spacing w:after="0"/>
        <w:ind w:left="0"/>
        <w:jc w:val="both"/>
      </w:pPr>
      <w:r>
        <w:rPr>
          <w:rFonts w:ascii="Times New Roman"/>
          <w:b w:val="false"/>
          <w:i w:val="false"/>
          <w:color w:val="000000"/>
          <w:sz w:val="28"/>
        </w:rPr>
        <w:t>
      147. Сынып формуласындағы ЭКО3 кеме символы осы қосымшаның 21-тарау талабына сәйкес келуі қажет.</w:t>
      </w:r>
    </w:p>
    <w:bookmarkEnd w:id="2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695"/>
        <w:gridCol w:w="490"/>
        <w:gridCol w:w="702"/>
        <w:gridCol w:w="702"/>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формуласындағы символ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таситын үй-жайдың орналасқан кемелер ауданында екі түп және екі борт болуы қажет</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МАРПОЛ 73/78 талабына жауап беретін мұнай, мұнайлы заттарды немесе сұйық химиялық қауіпті жүктерді тасуға арналған кемелерде жүк таситын үй-жай орналасқан ауданында екі түп және екі борт болуы қажет</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Біліктің рөлі бір элементі бас тартқан жағдайда маневр мүмкіндігін сақтау үшін кемеде балама құрал болуы тиіс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цистернасының сыйымдылық көлемі 600 м</w:t>
            </w:r>
            <w:r>
              <w:rPr>
                <w:rFonts w:ascii="Times New Roman"/>
                <w:b w:val="false"/>
                <w:i w:val="false"/>
                <w:color w:val="000000"/>
                <w:vertAlign w:val="superscript"/>
              </w:rPr>
              <w:t>3</w:t>
            </w:r>
            <w:r>
              <w:rPr>
                <w:rFonts w:ascii="Times New Roman"/>
                <w:b w:val="false"/>
                <w:i w:val="false"/>
                <w:color w:val="000000"/>
                <w:sz w:val="20"/>
              </w:rPr>
              <w:t xml:space="preserve"> және одан жоғары кемелерде 12А Қағидасы МАРПОЛ 73/78 1-қосымшасында анықталған осындай цистерналар отын цистернасын қорғау үшін екі түп және екі борт болуы тиіс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отын цистернасының сыйымдылығы немесе мұнай қалдығы 30 м</w:t>
            </w:r>
            <w:r>
              <w:rPr>
                <w:rFonts w:ascii="Times New Roman"/>
                <w:b w:val="false"/>
                <w:i w:val="false"/>
                <w:color w:val="000000"/>
                <w:vertAlign w:val="superscript"/>
              </w:rPr>
              <w:t xml:space="preserve">3 </w:t>
            </w:r>
            <w:r>
              <w:rPr>
                <w:rFonts w:ascii="Times New Roman"/>
                <w:b w:val="false"/>
                <w:i w:val="false"/>
                <w:color w:val="000000"/>
                <w:sz w:val="20"/>
              </w:rPr>
              <w:t>асатын кемеде МАРПОЛ 73/78 1 қосымшасы 12А Қағидасы 6 және 7-тармағында анықталғандай осындай цистерналарды қорғау тіпті егер отын цистернасының сыйымдылығы 600 м</w:t>
            </w:r>
            <w:r>
              <w:rPr>
                <w:rFonts w:ascii="Times New Roman"/>
                <w:b w:val="false"/>
                <w:i w:val="false"/>
                <w:color w:val="000000"/>
                <w:vertAlign w:val="superscript"/>
              </w:rPr>
              <w:t>3</w:t>
            </w:r>
            <w:r>
              <w:rPr>
                <w:rFonts w:ascii="Times New Roman"/>
                <w:b w:val="false"/>
                <w:i w:val="false"/>
                <w:color w:val="000000"/>
                <w:sz w:val="20"/>
              </w:rPr>
              <w:t xml:space="preserve"> аспаса да екі түп және екі борт болуы тиіс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және қалдық құрылым беріктігі жағдайында орнықтылықты есептейтін жағалық бағдарламалық компьютерленген кіруге жылдам рұқсат беретін жүйеге кеме енгізілуі тиіс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формуласындағы кемелерде "А" символы болуы тиіс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балластты теңізде ауыстыруды жоспарлау үшін сондай-ақ арнайы программалық қамтамасыз ету бұзылмаған кеменің беріктілігі, орнықтылығы, отырғызуды есептеуді орындау үшін кемелер борттық программалық жабдықпен қамтамасыз ету етілуі тиіс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эхолотпен жабдықталуы қажет</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 қайраңға отырғызуды автоматты ескертетін жабдық болуы қажет</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қайта өңдеу бойынша басшылық" ИМО А.962(23) Қарарының талабына сәйкес кемелер "жасыл паспортпен" жабдықталуы қажет</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барлық жаңа кемелер отын цистернасының көлеміне тәуелсіз ең аз болғанда ІЖКҚ 1-бөлімінің 315-тармағының талабына сәйкес келуі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1"/>
        <w:gridCol w:w="494"/>
        <w:gridCol w:w="707"/>
        <w:gridCol w:w="708"/>
      </w:tblGrid>
      <w:tr>
        <w:trPr>
          <w:trHeight w:val="30" w:hRule="atLeast"/>
        </w:trPr>
        <w:tc>
          <w:tcPr>
            <w:tcW w:w="10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формуласындағы символ</w:t>
            </w:r>
          </w:p>
        </w:tc>
      </w:tr>
      <w:tr>
        <w:trPr>
          <w:trHeight w:val="30" w:hRule="atLeast"/>
        </w:trPr>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ЭКО3</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(IАРР) атмосфераны ластануды болдырмау туралы халықаралық куәлік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(ЕIАРР) атмосфераны қозғалтқыштан ластануды болдырмау туралы халықаралық куәлік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 xml:space="preserve">x </w:t>
            </w:r>
            <w:r>
              <w:rPr>
                <w:rFonts w:ascii="Times New Roman"/>
                <w:b w:val="false"/>
                <w:i w:val="false"/>
                <w:color w:val="000000"/>
                <w:sz w:val="20"/>
              </w:rPr>
              <w:t>бойынша техникалық кодекске сәйкес куәландыруға жататын әрбір қозғалтқыш үшін Оксил азотын (NO</w:t>
            </w:r>
            <w:r>
              <w:rPr>
                <w:rFonts w:ascii="Times New Roman"/>
                <w:b w:val="false"/>
                <w:i w:val="false"/>
                <w:color w:val="000000"/>
                <w:vertAlign w:val="subscript"/>
              </w:rPr>
              <w:t>x</w:t>
            </w:r>
            <w:r>
              <w:rPr>
                <w:rFonts w:ascii="Times New Roman"/>
                <w:b w:val="false"/>
                <w:i w:val="false"/>
                <w:color w:val="000000"/>
                <w:sz w:val="20"/>
              </w:rPr>
              <w:t>) шығару бойынша мақұлданған техникалық қозғалтқыш файлы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бойынша қабылдау туралы куәлік (8А бөлім Резолюция № 61 ЕЭК ООН)</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w:t>
            </w:r>
            <w:r>
              <w:rPr>
                <w:rFonts w:ascii="Times New Roman"/>
                <w:b w:val="false"/>
                <w:i w:val="false"/>
                <w:color w:val="000000"/>
                <w:vertAlign w:val="subscript"/>
              </w:rPr>
              <w:t>х</w:t>
            </w:r>
            <w:r>
              <w:rPr>
                <w:rFonts w:ascii="Times New Roman"/>
                <w:b w:val="false"/>
                <w:i w:val="false"/>
                <w:color w:val="000000"/>
                <w:sz w:val="20"/>
              </w:rPr>
              <w:t xml:space="preserve"> (SСС) шығаруды бақылау ауданына сәйкес келу туралы куәлік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 бойынша SО</w:t>
            </w:r>
            <w:r>
              <w:rPr>
                <w:rFonts w:ascii="Times New Roman"/>
                <w:b w:val="false"/>
                <w:i w:val="false"/>
                <w:color w:val="000000"/>
                <w:vertAlign w:val="subscript"/>
              </w:rPr>
              <w:t>х</w:t>
            </w:r>
            <w:r>
              <w:rPr>
                <w:rFonts w:ascii="Times New Roman"/>
                <w:b w:val="false"/>
                <w:i w:val="false"/>
                <w:color w:val="000000"/>
                <w:sz w:val="20"/>
              </w:rPr>
              <w:t xml:space="preserve"> (ЕТМ) шығаруын азайту үшін шығару газының тазарту жүйесін пайдалану бойынша мақұлданған Нұсқаулық</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сулармен ластануды болдырмау туралы халықаралық куәлік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жабдығы және қондырғысының МАРПОЛ 73/78 V қосымшасы талабына сәйкес келуі туралы куәлік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 кемелердегі қарсы өсетін зиянды жүйелерге бақылау туралы халықаралық конвенция талабына сәйкестігі туралы куәлік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түпті және екі борттың талаптарына кемелердің сәйкестігін растайтын мақұлданған құжат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цистернасының орналасуын қорғау талаптарына кемелердің сәйкестігін растайтын мақұлданған құжат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О&lt; шығаруды бақылау аймағына кеме келгенде күкірт құрамы 1,5% немесе 0,2% азырақ отынға оңай ауысу мүмкіндігін растайтын МАРПОЛ 73/78 VI қосымшасына сәйкес белгіленген немесе 1999/32/ЕС Европалық Совет Директивасына сәйкес кеме отын жүйесінің мақұлданған құжаттамасы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қайта өңдеу бойынша басшылық" ИМО А.962(23) Қарарының талабына сәйкес кеме Жасыл паспорт мақұлданады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қайта өңдеу бойынша басшылық" ИМО А.962(23) Қарарының талабына сәйкес жеке куәлік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рейс жасайтын кемелер үшін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Еуропаның ішкі су жолдарында рейс жасайтын кемелер үшін</w:t>
            </w:r>
            <w:r>
              <w:rPr>
                <w:rFonts w:ascii="Times New Roman"/>
                <w:b w:val="false"/>
                <w:i w:val="false"/>
                <w:color w:val="000000"/>
                <w:vertAlign w:val="super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2"/>
        <w:gridCol w:w="1360"/>
        <w:gridCol w:w="1946"/>
        <w:gridCol w:w="1362"/>
      </w:tblGrid>
      <w:tr>
        <w:trPr>
          <w:trHeight w:val="30" w:hRule="atLeast"/>
        </w:trPr>
        <w:tc>
          <w:tcPr>
            <w:tcW w:w="7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формуласындағы символ</w:t>
            </w: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ЭКО3</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қолданса кемеде SО</w:t>
            </w:r>
            <w:r>
              <w:rPr>
                <w:rFonts w:ascii="Times New Roman"/>
                <w:b w:val="false"/>
                <w:i w:val="false"/>
                <w:color w:val="000000"/>
                <w:vertAlign w:val="subscript"/>
              </w:rPr>
              <w:t>х</w:t>
            </w:r>
            <w:r>
              <w:rPr>
                <w:rFonts w:ascii="Times New Roman"/>
                <w:b w:val="false"/>
                <w:i w:val="false"/>
                <w:color w:val="000000"/>
                <w:sz w:val="20"/>
              </w:rPr>
              <w:t xml:space="preserve"> шығару мониторингі бойынша мақұлданған Нұсқаулық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w:t>
            </w:r>
            <w:r>
              <w:rPr>
                <w:rFonts w:ascii="Times New Roman"/>
                <w:b w:val="false"/>
                <w:i w:val="false"/>
                <w:color w:val="000000"/>
                <w:vertAlign w:val="subscript"/>
              </w:rPr>
              <w:t xml:space="preserve">х </w:t>
            </w:r>
            <w:r>
              <w:rPr>
                <w:rFonts w:ascii="Times New Roman"/>
                <w:b w:val="false"/>
                <w:i w:val="false"/>
                <w:color w:val="000000"/>
                <w:sz w:val="20"/>
              </w:rPr>
              <w:t>(SСР) шығарудың шектелген аймағына сәйкес мақұлданған Жоспар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w:t>
            </w:r>
            <w:r>
              <w:rPr>
                <w:rFonts w:ascii="Times New Roman"/>
                <w:b w:val="false"/>
                <w:i w:val="false"/>
                <w:color w:val="000000"/>
                <w:vertAlign w:val="subscript"/>
              </w:rPr>
              <w:t xml:space="preserve">х </w:t>
            </w:r>
            <w:r>
              <w:rPr>
                <w:rFonts w:ascii="Times New Roman"/>
                <w:b w:val="false"/>
                <w:i w:val="false"/>
                <w:color w:val="000000"/>
                <w:sz w:val="20"/>
              </w:rPr>
              <w:t>шығарындыны бақылайтын аймақта жұмыс үшін кеменің отын жүйесін дайындау рәсімі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операциясының журналы, отын операциясының мақұлданған жоспары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операциясының журналы, теңізде балластты айырбастау қауіпсіздігі бойынша мақұлданған кеме басшылығы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Балластты теңізде ауыстыру бойынша арнайы мақұлданған компьютерленген программа,бұзылған кеменің тұрақтылығы және беріктілігі отырғызуды есептеу үшін кемелік мақұлданған программалық қамтамасыз етілу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және құрудың қалған беріктілігі орнықтылығын есептейтін жағалық компьютерленген бағдарламаға жылдам рұқсат етілетін мұнаймен ластануды болдырмау бойынша мақұлданған төтенше шара Жоспары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операциясын басқару бойынша рәсімі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 операциясының журналы, пайдаланған су операциясының мақұлданған жоспары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бетіндегі гидравликалық май және пайдаланудағы майлайтын майдың кемуін табу журналы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рейс жасайтын кемелер үшін </w:t>
            </w:r>
            <w:r>
              <w:rPr>
                <w:rFonts w:ascii="Times New Roman"/>
                <w:b w:val="false"/>
                <w:i w:val="false"/>
                <w:color w:val="000000"/>
                <w:vertAlign w:val="superscript"/>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8"/>
        <w:gridCol w:w="984"/>
        <w:gridCol w:w="984"/>
        <w:gridCol w:w="984"/>
      </w:tblGrid>
      <w:tr>
        <w:trPr>
          <w:trHeight w:val="30" w:hRule="atLeast"/>
        </w:trPr>
        <w:tc>
          <w:tcPr>
            <w:tcW w:w="9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формуласындағы символ</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ЭКО3</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жалпы орналасқан үлгісі және су өтпейтін бөлігінің және цистернаның сызбасы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сызбасын қоса және қолдану мөлшері бойынша шығарып тастауды бақылау бойынша отын жүйесінің үлгісі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газды тазарту жүйе сызбасы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Хладагенттерді қолдану тізбесі, тоңазытқыш жүйе үлгісі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жүйенің үлгісі, осы жүйедегі қолданылатын отқа гасящий зат тізбесі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 жүйесінің үлгісі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жүк емес аймақтың манифольді үлгісін поддон және мұнайдың құйылуын болдырмау құрылғысы. Отын, льялді су, автоматты өлшеу, пайдаланған суды және балластты шығаруларды басқару және тіркеу, балластты жүйелердің үлгісі және сызбасы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Қоқыспен ластануды болдырмау бойынша жабдық сызбасы және үлгісі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су жүйесінің үлгісі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5-қосымша</w:t>
            </w:r>
          </w:p>
        </w:tc>
      </w:tr>
    </w:tbl>
    <w:bookmarkStart w:name="z2786" w:id="2730"/>
    <w:p>
      <w:pPr>
        <w:spacing w:after="0"/>
        <w:ind w:left="0"/>
        <w:jc w:val="left"/>
      </w:pPr>
      <w:r>
        <w:rPr>
          <w:rFonts w:ascii="Times New Roman"/>
          <w:b/>
          <w:i w:val="false"/>
          <w:color w:val="000000"/>
        </w:rPr>
        <w:t xml:space="preserve"> (m</w:t>
      </w:r>
      <w:r>
        <w:rPr>
          <w:rFonts w:ascii="Times New Roman"/>
          <w:b/>
          <w:i w:val="false"/>
          <w:color w:val="000000"/>
          <w:vertAlign w:val="subscript"/>
        </w:rPr>
        <w:t>пр</w:t>
      </w:r>
      <w:r>
        <w:rPr>
          <w:rFonts w:ascii="Times New Roman"/>
          <w:b/>
          <w:i w:val="false"/>
          <w:color w:val="000000"/>
        </w:rPr>
        <w:t>) шекті уақытының коэффициент мәні</w:t>
      </w:r>
    </w:p>
    <w:bookmarkEnd w:id="2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259"/>
        <w:gridCol w:w="2259"/>
        <w:gridCol w:w="2259"/>
        <w:gridCol w:w="2259"/>
        <w:gridCol w:w="2259"/>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ұзындығы, м</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пр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8"/>
        <w:gridCol w:w="2227"/>
        <w:gridCol w:w="2228"/>
        <w:gridCol w:w="2567"/>
      </w:tblGrid>
      <w:tr>
        <w:trPr>
          <w:trHeight w:val="30" w:hRule="atLeast"/>
        </w:trPr>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Қаптаманың ең аз жуандығы бетінде мм кеменің ұзындығында м </w:t>
            </w:r>
          </w:p>
        </w:tc>
      </w:tr>
      <w:tr>
        <w:trPr>
          <w:trHeight w:val="3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май, мұнайы бар сулар қорларының цистерна аумағындағы сыртқы қаптамасы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 цистерна аймағындағы сыртқы қаптама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ортанғы бөлігіндегі шистрек және палуба стрингері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танкісі аймағындағы палуба настилі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танкісі аймағындағы екінші түптің настилі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Іріктеуді өткізбейтін қаптама, жүк кеңістігін шек қоятын және жүк танкісі аймағында ішкі борттың қаптамасы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егер кеме ұзындығы кестеде көрсетілгеннен ерекшеленсе қаптама бетінің қалдық жуандығы кесте деректері сызықтық интерполяция жолымен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Авариялық бұзылулардың өлшемі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0887"/>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Бүлінудің ұзындығы</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Бүлінудің өлшемі, 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бүлінулер</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w:t>
            </w:r>
          </w:p>
          <w:p>
            <w:pPr>
              <w:spacing w:after="20"/>
              <w:ind w:left="20"/>
              <w:jc w:val="both"/>
            </w:pPr>
            <w:r>
              <w:rPr>
                <w:rFonts w:ascii="Times New Roman"/>
                <w:b w:val="false"/>
                <w:i w:val="false"/>
                <w:color w:val="000000"/>
                <w:sz w:val="20"/>
              </w:rPr>
              <w:t>
Ені бойынша</w:t>
            </w:r>
          </w:p>
          <w:p>
            <w:pPr>
              <w:spacing w:after="20"/>
              <w:ind w:left="20"/>
              <w:jc w:val="both"/>
            </w:pPr>
            <w:r>
              <w:rPr>
                <w:rFonts w:ascii="Times New Roman"/>
                <w:b w:val="false"/>
                <w:i w:val="false"/>
                <w:color w:val="000000"/>
                <w:sz w:val="20"/>
              </w:rPr>
              <w:t>
Тігінен</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L, бірақ 5,0</w:t>
            </w:r>
          </w:p>
          <w:p>
            <w:pPr>
              <w:spacing w:after="20"/>
              <w:ind w:left="20"/>
              <w:jc w:val="both"/>
            </w:pPr>
            <w:r>
              <w:rPr>
                <w:rFonts w:ascii="Times New Roman"/>
                <w:b w:val="false"/>
                <w:i w:val="false"/>
                <w:color w:val="000000"/>
                <w:sz w:val="20"/>
              </w:rPr>
              <w:t>
0,79 кем емес</w:t>
            </w:r>
          </w:p>
          <w:p>
            <w:pPr>
              <w:spacing w:after="20"/>
              <w:ind w:left="20"/>
              <w:jc w:val="both"/>
            </w:pPr>
            <w:r>
              <w:rPr>
                <w:rFonts w:ascii="Times New Roman"/>
                <w:b w:val="false"/>
                <w:i w:val="false"/>
                <w:color w:val="000000"/>
                <w:sz w:val="20"/>
              </w:rPr>
              <w:t>
ОП дан жоғары шектелмей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бүліну</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w:t>
            </w:r>
          </w:p>
          <w:p>
            <w:pPr>
              <w:spacing w:after="20"/>
              <w:ind w:left="20"/>
              <w:jc w:val="both"/>
            </w:pPr>
            <w:r>
              <w:rPr>
                <w:rFonts w:ascii="Times New Roman"/>
                <w:b w:val="false"/>
                <w:i w:val="false"/>
                <w:color w:val="000000"/>
                <w:sz w:val="20"/>
              </w:rPr>
              <w:t>
Ені бойынша</w:t>
            </w:r>
          </w:p>
          <w:p>
            <w:pPr>
              <w:spacing w:after="20"/>
              <w:ind w:left="20"/>
              <w:jc w:val="both"/>
            </w:pPr>
            <w:r>
              <w:rPr>
                <w:rFonts w:ascii="Times New Roman"/>
                <w:b w:val="false"/>
                <w:i w:val="false"/>
                <w:color w:val="000000"/>
                <w:sz w:val="20"/>
              </w:rPr>
              <w:t>
Тігінен</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L, бірақ 5,0</w:t>
            </w:r>
          </w:p>
          <w:p>
            <w:pPr>
              <w:spacing w:after="20"/>
              <w:ind w:left="20"/>
              <w:jc w:val="both"/>
            </w:pPr>
            <w:r>
              <w:rPr>
                <w:rFonts w:ascii="Times New Roman"/>
                <w:b w:val="false"/>
                <w:i w:val="false"/>
                <w:color w:val="000000"/>
                <w:sz w:val="20"/>
              </w:rPr>
              <w:t>
кем емес</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0,59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Авариялық орнықтылықтың өлшемі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7"/>
        <w:gridCol w:w="5493"/>
      </w:tblGrid>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басудың соңғы сатысы басты метацентрикалық биіктік кеме емес, 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тұрақтылығының үлкен диаграмма иіні</w:t>
            </w:r>
            <w:r>
              <w:rPr>
                <w:rFonts w:ascii="Times New Roman"/>
                <w:b w:val="false"/>
                <w:i w:val="false"/>
                <w:color w:val="000000"/>
                <w:vertAlign w:val="superscript"/>
              </w:rPr>
              <w:t>1</w:t>
            </w:r>
            <w:r>
              <w:rPr>
                <w:rFonts w:ascii="Times New Roman"/>
                <w:b w:val="false"/>
                <w:i w:val="false"/>
                <w:color w:val="000000"/>
                <w:sz w:val="20"/>
              </w:rPr>
              <w:t xml:space="preserve"> кем емес, 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диаграмма орнықты бөлігінің ұзындық град аз емес:</w:t>
            </w:r>
          </w:p>
          <w:p>
            <w:pPr>
              <w:spacing w:after="20"/>
              <w:ind w:left="20"/>
              <w:jc w:val="both"/>
            </w:pPr>
            <w:r>
              <w:rPr>
                <w:rFonts w:ascii="Times New Roman"/>
                <w:b w:val="false"/>
                <w:i w:val="false"/>
                <w:color w:val="000000"/>
                <w:sz w:val="20"/>
              </w:rPr>
              <w:t>
симметриялы су басуда</w:t>
            </w:r>
          </w:p>
          <w:p>
            <w:pPr>
              <w:spacing w:after="20"/>
              <w:ind w:left="20"/>
              <w:jc w:val="both"/>
            </w:pPr>
            <w:r>
              <w:rPr>
                <w:rFonts w:ascii="Times New Roman"/>
                <w:b w:val="false"/>
                <w:i w:val="false"/>
                <w:color w:val="000000"/>
                <w:sz w:val="20"/>
              </w:rPr>
              <w:t>
симметриялық емес су басуда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27,0-</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Симметриялық емес су басуда түзету бойынша шара қолдануға дейін крен бұрышы артық емес, бұрыш</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Симметриялық емес су басуда түзету бойынша шара қолданудан кейінгі крен бұрышы артық емес, бұрыш</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орнықтылық</w:t>
            </w:r>
            <w:r>
              <w:rPr>
                <w:rFonts w:ascii="Times New Roman"/>
                <w:b w:val="false"/>
                <w:i w:val="false"/>
                <w:color w:val="000000"/>
                <w:vertAlign w:val="superscript"/>
              </w:rPr>
              <w:t>2</w:t>
            </w:r>
            <w:r>
              <w:rPr>
                <w:rFonts w:ascii="Times New Roman"/>
                <w:b w:val="false"/>
                <w:i w:val="false"/>
                <w:color w:val="000000"/>
                <w:sz w:val="20"/>
              </w:rPr>
              <w:t xml:space="preserve"> диаграммасының оң бөлік алаңы м градтан кем емес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ватерсызықтан кем емес қауіпті саңылаудың сақталынып қалынуы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бұрышынан (27 Э) бұрышына дейін диаграмманың оң аймағында диаграмманың барынша</w:t>
            </w:r>
            <w:r>
              <w:rPr>
                <w:rFonts w:ascii="Times New Roman"/>
                <w:b w:val="false"/>
                <w:i w:val="false"/>
                <w:color w:val="000000"/>
                <w:vertAlign w:val="superscript"/>
              </w:rPr>
              <w:t xml:space="preserve">1 </w:t>
            </w:r>
            <w:r>
              <w:rPr>
                <w:rFonts w:ascii="Times New Roman"/>
                <w:b w:val="false"/>
                <w:i w:val="false"/>
                <w:color w:val="000000"/>
                <w:sz w:val="20"/>
              </w:rPr>
              <w:t>иіні анықталады</w:t>
            </w:r>
          </w:p>
          <w:p>
            <w:pPr>
              <w:spacing w:after="20"/>
              <w:ind w:left="20"/>
              <w:jc w:val="both"/>
            </w:pPr>
            <w:r>
              <w:rPr>
                <w:rFonts w:ascii="Times New Roman"/>
                <w:b w:val="false"/>
                <w:i w:val="false"/>
                <w:color w:val="000000"/>
                <w:sz w:val="20"/>
              </w:rPr>
              <w:t>
Э тепе-теңдік бұрышынан диаграмманың статистикалық орнықтылық бөлігінің оң алаңы</w:t>
            </w:r>
            <w:r>
              <w:rPr>
                <w:rFonts w:ascii="Times New Roman"/>
                <w:b w:val="false"/>
                <w:i w:val="false"/>
                <w:color w:val="000000"/>
                <w:vertAlign w:val="superscript"/>
              </w:rPr>
              <w:t>2</w:t>
            </w:r>
            <w:r>
              <w:rPr>
                <w:rFonts w:ascii="Times New Roman"/>
                <w:b w:val="false"/>
                <w:i w:val="false"/>
                <w:color w:val="000000"/>
                <w:sz w:val="20"/>
              </w:rPr>
              <w:t xml:space="preserve"> (су басуда кренның бұрышы) (27 -) ілгерілдік су басуда өтіп жатуда бұрышынан салыстырылатын мәнінен кішіге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6525"/>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w:t>
            </w:r>
          </w:p>
          <w:p>
            <w:pPr>
              <w:spacing w:after="20"/>
              <w:ind w:left="20"/>
              <w:jc w:val="both"/>
            </w:pPr>
            <w:r>
              <w:rPr>
                <w:rFonts w:ascii="Times New Roman"/>
                <w:b w:val="false"/>
                <w:i w:val="false"/>
                <w:color w:val="000000"/>
                <w:sz w:val="20"/>
              </w:rPr>
              <w:t>
Тұрғын және жолаушы үй-жайы</w:t>
            </w:r>
          </w:p>
          <w:p>
            <w:pPr>
              <w:spacing w:after="20"/>
              <w:ind w:left="20"/>
              <w:jc w:val="both"/>
            </w:pPr>
            <w:r>
              <w:rPr>
                <w:rFonts w:ascii="Times New Roman"/>
                <w:b w:val="false"/>
                <w:i w:val="false"/>
                <w:color w:val="000000"/>
                <w:sz w:val="20"/>
              </w:rPr>
              <w:t>
Балластты цистернаның бор аралық және халықаралық өтімділігі</w:t>
            </w:r>
          </w:p>
          <w:p>
            <w:pPr>
              <w:spacing w:after="20"/>
              <w:ind w:left="20"/>
              <w:jc w:val="both"/>
            </w:pPr>
            <w:r>
              <w:rPr>
                <w:rFonts w:ascii="Times New Roman"/>
                <w:b w:val="false"/>
                <w:i w:val="false"/>
                <w:color w:val="000000"/>
                <w:sz w:val="20"/>
              </w:rPr>
              <w:t>
Қордың бос цистернасы, құрғақ бөлігі</w:t>
            </w:r>
          </w:p>
          <w:p>
            <w:pPr>
              <w:spacing w:after="20"/>
              <w:ind w:left="20"/>
              <w:jc w:val="both"/>
            </w:pPr>
            <w:r>
              <w:rPr>
                <w:rFonts w:ascii="Times New Roman"/>
                <w:b w:val="false"/>
                <w:i w:val="false"/>
                <w:color w:val="000000"/>
                <w:sz w:val="20"/>
              </w:rPr>
              <w:t>
Толтырылған цистерна қоры</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Жүктің қалдығын жоюға арналған құрылғы  </w:t>
      </w:r>
    </w:p>
    <w:p>
      <w:pPr>
        <w:spacing w:after="0"/>
        <w:ind w:left="0"/>
        <w:jc w:val="both"/>
      </w:pPr>
      <w:r>
        <w:drawing>
          <wp:inline distT="0" distB="0" distL="0" distR="0">
            <wp:extent cx="26670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0" cy="1943100"/>
                    </a:xfrm>
                    <a:prstGeom prst="rect">
                      <a:avLst/>
                    </a:prstGeom>
                  </pic:spPr>
                </pic:pic>
              </a:graphicData>
            </a:graphic>
          </wp:inline>
        </w:drawing>
      </w:r>
    </w:p>
    <w:p>
      <w:pPr>
        <w:spacing w:after="0"/>
        <w:ind w:left="0"/>
        <w:jc w:val="left"/>
      </w:pPr>
      <w:r>
        <w:br/>
      </w:r>
    </w:p>
    <w:bookmarkStart w:name="z2792" w:id="2731"/>
    <w:p>
      <w:pPr>
        <w:spacing w:after="0"/>
        <w:ind w:left="0"/>
        <w:jc w:val="both"/>
      </w:pPr>
      <w:r>
        <w:rPr>
          <w:rFonts w:ascii="Times New Roman"/>
          <w:b w:val="false"/>
          <w:i w:val="false"/>
          <w:color w:val="000000"/>
          <w:sz w:val="28"/>
        </w:rPr>
        <w:t>
      1) қалдықты жою үшін муфт бекітулері</w:t>
      </w:r>
    </w:p>
    <w:bookmarkEnd w:id="2731"/>
    <w:bookmarkStart w:name="z2793" w:id="2732"/>
    <w:p>
      <w:pPr>
        <w:spacing w:after="0"/>
        <w:ind w:left="0"/>
        <w:jc w:val="both"/>
      </w:pPr>
      <w:r>
        <w:rPr>
          <w:rFonts w:ascii="Times New Roman"/>
          <w:b w:val="false"/>
          <w:i w:val="false"/>
          <w:color w:val="000000"/>
          <w:sz w:val="28"/>
        </w:rPr>
        <w:t>
      2) қысымдағы газдың көмегімен жүктің қалдығын үрлеу әдісімен жағаға айдау үшін жағалық қондырғының жалғау муфтасы</w:t>
      </w:r>
    </w:p>
    <w:bookmarkEnd w:id="2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11-қосымша</w:t>
            </w:r>
          </w:p>
        </w:tc>
      </w:tr>
    </w:tbl>
    <w:bookmarkStart w:name="z2795" w:id="2733"/>
    <w:p>
      <w:pPr>
        <w:spacing w:after="0"/>
        <w:ind w:left="0"/>
        <w:jc w:val="left"/>
      </w:pPr>
      <w:r>
        <w:rPr>
          <w:rFonts w:ascii="Times New Roman"/>
          <w:b/>
          <w:i w:val="false"/>
          <w:color w:val="000000"/>
        </w:rPr>
        <w:t xml:space="preserve"> Халықаралық құжат талабына жабдықтар және кеме жүйесінің сәйкестігі</w:t>
      </w:r>
    </w:p>
    <w:bookmarkEnd w:id="2733"/>
    <w:p>
      <w:pPr>
        <w:spacing w:after="0"/>
        <w:ind w:left="0"/>
        <w:jc w:val="both"/>
      </w:pPr>
      <w:r>
        <w:rPr>
          <w:rFonts w:ascii="Times New Roman"/>
          <w:b w:val="false"/>
          <w:i w:val="false"/>
          <w:color w:val="000000"/>
          <w:sz w:val="28"/>
        </w:rPr>
        <w:t>
      (халықаралық рейс жасайтын кемелер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9268"/>
      </w:tblGrid>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жүйелер және жабдықтар</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жабдықтар</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МЕРС.107(49) қарар</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Сигнализатор</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МЕРС. 107(49) қарар</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Балластты және жуу суын шығаруды бақылау және тіркеу, автоматты өлшеу жүйесі</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МЕРС.108(49) қарар</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"мұнай-су" бөлімінің шегін анықтау құралы</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МЕРС.5(ХIII) қарар</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Ереже МАРПОЛ 73/78 YI қосымша, ИМО МЕРС.76(40) қарар</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суды өңдеу үшін қондырғы</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МЕРС.2(Y1) қарар</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 бу газын жинау жүйесі</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МSС/Сirс.585, 15 Ереже МАРПОЛ 73/78 YI қосымша</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қозғалтқыш дизелі</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xml:space="preserve"> бойынша техникалық Кодекс, 13 Ереже МАРПОЛ 73/78 YI қосымшасы</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оксилді күкіртті азайту үшін шығару газын тазарту жүйесі</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ереже МАРПОЛ 73/78 YI қосымшасы ИМО МЕРС. 130(53) қарар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12-қосымша</w:t>
            </w:r>
          </w:p>
        </w:tc>
      </w:tr>
    </w:tbl>
    <w:bookmarkStart w:name="z2797" w:id="2734"/>
    <w:p>
      <w:pPr>
        <w:spacing w:after="0"/>
        <w:ind w:left="0"/>
        <w:jc w:val="left"/>
      </w:pPr>
      <w:r>
        <w:rPr>
          <w:rFonts w:ascii="Times New Roman"/>
          <w:b/>
          <w:i w:val="false"/>
          <w:color w:val="000000"/>
        </w:rPr>
        <w:t xml:space="preserve"> Отынды кемелерде, бункерлерде, байқап іріктеу және отынды сынау</w:t>
      </w:r>
      <w:r>
        <w:br/>
      </w:r>
      <w:r>
        <w:rPr>
          <w:rFonts w:ascii="Times New Roman"/>
          <w:b/>
          <w:i w:val="false"/>
          <w:color w:val="000000"/>
        </w:rPr>
        <w:t>бойынша стандарт және халықаралық қағида</w:t>
      </w:r>
    </w:p>
    <w:bookmarkEnd w:id="2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10445"/>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процестер, ерекшеліктер</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құжаттар</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байқап іріктеу</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МЕРС.96(47), ГОСТ 2517-85 қарары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үшін стандартты отын</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180 8217</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Кемелердегі отынды бункерлеу</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ереже МАРПОЛ 73/78 YI қосымша, ИНТЕРТАНКО кемелерді бункерлеу бойынша басшылық</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күкірт құрамын тексеру</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180 8754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33-қосымшасына</w:t>
            </w:r>
            <w:r>
              <w:br/>
            </w:r>
            <w:r>
              <w:rPr>
                <w:rFonts w:ascii="Times New Roman"/>
                <w:b w:val="false"/>
                <w:i w:val="false"/>
                <w:color w:val="000000"/>
                <w:sz w:val="20"/>
              </w:rPr>
              <w:t>13-қосымша</w:t>
            </w:r>
          </w:p>
        </w:tc>
      </w:tr>
    </w:tbl>
    <w:bookmarkStart w:name="z2799" w:id="2735"/>
    <w:p>
      <w:pPr>
        <w:spacing w:after="0"/>
        <w:ind w:left="0"/>
        <w:jc w:val="left"/>
      </w:pPr>
      <w:r>
        <w:rPr>
          <w:rFonts w:ascii="Times New Roman"/>
          <w:b/>
          <w:i w:val="false"/>
          <w:color w:val="000000"/>
        </w:rPr>
        <w:t xml:space="preserve"> Химиялық заттар тасушының жүк танкілерін тазарту жүйесін сынау</w:t>
      </w:r>
    </w:p>
    <w:bookmarkEnd w:id="2735"/>
    <w:bookmarkStart w:name="z2800" w:id="2736"/>
    <w:p>
      <w:pPr>
        <w:spacing w:after="0"/>
        <w:ind w:left="0"/>
        <w:jc w:val="both"/>
      </w:pPr>
      <w:r>
        <w:rPr>
          <w:rFonts w:ascii="Times New Roman"/>
          <w:b w:val="false"/>
          <w:i w:val="false"/>
          <w:color w:val="000000"/>
          <w:sz w:val="28"/>
        </w:rPr>
        <w:t>
      1. Сынау жүргізу алдында жүк танкілеріне және құбырларға тазарту жүргізу қажет. Жүк танкілеріне кіру қауіпсіздігі қамтамасыз етіледі.</w:t>
      </w:r>
    </w:p>
    <w:bookmarkEnd w:id="2736"/>
    <w:bookmarkStart w:name="z2801" w:id="2737"/>
    <w:p>
      <w:pPr>
        <w:spacing w:after="0"/>
        <w:ind w:left="0"/>
        <w:jc w:val="both"/>
      </w:pPr>
      <w:r>
        <w:rPr>
          <w:rFonts w:ascii="Times New Roman"/>
          <w:b w:val="false"/>
          <w:i w:val="false"/>
          <w:color w:val="000000"/>
          <w:sz w:val="28"/>
        </w:rPr>
        <w:t>
      2. Сынауды жүргізу кезінде дифферент және кеме крені қалыпты пайдалану тәртібі үшін қарастырылған мәннен аспауы қажет.</w:t>
      </w:r>
    </w:p>
    <w:bookmarkEnd w:id="2737"/>
    <w:bookmarkStart w:name="z2802" w:id="2738"/>
    <w:p>
      <w:pPr>
        <w:spacing w:after="0"/>
        <w:ind w:left="0"/>
        <w:jc w:val="both"/>
      </w:pPr>
      <w:r>
        <w:rPr>
          <w:rFonts w:ascii="Times New Roman"/>
          <w:b w:val="false"/>
          <w:i w:val="false"/>
          <w:color w:val="000000"/>
          <w:sz w:val="28"/>
        </w:rPr>
        <w:t>
      3. Жүк түсіргіш құбырда орналасқан сынау уақытында қарсы қысымды 300 кПа (3 бар) деңгейде жүктің қалдық мөлшерін жою үшін қондырғыда ұстау қажет.</w:t>
      </w:r>
    </w:p>
    <w:bookmarkEnd w:id="2738"/>
    <w:bookmarkStart w:name="z2803" w:id="2739"/>
    <w:p>
      <w:pPr>
        <w:spacing w:after="0"/>
        <w:ind w:left="0"/>
        <w:jc w:val="both"/>
      </w:pPr>
      <w:r>
        <w:rPr>
          <w:rFonts w:ascii="Times New Roman"/>
          <w:b w:val="false"/>
          <w:i w:val="false"/>
          <w:color w:val="000000"/>
          <w:sz w:val="28"/>
        </w:rPr>
        <w:t>
      4. Сынау рәсіміне мыналар кіреді:</w:t>
      </w:r>
    </w:p>
    <w:bookmarkEnd w:id="2739"/>
    <w:bookmarkStart w:name="z2804" w:id="2740"/>
    <w:p>
      <w:pPr>
        <w:spacing w:after="0"/>
        <w:ind w:left="0"/>
        <w:jc w:val="both"/>
      </w:pPr>
      <w:r>
        <w:rPr>
          <w:rFonts w:ascii="Times New Roman"/>
          <w:b w:val="false"/>
          <w:i w:val="false"/>
          <w:color w:val="000000"/>
          <w:sz w:val="28"/>
        </w:rPr>
        <w:t>
      1) жүк танкісі ішіндегі қабылдау патрубасы суға батқанға дейін жүк танкісін сумен соған дейін толтыру;</w:t>
      </w:r>
    </w:p>
    <w:bookmarkEnd w:id="2740"/>
    <w:bookmarkStart w:name="z2805" w:id="2741"/>
    <w:p>
      <w:pPr>
        <w:spacing w:after="0"/>
        <w:ind w:left="0"/>
        <w:jc w:val="both"/>
      </w:pPr>
      <w:r>
        <w:rPr>
          <w:rFonts w:ascii="Times New Roman"/>
          <w:b w:val="false"/>
          <w:i w:val="false"/>
          <w:color w:val="000000"/>
          <w:sz w:val="28"/>
        </w:rPr>
        <w:t>
      2) тазарту жүйесі көмегімен тиісті құбыр және жүк танкісін босату және суды тазартып шығару;</w:t>
      </w:r>
    </w:p>
    <w:bookmarkEnd w:id="2741"/>
    <w:bookmarkStart w:name="z2806" w:id="2742"/>
    <w:p>
      <w:pPr>
        <w:spacing w:after="0"/>
        <w:ind w:left="0"/>
        <w:jc w:val="both"/>
      </w:pPr>
      <w:r>
        <w:rPr>
          <w:rFonts w:ascii="Times New Roman"/>
          <w:b w:val="false"/>
          <w:i w:val="false"/>
          <w:color w:val="000000"/>
          <w:sz w:val="28"/>
        </w:rPr>
        <w:t>
      3) су қалдықтарын келесі орындарда жинау;</w:t>
      </w:r>
    </w:p>
    <w:bookmarkEnd w:id="2742"/>
    <w:bookmarkStart w:name="z2807" w:id="2743"/>
    <w:p>
      <w:pPr>
        <w:spacing w:after="0"/>
        <w:ind w:left="0"/>
        <w:jc w:val="both"/>
      </w:pPr>
      <w:r>
        <w:rPr>
          <w:rFonts w:ascii="Times New Roman"/>
          <w:b w:val="false"/>
          <w:i w:val="false"/>
          <w:color w:val="000000"/>
          <w:sz w:val="28"/>
        </w:rPr>
        <w:t>
      жүк танкісі ішіндегі қабылдау патрубасында;</w:t>
      </w:r>
    </w:p>
    <w:bookmarkEnd w:id="2743"/>
    <w:bookmarkStart w:name="z2808" w:id="2744"/>
    <w:p>
      <w:pPr>
        <w:spacing w:after="0"/>
        <w:ind w:left="0"/>
        <w:jc w:val="both"/>
      </w:pPr>
      <w:r>
        <w:rPr>
          <w:rFonts w:ascii="Times New Roman"/>
          <w:b w:val="false"/>
          <w:i w:val="false"/>
          <w:color w:val="000000"/>
          <w:sz w:val="28"/>
        </w:rPr>
        <w:t>
      жүк танкісі түбінде жиналған су қалдықтары;</w:t>
      </w:r>
    </w:p>
    <w:bookmarkEnd w:id="2744"/>
    <w:bookmarkStart w:name="z2809" w:id="2745"/>
    <w:p>
      <w:pPr>
        <w:spacing w:after="0"/>
        <w:ind w:left="0"/>
        <w:jc w:val="both"/>
      </w:pPr>
      <w:r>
        <w:rPr>
          <w:rFonts w:ascii="Times New Roman"/>
          <w:b w:val="false"/>
          <w:i w:val="false"/>
          <w:color w:val="000000"/>
          <w:sz w:val="28"/>
        </w:rPr>
        <w:t>
      жүк сорғысының ең төменгі түктесі;</w:t>
      </w:r>
    </w:p>
    <w:bookmarkEnd w:id="2745"/>
    <w:bookmarkStart w:name="z2810" w:id="2746"/>
    <w:p>
      <w:pPr>
        <w:spacing w:after="0"/>
        <w:ind w:left="0"/>
        <w:jc w:val="both"/>
      </w:pPr>
      <w:r>
        <w:rPr>
          <w:rFonts w:ascii="Times New Roman"/>
          <w:b w:val="false"/>
          <w:i w:val="false"/>
          <w:color w:val="000000"/>
          <w:sz w:val="28"/>
        </w:rPr>
        <w:t xml:space="preserve">
      жүк қалдықтары мөлшерін жою үшін қондырғы деңгейіне дейін жүк танкісімен біріктірілген барлық құбырдың төменгі нүктелері. </w:t>
      </w:r>
    </w:p>
    <w:bookmarkEnd w:id="2746"/>
    <w:bookmarkStart w:name="z2811" w:id="2747"/>
    <w:p>
      <w:pPr>
        <w:spacing w:after="0"/>
        <w:ind w:left="0"/>
        <w:jc w:val="both"/>
      </w:pPr>
      <w:r>
        <w:rPr>
          <w:rFonts w:ascii="Times New Roman"/>
          <w:b w:val="false"/>
          <w:i w:val="false"/>
          <w:color w:val="000000"/>
          <w:sz w:val="28"/>
        </w:rPr>
        <w:t>
      5. Жиналған су мөлшері сынау нәтижесі туралы куәлікте көрсетілуі және нақты өлшенеді.</w:t>
      </w:r>
    </w:p>
    <w:bookmarkEnd w:id="2747"/>
    <w:bookmarkStart w:name="z2812" w:id="2748"/>
    <w:p>
      <w:pPr>
        <w:spacing w:after="0"/>
        <w:ind w:left="0"/>
        <w:jc w:val="both"/>
      </w:pPr>
      <w:r>
        <w:rPr>
          <w:rFonts w:ascii="Times New Roman"/>
          <w:b w:val="false"/>
          <w:i w:val="false"/>
          <w:color w:val="000000"/>
          <w:sz w:val="28"/>
        </w:rPr>
        <w:t>
      6. Операцияны сынау үшін құзыретті орган немесе расталған классификациялық қоғам барлық сынау нәтижесі туралы куәлікте көрсетіледі.</w:t>
      </w:r>
    </w:p>
    <w:bookmarkEnd w:id="2748"/>
    <w:bookmarkStart w:name="z2813" w:id="2749"/>
    <w:p>
      <w:pPr>
        <w:spacing w:after="0"/>
        <w:ind w:left="0"/>
        <w:jc w:val="both"/>
      </w:pPr>
      <w:r>
        <w:rPr>
          <w:rFonts w:ascii="Times New Roman"/>
          <w:b w:val="false"/>
          <w:i w:val="false"/>
          <w:color w:val="000000"/>
          <w:sz w:val="28"/>
        </w:rPr>
        <w:t>
      Бұл куәландыруда ең аз мөлшерде мынадай деректер болуы қажет:</w:t>
      </w:r>
    </w:p>
    <w:bookmarkEnd w:id="2749"/>
    <w:bookmarkStart w:name="z2814" w:id="2750"/>
    <w:p>
      <w:pPr>
        <w:spacing w:after="0"/>
        <w:ind w:left="0"/>
        <w:jc w:val="both"/>
      </w:pPr>
      <w:r>
        <w:rPr>
          <w:rFonts w:ascii="Times New Roman"/>
          <w:b w:val="false"/>
          <w:i w:val="false"/>
          <w:color w:val="000000"/>
          <w:sz w:val="28"/>
        </w:rPr>
        <w:t xml:space="preserve">
      1) сынау кезіндегі кеме дифференті; </w:t>
      </w:r>
    </w:p>
    <w:bookmarkEnd w:id="2750"/>
    <w:bookmarkStart w:name="z2815" w:id="2751"/>
    <w:p>
      <w:pPr>
        <w:spacing w:after="0"/>
        <w:ind w:left="0"/>
        <w:jc w:val="both"/>
      </w:pPr>
      <w:r>
        <w:rPr>
          <w:rFonts w:ascii="Times New Roman"/>
          <w:b w:val="false"/>
          <w:i w:val="false"/>
          <w:color w:val="000000"/>
          <w:sz w:val="28"/>
        </w:rPr>
        <w:t>
      2) сынау кезіндегі кеме крені;</w:t>
      </w:r>
    </w:p>
    <w:bookmarkEnd w:id="2751"/>
    <w:bookmarkStart w:name="z2816" w:id="2752"/>
    <w:p>
      <w:pPr>
        <w:spacing w:after="0"/>
        <w:ind w:left="0"/>
        <w:jc w:val="both"/>
      </w:pPr>
      <w:r>
        <w:rPr>
          <w:rFonts w:ascii="Times New Roman"/>
          <w:b w:val="false"/>
          <w:i w:val="false"/>
          <w:color w:val="000000"/>
          <w:sz w:val="28"/>
        </w:rPr>
        <w:t>
      3) жүк танкілерін босату тәртібі;</w:t>
      </w:r>
    </w:p>
    <w:bookmarkEnd w:id="2752"/>
    <w:bookmarkStart w:name="z2817" w:id="2753"/>
    <w:p>
      <w:pPr>
        <w:spacing w:after="0"/>
        <w:ind w:left="0"/>
        <w:jc w:val="both"/>
      </w:pPr>
      <w:r>
        <w:rPr>
          <w:rFonts w:ascii="Times New Roman"/>
          <w:b w:val="false"/>
          <w:i w:val="false"/>
          <w:color w:val="000000"/>
          <w:sz w:val="28"/>
        </w:rPr>
        <w:t>
      4) жүктердің қалған мөлшерін шығарып жіберу үшін құрылғыдағы қарсы қысым;</w:t>
      </w:r>
    </w:p>
    <w:bookmarkEnd w:id="2753"/>
    <w:bookmarkStart w:name="z2818" w:id="2754"/>
    <w:p>
      <w:pPr>
        <w:spacing w:after="0"/>
        <w:ind w:left="0"/>
        <w:jc w:val="both"/>
      </w:pPr>
      <w:r>
        <w:rPr>
          <w:rFonts w:ascii="Times New Roman"/>
          <w:b w:val="false"/>
          <w:i w:val="false"/>
          <w:color w:val="000000"/>
          <w:sz w:val="28"/>
        </w:rPr>
        <w:t>
      5) әрбір жүк танкісіндегі жүктің қалдық мөлшері;</w:t>
      </w:r>
    </w:p>
    <w:bookmarkEnd w:id="2754"/>
    <w:bookmarkStart w:name="z2819" w:id="2755"/>
    <w:p>
      <w:pPr>
        <w:spacing w:after="0"/>
        <w:ind w:left="0"/>
        <w:jc w:val="both"/>
      </w:pPr>
      <w:r>
        <w:rPr>
          <w:rFonts w:ascii="Times New Roman"/>
          <w:b w:val="false"/>
          <w:i w:val="false"/>
          <w:color w:val="000000"/>
          <w:sz w:val="28"/>
        </w:rPr>
        <w:t>
      6) әрбір құбыр жүйесіндегі жүктің қалдық мөлшері;</w:t>
      </w:r>
    </w:p>
    <w:bookmarkEnd w:id="2755"/>
    <w:bookmarkStart w:name="z2820" w:id="2756"/>
    <w:p>
      <w:pPr>
        <w:spacing w:after="0"/>
        <w:ind w:left="0"/>
        <w:jc w:val="both"/>
      </w:pPr>
      <w:r>
        <w:rPr>
          <w:rFonts w:ascii="Times New Roman"/>
          <w:b w:val="false"/>
          <w:i w:val="false"/>
          <w:color w:val="000000"/>
          <w:sz w:val="28"/>
        </w:rPr>
        <w:t>
      7) тазарту бойынша операцияның ұзақтығы;</w:t>
      </w:r>
    </w:p>
    <w:bookmarkEnd w:id="2756"/>
    <w:bookmarkStart w:name="z2821" w:id="2757"/>
    <w:p>
      <w:pPr>
        <w:spacing w:after="0"/>
        <w:ind w:left="0"/>
        <w:jc w:val="both"/>
      </w:pPr>
      <w:r>
        <w:rPr>
          <w:rFonts w:ascii="Times New Roman"/>
          <w:b w:val="false"/>
          <w:i w:val="false"/>
          <w:color w:val="000000"/>
          <w:sz w:val="28"/>
        </w:rPr>
        <w:t>
      8) тиісті әрекетте жүк танкілерінің толтырылған орналастыру жоспары;</w:t>
      </w:r>
    </w:p>
    <w:bookmarkEnd w:id="2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34-қосымша</w:t>
            </w:r>
          </w:p>
        </w:tc>
      </w:tr>
    </w:tbl>
    <w:bookmarkStart w:name="z2823" w:id="2758"/>
    <w:p>
      <w:pPr>
        <w:spacing w:after="0"/>
        <w:ind w:left="0"/>
        <w:jc w:val="left"/>
      </w:pPr>
      <w:r>
        <w:rPr>
          <w:rFonts w:ascii="Times New Roman"/>
          <w:b/>
          <w:i w:val="false"/>
          <w:color w:val="000000"/>
        </w:rPr>
        <w:t xml:space="preserve"> Атмосфераның кемелерден ластануын болдырмау мақсатында кемелік</w:t>
      </w:r>
      <w:r>
        <w:br/>
      </w:r>
      <w:r>
        <w:rPr>
          <w:rFonts w:ascii="Times New Roman"/>
          <w:b/>
          <w:i w:val="false"/>
          <w:color w:val="000000"/>
        </w:rPr>
        <w:t>қозғалтқыштарды жасау, күрделі жөндеу және пайдалану кезінде</w:t>
      </w:r>
      <w:r>
        <w:br/>
      </w:r>
      <w:r>
        <w:rPr>
          <w:rFonts w:ascii="Times New Roman"/>
          <w:b/>
          <w:i w:val="false"/>
          <w:color w:val="000000"/>
        </w:rPr>
        <w:t>техникалық бақылау бойынша басшылық</w:t>
      </w:r>
      <w:r>
        <w:br/>
      </w:r>
      <w:r>
        <w:rPr>
          <w:rFonts w:ascii="Times New Roman"/>
          <w:b/>
          <w:i w:val="false"/>
          <w:color w:val="000000"/>
        </w:rPr>
        <w:t>1. Жалпы ережелер</w:t>
      </w:r>
      <w:r>
        <w:br/>
      </w:r>
      <w:r>
        <w:rPr>
          <w:rFonts w:ascii="Times New Roman"/>
          <w:b/>
          <w:i w:val="false"/>
          <w:color w:val="000000"/>
        </w:rPr>
        <w:t>§ 1. Міндеті және қолданылу саласы</w:t>
      </w:r>
    </w:p>
    <w:bookmarkEnd w:id="2758"/>
    <w:bookmarkStart w:name="z2826" w:id="2759"/>
    <w:p>
      <w:pPr>
        <w:spacing w:after="0"/>
        <w:ind w:left="0"/>
        <w:jc w:val="both"/>
      </w:pPr>
      <w:r>
        <w:rPr>
          <w:rFonts w:ascii="Times New Roman"/>
          <w:b w:val="false"/>
          <w:i w:val="false"/>
          <w:color w:val="000000"/>
          <w:sz w:val="28"/>
        </w:rPr>
        <w:t>
      1. Атмосфераның кемелерден ластануын болдырмау мақсатында кемелік қозғалтқыштарды жасау, күрделі жөндеу және пайдалану кезінде техникалық бақылау бойынша осы басшылық (бұдан әрі - Басшылық) Пайдаланылатын кемелерді куәландыру қағидасының бөлімінде белгіленген қозғалтқыштарды жасау, күрделі жөндеу, сондай-ақ пайдалану кезіндегі Кеме қатынасының тіркелімі куәландыру жүргізу үдерісінде кемеге орнатылатын қозғалтқыштарға зиянды заттардың және пайдаланылған газдардың (бұдан әрі - ПГ) түтіні ПККҚ-ның бөлігінде келтірілген сыртқа шығуының техникалық нормаларына сәйкестігін қамтамасыз ету мақсатында техникалық бақылау ретін, тәсілін және көлемін белгілейді.</w:t>
      </w:r>
    </w:p>
    <w:bookmarkEnd w:id="2759"/>
    <w:bookmarkStart w:name="z2827" w:id="2760"/>
    <w:p>
      <w:pPr>
        <w:spacing w:after="0"/>
        <w:ind w:left="0"/>
        <w:jc w:val="both"/>
      </w:pPr>
      <w:r>
        <w:rPr>
          <w:rFonts w:ascii="Times New Roman"/>
          <w:b w:val="false"/>
          <w:i w:val="false"/>
          <w:color w:val="000000"/>
          <w:sz w:val="28"/>
        </w:rPr>
        <w:t>
      2. Басшылық басты және қосалқы қозғалтқыштардың қуаты 55 кВт және одан жоғары 2000 жылғы 1 қаңтарда немесе осы күннен кейін жасалған немесе күрделі жөндеуден өткен Кеме қатынасының сыныбымен ішкі және "өзен-теңіз" суларында жүзетін кемелерге таралады.</w:t>
      </w:r>
    </w:p>
    <w:bookmarkEnd w:id="2760"/>
    <w:p>
      <w:pPr>
        <w:spacing w:after="0"/>
        <w:ind w:left="0"/>
        <w:jc w:val="both"/>
      </w:pPr>
      <w:r>
        <w:rPr>
          <w:rFonts w:ascii="Times New Roman"/>
          <w:b w:val="false"/>
          <w:i w:val="false"/>
          <w:color w:val="000000"/>
          <w:sz w:val="28"/>
        </w:rPr>
        <w:t>
      Басшылық мынадай қозғалтқыштарға таралмайды:</w:t>
      </w:r>
    </w:p>
    <w:p>
      <w:pPr>
        <w:spacing w:after="0"/>
        <w:ind w:left="0"/>
        <w:jc w:val="both"/>
      </w:pPr>
      <w:r>
        <w:rPr>
          <w:rFonts w:ascii="Times New Roman"/>
          <w:b w:val="false"/>
          <w:i w:val="false"/>
          <w:color w:val="000000"/>
          <w:sz w:val="28"/>
        </w:rPr>
        <w:t>
      авариялық генераторлар;</w:t>
      </w:r>
    </w:p>
    <w:p>
      <w:pPr>
        <w:spacing w:after="0"/>
        <w:ind w:left="0"/>
        <w:jc w:val="both"/>
      </w:pPr>
      <w:r>
        <w:rPr>
          <w:rFonts w:ascii="Times New Roman"/>
          <w:b w:val="false"/>
          <w:i w:val="false"/>
          <w:color w:val="000000"/>
          <w:sz w:val="28"/>
        </w:rPr>
        <w:t xml:space="preserve">
      құтқарғыш қайықшалар; </w:t>
      </w:r>
    </w:p>
    <w:p>
      <w:pPr>
        <w:spacing w:after="0"/>
        <w:ind w:left="0"/>
        <w:jc w:val="both"/>
      </w:pPr>
      <w:r>
        <w:rPr>
          <w:rFonts w:ascii="Times New Roman"/>
          <w:b w:val="false"/>
          <w:i w:val="false"/>
          <w:color w:val="000000"/>
          <w:sz w:val="28"/>
        </w:rPr>
        <w:t>
      тек авариялық жағдайларда пайдаланылатын келтірілетін жабдық.</w:t>
      </w:r>
    </w:p>
    <w:bookmarkStart w:name="z2828" w:id="2761"/>
    <w:p>
      <w:pPr>
        <w:spacing w:after="0"/>
        <w:ind w:left="0"/>
        <w:jc w:val="left"/>
      </w:pPr>
      <w:r>
        <w:rPr>
          <w:rFonts w:ascii="Times New Roman"/>
          <w:b/>
          <w:i w:val="false"/>
          <w:color w:val="000000"/>
        </w:rPr>
        <w:t xml:space="preserve"> § 2. Терминдер және анықтамалар</w:t>
      </w:r>
    </w:p>
    <w:bookmarkEnd w:id="2761"/>
    <w:bookmarkStart w:name="z2829" w:id="2762"/>
    <w:p>
      <w:pPr>
        <w:spacing w:after="0"/>
        <w:ind w:left="0"/>
        <w:jc w:val="both"/>
      </w:pPr>
      <w:r>
        <w:rPr>
          <w:rFonts w:ascii="Times New Roman"/>
          <w:b w:val="false"/>
          <w:i w:val="false"/>
          <w:color w:val="000000"/>
          <w:sz w:val="28"/>
        </w:rPr>
        <w:t xml:space="preserve">
      3. Қағиданың жалпы терминологиясына жататын терминдер және олардың анықтамалары осы Қағиданың </w:t>
      </w:r>
      <w:r>
        <w:rPr>
          <w:rFonts w:ascii="Times New Roman"/>
          <w:b w:val="false"/>
          <w:i w:val="false"/>
          <w:color w:val="000000"/>
          <w:sz w:val="28"/>
        </w:rPr>
        <w:t>30-қосымшасында</w:t>
      </w:r>
      <w:r>
        <w:rPr>
          <w:rFonts w:ascii="Times New Roman"/>
          <w:b w:val="false"/>
          <w:i w:val="false"/>
          <w:color w:val="000000"/>
          <w:sz w:val="28"/>
        </w:rPr>
        <w:t xml:space="preserve"> көрсетілген. </w:t>
      </w:r>
    </w:p>
    <w:bookmarkEnd w:id="2762"/>
    <w:bookmarkStart w:name="z2830" w:id="2763"/>
    <w:p>
      <w:pPr>
        <w:spacing w:after="0"/>
        <w:ind w:left="0"/>
        <w:jc w:val="both"/>
      </w:pPr>
      <w:r>
        <w:rPr>
          <w:rFonts w:ascii="Times New Roman"/>
          <w:b w:val="false"/>
          <w:i w:val="false"/>
          <w:color w:val="000000"/>
          <w:sz w:val="28"/>
        </w:rPr>
        <w:t>
      4. Басшылықта сондай-ақ, мынадай ретте түсінілетін терминдер, олардың мәні және қысқартулары пайдаланылады:</w:t>
      </w:r>
    </w:p>
    <w:bookmarkEnd w:id="2763"/>
    <w:bookmarkStart w:name="z2831" w:id="2764"/>
    <w:p>
      <w:pPr>
        <w:spacing w:after="0"/>
        <w:ind w:left="0"/>
        <w:jc w:val="both"/>
      </w:pPr>
      <w:r>
        <w:rPr>
          <w:rFonts w:ascii="Times New Roman"/>
          <w:b w:val="false"/>
          <w:i w:val="false"/>
          <w:color w:val="000000"/>
          <w:sz w:val="28"/>
        </w:rPr>
        <w:t>
      1) топтың негізгі қозғалтқышы – топталған топты ұсынатын және пайдаланылған газдармен зиянды заттардың сыртқа шығуының едәуір деңгейіне сәйкес, сондай конструктивті ерекшеліктерін, техникалық сипаттамаларын және реттеулерін біріктіретін қозғалтқыш;</w:t>
      </w:r>
    </w:p>
    <w:bookmarkEnd w:id="2764"/>
    <w:bookmarkStart w:name="z2832" w:id="2765"/>
    <w:p>
      <w:pPr>
        <w:spacing w:after="0"/>
        <w:ind w:left="0"/>
        <w:jc w:val="both"/>
      </w:pPr>
      <w:r>
        <w:rPr>
          <w:rFonts w:ascii="Times New Roman"/>
          <w:b w:val="false"/>
          <w:i w:val="false"/>
          <w:color w:val="000000"/>
          <w:sz w:val="28"/>
        </w:rPr>
        <w:t>
      2) базалық отбасылық қозғалтқыш – пайдаланылған газдардың нормаланған компоненттерінің сыртқа шығуының едәуір деңгейіне сәйкес барлық конструктивті ерекшеліктерін, техникалық сипаттамаларын және реттеулерін біріктіретіндей етіп семьядан таңдалған қозғалтқыш;</w:t>
      </w:r>
    </w:p>
    <w:bookmarkEnd w:id="2765"/>
    <w:bookmarkStart w:name="z2833" w:id="2766"/>
    <w:p>
      <w:pPr>
        <w:spacing w:after="0"/>
        <w:ind w:left="0"/>
        <w:jc w:val="both"/>
      </w:pPr>
      <w:r>
        <w:rPr>
          <w:rFonts w:ascii="Times New Roman"/>
          <w:b w:val="false"/>
          <w:i w:val="false"/>
          <w:color w:val="000000"/>
          <w:sz w:val="28"/>
        </w:rPr>
        <w:t>
      3) W сынау режимінің салмақ коэффициенті – осы режимнің аумағында пайдалану үшін тағайындалған осы қозғалтқыштың жұмыс уақытының статистикалық бөлігін көрсететін шартты көлемі;</w:t>
      </w:r>
    </w:p>
    <w:bookmarkEnd w:id="2766"/>
    <w:bookmarkStart w:name="z2834" w:id="2767"/>
    <w:p>
      <w:pPr>
        <w:spacing w:after="0"/>
        <w:ind w:left="0"/>
        <w:jc w:val="both"/>
      </w:pPr>
      <w:r>
        <w:rPr>
          <w:rFonts w:ascii="Times New Roman"/>
          <w:b w:val="false"/>
          <w:i w:val="false"/>
          <w:color w:val="000000"/>
          <w:sz w:val="28"/>
        </w:rPr>
        <w:t>
      4) ылғалды ПГ – отын жанатын өнімдердің толық құрамы мынадай сәйкес ылғалдан тұратын ПГ;</w:t>
      </w:r>
    </w:p>
    <w:bookmarkEnd w:id="2767"/>
    <w:bookmarkStart w:name="z2835" w:id="2768"/>
    <w:p>
      <w:pPr>
        <w:spacing w:after="0"/>
        <w:ind w:left="0"/>
        <w:jc w:val="both"/>
      </w:pPr>
      <w:r>
        <w:rPr>
          <w:rFonts w:ascii="Times New Roman"/>
          <w:b w:val="false"/>
          <w:i w:val="false"/>
          <w:color w:val="000000"/>
          <w:sz w:val="28"/>
        </w:rPr>
        <w:t>
      5) зиянды заттардың сыртқа шығуы – бірлік уақытында ПГ мен атмосфераға түсетін зиянды заттардың көлемі;</w:t>
      </w:r>
    </w:p>
    <w:bookmarkEnd w:id="2768"/>
    <w:bookmarkStart w:name="z2836" w:id="2769"/>
    <w:p>
      <w:pPr>
        <w:spacing w:after="0"/>
        <w:ind w:left="0"/>
        <w:jc w:val="both"/>
      </w:pPr>
      <w:r>
        <w:rPr>
          <w:rFonts w:ascii="Times New Roman"/>
          <w:b w:val="false"/>
          <w:i w:val="false"/>
          <w:color w:val="000000"/>
          <w:sz w:val="28"/>
        </w:rPr>
        <w:t>
      6) газ саралауыштар — ПГ сынамасындағы зиянды заттардың концентраттарын тікелей өлшеуге арналған құрал;</w:t>
      </w:r>
    </w:p>
    <w:bookmarkEnd w:id="2769"/>
    <w:bookmarkStart w:name="z2837" w:id="2770"/>
    <w:p>
      <w:pPr>
        <w:spacing w:after="0"/>
        <w:ind w:left="0"/>
        <w:jc w:val="both"/>
      </w:pPr>
      <w:r>
        <w:rPr>
          <w:rFonts w:ascii="Times New Roman"/>
          <w:b w:val="false"/>
          <w:i w:val="false"/>
          <w:color w:val="000000"/>
          <w:sz w:val="28"/>
        </w:rPr>
        <w:t>
      7) қозғалтқыштар тобы – орнату орнындағы жұмыс жағдайына сәйкес болуы үшін мәнсіз конструктивті өзгерістерге және реттеулерге келтіруі мүмкін, егер осы өзгерістер және реттеулер пайдаланылған газдармен зиянды заттардың шығуының нормасынан аспайтын болса және топтағы әрбір қозғалтқыштың техникалық паспортында белгіленетін негізгі техникалық сипаттамалардың сақталуын қамтамасыз ететін болса, аз сериямен шығарылатын жасаушы-ұйыммен біріктірілген бір конструктивті орындаудағы (типті немесе модельдер) қозғалтқыштар;</w:t>
      </w:r>
    </w:p>
    <w:bookmarkEnd w:id="2770"/>
    <w:bookmarkStart w:name="z2838" w:id="2771"/>
    <w:p>
      <w:pPr>
        <w:spacing w:after="0"/>
        <w:ind w:left="0"/>
        <w:jc w:val="both"/>
      </w:pPr>
      <w:r>
        <w:rPr>
          <w:rFonts w:ascii="Times New Roman"/>
          <w:b w:val="false"/>
          <w:i w:val="false"/>
          <w:color w:val="000000"/>
          <w:sz w:val="28"/>
        </w:rPr>
        <w:t>
      8) түтін өлшегіш — пайдаланылған газдардың түтінін өлшеуге арналған құрал;</w:t>
      </w:r>
    </w:p>
    <w:bookmarkEnd w:id="2771"/>
    <w:bookmarkStart w:name="z2839" w:id="2772"/>
    <w:p>
      <w:pPr>
        <w:spacing w:after="0"/>
        <w:ind w:left="0"/>
        <w:jc w:val="both"/>
      </w:pPr>
      <w:r>
        <w:rPr>
          <w:rFonts w:ascii="Times New Roman"/>
          <w:b w:val="false"/>
          <w:i w:val="false"/>
          <w:color w:val="000000"/>
          <w:sz w:val="28"/>
        </w:rPr>
        <w:t>
      9) сынау циклы (сынаулар режимі) – оның міндеті бойынша орнатылатын және сынаулар процесінде жүзеге асыратын қозғалтқыштың белгіленген айналу жиілігі бойынша және режимдер қуатының жиынтығы;</w:t>
      </w:r>
    </w:p>
    <w:bookmarkEnd w:id="2772"/>
    <w:bookmarkStart w:name="z2840" w:id="2773"/>
    <w:p>
      <w:pPr>
        <w:spacing w:after="0"/>
        <w:ind w:left="0"/>
        <w:jc w:val="both"/>
      </w:pPr>
      <w:r>
        <w:rPr>
          <w:rFonts w:ascii="Times New Roman"/>
          <w:b w:val="false"/>
          <w:i w:val="false"/>
          <w:color w:val="000000"/>
          <w:sz w:val="28"/>
        </w:rPr>
        <w:t>
      10) көміртек тотығының концентраты – көлемді пайыздағы көміртек тотығының ПГ көлемді бөлігі (бұдан әрі – көлемі %);</w:t>
      </w:r>
    </w:p>
    <w:bookmarkEnd w:id="2773"/>
    <w:bookmarkStart w:name="z2841" w:id="2774"/>
    <w:p>
      <w:pPr>
        <w:spacing w:after="0"/>
        <w:ind w:left="0"/>
        <w:jc w:val="both"/>
      </w:pPr>
      <w:r>
        <w:rPr>
          <w:rFonts w:ascii="Times New Roman"/>
          <w:b w:val="false"/>
          <w:i w:val="false"/>
          <w:color w:val="000000"/>
          <w:sz w:val="28"/>
        </w:rPr>
        <w:t>
      11) NО2 келтірілген азот тотығының концентраты – екі тотықты азоттың көлемін өзгерту кезінде алынатын ПГ азот тотығының көлемді бөлігі, көлемі %;</w:t>
      </w:r>
    </w:p>
    <w:bookmarkEnd w:id="2774"/>
    <w:bookmarkStart w:name="z2842" w:id="2775"/>
    <w:p>
      <w:pPr>
        <w:spacing w:after="0"/>
        <w:ind w:left="0"/>
        <w:jc w:val="both"/>
      </w:pPr>
      <w:r>
        <w:rPr>
          <w:rFonts w:ascii="Times New Roman"/>
          <w:b w:val="false"/>
          <w:i w:val="false"/>
          <w:color w:val="000000"/>
          <w:sz w:val="28"/>
        </w:rPr>
        <w:t>
      12) CH1,85 келтірілген көмірсутек концентраты – молекулалық салмағы 13,85 және пропанның иондану энергиясына тең С3Н8, молекулалар иондану энергиясына ұқсас өзгерту шарттарында алынатын ПГ көмірсутек сомасының көлемді бөлігі, көлемі %;</w:t>
      </w:r>
    </w:p>
    <w:bookmarkEnd w:id="2775"/>
    <w:bookmarkStart w:name="z2843" w:id="2776"/>
    <w:p>
      <w:pPr>
        <w:spacing w:after="0"/>
        <w:ind w:left="0"/>
        <w:jc w:val="both"/>
      </w:pPr>
      <w:r>
        <w:rPr>
          <w:rFonts w:ascii="Times New Roman"/>
          <w:b w:val="false"/>
          <w:i w:val="false"/>
          <w:color w:val="000000"/>
          <w:sz w:val="28"/>
        </w:rPr>
        <w:t>
      13) көміртегі тотығы – СО символымен белгіленетін көмірсутек отынның құрамындай кіретін толтырылмаған көміртек тотығының газ тектес өнімі;</w:t>
      </w:r>
    </w:p>
    <w:bookmarkEnd w:id="2776"/>
    <w:bookmarkStart w:name="z2844" w:id="2777"/>
    <w:p>
      <w:pPr>
        <w:spacing w:after="0"/>
        <w:ind w:left="0"/>
        <w:jc w:val="both"/>
      </w:pPr>
      <w:r>
        <w:rPr>
          <w:rFonts w:ascii="Times New Roman"/>
          <w:b w:val="false"/>
          <w:i w:val="false"/>
          <w:color w:val="000000"/>
          <w:sz w:val="28"/>
        </w:rPr>
        <w:t>
      14) азот тотығы – NOX белгіленетін отын жану процесінде және қозғалтқыш цилиндрінен жану өнімдерінің шығуынан пайда болатын түрлі азот тотығының қоспасы;</w:t>
      </w:r>
    </w:p>
    <w:bookmarkEnd w:id="2777"/>
    <w:bookmarkStart w:name="z2845" w:id="2778"/>
    <w:p>
      <w:pPr>
        <w:spacing w:after="0"/>
        <w:ind w:left="0"/>
        <w:jc w:val="both"/>
      </w:pPr>
      <w:r>
        <w:rPr>
          <w:rFonts w:ascii="Times New Roman"/>
          <w:b w:val="false"/>
          <w:i w:val="false"/>
          <w:color w:val="000000"/>
          <w:sz w:val="28"/>
        </w:rPr>
        <w:t>
      15) зиянды заттың шекті рұқсат етілген салмақты орташа өлшенген шығуы – одан асатын кезде қозғалтқышты пайдалануға рұқсат етілмейтін, зиянды заттардың салмақты орташа өлшенген шығу мәні;</w:t>
      </w:r>
    </w:p>
    <w:bookmarkEnd w:id="2778"/>
    <w:bookmarkStart w:name="z2846" w:id="2779"/>
    <w:p>
      <w:pPr>
        <w:spacing w:after="0"/>
        <w:ind w:left="0"/>
        <w:jc w:val="both"/>
      </w:pPr>
      <w:r>
        <w:rPr>
          <w:rFonts w:ascii="Times New Roman"/>
          <w:b w:val="false"/>
          <w:i w:val="false"/>
          <w:color w:val="000000"/>
          <w:sz w:val="28"/>
        </w:rPr>
        <w:t>
      16) қозғалтқыштар отбасысы – біріктіру салдарынан отбасыға кіретін қозғалтқыштардан шығатын шығулар деңгейі белгіленген нормаларға сәйкес және отбасыдағы әрбір қозғалтқыштың техникалық паспортында белгілену шартымен сондай техникалық сипаттамалары және пайдаланылған газдар мен зиянды заттардың сыртқа шығу сипаттамалары бар жасаушымен біріктірілген қозғалтқыштар;</w:t>
      </w:r>
    </w:p>
    <w:bookmarkEnd w:id="2779"/>
    <w:bookmarkStart w:name="z2847" w:id="2780"/>
    <w:p>
      <w:pPr>
        <w:spacing w:after="0"/>
        <w:ind w:left="0"/>
        <w:jc w:val="both"/>
      </w:pPr>
      <w:r>
        <w:rPr>
          <w:rFonts w:ascii="Times New Roman"/>
          <w:b w:val="false"/>
          <w:i w:val="false"/>
          <w:color w:val="000000"/>
          <w:sz w:val="28"/>
        </w:rPr>
        <w:t>
      17) елеулі конструктивтік өзгерістер – зиянды заттардың немесе пайдаланылған газдардың түтін шығаруының шекті рұқсат етілген техникалық нормаларынан асатын әлеуетті себебі болуы мүмкін жасаушы-зауытта сынау аяқталғаннан кейін қозғалтқыштың құрылымына, жинағына немесе реттеуіне енгізілген өзгерістер. Қозғалтқыштың Техникалық паспортының ерекшелігі бойынша компоненттерін қосалқы бөлшектермен кәдімгі ауыстыру қозғалтқыштың ауыстырылған компоненттер көлеміне қарамастан елеулі жүзеге асырылған конструктивті өзгерістер ретінде саналмайды;</w:t>
      </w:r>
    </w:p>
    <w:bookmarkEnd w:id="2780"/>
    <w:bookmarkStart w:name="z2848" w:id="2781"/>
    <w:p>
      <w:pPr>
        <w:spacing w:after="0"/>
        <w:ind w:left="0"/>
        <w:jc w:val="both"/>
      </w:pPr>
      <w:r>
        <w:rPr>
          <w:rFonts w:ascii="Times New Roman"/>
          <w:b w:val="false"/>
          <w:i w:val="false"/>
          <w:color w:val="000000"/>
          <w:sz w:val="28"/>
        </w:rPr>
        <w:t>
      18) шығарылған газдарда зиянды заттар (ластайтын) шығуының техникалық паспорты (техникалық паспорт) – пайдаланылған газдар мен зиянды заттардың шығуына елеулі әсер ететін қозғалтқыш компоненттерінің, реттеулерінің және жұмыс параметрлерінің бөліктеп сипаттамаларынан, сондай-ақ пайдалану жағдайларында атмосфералық ауаға зиянды заттардың шығуының техникалық нормаларына сәйкес жасаушымен ұсынылған қозғалтқышты тексеру процесінің сипаттамасы;</w:t>
      </w:r>
    </w:p>
    <w:bookmarkEnd w:id="2781"/>
    <w:bookmarkStart w:name="z2849" w:id="2782"/>
    <w:p>
      <w:pPr>
        <w:spacing w:after="0"/>
        <w:ind w:left="0"/>
        <w:jc w:val="both"/>
      </w:pPr>
      <w:r>
        <w:rPr>
          <w:rFonts w:ascii="Times New Roman"/>
          <w:b w:val="false"/>
          <w:i w:val="false"/>
          <w:color w:val="000000"/>
          <w:sz w:val="28"/>
        </w:rPr>
        <w:t>
      19) көмірсутектер — отын жану процестерінде және СН символымен белгіленетін қозғалтқыш цилиндрінен жану өнімдерінің шығу процесінде пайда болатын отын және май жанбаған және бөлігі тотыққан көмірсутек бу қоспасы;</w:t>
      </w:r>
    </w:p>
    <w:bookmarkEnd w:id="2782"/>
    <w:bookmarkStart w:name="z2850" w:id="2783"/>
    <w:p>
      <w:pPr>
        <w:spacing w:after="0"/>
        <w:ind w:left="0"/>
        <w:jc w:val="both"/>
      </w:pPr>
      <w:r>
        <w:rPr>
          <w:rFonts w:ascii="Times New Roman"/>
          <w:b w:val="false"/>
          <w:i w:val="false"/>
          <w:color w:val="000000"/>
          <w:sz w:val="28"/>
        </w:rPr>
        <w:t>
      20) зиянды заттың салмақты орташа өлшенген шығуы – онымен толық сынау циклын жасау кезінде қозғалтқыштың қарқынды жұмысының 1 кВт/с келетін ПГ атмосфераға шығарылатын зиянды заттардың көлемі.</w:t>
      </w:r>
    </w:p>
    <w:bookmarkEnd w:id="2783"/>
    <w:bookmarkStart w:name="z2851" w:id="2784"/>
    <w:p>
      <w:pPr>
        <w:spacing w:after="0"/>
        <w:ind w:left="0"/>
        <w:jc w:val="left"/>
      </w:pPr>
      <w:r>
        <w:rPr>
          <w:rFonts w:ascii="Times New Roman"/>
          <w:b/>
          <w:i w:val="false"/>
          <w:color w:val="000000"/>
        </w:rPr>
        <w:t xml:space="preserve"> 2. Стендте қозғалтқыштарды сынаудың техникалық бақылауы</w:t>
      </w:r>
    </w:p>
    <w:bookmarkEnd w:id="2784"/>
    <w:bookmarkStart w:name="z2852" w:id="2785"/>
    <w:p>
      <w:pPr>
        <w:spacing w:after="0"/>
        <w:ind w:left="0"/>
        <w:jc w:val="both"/>
      </w:pPr>
      <w:r>
        <w:rPr>
          <w:rFonts w:ascii="Times New Roman"/>
          <w:b w:val="false"/>
          <w:i w:val="false"/>
          <w:color w:val="000000"/>
          <w:sz w:val="28"/>
        </w:rPr>
        <w:t>
      5. Қозғалтқыштарды жасау процесінде зиянды заттардың және пайдаланылған газдардың түтіні шығуының техникалық нормативтерге сәйкестігі стендті сынаулардың жағымды нәтижелерінде белгіленеді және Кемелік қозғалтқыштың зиянды (ластайтын) заттардың атмосфералық ауаға шығуының техникалық нормаларына сәйкестігі туралы куәлік берумен расталады.</w:t>
      </w:r>
    </w:p>
    <w:bookmarkEnd w:id="2785"/>
    <w:bookmarkStart w:name="z2853" w:id="2786"/>
    <w:p>
      <w:pPr>
        <w:spacing w:after="0"/>
        <w:ind w:left="0"/>
        <w:jc w:val="both"/>
      </w:pPr>
      <w:r>
        <w:rPr>
          <w:rFonts w:ascii="Times New Roman"/>
          <w:b w:val="false"/>
          <w:i w:val="false"/>
          <w:color w:val="000000"/>
          <w:sz w:val="28"/>
        </w:rPr>
        <w:t>
      6. Күрделі жөндеуден өткен қозғалтқыштардың ПГ зиянды заттар және түтін шығуының техникалық нормаларына сәйкестігі стендті немесе кеме бортында тікелей сынау тәсілімен сыналған жағымды нәтижелер негізінде белгіленеді.</w:t>
      </w:r>
    </w:p>
    <w:bookmarkEnd w:id="2786"/>
    <w:bookmarkStart w:name="z2854" w:id="2787"/>
    <w:p>
      <w:pPr>
        <w:spacing w:after="0"/>
        <w:ind w:left="0"/>
        <w:jc w:val="both"/>
      </w:pPr>
      <w:r>
        <w:rPr>
          <w:rFonts w:ascii="Times New Roman"/>
          <w:b w:val="false"/>
          <w:i w:val="false"/>
          <w:color w:val="000000"/>
          <w:sz w:val="28"/>
        </w:rPr>
        <w:t>
      7. Әрбір қозғалтқыш үшін қозғалтқышқа алғашқы күрделі жөндеу жүргізетін дайындаушы-зауыт немесе кәсіпорын немесе жоғарыда көрсетілген алғашқы жүргізетін кәсіпорын келесі ілеспе құжаттарды жинақтайды:</w:t>
      </w:r>
    </w:p>
    <w:bookmarkEnd w:id="2787"/>
    <w:bookmarkStart w:name="z2855" w:id="2788"/>
    <w:p>
      <w:pPr>
        <w:spacing w:after="0"/>
        <w:ind w:left="0"/>
        <w:jc w:val="both"/>
      </w:pPr>
      <w:r>
        <w:rPr>
          <w:rFonts w:ascii="Times New Roman"/>
          <w:b w:val="false"/>
          <w:i w:val="false"/>
          <w:color w:val="000000"/>
          <w:sz w:val="28"/>
        </w:rPr>
        <w:t>
      1) техникалық паспорт;</w:t>
      </w:r>
    </w:p>
    <w:bookmarkEnd w:id="2788"/>
    <w:bookmarkStart w:name="z2856" w:id="2789"/>
    <w:p>
      <w:pPr>
        <w:spacing w:after="0"/>
        <w:ind w:left="0"/>
        <w:jc w:val="both"/>
      </w:pPr>
      <w:r>
        <w:rPr>
          <w:rFonts w:ascii="Times New Roman"/>
          <w:b w:val="false"/>
          <w:i w:val="false"/>
          <w:color w:val="000000"/>
          <w:sz w:val="28"/>
        </w:rPr>
        <w:t>
      2) жинақтау және реттеудің барлық өзгерістері үшін қозғалтқыш параметрлерін тіркеу журналы.</w:t>
      </w:r>
    </w:p>
    <w:bookmarkEnd w:id="2789"/>
    <w:bookmarkStart w:name="z2857" w:id="2790"/>
    <w:p>
      <w:pPr>
        <w:spacing w:after="0"/>
        <w:ind w:left="0"/>
        <w:jc w:val="both"/>
      </w:pPr>
      <w:r>
        <w:rPr>
          <w:rFonts w:ascii="Times New Roman"/>
          <w:b w:val="false"/>
          <w:i w:val="false"/>
          <w:color w:val="000000"/>
          <w:sz w:val="28"/>
        </w:rPr>
        <w:t>
      3) қозғалтқыш параметрлерін тіркеу журналы қозғалтқыштың техникалық паспортына немесе формулярына қосылуы мүмкін.</w:t>
      </w:r>
    </w:p>
    <w:bookmarkEnd w:id="2790"/>
    <w:bookmarkStart w:name="z2858" w:id="2791"/>
    <w:p>
      <w:pPr>
        <w:spacing w:after="0"/>
        <w:ind w:left="0"/>
        <w:jc w:val="both"/>
      </w:pPr>
      <w:r>
        <w:rPr>
          <w:rFonts w:ascii="Times New Roman"/>
          <w:b w:val="false"/>
          <w:i w:val="false"/>
          <w:color w:val="000000"/>
          <w:sz w:val="28"/>
        </w:rPr>
        <w:t>
      8. Жоғарыда көрсетілген құжаттардың және сынаулардың оң нәтижелері болуы Атмосфералық ауаға зиянды заттарды шығарудың техникалық нормативке кеме қозғалтқышының сәйкес келуі туралы куәлікті (бұдан әрі – Куәлік) рәсімдеуге негіз болып табылады.</w:t>
      </w:r>
    </w:p>
    <w:bookmarkEnd w:id="2791"/>
    <w:bookmarkStart w:name="z2859" w:id="2792"/>
    <w:p>
      <w:pPr>
        <w:spacing w:after="0"/>
        <w:ind w:left="0"/>
        <w:jc w:val="both"/>
      </w:pPr>
      <w:r>
        <w:rPr>
          <w:rFonts w:ascii="Times New Roman"/>
          <w:b w:val="false"/>
          <w:i w:val="false"/>
          <w:color w:val="000000"/>
          <w:sz w:val="28"/>
        </w:rPr>
        <w:t>
      9. Егер дайындаушымен және Кеме қатынасы тіркелімімен келісілген осындай айқындама ұсынылса, немесе әрбір жаңа қозғалтқыш, немесе түсетін конструктивті орындаудағы қозғалтқыштар тобын немесе отбасын ұсынатын тек қана базалық қозғалтқыш стендті сынауларға жатады.</w:t>
      </w:r>
    </w:p>
    <w:bookmarkEnd w:id="2792"/>
    <w:bookmarkStart w:name="z2860" w:id="2793"/>
    <w:p>
      <w:pPr>
        <w:spacing w:after="0"/>
        <w:ind w:left="0"/>
        <w:jc w:val="both"/>
      </w:pPr>
      <w:r>
        <w:rPr>
          <w:rFonts w:ascii="Times New Roman"/>
          <w:b w:val="false"/>
          <w:i w:val="false"/>
          <w:color w:val="000000"/>
          <w:sz w:val="28"/>
        </w:rPr>
        <w:t>
      Күрделі жөндеуден өткен қозғалтқыштарға, қозғалтқыштардың семьялық немесе топ концепциясы қолданылмайды.</w:t>
      </w:r>
    </w:p>
    <w:bookmarkEnd w:id="2793"/>
    <w:bookmarkStart w:name="z2861" w:id="2794"/>
    <w:p>
      <w:pPr>
        <w:spacing w:after="0"/>
        <w:ind w:left="0"/>
        <w:jc w:val="both"/>
      </w:pPr>
      <w:r>
        <w:rPr>
          <w:rFonts w:ascii="Times New Roman"/>
          <w:b w:val="false"/>
          <w:i w:val="false"/>
          <w:color w:val="000000"/>
          <w:sz w:val="28"/>
        </w:rPr>
        <w:t>
      10. Жасаушысы Қазақстан Республикасы территориясынан тыс орналасқан қозғалтқыштар ПГ шығулары және түтіндеуі шекті рұқсат етілген мәндерге (қараңыз) сәйкестігін осы басшылықтың 8-бөлігіне сәйкес құжаттарымен растайды.</w:t>
      </w:r>
    </w:p>
    <w:bookmarkEnd w:id="2794"/>
    <w:bookmarkStart w:name="z2862" w:id="2795"/>
    <w:p>
      <w:pPr>
        <w:spacing w:after="0"/>
        <w:ind w:left="0"/>
        <w:jc w:val="left"/>
      </w:pPr>
      <w:r>
        <w:rPr>
          <w:rFonts w:ascii="Times New Roman"/>
          <w:b/>
          <w:i w:val="false"/>
          <w:color w:val="000000"/>
        </w:rPr>
        <w:t xml:space="preserve"> 3. Қозғалтқыштарды кемеде куәландыру</w:t>
      </w:r>
    </w:p>
    <w:bookmarkEnd w:id="2795"/>
    <w:bookmarkStart w:name="z2863" w:id="2796"/>
    <w:p>
      <w:pPr>
        <w:spacing w:after="0"/>
        <w:ind w:left="0"/>
        <w:jc w:val="both"/>
      </w:pPr>
      <w:r>
        <w:rPr>
          <w:rFonts w:ascii="Times New Roman"/>
          <w:b w:val="false"/>
          <w:i w:val="false"/>
          <w:color w:val="000000"/>
          <w:sz w:val="28"/>
        </w:rPr>
        <w:t>
      11. Осы басшылықтың 2-тармағында көрсетілген және кемеге орнату кезінде Техникалық паспортпен рұқсат етілген рұқсаттамадан тыс реттеулер немесе елеулі конструктивті өзгерістерге ұшырамаған, осы басшылықтың 7-тармағында көрсетілген қозғалтқыштар үшін алғашқы куәландыру кезінде ПГ зиянды (ластайтын) заттар және түтіндер шығуының нормаларына сәйкестігін растау үшін қолданыстағы Куәліктің болуы жеткілікті.</w:t>
      </w:r>
    </w:p>
    <w:bookmarkEnd w:id="2796"/>
    <w:bookmarkStart w:name="z2864" w:id="2797"/>
    <w:p>
      <w:pPr>
        <w:spacing w:after="0"/>
        <w:ind w:left="0"/>
        <w:jc w:val="both"/>
      </w:pPr>
      <w:r>
        <w:rPr>
          <w:rFonts w:ascii="Times New Roman"/>
          <w:b w:val="false"/>
          <w:i w:val="false"/>
          <w:color w:val="000000"/>
          <w:sz w:val="28"/>
        </w:rPr>
        <w:t>
      12. Кемеге орнату немесе пайдалану кезінде ПГ зиянды (ластайтын) шығулар және түтінге әсер ететін реттеулер және/немесе конструктивті өзгерістерге ұшыраған, осы басшылықтың 2-тармағында көрсетілген қозғалтқыштар үшін шығулар құрамының техникалық нормаларына сәйкестігін растауын тексеру тікелей өлшеу тәсілімен, барлық жинақ өзгеруі және реттеулердің өзгерістерін жазу үшін қозғалтқышқа жаңа Техникалық паспорт (қозғалтқыш параметрлерін тіркейтін журнал) әзірлеу арқылы жүзеге асырылады.</w:t>
      </w:r>
    </w:p>
    <w:bookmarkEnd w:id="2797"/>
    <w:bookmarkStart w:name="z2865" w:id="2798"/>
    <w:p>
      <w:pPr>
        <w:spacing w:after="0"/>
        <w:ind w:left="0"/>
        <w:jc w:val="both"/>
      </w:pPr>
      <w:r>
        <w:rPr>
          <w:rFonts w:ascii="Times New Roman"/>
          <w:b w:val="false"/>
          <w:i w:val="false"/>
          <w:color w:val="000000"/>
          <w:sz w:val="28"/>
        </w:rPr>
        <w:t>
      13. Сыныпатамалық куәландыру кезінде осы басшылықтың 2-тармағында көрсетілген және осы басшылықтың 7-тармағында көрсетілген құжаттары жоқ қозғалтқыштардың ПГ зиянды (ластайтын) заттар және түтін шығу құрамын тексеру тікелей өлшеу тәсілімен әрбір қозғалтқышқа Техникалық паспорт, жинақ және реттеу өзгерістерінің барлығын жазуға арналған қозғалтқыш параметрлерін тіркеу журналын әзірлеу арқылы жүзеге асырылады.</w:t>
      </w:r>
    </w:p>
    <w:bookmarkEnd w:id="2798"/>
    <w:bookmarkStart w:name="z2866" w:id="2799"/>
    <w:p>
      <w:pPr>
        <w:spacing w:after="0"/>
        <w:ind w:left="0"/>
        <w:jc w:val="both"/>
      </w:pPr>
      <w:r>
        <w:rPr>
          <w:rFonts w:ascii="Times New Roman"/>
          <w:b w:val="false"/>
          <w:i w:val="false"/>
          <w:color w:val="000000"/>
          <w:sz w:val="28"/>
        </w:rPr>
        <w:t>
      14. Сынаулардың жағымды нәтижелері және осы басшылықтың 7-тармағында көрсетілген құжаттардың болуы кезінде қозғалтқышқа Куәлік беріледі.</w:t>
      </w:r>
    </w:p>
    <w:bookmarkEnd w:id="2799"/>
    <w:bookmarkStart w:name="z2867" w:id="2800"/>
    <w:p>
      <w:pPr>
        <w:spacing w:after="0"/>
        <w:ind w:left="0"/>
        <w:jc w:val="both"/>
      </w:pPr>
      <w:r>
        <w:rPr>
          <w:rFonts w:ascii="Times New Roman"/>
          <w:b w:val="false"/>
          <w:i w:val="false"/>
          <w:color w:val="000000"/>
          <w:sz w:val="28"/>
        </w:rPr>
        <w:t>
      15. Техникалық паспортпен рұқсат етілген рұқсаттамадан тыс реттеулер немесе елеулі конструктивтік өзгерістерге ұшыраған қозғалтқыштарды сыныптамалық куәландыру кезінде зиянды заттардың құрамын бақылау параметрлерді тексеру тәсілімен немесе қозғалтқыштарды зерттеудің басқа тәсілімен жүзеге асырылады.</w:t>
      </w:r>
    </w:p>
    <w:bookmarkEnd w:id="2800"/>
    <w:bookmarkStart w:name="z2868" w:id="2801"/>
    <w:p>
      <w:pPr>
        <w:spacing w:after="0"/>
        <w:ind w:left="0"/>
        <w:jc w:val="both"/>
      </w:pPr>
      <w:r>
        <w:rPr>
          <w:rFonts w:ascii="Times New Roman"/>
          <w:b w:val="false"/>
          <w:i w:val="false"/>
          <w:color w:val="000000"/>
          <w:sz w:val="28"/>
        </w:rPr>
        <w:t>
      16. Алғашқы сыныптамалық куәландырудың жағымды нәтижелері кезінде кемеге Атмосфераның ластануын болдырмау туралы Куәлік беріледі.</w:t>
      </w:r>
    </w:p>
    <w:bookmarkEnd w:id="2801"/>
    <w:bookmarkStart w:name="z2869" w:id="2802"/>
    <w:p>
      <w:pPr>
        <w:spacing w:after="0"/>
        <w:ind w:left="0"/>
        <w:jc w:val="both"/>
      </w:pPr>
      <w:r>
        <w:rPr>
          <w:rFonts w:ascii="Times New Roman"/>
          <w:b w:val="false"/>
          <w:i w:val="false"/>
          <w:color w:val="000000"/>
          <w:sz w:val="28"/>
        </w:rPr>
        <w:t>
      17. Куәлігі бар қозғалтқыштарды жыл сайынғы куәландыру кезінде зиянды заттардың (ластайтын) және түтіннің құрамын бақылау параметрлерін тексеру тәсілімен немесе қозғалтқыштарды тексерудің басқа тәсілімен жүзеге асырылады.</w:t>
      </w:r>
    </w:p>
    <w:bookmarkEnd w:id="2802"/>
    <w:bookmarkStart w:name="z2870" w:id="2803"/>
    <w:p>
      <w:pPr>
        <w:spacing w:after="0"/>
        <w:ind w:left="0"/>
        <w:jc w:val="both"/>
      </w:pPr>
      <w:r>
        <w:rPr>
          <w:rFonts w:ascii="Times New Roman"/>
          <w:b w:val="false"/>
          <w:i w:val="false"/>
          <w:color w:val="000000"/>
          <w:sz w:val="28"/>
        </w:rPr>
        <w:t>
      18. Жыл сайынғы куәландырудың жағымды нәтижелерінде Атмосфераның ластануын болдырмау туралы Куәліктің әрекеті расталады.</w:t>
      </w:r>
    </w:p>
    <w:bookmarkEnd w:id="2803"/>
    <w:bookmarkStart w:name="z2871" w:id="2804"/>
    <w:p>
      <w:pPr>
        <w:spacing w:after="0"/>
        <w:ind w:left="0"/>
        <w:jc w:val="both"/>
      </w:pPr>
      <w:r>
        <w:rPr>
          <w:rFonts w:ascii="Times New Roman"/>
          <w:b w:val="false"/>
          <w:i w:val="false"/>
          <w:color w:val="000000"/>
          <w:sz w:val="28"/>
        </w:rPr>
        <w:t>
      19. Параметрлерін тексеру тәсілін немесе тіке емес өлшеулердің басқа тәсілдерді қолдану мүмкін емес болған жағдайда, елеулі конструктивті өзгерістерге ұшыраған қозғалтқыштарға жыл сайынғы куәландыру жүргізу кезінде ПГ зиянды (ластайтын) заттарының және түтін шығуының тікелей өлшеу тәсілін қолдану қажет. Сонымен бірге, қозғалтқышқа жаңа Техникалық паспортты, Куәлікті және Кемелерден атмосфераны ластаудың алдын алу туралы Куәлікті әзірлеу қажет.</w:t>
      </w:r>
    </w:p>
    <w:bookmarkEnd w:id="2804"/>
    <w:bookmarkStart w:name="z2872" w:id="2805"/>
    <w:p>
      <w:pPr>
        <w:spacing w:after="0"/>
        <w:ind w:left="0"/>
        <w:jc w:val="both"/>
      </w:pPr>
      <w:r>
        <w:rPr>
          <w:rFonts w:ascii="Times New Roman"/>
          <w:b w:val="false"/>
          <w:i w:val="false"/>
          <w:color w:val="000000"/>
          <w:sz w:val="28"/>
        </w:rPr>
        <w:t>
      20. Егер қозғалтқышта ПГ зиянды (ластайтын) заттар және түтін шығуын азайтуға арналған жабдық орнатылса, онда сынау өткізу кезінде қозғалтқыштың шығатын жүйесіндегі сыналарды таңдау осы жабдықты сынаудан кейін жүргізіледі.</w:t>
      </w:r>
    </w:p>
    <w:bookmarkEnd w:id="2805"/>
    <w:bookmarkStart w:name="z2873" w:id="2806"/>
    <w:p>
      <w:pPr>
        <w:spacing w:after="0"/>
        <w:ind w:left="0"/>
        <w:jc w:val="both"/>
      </w:pPr>
      <w:r>
        <w:rPr>
          <w:rFonts w:ascii="Times New Roman"/>
          <w:b w:val="false"/>
          <w:i w:val="false"/>
          <w:color w:val="000000"/>
          <w:sz w:val="28"/>
        </w:rPr>
        <w:t>
      ПГ зиянды (ластайтын) заттар және түтін шығуын кемітуге арналған жабдық Кеме қатынасының тіркелімімен расталуы мүмкін.</w:t>
      </w:r>
    </w:p>
    <w:bookmarkEnd w:id="2806"/>
    <w:bookmarkStart w:name="z2874" w:id="2807"/>
    <w:p>
      <w:pPr>
        <w:spacing w:after="0"/>
        <w:ind w:left="0"/>
        <w:jc w:val="left"/>
      </w:pPr>
      <w:r>
        <w:rPr>
          <w:rFonts w:ascii="Times New Roman"/>
          <w:b/>
          <w:i w:val="false"/>
          <w:color w:val="000000"/>
        </w:rPr>
        <w:t xml:space="preserve"> 4. Техникалық құжаттама</w:t>
      </w:r>
    </w:p>
    <w:bookmarkEnd w:id="2807"/>
    <w:bookmarkStart w:name="z2875" w:id="2808"/>
    <w:p>
      <w:pPr>
        <w:spacing w:after="0"/>
        <w:ind w:left="0"/>
        <w:jc w:val="both"/>
      </w:pPr>
      <w:r>
        <w:rPr>
          <w:rFonts w:ascii="Times New Roman"/>
          <w:b w:val="false"/>
          <w:i w:val="false"/>
          <w:color w:val="000000"/>
          <w:sz w:val="28"/>
        </w:rPr>
        <w:t>
      21. Техникалық паспорт Кеме қатынасының тіркелімімен берілген Тану туралы куәлігі бар мекемемен әзірленеді және сынаулар басталғанға дейін Кеме қатынасының тіркелімінің аймақ қызметкерімен келісіледі, қажет болса, сынаулардың жағымды нәтижелері негізінде түзетіледі.</w:t>
      </w:r>
    </w:p>
    <w:bookmarkEnd w:id="2808"/>
    <w:bookmarkStart w:name="z2876" w:id="2809"/>
    <w:p>
      <w:pPr>
        <w:spacing w:after="0"/>
        <w:ind w:left="0"/>
        <w:jc w:val="both"/>
      </w:pPr>
      <w:r>
        <w:rPr>
          <w:rFonts w:ascii="Times New Roman"/>
          <w:b w:val="false"/>
          <w:i w:val="false"/>
          <w:color w:val="000000"/>
          <w:sz w:val="28"/>
        </w:rPr>
        <w:t xml:space="preserve">
      22. Техникалық паспорт осы Қағиданың </w:t>
      </w:r>
      <w:r>
        <w:rPr>
          <w:rFonts w:ascii="Times New Roman"/>
          <w:b w:val="false"/>
          <w:i w:val="false"/>
          <w:color w:val="000000"/>
          <w:sz w:val="28"/>
        </w:rPr>
        <w:t>36-қосымшасына</w:t>
      </w:r>
      <w:r>
        <w:rPr>
          <w:rFonts w:ascii="Times New Roman"/>
          <w:b w:val="false"/>
          <w:i w:val="false"/>
          <w:color w:val="000000"/>
          <w:sz w:val="28"/>
        </w:rPr>
        <w:t xml:space="preserve"> сәйкес мынадай ақпараттардан тұрады:</w:t>
      </w:r>
    </w:p>
    <w:bookmarkEnd w:id="2809"/>
    <w:bookmarkStart w:name="z2877" w:id="2810"/>
    <w:p>
      <w:pPr>
        <w:spacing w:after="0"/>
        <w:ind w:left="0"/>
        <w:jc w:val="both"/>
      </w:pPr>
      <w:r>
        <w:rPr>
          <w:rFonts w:ascii="Times New Roman"/>
          <w:b w:val="false"/>
          <w:i w:val="false"/>
          <w:color w:val="000000"/>
          <w:sz w:val="28"/>
        </w:rPr>
        <w:t>
      1) қозғалтқыштарды отбасыға немесе топтарға біріктіретін конструктивті белгілердің сипаттамасы, егер осы концепцияның бірін қолданылса, отбасының немесе топтың базалық қозғалтқыштарының критерийін таңдау мәндері және тізімі;</w:t>
      </w:r>
    </w:p>
    <w:bookmarkEnd w:id="2810"/>
    <w:bookmarkStart w:name="z2878" w:id="2811"/>
    <w:p>
      <w:pPr>
        <w:spacing w:after="0"/>
        <w:ind w:left="0"/>
        <w:jc w:val="both"/>
      </w:pPr>
      <w:r>
        <w:rPr>
          <w:rFonts w:ascii="Times New Roman"/>
          <w:b w:val="false"/>
          <w:i w:val="false"/>
          <w:color w:val="000000"/>
          <w:sz w:val="28"/>
        </w:rPr>
        <w:t>
      2) ПГ зиянды заттардың және түтінінің шығуына елеулі әсер ететін қозғалтқыштың компоненттері, реттеулері және жұмыс параметрлері туралы мәліметтер.</w:t>
      </w:r>
    </w:p>
    <w:bookmarkEnd w:id="2811"/>
    <w:bookmarkStart w:name="z2879" w:id="2812"/>
    <w:p>
      <w:pPr>
        <w:spacing w:after="0"/>
        <w:ind w:left="0"/>
        <w:jc w:val="both"/>
      </w:pPr>
      <w:r>
        <w:rPr>
          <w:rFonts w:ascii="Times New Roman"/>
          <w:b w:val="false"/>
          <w:i w:val="false"/>
          <w:color w:val="000000"/>
          <w:sz w:val="28"/>
        </w:rPr>
        <w:t>
      Қозғалтқыштың компоненттер, реттеу және жұмыс параметрлерінің ұсынылатын тізіміне мынадай позициялар жатады:</w:t>
      </w:r>
    </w:p>
    <w:bookmarkEnd w:id="2812"/>
    <w:bookmarkStart w:name="z2880" w:id="2813"/>
    <w:p>
      <w:pPr>
        <w:spacing w:after="0"/>
        <w:ind w:left="0"/>
        <w:jc w:val="both"/>
      </w:pPr>
      <w:r>
        <w:rPr>
          <w:rFonts w:ascii="Times New Roman"/>
          <w:b w:val="false"/>
          <w:i w:val="false"/>
          <w:color w:val="000000"/>
          <w:sz w:val="28"/>
        </w:rPr>
        <w:t>
      жану камерасы (поршень, цилиндр, цилиндр қақпағының типі және конструктивті ерекшелігі);</w:t>
      </w:r>
    </w:p>
    <w:bookmarkEnd w:id="2813"/>
    <w:bookmarkStart w:name="z2881" w:id="2814"/>
    <w:p>
      <w:pPr>
        <w:spacing w:after="0"/>
        <w:ind w:left="0"/>
        <w:jc w:val="both"/>
      </w:pPr>
      <w:r>
        <w:rPr>
          <w:rFonts w:ascii="Times New Roman"/>
          <w:b w:val="false"/>
          <w:i w:val="false"/>
          <w:color w:val="000000"/>
          <w:sz w:val="28"/>
        </w:rPr>
        <w:t>
      отынды аппаратура (қысымы жоғары отын сорғысының (типі, сәйкестендіру және реттеу форсунка (бүріккіш), отынды сорғы білігі құлағының сұлбасы, отынның бүрку қысымы);</w:t>
      </w:r>
    </w:p>
    <w:bookmarkEnd w:id="2814"/>
    <w:bookmarkStart w:name="z2882" w:id="2815"/>
    <w:p>
      <w:pPr>
        <w:spacing w:after="0"/>
        <w:ind w:left="0"/>
        <w:jc w:val="both"/>
      </w:pPr>
      <w:r>
        <w:rPr>
          <w:rFonts w:ascii="Times New Roman"/>
          <w:b w:val="false"/>
          <w:i w:val="false"/>
          <w:color w:val="000000"/>
          <w:sz w:val="28"/>
        </w:rPr>
        <w:t>
      ауамен қамсыздандыру және шығару жүйесі (типі, турбокомпрессор құрылымы және жұмыс параметрлері, таратылған білік құлағының сұлбасы);</w:t>
      </w:r>
    </w:p>
    <w:bookmarkEnd w:id="2815"/>
    <w:bookmarkStart w:name="z2883" w:id="2816"/>
    <w:p>
      <w:pPr>
        <w:spacing w:after="0"/>
        <w:ind w:left="0"/>
        <w:jc w:val="both"/>
      </w:pPr>
      <w:r>
        <w:rPr>
          <w:rFonts w:ascii="Times New Roman"/>
          <w:b w:val="false"/>
          <w:i w:val="false"/>
          <w:color w:val="000000"/>
          <w:sz w:val="28"/>
        </w:rPr>
        <w:t>
      отын беруді асып түсу бұрышы;</w:t>
      </w:r>
    </w:p>
    <w:bookmarkEnd w:id="2816"/>
    <w:bookmarkStart w:name="z2884" w:id="2817"/>
    <w:p>
      <w:pPr>
        <w:spacing w:after="0"/>
        <w:ind w:left="0"/>
        <w:jc w:val="both"/>
      </w:pPr>
      <w:r>
        <w:rPr>
          <w:rFonts w:ascii="Times New Roman"/>
          <w:b w:val="false"/>
          <w:i w:val="false"/>
          <w:color w:val="000000"/>
          <w:sz w:val="28"/>
        </w:rPr>
        <w:t>
      сығу дәрежесі;</w:t>
      </w:r>
    </w:p>
    <w:bookmarkEnd w:id="2817"/>
    <w:bookmarkStart w:name="z2885" w:id="2818"/>
    <w:p>
      <w:pPr>
        <w:spacing w:after="0"/>
        <w:ind w:left="0"/>
        <w:jc w:val="both"/>
      </w:pPr>
      <w:r>
        <w:rPr>
          <w:rFonts w:ascii="Times New Roman"/>
          <w:b w:val="false"/>
          <w:i w:val="false"/>
          <w:color w:val="000000"/>
          <w:sz w:val="28"/>
        </w:rPr>
        <w:t>
      газ таратқыш фазалары;</w:t>
      </w:r>
    </w:p>
    <w:bookmarkEnd w:id="2818"/>
    <w:bookmarkStart w:name="z2886" w:id="2819"/>
    <w:p>
      <w:pPr>
        <w:spacing w:after="0"/>
        <w:ind w:left="0"/>
        <w:jc w:val="both"/>
      </w:pPr>
      <w:r>
        <w:rPr>
          <w:rFonts w:ascii="Times New Roman"/>
          <w:b w:val="false"/>
          <w:i w:val="false"/>
          <w:color w:val="000000"/>
          <w:sz w:val="28"/>
        </w:rPr>
        <w:t>
      шығуларды төмендетуге арналған жабдықтың типі және конструктивті ерекшеліктері (болса);</w:t>
      </w:r>
    </w:p>
    <w:bookmarkEnd w:id="2819"/>
    <w:bookmarkStart w:name="z2887" w:id="2820"/>
    <w:p>
      <w:pPr>
        <w:spacing w:after="0"/>
        <w:ind w:left="0"/>
        <w:jc w:val="both"/>
      </w:pPr>
      <w:r>
        <w:rPr>
          <w:rFonts w:ascii="Times New Roman"/>
          <w:b w:val="false"/>
          <w:i w:val="false"/>
          <w:color w:val="000000"/>
          <w:sz w:val="28"/>
        </w:rPr>
        <w:t xml:space="preserve">
      қозғалтқыштың жұмыс параметрлері және реттеуіші; </w:t>
      </w:r>
    </w:p>
    <w:bookmarkEnd w:id="2820"/>
    <w:bookmarkStart w:name="z2888" w:id="2821"/>
    <w:p>
      <w:pPr>
        <w:spacing w:after="0"/>
        <w:ind w:left="0"/>
        <w:jc w:val="both"/>
      </w:pPr>
      <w:r>
        <w:rPr>
          <w:rFonts w:ascii="Times New Roman"/>
          <w:b w:val="false"/>
          <w:i w:val="false"/>
          <w:color w:val="000000"/>
          <w:sz w:val="28"/>
        </w:rPr>
        <w:t>
      3) қозғалтқыштың рұқсат етілген реттеу диапазонына;</w:t>
      </w:r>
    </w:p>
    <w:bookmarkEnd w:id="2821"/>
    <w:bookmarkStart w:name="z2889" w:id="2822"/>
    <w:p>
      <w:pPr>
        <w:spacing w:after="0"/>
        <w:ind w:left="0"/>
        <w:jc w:val="both"/>
      </w:pPr>
      <w:r>
        <w:rPr>
          <w:rFonts w:ascii="Times New Roman"/>
          <w:b w:val="false"/>
          <w:i w:val="false"/>
          <w:color w:val="000000"/>
          <w:sz w:val="28"/>
        </w:rPr>
        <w:t>
      4) пайдалану жағдайларында келесі ақырғы тексерулер кезінде қозғалтқыштың ПГ зиянды заттар және түтін шығару нормаларына сәйкестігін бақылау құралдары және тәсілдері туралы мәліметтер;</w:t>
      </w:r>
    </w:p>
    <w:bookmarkEnd w:id="2822"/>
    <w:bookmarkStart w:name="z2890" w:id="2823"/>
    <w:p>
      <w:pPr>
        <w:spacing w:after="0"/>
        <w:ind w:left="0"/>
        <w:jc w:val="both"/>
      </w:pPr>
      <w:r>
        <w:rPr>
          <w:rFonts w:ascii="Times New Roman"/>
          <w:b w:val="false"/>
          <w:i w:val="false"/>
          <w:color w:val="000000"/>
          <w:sz w:val="28"/>
        </w:rPr>
        <w:t>
      5) қозғалтқыштың пайдаланылған газдың зиянды заттар және түтін шығудың техникалық нормаларына сәйкестігіне сынау хаттамасы (көшірмесі) (1-қосымша);</w:t>
      </w:r>
    </w:p>
    <w:bookmarkEnd w:id="2823"/>
    <w:bookmarkStart w:name="z2891" w:id="2824"/>
    <w:p>
      <w:pPr>
        <w:spacing w:after="0"/>
        <w:ind w:left="0"/>
        <w:jc w:val="both"/>
      </w:pPr>
      <w:r>
        <w:rPr>
          <w:rFonts w:ascii="Times New Roman"/>
          <w:b w:val="false"/>
          <w:i w:val="false"/>
          <w:color w:val="000000"/>
          <w:sz w:val="28"/>
        </w:rPr>
        <w:t>
      6) құрылымы дайындаушының әрекеттегі техникалық шарттарына сәйкес келетін қозғалтқыштың таңбалау және сәйкестендіру тәсілдері;</w:t>
      </w:r>
    </w:p>
    <w:bookmarkEnd w:id="2824"/>
    <w:bookmarkStart w:name="z2892" w:id="2825"/>
    <w:p>
      <w:pPr>
        <w:spacing w:after="0"/>
        <w:ind w:left="0"/>
        <w:jc w:val="both"/>
      </w:pPr>
      <w:r>
        <w:rPr>
          <w:rFonts w:ascii="Times New Roman"/>
          <w:b w:val="false"/>
          <w:i w:val="false"/>
          <w:color w:val="000000"/>
          <w:sz w:val="28"/>
        </w:rPr>
        <w:t>
      7) егер болатын болса, пайдаланылған газдардың зиянды заттар және түтін шығуын азайтуға арналған жабдықтың қалыпты жұмысын тексеру тәсілдері және болу туралы мәліметтер.</w:t>
      </w:r>
    </w:p>
    <w:bookmarkEnd w:id="2825"/>
    <w:bookmarkStart w:name="z2893" w:id="2826"/>
    <w:p>
      <w:pPr>
        <w:spacing w:after="0"/>
        <w:ind w:left="0"/>
        <w:jc w:val="both"/>
      </w:pPr>
      <w:r>
        <w:rPr>
          <w:rFonts w:ascii="Times New Roman"/>
          <w:b w:val="false"/>
          <w:i w:val="false"/>
          <w:color w:val="000000"/>
          <w:sz w:val="28"/>
        </w:rPr>
        <w:t>
      23. Қозғалтқыштың параметрлерін, жинағын және реттеуішін тіркеу журналы реттеу және бөліктерді ауыстыруды қоса қозғалтқыштың жобалы сипаттамаларын немесе қозғалтқыш компоненттерінің конструктивті өзгеруіне жататын барлық өзгерістерді тіркеу үшін қызмет етеді. Журналдағы жазбалар хронологиялық ретте жүргізілуі және шығару деңгейін бағалау үшін барлық қажетті мәліметтермен толтырылады.</w:t>
      </w:r>
    </w:p>
    <w:bookmarkEnd w:id="2826"/>
    <w:bookmarkStart w:name="z2894" w:id="2827"/>
    <w:p>
      <w:pPr>
        <w:spacing w:after="0"/>
        <w:ind w:left="0"/>
        <w:jc w:val="left"/>
      </w:pPr>
      <w:r>
        <w:rPr>
          <w:rFonts w:ascii="Times New Roman"/>
          <w:b/>
          <w:i w:val="false"/>
          <w:color w:val="000000"/>
        </w:rPr>
        <w:t xml:space="preserve"> 5. Қозғалтқыштарды куәландыру (тексеру) тәсілдері.</w:t>
      </w:r>
      <w:r>
        <w:br/>
      </w:r>
      <w:r>
        <w:rPr>
          <w:rFonts w:ascii="Times New Roman"/>
          <w:b/>
          <w:i w:val="false"/>
          <w:color w:val="000000"/>
        </w:rPr>
        <w:t>Жеңілдетілген өлшеулер тәсілі</w:t>
      </w:r>
      <w:r>
        <w:br/>
      </w:r>
      <w:r>
        <w:rPr>
          <w:rFonts w:ascii="Times New Roman"/>
          <w:b/>
          <w:i w:val="false"/>
          <w:color w:val="000000"/>
        </w:rPr>
        <w:t>§ 1. Қозғалтқыштарды куәландыру тәсілдерінің тізімі</w:t>
      </w:r>
    </w:p>
    <w:bookmarkEnd w:id="2827"/>
    <w:bookmarkStart w:name="z2896" w:id="2828"/>
    <w:p>
      <w:pPr>
        <w:spacing w:after="0"/>
        <w:ind w:left="0"/>
        <w:jc w:val="both"/>
      </w:pPr>
      <w:r>
        <w:rPr>
          <w:rFonts w:ascii="Times New Roman"/>
          <w:b w:val="false"/>
          <w:i w:val="false"/>
          <w:color w:val="000000"/>
          <w:sz w:val="28"/>
        </w:rPr>
        <w:t>
      24. Кемеде орнатылған қозғалтқыштарды зиянды заттарды және ПГ түтін шығуының техникалық нормаларына сәйкестігіне куәландыру мынадай тәсілдердің бірімен орындалуы мүмкін:</w:t>
      </w:r>
    </w:p>
    <w:bookmarkEnd w:id="2828"/>
    <w:bookmarkStart w:name="z2897" w:id="2829"/>
    <w:p>
      <w:pPr>
        <w:spacing w:after="0"/>
        <w:ind w:left="0"/>
        <w:jc w:val="both"/>
      </w:pPr>
      <w:r>
        <w:rPr>
          <w:rFonts w:ascii="Times New Roman"/>
          <w:b w:val="false"/>
          <w:i w:val="false"/>
          <w:color w:val="000000"/>
          <w:sz w:val="28"/>
        </w:rPr>
        <w:t>
      1) қозғалтқыштар параметрлерін тексеру тәсілімен осы Қағиданың 111-тарауына сәйкес;</w:t>
      </w:r>
    </w:p>
    <w:bookmarkEnd w:id="2829"/>
    <w:bookmarkStart w:name="z2898" w:id="2830"/>
    <w:p>
      <w:pPr>
        <w:spacing w:after="0"/>
        <w:ind w:left="0"/>
        <w:jc w:val="both"/>
      </w:pPr>
      <w:r>
        <w:rPr>
          <w:rFonts w:ascii="Times New Roman"/>
          <w:b w:val="false"/>
          <w:i w:val="false"/>
          <w:color w:val="000000"/>
          <w:sz w:val="28"/>
        </w:rPr>
        <w:t>
      2) қозғалтқыштардың ПГ зиянды заттарды жеңілдетіп өлшеу тәсілімен осы Қағиданың 784-тармағына сәйкес;</w:t>
      </w:r>
    </w:p>
    <w:bookmarkEnd w:id="2830"/>
    <w:bookmarkStart w:name="z2899" w:id="2831"/>
    <w:p>
      <w:pPr>
        <w:spacing w:after="0"/>
        <w:ind w:left="0"/>
        <w:jc w:val="both"/>
      </w:pPr>
      <w:r>
        <w:rPr>
          <w:rFonts w:ascii="Times New Roman"/>
          <w:b w:val="false"/>
          <w:i w:val="false"/>
          <w:color w:val="000000"/>
          <w:sz w:val="28"/>
        </w:rPr>
        <w:t>
      3) кеме бортында тікелей өлшеу тәсілімен.</w:t>
      </w:r>
    </w:p>
    <w:bookmarkEnd w:id="2831"/>
    <w:bookmarkStart w:name="z2900" w:id="2832"/>
    <w:p>
      <w:pPr>
        <w:spacing w:after="0"/>
        <w:ind w:left="0"/>
        <w:jc w:val="left"/>
      </w:pPr>
      <w:r>
        <w:rPr>
          <w:rFonts w:ascii="Times New Roman"/>
          <w:b/>
          <w:i w:val="false"/>
          <w:color w:val="000000"/>
        </w:rPr>
        <w:t xml:space="preserve"> § 2. Жеңілдетілген өлшеулер тәсілі</w:t>
      </w:r>
    </w:p>
    <w:bookmarkEnd w:id="2832"/>
    <w:bookmarkStart w:name="z2901" w:id="2833"/>
    <w:p>
      <w:pPr>
        <w:spacing w:after="0"/>
        <w:ind w:left="0"/>
        <w:jc w:val="both"/>
      </w:pPr>
      <w:r>
        <w:rPr>
          <w:rFonts w:ascii="Times New Roman"/>
          <w:b w:val="false"/>
          <w:i w:val="false"/>
          <w:color w:val="000000"/>
          <w:sz w:val="28"/>
        </w:rPr>
        <w:t>
      25. Қозғалтқыштағы жеңілдетілген өлшеулер пайдалану жағдайларында, әдетте, Техникалық паспортта көрсетілген бір режимде орындалады.</w:t>
      </w:r>
    </w:p>
    <w:bookmarkEnd w:id="2833"/>
    <w:bookmarkStart w:name="z2902" w:id="2834"/>
    <w:p>
      <w:pPr>
        <w:spacing w:after="0"/>
        <w:ind w:left="0"/>
        <w:jc w:val="both"/>
      </w:pPr>
      <w:r>
        <w:rPr>
          <w:rFonts w:ascii="Times New Roman"/>
          <w:b w:val="false"/>
          <w:i w:val="false"/>
          <w:color w:val="000000"/>
          <w:sz w:val="28"/>
        </w:rPr>
        <w:t>
      26. Жеңілдетілген өлшеулер тәсілі мынадай процестерге негізделеді:</w:t>
      </w:r>
    </w:p>
    <w:bookmarkEnd w:id="2834"/>
    <w:bookmarkStart w:name="z2905" w:id="2835"/>
    <w:p>
      <w:pPr>
        <w:spacing w:after="0"/>
        <w:ind w:left="0"/>
        <w:jc w:val="both"/>
      </w:pPr>
      <w:r>
        <w:rPr>
          <w:rFonts w:ascii="Times New Roman"/>
          <w:b w:val="false"/>
          <w:i w:val="false"/>
          <w:color w:val="000000"/>
          <w:sz w:val="28"/>
        </w:rPr>
        <w:t>
      1) Техникалық паспорттың талаптары көлемінде формуляр немесе конструктивті өзгерістерді тіркеу журналы бойынша жинағын құжаттамалық тексеру;</w:t>
      </w:r>
    </w:p>
    <w:bookmarkEnd w:id="2835"/>
    <w:bookmarkStart w:name="z2906" w:id="2836"/>
    <w:p>
      <w:pPr>
        <w:spacing w:after="0"/>
        <w:ind w:left="0"/>
        <w:jc w:val="both"/>
      </w:pPr>
      <w:r>
        <w:rPr>
          <w:rFonts w:ascii="Times New Roman"/>
          <w:b w:val="false"/>
          <w:i w:val="false"/>
          <w:color w:val="000000"/>
          <w:sz w:val="28"/>
        </w:rPr>
        <w:t>
      2) пайдалану объектісінде орналасқан қозғалтқыштың жинағы және реттеу элементтерін Техникалық паспорт талаптары көлемінде сынақ стендінен алынған олардың алғашқы мәндеріне сәйкестігін фактілі тексеру;</w:t>
      </w:r>
    </w:p>
    <w:bookmarkEnd w:id="2836"/>
    <w:bookmarkStart w:name="z2907" w:id="2837"/>
    <w:p>
      <w:pPr>
        <w:spacing w:after="0"/>
        <w:ind w:left="0"/>
        <w:jc w:val="both"/>
      </w:pPr>
      <w:r>
        <w:rPr>
          <w:rFonts w:ascii="Times New Roman"/>
          <w:b w:val="false"/>
          <w:i w:val="false"/>
          <w:color w:val="000000"/>
          <w:sz w:val="28"/>
        </w:rPr>
        <w:t>
      3) келісім бойынша Кеме қатынасының тіркелімі және өлшеулер жүргізетін ұйым, немесе белгіленген дайындаушы арасында таңдалған сынау циклы режимінің бірінде пайдаланылған газдардың зиянды заттар және түтін шығаруының жеңілдетілген өлшеулерінде.</w:t>
      </w:r>
    </w:p>
    <w:bookmarkEnd w:id="2837"/>
    <w:bookmarkStart w:name="z2908" w:id="2838"/>
    <w:p>
      <w:pPr>
        <w:spacing w:after="0"/>
        <w:ind w:left="0"/>
        <w:jc w:val="both"/>
      </w:pPr>
      <w:r>
        <w:rPr>
          <w:rFonts w:ascii="Times New Roman"/>
          <w:b w:val="false"/>
          <w:i w:val="false"/>
          <w:color w:val="000000"/>
          <w:sz w:val="28"/>
        </w:rPr>
        <w:t>
      27. Жеңілдетілген өлшеулерді жүргізу кезінде зиянды заттардың шығуын салмақты орташа өлшеудің өлшеулерінің орнына осы пайдаланылған газдарда осы заттардың концентраттарын өлшеумен шектелуге болады. Стендте және қозғалтқышты орнату орнында өлшенген зиянды заттардың топтасуы салыстырғанда артық ауамен жану өнімдерін қосу дәрежесіне теңестіру үшін 15 % тең оттек топтауына келтірілуі қажет.</w:t>
      </w:r>
    </w:p>
    <w:bookmarkEnd w:id="2838"/>
    <w:p>
      <w:pPr>
        <w:spacing w:after="0"/>
        <w:ind w:left="0"/>
        <w:jc w:val="both"/>
      </w:pPr>
      <w:r>
        <w:rPr>
          <w:rFonts w:ascii="Times New Roman"/>
          <w:b w:val="false"/>
          <w:i w:val="false"/>
          <w:color w:val="000000"/>
          <w:sz w:val="28"/>
        </w:rPr>
        <w:t>
      Оттек топтауын 15 % келтіру мынадай формула бойынша орындалады: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w:t>
      </w:r>
      <w:r>
        <w:rPr>
          <w:rFonts w:ascii="Times New Roman"/>
          <w:b w:val="false"/>
          <w:i w:val="false"/>
          <w:color w:val="000000"/>
          <w:sz w:val="28"/>
        </w:rPr>
        <w:t>o</w:t>
      </w:r>
      <w:r>
        <w:rPr>
          <w:rFonts w:ascii="Times New Roman"/>
          <w:b w:val="false"/>
          <w:i w:val="false"/>
          <w:color w:val="000000"/>
          <w:vertAlign w:val="subscript"/>
        </w:rPr>
        <w:t>2 =15%)</w:t>
      </w:r>
      <w:r>
        <w:rPr>
          <w:rFonts w:ascii="Times New Roman"/>
          <w:b w:val="false"/>
          <w:i w:val="false"/>
          <w:color w:val="000000"/>
          <w:sz w:val="28"/>
        </w:rPr>
        <w:t xml:space="preserve"> = С</w:t>
      </w:r>
      <w:r>
        <w:rPr>
          <w:rFonts w:ascii="Times New Roman"/>
          <w:b w:val="false"/>
          <w:i w:val="false"/>
          <w:color w:val="000000"/>
          <w:vertAlign w:val="subscript"/>
        </w:rPr>
        <w:t>i(</w:t>
      </w:r>
      <w:r>
        <w:rPr>
          <w:rFonts w:ascii="Times New Roman"/>
          <w:b w:val="false"/>
          <w:i w:val="false"/>
          <w:color w:val="000000"/>
          <w:sz w:val="28"/>
        </w:rPr>
        <w:t>o</w:t>
      </w:r>
      <w:r>
        <w:rPr>
          <w:rFonts w:ascii="Times New Roman"/>
          <w:b w:val="false"/>
          <w:i w:val="false"/>
          <w:color w:val="000000"/>
          <w:vertAlign w:val="subscript"/>
        </w:rPr>
        <w:t>2 =x%)</w:t>
      </w:r>
      <w:r>
        <w:rPr>
          <w:rFonts w:ascii="Times New Roman"/>
          <w:b w:val="false"/>
          <w:i w:val="false"/>
          <w:color w:val="000000"/>
          <w:sz w:val="28"/>
        </w:rPr>
        <w:t xml:space="preserve"> (20,8 -15,0)/(20,8- </w:t>
      </w:r>
      <w:r>
        <w:rPr>
          <w:rFonts w:ascii="Times New Roman"/>
          <w:b w:val="false"/>
          <w:i/>
          <w:color w:val="000000"/>
          <w:sz w:val="28"/>
        </w:rPr>
        <w:t>x</w:t>
      </w: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х </w:t>
      </w:r>
      <w:r>
        <w:rPr>
          <w:rFonts w:ascii="Times New Roman"/>
          <w:b w:val="false"/>
          <w:i w:val="false"/>
          <w:color w:val="000000"/>
          <w:sz w:val="28"/>
        </w:rPr>
        <w:t>— қозғалтқыштың бақыланған режимінде жұмысында пайдаланылған газдарда оттек топтауының өлшенген мәні,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w:t>
      </w:r>
      <w:r>
        <w:rPr>
          <w:rFonts w:ascii="Times New Roman"/>
          <w:b w:val="false"/>
          <w:i w:val="false"/>
          <w:color w:val="000000"/>
          <w:sz w:val="28"/>
        </w:rPr>
        <w:t>o</w:t>
      </w:r>
      <w:r>
        <w:rPr>
          <w:rFonts w:ascii="Times New Roman"/>
          <w:b w:val="false"/>
          <w:i w:val="false"/>
          <w:color w:val="000000"/>
          <w:vertAlign w:val="subscript"/>
        </w:rPr>
        <w:t>2 =x%)</w:t>
      </w:r>
      <w:r>
        <w:rPr>
          <w:rFonts w:ascii="Times New Roman"/>
          <w:b w:val="false"/>
          <w:i w:val="false"/>
          <w:color w:val="000000"/>
          <w:sz w:val="28"/>
        </w:rPr>
        <w:t xml:space="preserve"> – қозғалтқыштың бақыланған режимінде жұмыс істеу кезінде пайдаланылған газдарда зиянды заттардың концентраттардың өлшенген мәні, ррm;</w:t>
      </w:r>
    </w:p>
    <w:p>
      <w:pPr>
        <w:spacing w:after="0"/>
        <w:ind w:left="0"/>
        <w:jc w:val="both"/>
      </w:pPr>
      <w:r>
        <w:rPr>
          <w:rFonts w:ascii="Times New Roman"/>
          <w:b w:val="false"/>
          <w:i w:val="false"/>
          <w:color w:val="000000"/>
          <w:sz w:val="28"/>
        </w:rPr>
        <w:t>
      20,8 — атмосфера ауасында оттектің орташа статистикалық құрамы, %.</w:t>
      </w:r>
    </w:p>
    <w:bookmarkStart w:name="z2909" w:id="2839"/>
    <w:p>
      <w:pPr>
        <w:spacing w:after="0"/>
        <w:ind w:left="0"/>
        <w:jc w:val="both"/>
      </w:pPr>
      <w:r>
        <w:rPr>
          <w:rFonts w:ascii="Times New Roman"/>
          <w:b w:val="false"/>
          <w:i w:val="false"/>
          <w:color w:val="000000"/>
          <w:sz w:val="28"/>
        </w:rPr>
        <w:t>
      28. Қозғалтқыштарды орнату орнында жеңілдетілген процессі бойынша сынау кезінде ПГ мен зиянды заттар шығуының техникалық нормаларының шекті рұқсат етілген мәндері.</w:t>
      </w:r>
    </w:p>
    <w:bookmarkEnd w:id="2839"/>
    <w:bookmarkStart w:name="z2910" w:id="2840"/>
    <w:p>
      <w:pPr>
        <w:spacing w:after="0"/>
        <w:ind w:left="0"/>
        <w:jc w:val="both"/>
      </w:pPr>
      <w:r>
        <w:rPr>
          <w:rFonts w:ascii="Times New Roman"/>
          <w:b w:val="false"/>
          <w:i w:val="false"/>
          <w:color w:val="000000"/>
          <w:sz w:val="28"/>
        </w:rPr>
        <w:t>
      29. Қозғалтқыштарды жеңілдетілген өлшеулер тәсілімен ақырғы тексеру (куәландыру) жүргізу кезінде техникалық паспорттан бөлек пайдалану құжаттамаларының құрамына, егер олар пайдалану процессінде орын алса, барлық конструктивті өзгерістер, жинағын және реттеуішін жазуға арналған қозғалтқыш параметрлерін тіркеу журналы кіреді</w:t>
      </w:r>
    </w:p>
    <w:bookmarkEnd w:id="2840"/>
    <w:bookmarkStart w:name="z2911" w:id="2841"/>
    <w:p>
      <w:pPr>
        <w:spacing w:after="0"/>
        <w:ind w:left="0"/>
        <w:jc w:val="left"/>
      </w:pPr>
      <w:r>
        <w:rPr>
          <w:rFonts w:ascii="Times New Roman"/>
          <w:b/>
          <w:i w:val="false"/>
          <w:color w:val="000000"/>
        </w:rPr>
        <w:t xml:space="preserve"> 6. Тікелей өлшеулер тәсілі</w:t>
      </w:r>
      <w:r>
        <w:br/>
      </w:r>
      <w:r>
        <w:rPr>
          <w:rFonts w:ascii="Times New Roman"/>
          <w:b/>
          <w:i w:val="false"/>
          <w:color w:val="000000"/>
        </w:rPr>
        <w:t>Өлшеулер нәтижелерін жүргізу және өңдеу</w:t>
      </w:r>
      <w:r>
        <w:br/>
      </w:r>
      <w:r>
        <w:rPr>
          <w:rFonts w:ascii="Times New Roman"/>
          <w:b/>
          <w:i w:val="false"/>
          <w:color w:val="000000"/>
        </w:rPr>
        <w:t>§ 1. Жанармай материалдарға қойылатын талаптар</w:t>
      </w:r>
    </w:p>
    <w:bookmarkEnd w:id="2841"/>
    <w:bookmarkStart w:name="z2914" w:id="2842"/>
    <w:p>
      <w:pPr>
        <w:spacing w:after="0"/>
        <w:ind w:left="0"/>
        <w:jc w:val="both"/>
      </w:pPr>
      <w:r>
        <w:rPr>
          <w:rFonts w:ascii="Times New Roman"/>
          <w:b w:val="false"/>
          <w:i w:val="false"/>
          <w:color w:val="000000"/>
          <w:sz w:val="28"/>
        </w:rPr>
        <w:t>
      30. Қозғалтқышты сынау кезінде қозғалтқыш дайындаушының техникалық шарттарында көрсетілген отын және маймен жұмыс істейді. Егер қозғалтқышты семьялық немесе топ концепциясы бойынша сынайтын болса, онда отбасының (топтың) қозғалтқыштар-мүшелерінің үнемдеу көрсеткіштерін салыстыру үшін өлшенген отын шығыны МЕМСТ Р ИСО 3046-1 талаптарына сәйкес стандартты шарттарына келтіріледі. Егер қозғалтқыш, оны орнату орнында шығару бойынша арнайы талаптарға сәйкес болса, сынауларды оны орнату орнында пайдаланылатын отынмен жүргізіледі. Сынауларды жүргізу кезінде пайдаланылатын отын және майлайтын майдың техникалық сипаттамалары сынаулар хаттамасында тіркеледі.</w:t>
      </w:r>
    </w:p>
    <w:bookmarkEnd w:id="2842"/>
    <w:bookmarkStart w:name="z2915" w:id="2843"/>
    <w:p>
      <w:pPr>
        <w:spacing w:after="0"/>
        <w:ind w:left="0"/>
        <w:jc w:val="left"/>
      </w:pPr>
      <w:r>
        <w:rPr>
          <w:rFonts w:ascii="Times New Roman"/>
          <w:b/>
          <w:i w:val="false"/>
          <w:color w:val="000000"/>
        </w:rPr>
        <w:t xml:space="preserve"> § 2. Өлшеулер жүргізу кезіндегі атмосфералық шарттар</w:t>
      </w:r>
    </w:p>
    <w:bookmarkEnd w:id="2843"/>
    <w:bookmarkStart w:name="z2916" w:id="2844"/>
    <w:p>
      <w:pPr>
        <w:spacing w:after="0"/>
        <w:ind w:left="0"/>
        <w:jc w:val="both"/>
      </w:pPr>
      <w:r>
        <w:rPr>
          <w:rFonts w:ascii="Times New Roman"/>
          <w:b w:val="false"/>
          <w:i w:val="false"/>
          <w:color w:val="000000"/>
          <w:sz w:val="28"/>
        </w:rPr>
        <w:t xml:space="preserve">
      31. Сынаулар жүргізу орнында атмосфералық ауаның қозғалтқышқа сорылуы </w:t>
      </w:r>
      <w:r>
        <w:rPr>
          <w:rFonts w:ascii="Times New Roman"/>
          <w:b w:val="false"/>
          <w:i/>
          <w:color w:val="000000"/>
          <w:sz w:val="28"/>
        </w:rPr>
        <w:t>Т</w:t>
      </w:r>
      <w:r>
        <w:rPr>
          <w:rFonts w:ascii="Times New Roman"/>
          <w:b w:val="false"/>
          <w:i w:val="false"/>
          <w:color w:val="000000"/>
          <w:vertAlign w:val="subscript"/>
        </w:rPr>
        <w:t>а</w:t>
      </w:r>
      <w:r>
        <w:rPr>
          <w:rFonts w:ascii="Times New Roman"/>
          <w:b w:val="false"/>
          <w:i/>
          <w:color w:val="000000"/>
          <w:sz w:val="28"/>
        </w:rPr>
        <w:t>,</w:t>
      </w:r>
      <w:r>
        <w:rPr>
          <w:rFonts w:ascii="Times New Roman"/>
          <w:b w:val="false"/>
          <w:i w:val="false"/>
          <w:color w:val="000000"/>
          <w:sz w:val="28"/>
        </w:rPr>
        <w:t xml:space="preserve"> толық атмосфералық ауа қысымы </w:t>
      </w:r>
      <w:r>
        <w:rPr>
          <w:rFonts w:ascii="Times New Roman"/>
          <w:b w:val="false"/>
          <w:i/>
          <w:color w:val="000000"/>
          <w:sz w:val="28"/>
        </w:rPr>
        <w:t>р</w:t>
      </w:r>
      <w:r>
        <w:rPr>
          <w:rFonts w:ascii="Times New Roman"/>
          <w:b w:val="false"/>
          <w:i w:val="false"/>
          <w:color w:val="000000"/>
          <w:vertAlign w:val="subscript"/>
        </w:rPr>
        <w:t>а</w:t>
      </w:r>
      <w:r>
        <w:rPr>
          <w:rFonts w:ascii="Times New Roman"/>
          <w:b w:val="false"/>
          <w:i/>
          <w:color w:val="000000"/>
          <w:sz w:val="28"/>
        </w:rPr>
        <w:t xml:space="preserve">, </w:t>
      </w:r>
      <w:r>
        <w:rPr>
          <w:rFonts w:ascii="Times New Roman"/>
          <w:b w:val="false"/>
          <w:i w:val="false"/>
          <w:color w:val="000000"/>
          <w:sz w:val="28"/>
        </w:rPr>
        <w:t xml:space="preserve">кПа, сондай-ақ, құрғақ атмосфералық ауа қысымын есептейтін қатысты және абсалютты ылғал өлшенеді </w:t>
      </w:r>
      <w:r>
        <w:rPr>
          <w:rFonts w:ascii="Times New Roman"/>
          <w:b w:val="false"/>
          <w:i/>
          <w:color w:val="000000"/>
          <w:sz w:val="28"/>
        </w:rPr>
        <w:t>Р</w:t>
      </w:r>
      <w:r>
        <w:rPr>
          <w:rFonts w:ascii="Times New Roman"/>
          <w:b w:val="false"/>
          <w:i w:val="false"/>
          <w:color w:val="000000"/>
          <w:vertAlign w:val="subscript"/>
        </w:rPr>
        <w:t>а</w:t>
      </w:r>
      <w:r>
        <w:rPr>
          <w:rFonts w:ascii="Times New Roman"/>
          <w:b w:val="false"/>
          <w:i/>
          <w:color w:val="000000"/>
          <w:sz w:val="28"/>
        </w:rPr>
        <w:t xml:space="preserve">, </w:t>
      </w:r>
      <w:r>
        <w:rPr>
          <w:rFonts w:ascii="Times New Roman"/>
          <w:b w:val="false"/>
          <w:i w:val="false"/>
          <w:color w:val="000000"/>
          <w:sz w:val="28"/>
        </w:rPr>
        <w:t>кПа.</w:t>
      </w:r>
    </w:p>
    <w:bookmarkEnd w:id="2844"/>
    <w:bookmarkStart w:name="z2917" w:id="2845"/>
    <w:p>
      <w:pPr>
        <w:spacing w:after="0"/>
        <w:ind w:left="0"/>
        <w:jc w:val="both"/>
      </w:pPr>
      <w:r>
        <w:rPr>
          <w:rFonts w:ascii="Times New Roman"/>
          <w:b w:val="false"/>
          <w:i w:val="false"/>
          <w:color w:val="000000"/>
          <w:sz w:val="28"/>
        </w:rPr>
        <w:t xml:space="preserve">
      32. Өлшеулер нәтижелері бойынша атмосфералық шарттар параметрлерін </w:t>
      </w:r>
      <w:r>
        <w:rPr>
          <w:rFonts w:ascii="Times New Roman"/>
          <w:b w:val="false"/>
          <w:i/>
          <w:color w:val="000000"/>
          <w:sz w:val="28"/>
        </w:rPr>
        <w:t>F</w:t>
      </w:r>
      <w:r>
        <w:rPr>
          <w:rFonts w:ascii="Times New Roman"/>
          <w:b w:val="false"/>
          <w:i w:val="false"/>
          <w:color w:val="000000"/>
          <w:sz w:val="28"/>
        </w:rPr>
        <w:t xml:space="preserve"> мынадай формула бойынша есептейді:</w:t>
      </w:r>
    </w:p>
    <w:bookmarkEnd w:id="2845"/>
    <w:bookmarkStart w:name="z2918" w:id="2846"/>
    <w:p>
      <w:pPr>
        <w:spacing w:after="0"/>
        <w:ind w:left="0"/>
        <w:jc w:val="both"/>
      </w:pPr>
      <w:r>
        <w:rPr>
          <w:rFonts w:ascii="Times New Roman"/>
          <w:b w:val="false"/>
          <w:i w:val="false"/>
          <w:color w:val="000000"/>
          <w:sz w:val="28"/>
        </w:rPr>
        <w:t>
      1) үрленбеген, жетекті айдауыштан үрленген немесе құрамдастырылып үрленген қозғалтқыштар үшін:</w:t>
      </w:r>
    </w:p>
    <w:bookmarkEnd w:id="2846"/>
    <w:p>
      <w:pPr>
        <w:spacing w:after="0"/>
        <w:ind w:left="0"/>
        <w:jc w:val="both"/>
      </w:pPr>
      <w:r>
        <w:rPr>
          <w:rFonts w:ascii="Times New Roman"/>
          <w:b w:val="false"/>
          <w:i w:val="false"/>
          <w:color w:val="000000"/>
          <w:sz w:val="28"/>
        </w:rPr>
        <w:t>
      F = (99/Р</w:t>
      </w:r>
      <w:r>
        <w:rPr>
          <w:rFonts w:ascii="Times New Roman"/>
          <w:b w:val="false"/>
          <w:i w:val="false"/>
          <w:color w:val="000000"/>
          <w:vertAlign w:val="subscript"/>
        </w:rPr>
        <w:t>а</w:t>
      </w:r>
      <w:r>
        <w:rPr>
          <w:rFonts w:ascii="Times New Roman"/>
          <w:b w:val="false"/>
          <w:i w:val="false"/>
          <w:color w:val="000000"/>
          <w:sz w:val="28"/>
        </w:rPr>
        <w:t>)(Т</w:t>
      </w:r>
      <w:r>
        <w:rPr>
          <w:rFonts w:ascii="Times New Roman"/>
          <w:b w:val="false"/>
          <w:i w:val="false"/>
          <w:color w:val="000000"/>
          <w:vertAlign w:val="subscript"/>
        </w:rPr>
        <w:t>а</w:t>
      </w:r>
      <w:r>
        <w:rPr>
          <w:rFonts w:ascii="Times New Roman"/>
          <w:b w:val="false"/>
          <w:i w:val="false"/>
          <w:color w:val="000000"/>
          <w:sz w:val="28"/>
        </w:rPr>
        <w:t>/298)</w:t>
      </w:r>
      <w:r>
        <w:rPr>
          <w:rFonts w:ascii="Times New Roman"/>
          <w:b w:val="false"/>
          <w:i w:val="false"/>
          <w:color w:val="000000"/>
          <w:vertAlign w:val="superscript"/>
        </w:rPr>
        <w:t>0,7</w:t>
      </w:r>
      <w:r>
        <w:rPr>
          <w:rFonts w:ascii="Times New Roman"/>
          <w:b w:val="false"/>
          <w:i w:val="false"/>
          <w:color w:val="000000"/>
          <w:sz w:val="28"/>
        </w:rPr>
        <w:t xml:space="preserve">       (2)</w:t>
      </w:r>
    </w:p>
    <w:bookmarkStart w:name="z2919" w:id="2847"/>
    <w:p>
      <w:pPr>
        <w:spacing w:after="0"/>
        <w:ind w:left="0"/>
        <w:jc w:val="both"/>
      </w:pPr>
      <w:r>
        <w:rPr>
          <w:rFonts w:ascii="Times New Roman"/>
          <w:b w:val="false"/>
          <w:i w:val="false"/>
          <w:color w:val="000000"/>
          <w:sz w:val="28"/>
        </w:rPr>
        <w:t>
            2) бос турбокомпрессордан үрленген қозғалтқыштар үшін:</w:t>
      </w:r>
    </w:p>
    <w:bookmarkEnd w:id="2847"/>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(99/</w:t>
      </w:r>
      <w:r>
        <w:rPr>
          <w:rFonts w:ascii="Times New Roman"/>
          <w:b w:val="false"/>
          <w:i/>
          <w:color w:val="000000"/>
          <w:sz w:val="28"/>
        </w:rPr>
        <w:t>Р</w:t>
      </w:r>
      <w:r>
        <w:rPr>
          <w:rFonts w:ascii="Times New Roman"/>
          <w:b w:val="false"/>
          <w:i w:val="false"/>
          <w:color w:val="000000"/>
          <w:vertAlign w:val="subscript"/>
        </w:rPr>
        <w:t>а</w:t>
      </w:r>
      <w:r>
        <w:rPr>
          <w:rFonts w:ascii="Times New Roman"/>
          <w:b w:val="false"/>
          <w:i/>
          <w:color w:val="000000"/>
          <w:sz w:val="28"/>
        </w:rPr>
        <w:t>)</w:t>
      </w:r>
      <w:r>
        <w:rPr>
          <w:rFonts w:ascii="Times New Roman"/>
          <w:b w:val="false"/>
          <w:i w:val="false"/>
          <w:color w:val="000000"/>
          <w:vertAlign w:val="superscript"/>
        </w:rPr>
        <w:t>0,7</w:t>
      </w:r>
      <w:r>
        <w:rPr>
          <w:rFonts w:ascii="Times New Roman"/>
          <w:b w:val="false"/>
          <w:i w:val="false"/>
          <w:color w:val="000000"/>
          <w:sz w:val="28"/>
        </w:rPr>
        <w:t xml:space="preserve"> (Т</w:t>
      </w:r>
      <w:r>
        <w:rPr>
          <w:rFonts w:ascii="Times New Roman"/>
          <w:b w:val="false"/>
          <w:i w:val="false"/>
          <w:color w:val="000000"/>
          <w:vertAlign w:val="subscript"/>
        </w:rPr>
        <w:t>а</w:t>
      </w:r>
      <w:r>
        <w:rPr>
          <w:rFonts w:ascii="Times New Roman"/>
          <w:b w:val="false"/>
          <w:i w:val="false"/>
          <w:color w:val="000000"/>
          <w:sz w:val="28"/>
        </w:rPr>
        <w:t xml:space="preserve"> /298)</w:t>
      </w:r>
      <w:r>
        <w:rPr>
          <w:rFonts w:ascii="Times New Roman"/>
          <w:b w:val="false"/>
          <w:i w:val="false"/>
          <w:color w:val="000000"/>
          <w:vertAlign w:val="superscript"/>
        </w:rPr>
        <w:t>1,5</w:t>
      </w: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Р</w:t>
      </w:r>
      <w:r>
        <w:rPr>
          <w:rFonts w:ascii="Times New Roman"/>
          <w:b w:val="false"/>
          <w:i w:val="false"/>
          <w:color w:val="000000"/>
          <w:vertAlign w:val="subscript"/>
        </w:rPr>
        <w:t>а</w:t>
      </w:r>
      <w:r>
        <w:rPr>
          <w:rFonts w:ascii="Times New Roman"/>
          <w:b w:val="false"/>
          <w:i w:val="false"/>
          <w:color w:val="000000"/>
          <w:sz w:val="28"/>
        </w:rPr>
        <w:t xml:space="preserve"> мынадай формула бойынша есептелінеді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а</w:t>
      </w:r>
      <w:r>
        <w:rPr>
          <w:rFonts w:ascii="Times New Roman"/>
          <w:b w:val="false"/>
          <w:i/>
          <w:color w:val="000000"/>
          <w:sz w:val="28"/>
        </w:rPr>
        <w:t xml:space="preserve"> = р</w:t>
      </w:r>
      <w:r>
        <w:rPr>
          <w:rFonts w:ascii="Times New Roman"/>
          <w:b w:val="false"/>
          <w:i w:val="false"/>
          <w:color w:val="000000"/>
          <w:vertAlign w:val="subscript"/>
        </w:rPr>
        <w:t>a</w:t>
      </w:r>
      <w:r>
        <w:rPr>
          <w:rFonts w:ascii="Times New Roman"/>
          <w:b w:val="false"/>
          <w:i/>
          <w:color w:val="000000"/>
          <w:sz w:val="28"/>
        </w:rPr>
        <w:t xml:space="preserve"> – р</w:t>
      </w:r>
      <w:r>
        <w:rPr>
          <w:rFonts w:ascii="Times New Roman"/>
          <w:b w:val="false"/>
          <w:i w:val="false"/>
          <w:color w:val="000000"/>
          <w:vertAlign w:val="subscript"/>
        </w:rPr>
        <w:t>w</w:t>
      </w: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w:t>
      </w:r>
      <w:r>
        <w:rPr>
          <w:rFonts w:ascii="Times New Roman"/>
          <w:b w:val="false"/>
          <w:i w:val="false"/>
          <w:color w:val="000000"/>
          <w:sz w:val="28"/>
        </w:rPr>
        <w:t xml:space="preserve"> — Т</w:t>
      </w:r>
      <w:r>
        <w:rPr>
          <w:rFonts w:ascii="Times New Roman"/>
          <w:b w:val="false"/>
          <w:i w:val="false"/>
          <w:color w:val="000000"/>
          <w:vertAlign w:val="subscript"/>
        </w:rPr>
        <w:t>а</w:t>
      </w:r>
      <w:r>
        <w:rPr>
          <w:rFonts w:ascii="Times New Roman"/>
          <w:b w:val="false"/>
          <w:i w:val="false"/>
          <w:color w:val="000000"/>
          <w:sz w:val="28"/>
        </w:rPr>
        <w:t xml:space="preserve"> кезіндегі атмосфералық ауадағы сулы будың пропорционалды қысымы, кПа.</w:t>
      </w:r>
    </w:p>
    <w:bookmarkStart w:name="z2920" w:id="2848"/>
    <w:p>
      <w:pPr>
        <w:spacing w:after="0"/>
        <w:ind w:left="0"/>
        <w:jc w:val="both"/>
      </w:pPr>
      <w:r>
        <w:rPr>
          <w:rFonts w:ascii="Times New Roman"/>
          <w:b w:val="false"/>
          <w:i w:val="false"/>
          <w:color w:val="000000"/>
          <w:sz w:val="28"/>
        </w:rPr>
        <w:t xml:space="preserve">
      33. Егер </w:t>
      </w:r>
      <w:r>
        <w:rPr>
          <w:rFonts w:ascii="Times New Roman"/>
          <w:b w:val="false"/>
          <w:i/>
          <w:color w:val="000000"/>
          <w:sz w:val="28"/>
        </w:rPr>
        <w:t>F</w:t>
      </w:r>
      <w:r>
        <w:rPr>
          <w:rFonts w:ascii="Times New Roman"/>
          <w:b w:val="false"/>
          <w:i w:val="false"/>
          <w:color w:val="000000"/>
          <w:sz w:val="28"/>
        </w:rPr>
        <w:t xml:space="preserve"> сынаулар бойы мыналар шегінде қалатын болса, сынаулар нәтижелерін дұрыс деп есептейді:</w:t>
      </w:r>
    </w:p>
    <w:bookmarkEnd w:id="2848"/>
    <w:p>
      <w:pPr>
        <w:spacing w:after="0"/>
        <w:ind w:left="0"/>
        <w:jc w:val="both"/>
      </w:pPr>
      <w:r>
        <w:rPr>
          <w:rFonts w:ascii="Times New Roman"/>
          <w:b w:val="false"/>
          <w:i w:val="false"/>
          <w:color w:val="000000"/>
          <w:sz w:val="28"/>
        </w:rPr>
        <w:t>
      0,93 - 1,07 — кемелерде орнатылған қозалтқыштар үшін;</w:t>
      </w:r>
    </w:p>
    <w:p>
      <w:pPr>
        <w:spacing w:after="0"/>
        <w:ind w:left="0"/>
        <w:jc w:val="both"/>
      </w:pPr>
      <w:r>
        <w:rPr>
          <w:rFonts w:ascii="Times New Roman"/>
          <w:b w:val="false"/>
          <w:i w:val="false"/>
          <w:color w:val="000000"/>
          <w:sz w:val="28"/>
        </w:rPr>
        <w:t>
      0,98 - 1,02 — стендті сынаулар кезіндегі қозғалтқыштар үшін.</w:t>
      </w:r>
    </w:p>
    <w:bookmarkStart w:name="z2921" w:id="2849"/>
    <w:p>
      <w:pPr>
        <w:spacing w:after="0"/>
        <w:ind w:left="0"/>
        <w:jc w:val="left"/>
      </w:pPr>
      <w:r>
        <w:rPr>
          <w:rFonts w:ascii="Times New Roman"/>
          <w:b/>
          <w:i w:val="false"/>
          <w:color w:val="000000"/>
        </w:rPr>
        <w:t xml:space="preserve"> § 3. Пайдаланылған газдардың құрамын өлшеу</w:t>
      </w:r>
    </w:p>
    <w:bookmarkEnd w:id="2849"/>
    <w:bookmarkStart w:name="z2922" w:id="2850"/>
    <w:p>
      <w:pPr>
        <w:spacing w:after="0"/>
        <w:ind w:left="0"/>
        <w:jc w:val="both"/>
      </w:pPr>
      <w:r>
        <w:rPr>
          <w:rFonts w:ascii="Times New Roman"/>
          <w:b w:val="false"/>
          <w:i w:val="false"/>
          <w:color w:val="000000"/>
          <w:sz w:val="28"/>
        </w:rPr>
        <w:t>
      34. ПГ құрамын өлшеу Кеме қатынасының тіркелімімен немесе Кеме қатынасының тіркелімімен берілген Тану туралы куәлігі бар ұйыммен орындалады.</w:t>
      </w:r>
    </w:p>
    <w:bookmarkEnd w:id="2850"/>
    <w:bookmarkStart w:name="z2923" w:id="2851"/>
    <w:p>
      <w:pPr>
        <w:spacing w:after="0"/>
        <w:ind w:left="0"/>
        <w:jc w:val="both"/>
      </w:pPr>
      <w:r>
        <w:rPr>
          <w:rFonts w:ascii="Times New Roman"/>
          <w:b w:val="false"/>
          <w:i w:val="false"/>
          <w:color w:val="000000"/>
          <w:sz w:val="28"/>
        </w:rPr>
        <w:t>
      35. ПГ құрамын өлшеу оның тағайын мынадай қарағанда осы басшылыққа 2-қосымшада көрсетілген қозғалтқыштың жұмыс режимінде жүргізіледі. Өлшеулерді номиналды (толық) қуат режимінен бастап және бұдан әрі жүктемені ең аз мәнге дейін ретімен түсіру ұсынылады.</w:t>
      </w:r>
    </w:p>
    <w:bookmarkEnd w:id="2851"/>
    <w:bookmarkStart w:name="z2924" w:id="2852"/>
    <w:p>
      <w:pPr>
        <w:spacing w:after="0"/>
        <w:ind w:left="0"/>
        <w:jc w:val="both"/>
      </w:pPr>
      <w:r>
        <w:rPr>
          <w:rFonts w:ascii="Times New Roman"/>
          <w:b w:val="false"/>
          <w:i w:val="false"/>
          <w:color w:val="000000"/>
          <w:sz w:val="28"/>
        </w:rPr>
        <w:t>
      36. Өлшеулерді бастаудан бұрын газ саралауыштарды дайындаушының нұсқаулығына сәйкес қыздырады және калибрлейді.</w:t>
      </w:r>
    </w:p>
    <w:bookmarkEnd w:id="2852"/>
    <w:bookmarkStart w:name="z2925" w:id="2853"/>
    <w:p>
      <w:pPr>
        <w:spacing w:after="0"/>
        <w:ind w:left="0"/>
        <w:jc w:val="both"/>
      </w:pPr>
      <w:r>
        <w:rPr>
          <w:rFonts w:ascii="Times New Roman"/>
          <w:b w:val="false"/>
          <w:i w:val="false"/>
          <w:color w:val="000000"/>
          <w:sz w:val="28"/>
        </w:rPr>
        <w:t xml:space="preserve">
      37. Газ саралауыштардың көрсеткіштер есебін әрбір режим үшін кемінде 1 минут интервалмен үш рет, онымен бірге бірінші есепті қозғалтқышты сынау режиміндегі температура күйінде орнатудан кейін кемінде 2 минут кейін орындайды. Үш ретті есептердің нәтижелері ±3,5 % аса ерекшеленбеуі қажет. Өлшеулер нәтижелері ретінде үш есептердің орташа арифметикалық мәнін қабылдайды. Тіркейтін өздігінен көшіріп жазушы болған кезде өлшеулер нәтижелері ретінде, егер жазу уақытында бастапқы мәннен ауытқу ±3,5 </w:t>
      </w:r>
      <w:r>
        <w:rPr>
          <w:rFonts w:ascii="Times New Roman"/>
          <w:b w:val="false"/>
          <w:i w:val="false"/>
          <w:color w:val="000000"/>
          <w:sz w:val="28"/>
        </w:rPr>
        <w:t xml:space="preserve">% </w:t>
      </w:r>
      <w:r>
        <w:rPr>
          <w:rFonts w:ascii="Times New Roman"/>
          <w:b w:val="false"/>
          <w:i w:val="false"/>
          <w:color w:val="000000"/>
          <w:sz w:val="28"/>
        </w:rPr>
        <w:t xml:space="preserve"> аспаса, 1 минут бойы жүргізілген тұрақты жазбалардың орташа мәнін қабылдайды.</w:t>
      </w:r>
    </w:p>
    <w:bookmarkEnd w:id="2853"/>
    <w:bookmarkStart w:name="z2928" w:id="2854"/>
    <w:p>
      <w:pPr>
        <w:spacing w:after="0"/>
        <w:ind w:left="0"/>
        <w:jc w:val="both"/>
      </w:pPr>
      <w:r>
        <w:rPr>
          <w:rFonts w:ascii="Times New Roman"/>
          <w:b w:val="false"/>
          <w:i w:val="false"/>
          <w:color w:val="000000"/>
          <w:sz w:val="28"/>
        </w:rPr>
        <w:t>
      38. Пайдаланылған газдардың құрамы өзгерумен қоса, бір уақытта нормаланатын параметрлерді анықтау үшін қажет қозғалтқыштың көрсеткіштер мәндерін тіркейді.</w:t>
      </w:r>
    </w:p>
    <w:bookmarkEnd w:id="2854"/>
    <w:bookmarkStart w:name="z2929" w:id="2855"/>
    <w:p>
      <w:pPr>
        <w:spacing w:after="0"/>
        <w:ind w:left="0"/>
        <w:jc w:val="both"/>
      </w:pPr>
      <w:r>
        <w:rPr>
          <w:rFonts w:ascii="Times New Roman"/>
          <w:b w:val="false"/>
          <w:i w:val="false"/>
          <w:color w:val="000000"/>
          <w:sz w:val="28"/>
        </w:rPr>
        <w:t xml:space="preserve">
      39. Қозғалтқышты сынау нәтижелері бойынша қозғалтқыштың зиянды заттар және пайдаланылған газдардың түтіні шығудың техникалық нормаларына сәйкестігі туралы сынаулар хаттамасы әзірленеді осы Қағиданың </w:t>
      </w:r>
      <w:r>
        <w:rPr>
          <w:rFonts w:ascii="Times New Roman"/>
          <w:b w:val="false"/>
          <w:i w:val="false"/>
          <w:color w:val="000000"/>
          <w:sz w:val="28"/>
        </w:rPr>
        <w:t>35-қосымшасына</w:t>
      </w:r>
      <w:r>
        <w:rPr>
          <w:rFonts w:ascii="Times New Roman"/>
          <w:b w:val="false"/>
          <w:i w:val="false"/>
          <w:color w:val="000000"/>
          <w:sz w:val="28"/>
        </w:rPr>
        <w:t xml:space="preserve"> сәйкес.</w:t>
      </w:r>
    </w:p>
    <w:bookmarkEnd w:id="2855"/>
    <w:bookmarkStart w:name="z2930" w:id="2856"/>
    <w:p>
      <w:pPr>
        <w:spacing w:after="0"/>
        <w:ind w:left="0"/>
        <w:jc w:val="left"/>
      </w:pPr>
      <w:r>
        <w:rPr>
          <w:rFonts w:ascii="Times New Roman"/>
          <w:b/>
          <w:i w:val="false"/>
          <w:color w:val="000000"/>
        </w:rPr>
        <w:t xml:space="preserve"> § 4. Өлшеулер нәтижелерін өңдеу</w:t>
      </w:r>
    </w:p>
    <w:bookmarkEnd w:id="2856"/>
    <w:bookmarkStart w:name="z2931" w:id="2857"/>
    <w:p>
      <w:pPr>
        <w:spacing w:after="0"/>
        <w:ind w:left="0"/>
        <w:jc w:val="both"/>
      </w:pPr>
      <w:r>
        <w:rPr>
          <w:rFonts w:ascii="Times New Roman"/>
          <w:b w:val="false"/>
          <w:i w:val="false"/>
          <w:color w:val="000000"/>
          <w:sz w:val="28"/>
        </w:rPr>
        <w:t>
      40. Массалық сағаттық отын шығыны қажетті нақтылықты қамтамасыз ететін тәсілдер арқылы сынаулар жүргізудің әрбір режимінде өлшенеді. Отын шығынын есептеу мүмкін емес болған жағдайда, қозғалтқышты орнату орнында сынау кезінде қозғалтқышты стендті сынау хаттамасынан алынған қорытынды мәліметтерін қолданумен есепті тәсілдерін қолдануға болады. Есепті тәсілдерді қолдану кезінде, әсіресе ауыр отын пайдаланған жағдайларда есептің мүмкін болатын кемдігін бағалау жүргізіледі.</w:t>
      </w:r>
    </w:p>
    <w:bookmarkEnd w:id="2857"/>
    <w:bookmarkStart w:name="z2932" w:id="2858"/>
    <w:p>
      <w:pPr>
        <w:spacing w:after="0"/>
        <w:ind w:left="0"/>
        <w:jc w:val="both"/>
      </w:pPr>
      <w:r>
        <w:rPr>
          <w:rFonts w:ascii="Times New Roman"/>
          <w:b w:val="false"/>
          <w:i w:val="false"/>
          <w:color w:val="000000"/>
          <w:sz w:val="28"/>
        </w:rPr>
        <w:t>
      41. Пайдаланылған газдардың көлемді шығынын V</w:t>
      </w:r>
      <w:r>
        <w:rPr>
          <w:rFonts w:ascii="Times New Roman"/>
          <w:b w:val="false"/>
          <w:i w:val="false"/>
          <w:color w:val="000000"/>
          <w:vertAlign w:val="subscript"/>
        </w:rPr>
        <w:t>exh</w:t>
      </w:r>
      <w:r>
        <w:rPr>
          <w:rFonts w:ascii="Times New Roman"/>
          <w:b w:val="false"/>
          <w:i w:val="false"/>
          <w:color w:val="000000"/>
          <w:sz w:val="28"/>
        </w:rPr>
        <w:t xml:space="preserve"> бұдан әрі стандартты атмосфералық шарттарға келтірумен өлшейді немесе ауа және отын шығынының өлшенген мәндері бойынша, ал әрбір сынау режимін мынадай формула бойынша есептейді, м</w:t>
      </w:r>
      <w:r>
        <w:rPr>
          <w:rFonts w:ascii="Times New Roman"/>
          <w:b w:val="false"/>
          <w:i w:val="false"/>
          <w:color w:val="000000"/>
          <w:vertAlign w:val="superscript"/>
        </w:rPr>
        <w:t>3</w:t>
      </w:r>
      <w:r>
        <w:rPr>
          <w:rFonts w:ascii="Times New Roman"/>
          <w:b w:val="false"/>
          <w:i w:val="false"/>
          <w:color w:val="000000"/>
          <w:sz w:val="28"/>
        </w:rPr>
        <w:t>/с:</w:t>
      </w:r>
    </w:p>
    <w:bookmarkEnd w:id="2858"/>
    <w:p>
      <w:pPr>
        <w:spacing w:after="0"/>
        <w:ind w:left="0"/>
        <w:jc w:val="both"/>
      </w:pPr>
      <w:r>
        <w:rPr>
          <w:rFonts w:ascii="Times New Roman"/>
          <w:b w:val="false"/>
          <w:i w:val="false"/>
          <w:color w:val="000000"/>
          <w:sz w:val="28"/>
        </w:rPr>
        <w:t>
      V</w:t>
      </w:r>
      <w:r>
        <w:rPr>
          <w:rFonts w:ascii="Times New Roman"/>
          <w:b w:val="false"/>
          <w:i w:val="false"/>
          <w:color w:val="000000"/>
          <w:vertAlign w:val="subscript"/>
        </w:rPr>
        <w:t>exh</w:t>
      </w:r>
      <w:r>
        <w:rPr>
          <w:rFonts w:ascii="Times New Roman"/>
          <w:b w:val="false"/>
          <w:i w:val="false"/>
          <w:color w:val="000000"/>
          <w:sz w:val="28"/>
        </w:rPr>
        <w:t xml:space="preserve"> = V</w:t>
      </w:r>
      <w:r>
        <w:rPr>
          <w:rFonts w:ascii="Times New Roman"/>
          <w:b w:val="false"/>
          <w:i w:val="false"/>
          <w:color w:val="000000"/>
          <w:vertAlign w:val="subscript"/>
        </w:rPr>
        <w:t>air</w:t>
      </w:r>
      <w:r>
        <w:rPr>
          <w:rFonts w:ascii="Times New Roman"/>
          <w:b w:val="false"/>
          <w:i/>
          <w:color w:val="000000"/>
          <w:sz w:val="28"/>
        </w:rPr>
        <w:t xml:space="preserve"> + F</w:t>
      </w:r>
      <w:r>
        <w:rPr>
          <w:rFonts w:ascii="Times New Roman"/>
          <w:b w:val="false"/>
          <w:i w:val="false"/>
          <w:color w:val="000000"/>
          <w:vertAlign w:val="subscript"/>
        </w:rPr>
        <w:t>f</w:t>
      </w:r>
      <w:r>
        <w:rPr>
          <w:rFonts w:ascii="Times New Roman"/>
          <w:b w:val="false"/>
          <w:i/>
          <w:color w:val="000000"/>
          <w:sz w:val="28"/>
        </w:rPr>
        <w:t>B</w:t>
      </w:r>
      <w:r>
        <w:rPr>
          <w:rFonts w:ascii="Times New Roman"/>
          <w:b w:val="false"/>
          <w:i w:val="false"/>
          <w:color w:val="000000"/>
          <w:vertAlign w:val="subscript"/>
        </w:rPr>
        <w:t>f</w:t>
      </w:r>
      <w:r>
        <w:rPr>
          <w:rFonts w:ascii="Times New Roman"/>
          <w:b w:val="false"/>
          <w:i/>
          <w:color w:val="000000"/>
          <w:sz w:val="28"/>
        </w:rPr>
        <w:t xml:space="preserve">;             </w:t>
      </w:r>
      <w:r>
        <w:rPr>
          <w:rFonts w:ascii="Times New Roman"/>
          <w:b w:val="false"/>
          <w:i w:val="false"/>
          <w:color w:val="000000"/>
          <w:sz w:val="28"/>
        </w:rPr>
        <w:t>(5)</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air</w:t>
      </w:r>
      <w:r>
        <w:rPr>
          <w:rFonts w:ascii="Times New Roman"/>
          <w:b w:val="false"/>
          <w:i w:val="false"/>
          <w:color w:val="000000"/>
          <w:sz w:val="28"/>
        </w:rPr>
        <w:t xml:space="preserve"> — қалыпты атмосфералық шарттарға келтірілген көлемді ауа шығыны </w:t>
      </w:r>
      <w:r>
        <w:rPr>
          <w:rFonts w:ascii="Times New Roman"/>
          <w:b w:val="false"/>
          <w:i/>
          <w:color w:val="000000"/>
          <w:sz w:val="28"/>
        </w:rPr>
        <w:t>(Т</w:t>
      </w:r>
      <w:r>
        <w:rPr>
          <w:rFonts w:ascii="Times New Roman"/>
          <w:b w:val="false"/>
          <w:i w:val="false"/>
          <w:color w:val="000000"/>
          <w:vertAlign w:val="subscript"/>
        </w:rPr>
        <w:t>о</w:t>
      </w:r>
      <w:r>
        <w:rPr>
          <w:rFonts w:ascii="Times New Roman"/>
          <w:b w:val="false"/>
          <w:i/>
          <w:color w:val="000000"/>
          <w:sz w:val="28"/>
        </w:rPr>
        <w:t xml:space="preserve">= </w:t>
      </w:r>
      <w:r>
        <w:rPr>
          <w:rFonts w:ascii="Times New Roman"/>
          <w:b w:val="false"/>
          <w:i w:val="false"/>
          <w:color w:val="000000"/>
          <w:sz w:val="28"/>
        </w:rPr>
        <w:t xml:space="preserve">273 К, </w:t>
      </w:r>
      <w:r>
        <w:rPr>
          <w:rFonts w:ascii="Times New Roman"/>
          <w:b w:val="false"/>
          <w:i/>
          <w:color w:val="000000"/>
          <w:sz w:val="28"/>
        </w:rPr>
        <w:t>р</w:t>
      </w:r>
      <w:r>
        <w:rPr>
          <w:rFonts w:ascii="Times New Roman"/>
          <w:b w:val="false"/>
          <w:i w:val="false"/>
          <w:color w:val="000000"/>
          <w:vertAlign w:val="subscript"/>
        </w:rPr>
        <w:t>о</w:t>
      </w:r>
      <w:r>
        <w:rPr>
          <w:rFonts w:ascii="Times New Roman"/>
          <w:b w:val="false"/>
          <w:i/>
          <w:color w:val="000000"/>
          <w:sz w:val="28"/>
        </w:rPr>
        <w:t xml:space="preserve">= </w:t>
      </w:r>
      <w:r>
        <w:rPr>
          <w:rFonts w:ascii="Times New Roman"/>
          <w:b w:val="false"/>
          <w:i w:val="false"/>
          <w:color w:val="000000"/>
          <w:sz w:val="28"/>
        </w:rPr>
        <w:t>101,3 кПа),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vertAlign w:val="subscript"/>
        </w:rPr>
        <w:t>f</w:t>
      </w:r>
      <w:r>
        <w:rPr>
          <w:rFonts w:ascii="Times New Roman"/>
          <w:b w:val="false"/>
          <w:i w:val="false"/>
          <w:color w:val="000000"/>
          <w:sz w:val="28"/>
        </w:rPr>
        <w:t xml:space="preserve"> — салмақты сағаттық отын шығыны, кг/с;</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f</w:t>
      </w:r>
      <w:r>
        <w:rPr>
          <w:rFonts w:ascii="Times New Roman"/>
          <w:b w:val="false"/>
          <w:i w:val="false"/>
          <w:color w:val="000000"/>
          <w:sz w:val="28"/>
        </w:rPr>
        <w:t xml:space="preserve"> — пайдаланылған газдардың "құрғақ" немесе "ылғал" күйінде осы басшылықтың 3-қосымшасы бойынша қабылданатын (немесе отын құрамының коэффициенті) түрлі отындардың сұйытылмаған жанатын өнімдердің шығынын (м</w:t>
      </w:r>
      <w:r>
        <w:rPr>
          <w:rFonts w:ascii="Times New Roman"/>
          <w:b w:val="false"/>
          <w:i w:val="false"/>
          <w:color w:val="000000"/>
          <w:vertAlign w:val="superscript"/>
        </w:rPr>
        <w:t>3</w:t>
      </w:r>
      <w:r>
        <w:rPr>
          <w:rFonts w:ascii="Times New Roman"/>
          <w:b w:val="false"/>
          <w:i w:val="false"/>
          <w:color w:val="000000"/>
          <w:sz w:val="28"/>
        </w:rPr>
        <w:t>/кг) қалыпты атмосфералық шарттарға келтірілген коэффициенті.</w:t>
      </w:r>
    </w:p>
    <w:p>
      <w:pPr>
        <w:spacing w:after="0"/>
        <w:ind w:left="0"/>
        <w:jc w:val="both"/>
      </w:pPr>
      <w:r>
        <w:rPr>
          <w:rFonts w:ascii="Times New Roman"/>
          <w:b w:val="false"/>
          <w:i w:val="false"/>
          <w:color w:val="000000"/>
          <w:sz w:val="28"/>
        </w:rPr>
        <w:t>
      Пайдаланылған газдардың "ылғалды" күйі зиянды заттардың шоғырлануын өлшеу 298 К температурада жүзеге асырылатын болған жағдайда қабылданады.</w:t>
      </w:r>
    </w:p>
    <w:p>
      <w:pPr>
        <w:spacing w:after="0"/>
        <w:ind w:left="0"/>
        <w:jc w:val="both"/>
      </w:pPr>
      <w:r>
        <w:rPr>
          <w:rFonts w:ascii="Times New Roman"/>
          <w:b w:val="false"/>
          <w:i w:val="false"/>
          <w:color w:val="000000"/>
          <w:sz w:val="28"/>
        </w:rPr>
        <w:t>
      Қалған жағдайларда пайдаланылған газдардың "құрғақ" күйін қабылдайды.</w:t>
      </w:r>
    </w:p>
    <w:bookmarkStart w:name="z2933" w:id="2859"/>
    <w:p>
      <w:pPr>
        <w:spacing w:after="0"/>
        <w:ind w:left="0"/>
        <w:jc w:val="both"/>
      </w:pPr>
      <w:r>
        <w:rPr>
          <w:rFonts w:ascii="Times New Roman"/>
          <w:b w:val="false"/>
          <w:i w:val="false"/>
          <w:color w:val="000000"/>
          <w:sz w:val="28"/>
        </w:rPr>
        <w:t>
      42. Қозғалтқыштың қарқынды қуаты сынаулар жүргізудің әрбір режимінде қажетті нақтылықты қамтамасыз ететін тәсілдермен анықталады.</w:t>
      </w:r>
    </w:p>
    <w:bookmarkEnd w:id="2859"/>
    <w:bookmarkStart w:name="z2934" w:id="2860"/>
    <w:p>
      <w:pPr>
        <w:spacing w:after="0"/>
        <w:ind w:left="0"/>
        <w:jc w:val="both"/>
      </w:pPr>
      <w:r>
        <w:rPr>
          <w:rFonts w:ascii="Times New Roman"/>
          <w:b w:val="false"/>
          <w:i w:val="false"/>
          <w:color w:val="000000"/>
          <w:sz w:val="28"/>
        </w:rPr>
        <w:t xml:space="preserve">
      43. Пайдаланылған газдармен зиянды заттардың </w:t>
      </w:r>
      <w:r>
        <w:rPr>
          <w:rFonts w:ascii="Times New Roman"/>
          <w:b w:val="false"/>
          <w:i/>
          <w:color w:val="000000"/>
          <w:sz w:val="28"/>
        </w:rPr>
        <w:t>i</w:t>
      </w:r>
      <w:r>
        <w:rPr>
          <w:rFonts w:ascii="Times New Roman"/>
          <w:b w:val="false"/>
          <w:i w:val="false"/>
          <w:color w:val="000000"/>
          <w:sz w:val="28"/>
        </w:rPr>
        <w:t>-ші салмақты орташа өлшенген шығуын мынадай формула бойынша анықтайды:</w:t>
      </w:r>
    </w:p>
    <w:bookmarkEnd w:id="28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68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687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-ro ластайтын заттардың, немесе көрсетілген оның эквивалентінің молекулярлы салмақ:</w:t>
      </w:r>
      <w:r>
        <w:br/>
      </w:r>
      <w:r>
        <w:rPr>
          <w:rFonts w:ascii="Times New Roman"/>
          <w:b w:val="false"/>
          <w:i w:val="false"/>
          <w:color w:val="000000"/>
          <w:sz w:val="28"/>
        </w:rPr>
        <w:t>
</w:t>
      </w:r>
      <w:r>
        <w:br/>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N0</w:t>
      </w:r>
      <w:r>
        <w:rPr>
          <w:rFonts w:ascii="Times New Roman"/>
          <w:b w:val="false"/>
          <w:i w:val="false"/>
          <w:color w:val="000000"/>
          <w:vertAlign w:val="subscript"/>
        </w:rPr>
        <w:t>2</w:t>
      </w:r>
      <w:r>
        <w:rPr>
          <w:rFonts w:ascii="Times New Roman"/>
          <w:b w:val="false"/>
          <w:i w:val="false"/>
          <w:color w:val="000000"/>
          <w:sz w:val="28"/>
        </w:rPr>
        <w:t xml:space="preserve"> = 46,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vertAlign w:val="subscript"/>
        </w:rPr>
        <w:t>со</w:t>
      </w:r>
      <w:r>
        <w:rPr>
          <w:rFonts w:ascii="Times New Roman"/>
          <w:b w:val="false"/>
          <w:i w:val="false"/>
          <w:color w:val="000000"/>
          <w:sz w:val="28"/>
        </w:rPr>
        <w:t xml:space="preserve"> = 28,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СН</w:t>
      </w:r>
      <w:r>
        <w:rPr>
          <w:rFonts w:ascii="Times New Roman"/>
          <w:b w:val="false"/>
          <w:i w:val="false"/>
          <w:color w:val="000000"/>
          <w:vertAlign w:val="subscript"/>
        </w:rPr>
        <w:t>1,85</w:t>
      </w:r>
      <w:r>
        <w:rPr>
          <w:rFonts w:ascii="Times New Roman"/>
          <w:b w:val="false"/>
          <w:i w:val="false"/>
          <w:color w:val="000000"/>
          <w:sz w:val="28"/>
        </w:rPr>
        <w:t xml:space="preserve"> = 13,85, кг/кмоль;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сынақ циклындағы режимдер саны;</w:t>
      </w:r>
    </w:p>
    <w:p>
      <w:pPr>
        <w:spacing w:after="0"/>
        <w:ind w:left="0"/>
        <w:jc w:val="both"/>
      </w:pPr>
      <w:r>
        <w:rPr>
          <w:rFonts w:ascii="Times New Roman"/>
          <w:b w:val="false"/>
          <w:i w:val="false"/>
          <w:color w:val="000000"/>
          <w:sz w:val="28"/>
        </w:rPr>
        <w:t>
      j — сынақ циклындағы сынау режимінің реттік нөмірі;</w:t>
      </w:r>
    </w:p>
    <w:p>
      <w:pPr>
        <w:spacing w:after="0"/>
        <w:ind w:left="0"/>
        <w:jc w:val="both"/>
      </w:pPr>
      <w:r>
        <w:rPr>
          <w:rFonts w:ascii="Times New Roman"/>
          <w:b w:val="false"/>
          <w:i w:val="false"/>
          <w:color w:val="000000"/>
          <w:sz w:val="28"/>
        </w:rPr>
        <w:t>
      i — ластайтын заттың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vertAlign w:val="subscript"/>
        </w:rPr>
        <w:t xml:space="preserve">ij </w:t>
      </w:r>
      <w:r>
        <w:rPr>
          <w:rFonts w:ascii="Times New Roman"/>
          <w:b w:val="false"/>
          <w:i w:val="false"/>
          <w:color w:val="000000"/>
          <w:sz w:val="28"/>
        </w:rPr>
        <w:t>— j-нде белгіленген режимі кезіндегі пайдаланылған газдардың j-ның ластайтын заттардың топтауы,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exhj</w:t>
      </w:r>
      <w:r>
        <w:rPr>
          <w:rFonts w:ascii="Times New Roman"/>
          <w:b w:val="false"/>
          <w:i w:val="false"/>
          <w:color w:val="000000"/>
          <w:sz w:val="28"/>
        </w:rPr>
        <w:t xml:space="preserve"> – "құрғақ" немесе "құрғақ" күйде қалыпты атмосфералық шарттарға келтірілген пайдаланылған газдардың көлемді шығыны (Т</w:t>
      </w:r>
      <w:r>
        <w:rPr>
          <w:rFonts w:ascii="Times New Roman"/>
          <w:b w:val="false"/>
          <w:i w:val="false"/>
          <w:color w:val="000000"/>
          <w:vertAlign w:val="subscript"/>
        </w:rPr>
        <w:t>0</w:t>
      </w:r>
      <w:r>
        <w:rPr>
          <w:rFonts w:ascii="Times New Roman"/>
          <w:b w:val="false"/>
          <w:i w:val="false"/>
          <w:color w:val="000000"/>
          <w:sz w:val="28"/>
        </w:rPr>
        <w:t>=273К, р</w:t>
      </w:r>
      <w:r>
        <w:rPr>
          <w:rFonts w:ascii="Times New Roman"/>
          <w:b w:val="false"/>
          <w:i w:val="false"/>
          <w:color w:val="000000"/>
          <w:vertAlign w:val="subscript"/>
        </w:rPr>
        <w:t>о</w:t>
      </w:r>
      <w:r>
        <w:rPr>
          <w:rFonts w:ascii="Times New Roman"/>
          <w:b w:val="false"/>
          <w:i w:val="false"/>
          <w:color w:val="000000"/>
          <w:sz w:val="28"/>
        </w:rPr>
        <w:t>= 101,3 кПа), нм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сынау режим үшін қозғалтқыштың қарқынды қуатының номиналды қарқынды қуатына қатынасы;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 </w:t>
      </w:r>
      <w:r>
        <w:rPr>
          <w:rFonts w:ascii="Times New Roman"/>
          <w:b w:val="false"/>
          <w:i w:val="false"/>
          <w:color w:val="000000"/>
          <w:sz w:val="28"/>
        </w:rPr>
        <w:t xml:space="preserve">— қозғалтқыштың номиналды қарқынды қуаты, кВт;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j </w:t>
      </w:r>
      <w:r>
        <w:rPr>
          <w:rFonts w:ascii="Times New Roman"/>
          <w:b w:val="false"/>
          <w:i w:val="false"/>
          <w:color w:val="000000"/>
          <w:sz w:val="28"/>
        </w:rPr>
        <w:t>— режимнің салмақ коэффициенті.</w:t>
      </w:r>
    </w:p>
    <w:bookmarkStart w:name="z2935" w:id="2861"/>
    <w:p>
      <w:pPr>
        <w:spacing w:after="0"/>
        <w:ind w:left="0"/>
        <w:jc w:val="left"/>
      </w:pPr>
      <w:r>
        <w:rPr>
          <w:rFonts w:ascii="Times New Roman"/>
          <w:b/>
          <w:i w:val="false"/>
          <w:color w:val="000000"/>
        </w:rPr>
        <w:t xml:space="preserve"> § 5. Пайдаланылған газдардың түтіндеуін оптикалық тәсілмен өлшеу</w:t>
      </w:r>
    </w:p>
    <w:bookmarkEnd w:id="2861"/>
    <w:bookmarkStart w:name="z2936" w:id="2862"/>
    <w:p>
      <w:pPr>
        <w:spacing w:after="0"/>
        <w:ind w:left="0"/>
        <w:jc w:val="both"/>
      </w:pPr>
      <w:r>
        <w:rPr>
          <w:rFonts w:ascii="Times New Roman"/>
          <w:b w:val="false"/>
          <w:i w:val="false"/>
          <w:color w:val="000000"/>
          <w:sz w:val="28"/>
        </w:rPr>
        <w:t>
      44. ПГ түтіндеуін өлшеуді өлшенген ПГ құрамы сияқты қозғалтқыштар жұмыс режимінде жүргізіледі.</w:t>
      </w:r>
    </w:p>
    <w:bookmarkEnd w:id="2862"/>
    <w:bookmarkStart w:name="z2939" w:id="2863"/>
    <w:p>
      <w:pPr>
        <w:spacing w:after="0"/>
        <w:ind w:left="0"/>
        <w:jc w:val="both"/>
      </w:pPr>
      <w:r>
        <w:rPr>
          <w:rFonts w:ascii="Times New Roman"/>
          <w:b w:val="false"/>
          <w:i w:val="false"/>
          <w:color w:val="000000"/>
          <w:sz w:val="28"/>
        </w:rPr>
        <w:t xml:space="preserve">
      Оптикалық типті түтін өлшегішті орнату сызбасы осы басшылыққа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2863"/>
    <w:bookmarkStart w:name="z2940" w:id="2864"/>
    <w:p>
      <w:pPr>
        <w:spacing w:after="0"/>
        <w:ind w:left="0"/>
        <w:jc w:val="both"/>
      </w:pPr>
      <w:r>
        <w:rPr>
          <w:rFonts w:ascii="Times New Roman"/>
          <w:b w:val="false"/>
          <w:i w:val="false"/>
          <w:color w:val="000000"/>
          <w:sz w:val="28"/>
        </w:rPr>
        <w:t>
      45. Өлшеулер алдында дайындаушының нұсқаулығына сәйкес құралдар жинағына кіретін эталондық жарық сүзгісі бойынша қыздырады және калибрлейді.</w:t>
      </w:r>
    </w:p>
    <w:bookmarkEnd w:id="2864"/>
    <w:bookmarkStart w:name="z2941" w:id="2865"/>
    <w:p>
      <w:pPr>
        <w:spacing w:after="0"/>
        <w:ind w:left="0"/>
        <w:jc w:val="both"/>
      </w:pPr>
      <w:r>
        <w:rPr>
          <w:rFonts w:ascii="Times New Roman"/>
          <w:b w:val="false"/>
          <w:i w:val="false"/>
          <w:color w:val="000000"/>
          <w:sz w:val="28"/>
        </w:rPr>
        <w:t xml:space="preserve">
      46. Қозғалтқыштың әрбір режимінде түтіндеу параметрлерін өлшеуді соңғы екі реттік өлшеулер арасындағы кемінде 1 минуттан кемінде 3 рет жүргізіледі. Әрбір өлшеулерден кейін түтіндеу индикаторының нөлдік күйдегі жебесін тексереді және қажет болған жағдайда оны нөлдік күйге келтіреді. Егер шкала бойынша </w:t>
      </w:r>
      <w:r>
        <w:rPr>
          <w:rFonts w:ascii="Times New Roman"/>
          <w:b w:val="false"/>
          <w:i/>
          <w:color w:val="000000"/>
          <w:sz w:val="28"/>
        </w:rPr>
        <w:t>N</w:t>
      </w:r>
      <w:r>
        <w:rPr>
          <w:rFonts w:ascii="Times New Roman"/>
          <w:b w:val="false"/>
          <w:i w:val="false"/>
          <w:color w:val="000000"/>
          <w:sz w:val="28"/>
        </w:rPr>
        <w:t xml:space="preserve"> соңғы екі көрсеткіштер арасындағы ауытқулар ± 2 % аспаса, ал үш өлшеулер нәтижелері бір қалыпты кемуі немесе өсуіне келтірмесе өлшеулер дұрыс деп есептелінеді. Егер осы шарттар орындалмайтын болса, онда өлшеулер сериясын көзделген нәтижелерді қанағаттандыратын үш реттік көрсеткіштерге дейін жалғастырады. Өлшеулер нәтижесін үш көрсеткіштердің орташа арифметикалық мәні ретінде қабылдайды.</w:t>
      </w:r>
    </w:p>
    <w:bookmarkEnd w:id="2865"/>
    <w:bookmarkStart w:name="z2944" w:id="2866"/>
    <w:p>
      <w:pPr>
        <w:spacing w:after="0"/>
        <w:ind w:left="0"/>
        <w:jc w:val="both"/>
      </w:pPr>
      <w:r>
        <w:rPr>
          <w:rFonts w:ascii="Times New Roman"/>
          <w:b w:val="false"/>
          <w:i w:val="false"/>
          <w:color w:val="000000"/>
          <w:sz w:val="28"/>
        </w:rPr>
        <w:t>
      47. Өлшеулер нәтижелерін сынаулар қорытындысы туралы хаттамаға жазады.</w:t>
      </w:r>
    </w:p>
    <w:bookmarkEnd w:id="2866"/>
    <w:bookmarkStart w:name="z2947" w:id="2867"/>
    <w:p>
      <w:pPr>
        <w:spacing w:after="0"/>
        <w:ind w:left="0"/>
        <w:jc w:val="left"/>
      </w:pPr>
      <w:r>
        <w:rPr>
          <w:rFonts w:ascii="Times New Roman"/>
          <w:b/>
          <w:i w:val="false"/>
          <w:color w:val="000000"/>
        </w:rPr>
        <w:t xml:space="preserve"> § 6. Пайдаланылған газдардың түтіндеуін сүзгілеу әдісімен өлшеу</w:t>
      </w:r>
    </w:p>
    <w:bookmarkEnd w:id="2867"/>
    <w:bookmarkStart w:name="z2948" w:id="2868"/>
    <w:p>
      <w:pPr>
        <w:spacing w:after="0"/>
        <w:ind w:left="0"/>
        <w:jc w:val="both"/>
      </w:pPr>
      <w:r>
        <w:rPr>
          <w:rFonts w:ascii="Times New Roman"/>
          <w:b w:val="false"/>
          <w:i w:val="false"/>
          <w:color w:val="000000"/>
          <w:sz w:val="28"/>
        </w:rPr>
        <w:t xml:space="preserve">
      48. Сүзгілеу типті түтін өлшегішті орнату сызбасы осы басшылыққа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2868"/>
    <w:bookmarkStart w:name="z2949" w:id="2869"/>
    <w:p>
      <w:pPr>
        <w:spacing w:after="0"/>
        <w:ind w:left="0"/>
        <w:jc w:val="both"/>
      </w:pPr>
      <w:r>
        <w:rPr>
          <w:rFonts w:ascii="Times New Roman"/>
          <w:b w:val="false"/>
          <w:i w:val="false"/>
          <w:color w:val="000000"/>
          <w:sz w:val="28"/>
        </w:rPr>
        <w:t>
      Өлшеулер алдында дайындаушының нұсқаулығына сәйкес құралдар жинағына кіретін эталондық көрініс бойынша қыздырады және калибрлейді.</w:t>
      </w:r>
    </w:p>
    <w:bookmarkEnd w:id="2869"/>
    <w:bookmarkStart w:name="z2950" w:id="2870"/>
    <w:p>
      <w:pPr>
        <w:spacing w:after="0"/>
        <w:ind w:left="0"/>
        <w:jc w:val="both"/>
      </w:pPr>
      <w:r>
        <w:rPr>
          <w:rFonts w:ascii="Times New Roman"/>
          <w:b w:val="false"/>
          <w:i w:val="false"/>
          <w:color w:val="000000"/>
          <w:sz w:val="28"/>
        </w:rPr>
        <w:t>
      49. Сынаманы таңдау түтін өлшегішті дайындаушысымен жасалған пайдалану бойынша нұсқаулыққа сәйкес жүргізеді. Сынаманы, нәтижені қайта тексеру және оның орташа мәнін алу үшін жаңа сынаманы өткізетін, бұдан әрі түтін өлшегіштен алып тастайтын және жаңасына ауыстыратын сүзгіден өткізеді. Дымқылданған немесе стандартты сүзгілерді қолдану ұсынылмайды.</w:t>
      </w:r>
    </w:p>
    <w:bookmarkEnd w:id="2870"/>
    <w:bookmarkStart w:name="z2951" w:id="2871"/>
    <w:p>
      <w:pPr>
        <w:spacing w:after="0"/>
        <w:ind w:left="0"/>
        <w:jc w:val="both"/>
      </w:pPr>
      <w:r>
        <w:rPr>
          <w:rFonts w:ascii="Times New Roman"/>
          <w:b w:val="false"/>
          <w:i w:val="false"/>
          <w:color w:val="000000"/>
          <w:sz w:val="28"/>
        </w:rPr>
        <w:t>
      50. Қозғалтқыштың әрбір жұмыс режимінде түтіндеуін өлшеуді кемінде үш рет соңғы екі реттік өлшеулер арасында кемінде 1 минут инервалмен жүргізіледі. Әрбір өлшеуден кейін түтіндеу индикаторы жебесінің нөлдік күйін тексереді және қажет болған жағдайда оны нөлдік күйге келтіреді. Өлшеулер шкала FSN бойынша соңғы екі көрсеткіштер арасындағы ауытқу ± 0,2 FSN аспайтын болса, ал үш өлшеулердің нәтижелері бір қалыпты кемуі немесе өсуіне келтірмесе өлшеулер дұрыс деп есептелінеді. Егер осы шарттар орындалмайтын болса, онда өлшеулер сериясын көзделген нәтижелерді қанағаттандыратын үш реттік көрсеткіштерге дейін жалғастырады. Өлшеулер нәтижесін үш көрсеткіштердің орташа арифметикалық мәні ретінде қабылдайды.</w:t>
      </w:r>
    </w:p>
    <w:bookmarkEnd w:id="2871"/>
    <w:bookmarkStart w:name="z2952" w:id="2872"/>
    <w:p>
      <w:pPr>
        <w:spacing w:after="0"/>
        <w:ind w:left="0"/>
        <w:jc w:val="both"/>
      </w:pPr>
      <w:r>
        <w:rPr>
          <w:rFonts w:ascii="Times New Roman"/>
          <w:b w:val="false"/>
          <w:i w:val="false"/>
          <w:color w:val="000000"/>
          <w:sz w:val="28"/>
        </w:rPr>
        <w:t>
      51. Өлшеулер және есептеулер қорытындысын сынаулар қорытындылар туралы хаттамаға жазылады.</w:t>
      </w:r>
    </w:p>
    <w:bookmarkEnd w:id="2872"/>
    <w:bookmarkStart w:name="z2955" w:id="2873"/>
    <w:p>
      <w:pPr>
        <w:spacing w:after="0"/>
        <w:ind w:left="0"/>
        <w:jc w:val="left"/>
      </w:pPr>
      <w:r>
        <w:rPr>
          <w:rFonts w:ascii="Times New Roman"/>
          <w:b/>
          <w:i w:val="false"/>
          <w:color w:val="000000"/>
        </w:rPr>
        <w:t xml:space="preserve"> 7. Өлшенетін параметрлер және өлшеу құралдары</w:t>
      </w:r>
    </w:p>
    <w:bookmarkEnd w:id="2873"/>
    <w:bookmarkStart w:name="z2956" w:id="2874"/>
    <w:p>
      <w:pPr>
        <w:spacing w:after="0"/>
        <w:ind w:left="0"/>
        <w:jc w:val="both"/>
      </w:pPr>
      <w:r>
        <w:rPr>
          <w:rFonts w:ascii="Times New Roman"/>
          <w:b w:val="false"/>
          <w:i w:val="false"/>
          <w:color w:val="000000"/>
          <w:sz w:val="28"/>
        </w:rPr>
        <w:t>
      52. Зиянды заттардың шығуын және пайдаланылған газдардың түтіндеуін өлшеу және техникалық нормаларын есептеу үшін келесі көрсеткіштерді анықтау және бақылау қажет:</w:t>
      </w:r>
    </w:p>
    <w:bookmarkEnd w:id="2874"/>
    <w:bookmarkStart w:name="z2957" w:id="2875"/>
    <w:p>
      <w:pPr>
        <w:spacing w:after="0"/>
        <w:ind w:left="0"/>
        <w:jc w:val="both"/>
      </w:pPr>
      <w:r>
        <w:rPr>
          <w:rFonts w:ascii="Times New Roman"/>
          <w:b w:val="false"/>
          <w:i w:val="false"/>
          <w:color w:val="000000"/>
          <w:sz w:val="28"/>
        </w:rPr>
        <w:t xml:space="preserve">
      1) </w:t>
      </w:r>
      <w:r>
        <w:rPr>
          <w:rFonts w:ascii="Times New Roman"/>
          <w:b w:val="false"/>
          <w:i/>
          <w:color w:val="000000"/>
          <w:sz w:val="28"/>
        </w:rPr>
        <w:t>Р</w:t>
      </w:r>
      <w:r>
        <w:rPr>
          <w:rFonts w:ascii="Times New Roman"/>
          <w:b w:val="false"/>
          <w:i w:val="false"/>
          <w:color w:val="000000"/>
          <w:sz w:val="28"/>
        </w:rPr>
        <w:t xml:space="preserve"> тиімді қуатын</w:t>
      </w:r>
      <w:r>
        <w:rPr>
          <w:rFonts w:ascii="Times New Roman"/>
          <w:b w:val="false"/>
          <w:i/>
          <w:color w:val="000000"/>
          <w:sz w:val="28"/>
        </w:rPr>
        <w:t xml:space="preserve">, </w:t>
      </w:r>
      <w:r>
        <w:rPr>
          <w:rFonts w:ascii="Times New Roman"/>
          <w:b w:val="false"/>
          <w:i w:val="false"/>
          <w:color w:val="000000"/>
          <w:sz w:val="28"/>
        </w:rPr>
        <w:t>кВт;</w:t>
      </w:r>
    </w:p>
    <w:bookmarkEnd w:id="2875"/>
    <w:bookmarkStart w:name="z2958" w:id="2876"/>
    <w:p>
      <w:pPr>
        <w:spacing w:after="0"/>
        <w:ind w:left="0"/>
        <w:jc w:val="both"/>
      </w:pPr>
      <w:r>
        <w:rPr>
          <w:rFonts w:ascii="Times New Roman"/>
          <w:b w:val="false"/>
          <w:i w:val="false"/>
          <w:color w:val="000000"/>
          <w:sz w:val="28"/>
        </w:rPr>
        <w:t xml:space="preserve">
      2) </w:t>
      </w:r>
      <w:r>
        <w:rPr>
          <w:rFonts w:ascii="Times New Roman"/>
          <w:b w:val="false"/>
          <w:i/>
          <w:color w:val="000000"/>
          <w:sz w:val="28"/>
        </w:rPr>
        <w:t>п</w:t>
      </w:r>
      <w:r>
        <w:rPr>
          <w:rFonts w:ascii="Times New Roman"/>
          <w:b w:val="false"/>
          <w:i w:val="false"/>
          <w:color w:val="000000"/>
          <w:sz w:val="28"/>
        </w:rPr>
        <w:t xml:space="preserve"> иінді біліктің айналу жиілігін</w:t>
      </w:r>
      <w:r>
        <w:rPr>
          <w:rFonts w:ascii="Times New Roman"/>
          <w:b w:val="false"/>
          <w:i/>
          <w:color w:val="000000"/>
          <w:sz w:val="28"/>
        </w:rPr>
        <w:t xml:space="preserve">, </w:t>
      </w:r>
      <w:r>
        <w:rPr>
          <w:rFonts w:ascii="Times New Roman"/>
          <w:b w:val="false"/>
          <w:i w:val="false"/>
          <w:color w:val="000000"/>
          <w:sz w:val="28"/>
        </w:rPr>
        <w:t>минут</w:t>
      </w:r>
      <w:r>
        <w:rPr>
          <w:rFonts w:ascii="Times New Roman"/>
          <w:b w:val="false"/>
          <w:i w:val="false"/>
          <w:color w:val="000000"/>
          <w:vertAlign w:val="superscript"/>
        </w:rPr>
        <w:t>-1</w:t>
      </w:r>
      <w:r>
        <w:rPr>
          <w:rFonts w:ascii="Times New Roman"/>
          <w:b w:val="false"/>
          <w:i w:val="false"/>
          <w:color w:val="000000"/>
          <w:sz w:val="28"/>
        </w:rPr>
        <w:t>;</w:t>
      </w:r>
    </w:p>
    <w:bookmarkEnd w:id="2876"/>
    <w:bookmarkStart w:name="z2959" w:id="2877"/>
    <w:p>
      <w:pPr>
        <w:spacing w:after="0"/>
        <w:ind w:left="0"/>
        <w:jc w:val="both"/>
      </w:pPr>
      <w:r>
        <w:rPr>
          <w:rFonts w:ascii="Times New Roman"/>
          <w:b w:val="false"/>
          <w:i w:val="false"/>
          <w:color w:val="000000"/>
          <w:sz w:val="28"/>
        </w:rPr>
        <w:t xml:space="preserve">
      3) </w:t>
      </w:r>
      <w:r>
        <w:rPr>
          <w:rFonts w:ascii="Times New Roman"/>
          <w:b w:val="false"/>
          <w:i/>
          <w:color w:val="000000"/>
          <w:sz w:val="28"/>
        </w:rPr>
        <w:t>G</w:t>
      </w:r>
      <w:r>
        <w:rPr>
          <w:rFonts w:ascii="Times New Roman"/>
          <w:b w:val="false"/>
          <w:i w:val="false"/>
          <w:color w:val="000000"/>
          <w:sz w:val="28"/>
        </w:rPr>
        <w:t xml:space="preserve"> отын шығынын</w:t>
      </w:r>
      <w:r>
        <w:rPr>
          <w:rFonts w:ascii="Times New Roman"/>
          <w:b w:val="false"/>
          <w:i/>
          <w:color w:val="000000"/>
          <w:sz w:val="28"/>
        </w:rPr>
        <w:t xml:space="preserve">, </w:t>
      </w:r>
      <w:r>
        <w:rPr>
          <w:rFonts w:ascii="Times New Roman"/>
          <w:b w:val="false"/>
          <w:i w:val="false"/>
          <w:color w:val="000000"/>
          <w:sz w:val="28"/>
        </w:rPr>
        <w:t>кг/сағат;</w:t>
      </w:r>
    </w:p>
    <w:bookmarkEnd w:id="2877"/>
    <w:bookmarkStart w:name="z2960" w:id="2878"/>
    <w:p>
      <w:pPr>
        <w:spacing w:after="0"/>
        <w:ind w:left="0"/>
        <w:jc w:val="both"/>
      </w:pPr>
      <w:r>
        <w:rPr>
          <w:rFonts w:ascii="Times New Roman"/>
          <w:b w:val="false"/>
          <w:i w:val="false"/>
          <w:color w:val="000000"/>
          <w:sz w:val="28"/>
        </w:rPr>
        <w:t>
      4) қалыпты атмосфералық шарттарға келтірілген пайдаланылған газдардың шығыны V</w:t>
      </w:r>
      <w:r>
        <w:rPr>
          <w:rFonts w:ascii="Times New Roman"/>
          <w:b w:val="false"/>
          <w:i w:val="false"/>
          <w:color w:val="000000"/>
          <w:vertAlign w:val="subscript"/>
        </w:rPr>
        <w:t>exh</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/сағат: p</w:t>
      </w:r>
      <w:r>
        <w:rPr>
          <w:rFonts w:ascii="Times New Roman"/>
          <w:b w:val="false"/>
          <w:i w:val="false"/>
          <w:color w:val="000000"/>
          <w:vertAlign w:val="subscript"/>
        </w:rPr>
        <w:t>а</w:t>
      </w:r>
      <w:r>
        <w:rPr>
          <w:rFonts w:ascii="Times New Roman"/>
          <w:b w:val="false"/>
          <w:i w:val="false"/>
          <w:color w:val="000000"/>
          <w:sz w:val="28"/>
        </w:rPr>
        <w:t xml:space="preserve">= 101,3 кПа, </w:t>
      </w:r>
      <w:r>
        <w:rPr>
          <w:rFonts w:ascii="Times New Roman"/>
          <w:b w:val="false"/>
          <w:i/>
          <w:color w:val="000000"/>
          <w:sz w:val="28"/>
        </w:rPr>
        <w:t>Т</w:t>
      </w:r>
      <w:r>
        <w:rPr>
          <w:rFonts w:ascii="Times New Roman"/>
          <w:b w:val="false"/>
          <w:i w:val="false"/>
          <w:color w:val="000000"/>
          <w:vertAlign w:val="subscript"/>
        </w:rPr>
        <w:t>a</w:t>
      </w:r>
      <w:r>
        <w:rPr>
          <w:rFonts w:ascii="Times New Roman"/>
          <w:b w:val="false"/>
          <w:i/>
          <w:color w:val="000000"/>
          <w:sz w:val="28"/>
        </w:rPr>
        <w:t xml:space="preserve">=273 </w:t>
      </w:r>
      <w:r>
        <w:rPr>
          <w:rFonts w:ascii="Times New Roman"/>
          <w:b w:val="false"/>
          <w:i w:val="false"/>
          <w:color w:val="000000"/>
          <w:sz w:val="28"/>
        </w:rPr>
        <w:t>К;</w:t>
      </w:r>
    </w:p>
    <w:bookmarkEnd w:id="2878"/>
    <w:bookmarkStart w:name="z2961" w:id="2879"/>
    <w:p>
      <w:pPr>
        <w:spacing w:after="0"/>
        <w:ind w:left="0"/>
        <w:jc w:val="both"/>
      </w:pPr>
      <w:r>
        <w:rPr>
          <w:rFonts w:ascii="Times New Roman"/>
          <w:b w:val="false"/>
          <w:i w:val="false"/>
          <w:color w:val="000000"/>
          <w:sz w:val="28"/>
        </w:rPr>
        <w:t xml:space="preserve">
      5) жіберудегі ауа температурасы </w:t>
      </w:r>
      <w:r>
        <w:rPr>
          <w:rFonts w:ascii="Times New Roman"/>
          <w:b w:val="false"/>
          <w:i/>
          <w:color w:val="000000"/>
          <w:sz w:val="28"/>
        </w:rPr>
        <w:t>Т</w:t>
      </w:r>
      <w:r>
        <w:rPr>
          <w:rFonts w:ascii="Times New Roman"/>
          <w:b w:val="false"/>
          <w:i w:val="false"/>
          <w:color w:val="000000"/>
          <w:vertAlign w:val="subscript"/>
        </w:rPr>
        <w:t>a</w:t>
      </w:r>
      <w:r>
        <w:rPr>
          <w:rFonts w:ascii="Times New Roman"/>
          <w:b w:val="false"/>
          <w:i/>
          <w:color w:val="000000"/>
          <w:sz w:val="28"/>
        </w:rPr>
        <w:t xml:space="preserve">, </w:t>
      </w:r>
      <w:r>
        <w:rPr>
          <w:rFonts w:ascii="Times New Roman"/>
          <w:b w:val="false"/>
          <w:i w:val="false"/>
          <w:color w:val="000000"/>
          <w:sz w:val="28"/>
        </w:rPr>
        <w:t>К;</w:t>
      </w:r>
    </w:p>
    <w:bookmarkEnd w:id="2879"/>
    <w:bookmarkStart w:name="z2962" w:id="2880"/>
    <w:p>
      <w:pPr>
        <w:spacing w:after="0"/>
        <w:ind w:left="0"/>
        <w:jc w:val="both"/>
      </w:pPr>
      <w:r>
        <w:rPr>
          <w:rFonts w:ascii="Times New Roman"/>
          <w:b w:val="false"/>
          <w:i w:val="false"/>
          <w:color w:val="000000"/>
          <w:sz w:val="28"/>
        </w:rPr>
        <w:t xml:space="preserve">
      6) барометрлік қысым </w:t>
      </w:r>
      <w:r>
        <w:rPr>
          <w:rFonts w:ascii="Times New Roman"/>
          <w:b w:val="false"/>
          <w:i/>
          <w:color w:val="000000"/>
          <w:sz w:val="28"/>
        </w:rPr>
        <w:t>р</w:t>
      </w:r>
      <w:r>
        <w:rPr>
          <w:rFonts w:ascii="Times New Roman"/>
          <w:b w:val="false"/>
          <w:i w:val="false"/>
          <w:color w:val="000000"/>
          <w:vertAlign w:val="subscript"/>
        </w:rPr>
        <w:t>a</w:t>
      </w:r>
      <w:r>
        <w:rPr>
          <w:rFonts w:ascii="Times New Roman"/>
          <w:b w:val="false"/>
          <w:i/>
          <w:color w:val="000000"/>
          <w:sz w:val="28"/>
        </w:rPr>
        <w:t xml:space="preserve">, </w:t>
      </w:r>
      <w:r>
        <w:rPr>
          <w:rFonts w:ascii="Times New Roman"/>
          <w:b w:val="false"/>
          <w:i w:val="false"/>
          <w:color w:val="000000"/>
          <w:sz w:val="28"/>
        </w:rPr>
        <w:t>кПа;</w:t>
      </w:r>
    </w:p>
    <w:bookmarkEnd w:id="2880"/>
    <w:bookmarkStart w:name="z2963" w:id="2881"/>
    <w:p>
      <w:pPr>
        <w:spacing w:after="0"/>
        <w:ind w:left="0"/>
        <w:jc w:val="both"/>
      </w:pPr>
      <w:r>
        <w:rPr>
          <w:rFonts w:ascii="Times New Roman"/>
          <w:b w:val="false"/>
          <w:i w:val="false"/>
          <w:color w:val="000000"/>
          <w:sz w:val="28"/>
        </w:rPr>
        <w:t xml:space="preserve">
      7) ауаның қатысты ылғалдылығын </w:t>
      </w:r>
    </w:p>
    <w:bookmarkEnd w:id="2881"/>
    <w:p>
      <w:pPr>
        <w:spacing w:after="0"/>
        <w:ind w:left="0"/>
        <w:jc w:val="both"/>
      </w:pP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152400"/>
                    </a:xfrm>
                    <a:prstGeom prst="rect">
                      <a:avLst/>
                    </a:prstGeom>
                  </pic:spPr>
                </pic:pic>
              </a:graphicData>
            </a:graphic>
          </wp:inline>
        </w:drawing>
      </w:r>
    </w:p>
    <w:p>
      <w:pPr>
        <w:spacing w:after="0"/>
        <w:ind w:left="0"/>
        <w:jc w:val="left"/>
      </w:pPr>
      <w:r>
        <w:rPr>
          <w:rFonts w:ascii="Times New Roman"/>
          <w:b w:val="false"/>
          <w:i w:val="false"/>
          <w:color w:val="000000"/>
          <w:sz w:val="28"/>
        </w:rPr>
        <w:t>, %, немесе ауаның абсалютті ылғалдығы</w:t>
      </w:r>
      <w:r>
        <w:rPr>
          <w:rFonts w:ascii="Times New Roman"/>
          <w:b w:val="false"/>
          <w:i/>
          <w:color w:val="000000"/>
          <w:sz w:val="28"/>
        </w:rPr>
        <w:t xml:space="preserve"> Н, </w:t>
      </w:r>
      <w:r>
        <w:rPr>
          <w:rFonts w:ascii="Times New Roman"/>
          <w:b w:val="false"/>
          <w:i w:val="false"/>
          <w:color w:val="000000"/>
          <w:sz w:val="28"/>
        </w:rPr>
        <w:t>г/кг;</w:t>
      </w:r>
      <w:r>
        <w:br/>
      </w:r>
      <w:r>
        <w:rPr>
          <w:rFonts w:ascii="Times New Roman"/>
          <w:b w:val="false"/>
          <w:i w:val="false"/>
          <w:color w:val="000000"/>
          <w:sz w:val="28"/>
        </w:rPr>
        <w:t>
</w:t>
      </w:r>
    </w:p>
    <w:bookmarkStart w:name="z2964" w:id="2882"/>
    <w:p>
      <w:pPr>
        <w:spacing w:after="0"/>
        <w:ind w:left="0"/>
        <w:jc w:val="both"/>
      </w:pPr>
      <w:r>
        <w:rPr>
          <w:rFonts w:ascii="Times New Roman"/>
          <w:b w:val="false"/>
          <w:i w:val="false"/>
          <w:color w:val="000000"/>
          <w:sz w:val="28"/>
        </w:rPr>
        <w:t>
      8) салқындатқыш сұйықтың температурасын (су және майдың), К;</w:t>
      </w:r>
    </w:p>
    <w:bookmarkEnd w:id="2882"/>
    <w:bookmarkStart w:name="z2965" w:id="2883"/>
    <w:p>
      <w:pPr>
        <w:spacing w:after="0"/>
        <w:ind w:left="0"/>
        <w:jc w:val="both"/>
      </w:pPr>
      <w:r>
        <w:rPr>
          <w:rFonts w:ascii="Times New Roman"/>
          <w:b w:val="false"/>
          <w:i w:val="false"/>
          <w:color w:val="000000"/>
          <w:sz w:val="28"/>
        </w:rPr>
        <w:t>
      9) техникалық паспортпен қарастырылған басқа да жұмыс параметрлері.</w:t>
      </w:r>
    </w:p>
    <w:bookmarkEnd w:id="2883"/>
    <w:bookmarkStart w:name="z2966" w:id="2884"/>
    <w:p>
      <w:pPr>
        <w:spacing w:after="0"/>
        <w:ind w:left="0"/>
        <w:jc w:val="both"/>
      </w:pPr>
      <w:r>
        <w:rPr>
          <w:rFonts w:ascii="Times New Roman"/>
          <w:b w:val="false"/>
          <w:i w:val="false"/>
          <w:color w:val="000000"/>
          <w:sz w:val="28"/>
        </w:rPr>
        <w:t>
      53. Пайдаланылған газдармен зиянды заттардың шығуының техникалық нормаларын мынадай өлшенген көрсеткіштер бойынша анықтайды:</w:t>
      </w:r>
    </w:p>
    <w:bookmarkEnd w:id="2884"/>
    <w:p>
      <w:pPr>
        <w:spacing w:after="0"/>
        <w:ind w:left="0"/>
        <w:jc w:val="both"/>
      </w:pPr>
      <w:r>
        <w:rPr>
          <w:rFonts w:ascii="Times New Roman"/>
          <w:b w:val="false"/>
          <w:i w:val="false"/>
          <w:color w:val="000000"/>
          <w:sz w:val="28"/>
        </w:rPr>
        <w:t>
      пайдаланылған газдардағы көміртек тотығының топтауы С</w:t>
      </w:r>
      <w:r>
        <w:rPr>
          <w:rFonts w:ascii="Times New Roman"/>
          <w:b w:val="false"/>
          <w:i w:val="false"/>
          <w:color w:val="000000"/>
          <w:vertAlign w:val="subscript"/>
        </w:rPr>
        <w:t>со</w:t>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пайдаланылған газдардағы азот тотығының топтауы (NO</w:t>
      </w:r>
      <w:r>
        <w:rPr>
          <w:rFonts w:ascii="Times New Roman"/>
          <w:b w:val="false"/>
          <w:i w:val="false"/>
          <w:color w:val="000000"/>
          <w:vertAlign w:val="subscript"/>
        </w:rPr>
        <w:t xml:space="preserve">2 </w:t>
      </w:r>
      <w:r>
        <w:rPr>
          <w:rFonts w:ascii="Times New Roman"/>
          <w:b w:val="false"/>
          <w:i w:val="false"/>
          <w:color w:val="000000"/>
          <w:sz w:val="28"/>
        </w:rPr>
        <w:t>келтірілген) C</w:t>
      </w:r>
      <w:r>
        <w:rPr>
          <w:rFonts w:ascii="Times New Roman"/>
          <w:b w:val="false"/>
          <w:i w:val="false"/>
          <w:color w:val="000000"/>
          <w:vertAlign w:val="subscript"/>
        </w:rPr>
        <w:t>NOх</w:t>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пайдаланылған газдардағы көмірсутек сомасының топтауы (СН</w:t>
      </w:r>
      <w:r>
        <w:rPr>
          <w:rFonts w:ascii="Times New Roman"/>
          <w:b w:val="false"/>
          <w:i w:val="false"/>
          <w:color w:val="000000"/>
          <w:vertAlign w:val="subscript"/>
        </w:rPr>
        <w:t>1</w:t>
      </w:r>
      <w:r>
        <w:rPr>
          <w:rFonts w:ascii="Times New Roman"/>
          <w:b w:val="false"/>
          <w:i w:val="false"/>
          <w:color w:val="000000"/>
          <w:vertAlign w:val="subscript"/>
        </w:rPr>
        <w:t>,</w:t>
      </w:r>
      <w:r>
        <w:rPr>
          <w:rFonts w:ascii="Times New Roman"/>
          <w:b w:val="false"/>
          <w:i w:val="false"/>
          <w:color w:val="000000"/>
          <w:vertAlign w:val="subscript"/>
        </w:rPr>
        <w:t xml:space="preserve">85 </w:t>
      </w:r>
      <w:r>
        <w:rPr>
          <w:rFonts w:ascii="Times New Roman"/>
          <w:b w:val="false"/>
          <w:i w:val="false"/>
          <w:color w:val="000000"/>
          <w:sz w:val="28"/>
        </w:rPr>
        <w:t>келтірілген) С</w:t>
      </w:r>
      <w:r>
        <w:rPr>
          <w:rFonts w:ascii="Times New Roman"/>
          <w:b w:val="false"/>
          <w:i w:val="false"/>
          <w:color w:val="000000"/>
          <w:vertAlign w:val="subscript"/>
        </w:rPr>
        <w:t>сн</w:t>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пайдаланылған газдардағы көміртек диоксидының топтауы С</w:t>
      </w:r>
      <w:r>
        <w:rPr>
          <w:rFonts w:ascii="Times New Roman"/>
          <w:b w:val="false"/>
          <w:i w:val="false"/>
          <w:color w:val="000000"/>
          <w:vertAlign w:val="subscript"/>
        </w:rPr>
        <w:t>со</w:t>
      </w:r>
      <w:r>
        <w:rPr>
          <w:rFonts w:ascii="Times New Roman"/>
          <w:b w:val="false"/>
          <w:i w:val="false"/>
          <w:color w:val="000000"/>
          <w:sz w:val="28"/>
        </w:rPr>
        <w:t xml:space="preserve">, % (пайдаланылған газдардың шығынын көміртек балансы негізінде есептеу шартымен осы Қағиданың 33-қосымшасының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пайдаланылған газдардағы оттегі топтауы</w:t>
      </w:r>
      <w:r>
        <w:rPr>
          <w:rFonts w:ascii="Times New Roman"/>
          <w:b w:val="false"/>
          <w:i/>
          <w:color w:val="000000"/>
          <w:sz w:val="28"/>
        </w:rPr>
        <w:t xml:space="preserve"> С</w:t>
      </w:r>
      <w:r>
        <w:rPr>
          <w:rFonts w:ascii="Times New Roman"/>
          <w:b w:val="false"/>
          <w:i w:val="false"/>
          <w:color w:val="000000"/>
          <w:vertAlign w:val="subscript"/>
        </w:rPr>
        <w:t>СО2</w:t>
      </w:r>
      <w:r>
        <w:rPr>
          <w:rFonts w:ascii="Times New Roman"/>
          <w:b w:val="false"/>
          <w:i/>
          <w:color w:val="000000"/>
          <w:sz w:val="28"/>
        </w:rPr>
        <w:t xml:space="preserve"> % </w:t>
      </w:r>
      <w:r>
        <w:rPr>
          <w:rFonts w:ascii="Times New Roman"/>
          <w:b w:val="false"/>
          <w:i w:val="false"/>
          <w:color w:val="000000"/>
          <w:sz w:val="28"/>
        </w:rPr>
        <w:t xml:space="preserve">(пайдаланылған газдардың шығынын оттекті баланс негізінде есептеу немесе жеңілдетілген өлшеулерді орындау кезіндегі пайдаланылған газдардың араласу дәрежесін есептеу тәсілін қолдану шартымен, осы Қағиданың </w:t>
      </w:r>
      <w:r>
        <w:rPr>
          <w:rFonts w:ascii="Times New Roman"/>
          <w:b w:val="false"/>
          <w:i w:val="false"/>
          <w:color w:val="000000"/>
          <w:sz w:val="28"/>
        </w:rPr>
        <w:t>37-қосымшасына</w:t>
      </w:r>
      <w:r>
        <w:rPr>
          <w:rFonts w:ascii="Times New Roman"/>
          <w:b w:val="false"/>
          <w:i w:val="false"/>
          <w:color w:val="000000"/>
          <w:sz w:val="28"/>
        </w:rPr>
        <w:t xml:space="preserve"> сәйкес).</w:t>
      </w:r>
    </w:p>
    <w:bookmarkStart w:name="z2967" w:id="2885"/>
    <w:p>
      <w:pPr>
        <w:spacing w:after="0"/>
        <w:ind w:left="0"/>
        <w:jc w:val="both"/>
      </w:pPr>
      <w:r>
        <w:rPr>
          <w:rFonts w:ascii="Times New Roman"/>
          <w:b w:val="false"/>
          <w:i w:val="false"/>
          <w:color w:val="000000"/>
          <w:sz w:val="28"/>
        </w:rPr>
        <w:t xml:space="preserve">
      54. Зиянды заттардың шығуын және ПГ түтіндеуін өлшеу құралдарында мемлекеттік тексеру туралы әрекеттегі куәлік болуы және осы басшылыққа </w:t>
      </w:r>
      <w:r>
        <w:rPr>
          <w:rFonts w:ascii="Times New Roman"/>
          <w:b w:val="false"/>
          <w:i w:val="false"/>
          <w:color w:val="000000"/>
          <w:sz w:val="28"/>
        </w:rPr>
        <w:t>6-қосымшада</w:t>
      </w:r>
      <w:r>
        <w:rPr>
          <w:rFonts w:ascii="Times New Roman"/>
          <w:b w:val="false"/>
          <w:i w:val="false"/>
          <w:color w:val="000000"/>
          <w:sz w:val="28"/>
        </w:rPr>
        <w:t xml:space="preserve"> көрсетілген өлшеулерден аспайтын кемдікті қамтамасыз етуі қажет.</w:t>
      </w:r>
    </w:p>
    <w:bookmarkEnd w:id="2885"/>
    <w:bookmarkStart w:name="z2968" w:id="2886"/>
    <w:p>
      <w:pPr>
        <w:spacing w:after="0"/>
        <w:ind w:left="0"/>
        <w:jc w:val="both"/>
      </w:pPr>
      <w:r>
        <w:rPr>
          <w:rFonts w:ascii="Times New Roman"/>
          <w:b w:val="false"/>
          <w:i w:val="false"/>
          <w:color w:val="000000"/>
          <w:sz w:val="28"/>
        </w:rPr>
        <w:t>
      55. ПГ құрамы газ саралауыштармен өлшенеді. Газ саралауыштар көлемді пайыздарда градуирленуі немесе ррm және саомписецті қосу мүмкіндігі үшін немесе өлшеу комплексте пайдалану үшін стандартты біріздендірілген шығыс сигналы болуы қажет. Сынама алу жүйесіне қосылған газ саралауыштардың көрсеткіштері кешігуі 3 секундтан аспауы қажет.</w:t>
      </w:r>
    </w:p>
    <w:bookmarkEnd w:id="2886"/>
    <w:bookmarkStart w:name="z2969" w:id="2887"/>
    <w:p>
      <w:pPr>
        <w:spacing w:after="0"/>
        <w:ind w:left="0"/>
        <w:jc w:val="both"/>
      </w:pPr>
      <w:r>
        <w:rPr>
          <w:rFonts w:ascii="Times New Roman"/>
          <w:b w:val="false"/>
          <w:i w:val="false"/>
          <w:color w:val="000000"/>
          <w:sz w:val="28"/>
        </w:rPr>
        <w:t>
      56. Көміртек тотығының газ саралауыштарда дисперсияланбаған қызыл детекоры болуы және СО концентратының 0,01 ден бастап 0,5 % дейінгі диапазонда өлшеуін қамтамасыз етуі қажет.</w:t>
      </w:r>
    </w:p>
    <w:bookmarkEnd w:id="2887"/>
    <w:p>
      <w:pPr>
        <w:spacing w:after="0"/>
        <w:ind w:left="0"/>
        <w:jc w:val="both"/>
      </w:pPr>
      <w:r>
        <w:rPr>
          <w:rFonts w:ascii="Times New Roman"/>
          <w:b w:val="false"/>
          <w:i w:val="false"/>
          <w:color w:val="000000"/>
          <w:sz w:val="28"/>
        </w:rPr>
        <w:t>
      57. Көмірсутек газ саралауыштарында (453±10) К температурасына дейін қыздырылатыниондалған жалынды-детекторы болуы және көмірсутек концентратының СН</w:t>
      </w:r>
      <w:r>
        <w:rPr>
          <w:rFonts w:ascii="Times New Roman"/>
          <w:b w:val="false"/>
          <w:i w:val="false"/>
          <w:color w:val="000000"/>
          <w:vertAlign w:val="subscript"/>
        </w:rPr>
        <w:t>1,85</w:t>
      </w:r>
      <w:r>
        <w:rPr>
          <w:rFonts w:ascii="Times New Roman"/>
          <w:b w:val="false"/>
          <w:i w:val="false"/>
          <w:color w:val="000000"/>
          <w:sz w:val="28"/>
        </w:rPr>
        <w:t xml:space="preserve"> эквиваленті бойынша 0 ден бастап 0,2 % дейінгі диапазонда өлшеуін қамтамасыз етуі қажет.</w:t>
      </w:r>
    </w:p>
    <w:bookmarkStart w:name="z2970" w:id="2888"/>
    <w:p>
      <w:pPr>
        <w:spacing w:after="0"/>
        <w:ind w:left="0"/>
        <w:jc w:val="both"/>
      </w:pPr>
      <w:r>
        <w:rPr>
          <w:rFonts w:ascii="Times New Roman"/>
          <w:b w:val="false"/>
          <w:i w:val="false"/>
          <w:color w:val="000000"/>
          <w:sz w:val="28"/>
        </w:rPr>
        <w:t>
      58. Азот тотығының газ саралауыштарында хемилюминесцентті детектор немесе NO</w:t>
      </w:r>
      <w:r>
        <w:rPr>
          <w:rFonts w:ascii="Times New Roman"/>
          <w:b w:val="false"/>
          <w:i w:val="false"/>
          <w:color w:val="000000"/>
          <w:vertAlign w:val="subscript"/>
        </w:rPr>
        <w:t>X</w:t>
      </w:r>
      <w:r>
        <w:rPr>
          <w:rFonts w:ascii="Times New Roman"/>
          <w:b w:val="false"/>
          <w:i w:val="false"/>
          <w:color w:val="000000"/>
          <w:sz w:val="28"/>
        </w:rPr>
        <w:t xml:space="preserve"> тен NО қа түрлендіргіші бар қыздырылатын хемилюминесцентті детекторы (пайдаланылған газдар сынамасының "ылғал" күйінде) болуы қажет. NO</w:t>
      </w:r>
      <w:r>
        <w:rPr>
          <w:rFonts w:ascii="Times New Roman"/>
          <w:b w:val="false"/>
          <w:i w:val="false"/>
          <w:color w:val="000000"/>
          <w:vertAlign w:val="subscript"/>
        </w:rPr>
        <w:t xml:space="preserve">2 </w:t>
      </w:r>
      <w:r>
        <w:rPr>
          <w:rFonts w:ascii="Times New Roman"/>
          <w:b w:val="false"/>
          <w:i w:val="false"/>
          <w:color w:val="000000"/>
          <w:sz w:val="28"/>
        </w:rPr>
        <w:t>түрлі тотығының эквивалентті көлемді бөлігі арқылы көрсетілген барлық NO</w:t>
      </w:r>
      <w:r>
        <w:rPr>
          <w:rFonts w:ascii="Times New Roman"/>
          <w:b w:val="false"/>
          <w:i w:val="false"/>
          <w:color w:val="000000"/>
          <w:vertAlign w:val="subscript"/>
        </w:rPr>
        <w:t>X</w:t>
      </w:r>
      <w:r>
        <w:rPr>
          <w:rFonts w:ascii="Times New Roman"/>
          <w:b w:val="false"/>
          <w:i w:val="false"/>
          <w:color w:val="000000"/>
          <w:sz w:val="28"/>
        </w:rPr>
        <w:t xml:space="preserve"> азот тотығының сомасы өлшенетін компонент болады. Газ саралауыш жеке тотықтардың кез келген құрамында NO</w:t>
      </w:r>
      <w:r>
        <w:rPr>
          <w:rFonts w:ascii="Times New Roman"/>
          <w:b w:val="false"/>
          <w:i w:val="false"/>
          <w:color w:val="000000"/>
          <w:vertAlign w:val="subscript"/>
        </w:rPr>
        <w:t>2</w:t>
      </w:r>
      <w:r>
        <w:rPr>
          <w:rFonts w:ascii="Times New Roman"/>
          <w:b w:val="false"/>
          <w:i w:val="false"/>
          <w:color w:val="000000"/>
          <w:sz w:val="28"/>
        </w:rPr>
        <w:t xml:space="preserve"> эквиваленті бойынша 0,005-ден бастап 0,5 % дейінгі өлшеулерді қамтамасыз етеді.</w:t>
      </w:r>
    </w:p>
    <w:bookmarkEnd w:id="2888"/>
    <w:bookmarkStart w:name="z2971" w:id="2889"/>
    <w:p>
      <w:pPr>
        <w:spacing w:after="0"/>
        <w:ind w:left="0"/>
        <w:jc w:val="both"/>
      </w:pPr>
      <w:r>
        <w:rPr>
          <w:rFonts w:ascii="Times New Roman"/>
          <w:b w:val="false"/>
          <w:i w:val="false"/>
          <w:color w:val="000000"/>
          <w:sz w:val="28"/>
        </w:rPr>
        <w:t>
      59. Пайдаланылған газдардың көлемді шығынын есептеу үшін көміртекті және көміртек-қышқылды баланстар тәсілін қолдану кезінде пайдаланылған газдарда СО</w:t>
      </w:r>
      <w:r>
        <w:rPr>
          <w:rFonts w:ascii="Times New Roman"/>
          <w:b w:val="false"/>
          <w:i w:val="false"/>
          <w:color w:val="000000"/>
          <w:vertAlign w:val="subscript"/>
        </w:rPr>
        <w:t xml:space="preserve">2 </w:t>
      </w:r>
      <w:r>
        <w:rPr>
          <w:rFonts w:ascii="Times New Roman"/>
          <w:b w:val="false"/>
          <w:i w:val="false"/>
          <w:color w:val="000000"/>
          <w:sz w:val="28"/>
        </w:rPr>
        <w:t>көміртек диоксидінің және О</w:t>
      </w:r>
      <w:r>
        <w:rPr>
          <w:rFonts w:ascii="Times New Roman"/>
          <w:b w:val="false"/>
          <w:i w:val="false"/>
          <w:color w:val="000000"/>
          <w:vertAlign w:val="subscript"/>
        </w:rPr>
        <w:t xml:space="preserve">2 </w:t>
      </w:r>
      <w:r>
        <w:rPr>
          <w:rFonts w:ascii="Times New Roman"/>
          <w:b w:val="false"/>
          <w:i w:val="false"/>
          <w:color w:val="000000"/>
          <w:sz w:val="28"/>
        </w:rPr>
        <w:t>оттегінің концентраттарын өлшеуді орындау қажет.</w:t>
      </w:r>
    </w:p>
    <w:bookmarkEnd w:id="2889"/>
    <w:bookmarkStart w:name="z2972" w:id="2890"/>
    <w:p>
      <w:pPr>
        <w:spacing w:after="0"/>
        <w:ind w:left="0"/>
        <w:jc w:val="both"/>
      </w:pPr>
      <w:r>
        <w:rPr>
          <w:rFonts w:ascii="Times New Roman"/>
          <w:b w:val="false"/>
          <w:i w:val="false"/>
          <w:color w:val="000000"/>
          <w:sz w:val="28"/>
        </w:rPr>
        <w:t>
      60. Көміртек диоксидінің газ саралауыштарында дисперсияланбаған инфрақызыл детекторы болуы және СО</w:t>
      </w:r>
      <w:r>
        <w:rPr>
          <w:rFonts w:ascii="Times New Roman"/>
          <w:b w:val="false"/>
          <w:i w:val="false"/>
          <w:color w:val="000000"/>
          <w:vertAlign w:val="subscript"/>
        </w:rPr>
        <w:t>2</w:t>
      </w:r>
      <w:r>
        <w:rPr>
          <w:rFonts w:ascii="Times New Roman"/>
          <w:b w:val="false"/>
          <w:i w:val="false"/>
          <w:color w:val="000000"/>
          <w:sz w:val="28"/>
        </w:rPr>
        <w:t xml:space="preserve"> концентратын 0-ден бастап 0,2 % дейінгі диапазонда өлшеуін қамтамасыз етуі қажет.</w:t>
      </w:r>
    </w:p>
    <w:bookmarkEnd w:id="2890"/>
    <w:bookmarkStart w:name="z2973" w:id="2891"/>
    <w:p>
      <w:pPr>
        <w:spacing w:after="0"/>
        <w:ind w:left="0"/>
        <w:jc w:val="both"/>
      </w:pPr>
      <w:r>
        <w:rPr>
          <w:rFonts w:ascii="Times New Roman"/>
          <w:b w:val="false"/>
          <w:i w:val="false"/>
          <w:color w:val="000000"/>
          <w:sz w:val="28"/>
        </w:rPr>
        <w:t>
      61. Оттегі газ саралауыштарында парамагнитті немесе электр химиялық детекторы болуы және О</w:t>
      </w:r>
      <w:r>
        <w:rPr>
          <w:rFonts w:ascii="Times New Roman"/>
          <w:b w:val="false"/>
          <w:i w:val="false"/>
          <w:color w:val="000000"/>
          <w:vertAlign w:val="subscript"/>
        </w:rPr>
        <w:t>2</w:t>
      </w:r>
      <w:r>
        <w:rPr>
          <w:rFonts w:ascii="Times New Roman"/>
          <w:b w:val="false"/>
          <w:i w:val="false"/>
          <w:color w:val="000000"/>
          <w:sz w:val="28"/>
        </w:rPr>
        <w:t xml:space="preserve"> концентратын 0-ден бастап 25 % дейінгі өлшеуді қамтамасыз етуі қажет.</w:t>
      </w:r>
    </w:p>
    <w:bookmarkEnd w:id="2891"/>
    <w:bookmarkStart w:name="z2974" w:id="2892"/>
    <w:p>
      <w:pPr>
        <w:spacing w:after="0"/>
        <w:ind w:left="0"/>
        <w:jc w:val="both"/>
      </w:pPr>
      <w:r>
        <w:rPr>
          <w:rFonts w:ascii="Times New Roman"/>
          <w:b w:val="false"/>
          <w:i w:val="false"/>
          <w:color w:val="000000"/>
          <w:sz w:val="28"/>
        </w:rPr>
        <w:t>
      62. Эквивалентті және қажет етілетін нақтылықты қамтамасыз ететін ПГ альтернативті өлшеу құрылғысын қолдану рұқсат етіледі.</w:t>
      </w:r>
    </w:p>
    <w:bookmarkEnd w:id="2892"/>
    <w:bookmarkStart w:name="z2975" w:id="2893"/>
    <w:p>
      <w:pPr>
        <w:spacing w:after="0"/>
        <w:ind w:left="0"/>
        <w:jc w:val="both"/>
      </w:pPr>
      <w:r>
        <w:rPr>
          <w:rFonts w:ascii="Times New Roman"/>
          <w:b w:val="false"/>
          <w:i w:val="false"/>
          <w:color w:val="000000"/>
          <w:sz w:val="28"/>
        </w:rPr>
        <w:t xml:space="preserve">
      63. Сынама алу жүйесі сынама алу зондынан және сынама алу магистралынан тұрады. </w:t>
      </w:r>
    </w:p>
    <w:bookmarkEnd w:id="2893"/>
    <w:p>
      <w:pPr>
        <w:spacing w:after="0"/>
        <w:ind w:left="0"/>
        <w:jc w:val="both"/>
      </w:pPr>
      <w:r>
        <w:rPr>
          <w:rFonts w:ascii="Times New Roman"/>
          <w:b w:val="false"/>
          <w:i w:val="false"/>
          <w:color w:val="000000"/>
          <w:sz w:val="28"/>
        </w:rPr>
        <w:t>
      64. Сынаманы іріктеп алу зондты, бұрандалық бітеулері бар саңылауды газдардың шығу жүйесінен атмосфераға шығуына дейін кемінде 0,5 м және газдар сынамасы температурасы кемінде 373 К қамтамасыз ету үшін қозғалтқышқа жеткілікті жақын арақашықтықта орнатады. Зондты түтіктің шығару коллекторының жалғанған фланецтен бастап құбырдың тура учаскесінің 6 диаметр арақашықтығында орнату ұсынылады.</w:t>
      </w:r>
    </w:p>
    <w:bookmarkStart w:name="z1144" w:id="2894"/>
    <w:p>
      <w:pPr>
        <w:spacing w:after="0"/>
        <w:ind w:left="0"/>
        <w:jc w:val="both"/>
      </w:pPr>
      <w:r>
        <w:rPr>
          <w:rFonts w:ascii="Times New Roman"/>
          <w:b w:val="false"/>
          <w:i w:val="false"/>
          <w:color w:val="000000"/>
          <w:sz w:val="28"/>
        </w:rPr>
        <w:t>
      Сынаманы іріктеп алу зондты орнату үшін бұрандалық бітеулері бар штуцерді құбырдың учаскесінде кеме командасының күшімен орнатады.</w:t>
      </w:r>
    </w:p>
    <w:bookmarkEnd w:id="2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Көлік және коммуникация министрінің 26.11.2012 </w:t>
      </w:r>
      <w:r>
        <w:rPr>
          <w:rFonts w:ascii="Times New Roman"/>
          <w:b w:val="false"/>
          <w:i w:val="false"/>
          <w:color w:val="ff0000"/>
          <w:sz w:val="28"/>
        </w:rPr>
        <w:t>№ 804</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976" w:id="2895"/>
    <w:p>
      <w:pPr>
        <w:spacing w:after="0"/>
        <w:ind w:left="0"/>
        <w:jc w:val="both"/>
      </w:pPr>
      <w:r>
        <w:rPr>
          <w:rFonts w:ascii="Times New Roman"/>
          <w:b w:val="false"/>
          <w:i w:val="false"/>
          <w:color w:val="000000"/>
          <w:sz w:val="28"/>
        </w:rPr>
        <w:t>
      65. Сынама алу магистралінің ұсынылатын ұзындығы – 5 м аспайды. Аса ұзын сынама алу магистральдерді пайдалану кезінде жабдықты жасаушының тәсілі бойынша сынама құрамының ауытқу дәрежесін анықтау керек. Сонымен бірге, өлшеудің қосымша ауытқуы ±2% рұқсат етіледі. Ұзындығы 20 м асатын магистральдарды қолдану рұқсат етілмейді.</w:t>
      </w:r>
    </w:p>
    <w:bookmarkEnd w:id="2895"/>
    <w:bookmarkStart w:name="z2977" w:id="2896"/>
    <w:p>
      <w:pPr>
        <w:spacing w:after="0"/>
        <w:ind w:left="0"/>
        <w:jc w:val="both"/>
      </w:pPr>
      <w:r>
        <w:rPr>
          <w:rFonts w:ascii="Times New Roman"/>
          <w:b w:val="false"/>
          <w:i w:val="false"/>
          <w:color w:val="000000"/>
          <w:sz w:val="28"/>
        </w:rPr>
        <w:t xml:space="preserve">
      66. Зиянды заттар шығуының техникалық нормаларын есептеу үшін қажет қозғалтқыштардың көрсеткіштерін өлшеу құрылғыларында мемлекеттік тексеру туралы әрекеттегі куәлігі болуы және осы осы Қағиданың 34-қосымшасының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 өлшем ауытқуынан аспауы қажет.</w:t>
      </w:r>
    </w:p>
    <w:bookmarkEnd w:id="2896"/>
    <w:bookmarkStart w:name="z2978" w:id="2897"/>
    <w:p>
      <w:pPr>
        <w:spacing w:after="0"/>
        <w:ind w:left="0"/>
        <w:jc w:val="left"/>
      </w:pPr>
      <w:r>
        <w:rPr>
          <w:rFonts w:ascii="Times New Roman"/>
          <w:b/>
          <w:i w:val="false"/>
          <w:color w:val="000000"/>
        </w:rPr>
        <w:t xml:space="preserve"> 8. Зиянды заттардың шығындары және пайдаланылған газдардың</w:t>
      </w:r>
      <w:r>
        <w:br/>
      </w:r>
      <w:r>
        <w:rPr>
          <w:rFonts w:ascii="Times New Roman"/>
          <w:b/>
          <w:i w:val="false"/>
          <w:color w:val="000000"/>
        </w:rPr>
        <w:t>түтіндеудің нормаланған параметрлерінің шекті рұқсат етілген мәндері</w:t>
      </w:r>
    </w:p>
    <w:bookmarkEnd w:id="2897"/>
    <w:bookmarkStart w:name="z2979" w:id="2898"/>
    <w:p>
      <w:pPr>
        <w:spacing w:after="0"/>
        <w:ind w:left="0"/>
        <w:jc w:val="both"/>
      </w:pPr>
      <w:r>
        <w:rPr>
          <w:rFonts w:ascii="Times New Roman"/>
          <w:b w:val="false"/>
          <w:i w:val="false"/>
          <w:color w:val="000000"/>
          <w:sz w:val="28"/>
        </w:rPr>
        <w:t>
      67. Пайдаланудың типтік пайдалану жағдайларын еліктейтін толық сынау циклін орындау кезінде онымен жасалатын қозғалтқыштың қарқынды жұмысының 1 киловатт-сағатына келетін граммдағы салмақты орташа өлшенген шығуы - шығатын газдары бар зиянды (ластайтын) заттардың шығуларындағы газ құрамының нормаланатын параметрлері болып келеді.</w:t>
      </w:r>
    </w:p>
    <w:bookmarkEnd w:id="2898"/>
    <w:bookmarkStart w:name="z2980" w:id="2899"/>
    <w:p>
      <w:pPr>
        <w:spacing w:after="0"/>
        <w:ind w:left="0"/>
        <w:jc w:val="both"/>
      </w:pPr>
      <w:r>
        <w:rPr>
          <w:rFonts w:ascii="Times New Roman"/>
          <w:b w:val="false"/>
          <w:i w:val="false"/>
          <w:color w:val="000000"/>
          <w:sz w:val="28"/>
        </w:rPr>
        <w:t xml:space="preserve">
      68. Жаңа қозғалтқыштарды стендті сынау кезіндегі шығулардың газ құрамының нормаланатын параметрлерінің кемінде рұқсат етілетін мәндері осы басшылыққа </w:t>
      </w:r>
      <w:r>
        <w:rPr>
          <w:rFonts w:ascii="Times New Roman"/>
          <w:b w:val="false"/>
          <w:i w:val="false"/>
          <w:color w:val="000000"/>
          <w:sz w:val="28"/>
        </w:rPr>
        <w:t>8-қосымшаға</w:t>
      </w:r>
      <w:r>
        <w:rPr>
          <w:rFonts w:ascii="Times New Roman"/>
          <w:b w:val="false"/>
          <w:i w:val="false"/>
          <w:color w:val="000000"/>
          <w:sz w:val="28"/>
        </w:rPr>
        <w:t xml:space="preserve"> сәйкес көрсетілген.</w:t>
      </w:r>
    </w:p>
    <w:bookmarkEnd w:id="2899"/>
    <w:bookmarkStart w:name="z2981" w:id="2900"/>
    <w:p>
      <w:pPr>
        <w:spacing w:after="0"/>
        <w:ind w:left="0"/>
        <w:jc w:val="both"/>
      </w:pPr>
      <w:r>
        <w:rPr>
          <w:rFonts w:ascii="Times New Roman"/>
          <w:b w:val="false"/>
          <w:i w:val="false"/>
          <w:color w:val="000000"/>
          <w:sz w:val="28"/>
        </w:rPr>
        <w:t xml:space="preserve">
      69. Қозғалтқыштарды күрделі жөндеуден кейін шығулардың газды құрамының нормаланатын параметрлерінің аса рұқсат етілген мәндері осы нұсқаулықтың 6 кестесі бойынша осы басшылыққа </w:t>
      </w:r>
      <w:r>
        <w:rPr>
          <w:rFonts w:ascii="Times New Roman"/>
          <w:b w:val="false"/>
          <w:i w:val="false"/>
          <w:color w:val="000000"/>
          <w:sz w:val="28"/>
        </w:rPr>
        <w:t>9-қосымшада</w:t>
      </w:r>
      <w:r>
        <w:rPr>
          <w:rFonts w:ascii="Times New Roman"/>
          <w:b w:val="false"/>
          <w:i w:val="false"/>
          <w:color w:val="000000"/>
          <w:sz w:val="28"/>
        </w:rPr>
        <w:t xml:space="preserve"> көрсетілген түзету коэффициенттеріне көбейту арқылы алынады.</w:t>
      </w:r>
    </w:p>
    <w:bookmarkEnd w:id="2900"/>
    <w:bookmarkStart w:name="z2982" w:id="2901"/>
    <w:p>
      <w:pPr>
        <w:spacing w:after="0"/>
        <w:ind w:left="0"/>
        <w:jc w:val="both"/>
      </w:pPr>
      <w:r>
        <w:rPr>
          <w:rFonts w:ascii="Times New Roman"/>
          <w:b w:val="false"/>
          <w:i w:val="false"/>
          <w:color w:val="000000"/>
          <w:sz w:val="28"/>
        </w:rPr>
        <w:t>
      70. ПГ түтіндеуінің шекті рұқсат етілген мәндері қалыпты шарттарға (температура 273 К және қысымы 101,3 кПа) келтірілген номиналды қуатта ылғалды пайдаланылған газдардың шығынының (V</w:t>
      </w:r>
      <w:r>
        <w:rPr>
          <w:rFonts w:ascii="Times New Roman"/>
          <w:b w:val="false"/>
          <w:i w:val="false"/>
          <w:color w:val="000000"/>
          <w:vertAlign w:val="subscript"/>
        </w:rPr>
        <w:t>exh</w:t>
      </w:r>
      <w:r>
        <w:rPr>
          <w:rFonts w:ascii="Times New Roman"/>
          <w:b w:val="false"/>
          <w:i w:val="false"/>
          <w:color w:val="000000"/>
          <w:sz w:val="28"/>
        </w:rPr>
        <w:t>, дм</w:t>
      </w:r>
      <w:r>
        <w:rPr>
          <w:rFonts w:ascii="Times New Roman"/>
          <w:b w:val="false"/>
          <w:i w:val="false"/>
          <w:color w:val="000000"/>
          <w:vertAlign w:val="superscript"/>
        </w:rPr>
        <w:t>3</w:t>
      </w:r>
      <w:r>
        <w:rPr>
          <w:rFonts w:ascii="Times New Roman"/>
          <w:b w:val="false"/>
          <w:i w:val="false"/>
          <w:color w:val="000000"/>
          <w:sz w:val="28"/>
        </w:rPr>
        <w:t>/с) қатынасынан анықтайды.</w:t>
      </w:r>
    </w:p>
    <w:bookmarkEnd w:id="2901"/>
    <w:bookmarkStart w:name="z2983" w:id="2902"/>
    <w:p>
      <w:pPr>
        <w:spacing w:after="0"/>
        <w:ind w:left="0"/>
        <w:jc w:val="both"/>
      </w:pPr>
      <w:r>
        <w:rPr>
          <w:rFonts w:ascii="Times New Roman"/>
          <w:b w:val="false"/>
          <w:i w:val="false"/>
          <w:color w:val="000000"/>
          <w:sz w:val="28"/>
        </w:rPr>
        <w:t xml:space="preserve">
      Түтіндеуді оптикалық түтін өлшегішпен өлшеу кезінде жарық шуағы әлсіреуінің табиғи көрсеткішінің шекті рұқсат етілген мәндері және оларға сәйкес түтін өлшегіш шкаласына L = 0,43 м базасында көрсетілген жарық ағыны әлсіреу коэффициентінің мәндері осы басшылыққа </w:t>
      </w:r>
      <w:r>
        <w:rPr>
          <w:rFonts w:ascii="Times New Roman"/>
          <w:b w:val="false"/>
          <w:i w:val="false"/>
          <w:color w:val="000000"/>
          <w:sz w:val="28"/>
        </w:rPr>
        <w:t>8-қосымшасында</w:t>
      </w:r>
      <w:r>
        <w:rPr>
          <w:rFonts w:ascii="Times New Roman"/>
          <w:b w:val="false"/>
          <w:i w:val="false"/>
          <w:color w:val="000000"/>
          <w:sz w:val="28"/>
        </w:rPr>
        <w:t xml:space="preserve"> көрсетілгенге сәйкес келеді.</w:t>
      </w:r>
    </w:p>
    <w:bookmarkEnd w:id="2902"/>
    <w:bookmarkStart w:name="z2984" w:id="2903"/>
    <w:p>
      <w:pPr>
        <w:spacing w:after="0"/>
        <w:ind w:left="0"/>
        <w:jc w:val="both"/>
      </w:pPr>
      <w:r>
        <w:rPr>
          <w:rFonts w:ascii="Times New Roman"/>
          <w:b w:val="false"/>
          <w:i w:val="false"/>
          <w:color w:val="000000"/>
          <w:sz w:val="28"/>
        </w:rPr>
        <w:t>
      Бағана ұзындығы L</w:t>
      </w:r>
      <w:r>
        <w:rPr>
          <w:rFonts w:ascii="Times New Roman"/>
          <w:b w:val="false"/>
          <w:i w:val="false"/>
          <w:color w:val="000000"/>
          <w:vertAlign w:val="subscript"/>
        </w:rPr>
        <w:t>F</w:t>
      </w:r>
      <w:r>
        <w:rPr>
          <w:rFonts w:ascii="Times New Roman"/>
          <w:b w:val="false"/>
          <w:i w:val="false"/>
          <w:color w:val="000000"/>
          <w:sz w:val="28"/>
        </w:rPr>
        <w:t xml:space="preserve">= 0,405 м сүзгілеу түтін өлшегішпен түтіндеуді өлшеу кезінде FSN сүзгісінің түтіндік санының шекті рұқсат етілген мәндері осы Қағиданың 34-қосымшасының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көрсетілгенге сәйкес болады.</w:t>
      </w:r>
    </w:p>
    <w:bookmarkEnd w:id="2903"/>
    <w:bookmarkStart w:name="z2985" w:id="2904"/>
    <w:p>
      <w:pPr>
        <w:spacing w:after="0"/>
        <w:ind w:left="0"/>
        <w:jc w:val="both"/>
      </w:pPr>
      <w:r>
        <w:rPr>
          <w:rFonts w:ascii="Times New Roman"/>
          <w:b w:val="false"/>
          <w:i w:val="false"/>
          <w:color w:val="000000"/>
          <w:sz w:val="28"/>
        </w:rPr>
        <w:t>
      71. Қозғалтқышты орнату орнында сынау кезіндегі жарық шуағы нашарлауының нақты көрсеткішінің шекті рұқсат етілген мәні мынадай формула бойынша есептелінуі мүмкін:</w:t>
      </w:r>
    </w:p>
    <w:bookmarkEnd w:id="2904"/>
    <w:p>
      <w:pPr>
        <w:spacing w:after="0"/>
        <w:ind w:left="0"/>
        <w:jc w:val="both"/>
      </w:pPr>
      <w:r>
        <w:rPr>
          <w:rFonts w:ascii="Times New Roman"/>
          <w:b w:val="false"/>
          <w:i w:val="false"/>
          <w:color w:val="000000"/>
          <w:sz w:val="28"/>
        </w:rPr>
        <w:t xml:space="preserve">
      </w:t>
      </w:r>
      <w:r>
        <w:rPr>
          <w:rFonts w:ascii="Times New Roman"/>
          <w:b w:val="false"/>
          <w:i/>
          <w:color w:val="000000"/>
          <w:sz w:val="28"/>
        </w:rPr>
        <w:t>К = 11,4/Р</w:t>
      </w:r>
      <w:r>
        <w:rPr>
          <w:rFonts w:ascii="Times New Roman"/>
          <w:b w:val="false"/>
          <w:i w:val="false"/>
          <w:color w:val="000000"/>
          <w:vertAlign w:val="superscript"/>
        </w:rPr>
        <w:t>0,48</w:t>
      </w:r>
      <w:r>
        <w:rPr>
          <w:rFonts w:ascii="Times New Roman"/>
          <w:b w:val="false"/>
          <w:i/>
          <w:color w:val="000000"/>
          <w:sz w:val="28"/>
        </w:rPr>
        <w:t xml:space="preserve">;            </w:t>
      </w:r>
      <w:r>
        <w:rPr>
          <w:rFonts w:ascii="Times New Roman"/>
          <w:b w:val="false"/>
          <w:i w:val="false"/>
          <w:color w:val="000000"/>
          <w:sz w:val="28"/>
        </w:rPr>
        <w:t>(7)</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Р</w:t>
      </w:r>
      <w:r>
        <w:rPr>
          <w:rFonts w:ascii="Times New Roman"/>
          <w:b w:val="false"/>
          <w:i w:val="false"/>
          <w:color w:val="000000"/>
          <w:sz w:val="28"/>
        </w:rPr>
        <w:t xml:space="preserve"> — қозғалтқыштың хабарланған (номиналды) қуаты, кВт.</w:t>
      </w:r>
    </w:p>
    <w:p>
      <w:pPr>
        <w:spacing w:after="0"/>
        <w:ind w:left="0"/>
        <w:jc w:val="both"/>
      </w:pPr>
      <w:r>
        <w:rPr>
          <w:rFonts w:ascii="Times New Roman"/>
          <w:b w:val="false"/>
          <w:i w:val="false"/>
          <w:color w:val="000000"/>
          <w:sz w:val="28"/>
        </w:rPr>
        <w:t xml:space="preserve">
      Жаңа қозғалтқыштар, пайдаланудағы қозғалтқыштар және күрделі жөндеуден кейінгі қозғалтқыштар үшін қатынас графигі осы басшылықтың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29-қосымшасында</w:t>
      </w:r>
      <w:r>
        <w:rPr>
          <w:rFonts w:ascii="Times New Roman"/>
          <w:b w:val="false"/>
          <w:i w:val="false"/>
          <w:color w:val="000000"/>
          <w:sz w:val="28"/>
        </w:rPr>
        <w:t xml:space="preserve"> белгіленген.</w:t>
      </w:r>
    </w:p>
    <w:bookmarkStart w:name="z2986" w:id="2905"/>
    <w:p>
      <w:pPr>
        <w:spacing w:after="0"/>
        <w:ind w:left="0"/>
        <w:jc w:val="both"/>
      </w:pPr>
      <w:r>
        <w:rPr>
          <w:rFonts w:ascii="Times New Roman"/>
          <w:b w:val="false"/>
          <w:i w:val="false"/>
          <w:color w:val="000000"/>
          <w:sz w:val="28"/>
        </w:rPr>
        <w:t xml:space="preserve">
      72. Күрделі жөндеуден өткен қозғалтқыштар түтіндеуінің ең көп рұқсат етілген нормалары осы басшылықтың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29-қосымшасында</w:t>
      </w:r>
      <w:r>
        <w:rPr>
          <w:rFonts w:ascii="Times New Roman"/>
          <w:b w:val="false"/>
          <w:i w:val="false"/>
          <w:color w:val="000000"/>
          <w:sz w:val="28"/>
        </w:rPr>
        <w:t xml:space="preserve"> көрсетілген мәндеріне қатысты 20 % көбейтіледі.</w:t>
      </w:r>
    </w:p>
    <w:bookmarkEnd w:id="29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gridCol w:w="2024"/>
        <w:gridCol w:w="340"/>
        <w:gridCol w:w="5455"/>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параметр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тағайымы</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 xml:space="preserve"> = 15 %, млн</w:t>
            </w:r>
            <w:r>
              <w:rPr>
                <w:rFonts w:ascii="Times New Roman"/>
                <w:b w:val="false"/>
                <w:i w:val="false"/>
                <w:color w:val="000000"/>
                <w:vertAlign w:val="superscript"/>
              </w:rPr>
              <w:t xml:space="preserve">-1 </w:t>
            </w:r>
            <w:r>
              <w:rPr>
                <w:rFonts w:ascii="Times New Roman"/>
                <w:b w:val="false"/>
                <w:i w:val="false"/>
                <w:color w:val="000000"/>
                <w:sz w:val="20"/>
              </w:rPr>
              <w:t xml:space="preserve">оттегі тотығына келтірілген зиянды заттардың шекті рұқсат етілген мәні </w:t>
            </w:r>
          </w:p>
        </w:tc>
      </w:tr>
      <w:tr>
        <w:trPr>
          <w:trHeight w:val="30" w:hRule="atLeast"/>
        </w:trPr>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=15%, млн</w:t>
            </w:r>
            <w:r>
              <w:rPr>
                <w:rFonts w:ascii="Times New Roman"/>
                <w:b w:val="false"/>
                <w:i w:val="false"/>
                <w:color w:val="000000"/>
                <w:vertAlign w:val="superscript"/>
              </w:rPr>
              <w:t xml:space="preserve">-1 </w:t>
            </w:r>
            <w:r>
              <w:rPr>
                <w:rFonts w:ascii="Times New Roman"/>
                <w:b w:val="false"/>
                <w:i w:val="false"/>
                <w:color w:val="000000"/>
                <w:sz w:val="20"/>
              </w:rPr>
              <w:t>тотығына келтірілген азо қышқылының тотығы (NO</w:t>
            </w:r>
            <w:r>
              <w:rPr>
                <w:rFonts w:ascii="Times New Roman"/>
                <w:b w:val="false"/>
                <w:i w:val="false"/>
                <w:color w:val="000000"/>
                <w:vertAlign w:val="subscript"/>
              </w:rPr>
              <w:t>X</w:t>
            </w:r>
            <w:r>
              <w:rPr>
                <w:rFonts w:ascii="Times New Roman"/>
                <w:b w:val="false"/>
                <w:i w:val="false"/>
                <w:color w:val="000000"/>
                <w:sz w:val="20"/>
              </w:rPr>
              <w:t>)</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NOх</w:t>
            </w:r>
          </w:p>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=15%)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айналу жиілігі кезінде п &lt; 130 мин</w:t>
            </w:r>
            <w:r>
              <w:rPr>
                <w:rFonts w:ascii="Times New Roman"/>
                <w:b w:val="false"/>
                <w:i w:val="false"/>
                <w:color w:val="000000"/>
                <w:vertAlign w:val="superscript"/>
              </w:rPr>
              <w:t>-1</w:t>
            </w:r>
            <w:r>
              <w:rPr>
                <w:rFonts w:ascii="Times New Roman"/>
                <w:b w:val="false"/>
                <w:i w:val="false"/>
                <w:color w:val="000000"/>
                <w:sz w:val="20"/>
              </w:rPr>
              <w:t>; 0,32п* диапазонда</w:t>
            </w:r>
          </w:p>
          <w:p>
            <w:pPr>
              <w:spacing w:after="20"/>
              <w:ind w:left="20"/>
              <w:jc w:val="both"/>
            </w:pPr>
            <w:r>
              <w:rPr>
                <w:rFonts w:ascii="Times New Roman"/>
                <w:b w:val="false"/>
                <w:i w:val="false"/>
                <w:color w:val="000000"/>
                <w:sz w:val="20"/>
              </w:rPr>
              <w:t xml:space="preserve">
130 &lt; n </w:t>
            </w:r>
            <w:r>
              <w:rPr>
                <w:rFonts w:ascii="Times New Roman"/>
                <w:b w:val="false"/>
                <w:i w:val="false"/>
                <w:color w:val="000000"/>
                <w:sz w:val="20"/>
                <w:u w:val="single"/>
              </w:rPr>
              <w:t>&lt;</w:t>
            </w:r>
            <w:r>
              <w:rPr>
                <w:rFonts w:ascii="Times New Roman"/>
                <w:b w:val="false"/>
                <w:i w:val="false"/>
                <w:color w:val="000000"/>
                <w:sz w:val="20"/>
              </w:rPr>
              <w:t xml:space="preserve"> 2000 мин</w:t>
            </w:r>
            <w:r>
              <w:rPr>
                <w:rFonts w:ascii="Times New Roman"/>
                <w:b w:val="false"/>
                <w:i w:val="false"/>
                <w:color w:val="000000"/>
                <w:vertAlign w:val="superscript"/>
              </w:rPr>
              <w:t>-1</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700* кезінде п &gt; 2000 мин</w:t>
            </w:r>
            <w:r>
              <w:rPr>
                <w:rFonts w:ascii="Times New Roman"/>
                <w:b w:val="false"/>
                <w:i w:val="false"/>
                <w:color w:val="000000"/>
                <w:vertAlign w:val="superscript"/>
              </w:rPr>
              <w:t>-1</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=15%, млн</w:t>
            </w:r>
            <w:r>
              <w:rPr>
                <w:rFonts w:ascii="Times New Roman"/>
                <w:b w:val="false"/>
                <w:i w:val="false"/>
                <w:color w:val="000000"/>
                <w:vertAlign w:val="superscript"/>
              </w:rPr>
              <w:t>-1</w:t>
            </w:r>
            <w:r>
              <w:rPr>
                <w:rFonts w:ascii="Times New Roman"/>
                <w:b w:val="false"/>
                <w:i w:val="false"/>
                <w:color w:val="000000"/>
                <w:sz w:val="20"/>
              </w:rPr>
              <w:t xml:space="preserve"> тотығына келтірілген көміртек қышқылының тотығы (СО)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со</w:t>
            </w:r>
          </w:p>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=15%)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 xml:space="preserve"> = 15%млн</w:t>
            </w:r>
            <w:r>
              <w:rPr>
                <w:rFonts w:ascii="Times New Roman"/>
                <w:b w:val="false"/>
                <w:i w:val="false"/>
                <w:color w:val="000000"/>
                <w:vertAlign w:val="superscript"/>
              </w:rPr>
              <w:t>-1</w:t>
            </w:r>
            <w:r>
              <w:rPr>
                <w:rFonts w:ascii="Times New Roman"/>
                <w:b w:val="false"/>
                <w:i w:val="false"/>
                <w:color w:val="000000"/>
                <w:sz w:val="20"/>
              </w:rPr>
              <w:t xml:space="preserve"> тотығына келітірілген көмірсутек тотығы (СН</w:t>
            </w:r>
            <w:r>
              <w:rPr>
                <w:rFonts w:ascii="Times New Roman"/>
                <w:b w:val="false"/>
                <w:i w:val="false"/>
                <w:color w:val="000000"/>
                <w:vertAlign w:val="subscript"/>
              </w:rPr>
              <w:t>1.85</w:t>
            </w:r>
            <w:r>
              <w:rPr>
                <w:rFonts w:ascii="Times New Roman"/>
                <w:b w:val="false"/>
                <w:i w:val="false"/>
                <w:color w:val="000000"/>
                <w:sz w:val="20"/>
              </w:rPr>
              <w:t>)</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C</w:t>
            </w:r>
            <w:r>
              <w:rPr>
                <w:rFonts w:ascii="Times New Roman"/>
                <w:b w:val="false"/>
                <w:i w:val="false"/>
                <w:color w:val="000000"/>
                <w:sz w:val="20"/>
              </w:rPr>
              <w:t>н</w:t>
            </w:r>
          </w:p>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=15%)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 қышқылының тотығы C</w:t>
            </w:r>
            <w:r>
              <w:rPr>
                <w:rFonts w:ascii="Times New Roman"/>
                <w:b w:val="false"/>
                <w:i w:val="false"/>
                <w:color w:val="000000"/>
                <w:vertAlign w:val="subscript"/>
              </w:rPr>
              <w:t>NOx</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=15%)</w:t>
            </w:r>
          </w:p>
          <w:p>
            <w:pPr>
              <w:spacing w:after="20"/>
              <w:ind w:left="20"/>
              <w:jc w:val="both"/>
            </w:pPr>
            <w:r>
              <w:rPr>
                <w:rFonts w:ascii="Times New Roman"/>
                <w:b w:val="false"/>
                <w:i w:val="false"/>
                <w:color w:val="000000"/>
                <w:sz w:val="20"/>
              </w:rPr>
              <w:t>
Ескертпе: қозғалтқыштарды орнату орнында жеңілдетілген процессі бойынша сынау кезінде техникалық нормалардың шекті рұқсат етілген мәндері уақытша тағайындалады және 2010 жылға дейін әрекет етеді.</w:t>
            </w:r>
          </w:p>
          <w:p>
            <w:pPr>
              <w:spacing w:after="20"/>
              <w:ind w:left="20"/>
              <w:jc w:val="both"/>
            </w:pPr>
            <w:r>
              <w:rPr>
                <w:rFonts w:ascii="Times New Roman"/>
                <w:b w:val="false"/>
                <w:i w:val="false"/>
                <w:color w:val="000000"/>
                <w:sz w:val="20"/>
              </w:rPr>
              <w:t>
Репрезентативті мәліметтерді зиянды заттардың фактімен шығуы бойынша жинағаннан кейінгі шекті рұқсат етілген мәндер нақтылануы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1155"/>
        <w:gridCol w:w="641"/>
        <w:gridCol w:w="1884"/>
        <w:gridCol w:w="1531"/>
        <w:gridCol w:w="1413"/>
        <w:gridCol w:w="1532"/>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тағайымы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мәні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нөмірі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Иінді білікті айналу жиілігінің номиналды айналу жиілігіне </w:t>
            </w:r>
            <w:r>
              <w:rPr>
                <w:rFonts w:ascii="Times New Roman"/>
                <w:b w:val="false"/>
                <w:i/>
                <w:color w:val="000000"/>
                <w:sz w:val="20"/>
              </w:rPr>
              <w:t>п</w:t>
            </w:r>
            <w:r>
              <w:rPr>
                <w:rFonts w:ascii="Times New Roman"/>
                <w:b w:val="false"/>
                <w:i w:val="false"/>
                <w:color w:val="000000"/>
                <w:sz w:val="20"/>
              </w:rPr>
              <w:t xml:space="preserve"> қатынасы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Қарқынды қуаттың оның номиналды мәніне қатынасы </w:t>
            </w:r>
            <w:r>
              <w:rPr>
                <w:rFonts w:ascii="Times New Roman"/>
                <w:b w:val="false"/>
                <w:i/>
                <w:color w:val="000000"/>
                <w:sz w:val="20"/>
              </w:rPr>
              <w:t>Р</w:t>
            </w:r>
            <w:r>
              <w:rPr>
                <w:rFonts w:ascii="Times New Roman"/>
                <w:b w:val="false"/>
                <w:i w:val="false"/>
                <w:color w:val="000000"/>
                <w:vertAlign w:val="subscript"/>
              </w:rPr>
              <w:t>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сәті,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Режимнің салмақ коэффициенті W</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сипаттама бойынша жұмыс істейтін негізгі қозғалтқыштар (ДК бар дизельді қозғалтқыштарда басқа)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0,908</w:t>
            </w:r>
          </w:p>
          <w:p>
            <w:pPr>
              <w:spacing w:after="20"/>
              <w:ind w:left="20"/>
              <w:jc w:val="both"/>
            </w:pPr>
            <w:r>
              <w:rPr>
                <w:rFonts w:ascii="Times New Roman"/>
                <w:b w:val="false"/>
                <w:i w:val="false"/>
                <w:color w:val="000000"/>
                <w:sz w:val="20"/>
              </w:rPr>
              <w:t>
0,794</w:t>
            </w:r>
          </w:p>
          <w:p>
            <w:pPr>
              <w:spacing w:after="20"/>
              <w:ind w:left="20"/>
              <w:jc w:val="both"/>
            </w:pPr>
            <w:r>
              <w:rPr>
                <w:rFonts w:ascii="Times New Roman"/>
                <w:b w:val="false"/>
                <w:i w:val="false"/>
                <w:color w:val="000000"/>
                <w:sz w:val="20"/>
              </w:rPr>
              <w:t>
0,630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0,75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сипаттама бойынша жұмыс істейтін ұзындығы 24 м кем кемелердің негізгі қозғалтқыштары (итергіштер және сүйрегіштерден басқа)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Бос жүріс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0,13</w:t>
            </w:r>
          </w:p>
          <w:p>
            <w:pPr>
              <w:spacing w:after="20"/>
              <w:ind w:left="20"/>
              <w:jc w:val="both"/>
            </w:pPr>
            <w:r>
              <w:rPr>
                <w:rFonts w:ascii="Times New Roman"/>
                <w:b w:val="false"/>
                <w:i w:val="false"/>
                <w:color w:val="000000"/>
                <w:sz w:val="20"/>
              </w:rPr>
              <w:t>
0,17</w:t>
            </w:r>
          </w:p>
          <w:p>
            <w:pPr>
              <w:spacing w:after="20"/>
              <w:ind w:left="20"/>
              <w:jc w:val="both"/>
            </w:pPr>
            <w:r>
              <w:rPr>
                <w:rFonts w:ascii="Times New Roman"/>
                <w:b w:val="false"/>
                <w:i w:val="false"/>
                <w:color w:val="000000"/>
                <w:sz w:val="20"/>
              </w:rPr>
              <w:t>
0,32</w:t>
            </w:r>
          </w:p>
          <w:p>
            <w:pPr>
              <w:spacing w:after="20"/>
              <w:ind w:left="20"/>
              <w:jc w:val="both"/>
            </w:pPr>
            <w:r>
              <w:rPr>
                <w:rFonts w:ascii="Times New Roman"/>
                <w:b w:val="false"/>
                <w:i w:val="false"/>
                <w:color w:val="000000"/>
                <w:sz w:val="20"/>
              </w:rPr>
              <w:t>
0,30</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Жүктемесі ауыспалы және айналу жиілігі тұрақты қосымша қозғалтқыштар (дизель-генераторлар)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0,10</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Арқандап байлау режимді бұрандалы сипаттама бойынша жұмыс істейтін негізгі қозғалтқыштар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39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5001"/>
        <w:gridCol w:w="5787"/>
      </w:tblGrid>
      <w:tr>
        <w:trPr>
          <w:trHeight w:val="30" w:hRule="atLeast"/>
        </w:trPr>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газдардың күйі үшін отын құрамы коэффициентінің мәні </w:t>
            </w:r>
            <w:r>
              <w:rPr>
                <w:rFonts w:ascii="Times New Roman"/>
                <w:b w:val="false"/>
                <w:i/>
                <w:color w:val="000000"/>
                <w:sz w:val="20"/>
              </w:rPr>
              <w:t>F</w:t>
            </w:r>
            <w:r>
              <w:rPr>
                <w:rFonts w:ascii="Times New Roman"/>
                <w:b w:val="false"/>
                <w:i w:val="false"/>
                <w:color w:val="000000"/>
                <w:vertAlign w:val="subscript"/>
              </w:rPr>
              <w:t>f</w:t>
            </w:r>
            <w:r>
              <w:rPr>
                <w:rFonts w:ascii="Times New Roman"/>
                <w:b w:val="false"/>
                <w:i/>
                <w:color w:val="000000"/>
                <w:sz w:val="20"/>
              </w:rPr>
              <w:t xml:space="preserve">,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/кг</w:t>
            </w:r>
          </w:p>
        </w:tc>
      </w:tr>
      <w:tr>
        <w:trPr>
          <w:trHeight w:val="30" w:hRule="atLeast"/>
        </w:trPr>
        <w:tc>
          <w:tcPr>
            <w:tcW w:w="0" w:type="auto"/>
            <w:vMerge/>
            <w:tcBorders>
              <w:top w:val="nil"/>
              <w:left w:val="single" w:color="cfcfcf" w:sz="5"/>
              <w:bottom w:val="single" w:color="cfcfcf" w:sz="5"/>
              <w:right w:val="single" w:color="cfcfcf" w:sz="5"/>
            </w:tcBorders>
          </w:tcP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Дизельді </w:t>
            </w:r>
          </w:p>
          <w:p>
            <w:pPr>
              <w:spacing w:after="20"/>
              <w:ind w:left="20"/>
              <w:jc w:val="both"/>
            </w:pPr>
            <w:r>
              <w:rPr>
                <w:rFonts w:ascii="Times New Roman"/>
                <w:b w:val="false"/>
                <w:i w:val="false"/>
                <w:color w:val="000000"/>
                <w:sz w:val="20"/>
              </w:rPr>
              <w:t>
Моторлы</w:t>
            </w:r>
          </w:p>
          <w:p>
            <w:pPr>
              <w:spacing w:after="20"/>
              <w:ind w:left="20"/>
              <w:jc w:val="both"/>
            </w:pPr>
            <w:r>
              <w:rPr>
                <w:rFonts w:ascii="Times New Roman"/>
                <w:b w:val="false"/>
                <w:i w:val="false"/>
                <w:color w:val="000000"/>
                <w:sz w:val="20"/>
              </w:rPr>
              <w:t>
Мазут</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0,69</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0,74</w:t>
            </w:r>
          </w:p>
          <w:p>
            <w:pPr>
              <w:spacing w:after="20"/>
              <w:ind w:left="20"/>
              <w:jc w:val="both"/>
            </w:pPr>
            <w:r>
              <w:rPr>
                <w:rFonts w:ascii="Times New Roman"/>
                <w:b w:val="false"/>
                <w:i w:val="false"/>
                <w:color w:val="000000"/>
                <w:sz w:val="20"/>
              </w:rPr>
              <w:t>
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кемелік қозғалтқыштарда импортты отынды қолдану жағдайында осы кестеден дизельді отын, моторлы отын немесе мазут үшін пайдаланылатын отынның тұтқырлығына байланысты тиісті коэффициентті F</w:t>
            </w:r>
            <w:r>
              <w:rPr>
                <w:rFonts w:ascii="Times New Roman"/>
                <w:b w:val="false"/>
                <w:i w:val="false"/>
                <w:color w:val="000000"/>
                <w:vertAlign w:val="subscript"/>
              </w:rPr>
              <w:t>f</w:t>
            </w:r>
            <w:r>
              <w:rPr>
                <w:rFonts w:ascii="Times New Roman"/>
                <w:b w:val="false"/>
                <w:i w:val="false"/>
                <w:color w:val="000000"/>
                <w:sz w:val="20"/>
              </w:rPr>
              <w:t xml:space="preserve"> қолдануға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4-қосымша</w:t>
            </w:r>
          </w:p>
        </w:tc>
      </w:tr>
    </w:tbl>
    <w:bookmarkStart w:name="z2991" w:id="2906"/>
    <w:p>
      <w:pPr>
        <w:spacing w:after="0"/>
        <w:ind w:left="0"/>
        <w:jc w:val="left"/>
      </w:pPr>
      <w:r>
        <w:rPr>
          <w:rFonts w:ascii="Times New Roman"/>
          <w:b/>
          <w:i w:val="false"/>
          <w:color w:val="000000"/>
        </w:rPr>
        <w:t xml:space="preserve"> Оптикалық типті түтін өлшегішті орнату схемасы  </w:t>
      </w:r>
    </w:p>
    <w:bookmarkEnd w:id="2906"/>
    <w:p>
      <w:pPr>
        <w:spacing w:after="0"/>
        <w:ind w:left="0"/>
        <w:jc w:val="both"/>
      </w:pPr>
      <w:r>
        <w:drawing>
          <wp:inline distT="0" distB="0" distL="0" distR="0">
            <wp:extent cx="43434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343400" cy="2247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1 — шығару түтігі; 2 — газтаңдауыш зонд; 3 — дифференциалды манометр; 4 — газжеткізгіш түтік; 5 — жылу алмастырғыш; 6 — байпасты қақпақ; 7 — бөлігі тасқынды түтін өлшегіш; 8 — газды бөлгіш түтіктер; 9 — реттегіш жапқыш; 10 — жарық көзі; 11 — жинағыш линза; 12 — толық тасқынды түтін өлшегіш (шығару түтіктің қиылысында); 13 — ажыратқыш аралық; 14 — жарық қабылдағыш.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5-қосымша</w:t>
            </w:r>
          </w:p>
        </w:tc>
      </w:tr>
    </w:tbl>
    <w:bookmarkStart w:name="z2993" w:id="2907"/>
    <w:p>
      <w:pPr>
        <w:spacing w:after="0"/>
        <w:ind w:left="0"/>
        <w:jc w:val="left"/>
      </w:pPr>
      <w:r>
        <w:rPr>
          <w:rFonts w:ascii="Times New Roman"/>
          <w:b/>
          <w:i w:val="false"/>
          <w:color w:val="000000"/>
        </w:rPr>
        <w:t xml:space="preserve"> Сүзгілеу типті түтін өлшегішті орнату сызбасы  </w:t>
      </w:r>
    </w:p>
    <w:bookmarkEnd w:id="2907"/>
    <w:p>
      <w:pPr>
        <w:spacing w:after="0"/>
        <w:ind w:left="0"/>
        <w:jc w:val="both"/>
      </w:pPr>
      <w:r>
        <w:drawing>
          <wp:inline distT="0" distB="0" distL="0" distR="0">
            <wp:extent cx="42037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203700" cy="3441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1 — дизель түтігінің тура сызықты бөлігі; 2 — газтаңдаушы зонд; 3 — таңдау сызығы; 4 — түтін өлшегіш; 5 — қысқыш құрылғы; 6 — сүзгі; 7 — поршень; 8 — серіппе; 9 — пневматикалық құрылғы; 10 — салқындатқыш.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3302"/>
        <w:gridCol w:w="4315"/>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газдардың өлшенетін компоненттердің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мәні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негізгі көрсетілген кемдігінің шегі, %</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 тотығының топтауы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со</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 xml:space="preserve">2 </w:t>
            </w:r>
            <w:r>
              <w:rPr>
                <w:rFonts w:ascii="Times New Roman"/>
                <w:b w:val="false"/>
                <w:i w:val="false"/>
                <w:color w:val="000000"/>
                <w:sz w:val="20"/>
              </w:rPr>
              <w:t>келтірілген азот тотығының топтауы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NOх</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185</w:t>
            </w:r>
            <w:r>
              <w:rPr>
                <w:rFonts w:ascii="Times New Roman"/>
                <w:b w:val="false"/>
                <w:i w:val="false"/>
                <w:color w:val="000000"/>
                <w:sz w:val="20"/>
              </w:rPr>
              <w:t xml:space="preserve"> келтірілген көмірсутек топтауы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сн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диоксидінің топтауы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w:t>
            </w:r>
            <w:r>
              <w:rPr>
                <w:rFonts w:ascii="Times New Roman"/>
                <w:b w:val="false"/>
                <w:i w:val="false"/>
                <w:color w:val="000000"/>
                <w:vertAlign w:val="subscript"/>
              </w:rPr>
              <w:t>2</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топтауы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ағыны әлсіреуінің табиғи көрсеткіші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ағыны әлсіреуінің коэффициенті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Сүзгінің түтіндік саны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FSN</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4415"/>
        <w:gridCol w:w="4416"/>
      </w:tblGrid>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негізгі көрсетілген кемдігінің шегі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орнында</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айналу жиілігі</w:t>
            </w:r>
          </w:p>
          <w:p>
            <w:pPr>
              <w:spacing w:after="20"/>
              <w:ind w:left="20"/>
              <w:jc w:val="both"/>
            </w:pPr>
            <w:r>
              <w:rPr>
                <w:rFonts w:ascii="Times New Roman"/>
                <w:b w:val="false"/>
                <w:i w:val="false"/>
                <w:color w:val="000000"/>
                <w:sz w:val="20"/>
              </w:rPr>
              <w:t>
Айналу сәті Қарқынды қуаты</w:t>
            </w:r>
          </w:p>
          <w:p>
            <w:pPr>
              <w:spacing w:after="20"/>
              <w:ind w:left="20"/>
              <w:jc w:val="both"/>
            </w:pPr>
            <w:r>
              <w:rPr>
                <w:rFonts w:ascii="Times New Roman"/>
                <w:b w:val="false"/>
                <w:i w:val="false"/>
                <w:color w:val="000000"/>
                <w:sz w:val="20"/>
              </w:rPr>
              <w:t>
Отын шығыны</w:t>
            </w:r>
          </w:p>
          <w:p>
            <w:pPr>
              <w:spacing w:after="20"/>
              <w:ind w:left="20"/>
              <w:jc w:val="both"/>
            </w:pPr>
            <w:r>
              <w:rPr>
                <w:rFonts w:ascii="Times New Roman"/>
                <w:b w:val="false"/>
                <w:i w:val="false"/>
                <w:color w:val="000000"/>
                <w:sz w:val="20"/>
              </w:rPr>
              <w:t>
Ауа отыны</w:t>
            </w:r>
          </w:p>
          <w:p>
            <w:pPr>
              <w:spacing w:after="20"/>
              <w:ind w:left="20"/>
              <w:jc w:val="both"/>
            </w:pPr>
            <w:r>
              <w:rPr>
                <w:rFonts w:ascii="Times New Roman"/>
                <w:b w:val="false"/>
                <w:i w:val="false"/>
                <w:color w:val="000000"/>
                <w:sz w:val="20"/>
              </w:rPr>
              <w:t>
Пайдаланылған газдар шығыны</w:t>
            </w:r>
          </w:p>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Қысым</w:t>
            </w:r>
          </w:p>
          <w:p>
            <w:pPr>
              <w:spacing w:after="20"/>
              <w:ind w:left="20"/>
              <w:jc w:val="both"/>
            </w:pPr>
            <w:r>
              <w:rPr>
                <w:rFonts w:ascii="Times New Roman"/>
                <w:b w:val="false"/>
                <w:i w:val="false"/>
                <w:color w:val="000000"/>
                <w:sz w:val="20"/>
              </w:rPr>
              <w:t>
Қалған параметрі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4"/>
        <w:gridCol w:w="2079"/>
        <w:gridCol w:w="4147"/>
      </w:tblGrid>
      <w:tr>
        <w:trPr>
          <w:trHeight w:val="30" w:hRule="atLeast"/>
        </w:trPr>
        <w:tc>
          <w:tcPr>
            <w:tcW w:w="6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жеткізілген қозғалтқыштар үшін едәуір рұқсат етілетін мәндері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 дейін</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 бастап</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NО </w:t>
            </w:r>
            <w:r>
              <w:rPr>
                <w:rFonts w:ascii="Times New Roman"/>
                <w:b w:val="false"/>
                <w:i w:val="false"/>
                <w:color w:val="000000"/>
                <w:vertAlign w:val="subscript"/>
              </w:rPr>
              <w:t xml:space="preserve">1,85 </w:t>
            </w:r>
            <w:r>
              <w:rPr>
                <w:rFonts w:ascii="Times New Roman"/>
                <w:b w:val="false"/>
                <w:i w:val="false"/>
                <w:color w:val="000000"/>
                <w:sz w:val="20"/>
              </w:rPr>
              <w:t>келтірілген азот тотығының (NO</w:t>
            </w:r>
            <w:r>
              <w:rPr>
                <w:rFonts w:ascii="Times New Roman"/>
                <w:b w:val="false"/>
                <w:i w:val="false"/>
                <w:color w:val="000000"/>
                <w:vertAlign w:val="subscript"/>
              </w:rPr>
              <w:t>X</w:t>
            </w:r>
            <w:r>
              <w:rPr>
                <w:rFonts w:ascii="Times New Roman"/>
                <w:b w:val="false"/>
                <w:i w:val="false"/>
                <w:color w:val="000000"/>
                <w:sz w:val="20"/>
              </w:rPr>
              <w:t>) салмақты орташа өлшенген шығуы, г/(кВт с)</w:t>
            </w:r>
          </w:p>
          <w:p>
            <w:pPr>
              <w:spacing w:after="20"/>
              <w:ind w:left="20"/>
              <w:jc w:val="both"/>
            </w:pPr>
            <w:r>
              <w:rPr>
                <w:rFonts w:ascii="Times New Roman"/>
                <w:b w:val="false"/>
                <w:i w:val="false"/>
                <w:color w:val="000000"/>
                <w:sz w:val="20"/>
              </w:rPr>
              <w:t>
Көміртек тотығының (СО) салмақты орташа өлшенген шығуы, г/(кВт с)</w:t>
            </w:r>
          </w:p>
          <w:p>
            <w:pPr>
              <w:spacing w:after="20"/>
              <w:ind w:left="20"/>
              <w:jc w:val="both"/>
            </w:pPr>
            <w:r>
              <w:rPr>
                <w:rFonts w:ascii="Times New Roman"/>
                <w:b w:val="false"/>
                <w:i w:val="false"/>
                <w:color w:val="000000"/>
                <w:sz w:val="20"/>
              </w:rPr>
              <w:t xml:space="preserve">
Отынның шартты құрамын СН </w:t>
            </w:r>
            <w:r>
              <w:rPr>
                <w:rFonts w:ascii="Times New Roman"/>
                <w:b w:val="false"/>
                <w:i w:val="false"/>
                <w:color w:val="000000"/>
                <w:vertAlign w:val="subscript"/>
              </w:rPr>
              <w:t xml:space="preserve">1,85 </w:t>
            </w:r>
            <w:r>
              <w:rPr>
                <w:rFonts w:ascii="Times New Roman"/>
                <w:b w:val="false"/>
                <w:i w:val="false"/>
                <w:color w:val="000000"/>
                <w:sz w:val="20"/>
              </w:rPr>
              <w:t>қайта есептеу кезінде сомалық көмірсутектің (СН) салмақты орташа өлшенген шығуы, г/(кВт ч)</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кезіндегі п &lt; 130</w:t>
            </w:r>
          </w:p>
          <w:p>
            <w:pPr>
              <w:spacing w:after="20"/>
              <w:ind w:left="20"/>
              <w:jc w:val="both"/>
            </w:pPr>
            <w:r>
              <w:rPr>
                <w:rFonts w:ascii="Times New Roman"/>
                <w:b w:val="false"/>
                <w:i w:val="false"/>
                <w:color w:val="000000"/>
                <w:sz w:val="20"/>
              </w:rPr>
              <w:t>
45n</w:t>
            </w:r>
            <w:r>
              <w:rPr>
                <w:rFonts w:ascii="Times New Roman"/>
                <w:b w:val="false"/>
                <w:i w:val="false"/>
                <w:color w:val="000000"/>
                <w:vertAlign w:val="superscript"/>
              </w:rPr>
              <w:t>-0,2</w:t>
            </w:r>
          </w:p>
          <w:p>
            <w:pPr>
              <w:spacing w:after="20"/>
              <w:ind w:left="20"/>
              <w:jc w:val="both"/>
            </w:pPr>
            <w:r>
              <w:rPr>
                <w:rFonts w:ascii="Times New Roman"/>
                <w:b w:val="false"/>
                <w:i w:val="false"/>
                <w:color w:val="000000"/>
                <w:sz w:val="20"/>
              </w:rPr>
              <w:t xml:space="preserve">
при 130 &lt; п </w:t>
            </w:r>
            <w:r>
              <w:rPr>
                <w:rFonts w:ascii="Times New Roman"/>
                <w:b w:val="false"/>
                <w:i w:val="false"/>
                <w:color w:val="000000"/>
                <w:sz w:val="20"/>
                <w:u w:val="single"/>
              </w:rPr>
              <w:t>&lt;</w:t>
            </w:r>
            <w:r>
              <w:rPr>
                <w:rFonts w:ascii="Times New Roman"/>
                <w:b w:val="false"/>
                <w:i w:val="false"/>
                <w:color w:val="000000"/>
                <w:sz w:val="20"/>
              </w:rPr>
              <w:t xml:space="preserve"> 2000</w:t>
            </w:r>
          </w:p>
          <w:p>
            <w:pPr>
              <w:spacing w:after="20"/>
              <w:ind w:left="20"/>
              <w:jc w:val="both"/>
            </w:pPr>
            <w:r>
              <w:rPr>
                <w:rFonts w:ascii="Times New Roman"/>
                <w:b w:val="false"/>
                <w:i w:val="false"/>
                <w:color w:val="000000"/>
                <w:sz w:val="20"/>
              </w:rPr>
              <w:t>
9,8 при п &gt; 2000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 — қозғалтқыш білігінің айналу жиілігі, мин</w:t>
            </w:r>
            <w:r>
              <w:rPr>
                <w:rFonts w:ascii="Times New Roman"/>
                <w:b w:val="false"/>
                <w:i w:val="false"/>
                <w:color w:val="000000"/>
                <w:vertAlign w:val="superscript"/>
              </w:rPr>
              <w:t>-1</w:t>
            </w: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0"/>
        <w:gridCol w:w="4590"/>
      </w:tblGrid>
      <w:tr>
        <w:trPr>
          <w:trHeight w:val="30" w:hRule="atLeast"/>
        </w:trPr>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Түзеткіш коэффициент</w:t>
            </w:r>
          </w:p>
        </w:tc>
      </w:tr>
      <w:tr>
        <w:trPr>
          <w:trHeight w:val="30" w:hRule="atLeast"/>
        </w:trPr>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 (NO</w:t>
            </w:r>
            <w:r>
              <w:rPr>
                <w:rFonts w:ascii="Times New Roman"/>
                <w:b w:val="false"/>
                <w:i w:val="false"/>
                <w:color w:val="000000"/>
                <w:vertAlign w:val="subscript"/>
              </w:rPr>
              <w:t>X</w:t>
            </w:r>
            <w:r>
              <w:rPr>
                <w:rFonts w:ascii="Times New Roman"/>
                <w:b w:val="false"/>
                <w:i w:val="false"/>
                <w:color w:val="000000"/>
                <w:sz w:val="20"/>
              </w:rPr>
              <w:t>)</w:t>
            </w:r>
          </w:p>
          <w:p>
            <w:pPr>
              <w:spacing w:after="20"/>
              <w:ind w:left="20"/>
              <w:jc w:val="both"/>
            </w:pPr>
            <w:r>
              <w:rPr>
                <w:rFonts w:ascii="Times New Roman"/>
                <w:b w:val="false"/>
                <w:i w:val="false"/>
                <w:color w:val="000000"/>
                <w:sz w:val="20"/>
              </w:rPr>
              <w:t>
Оттек тотығы (СО)</w:t>
            </w:r>
          </w:p>
          <w:p>
            <w:pPr>
              <w:spacing w:after="20"/>
              <w:ind w:left="20"/>
              <w:jc w:val="both"/>
            </w:pPr>
            <w:r>
              <w:rPr>
                <w:rFonts w:ascii="Times New Roman"/>
                <w:b w:val="false"/>
                <w:i w:val="false"/>
                <w:color w:val="000000"/>
                <w:sz w:val="20"/>
              </w:rPr>
              <w:t>
Көмірсутектер (СН)</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34-қосымшасына</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6"/>
        <w:gridCol w:w="1616"/>
        <w:gridCol w:w="3179"/>
        <w:gridCol w:w="4829"/>
      </w:tblGrid>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газдардың шығыны V</w:t>
            </w:r>
            <w:r>
              <w:rPr>
                <w:rFonts w:ascii="Times New Roman"/>
                <w:b w:val="false"/>
                <w:i w:val="false"/>
                <w:color w:val="000000"/>
                <w:vertAlign w:val="subscript"/>
              </w:rPr>
              <w:t>exh</w:t>
            </w:r>
            <w:r>
              <w:rPr>
                <w:rFonts w:ascii="Times New Roman"/>
                <w:b w:val="false"/>
                <w:i w:val="false"/>
                <w:color w:val="000000"/>
                <w:sz w:val="20"/>
              </w:rPr>
              <w:t>, дм</w:t>
            </w:r>
            <w:r>
              <w:rPr>
                <w:rFonts w:ascii="Times New Roman"/>
                <w:b w:val="false"/>
                <w:i w:val="false"/>
                <w:color w:val="000000"/>
                <w:vertAlign w:val="superscript"/>
              </w:rPr>
              <w:t>3</w:t>
            </w:r>
            <w:r>
              <w:rPr>
                <w:rFonts w:ascii="Times New Roman"/>
                <w:b w:val="false"/>
                <w:i w:val="false"/>
                <w:color w:val="000000"/>
                <w:sz w:val="20"/>
              </w:rPr>
              <w:t>/с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шуағы әлсіреуінің натуралды көрсеткіші К, м</w:t>
            </w:r>
            <w:r>
              <w:rPr>
                <w:rFonts w:ascii="Times New Roman"/>
                <w:b w:val="false"/>
                <w:i w:val="false"/>
                <w:color w:val="000000"/>
                <w:vertAlign w:val="superscript"/>
              </w:rPr>
              <w:t>-1</w:t>
            </w:r>
            <w:r>
              <w:rPr>
                <w:rFonts w:ascii="Times New Roman"/>
                <w:b w:val="false"/>
                <w:i w:val="false"/>
                <w:color w:val="000000"/>
                <w:sz w:val="20"/>
              </w:rPr>
              <w:t>, аспайды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типті түтін өлшегіш шкаласына келтірілген жарық шуағының әлсіреу коэффициенті М,</w:t>
            </w:r>
          </w:p>
          <w:p>
            <w:pPr>
              <w:spacing w:after="20"/>
              <w:ind w:left="20"/>
              <w:jc w:val="both"/>
            </w:pPr>
            <w:r>
              <w:rPr>
                <w:rFonts w:ascii="Times New Roman"/>
                <w:b w:val="false"/>
                <w:i w:val="false"/>
                <w:color w:val="000000"/>
                <w:sz w:val="20"/>
              </w:rPr>
              <w:t>
(L = 0,43 м), %, аспайды</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типті түтін өлшегіштің шкаласына келтірілген FSN сүзгісінің түтіндеу саны (L</w:t>
            </w:r>
            <w:r>
              <w:rPr>
                <w:rFonts w:ascii="Times New Roman"/>
                <w:b w:val="false"/>
                <w:i w:val="false"/>
                <w:color w:val="000000"/>
                <w:vertAlign w:val="subscript"/>
              </w:rPr>
              <w:t>v</w:t>
            </w:r>
            <w:r>
              <w:rPr>
                <w:rFonts w:ascii="Times New Roman"/>
                <w:b w:val="false"/>
                <w:i w:val="false"/>
                <w:color w:val="000000"/>
                <w:sz w:val="20"/>
              </w:rPr>
              <w:t>= 0,405 м),</w:t>
            </w:r>
          </w:p>
          <w:p>
            <w:pPr>
              <w:spacing w:after="20"/>
              <w:ind w:left="20"/>
              <w:jc w:val="both"/>
            </w:pPr>
            <w:r>
              <w:rPr>
                <w:rFonts w:ascii="Times New Roman"/>
                <w:b w:val="false"/>
                <w:i w:val="false"/>
                <w:color w:val="000000"/>
                <w:sz w:val="20"/>
              </w:rPr>
              <w:t>
шартты бірліктер, аспайды</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дейін, оны қоса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жоғары 85 дейін, оны қоса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"85&gt;95"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0,638</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0,578</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"1150-1500"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"1500-2000"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"2000-3000"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жоғары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ПГ түтіндеу нормасының жұлдыз тәріздес қозғалтқыштары үшін тапсырыс берушінің талабы бойынша орнатылады.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35-қосымша</w:t>
            </w:r>
          </w:p>
        </w:tc>
      </w:tr>
    </w:tbl>
    <w:bookmarkStart w:name="z3000" w:id="2908"/>
    <w:p>
      <w:pPr>
        <w:spacing w:after="0"/>
        <w:ind w:left="0"/>
        <w:jc w:val="left"/>
      </w:pPr>
      <w:r>
        <w:rPr>
          <w:rFonts w:ascii="Times New Roman"/>
          <w:b/>
          <w:i w:val="false"/>
          <w:color w:val="000000"/>
        </w:rPr>
        <w:t xml:space="preserve"> Сынаулар хаттамасының нысаны</w:t>
      </w:r>
    </w:p>
    <w:bookmarkEnd w:id="2908"/>
    <w:p>
      <w:pPr>
        <w:spacing w:after="0"/>
        <w:ind w:left="0"/>
        <w:jc w:val="both"/>
      </w:pPr>
      <w:r>
        <w:rPr>
          <w:rFonts w:ascii="Times New Roman"/>
          <w:b w:val="false"/>
          <w:i w:val="false"/>
          <w:color w:val="000000"/>
          <w:sz w:val="28"/>
        </w:rPr>
        <w:t>
      Сынақ зертхана</w:t>
      </w:r>
      <w:r>
        <w:rPr>
          <w:rFonts w:ascii="Times New Roman"/>
          <w:b w:val="false"/>
          <w:i/>
          <w:color w:val="000000"/>
          <w:sz w:val="28"/>
        </w:rPr>
        <w:t xml:space="preserve"> __________________________</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Аккредиттеу туралы куәлік</w:t>
      </w:r>
      <w:r>
        <w:rPr>
          <w:rFonts w:ascii="Times New Roman"/>
          <w:b w:val="false"/>
          <w:i w:val="false"/>
          <w:color w:val="000000"/>
          <w:sz w:val="28"/>
        </w:rPr>
        <w:t>cf1                Бекітемін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тірк.________________</w:t>
      </w:r>
      <w:r>
        <w:rPr>
          <w:rFonts w:ascii="Times New Roman"/>
          <w:b w:val="false"/>
          <w:i w:val="false"/>
          <w:color w:val="000000"/>
          <w:sz w:val="28"/>
        </w:rPr>
        <w:t xml:space="preserve">       Сынақ зертханасының меңгерушісі</w:t>
      </w:r>
    </w:p>
    <w:p>
      <w:pPr>
        <w:spacing w:after="0"/>
        <w:ind w:left="0"/>
        <w:jc w:val="both"/>
      </w:pPr>
      <w:r>
        <w:rPr>
          <w:rFonts w:ascii="Times New Roman"/>
          <w:b w:val="false"/>
          <w:i w:val="false"/>
          <w:color w:val="000000"/>
          <w:sz w:val="28"/>
        </w:rPr>
        <w:t>
                                       "___"__________20__жылдан</w:t>
      </w:r>
    </w:p>
    <w:p>
      <w:pPr>
        <w:spacing w:after="0"/>
        <w:ind w:left="0"/>
        <w:jc w:val="both"/>
      </w:pPr>
      <w:r>
        <w:rPr>
          <w:rFonts w:ascii="Times New Roman"/>
          <w:b w:val="false"/>
          <w:i w:val="false"/>
          <w:color w:val="000000"/>
          <w:sz w:val="28"/>
        </w:rPr>
        <w:t>
                   "__"____________20__ж. дейін</w:t>
      </w:r>
    </w:p>
    <w:p>
      <w:pPr>
        <w:spacing w:after="0"/>
        <w:ind w:left="0"/>
        <w:jc w:val="both"/>
      </w:pPr>
      <w:r>
        <w:rPr>
          <w:rFonts w:ascii="Times New Roman"/>
          <w:b w:val="false"/>
          <w:i w:val="false"/>
          <w:color w:val="000000"/>
          <w:sz w:val="28"/>
        </w:rPr>
        <w:t>
            м.п.</w:t>
      </w:r>
    </w:p>
    <w:bookmarkStart w:name="z3001" w:id="2909"/>
    <w:p>
      <w:pPr>
        <w:spacing w:after="0"/>
        <w:ind w:left="0"/>
        <w:jc w:val="left"/>
      </w:pPr>
      <w:r>
        <w:rPr>
          <w:rFonts w:ascii="Times New Roman"/>
          <w:b/>
          <w:i w:val="false"/>
          <w:color w:val="000000"/>
        </w:rPr>
        <w:t xml:space="preserve"> №_______ қозғалтқышты _______________</w:t>
      </w:r>
      <w:r>
        <w:br/>
      </w:r>
      <w:r>
        <w:rPr>
          <w:rFonts w:ascii="Times New Roman"/>
          <w:b/>
          <w:i w:val="false"/>
          <w:color w:val="000000"/>
        </w:rPr>
        <w:t>зауыттық маркасы</w:t>
      </w:r>
      <w:r>
        <w:br/>
      </w:r>
      <w:r>
        <w:rPr>
          <w:rFonts w:ascii="Times New Roman"/>
          <w:b/>
          <w:i w:val="false"/>
          <w:color w:val="000000"/>
        </w:rPr>
        <w:t>8178-2 МЕМСТ Р ИСО, 51249 МЕМСТ Р, 51250 МЕМСТ Р, 30574 МЕМСТ бойынша зиянды заттар шығудың және пайдаланылған газдардың түтіндеудің техникалық нормаларына сәйкестігін сынаудың №___________ хаттамасы</w:t>
      </w:r>
      <w:r>
        <w:br/>
      </w:r>
      <w:r>
        <w:rPr>
          <w:rFonts w:ascii="Times New Roman"/>
          <w:b/>
          <w:i w:val="false"/>
          <w:color w:val="000000"/>
        </w:rPr>
        <w:t>1 Сынаулар объектісі туралы жалпы мәліметтер</w:t>
      </w:r>
    </w:p>
    <w:bookmarkEnd w:id="2909"/>
    <w:p>
      <w:pPr>
        <w:spacing w:after="0"/>
        <w:ind w:left="0"/>
        <w:jc w:val="both"/>
      </w:pPr>
      <w:r>
        <w:rPr>
          <w:rFonts w:ascii="Times New Roman"/>
          <w:b w:val="false"/>
          <w:i w:val="false"/>
          <w:color w:val="000000"/>
          <w:sz w:val="28"/>
        </w:rPr>
        <w:t>
      Жасаушы ____________________________________________________</w:t>
      </w:r>
    </w:p>
    <w:p>
      <w:pPr>
        <w:spacing w:after="0"/>
        <w:ind w:left="0"/>
        <w:jc w:val="both"/>
      </w:pPr>
      <w:r>
        <w:rPr>
          <w:rFonts w:ascii="Times New Roman"/>
          <w:b w:val="false"/>
          <w:i w:val="false"/>
          <w:color w:val="000000"/>
          <w:sz w:val="28"/>
        </w:rPr>
        <w:t>
      Жасаушының мекен-жайы ______________________________________</w:t>
      </w:r>
    </w:p>
    <w:p>
      <w:pPr>
        <w:spacing w:after="0"/>
        <w:ind w:left="0"/>
        <w:jc w:val="both"/>
      </w:pPr>
      <w:r>
        <w:rPr>
          <w:rFonts w:ascii="Times New Roman"/>
          <w:b w:val="false"/>
          <w:i w:val="false"/>
          <w:color w:val="000000"/>
          <w:sz w:val="28"/>
        </w:rPr>
        <w:t>
      Қозғалтқыш маркасы _________________________________________</w:t>
      </w:r>
    </w:p>
    <w:p>
      <w:pPr>
        <w:spacing w:after="0"/>
        <w:ind w:left="0"/>
        <w:jc w:val="both"/>
      </w:pPr>
      <w:r>
        <w:rPr>
          <w:rFonts w:ascii="Times New Roman"/>
          <w:b w:val="false"/>
          <w:i w:val="false"/>
          <w:color w:val="000000"/>
          <w:sz w:val="28"/>
        </w:rPr>
        <w:t>
      10150 МемСТ бойынша типі және көлемі _______________________</w:t>
      </w:r>
    </w:p>
    <w:p>
      <w:pPr>
        <w:spacing w:after="0"/>
        <w:ind w:left="0"/>
        <w:jc w:val="both"/>
      </w:pPr>
      <w:r>
        <w:rPr>
          <w:rFonts w:ascii="Times New Roman"/>
          <w:b w:val="false"/>
          <w:i w:val="false"/>
          <w:color w:val="000000"/>
          <w:sz w:val="28"/>
        </w:rPr>
        <w:t>
      Семьяға немесе топқа қатынасы ______________________________</w:t>
      </w:r>
    </w:p>
    <w:p>
      <w:pPr>
        <w:spacing w:after="0"/>
        <w:ind w:left="0"/>
        <w:jc w:val="both"/>
      </w:pPr>
      <w:r>
        <w:rPr>
          <w:rFonts w:ascii="Times New Roman"/>
          <w:b w:val="false"/>
          <w:i w:val="false"/>
          <w:color w:val="000000"/>
          <w:sz w:val="28"/>
        </w:rPr>
        <w:t>
      Сериялық нөмірі ____________________________________________</w:t>
      </w:r>
    </w:p>
    <w:p>
      <w:pPr>
        <w:spacing w:after="0"/>
        <w:ind w:left="0"/>
        <w:jc w:val="both"/>
      </w:pPr>
      <w:r>
        <w:rPr>
          <w:rFonts w:ascii="Times New Roman"/>
          <w:b w:val="false"/>
          <w:i w:val="false"/>
          <w:color w:val="000000"/>
          <w:sz w:val="28"/>
        </w:rPr>
        <w:t>
      Қозғалтқышты шығару күні ___________________________________</w:t>
      </w:r>
    </w:p>
    <w:bookmarkStart w:name="z3003" w:id="2910"/>
    <w:p>
      <w:pPr>
        <w:spacing w:after="0"/>
        <w:ind w:left="0"/>
        <w:jc w:val="left"/>
      </w:pPr>
      <w:r>
        <w:rPr>
          <w:rFonts w:ascii="Times New Roman"/>
          <w:b/>
          <w:i w:val="false"/>
          <w:color w:val="000000"/>
        </w:rPr>
        <w:t xml:space="preserve"> Техникалық сипаттама</w:t>
      </w:r>
    </w:p>
    <w:bookmarkEnd w:id="2910"/>
    <w:p>
      <w:pPr>
        <w:spacing w:after="0"/>
        <w:ind w:left="0"/>
        <w:jc w:val="both"/>
      </w:pPr>
      <w:r>
        <w:rPr>
          <w:rFonts w:ascii="Times New Roman"/>
          <w:b w:val="false"/>
          <w:i w:val="false"/>
          <w:color w:val="000000"/>
          <w:sz w:val="28"/>
        </w:rPr>
        <w:t>
      Номиналды айналу жиілігі ___________________________________</w:t>
      </w:r>
    </w:p>
    <w:p>
      <w:pPr>
        <w:spacing w:after="0"/>
        <w:ind w:left="0"/>
        <w:jc w:val="both"/>
      </w:pPr>
      <w:r>
        <w:rPr>
          <w:rFonts w:ascii="Times New Roman"/>
          <w:b w:val="false"/>
          <w:i w:val="false"/>
          <w:color w:val="000000"/>
          <w:sz w:val="28"/>
        </w:rPr>
        <w:t>
      Номиналды қуаты ____________________________________________</w:t>
      </w:r>
    </w:p>
    <w:p>
      <w:pPr>
        <w:spacing w:after="0"/>
        <w:ind w:left="0"/>
        <w:jc w:val="both"/>
      </w:pPr>
      <w:r>
        <w:rPr>
          <w:rFonts w:ascii="Times New Roman"/>
          <w:b w:val="false"/>
          <w:i w:val="false"/>
          <w:color w:val="000000"/>
          <w:sz w:val="28"/>
        </w:rPr>
        <w:t>
      Цилиндрлер саны ____________________________________________</w:t>
      </w:r>
    </w:p>
    <w:p>
      <w:pPr>
        <w:spacing w:after="0"/>
        <w:ind w:left="0"/>
        <w:jc w:val="both"/>
      </w:pPr>
      <w:r>
        <w:rPr>
          <w:rFonts w:ascii="Times New Roman"/>
          <w:b w:val="false"/>
          <w:i w:val="false"/>
          <w:color w:val="000000"/>
          <w:sz w:val="28"/>
        </w:rPr>
        <w:t>
      Цилиндр диаметрі ___________________________________________</w:t>
      </w:r>
    </w:p>
    <w:p>
      <w:pPr>
        <w:spacing w:after="0"/>
        <w:ind w:left="0"/>
        <w:jc w:val="both"/>
      </w:pPr>
      <w:r>
        <w:rPr>
          <w:rFonts w:ascii="Times New Roman"/>
          <w:b w:val="false"/>
          <w:i w:val="false"/>
          <w:color w:val="000000"/>
          <w:sz w:val="28"/>
        </w:rPr>
        <w:t>
      Поршень жүрісі______________________________________________</w:t>
      </w:r>
    </w:p>
    <w:p>
      <w:pPr>
        <w:spacing w:after="0"/>
        <w:ind w:left="0"/>
        <w:jc w:val="both"/>
      </w:pPr>
      <w:r>
        <w:rPr>
          <w:rFonts w:ascii="Times New Roman"/>
          <w:b w:val="false"/>
          <w:i w:val="false"/>
          <w:color w:val="000000"/>
          <w:sz w:val="28"/>
        </w:rPr>
        <w:t>
      Цилиндрлердің орналасуы ____________________________________</w:t>
      </w:r>
    </w:p>
    <w:p>
      <w:pPr>
        <w:spacing w:after="0"/>
        <w:ind w:left="0"/>
        <w:jc w:val="both"/>
      </w:pPr>
      <w:r>
        <w:rPr>
          <w:rFonts w:ascii="Times New Roman"/>
          <w:b w:val="false"/>
          <w:i w:val="false"/>
          <w:color w:val="000000"/>
          <w:sz w:val="28"/>
        </w:rPr>
        <w:t>
      Номиналды қуат кезіндегі отын жіберуді тоқтату бұрышы ______</w:t>
      </w:r>
    </w:p>
    <w:p>
      <w:pPr>
        <w:spacing w:after="0"/>
        <w:ind w:left="0"/>
        <w:jc w:val="both"/>
      </w:pPr>
      <w:r>
        <w:rPr>
          <w:rFonts w:ascii="Times New Roman"/>
          <w:b w:val="false"/>
          <w:i w:val="false"/>
          <w:color w:val="000000"/>
          <w:sz w:val="28"/>
        </w:rPr>
        <w:t>
      Сығу дәрежесі ______________________________________________</w:t>
      </w:r>
    </w:p>
    <w:p>
      <w:pPr>
        <w:spacing w:after="0"/>
        <w:ind w:left="0"/>
        <w:jc w:val="both"/>
      </w:pPr>
      <w:r>
        <w:rPr>
          <w:rFonts w:ascii="Times New Roman"/>
          <w:b w:val="false"/>
          <w:i w:val="false"/>
          <w:color w:val="000000"/>
          <w:sz w:val="28"/>
        </w:rPr>
        <w:t>
      Номиналды қуаттағы орташа қарқынды қысымы __________________</w:t>
      </w:r>
    </w:p>
    <w:p>
      <w:pPr>
        <w:spacing w:after="0"/>
        <w:ind w:left="0"/>
        <w:jc w:val="both"/>
      </w:pPr>
      <w:r>
        <w:rPr>
          <w:rFonts w:ascii="Times New Roman"/>
          <w:b w:val="false"/>
          <w:i w:val="false"/>
          <w:color w:val="000000"/>
          <w:sz w:val="28"/>
        </w:rPr>
        <w:t>
      Үрлеу әдісі ________________________________________________</w:t>
      </w:r>
    </w:p>
    <w:p>
      <w:pPr>
        <w:spacing w:after="0"/>
        <w:ind w:left="0"/>
        <w:jc w:val="both"/>
      </w:pPr>
      <w:r>
        <w:rPr>
          <w:rFonts w:ascii="Times New Roman"/>
          <w:b w:val="false"/>
          <w:i w:val="false"/>
          <w:color w:val="000000"/>
          <w:sz w:val="28"/>
        </w:rPr>
        <w:t>
      Қозғалтқыштың номиналды қуатының қосымша жабдық қуаты</w:t>
      </w:r>
    </w:p>
    <w:p>
      <w:pPr>
        <w:spacing w:after="0"/>
        <w:ind w:left="0"/>
        <w:jc w:val="both"/>
      </w:pPr>
      <w:r>
        <w:rPr>
          <w:rFonts w:ascii="Times New Roman"/>
          <w:b w:val="false"/>
          <w:i w:val="false"/>
          <w:color w:val="000000"/>
          <w:sz w:val="28"/>
        </w:rPr>
        <w:t>
      ____________________________________________________________</w:t>
      </w:r>
    </w:p>
    <w:bookmarkStart w:name="z3004" w:id="2911"/>
    <w:p>
      <w:pPr>
        <w:spacing w:after="0"/>
        <w:ind w:left="0"/>
        <w:jc w:val="left"/>
      </w:pPr>
      <w:r>
        <w:rPr>
          <w:rFonts w:ascii="Times New Roman"/>
          <w:b/>
          <w:i w:val="false"/>
          <w:color w:val="000000"/>
        </w:rPr>
        <w:t xml:space="preserve"> Конструктивтік ерекшеліктер</w:t>
      </w:r>
    </w:p>
    <w:bookmarkEnd w:id="2911"/>
    <w:p>
      <w:pPr>
        <w:spacing w:after="0"/>
        <w:ind w:left="0"/>
        <w:jc w:val="both"/>
      </w:pPr>
      <w:r>
        <w:rPr>
          <w:rFonts w:ascii="Times New Roman"/>
          <w:b w:val="false"/>
          <w:i w:val="false"/>
          <w:color w:val="000000"/>
          <w:sz w:val="28"/>
        </w:rPr>
        <w:t>
      Отын жіберуді электронды басқару ____</w:t>
      </w:r>
      <w:r>
        <w:rPr>
          <w:rFonts w:ascii="Times New Roman"/>
          <w:b w:val="false"/>
          <w:i w:val="false"/>
          <w:color w:val="000000"/>
          <w:sz w:val="28"/>
          <w:u w:val="single"/>
        </w:rPr>
        <w:t>жоқ</w:t>
      </w:r>
      <w:r>
        <w:rPr>
          <w:rFonts w:ascii="Times New Roman"/>
          <w:b w:val="false"/>
          <w:i w:val="false"/>
          <w:color w:val="000000"/>
          <w:sz w:val="28"/>
        </w:rPr>
        <w:t xml:space="preserve">_____ </w:t>
      </w:r>
      <w:r>
        <w:rPr>
          <w:rFonts w:ascii="Times New Roman"/>
          <w:b w:val="false"/>
          <w:i w:val="false"/>
          <w:color w:val="000000"/>
          <w:sz w:val="28"/>
          <w:u w:val="single"/>
        </w:rPr>
        <w:t>/</w:t>
      </w:r>
      <w:r>
        <w:rPr>
          <w:rFonts w:ascii="Times New Roman"/>
          <w:b w:val="false"/>
          <w:i w:val="false"/>
          <w:color w:val="000000"/>
          <w:sz w:val="28"/>
        </w:rPr>
        <w:t>_____</w:t>
      </w:r>
      <w:r>
        <w:rPr>
          <w:rFonts w:ascii="Times New Roman"/>
          <w:b w:val="false"/>
          <w:i w:val="false"/>
          <w:color w:val="000000"/>
          <w:sz w:val="28"/>
          <w:u w:val="single"/>
        </w:rPr>
        <w:t xml:space="preserve">бар </w:t>
      </w:r>
      <w:r>
        <w:rPr>
          <w:rFonts w:ascii="Times New Roman"/>
          <w:b w:val="false"/>
          <w:i w:val="false"/>
          <w:color w:val="000000"/>
          <w:sz w:val="28"/>
        </w:rPr>
        <w:t>_____</w:t>
      </w:r>
    </w:p>
    <w:p>
      <w:pPr>
        <w:spacing w:after="0"/>
        <w:ind w:left="0"/>
        <w:jc w:val="both"/>
      </w:pPr>
      <w:r>
        <w:rPr>
          <w:rFonts w:ascii="Times New Roman"/>
          <w:b w:val="false"/>
          <w:i w:val="false"/>
          <w:color w:val="000000"/>
          <w:sz w:val="28"/>
        </w:rPr>
        <w:t>
      Жіберуді тоқтатудың реттеу бұрышы ___________________________</w:t>
      </w:r>
    </w:p>
    <w:p>
      <w:pPr>
        <w:spacing w:after="0"/>
        <w:ind w:left="0"/>
        <w:jc w:val="both"/>
      </w:pPr>
      <w:r>
        <w:rPr>
          <w:rFonts w:ascii="Times New Roman"/>
          <w:b w:val="false"/>
          <w:i w:val="false"/>
          <w:color w:val="000000"/>
          <w:sz w:val="28"/>
        </w:rPr>
        <w:t>
      Реттелетін турбокомпрессор __________________________________</w:t>
      </w:r>
    </w:p>
    <w:p>
      <w:pPr>
        <w:spacing w:after="0"/>
        <w:ind w:left="0"/>
        <w:jc w:val="both"/>
      </w:pPr>
      <w:r>
        <w:rPr>
          <w:rFonts w:ascii="Times New Roman"/>
          <w:b w:val="false"/>
          <w:i w:val="false"/>
          <w:color w:val="000000"/>
          <w:sz w:val="28"/>
        </w:rPr>
        <w:t>
      Үрлемелі ауаны салқындату жүйесі ____________________________</w:t>
      </w:r>
    </w:p>
    <w:p>
      <w:pPr>
        <w:spacing w:after="0"/>
        <w:ind w:left="0"/>
        <w:jc w:val="both"/>
      </w:pPr>
      <w:r>
        <w:rPr>
          <w:rFonts w:ascii="Times New Roman"/>
          <w:b w:val="false"/>
          <w:i w:val="false"/>
          <w:color w:val="000000"/>
          <w:sz w:val="28"/>
        </w:rPr>
        <w:t>
      Пайдаланылған газдардың рециркуляциясы ______________________</w:t>
      </w:r>
    </w:p>
    <w:p>
      <w:pPr>
        <w:spacing w:after="0"/>
        <w:ind w:left="0"/>
        <w:jc w:val="both"/>
      </w:pPr>
      <w:r>
        <w:rPr>
          <w:rFonts w:ascii="Times New Roman"/>
          <w:b w:val="false"/>
          <w:i w:val="false"/>
          <w:color w:val="000000"/>
          <w:sz w:val="28"/>
        </w:rPr>
        <w:t>
      Суды жіберу (эмульсия) ______________________________________</w:t>
      </w:r>
    </w:p>
    <w:p>
      <w:pPr>
        <w:spacing w:after="0"/>
        <w:ind w:left="0"/>
        <w:jc w:val="both"/>
      </w:pPr>
      <w:r>
        <w:rPr>
          <w:rFonts w:ascii="Times New Roman"/>
          <w:b w:val="false"/>
          <w:i w:val="false"/>
          <w:color w:val="000000"/>
          <w:sz w:val="28"/>
        </w:rPr>
        <w:t>
      Газдарды тазалауға арналған жабдық __________________________</w:t>
      </w:r>
    </w:p>
    <w:p>
      <w:pPr>
        <w:spacing w:after="0"/>
        <w:ind w:left="0"/>
        <w:jc w:val="both"/>
      </w:pPr>
      <w:r>
        <w:rPr>
          <w:rFonts w:ascii="Times New Roman"/>
          <w:b w:val="false"/>
          <w:i w:val="false"/>
          <w:color w:val="000000"/>
          <w:sz w:val="28"/>
        </w:rPr>
        <w:t>
      Екі еселенген отын __________________________________________</w:t>
      </w:r>
    </w:p>
    <w:bookmarkStart w:name="z3005" w:id="2912"/>
    <w:p>
      <w:pPr>
        <w:spacing w:after="0"/>
        <w:ind w:left="0"/>
        <w:jc w:val="left"/>
      </w:pPr>
      <w:r>
        <w:rPr>
          <w:rFonts w:ascii="Times New Roman"/>
          <w:b/>
          <w:i w:val="false"/>
          <w:color w:val="000000"/>
        </w:rPr>
        <w:t xml:space="preserve"> Шектеулер</w:t>
      </w:r>
    </w:p>
    <w:bookmarkEnd w:id="2912"/>
    <w:p>
      <w:pPr>
        <w:spacing w:after="0"/>
        <w:ind w:left="0"/>
        <w:jc w:val="both"/>
      </w:pPr>
      <w:r>
        <w:rPr>
          <w:rFonts w:ascii="Times New Roman"/>
          <w:b w:val="false"/>
          <w:i w:val="false"/>
          <w:color w:val="000000"/>
          <w:sz w:val="28"/>
        </w:rPr>
        <w:t>
      Жанудың ең көп қысымы _______________________________________</w:t>
      </w:r>
    </w:p>
    <w:p>
      <w:pPr>
        <w:spacing w:after="0"/>
        <w:ind w:left="0"/>
        <w:jc w:val="both"/>
      </w:pPr>
      <w:r>
        <w:rPr>
          <w:rFonts w:ascii="Times New Roman"/>
          <w:b w:val="false"/>
          <w:i w:val="false"/>
          <w:color w:val="000000"/>
          <w:sz w:val="28"/>
        </w:rPr>
        <w:t>
      Салқындатылатын судың ең көп температурасы __________________</w:t>
      </w:r>
    </w:p>
    <w:p>
      <w:pPr>
        <w:spacing w:after="0"/>
        <w:ind w:left="0"/>
        <w:jc w:val="both"/>
      </w:pPr>
      <w:r>
        <w:rPr>
          <w:rFonts w:ascii="Times New Roman"/>
          <w:b w:val="false"/>
          <w:i w:val="false"/>
          <w:color w:val="000000"/>
          <w:sz w:val="28"/>
        </w:rPr>
        <w:t>
      Кірістегі ең көп рұқсат етілуі ______________________________</w:t>
      </w:r>
    </w:p>
    <w:p>
      <w:pPr>
        <w:spacing w:after="0"/>
        <w:ind w:left="0"/>
        <w:jc w:val="both"/>
      </w:pPr>
      <w:r>
        <w:rPr>
          <w:rFonts w:ascii="Times New Roman"/>
          <w:b w:val="false"/>
          <w:i w:val="false"/>
          <w:color w:val="000000"/>
          <w:sz w:val="28"/>
        </w:rPr>
        <w:t>
      Сыртқа шығарудағы ең көп қарсы қысымы</w:t>
      </w:r>
      <w:r>
        <w:rPr>
          <w:rFonts w:ascii="Times New Roman"/>
          <w:b w:val="false"/>
          <w:i/>
          <w:color w:val="000000"/>
          <w:sz w:val="28"/>
        </w:rPr>
        <w:t>________________________</w:t>
      </w:r>
    </w:p>
    <w:p>
      <w:pPr>
        <w:spacing w:after="0"/>
        <w:ind w:left="0"/>
        <w:jc w:val="both"/>
      </w:pPr>
      <w:r>
        <w:rPr>
          <w:rFonts w:ascii="Times New Roman"/>
          <w:b w:val="false"/>
          <w:i w:val="false"/>
          <w:color w:val="000000"/>
          <w:sz w:val="28"/>
        </w:rPr>
        <w:t>
      Майдың ең аз қысымы</w:t>
      </w:r>
      <w:r>
        <w:rPr>
          <w:rFonts w:ascii="Times New Roman"/>
          <w:b w:val="false"/>
          <w:i/>
          <w:color w:val="000000"/>
          <w:sz w:val="28"/>
        </w:rPr>
        <w:t xml:space="preserve"> _________________________________</w:t>
      </w:r>
      <w:r>
        <w:rPr>
          <w:rFonts w:ascii="Times New Roman"/>
          <w:b w:val="false"/>
          <w:i w:val="false"/>
          <w:color w:val="000000"/>
          <w:sz w:val="28"/>
        </w:rPr>
        <w:t>________</w:t>
      </w:r>
    </w:p>
    <w:bookmarkStart w:name="z3006" w:id="2913"/>
    <w:p>
      <w:pPr>
        <w:spacing w:after="0"/>
        <w:ind w:left="0"/>
        <w:jc w:val="left"/>
      </w:pPr>
      <w:r>
        <w:rPr>
          <w:rFonts w:ascii="Times New Roman"/>
          <w:b/>
          <w:i w:val="false"/>
          <w:color w:val="000000"/>
        </w:rPr>
        <w:t xml:space="preserve"> Қолдану туралы мәлімет</w:t>
      </w:r>
    </w:p>
    <w:bookmarkEnd w:id="2913"/>
    <w:p>
      <w:pPr>
        <w:spacing w:after="0"/>
        <w:ind w:left="0"/>
        <w:jc w:val="both"/>
      </w:pPr>
      <w:r>
        <w:rPr>
          <w:rFonts w:ascii="Times New Roman"/>
          <w:b w:val="false"/>
          <w:i w:val="false"/>
          <w:color w:val="000000"/>
          <w:sz w:val="28"/>
        </w:rPr>
        <w:t>
      Сатып алушы _________________________________________________</w:t>
      </w:r>
    </w:p>
    <w:p>
      <w:pPr>
        <w:spacing w:after="0"/>
        <w:ind w:left="0"/>
        <w:jc w:val="both"/>
      </w:pPr>
      <w:r>
        <w:rPr>
          <w:rFonts w:ascii="Times New Roman"/>
          <w:b w:val="false"/>
          <w:i w:val="false"/>
          <w:color w:val="000000"/>
          <w:sz w:val="28"/>
        </w:rPr>
        <w:t>
      Қозғалтқыштың тағайымы ______________________________________</w:t>
      </w:r>
    </w:p>
    <w:p>
      <w:pPr>
        <w:spacing w:after="0"/>
        <w:ind w:left="0"/>
        <w:jc w:val="both"/>
      </w:pPr>
      <w:r>
        <w:rPr>
          <w:rFonts w:ascii="Times New Roman"/>
          <w:b w:val="false"/>
          <w:i w:val="false"/>
          <w:color w:val="000000"/>
          <w:sz w:val="28"/>
        </w:rPr>
        <w:t>
      Пайдалану объектісі _________________________________________</w:t>
      </w:r>
    </w:p>
    <w:bookmarkStart w:name="z3007" w:id="2914"/>
    <w:p>
      <w:pPr>
        <w:spacing w:after="0"/>
        <w:ind w:left="0"/>
        <w:jc w:val="left"/>
      </w:pPr>
      <w:r>
        <w:rPr>
          <w:rFonts w:ascii="Times New Roman"/>
          <w:b/>
          <w:i w:val="false"/>
          <w:color w:val="000000"/>
        </w:rPr>
        <w:t xml:space="preserve"> Сынаулар жүргізу туралы мәліметтер</w:t>
      </w:r>
    </w:p>
    <w:bookmarkEnd w:id="2914"/>
    <w:p>
      <w:pPr>
        <w:spacing w:after="0"/>
        <w:ind w:left="0"/>
        <w:jc w:val="both"/>
      </w:pPr>
      <w:r>
        <w:rPr>
          <w:rFonts w:ascii="Times New Roman"/>
          <w:b w:val="false"/>
          <w:i w:val="false"/>
          <w:color w:val="000000"/>
          <w:sz w:val="28"/>
        </w:rPr>
        <w:t>
      Сынаулар түрі _______________________________________________</w:t>
      </w:r>
    </w:p>
    <w:p>
      <w:pPr>
        <w:spacing w:after="0"/>
        <w:ind w:left="0"/>
        <w:jc w:val="both"/>
      </w:pPr>
      <w:r>
        <w:rPr>
          <w:rFonts w:ascii="Times New Roman"/>
          <w:b w:val="false"/>
          <w:i w:val="false"/>
          <w:color w:val="000000"/>
          <w:sz w:val="28"/>
        </w:rPr>
        <w:t>
      Сынаулар күні _______________________________________________</w:t>
      </w:r>
    </w:p>
    <w:p>
      <w:pPr>
        <w:spacing w:after="0"/>
        <w:ind w:left="0"/>
        <w:jc w:val="both"/>
      </w:pPr>
      <w:r>
        <w:rPr>
          <w:rFonts w:ascii="Times New Roman"/>
          <w:b w:val="false"/>
          <w:i w:val="false"/>
          <w:color w:val="000000"/>
          <w:sz w:val="28"/>
        </w:rPr>
        <w:t>
      Сынаулар жүргізу орны _______________________________________</w:t>
      </w:r>
    </w:p>
    <w:p>
      <w:pPr>
        <w:spacing w:after="0"/>
        <w:ind w:left="0"/>
        <w:jc w:val="both"/>
      </w:pPr>
      <w:r>
        <w:rPr>
          <w:rFonts w:ascii="Times New Roman"/>
          <w:b w:val="false"/>
          <w:i w:val="false"/>
          <w:color w:val="000000"/>
          <w:sz w:val="28"/>
        </w:rPr>
        <w:t>
      Есеп жасау күні _____________________________________________</w:t>
      </w:r>
    </w:p>
    <w:bookmarkStart w:name="z3008" w:id="2915"/>
    <w:p>
      <w:pPr>
        <w:spacing w:after="0"/>
        <w:ind w:left="0"/>
        <w:jc w:val="left"/>
      </w:pPr>
      <w:r>
        <w:rPr>
          <w:rFonts w:ascii="Times New Roman"/>
          <w:b/>
          <w:i w:val="false"/>
          <w:color w:val="000000"/>
        </w:rPr>
        <w:t xml:space="preserve"> 2 Өлшеуіш құрал туралы мәлімет</w:t>
      </w:r>
      <w:r>
        <w:br/>
      </w:r>
      <w:r>
        <w:rPr>
          <w:rFonts w:ascii="Times New Roman"/>
          <w:b/>
          <w:i w:val="false"/>
          <w:color w:val="000000"/>
        </w:rPr>
        <w:t>Газ саралауыштар және түтін өлшегіштер</w:t>
      </w:r>
    </w:p>
    <w:bookmarkEnd w:id="2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1492"/>
        <w:gridCol w:w="1874"/>
        <w:gridCol w:w="737"/>
        <w:gridCol w:w="2345"/>
        <w:gridCol w:w="1969"/>
      </w:tblGrid>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параметр, өлшеу бірлігі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Моделі, нөмірі, детектор типі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диапазоны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Тексерілетін газдың топтауы </w:t>
            </w:r>
            <w:r>
              <w:rPr>
                <w:rFonts w:ascii="Times New Roman"/>
                <w:b w:val="false"/>
                <w:i/>
                <w:color w:val="000000"/>
                <w:sz w:val="20"/>
              </w:rPr>
              <w:t>(ПГС ГСО)</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Кемдігі, %</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w:t>
            </w:r>
            <w:r>
              <w:rPr>
                <w:rFonts w:ascii="Times New Roman"/>
                <w:b w:val="false"/>
                <w:i w:val="false"/>
                <w:color w:val="000000"/>
                <w:vertAlign w:val="subscript"/>
              </w:rPr>
              <w:t>х</w:t>
            </w:r>
            <w:r>
              <w:rPr>
                <w:rFonts w:ascii="Times New Roman"/>
                <w:b w:val="false"/>
                <w:i w:val="false"/>
                <w:color w:val="000000"/>
                <w:sz w:val="20"/>
              </w:rPr>
              <w:t>, млн-</w:t>
            </w:r>
            <w:r>
              <w:rPr>
                <w:rFonts w:ascii="Times New Roman"/>
                <w:b w:val="false"/>
                <w:i w:val="false"/>
                <w:color w:val="000000"/>
                <w:vertAlign w:val="superscript"/>
              </w:rPr>
              <w:t xml:space="preserve">1 </w:t>
            </w:r>
            <w:r>
              <w:rPr>
                <w:rFonts w:ascii="Times New Roman"/>
                <w:b w:val="false"/>
                <w:i w:val="false"/>
                <w:color w:val="000000"/>
                <w:sz w:val="20"/>
              </w:rPr>
              <w:t>топтауы</w:t>
            </w:r>
          </w:p>
          <w:p>
            <w:pPr>
              <w:spacing w:after="20"/>
              <w:ind w:left="20"/>
              <w:jc w:val="both"/>
            </w:pPr>
            <w:r>
              <w:rPr>
                <w:rFonts w:ascii="Times New Roman"/>
                <w:b w:val="false"/>
                <w:i w:val="false"/>
                <w:color w:val="000000"/>
                <w:sz w:val="20"/>
              </w:rPr>
              <w:t>
СО, млн-</w:t>
            </w:r>
            <w:r>
              <w:rPr>
                <w:rFonts w:ascii="Times New Roman"/>
                <w:b w:val="false"/>
                <w:i w:val="false"/>
                <w:color w:val="000000"/>
                <w:vertAlign w:val="superscript"/>
              </w:rPr>
              <w:t xml:space="preserve">1 </w:t>
            </w:r>
            <w:r>
              <w:rPr>
                <w:rFonts w:ascii="Times New Roman"/>
                <w:b w:val="false"/>
                <w:i w:val="false"/>
                <w:color w:val="000000"/>
                <w:sz w:val="20"/>
              </w:rPr>
              <w:t>топтауы</w:t>
            </w:r>
          </w:p>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топтауы %</w:t>
            </w:r>
          </w:p>
          <w:p>
            <w:pPr>
              <w:spacing w:after="20"/>
              <w:ind w:left="20"/>
              <w:jc w:val="both"/>
            </w:pPr>
            <w:r>
              <w:rPr>
                <w:rFonts w:ascii="Times New Roman"/>
                <w:b w:val="false"/>
                <w:i w:val="false"/>
                <w:color w:val="000000"/>
                <w:sz w:val="20"/>
              </w:rPr>
              <w:t>
0</w:t>
            </w:r>
            <w:r>
              <w:rPr>
                <w:rFonts w:ascii="Times New Roman"/>
                <w:b w:val="false"/>
                <w:i w:val="false"/>
                <w:color w:val="000000"/>
                <w:vertAlign w:val="subscript"/>
              </w:rPr>
              <w:t>2</w:t>
            </w:r>
            <w:r>
              <w:rPr>
                <w:rFonts w:ascii="Times New Roman"/>
                <w:b w:val="false"/>
                <w:i w:val="false"/>
                <w:color w:val="000000"/>
                <w:sz w:val="20"/>
              </w:rPr>
              <w:t>, топтауы %</w:t>
            </w:r>
          </w:p>
          <w:p>
            <w:pPr>
              <w:spacing w:after="20"/>
              <w:ind w:left="20"/>
              <w:jc w:val="both"/>
            </w:pPr>
            <w:r>
              <w:rPr>
                <w:rFonts w:ascii="Times New Roman"/>
                <w:b w:val="false"/>
                <w:i w:val="false"/>
                <w:color w:val="000000"/>
                <w:sz w:val="20"/>
              </w:rPr>
              <w:t>
СН, млн</w:t>
            </w:r>
            <w:r>
              <w:rPr>
                <w:rFonts w:ascii="Times New Roman"/>
                <w:b w:val="false"/>
                <w:i w:val="false"/>
                <w:color w:val="000000"/>
                <w:vertAlign w:val="superscript"/>
              </w:rPr>
              <w:t xml:space="preserve">-1 </w:t>
            </w:r>
            <w:r>
              <w:rPr>
                <w:rFonts w:ascii="Times New Roman"/>
                <w:b w:val="false"/>
                <w:i w:val="false"/>
                <w:color w:val="000000"/>
                <w:sz w:val="20"/>
              </w:rPr>
              <w:t>Түтіндеуі, %,</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-1</w:t>
            </w:r>
            <w:r>
              <w:rPr>
                <w:rFonts w:ascii="Times New Roman"/>
                <w:b w:val="false"/>
                <w:i w:val="false"/>
                <w:color w:val="000000"/>
                <w:sz w:val="20"/>
              </w:rPr>
              <w:t>, FSN</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3009" w:id="2916"/>
    <w:p>
      <w:pPr>
        <w:spacing w:after="0"/>
        <w:ind w:left="0"/>
        <w:jc w:val="left"/>
      </w:pPr>
      <w:r>
        <w:rPr>
          <w:rFonts w:ascii="Times New Roman"/>
          <w:b/>
          <w:i w:val="false"/>
          <w:color w:val="000000"/>
        </w:rPr>
        <w:t xml:space="preserve"> Сынама алу блогы</w:t>
      </w:r>
    </w:p>
    <w:bookmarkEnd w:id="2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1369"/>
        <w:gridCol w:w="1369"/>
        <w:gridCol w:w="607"/>
        <w:gridCol w:w="2000"/>
        <w:gridCol w:w="1239"/>
        <w:gridCol w:w="3717"/>
      </w:tblGrid>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Өлшеуіш каналдардағы температура,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арнасы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СО</w:t>
            </w:r>
            <w:r>
              <w:rPr>
                <w:rFonts w:ascii="Times New Roman"/>
                <w:b w:val="false"/>
                <w:i w:val="false"/>
                <w:color w:val="000000"/>
                <w:vertAlign w:val="subscript"/>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val="false"/>
                <w:color w:val="000000"/>
                <w:vertAlign w:val="subscript"/>
              </w:rPr>
              <w:t>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0" w:id="2917"/>
    <w:p>
      <w:pPr>
        <w:spacing w:after="0"/>
        <w:ind w:left="0"/>
        <w:jc w:val="left"/>
      </w:pPr>
      <w:r>
        <w:rPr>
          <w:rFonts w:ascii="Times New Roman"/>
          <w:b/>
          <w:i w:val="false"/>
          <w:color w:val="000000"/>
        </w:rPr>
        <w:t xml:space="preserve"> Шығындарды есептеуге арналған өлшеу құралдары</w:t>
      </w:r>
    </w:p>
    <w:bookmarkEnd w:id="2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0"/>
        <w:gridCol w:w="1624"/>
        <w:gridCol w:w="721"/>
        <w:gridCol w:w="1624"/>
        <w:gridCol w:w="1173"/>
        <w:gridCol w:w="3128"/>
      </w:tblGrid>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параметр, өлшеу бірлігі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құрал атауы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нөмірі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диапазоны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Кемдігі,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көрсеткіштер</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жиілігі, мин</w:t>
            </w:r>
            <w:r>
              <w:rPr>
                <w:rFonts w:ascii="Times New Roman"/>
                <w:b w:val="false"/>
                <w:i w:val="false"/>
                <w:color w:val="000000"/>
                <w:vertAlign w:val="superscript"/>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Частотомер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Айналдырусәті, кН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Гидротормоз</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аспасы, кг</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шығынының уақыты, с</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шығыны, кг/с</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Расходомер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көлемнің өлшеуіш құралдары</w:t>
            </w:r>
          </w:p>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май</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газдардың</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соратын ауасы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ауа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Қысым</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кПа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кПа (бар)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жіберуді сұйылту, кПа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қарсы қысымы, кПа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Жіберудегі ауа ылғалы,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1" w:id="2918"/>
    <w:p>
      <w:pPr>
        <w:spacing w:after="0"/>
        <w:ind w:left="0"/>
        <w:jc w:val="left"/>
      </w:pPr>
      <w:r>
        <w:rPr>
          <w:rFonts w:ascii="Times New Roman"/>
          <w:b/>
          <w:i w:val="false"/>
          <w:color w:val="000000"/>
        </w:rPr>
        <w:t xml:space="preserve"> 3 Отын және майлайтын май туралы мәліметтер</w:t>
      </w:r>
      <w:r>
        <w:br/>
      </w:r>
      <w:r>
        <w:rPr>
          <w:rFonts w:ascii="Times New Roman"/>
          <w:b/>
          <w:i w:val="false"/>
          <w:color w:val="000000"/>
        </w:rPr>
        <w:t>Отын</w:t>
      </w:r>
    </w:p>
    <w:bookmarkEnd w:id="2918"/>
    <w:p>
      <w:pPr>
        <w:spacing w:after="0"/>
        <w:ind w:left="0"/>
        <w:jc w:val="both"/>
      </w:pPr>
      <w:r>
        <w:rPr>
          <w:rFonts w:ascii="Times New Roman"/>
          <w:b w:val="false"/>
          <w:i w:val="false"/>
          <w:color w:val="000000"/>
          <w:sz w:val="28"/>
        </w:rPr>
        <w:t>
      Типі ____________________________________________________</w:t>
      </w:r>
    </w:p>
    <w:p>
      <w:pPr>
        <w:spacing w:after="0"/>
        <w:ind w:left="0"/>
        <w:jc w:val="both"/>
      </w:pPr>
      <w:r>
        <w:rPr>
          <w:rFonts w:ascii="Times New Roman"/>
          <w:b w:val="false"/>
          <w:i w:val="false"/>
          <w:color w:val="000000"/>
          <w:sz w:val="28"/>
        </w:rPr>
        <w:t>
      Маркасы__________________________________________________</w:t>
      </w:r>
    </w:p>
    <w:p>
      <w:pPr>
        <w:spacing w:after="0"/>
        <w:ind w:left="0"/>
        <w:jc w:val="both"/>
      </w:pPr>
      <w:r>
        <w:rPr>
          <w:rFonts w:ascii="Times New Roman"/>
          <w:b w:val="false"/>
          <w:i w:val="false"/>
          <w:color w:val="000000"/>
          <w:sz w:val="28"/>
        </w:rPr>
        <w:t>
      Тығыздығы, кг/м</w:t>
      </w:r>
      <w:r>
        <w:rPr>
          <w:rFonts w:ascii="Times New Roman"/>
          <w:b w:val="false"/>
          <w:i w:val="false"/>
          <w:color w:val="000000"/>
          <w:vertAlign w:val="superscript"/>
        </w:rPr>
        <w:t xml:space="preserve">3 </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Тұтқырлығы, мм</w:t>
      </w:r>
      <w:r>
        <w:rPr>
          <w:rFonts w:ascii="Times New Roman"/>
          <w:b w:val="false"/>
          <w:i w:val="false"/>
          <w:color w:val="000000"/>
          <w:vertAlign w:val="superscript"/>
        </w:rPr>
        <w:t>2</w:t>
      </w:r>
      <w:r>
        <w:rPr>
          <w:rFonts w:ascii="Times New Roman"/>
          <w:b w:val="false"/>
          <w:i w:val="false"/>
          <w:color w:val="000000"/>
          <w:sz w:val="28"/>
        </w:rPr>
        <w:t>/с ________________________________________</w:t>
      </w:r>
    </w:p>
    <w:p>
      <w:pPr>
        <w:spacing w:after="0"/>
        <w:ind w:left="0"/>
        <w:jc w:val="both"/>
      </w:pPr>
      <w:r>
        <w:rPr>
          <w:rFonts w:ascii="Times New Roman"/>
          <w:b w:val="false"/>
          <w:i w:val="false"/>
          <w:color w:val="000000"/>
          <w:sz w:val="28"/>
        </w:rPr>
        <w:t>
      Ең төмен жылу жасағыш қасиеті, МДж/кг ____________________</w:t>
      </w:r>
    </w:p>
    <w:bookmarkStart w:name="z3012" w:id="2919"/>
    <w:p>
      <w:pPr>
        <w:spacing w:after="0"/>
        <w:ind w:left="0"/>
        <w:jc w:val="left"/>
      </w:pPr>
      <w:r>
        <w:rPr>
          <w:rFonts w:ascii="Times New Roman"/>
          <w:b/>
          <w:i w:val="false"/>
          <w:color w:val="000000"/>
        </w:rPr>
        <w:t xml:space="preserve"> Отынның қарапайым құрамы (анализ бойынша)</w:t>
      </w:r>
    </w:p>
    <w:bookmarkEnd w:id="2919"/>
    <w:p>
      <w:pPr>
        <w:spacing w:after="0"/>
        <w:ind w:left="0"/>
        <w:jc w:val="both"/>
      </w:pPr>
      <w:r>
        <w:rPr>
          <w:rFonts w:ascii="Times New Roman"/>
          <w:b w:val="false"/>
          <w:i w:val="false"/>
          <w:color w:val="000000"/>
          <w:sz w:val="28"/>
        </w:rPr>
        <w:t>
      С (BET) _________________________________________________</w:t>
      </w:r>
    </w:p>
    <w:p>
      <w:pPr>
        <w:spacing w:after="0"/>
        <w:ind w:left="0"/>
        <w:jc w:val="both"/>
      </w:pPr>
      <w:r>
        <w:rPr>
          <w:rFonts w:ascii="Times New Roman"/>
          <w:b w:val="false"/>
          <w:i w:val="false"/>
          <w:color w:val="000000"/>
          <w:sz w:val="28"/>
        </w:rPr>
        <w:t>
      Н (ALF) _________________________________________________</w:t>
      </w:r>
    </w:p>
    <w:p>
      <w:pPr>
        <w:spacing w:after="0"/>
        <w:ind w:left="0"/>
        <w:jc w:val="both"/>
      </w:pPr>
      <w:r>
        <w:rPr>
          <w:rFonts w:ascii="Times New Roman"/>
          <w:b w:val="false"/>
          <w:i w:val="false"/>
          <w:color w:val="000000"/>
          <w:sz w:val="28"/>
        </w:rPr>
        <w:t>
      S (GAM) _________________________________________________</w:t>
      </w:r>
    </w:p>
    <w:p>
      <w:pPr>
        <w:spacing w:after="0"/>
        <w:ind w:left="0"/>
        <w:jc w:val="both"/>
      </w:pPr>
      <w:r>
        <w:rPr>
          <w:rFonts w:ascii="Times New Roman"/>
          <w:b w:val="false"/>
          <w:i w:val="false"/>
          <w:color w:val="000000"/>
          <w:sz w:val="28"/>
        </w:rPr>
        <w:t>
      N (DEL) _________________________________________________</w:t>
      </w:r>
    </w:p>
    <w:p>
      <w:pPr>
        <w:spacing w:after="0"/>
        <w:ind w:left="0"/>
        <w:jc w:val="both"/>
      </w:pPr>
      <w:r>
        <w:rPr>
          <w:rFonts w:ascii="Times New Roman"/>
          <w:b w:val="false"/>
          <w:i w:val="false"/>
          <w:color w:val="000000"/>
          <w:sz w:val="28"/>
        </w:rPr>
        <w:t>
      О (EPS)__________________________________________________</w:t>
      </w:r>
    </w:p>
    <w:p>
      <w:pPr>
        <w:spacing w:after="0"/>
        <w:ind w:left="0"/>
        <w:jc w:val="both"/>
      </w:pPr>
      <w:r>
        <w:rPr>
          <w:rFonts w:ascii="Times New Roman"/>
          <w:b w:val="false"/>
          <w:i w:val="false"/>
          <w:color w:val="000000"/>
          <w:sz w:val="28"/>
        </w:rPr>
        <w:t xml:space="preserve">
      FFD      </w:t>
      </w:r>
      <w:r>
        <w:rPr>
          <w:rFonts w:ascii="Times New Roman"/>
          <w:b w:val="false"/>
          <w:i w:val="false"/>
          <w:color w:val="000000"/>
          <w:sz w:val="28"/>
          <w:u w:val="single"/>
        </w:rPr>
        <w:t>Есеп</w:t>
      </w:r>
      <w:r>
        <w:rPr>
          <w:rFonts w:ascii="Times New Roman"/>
          <w:b w:val="false"/>
          <w:i w:val="false"/>
          <w:color w:val="000000"/>
          <w:sz w:val="28"/>
          <w:u w:val="single"/>
        </w:rPr>
        <w:t xml:space="preserve"> </w:t>
      </w:r>
      <w:r>
        <w:rPr>
          <w:rFonts w:ascii="Times New Roman"/>
          <w:b w:val="false"/>
          <w:i w:val="false"/>
          <w:color w:val="000000"/>
          <w:sz w:val="28"/>
          <w:u w:val="single"/>
        </w:rPr>
        <w:t>нәтижесі</w:t>
      </w:r>
    </w:p>
    <w:p>
      <w:pPr>
        <w:spacing w:after="0"/>
        <w:ind w:left="0"/>
        <w:jc w:val="both"/>
      </w:pPr>
      <w:r>
        <w:rPr>
          <w:rFonts w:ascii="Times New Roman"/>
          <w:b w:val="false"/>
          <w:i w:val="false"/>
          <w:color w:val="000000"/>
          <w:sz w:val="28"/>
        </w:rPr>
        <w:t xml:space="preserve">
      FFW      </w:t>
      </w:r>
      <w:r>
        <w:rPr>
          <w:rFonts w:ascii="Times New Roman"/>
          <w:b w:val="false"/>
          <w:i w:val="false"/>
          <w:color w:val="000000"/>
          <w:sz w:val="28"/>
          <w:u w:val="single"/>
        </w:rPr>
        <w:t>Есеп нәтижесі</w:t>
      </w:r>
    </w:p>
    <w:bookmarkStart w:name="z3013" w:id="2920"/>
    <w:p>
      <w:pPr>
        <w:spacing w:after="0"/>
        <w:ind w:left="0"/>
        <w:jc w:val="left"/>
      </w:pPr>
      <w:r>
        <w:rPr>
          <w:rFonts w:ascii="Times New Roman"/>
          <w:b/>
          <w:i w:val="false"/>
          <w:color w:val="000000"/>
        </w:rPr>
        <w:t xml:space="preserve"> Майлайтын май</w:t>
      </w:r>
    </w:p>
    <w:bookmarkEnd w:id="2920"/>
    <w:p>
      <w:pPr>
        <w:spacing w:after="0"/>
        <w:ind w:left="0"/>
        <w:jc w:val="both"/>
      </w:pPr>
      <w:r>
        <w:rPr>
          <w:rFonts w:ascii="Times New Roman"/>
          <w:b w:val="false"/>
          <w:i w:val="false"/>
          <w:color w:val="000000"/>
          <w:sz w:val="28"/>
        </w:rPr>
        <w:t>
      Марка____________________________________________________</w:t>
      </w:r>
    </w:p>
    <w:p>
      <w:pPr>
        <w:spacing w:after="0"/>
        <w:ind w:left="0"/>
        <w:jc w:val="both"/>
      </w:pPr>
      <w:r>
        <w:rPr>
          <w:rFonts w:ascii="Times New Roman"/>
          <w:b w:val="false"/>
          <w:i w:val="false"/>
          <w:color w:val="000000"/>
          <w:sz w:val="28"/>
        </w:rPr>
        <w:t>
      Цилиндрлі________________________________________________</w:t>
      </w:r>
    </w:p>
    <w:p>
      <w:pPr>
        <w:spacing w:after="0"/>
        <w:ind w:left="0"/>
        <w:jc w:val="both"/>
      </w:pPr>
      <w:r>
        <w:rPr>
          <w:rFonts w:ascii="Times New Roman"/>
          <w:b w:val="false"/>
          <w:i w:val="false"/>
          <w:color w:val="000000"/>
          <w:sz w:val="28"/>
        </w:rPr>
        <w:t>
      Айналымды _______________________________________________</w:t>
      </w:r>
    </w:p>
    <w:bookmarkStart w:name="z3014" w:id="2921"/>
    <w:p>
      <w:pPr>
        <w:spacing w:after="0"/>
        <w:ind w:left="0"/>
        <w:jc w:val="left"/>
      </w:pPr>
      <w:r>
        <w:rPr>
          <w:rFonts w:ascii="Times New Roman"/>
          <w:b/>
          <w:i w:val="false"/>
          <w:color w:val="000000"/>
        </w:rPr>
        <w:t xml:space="preserve"> Шығатын түтік</w:t>
      </w:r>
    </w:p>
    <w:bookmarkEnd w:id="2921"/>
    <w:p>
      <w:pPr>
        <w:spacing w:after="0"/>
        <w:ind w:left="0"/>
        <w:jc w:val="both"/>
      </w:pPr>
      <w:r>
        <w:rPr>
          <w:rFonts w:ascii="Times New Roman"/>
          <w:b w:val="false"/>
          <w:i w:val="false"/>
          <w:color w:val="000000"/>
          <w:sz w:val="28"/>
        </w:rPr>
        <w:t>
      Диаметр__________________________________________________</w:t>
      </w:r>
    </w:p>
    <w:p>
      <w:pPr>
        <w:spacing w:after="0"/>
        <w:ind w:left="0"/>
        <w:jc w:val="both"/>
      </w:pPr>
      <w:r>
        <w:rPr>
          <w:rFonts w:ascii="Times New Roman"/>
          <w:b w:val="false"/>
          <w:i w:val="false"/>
          <w:color w:val="000000"/>
          <w:sz w:val="28"/>
        </w:rPr>
        <w:t>
      Ұзындығы ________________________________________________</w:t>
      </w:r>
    </w:p>
    <w:p>
      <w:pPr>
        <w:spacing w:after="0"/>
        <w:ind w:left="0"/>
        <w:jc w:val="both"/>
      </w:pPr>
      <w:r>
        <w:rPr>
          <w:rFonts w:ascii="Times New Roman"/>
          <w:b w:val="false"/>
          <w:i w:val="false"/>
          <w:color w:val="000000"/>
          <w:sz w:val="28"/>
        </w:rPr>
        <w:t>
      Шығатын коллектор фланецтен бастап сынама алуға дейінгі ара-қашықытық</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Ескертпе ________________________________________________</w:t>
      </w:r>
    </w:p>
    <w:bookmarkStart w:name="z3015" w:id="2922"/>
    <w:p>
      <w:pPr>
        <w:spacing w:after="0"/>
        <w:ind w:left="0"/>
        <w:jc w:val="left"/>
      </w:pPr>
      <w:r>
        <w:rPr>
          <w:rFonts w:ascii="Times New Roman"/>
          <w:b/>
          <w:i w:val="false"/>
          <w:color w:val="000000"/>
        </w:rPr>
        <w:t xml:space="preserve"> 4 Сынаулар қорытындысы</w:t>
      </w:r>
      <w:r>
        <w:br/>
      </w:r>
      <w:r>
        <w:rPr>
          <w:rFonts w:ascii="Times New Roman"/>
          <w:b/>
          <w:i w:val="false"/>
          <w:color w:val="000000"/>
        </w:rPr>
        <w:t>Сынаулар циклі</w:t>
      </w:r>
    </w:p>
    <w:bookmarkEnd w:id="2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1983"/>
        <w:gridCol w:w="1983"/>
        <w:gridCol w:w="1983"/>
        <w:gridCol w:w="1983"/>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w:t>
            </w:r>
          </w:p>
          <w:p>
            <w:pPr>
              <w:spacing w:after="20"/>
              <w:ind w:left="20"/>
              <w:jc w:val="both"/>
            </w:pPr>
            <w:r>
              <w:rPr>
                <w:rFonts w:ascii="Times New Roman"/>
                <w:b w:val="false"/>
                <w:i w:val="false"/>
                <w:color w:val="000000"/>
                <w:sz w:val="20"/>
              </w:rPr>
              <w:t>
Айналу жиілігі, %</w:t>
            </w:r>
          </w:p>
          <w:p>
            <w:pPr>
              <w:spacing w:after="20"/>
              <w:ind w:left="20"/>
              <w:jc w:val="both"/>
            </w:pPr>
            <w:r>
              <w:rPr>
                <w:rFonts w:ascii="Times New Roman"/>
                <w:b w:val="false"/>
                <w:i w:val="false"/>
                <w:color w:val="000000"/>
                <w:sz w:val="20"/>
              </w:rPr>
              <w:t>
Салмақтық коэффициенті</w:t>
            </w:r>
          </w:p>
          <w:p>
            <w:pPr>
              <w:spacing w:after="20"/>
              <w:ind w:left="20"/>
              <w:jc w:val="both"/>
            </w:pPr>
            <w:r>
              <w:rPr>
                <w:rFonts w:ascii="Times New Roman"/>
                <w:b w:val="false"/>
                <w:i w:val="false"/>
                <w:color w:val="000000"/>
                <w:sz w:val="20"/>
              </w:rPr>
              <w:t>
Режим басталуының уақыты, с, мин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6" w:id="2923"/>
    <w:p>
      <w:pPr>
        <w:spacing w:after="0"/>
        <w:ind w:left="0"/>
        <w:jc w:val="left"/>
      </w:pPr>
      <w:r>
        <w:rPr>
          <w:rFonts w:ascii="Times New Roman"/>
          <w:b/>
          <w:i w:val="false"/>
          <w:color w:val="000000"/>
        </w:rPr>
        <w:t xml:space="preserve"> Өлшеулер жүргізу шарттары</w:t>
      </w:r>
    </w:p>
    <w:bookmarkEnd w:id="2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1740"/>
        <w:gridCol w:w="1741"/>
        <w:gridCol w:w="1741"/>
        <w:gridCol w:w="1741"/>
      </w:tblGrid>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 кПа</w:t>
            </w:r>
          </w:p>
          <w:p>
            <w:pPr>
              <w:spacing w:after="20"/>
              <w:ind w:left="20"/>
              <w:jc w:val="both"/>
            </w:pPr>
            <w:r>
              <w:rPr>
                <w:rFonts w:ascii="Times New Roman"/>
                <w:b w:val="false"/>
                <w:i w:val="false"/>
                <w:color w:val="000000"/>
                <w:sz w:val="20"/>
              </w:rPr>
              <w:t xml:space="preserve">
Бокстағы ауа температурасы,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Ауа ылғалы, %</w:t>
            </w:r>
          </w:p>
          <w:p>
            <w:pPr>
              <w:spacing w:after="20"/>
              <w:ind w:left="20"/>
              <w:jc w:val="both"/>
            </w:pPr>
            <w:r>
              <w:rPr>
                <w:rFonts w:ascii="Times New Roman"/>
                <w:b w:val="false"/>
                <w:i w:val="false"/>
                <w:color w:val="000000"/>
                <w:sz w:val="20"/>
              </w:rPr>
              <w:t>
Ауа ылғалы, г/кг, %</w:t>
            </w:r>
          </w:p>
          <w:p>
            <w:pPr>
              <w:spacing w:after="20"/>
              <w:ind w:left="20"/>
              <w:jc w:val="both"/>
            </w:pPr>
            <w:r>
              <w:rPr>
                <w:rFonts w:ascii="Times New Roman"/>
                <w:b w:val="false"/>
                <w:i w:val="false"/>
                <w:color w:val="000000"/>
                <w:sz w:val="20"/>
              </w:rPr>
              <w:t xml:space="preserve">
Атмосфералық фактор </w:t>
            </w:r>
            <w:r>
              <w:rPr>
                <w:rFonts w:ascii="Times New Roman"/>
                <w:b w:val="false"/>
                <w:i/>
                <w:color w:val="000000"/>
                <w:sz w:val="20"/>
              </w:rPr>
              <w:t>f</w:t>
            </w:r>
            <w:r>
              <w:rPr>
                <w:rFonts w:ascii="Times New Roman"/>
                <w:b w:val="false"/>
                <w:i w:val="false"/>
                <w:color w:val="000000"/>
                <w:vertAlign w:val="subscript"/>
              </w:rPr>
              <w:t>a</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7" w:id="2924"/>
    <w:p>
      <w:pPr>
        <w:spacing w:after="0"/>
        <w:ind w:left="0"/>
        <w:jc w:val="left"/>
      </w:pPr>
      <w:r>
        <w:rPr>
          <w:rFonts w:ascii="Times New Roman"/>
          <w:b/>
          <w:i w:val="false"/>
          <w:color w:val="000000"/>
        </w:rPr>
        <w:t xml:space="preserve"> Қозғалтқыш параметрлері</w:t>
      </w:r>
    </w:p>
    <w:bookmarkEnd w:id="2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0"/>
        <w:gridCol w:w="1717"/>
        <w:gridCol w:w="1717"/>
        <w:gridCol w:w="1718"/>
        <w:gridCol w:w="1718"/>
      </w:tblGrid>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жиілігі, мин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Қосымша жабдықтың қуаты, кВт</w:t>
            </w:r>
          </w:p>
          <w:p>
            <w:pPr>
              <w:spacing w:after="20"/>
              <w:ind w:left="20"/>
              <w:jc w:val="both"/>
            </w:pPr>
            <w:r>
              <w:rPr>
                <w:rFonts w:ascii="Times New Roman"/>
                <w:b w:val="false"/>
                <w:i w:val="false"/>
                <w:color w:val="000000"/>
                <w:sz w:val="20"/>
              </w:rPr>
              <w:t>
Айналдырусәті, кН м</w:t>
            </w:r>
          </w:p>
          <w:p>
            <w:pPr>
              <w:spacing w:after="20"/>
              <w:ind w:left="20"/>
              <w:jc w:val="both"/>
            </w:pPr>
            <w:r>
              <w:rPr>
                <w:rFonts w:ascii="Times New Roman"/>
                <w:b w:val="false"/>
                <w:i w:val="false"/>
                <w:color w:val="000000"/>
                <w:sz w:val="20"/>
              </w:rPr>
              <w:t>
Біліктегі қарқынды қуаты, кВт</w:t>
            </w:r>
          </w:p>
          <w:p>
            <w:pPr>
              <w:spacing w:after="20"/>
              <w:ind w:left="20"/>
              <w:jc w:val="both"/>
            </w:pPr>
            <w:r>
              <w:rPr>
                <w:rFonts w:ascii="Times New Roman"/>
                <w:b w:val="false"/>
                <w:i w:val="false"/>
                <w:color w:val="000000"/>
                <w:sz w:val="20"/>
              </w:rPr>
              <w:t>
Отын шығыны, кг/ч</w:t>
            </w:r>
          </w:p>
          <w:p>
            <w:pPr>
              <w:spacing w:after="20"/>
              <w:ind w:left="20"/>
              <w:jc w:val="both"/>
            </w:pPr>
            <w:r>
              <w:rPr>
                <w:rFonts w:ascii="Times New Roman"/>
                <w:b w:val="false"/>
                <w:i w:val="false"/>
                <w:color w:val="000000"/>
                <w:sz w:val="20"/>
              </w:rPr>
              <w:t>
Отынның салмақты қарқынды шығыны, г/(кВт с)</w:t>
            </w:r>
          </w:p>
          <w:p>
            <w:pPr>
              <w:spacing w:after="20"/>
              <w:ind w:left="20"/>
              <w:jc w:val="both"/>
            </w:pPr>
            <w:r>
              <w:rPr>
                <w:rFonts w:ascii="Times New Roman"/>
                <w:b w:val="false"/>
                <w:i w:val="false"/>
                <w:color w:val="000000"/>
                <w:sz w:val="20"/>
              </w:rPr>
              <w:t>
Ауа шығыны, кг/ч</w:t>
            </w:r>
          </w:p>
          <w:p>
            <w:pPr>
              <w:spacing w:after="20"/>
              <w:ind w:left="20"/>
              <w:jc w:val="both"/>
            </w:pPr>
            <w:r>
              <w:rPr>
                <w:rFonts w:ascii="Times New Roman"/>
                <w:b w:val="false"/>
                <w:i w:val="false"/>
                <w:color w:val="000000"/>
                <w:sz w:val="20"/>
              </w:rPr>
              <w:t>
Ауаның салмақты қарқынды шығыны, г/(кВт с)</w:t>
            </w:r>
          </w:p>
          <w:p>
            <w:pPr>
              <w:spacing w:after="20"/>
              <w:ind w:left="20"/>
              <w:jc w:val="both"/>
            </w:pPr>
            <w:r>
              <w:rPr>
                <w:rFonts w:ascii="Times New Roman"/>
                <w:b w:val="false"/>
                <w:i w:val="false"/>
                <w:color w:val="000000"/>
                <w:sz w:val="20"/>
              </w:rPr>
              <w:t xml:space="preserve">
Салқындатқыштың алдында/артындағы үрлемелі ауаның температурасы,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Орташа қарқынды қысым, МПа</w:t>
            </w:r>
          </w:p>
          <w:p>
            <w:pPr>
              <w:spacing w:after="20"/>
              <w:ind w:left="20"/>
              <w:jc w:val="both"/>
            </w:pPr>
            <w:r>
              <w:rPr>
                <w:rFonts w:ascii="Times New Roman"/>
                <w:b w:val="false"/>
                <w:i w:val="false"/>
                <w:color w:val="000000"/>
                <w:sz w:val="20"/>
              </w:rPr>
              <w:t>
Жанудың ең көп қысымы, МПа</w:t>
            </w:r>
          </w:p>
          <w:p>
            <w:pPr>
              <w:spacing w:after="20"/>
              <w:ind w:left="20"/>
              <w:jc w:val="both"/>
            </w:pPr>
            <w:r>
              <w:rPr>
                <w:rFonts w:ascii="Times New Roman"/>
                <w:b w:val="false"/>
                <w:i w:val="false"/>
                <w:color w:val="000000"/>
                <w:sz w:val="20"/>
              </w:rPr>
              <w:t>
Шығарылымдығы қарсы қысымы, кПа</w:t>
            </w:r>
          </w:p>
          <w:p>
            <w:pPr>
              <w:spacing w:after="20"/>
              <w:ind w:left="20"/>
              <w:jc w:val="both"/>
            </w:pPr>
            <w:r>
              <w:rPr>
                <w:rFonts w:ascii="Times New Roman"/>
                <w:b w:val="false"/>
                <w:i w:val="false"/>
                <w:color w:val="000000"/>
                <w:sz w:val="20"/>
              </w:rPr>
              <w:t xml:space="preserve">
Турбина алдында/артындағы пайдаланылған газдардың температурасы,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w:t>
            </w:r>
            <w:r>
              <w:rPr>
                <w:rFonts w:ascii="Times New Roman"/>
                <w:b w:val="false"/>
                <w:i/>
                <w:color w:val="000000"/>
                <w:sz w:val="20"/>
              </w:rPr>
              <w:t>Температура воды на входе/выходе</w:t>
            </w:r>
            <w:r>
              <w:rPr>
                <w:rFonts w:ascii="Times New Roman"/>
                <w:b w:val="false"/>
                <w:i w:val="false"/>
                <w:color w:val="000000"/>
                <w:sz w:val="20"/>
              </w:rPr>
              <w:t xml:space="preserve">,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Үрлеу қысымы (қалдықты), кПа</w:t>
            </w:r>
          </w:p>
          <w:p>
            <w:pPr>
              <w:spacing w:after="20"/>
              <w:ind w:left="20"/>
              <w:jc w:val="both"/>
            </w:pPr>
            <w:r>
              <w:rPr>
                <w:rFonts w:ascii="Times New Roman"/>
                <w:b w:val="false"/>
                <w:i w:val="false"/>
                <w:color w:val="000000"/>
                <w:sz w:val="20"/>
              </w:rPr>
              <w:t xml:space="preserve">
Майлайтын май температурасы,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Майлайтын май қысымы, бар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8" w:id="2925"/>
    <w:p>
      <w:pPr>
        <w:spacing w:after="0"/>
        <w:ind w:left="0"/>
        <w:jc w:val="left"/>
      </w:pPr>
      <w:r>
        <w:rPr>
          <w:rFonts w:ascii="Times New Roman"/>
          <w:b/>
          <w:i w:val="false"/>
          <w:color w:val="000000"/>
        </w:rPr>
        <w:t xml:space="preserve"> Газ тәрізді шығындар</w:t>
      </w:r>
    </w:p>
    <w:bookmarkEnd w:id="2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1"/>
        <w:gridCol w:w="1257"/>
        <w:gridCol w:w="1257"/>
        <w:gridCol w:w="1257"/>
        <w:gridCol w:w="1258"/>
      </w:tblGrid>
      <w:tr>
        <w:trPr>
          <w:trHeight w:val="30" w:hRule="atLeast"/>
        </w:trPr>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Құрғақ/ылғалды NО</w:t>
            </w:r>
            <w:r>
              <w:rPr>
                <w:rFonts w:ascii="Times New Roman"/>
                <w:b w:val="false"/>
                <w:i w:val="false"/>
                <w:color w:val="000000"/>
                <w:vertAlign w:val="subscript"/>
              </w:rPr>
              <w:t>х</w:t>
            </w:r>
            <w:r>
              <w:rPr>
                <w:rFonts w:ascii="Times New Roman"/>
                <w:b w:val="false"/>
                <w:i w:val="false"/>
                <w:color w:val="000000"/>
                <w:sz w:val="20"/>
              </w:rPr>
              <w:t>, топтауы млн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Құрғақ СО, тотығы, млн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Құрғақ СО</w:t>
            </w:r>
            <w:r>
              <w:rPr>
                <w:rFonts w:ascii="Times New Roman"/>
                <w:b w:val="false"/>
                <w:i w:val="false"/>
                <w:color w:val="000000"/>
                <w:vertAlign w:val="subscript"/>
              </w:rPr>
              <w:t>2</w:t>
            </w:r>
            <w:r>
              <w:rPr>
                <w:rFonts w:ascii="Times New Roman"/>
                <w:b w:val="false"/>
                <w:i w:val="false"/>
                <w:color w:val="000000"/>
                <w:sz w:val="20"/>
              </w:rPr>
              <w:t>, тотығы, %</w:t>
            </w:r>
          </w:p>
          <w:p>
            <w:pPr>
              <w:spacing w:after="20"/>
              <w:ind w:left="20"/>
              <w:jc w:val="both"/>
            </w:pPr>
            <w:r>
              <w:rPr>
                <w:rFonts w:ascii="Times New Roman"/>
                <w:b w:val="false"/>
                <w:i w:val="false"/>
                <w:color w:val="000000"/>
                <w:sz w:val="20"/>
              </w:rPr>
              <w:t>
Құрғақ 0</w:t>
            </w:r>
            <w:r>
              <w:rPr>
                <w:rFonts w:ascii="Times New Roman"/>
                <w:b w:val="false"/>
                <w:i w:val="false"/>
                <w:color w:val="000000"/>
                <w:vertAlign w:val="subscript"/>
              </w:rPr>
              <w:t>2</w:t>
            </w:r>
            <w:r>
              <w:rPr>
                <w:rFonts w:ascii="Times New Roman"/>
                <w:b w:val="false"/>
                <w:i w:val="false"/>
                <w:color w:val="000000"/>
                <w:sz w:val="20"/>
              </w:rPr>
              <w:t xml:space="preserve"> тотығы, %</w:t>
            </w:r>
          </w:p>
          <w:p>
            <w:pPr>
              <w:spacing w:after="20"/>
              <w:ind w:left="20"/>
              <w:jc w:val="both"/>
            </w:pPr>
            <w:r>
              <w:rPr>
                <w:rFonts w:ascii="Times New Roman"/>
                <w:b w:val="false"/>
                <w:i w:val="false"/>
                <w:color w:val="000000"/>
                <w:sz w:val="20"/>
              </w:rPr>
              <w:t>
Ылғалды СН тотығы, млн</w:t>
            </w:r>
            <w:r>
              <w:rPr>
                <w:rFonts w:ascii="Times New Roman"/>
                <w:b w:val="false"/>
                <w:i w:val="false"/>
                <w:color w:val="000000"/>
                <w:vertAlign w:val="superscript"/>
              </w:rPr>
              <w:t>-1</w:t>
            </w:r>
            <w:r>
              <w:rPr>
                <w:rFonts w:ascii="Times New Roman"/>
                <w:b w:val="false"/>
                <w:i w:val="false"/>
                <w:color w:val="000000"/>
                <w:sz w:val="20"/>
              </w:rPr>
              <w:t xml:space="preserve"> (СН</w:t>
            </w:r>
            <w:r>
              <w:rPr>
                <w:rFonts w:ascii="Times New Roman"/>
                <w:b w:val="false"/>
                <w:i w:val="false"/>
                <w:color w:val="000000"/>
                <w:vertAlign w:val="subscript"/>
              </w:rPr>
              <w:t>1,</w:t>
            </w:r>
            <w:r>
              <w:rPr>
                <w:rFonts w:ascii="Times New Roman"/>
                <w:b w:val="false"/>
                <w:i w:val="false"/>
                <w:color w:val="000000"/>
                <w:vertAlign w:val="subscript"/>
              </w:rPr>
              <w:t>85</w:t>
            </w:r>
            <w:r>
              <w:rPr>
                <w:rFonts w:ascii="Times New Roman"/>
                <w:b w:val="false"/>
                <w:i w:val="false"/>
                <w:color w:val="000000"/>
                <w:sz w:val="20"/>
              </w:rPr>
              <w:t xml:space="preserve"> бойынша)</w:t>
            </w:r>
          </w:p>
          <w:p>
            <w:pPr>
              <w:spacing w:after="20"/>
              <w:ind w:left="20"/>
              <w:jc w:val="both"/>
            </w:pPr>
            <w:r>
              <w:rPr>
                <w:rFonts w:ascii="Times New Roman"/>
                <w:b w:val="false"/>
                <w:i w:val="false"/>
                <w:color w:val="000000"/>
                <w:sz w:val="20"/>
              </w:rPr>
              <w:t>
Түтіндеуі, %, FSN</w:t>
            </w:r>
          </w:p>
          <w:p>
            <w:pPr>
              <w:spacing w:after="20"/>
              <w:ind w:left="20"/>
              <w:jc w:val="both"/>
            </w:pPr>
            <w:r>
              <w:rPr>
                <w:rFonts w:ascii="Times New Roman"/>
                <w:b w:val="false"/>
                <w:i w:val="false"/>
                <w:color w:val="000000"/>
                <w:sz w:val="20"/>
              </w:rPr>
              <w:t>
Пайдаланылған газдардың шығыны V</w:t>
            </w:r>
            <w:r>
              <w:rPr>
                <w:rFonts w:ascii="Times New Roman"/>
                <w:b w:val="false"/>
                <w:i w:val="false"/>
                <w:color w:val="000000"/>
                <w:vertAlign w:val="subscript"/>
              </w:rPr>
              <w:t>exh</w:t>
            </w:r>
            <w:r>
              <w:rPr>
                <w:rFonts w:ascii="Times New Roman"/>
                <w:b w:val="false"/>
                <w:i w:val="false"/>
                <w:color w:val="000000"/>
                <w:sz w:val="20"/>
              </w:rPr>
              <w:t>W, нм</w:t>
            </w:r>
            <w:r>
              <w:rPr>
                <w:rFonts w:ascii="Times New Roman"/>
                <w:b w:val="false"/>
                <w:i w:val="false"/>
                <w:color w:val="000000"/>
                <w:vertAlign w:val="superscript"/>
              </w:rPr>
              <w:t>3</w:t>
            </w:r>
            <w:r>
              <w:rPr>
                <w:rFonts w:ascii="Times New Roman"/>
                <w:b w:val="false"/>
                <w:i w:val="false"/>
                <w:color w:val="000000"/>
                <w:sz w:val="20"/>
              </w:rPr>
              <w:t>/с</w:t>
            </w:r>
          </w:p>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xml:space="preserve"> салмықты шығыны, г/(кВт с)</w:t>
            </w:r>
          </w:p>
          <w:p>
            <w:pPr>
              <w:spacing w:after="20"/>
              <w:ind w:left="20"/>
              <w:jc w:val="both"/>
            </w:pPr>
            <w:r>
              <w:rPr>
                <w:rFonts w:ascii="Times New Roman"/>
                <w:b w:val="false"/>
                <w:i w:val="false"/>
                <w:color w:val="000000"/>
                <w:sz w:val="20"/>
              </w:rPr>
              <w:t>
СО салмақты шығыны, г/(кВт с)</w:t>
            </w:r>
          </w:p>
          <w:p>
            <w:pPr>
              <w:spacing w:after="20"/>
              <w:ind w:left="20"/>
              <w:jc w:val="both"/>
            </w:pPr>
            <w:r>
              <w:rPr>
                <w:rFonts w:ascii="Times New Roman"/>
                <w:b w:val="false"/>
                <w:i w:val="false"/>
                <w:color w:val="000000"/>
                <w:sz w:val="20"/>
              </w:rPr>
              <w:t>
СН салмақты шығыны, г/(кВт/с)</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9" w:id="2926"/>
    <w:p>
      <w:pPr>
        <w:spacing w:after="0"/>
        <w:ind w:left="0"/>
        <w:jc w:val="left"/>
      </w:pPr>
      <w:r>
        <w:rPr>
          <w:rFonts w:ascii="Times New Roman"/>
          <w:b/>
          <w:i w:val="false"/>
          <w:color w:val="000000"/>
        </w:rPr>
        <w:t xml:space="preserve"> Түзету коэффициенті (сынаулар тәсілдерімен қарастырылса)</w:t>
      </w:r>
    </w:p>
    <w:bookmarkEnd w:id="2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6"/>
        <w:gridCol w:w="606"/>
        <w:gridCol w:w="606"/>
        <w:gridCol w:w="606"/>
        <w:gridCol w:w="606"/>
      </w:tblGrid>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Khdies</w:t>
            </w:r>
          </w:p>
          <w:p>
            <w:pPr>
              <w:spacing w:after="20"/>
              <w:ind w:left="20"/>
              <w:jc w:val="both"/>
            </w:pPr>
            <w:r>
              <w:rPr>
                <w:rFonts w:ascii="Times New Roman"/>
                <w:b w:val="false"/>
                <w:i w:val="false"/>
                <w:color w:val="000000"/>
                <w:sz w:val="20"/>
              </w:rPr>
              <w:t>
FFH</w:t>
            </w:r>
          </w:p>
          <w:p>
            <w:pPr>
              <w:spacing w:after="20"/>
              <w:ind w:left="20"/>
              <w:jc w:val="both"/>
            </w:pPr>
            <w:r>
              <w:rPr>
                <w:rFonts w:ascii="Times New Roman"/>
                <w:b w:val="false"/>
                <w:i w:val="false"/>
                <w:color w:val="000000"/>
                <w:sz w:val="20"/>
              </w:rPr>
              <w:t>
FFD</w:t>
            </w:r>
          </w:p>
          <w:p>
            <w:pPr>
              <w:spacing w:after="20"/>
              <w:ind w:left="20"/>
              <w:jc w:val="both"/>
            </w:pPr>
            <w:r>
              <w:rPr>
                <w:rFonts w:ascii="Times New Roman"/>
                <w:b w:val="false"/>
                <w:i w:val="false"/>
                <w:color w:val="000000"/>
                <w:sz w:val="20"/>
              </w:rPr>
              <w:t>
FFW</w:t>
            </w:r>
          </w:p>
          <w:p>
            <w:pPr>
              <w:spacing w:after="20"/>
              <w:ind w:left="20"/>
              <w:jc w:val="both"/>
            </w:pPr>
            <w:r>
              <w:rPr>
                <w:rFonts w:ascii="Times New Roman"/>
                <w:b w:val="false"/>
                <w:i w:val="false"/>
                <w:color w:val="000000"/>
                <w:sz w:val="20"/>
              </w:rPr>
              <w:t>
Kwr</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0" w:id="2927"/>
    <w:p>
      <w:pPr>
        <w:spacing w:after="0"/>
        <w:ind w:left="0"/>
        <w:jc w:val="left"/>
      </w:pPr>
      <w:r>
        <w:rPr>
          <w:rFonts w:ascii="Times New Roman"/>
          <w:b/>
          <w:i w:val="false"/>
          <w:color w:val="000000"/>
        </w:rPr>
        <w:t xml:space="preserve"> 5 Шығулардың техникалық нормалары мәндерінің есептеу нәтижесі</w:t>
      </w:r>
    </w:p>
    <w:bookmarkEnd w:id="2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3172"/>
        <w:gridCol w:w="1727"/>
        <w:gridCol w:w="1727"/>
        <w:gridCol w:w="4313"/>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өлшеу бірлігі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 xml:space="preserve">X </w:t>
            </w:r>
            <w:r>
              <w:rPr>
                <w:rFonts w:ascii="Times New Roman"/>
                <w:b w:val="false"/>
                <w:i w:val="false"/>
                <w:color w:val="000000"/>
                <w:sz w:val="20"/>
              </w:rPr>
              <w:t>г/(кВт 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г/(кВт ч)</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г/(кВт ч)</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Түтіндеу, % (FSN, шартты белгілер)</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норманың шекті рұқсат етілген мәндері</w:t>
            </w:r>
          </w:p>
          <w:p>
            <w:pPr>
              <w:spacing w:after="20"/>
              <w:ind w:left="20"/>
              <w:jc w:val="both"/>
            </w:pPr>
            <w:r>
              <w:rPr>
                <w:rFonts w:ascii="Times New Roman"/>
                <w:b w:val="false"/>
                <w:i w:val="false"/>
                <w:color w:val="000000"/>
                <w:sz w:val="20"/>
              </w:rPr>
              <w:t>
Сынау нәтижесі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1" w:id="2928"/>
    <w:p>
      <w:pPr>
        <w:spacing w:after="0"/>
        <w:ind w:left="0"/>
        <w:jc w:val="left"/>
      </w:pPr>
      <w:r>
        <w:rPr>
          <w:rFonts w:ascii="Times New Roman"/>
          <w:b/>
          <w:i w:val="false"/>
          <w:color w:val="000000"/>
        </w:rPr>
        <w:t xml:space="preserve"> Қорытынды</w:t>
      </w:r>
    </w:p>
    <w:bookmarkEnd w:id="2928"/>
    <w:p>
      <w:pPr>
        <w:spacing w:after="0"/>
        <w:ind w:left="0"/>
        <w:jc w:val="both"/>
      </w:pPr>
      <w:r>
        <w:rPr>
          <w:rFonts w:ascii="Times New Roman"/>
          <w:b w:val="false"/>
          <w:i w:val="false"/>
          <w:color w:val="000000"/>
          <w:sz w:val="28"/>
        </w:rPr>
        <w:t>
            №___________қозғалтқыш _____________________</w:t>
      </w:r>
    </w:p>
    <w:p>
      <w:pPr>
        <w:spacing w:after="0"/>
        <w:ind w:left="0"/>
        <w:jc w:val="both"/>
      </w:pPr>
      <w:r>
        <w:rPr>
          <w:rFonts w:ascii="Times New Roman"/>
          <w:b w:val="false"/>
          <w:i w:val="false"/>
          <w:color w:val="000000"/>
          <w:sz w:val="28"/>
        </w:rPr>
        <w:t>
            8178-2 МемСт Р ИСО, 51249 Р МемСт, 51250 Р МемСт, 30574 МемСт сәйкес.</w:t>
      </w:r>
    </w:p>
    <w:p>
      <w:pPr>
        <w:spacing w:after="0"/>
        <w:ind w:left="0"/>
        <w:jc w:val="both"/>
      </w:pPr>
      <w:r>
        <w:rPr>
          <w:rFonts w:ascii="Times New Roman"/>
          <w:b w:val="false"/>
          <w:i w:val="false"/>
          <w:color w:val="000000"/>
          <w:sz w:val="28"/>
        </w:rPr>
        <w:t>
            Сынауды өткізген _________________________________________</w:t>
      </w:r>
    </w:p>
    <w:p>
      <w:pPr>
        <w:spacing w:after="0"/>
        <w:ind w:left="0"/>
        <w:jc w:val="both"/>
      </w:pPr>
      <w:r>
        <w:rPr>
          <w:rFonts w:ascii="Times New Roman"/>
          <w:b w:val="false"/>
          <w:i w:val="false"/>
          <w:color w:val="000000"/>
          <w:sz w:val="28"/>
        </w:rPr>
        <w:t>
            Сынау жүргізушісі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36-қосымша</w:t>
            </w:r>
          </w:p>
        </w:tc>
      </w:tr>
    </w:tbl>
    <w:bookmarkStart w:name="z3023" w:id="2929"/>
    <w:p>
      <w:pPr>
        <w:spacing w:after="0"/>
        <w:ind w:left="0"/>
        <w:jc w:val="left"/>
      </w:pPr>
      <w:r>
        <w:rPr>
          <w:rFonts w:ascii="Times New Roman"/>
          <w:b/>
          <w:i w:val="false"/>
          <w:color w:val="000000"/>
        </w:rPr>
        <w:t xml:space="preserve"> Сыртқа шығарылатын газдардағы зиянды (ластайтын) заттар шығуының техникалық паспорты</w:t>
      </w:r>
      <w:r>
        <w:br/>
      </w:r>
      <w:r>
        <w:rPr>
          <w:rFonts w:ascii="Times New Roman"/>
          <w:b/>
          <w:i w:val="false"/>
          <w:color w:val="000000"/>
        </w:rPr>
        <w:t>Конструктивтік белгілердің (қозғалтқыштар отбасыға немесе топқа бірігетін) сипаттамасы. Қозғалтқыштардың отбасы немесе тобы туралы мәлімет</w:t>
      </w:r>
      <w:r>
        <w:br/>
      </w:r>
      <w:r>
        <w:rPr>
          <w:rFonts w:ascii="Times New Roman"/>
          <w:b/>
          <w:i w:val="false"/>
          <w:color w:val="000000"/>
        </w:rPr>
        <w:t>1. Конструктивтік белгілер</w:t>
      </w:r>
    </w:p>
    <w:bookmarkEnd w:id="2929"/>
    <w:bookmarkStart w:name="z3026" w:id="2930"/>
    <w:p>
      <w:pPr>
        <w:spacing w:after="0"/>
        <w:ind w:left="0"/>
        <w:jc w:val="both"/>
      </w:pPr>
      <w:r>
        <w:rPr>
          <w:rFonts w:ascii="Times New Roman"/>
          <w:b w:val="false"/>
          <w:i w:val="false"/>
          <w:color w:val="000000"/>
          <w:sz w:val="28"/>
        </w:rPr>
        <w:t>
      1. Егер сынаулар үдерісінде осы концепцияның бірі қолданылған болса, сынаулар үшін қозғалтқыштар отбасыға немесе топтарға бірігетін конструктивтік белгілердің сипаттамасы, базалық қозғалтқыштың критерийлерін таңдау тізімі және мәндері (МЕМСТ Р ИСО 8178 Поршеньді ішкі жану қозғалтқыштары. Пайдаланылған газдардың зиянды заттарды шығаруы, 6-8-бөлімдер).</w:t>
      </w:r>
    </w:p>
    <w:bookmarkEnd w:id="2930"/>
    <w:bookmarkStart w:name="z3027" w:id="2931"/>
    <w:p>
      <w:pPr>
        <w:spacing w:after="0"/>
        <w:ind w:left="0"/>
        <w:jc w:val="both"/>
      </w:pPr>
      <w:r>
        <w:rPr>
          <w:rFonts w:ascii="Times New Roman"/>
          <w:b w:val="false"/>
          <w:i w:val="false"/>
          <w:color w:val="000000"/>
          <w:sz w:val="28"/>
        </w:rPr>
        <w:t>
      2. Oтбасының базалық қозғалтқыштарды шығарудың едәуір деңгейі бойынша таңдау кезінде мынадай ретте кемитін нормаланатын компоненттердің қауіптілік дәрежесін басшылыққа алу қажет: азот тотығы, бөліктері (түтіндеу), көміртек тотығы, көмірсутектер.</w:t>
      </w:r>
    </w:p>
    <w:bookmarkEnd w:id="2931"/>
    <w:bookmarkStart w:name="z3028" w:id="2932"/>
    <w:p>
      <w:pPr>
        <w:spacing w:after="0"/>
        <w:ind w:left="0"/>
        <w:jc w:val="left"/>
      </w:pPr>
      <w:r>
        <w:rPr>
          <w:rFonts w:ascii="Times New Roman"/>
          <w:b/>
          <w:i w:val="false"/>
          <w:color w:val="000000"/>
        </w:rPr>
        <w:t xml:space="preserve"> 2. Қозғалтқыштың зиянды шығындарына әсер ететін компоненттер,</w:t>
      </w:r>
      <w:r>
        <w:br/>
      </w:r>
      <w:r>
        <w:rPr>
          <w:rFonts w:ascii="Times New Roman"/>
          <w:b/>
          <w:i w:val="false"/>
          <w:color w:val="000000"/>
        </w:rPr>
        <w:t>реттеулер және жұмыс параметрлері туралы мәліметтер</w:t>
      </w:r>
    </w:p>
    <w:bookmarkEnd w:id="2932"/>
    <w:bookmarkStart w:name="z3029" w:id="2933"/>
    <w:p>
      <w:pPr>
        <w:spacing w:after="0"/>
        <w:ind w:left="0"/>
        <w:jc w:val="both"/>
      </w:pPr>
      <w:r>
        <w:rPr>
          <w:rFonts w:ascii="Times New Roman"/>
          <w:b w:val="false"/>
          <w:i w:val="false"/>
          <w:color w:val="000000"/>
          <w:sz w:val="28"/>
        </w:rPr>
        <w:t>
      3. "Компонент" бағанына зиянды заттардың шығуына және пайдаланылған газдардың түтіндеуіне елеулі әсер ететін қозғалтқыштардың бөліктері жазылады.</w:t>
      </w:r>
    </w:p>
    <w:bookmarkEnd w:id="2933"/>
    <w:bookmarkStart w:name="z3030" w:id="2934"/>
    <w:p>
      <w:pPr>
        <w:spacing w:after="0"/>
        <w:ind w:left="0"/>
        <w:jc w:val="both"/>
      </w:pPr>
      <w:r>
        <w:rPr>
          <w:rFonts w:ascii="Times New Roman"/>
          <w:b w:val="false"/>
          <w:i w:val="false"/>
          <w:color w:val="000000"/>
          <w:sz w:val="28"/>
        </w:rPr>
        <w:t>
      Осы қосымшаның 1-қосымшасына енгізілген компоненттер тек жасаушы маркасымен ғана ауыстырылады. Қосалқы бөлшектерді ауыстырулар Қозғалтқыштар параметрлерін тіркеу журналында тіркеледі.</w:t>
      </w:r>
    </w:p>
    <w:bookmarkEnd w:id="2934"/>
    <w:bookmarkStart w:name="z3031" w:id="2935"/>
    <w:p>
      <w:pPr>
        <w:spacing w:after="0"/>
        <w:ind w:left="0"/>
        <w:jc w:val="both"/>
      </w:pPr>
      <w:r>
        <w:rPr>
          <w:rFonts w:ascii="Times New Roman"/>
          <w:b w:val="false"/>
          <w:i w:val="false"/>
          <w:color w:val="000000"/>
          <w:sz w:val="28"/>
        </w:rPr>
        <w:t>
      "Бақылауға алынған ақпарат көзі" бағанында компонентке таңба салу орны (идентификациялық нөмірлер) немесе осы техникалық паспортта көрсетілген таңбалау орны мен суреттер нөмірлері көрсетіледі.</w:t>
      </w:r>
    </w:p>
    <w:bookmarkEnd w:id="2935"/>
    <w:bookmarkStart w:name="z3032" w:id="2936"/>
    <w:p>
      <w:pPr>
        <w:spacing w:after="0"/>
        <w:ind w:left="0"/>
        <w:jc w:val="both"/>
      </w:pPr>
      <w:r>
        <w:rPr>
          <w:rFonts w:ascii="Times New Roman"/>
          <w:b w:val="false"/>
          <w:i w:val="false"/>
          <w:color w:val="000000"/>
          <w:sz w:val="28"/>
        </w:rPr>
        <w:t>
      "Идентификациялық нөмір" бағанында жасаушы-зауыттың идентификациялық нөмірлері жазылады.</w:t>
      </w:r>
    </w:p>
    <w:bookmarkEnd w:id="2936"/>
    <w:bookmarkStart w:name="z3033" w:id="2937"/>
    <w:p>
      <w:pPr>
        <w:spacing w:after="0"/>
        <w:ind w:left="0"/>
        <w:jc w:val="both"/>
      </w:pPr>
      <w:r>
        <w:rPr>
          <w:rFonts w:ascii="Times New Roman"/>
          <w:b w:val="false"/>
          <w:i w:val="false"/>
          <w:color w:val="000000"/>
          <w:sz w:val="28"/>
        </w:rPr>
        <w:t>
      Осы Қағиданың 36-қосымшасының 4-қосымшасында жасаушы-зауыттың мәліметтері бойынша қозғалтқышты реттеудің орташа мәні келтіріледі.</w:t>
      </w:r>
    </w:p>
    <w:bookmarkEnd w:id="2937"/>
    <w:bookmarkStart w:name="z3034" w:id="2938"/>
    <w:p>
      <w:pPr>
        <w:spacing w:after="0"/>
        <w:ind w:left="0"/>
        <w:jc w:val="both"/>
      </w:pPr>
      <w:r>
        <w:rPr>
          <w:rFonts w:ascii="Times New Roman"/>
          <w:b w:val="false"/>
          <w:i w:val="false"/>
          <w:color w:val="000000"/>
          <w:sz w:val="28"/>
        </w:rPr>
        <w:t>
      "Параметр" бағанына зиянды шығуларға және пайдаланылған газдардың түтіндеуіне елеулі әсер ететін қозғалтқыштың негізгі сипаттамалары және реттеулері жазылады.</w:t>
      </w:r>
    </w:p>
    <w:bookmarkEnd w:id="2938"/>
    <w:bookmarkStart w:name="z3035" w:id="2939"/>
    <w:p>
      <w:pPr>
        <w:spacing w:after="0"/>
        <w:ind w:left="0"/>
        <w:jc w:val="both"/>
      </w:pPr>
      <w:r>
        <w:rPr>
          <w:rFonts w:ascii="Times New Roman"/>
          <w:b w:val="false"/>
          <w:i w:val="false"/>
          <w:color w:val="000000"/>
          <w:sz w:val="28"/>
        </w:rPr>
        <w:t>
      "Диапазон" бағанында жасаушы-зауыттың мәліметтері бойынша параметрлер мәні өзгеруі мүмкін диапазоны көрсетіледі.</w:t>
      </w:r>
    </w:p>
    <w:bookmarkEnd w:id="2939"/>
    <w:bookmarkStart w:name="z3036" w:id="2940"/>
    <w:p>
      <w:pPr>
        <w:spacing w:after="0"/>
        <w:ind w:left="0"/>
        <w:jc w:val="both"/>
      </w:pPr>
      <w:r>
        <w:rPr>
          <w:rFonts w:ascii="Times New Roman"/>
          <w:b w:val="false"/>
          <w:i w:val="false"/>
          <w:color w:val="000000"/>
          <w:sz w:val="28"/>
        </w:rPr>
        <w:t>
      Қозғалтқыштар семьясының концепциясын пайдалану кезінде қозғалтқышқа стенді сынау өткізгеннен кейінгі кестеде көрсетілген реттеулердің өзгеруі тек рұқсат етілген диапазон шегінде болады.</w:t>
      </w:r>
    </w:p>
    <w:bookmarkEnd w:id="2940"/>
    <w:bookmarkStart w:name="z3037" w:id="2941"/>
    <w:p>
      <w:pPr>
        <w:spacing w:after="0"/>
        <w:ind w:left="0"/>
        <w:jc w:val="both"/>
      </w:pPr>
      <w:r>
        <w:rPr>
          <w:rFonts w:ascii="Times New Roman"/>
          <w:b w:val="false"/>
          <w:i w:val="false"/>
          <w:color w:val="000000"/>
          <w:sz w:val="28"/>
        </w:rPr>
        <w:t>
      Семьяның қозғалтқыштарын кеме бортында кезең сайын куәландыру кезінде реттеулерді және олардың рұқсат етілген өзгеру диапазонын бақылау үшін мынадай ақпарат көздері қызмет етеді:</w:t>
      </w:r>
    </w:p>
    <w:bookmarkEnd w:id="2941"/>
    <w:bookmarkStart w:name="z3038" w:id="2942"/>
    <w:p>
      <w:pPr>
        <w:spacing w:after="0"/>
        <w:ind w:left="0"/>
        <w:jc w:val="both"/>
      </w:pPr>
      <w:r>
        <w:rPr>
          <w:rFonts w:ascii="Times New Roman"/>
          <w:b w:val="false"/>
          <w:i w:val="false"/>
          <w:color w:val="000000"/>
          <w:sz w:val="28"/>
        </w:rPr>
        <w:t>
      1) осы Техникалық паспорт,</w:t>
      </w:r>
    </w:p>
    <w:bookmarkEnd w:id="2942"/>
    <w:bookmarkStart w:name="z3039" w:id="2943"/>
    <w:p>
      <w:pPr>
        <w:spacing w:after="0"/>
        <w:ind w:left="0"/>
        <w:jc w:val="both"/>
      </w:pPr>
      <w:r>
        <w:rPr>
          <w:rFonts w:ascii="Times New Roman"/>
          <w:b w:val="false"/>
          <w:i w:val="false"/>
          <w:color w:val="000000"/>
          <w:sz w:val="28"/>
        </w:rPr>
        <w:t>
      2) қозғалтқышты стендте сынау хаттамасы,</w:t>
      </w:r>
    </w:p>
    <w:bookmarkEnd w:id="2943"/>
    <w:bookmarkStart w:name="z3040" w:id="2944"/>
    <w:p>
      <w:pPr>
        <w:spacing w:after="0"/>
        <w:ind w:left="0"/>
        <w:jc w:val="both"/>
      </w:pPr>
      <w:r>
        <w:rPr>
          <w:rFonts w:ascii="Times New Roman"/>
          <w:b w:val="false"/>
          <w:i w:val="false"/>
          <w:color w:val="000000"/>
          <w:sz w:val="28"/>
        </w:rPr>
        <w:t>
      3) жасаушымен жеткізілетін құжаттаманың құрамы мынадай кіретін техникалық сипаттама.</w:t>
      </w:r>
    </w:p>
    <w:bookmarkEnd w:id="2944"/>
    <w:bookmarkStart w:name="z3041" w:id="2945"/>
    <w:p>
      <w:pPr>
        <w:spacing w:after="0"/>
        <w:ind w:left="0"/>
        <w:jc w:val="left"/>
      </w:pPr>
      <w:r>
        <w:rPr>
          <w:rFonts w:ascii="Times New Roman"/>
          <w:b/>
          <w:i w:val="false"/>
          <w:color w:val="000000"/>
        </w:rPr>
        <w:t xml:space="preserve"> 3. Жұмыс параметрлері</w:t>
      </w:r>
    </w:p>
    <w:bookmarkEnd w:id="2945"/>
    <w:bookmarkStart w:name="z3042" w:id="2946"/>
    <w:p>
      <w:pPr>
        <w:spacing w:after="0"/>
        <w:ind w:left="0"/>
        <w:jc w:val="both"/>
      </w:pPr>
      <w:r>
        <w:rPr>
          <w:rFonts w:ascii="Times New Roman"/>
          <w:b w:val="false"/>
          <w:i w:val="false"/>
          <w:color w:val="000000"/>
          <w:sz w:val="28"/>
        </w:rPr>
        <w:t>
      Қозғалтқышты сынау кезіндегі күтетін (ерекшелігі және жасаушының жобалық көрсеткіштері бойынша) және алынған арасындағы олардың келісілген мәндері жұмыс параметрлерінің мәні ретінде қабылданады. Сонымен бірге, жұмыс параметрлерінің факті бойынша өлшенген мәндері олардың рұқсат етілген өзгерістер диапазоны шегінде болуы қажет.</w:t>
      </w:r>
    </w:p>
    <w:bookmarkEnd w:id="2946"/>
    <w:bookmarkStart w:name="z3043" w:id="2947"/>
    <w:p>
      <w:pPr>
        <w:spacing w:after="0"/>
        <w:ind w:left="0"/>
        <w:jc w:val="both"/>
      </w:pPr>
      <w:r>
        <w:rPr>
          <w:rFonts w:ascii="Times New Roman"/>
          <w:b w:val="false"/>
          <w:i w:val="false"/>
          <w:color w:val="000000"/>
          <w:sz w:val="28"/>
        </w:rPr>
        <w:t>
      Топтың қозғалтқыштарын кеме бортында кезең сайын куәландыру кезінде жұмыс параметрлерінің және олардың рұқсат етілген өзгеру диапазонын бақылау үшін мынадай ақпарат көздері қызмет етеді:</w:t>
      </w:r>
    </w:p>
    <w:bookmarkEnd w:id="2947"/>
    <w:bookmarkStart w:name="z3044" w:id="2948"/>
    <w:p>
      <w:pPr>
        <w:spacing w:after="0"/>
        <w:ind w:left="0"/>
        <w:jc w:val="both"/>
      </w:pPr>
      <w:r>
        <w:rPr>
          <w:rFonts w:ascii="Times New Roman"/>
          <w:b w:val="false"/>
          <w:i w:val="false"/>
          <w:color w:val="000000"/>
          <w:sz w:val="28"/>
        </w:rPr>
        <w:t>
      1) осы Техникалық паспорт,</w:t>
      </w:r>
    </w:p>
    <w:bookmarkEnd w:id="2948"/>
    <w:bookmarkStart w:name="z3045" w:id="2949"/>
    <w:p>
      <w:pPr>
        <w:spacing w:after="0"/>
        <w:ind w:left="0"/>
        <w:jc w:val="both"/>
      </w:pPr>
      <w:r>
        <w:rPr>
          <w:rFonts w:ascii="Times New Roman"/>
          <w:b w:val="false"/>
          <w:i w:val="false"/>
          <w:color w:val="000000"/>
          <w:sz w:val="28"/>
        </w:rPr>
        <w:t>
      2) қозғалтқышты стендте сынау хаттамасы,</w:t>
      </w:r>
    </w:p>
    <w:bookmarkEnd w:id="2949"/>
    <w:bookmarkStart w:name="z3046" w:id="2950"/>
    <w:p>
      <w:pPr>
        <w:spacing w:after="0"/>
        <w:ind w:left="0"/>
        <w:jc w:val="both"/>
      </w:pPr>
      <w:r>
        <w:rPr>
          <w:rFonts w:ascii="Times New Roman"/>
          <w:b w:val="false"/>
          <w:i w:val="false"/>
          <w:color w:val="000000"/>
          <w:sz w:val="28"/>
        </w:rPr>
        <w:t>
      3) пайдаланылатын құжаттама құрамына мынадай кіретін қозғалтқыш формуляры немесе параметрлерді тіркеу журналы.</w:t>
      </w:r>
    </w:p>
    <w:bookmarkEnd w:id="2950"/>
    <w:bookmarkStart w:name="z3047" w:id="2951"/>
    <w:p>
      <w:pPr>
        <w:spacing w:after="0"/>
        <w:ind w:left="0"/>
        <w:jc w:val="both"/>
      </w:pPr>
      <w:r>
        <w:rPr>
          <w:rFonts w:ascii="Times New Roman"/>
          <w:b w:val="false"/>
          <w:i w:val="false"/>
          <w:color w:val="000000"/>
          <w:sz w:val="28"/>
        </w:rPr>
        <w:t>
      Құралдар және пайдалану кезінде соңғы ақырғы тексерудегі қозғалтқыштың зиянды заттардың шығару және пайдаланылған газдардың түтіндеу нормаларына сәйкестігін бақылау тәсілі туралы мәліметтер.</w:t>
      </w:r>
    </w:p>
    <w:bookmarkEnd w:id="2951"/>
    <w:bookmarkStart w:name="z3048" w:id="2952"/>
    <w:p>
      <w:pPr>
        <w:spacing w:after="0"/>
        <w:ind w:left="0"/>
        <w:jc w:val="both"/>
      </w:pPr>
      <w:r>
        <w:rPr>
          <w:rFonts w:ascii="Times New Roman"/>
          <w:b w:val="false"/>
          <w:i w:val="false"/>
          <w:color w:val="000000"/>
          <w:sz w:val="28"/>
        </w:rPr>
        <w:t>
      Қозғалтқышты зиянды заттардың шығару және пайдаланылған газдардың түтіндеудің техникалық нормаларына сәйкестігін сынау хаттамасы (көшірмесі).</w:t>
      </w:r>
    </w:p>
    <w:bookmarkEnd w:id="2952"/>
    <w:bookmarkStart w:name="z3049" w:id="2953"/>
    <w:p>
      <w:pPr>
        <w:spacing w:after="0"/>
        <w:ind w:left="0"/>
        <w:jc w:val="both"/>
      </w:pPr>
      <w:r>
        <w:rPr>
          <w:rFonts w:ascii="Times New Roman"/>
          <w:b w:val="false"/>
          <w:i w:val="false"/>
          <w:color w:val="000000"/>
          <w:sz w:val="28"/>
        </w:rPr>
        <w:t>
      Қозғалтқыштың (құрылымы техникалық шарттарға сәйкес) қосалқы бөлшектерін таңбалау және идентификациялау тәсілдері.</w:t>
      </w:r>
    </w:p>
    <w:bookmarkEnd w:id="2953"/>
    <w:bookmarkStart w:name="z3050" w:id="2954"/>
    <w:p>
      <w:pPr>
        <w:spacing w:after="0"/>
        <w:ind w:left="0"/>
        <w:jc w:val="both"/>
      </w:pPr>
      <w:r>
        <w:rPr>
          <w:rFonts w:ascii="Times New Roman"/>
          <w:b w:val="false"/>
          <w:i w:val="false"/>
          <w:color w:val="000000"/>
          <w:sz w:val="28"/>
        </w:rPr>
        <w:t>
      Зиянды заттардың шығаруын және пайдаланылған газдардың түтіндеуін (оны қолдану кезінде) азайту үшін жабдықтың қалыпты жұмыстың болуы және тексеру тәсілдері туралы мәліметтер.</w:t>
      </w:r>
    </w:p>
    <w:bookmarkEnd w:id="29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36-қосымшасына</w:t>
            </w:r>
            <w:r>
              <w:br/>
            </w:r>
            <w:r>
              <w:rPr>
                <w:rFonts w:ascii="Times New Roman"/>
                <w:b w:val="false"/>
                <w:i w:val="false"/>
                <w:color w:val="000000"/>
                <w:sz w:val="20"/>
              </w:rPr>
              <w:t>1-қосымша</w:t>
            </w:r>
          </w:p>
        </w:tc>
      </w:tr>
    </w:tbl>
    <w:bookmarkStart w:name="z3052" w:id="2955"/>
    <w:p>
      <w:pPr>
        <w:spacing w:after="0"/>
        <w:ind w:left="0"/>
        <w:jc w:val="left"/>
      </w:pPr>
      <w:r>
        <w:rPr>
          <w:rFonts w:ascii="Times New Roman"/>
          <w:b/>
          <w:i w:val="false"/>
          <w:color w:val="000000"/>
        </w:rPr>
        <w:t xml:space="preserve"> Компоненттер</w:t>
      </w:r>
    </w:p>
    <w:bookmarkEnd w:id="2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1467"/>
        <w:gridCol w:w="5142"/>
        <w:gridCol w:w="2387"/>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үшін алынған ақпарат көзі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Идентификациялық нөмірі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камерасы</w:t>
            </w:r>
          </w:p>
          <w:p>
            <w:pPr>
              <w:spacing w:after="20"/>
              <w:ind w:left="20"/>
              <w:jc w:val="both"/>
            </w:pPr>
            <w:r>
              <w:rPr>
                <w:rFonts w:ascii="Times New Roman"/>
                <w:b w:val="false"/>
                <w:i w:val="false"/>
                <w:color w:val="000000"/>
                <w:sz w:val="20"/>
              </w:rPr>
              <w:t>
Отын аппаратурасы</w:t>
            </w:r>
          </w:p>
          <w:p>
            <w:pPr>
              <w:spacing w:after="20"/>
              <w:ind w:left="20"/>
              <w:jc w:val="both"/>
            </w:pPr>
            <w:r>
              <w:rPr>
                <w:rFonts w:ascii="Times New Roman"/>
                <w:b w:val="false"/>
                <w:i w:val="false"/>
                <w:color w:val="000000"/>
                <w:sz w:val="20"/>
              </w:rPr>
              <w:t>
Ауамен қамту жүйесі</w:t>
            </w:r>
          </w:p>
          <w:p>
            <w:pPr>
              <w:spacing w:after="20"/>
              <w:ind w:left="20"/>
              <w:jc w:val="both"/>
            </w:pPr>
            <w:r>
              <w:rPr>
                <w:rFonts w:ascii="Times New Roman"/>
                <w:b w:val="false"/>
                <w:i w:val="false"/>
                <w:color w:val="000000"/>
                <w:sz w:val="20"/>
              </w:rPr>
              <w:t>
Шығару жүйесі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36-қосымшасына</w:t>
            </w:r>
            <w:r>
              <w:br/>
            </w:r>
            <w:r>
              <w:rPr>
                <w:rFonts w:ascii="Times New Roman"/>
                <w:b w:val="false"/>
                <w:i w:val="false"/>
                <w:color w:val="000000"/>
                <w:sz w:val="20"/>
              </w:rPr>
              <w:t>2-қосымша</w:t>
            </w:r>
          </w:p>
        </w:tc>
      </w:tr>
    </w:tbl>
    <w:bookmarkStart w:name="z3054" w:id="2956"/>
    <w:p>
      <w:pPr>
        <w:spacing w:after="0"/>
        <w:ind w:left="0"/>
        <w:jc w:val="left"/>
      </w:pPr>
      <w:r>
        <w:rPr>
          <w:rFonts w:ascii="Times New Roman"/>
          <w:b/>
          <w:i w:val="false"/>
          <w:color w:val="000000"/>
        </w:rPr>
        <w:t xml:space="preserve"> Реттегіштер</w:t>
      </w:r>
    </w:p>
    <w:bookmarkEnd w:id="2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1404"/>
        <w:gridCol w:w="4923"/>
        <w:gridCol w:w="1405"/>
        <w:gridCol w:w="1405"/>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үшін алынған ақпарат көзі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негізгі параметрі</w:t>
            </w:r>
          </w:p>
          <w:p>
            <w:pPr>
              <w:spacing w:after="20"/>
              <w:ind w:left="20"/>
              <w:jc w:val="both"/>
            </w:pPr>
            <w:r>
              <w:rPr>
                <w:rFonts w:ascii="Times New Roman"/>
                <w:b w:val="false"/>
                <w:i w:val="false"/>
                <w:color w:val="000000"/>
                <w:sz w:val="20"/>
              </w:rPr>
              <w:t>
Реттеу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37-қосымша</w:t>
            </w:r>
          </w:p>
        </w:tc>
      </w:tr>
    </w:tbl>
    <w:bookmarkStart w:name="z3056" w:id="2957"/>
    <w:p>
      <w:pPr>
        <w:spacing w:after="0"/>
        <w:ind w:left="0"/>
        <w:jc w:val="left"/>
      </w:pPr>
      <w:r>
        <w:rPr>
          <w:rFonts w:ascii="Times New Roman"/>
          <w:b/>
          <w:i w:val="false"/>
          <w:color w:val="000000"/>
        </w:rPr>
        <w:t xml:space="preserve"> Пайдалану және жөндеу процесінде жасалған қозғалтқыш</w:t>
      </w:r>
      <w:r>
        <w:br/>
      </w:r>
      <w:r>
        <w:rPr>
          <w:rFonts w:ascii="Times New Roman"/>
          <w:b/>
          <w:i w:val="false"/>
          <w:color w:val="000000"/>
        </w:rPr>
        <w:t>конструкциясы және оның құрамды бөліктерінің өзгерістері туралы мәліметтер</w:t>
      </w:r>
    </w:p>
    <w:bookmarkEnd w:id="2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1924"/>
        <w:gridCol w:w="1925"/>
        <w:gridCol w:w="3530"/>
        <w:gridCol w:w="1926"/>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жүргізілген күні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жұмыстардың құрамы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жүргізілгеннен кейінгі қозғалтқыш жұмысының сипаттамасы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қолы</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38-қосымша</w:t>
            </w:r>
          </w:p>
        </w:tc>
      </w:tr>
    </w:tbl>
    <w:bookmarkStart w:name="z3058" w:id="2958"/>
    <w:p>
      <w:pPr>
        <w:spacing w:after="0"/>
        <w:ind w:left="0"/>
        <w:jc w:val="left"/>
      </w:pPr>
      <w:r>
        <w:rPr>
          <w:rFonts w:ascii="Times New Roman"/>
          <w:b/>
          <w:i w:val="false"/>
          <w:color w:val="000000"/>
        </w:rPr>
        <w:t xml:space="preserve"> Пайдалану кезіндегі қозғалтқыштың құрамды бөлігін ауыстыру туралы мәліметтер</w:t>
      </w:r>
    </w:p>
    <w:bookmarkEnd w:id="2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486"/>
        <w:gridCol w:w="1072"/>
        <w:gridCol w:w="1486"/>
        <w:gridCol w:w="1486"/>
        <w:gridCol w:w="1486"/>
        <w:gridCol w:w="1073"/>
        <w:gridCol w:w="2313"/>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бөлік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орнатылған бөлік</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мәні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жұмыстар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себебі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мәні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қолы және күні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39-қосымша</w:t>
            </w:r>
          </w:p>
        </w:tc>
      </w:tr>
    </w:tbl>
    <w:bookmarkStart w:name="z3060" w:id="2959"/>
    <w:p>
      <w:pPr>
        <w:spacing w:after="0"/>
        <w:ind w:left="0"/>
        <w:jc w:val="left"/>
      </w:pPr>
      <w:r>
        <w:rPr>
          <w:rFonts w:ascii="Times New Roman"/>
          <w:b/>
          <w:i w:val="false"/>
          <w:color w:val="000000"/>
        </w:rPr>
        <w:t xml:space="preserve"> Пайдаланылған газдардың шығынын көміртекті және көміртекті</w:t>
      </w:r>
      <w:r>
        <w:br/>
      </w:r>
      <w:r>
        <w:rPr>
          <w:rFonts w:ascii="Times New Roman"/>
          <w:b/>
          <w:i w:val="false"/>
          <w:color w:val="000000"/>
        </w:rPr>
        <w:t>баланстар тәсілімен есептеу</w:t>
      </w:r>
    </w:p>
    <w:bookmarkEnd w:id="2959"/>
    <w:bookmarkStart w:name="z3061" w:id="2960"/>
    <w:p>
      <w:pPr>
        <w:spacing w:after="0"/>
        <w:ind w:left="0"/>
        <w:jc w:val="both"/>
      </w:pPr>
      <w:r>
        <w:rPr>
          <w:rFonts w:ascii="Times New Roman"/>
          <w:b w:val="false"/>
          <w:i w:val="false"/>
          <w:color w:val="000000"/>
          <w:sz w:val="28"/>
        </w:rPr>
        <w:t>
      1. Қосымшада қозғалтқыштың пайдаланылған газдар және (немесе) ауа шығынын есептеу тәсілдері көрсетілген. Тәсілдер пайдаланылған газдар құрамын және отын шығынын өлшеумен негізделеді. Қосымшада пайдаланылған газдардың салмақты шығынын есептеудің екі тәсілі көрсетіледі. Бірінші тәсіл (көміртекті баланс) салмағы бойынша 1 % аспайтын сомада оттегі және азоттан тұратын сұйық көмірсутекті отынды пайдалану кезінде қолданылады. Екінші тәсіл әмбебап (көміроттекті баланс) құрамында кез-келген қатынастағы Н, С, S, О, N бар сұйық және газ тәрізді отынды пайдалану кезінде қолданылады.</w:t>
      </w:r>
    </w:p>
    <w:bookmarkEnd w:id="2960"/>
    <w:bookmarkStart w:name="z3062" w:id="2961"/>
    <w:p>
      <w:pPr>
        <w:spacing w:after="0"/>
        <w:ind w:left="0"/>
        <w:jc w:val="both"/>
      </w:pPr>
      <w:r>
        <w:rPr>
          <w:rFonts w:ascii="Times New Roman"/>
          <w:b w:val="false"/>
          <w:i w:val="false"/>
          <w:color w:val="000000"/>
          <w:sz w:val="28"/>
        </w:rPr>
        <w:t>
      2. Осы қосымшаға қосымшаның 1-қосымшасында есептеулерге алынған формулаларда пайдаланылатын көлемдер символы, олардың атаулары және көлемдер бірліктері көрсетілген.</w:t>
      </w:r>
    </w:p>
    <w:bookmarkEnd w:id="2961"/>
    <w:bookmarkStart w:name="z3063" w:id="2962"/>
    <w:p>
      <w:pPr>
        <w:spacing w:after="0"/>
        <w:ind w:left="0"/>
        <w:jc w:val="left"/>
      </w:pPr>
      <w:r>
        <w:rPr>
          <w:rFonts w:ascii="Times New Roman"/>
          <w:b/>
          <w:i w:val="false"/>
          <w:color w:val="000000"/>
        </w:rPr>
        <w:t xml:space="preserve"> 1. Көміртекті баланс әдісі</w:t>
      </w:r>
    </w:p>
    <w:bookmarkEnd w:id="2962"/>
    <w:bookmarkStart w:name="z3064" w:id="2963"/>
    <w:p>
      <w:pPr>
        <w:spacing w:after="0"/>
        <w:ind w:left="0"/>
        <w:jc w:val="both"/>
      </w:pPr>
      <w:r>
        <w:rPr>
          <w:rFonts w:ascii="Times New Roman"/>
          <w:b w:val="false"/>
          <w:i w:val="false"/>
          <w:color w:val="000000"/>
          <w:sz w:val="28"/>
        </w:rPr>
        <w:t>
      Бұл тәсіл отын құрамын ескере отырып өлшенген көміртек құрамының компоненттерінің концентраттары бойынша пайдаланылған газдардың шығыны есебінің алты кезеңінен тұрады.</w:t>
      </w:r>
    </w:p>
    <w:bookmarkEnd w:id="2963"/>
    <w:bookmarkStart w:name="z3065" w:id="2964"/>
    <w:p>
      <w:pPr>
        <w:spacing w:after="0"/>
        <w:ind w:left="0"/>
        <w:jc w:val="left"/>
      </w:pPr>
      <w:r>
        <w:rPr>
          <w:rFonts w:ascii="Times New Roman"/>
          <w:b/>
          <w:i w:val="false"/>
          <w:color w:val="000000"/>
        </w:rPr>
        <w:t xml:space="preserve"> § 1. Бірінші кезең. Стехиометриялық қоспаның жануына қажет ауа көлемін есептеу</w:t>
      </w:r>
    </w:p>
    <w:bookmarkEnd w:id="2964"/>
    <w:p>
      <w:pPr>
        <w:spacing w:after="0"/>
        <w:ind w:left="0"/>
        <w:jc w:val="both"/>
      </w:pPr>
      <w:r>
        <w:rPr>
          <w:rFonts w:ascii="Times New Roman"/>
          <w:b w:val="false"/>
          <w:i w:val="false"/>
          <w:color w:val="000000"/>
          <w:sz w:val="28"/>
        </w:rPr>
        <w:t>
      3. Толық жану процесі:</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2</w:t>
      </w:r>
      <w:r>
        <w:rPr>
          <w:rFonts w:ascii="Times New Roman"/>
          <w:b w:val="false"/>
          <w:i w:val="false"/>
          <w:color w:val="000000"/>
          <w:sz w:val="28"/>
        </w:rPr>
        <w:t xml:space="preserve"> --&gt; СО</w:t>
      </w:r>
      <w:r>
        <w:rPr>
          <w:rFonts w:ascii="Times New Roman"/>
          <w:b w:val="false"/>
          <w:i w:val="false"/>
          <w:color w:val="000000"/>
          <w:vertAlign w:val="subscript"/>
        </w:rPr>
        <w:t xml:space="preserve">2 </w:t>
      </w:r>
      <w:r>
        <w:rPr>
          <w:rFonts w:ascii="Times New Roman"/>
          <w:b w:val="false"/>
          <w:i w:val="false"/>
          <w:color w:val="000000"/>
          <w:sz w:val="28"/>
        </w:rPr>
        <w:t>+ О</w:t>
      </w:r>
      <w:r>
        <w:rPr>
          <w:rFonts w:ascii="Times New Roman"/>
          <w:b w:val="false"/>
          <w:i w:val="false"/>
          <w:color w:val="000000"/>
          <w:vertAlign w:val="subscript"/>
        </w:rPr>
        <w:t>2</w:t>
      </w:r>
      <w:r>
        <w:rPr>
          <w:rFonts w:ascii="Times New Roman"/>
          <w:b w:val="false"/>
          <w:i w:val="false"/>
          <w:color w:val="000000"/>
          <w:sz w:val="28"/>
        </w:rPr>
        <w:t xml:space="preserve"> --&gt; 2Н</w:t>
      </w:r>
      <w:r>
        <w:rPr>
          <w:rFonts w:ascii="Times New Roman"/>
          <w:b w:val="false"/>
          <w:i w:val="false"/>
          <w:color w:val="000000"/>
          <w:vertAlign w:val="subscript"/>
        </w:rPr>
        <w:t>2</w:t>
      </w:r>
      <w:r>
        <w:rPr>
          <w:rFonts w:ascii="Times New Roman"/>
          <w:b w:val="false"/>
          <w:i w:val="false"/>
          <w:color w:val="000000"/>
          <w:sz w:val="28"/>
        </w:rPr>
        <w:t>О                        (1)</w:t>
      </w:r>
    </w:p>
    <w:p>
      <w:pPr>
        <w:spacing w:after="0"/>
        <w:ind w:left="0"/>
        <w:jc w:val="both"/>
      </w:pPr>
      <w:r>
        <w:rPr>
          <w:rFonts w:ascii="Times New Roman"/>
          <w:b w:val="false"/>
          <w:i w:val="false"/>
          <w:color w:val="000000"/>
          <w:sz w:val="28"/>
        </w:rPr>
        <w:t>
      4Н + 0</w:t>
      </w:r>
      <w:r>
        <w:rPr>
          <w:rFonts w:ascii="Times New Roman"/>
          <w:b w:val="false"/>
          <w:i w:val="false"/>
          <w:color w:val="000000"/>
          <w:vertAlign w:val="subscript"/>
        </w:rPr>
        <w:t>2</w:t>
      </w:r>
      <w:r>
        <w:rPr>
          <w:rFonts w:ascii="Times New Roman"/>
          <w:b w:val="false"/>
          <w:i w:val="false"/>
          <w:color w:val="000000"/>
          <w:sz w:val="28"/>
        </w:rPr>
        <w:t xml:space="preserve"> --&gt; 2Н</w:t>
      </w:r>
      <w:r>
        <w:rPr>
          <w:rFonts w:ascii="Times New Roman"/>
          <w:b w:val="false"/>
          <w:i w:val="false"/>
          <w:color w:val="000000"/>
          <w:vertAlign w:val="subscript"/>
        </w:rPr>
        <w:t>2</w:t>
      </w:r>
      <w:r>
        <w:rPr>
          <w:rFonts w:ascii="Times New Roman"/>
          <w:b w:val="false"/>
          <w:i w:val="false"/>
          <w:color w:val="000000"/>
          <w:sz w:val="28"/>
        </w:rPr>
        <w:t>О                             (2)</w:t>
      </w:r>
    </w:p>
    <w:p>
      <w:pPr>
        <w:spacing w:after="0"/>
        <w:ind w:left="0"/>
        <w:jc w:val="both"/>
      </w:pPr>
      <w:r>
        <w:rPr>
          <w:rFonts w:ascii="Times New Roman"/>
          <w:b w:val="false"/>
          <w:i w:val="false"/>
          <w:color w:val="000000"/>
          <w:sz w:val="28"/>
        </w:rPr>
        <w:t>
      S + 0</w:t>
      </w:r>
      <w:r>
        <w:rPr>
          <w:rFonts w:ascii="Times New Roman"/>
          <w:b w:val="false"/>
          <w:i w:val="false"/>
          <w:color w:val="000000"/>
          <w:vertAlign w:val="subscript"/>
        </w:rPr>
        <w:t>2</w:t>
      </w:r>
      <w:r>
        <w:rPr>
          <w:rFonts w:ascii="Times New Roman"/>
          <w:b w:val="false"/>
          <w:i w:val="false"/>
          <w:color w:val="000000"/>
          <w:sz w:val="28"/>
        </w:rPr>
        <w:t xml:space="preserve"> --&gt; SO</w:t>
      </w:r>
      <w:r>
        <w:rPr>
          <w:rFonts w:ascii="Times New Roman"/>
          <w:b w:val="false"/>
          <w:i w:val="false"/>
          <w:color w:val="000000"/>
          <w:vertAlign w:val="subscript"/>
        </w:rPr>
        <w:t xml:space="preserve">2 </w:t>
      </w:r>
      <w:r>
        <w:rPr>
          <w:rFonts w:ascii="Times New Roman"/>
          <w:b w:val="false"/>
          <w:i w:val="false"/>
          <w:color w:val="000000"/>
          <w:sz w:val="28"/>
        </w:rPr>
        <w:t xml:space="preserve">                               (3)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22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8227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bookmarkStart w:name="z3066" w:id="2965"/>
    <w:p>
      <w:pPr>
        <w:spacing w:after="0"/>
        <w:ind w:left="0"/>
        <w:jc w:val="left"/>
      </w:pPr>
      <w:r>
        <w:rPr>
          <w:rFonts w:ascii="Times New Roman"/>
          <w:b/>
          <w:i w:val="false"/>
          <w:color w:val="000000"/>
        </w:rPr>
        <w:t xml:space="preserve"> § 2. Екінші кезең. Отынның СО</w:t>
      </w:r>
      <w:r>
        <w:rPr>
          <w:rFonts w:ascii="Times New Roman"/>
          <w:b/>
          <w:i w:val="false"/>
          <w:color w:val="000000"/>
          <w:vertAlign w:val="subscript"/>
        </w:rPr>
        <w:t>2</w:t>
      </w:r>
      <w:r>
        <w:rPr>
          <w:rFonts w:ascii="Times New Roman"/>
          <w:b/>
          <w:i w:val="false"/>
          <w:color w:val="000000"/>
        </w:rPr>
        <w:t xml:space="preserve"> концентратында толық жану</w:t>
      </w:r>
      <w:r>
        <w:br/>
      </w:r>
      <w:r>
        <w:rPr>
          <w:rFonts w:ascii="Times New Roman"/>
          <w:b/>
          <w:i w:val="false"/>
          <w:color w:val="000000"/>
        </w:rPr>
        <w:t xml:space="preserve">шартымен артық ауа коэффициентін есептеу  </w:t>
      </w:r>
    </w:p>
    <w:bookmarkEnd w:id="2965"/>
    <w:p>
      <w:pPr>
        <w:spacing w:after="0"/>
        <w:ind w:left="0"/>
        <w:jc w:val="both"/>
      </w:pPr>
      <w:r>
        <w:drawing>
          <wp:inline distT="0" distB="0" distL="0" distR="0">
            <wp:extent cx="5981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981700" cy="1054100"/>
                    </a:xfrm>
                    <a:prstGeom prst="rect">
                      <a:avLst/>
                    </a:prstGeom>
                  </pic:spPr>
                </pic:pic>
              </a:graphicData>
            </a:graphic>
          </wp:inline>
        </w:drawing>
      </w:r>
    </w:p>
    <w:p>
      <w:pPr>
        <w:spacing w:after="0"/>
        <w:ind w:left="0"/>
        <w:jc w:val="left"/>
      </w:pPr>
      <w:r>
        <w:br/>
      </w:r>
    </w:p>
    <w:bookmarkStart w:name="z3067" w:id="2966"/>
    <w:p>
      <w:pPr>
        <w:spacing w:after="0"/>
        <w:ind w:left="0"/>
        <w:jc w:val="left"/>
      </w:pPr>
      <w:r>
        <w:rPr>
          <w:rFonts w:ascii="Times New Roman"/>
          <w:b/>
          <w:i w:val="false"/>
          <w:color w:val="000000"/>
        </w:rPr>
        <w:t xml:space="preserve"> § 3. Үшінші кезең. Сутек/көміртек қатынасын есептеу</w:t>
      </w:r>
    </w:p>
    <w:bookmarkEnd w:id="2966"/>
    <w:p>
      <w:pPr>
        <w:spacing w:after="0"/>
        <w:ind w:left="0"/>
        <w:jc w:val="both"/>
      </w:pPr>
      <w:r>
        <w:rPr>
          <w:rFonts w:ascii="Times New Roman"/>
          <w:b w:val="false"/>
          <w:i w:val="false"/>
          <w:color w:val="000000"/>
          <w:sz w:val="28"/>
        </w:rPr>
        <w:t>
                  HTCRAT = ALF х 12,011/(1,00794 х BET)     (6)</w:t>
      </w:r>
    </w:p>
    <w:bookmarkStart w:name="z3068" w:id="2967"/>
    <w:p>
      <w:pPr>
        <w:spacing w:after="0"/>
        <w:ind w:left="0"/>
        <w:jc w:val="left"/>
      </w:pPr>
      <w:r>
        <w:rPr>
          <w:rFonts w:ascii="Times New Roman"/>
          <w:b/>
          <w:i w:val="false"/>
          <w:color w:val="000000"/>
        </w:rPr>
        <w:t xml:space="preserve"> § 4. Төртінші кезең. Олардың "құрғақ" күйден "ылғалды" күйіне</w:t>
      </w:r>
      <w:r>
        <w:br/>
      </w:r>
      <w:r>
        <w:rPr>
          <w:rFonts w:ascii="Times New Roman"/>
          <w:b/>
          <w:i w:val="false"/>
          <w:color w:val="000000"/>
        </w:rPr>
        <w:t>өту кезіндегі пайдаланылған газдардың құрамын қайта есептеуге арналған отын құрамы коэффициентін есептеу</w:t>
      </w:r>
    </w:p>
    <w:bookmarkEnd w:id="2967"/>
    <w:bookmarkStart w:name="z3069" w:id="2968"/>
    <w:p>
      <w:pPr>
        <w:spacing w:after="0"/>
        <w:ind w:left="0"/>
        <w:jc w:val="both"/>
      </w:pPr>
      <w:r>
        <w:rPr>
          <w:rFonts w:ascii="Times New Roman"/>
          <w:b w:val="false"/>
          <w:i w:val="false"/>
          <w:color w:val="000000"/>
          <w:sz w:val="28"/>
        </w:rPr>
        <w:t>
      4. Компоненттер концентраттарының "құрғақ" негізден "ылғалдығы" қайта есептеу:</w:t>
      </w:r>
    </w:p>
    <w:bookmarkEnd w:id="2968"/>
    <w:p>
      <w:pPr>
        <w:spacing w:after="0"/>
        <w:ind w:left="0"/>
        <w:jc w:val="both"/>
      </w:pPr>
      <w:r>
        <w:rPr>
          <w:rFonts w:ascii="Times New Roman"/>
          <w:b w:val="false"/>
          <w:i w:val="false"/>
          <w:color w:val="000000"/>
          <w:sz w:val="28"/>
        </w:rPr>
        <w:t>
      сопс</w:t>
      </w:r>
      <w:r>
        <w:rPr>
          <w:rFonts w:ascii="Times New Roman"/>
          <w:b w:val="false"/>
          <w:i w:val="false"/>
          <w:color w:val="000000"/>
          <w:vertAlign w:val="subscript"/>
        </w:rPr>
        <w:t>wet</w:t>
      </w:r>
      <w:r>
        <w:rPr>
          <w:rFonts w:ascii="Times New Roman"/>
          <w:b w:val="false"/>
          <w:i w:val="false"/>
          <w:color w:val="000000"/>
          <w:sz w:val="28"/>
        </w:rPr>
        <w:t>=сопс</w:t>
      </w:r>
      <w:r>
        <w:rPr>
          <w:rFonts w:ascii="Times New Roman"/>
          <w:b w:val="false"/>
          <w:i w:val="false"/>
          <w:color w:val="000000"/>
          <w:vertAlign w:val="subscript"/>
        </w:rPr>
        <w:t>dry</w:t>
      </w:r>
      <w:r>
        <w:rPr>
          <w:rFonts w:ascii="Times New Roman"/>
          <w:b w:val="false"/>
          <w:i w:val="false"/>
          <w:color w:val="000000"/>
          <w:sz w:val="28"/>
        </w:rPr>
        <w:t xml:space="preserve"> [1-FFНЧ (отын шығыны /"құрғақ" ауа шығыны)]     (7)</w:t>
      </w:r>
    </w:p>
    <w:p>
      <w:pPr>
        <w:spacing w:after="0"/>
        <w:ind w:left="0"/>
        <w:jc w:val="both"/>
      </w:pPr>
      <w:r>
        <w:rPr>
          <w:rFonts w:ascii="Times New Roman"/>
          <w:b w:val="false"/>
          <w:i w:val="false"/>
          <w:color w:val="000000"/>
          <w:sz w:val="28"/>
        </w:rPr>
        <w:t>
      FFHЧ (отын шығыны/ "құрғақ" ауа шығыны)=(жану процесіндегі су көлемі/"ылғалды" пайдаланылған газдардың толық көлемі)           (8)</w:t>
      </w:r>
    </w:p>
    <w:p>
      <w:pPr>
        <w:spacing w:after="0"/>
        <w:ind w:left="0"/>
        <w:jc w:val="both"/>
      </w:pPr>
      <w:r>
        <w:rPr>
          <w:rFonts w:ascii="Times New Roman"/>
          <w:b w:val="false"/>
          <w:i w:val="false"/>
          <w:color w:val="000000"/>
          <w:sz w:val="28"/>
        </w:rPr>
        <w:t>
      "Ылғалды" пайдаланылған газдардың толық көлемі = жануға арналған ауадағы азот + артық оттегі + жануға арналған ауадағы аргон + жануға арналған ауадағы су + жану процесінің суы + жану процесінің СО</w:t>
      </w:r>
      <w:r>
        <w:rPr>
          <w:rFonts w:ascii="Times New Roman"/>
          <w:b w:val="false"/>
          <w:i w:val="false"/>
          <w:color w:val="000000"/>
          <w:vertAlign w:val="subscript"/>
        </w:rPr>
        <w:t xml:space="preserve">2 </w:t>
      </w:r>
      <w:r>
        <w:rPr>
          <w:rFonts w:ascii="Times New Roman"/>
          <w:b w:val="false"/>
          <w:i w:val="false"/>
          <w:color w:val="000000"/>
          <w:sz w:val="28"/>
        </w:rPr>
        <w:t>+ жану процесінің SO</w:t>
      </w:r>
      <w:r>
        <w:rPr>
          <w:rFonts w:ascii="Times New Roman"/>
          <w:b w:val="false"/>
          <w:i w:val="false"/>
          <w:color w:val="000000"/>
          <w:vertAlign w:val="subscript"/>
        </w:rPr>
        <w:t>2</w:t>
      </w:r>
      <w:r>
        <w:rPr>
          <w:rFonts w:ascii="Times New Roman"/>
          <w:b w:val="false"/>
          <w:i w:val="false"/>
          <w:color w:val="000000"/>
          <w:sz w:val="28"/>
        </w:rPr>
        <w:t xml:space="preserve">                                        (9)</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261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6261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MVH2O = 22,401 дм</w:t>
      </w:r>
      <w:r>
        <w:rPr>
          <w:rFonts w:ascii="Times New Roman"/>
          <w:b w:val="false"/>
          <w:i w:val="false"/>
          <w:color w:val="000000"/>
          <w:vertAlign w:val="superscript"/>
        </w:rPr>
        <w:t>3</w:t>
      </w:r>
      <w:r>
        <w:rPr>
          <w:rFonts w:ascii="Times New Roman"/>
          <w:b w:val="false"/>
          <w:i w:val="false"/>
          <w:color w:val="000000"/>
          <w:sz w:val="28"/>
        </w:rPr>
        <w:t>/моль</w:t>
      </w:r>
    </w:p>
    <w:p>
      <w:pPr>
        <w:spacing w:after="0"/>
        <w:ind w:left="0"/>
        <w:jc w:val="both"/>
      </w:pPr>
      <w:r>
        <w:rPr>
          <w:rFonts w:ascii="Times New Roman"/>
          <w:b w:val="false"/>
          <w:i w:val="false"/>
          <w:color w:val="000000"/>
          <w:sz w:val="28"/>
        </w:rPr>
        <w:t>
      MVCO = 22,622 дм</w:t>
      </w:r>
      <w:r>
        <w:rPr>
          <w:rFonts w:ascii="Times New Roman"/>
          <w:b w:val="false"/>
          <w:i w:val="false"/>
          <w:color w:val="000000"/>
          <w:vertAlign w:val="superscript"/>
        </w:rPr>
        <w:t>3</w:t>
      </w:r>
      <w:r>
        <w:rPr>
          <w:rFonts w:ascii="Times New Roman"/>
          <w:b w:val="false"/>
          <w:i w:val="false"/>
          <w:color w:val="000000"/>
          <w:sz w:val="28"/>
        </w:rPr>
        <w:t>/моль</w:t>
      </w:r>
    </w:p>
    <w:p>
      <w:pPr>
        <w:spacing w:after="0"/>
        <w:ind w:left="0"/>
        <w:jc w:val="both"/>
      </w:pPr>
      <w:r>
        <w:rPr>
          <w:rFonts w:ascii="Times New Roman"/>
          <w:b w:val="false"/>
          <w:i w:val="false"/>
          <w:color w:val="000000"/>
          <w:sz w:val="28"/>
        </w:rPr>
        <w:t>
      MVSO2 = 21,891 дм</w:t>
      </w:r>
      <w:r>
        <w:rPr>
          <w:rFonts w:ascii="Times New Roman"/>
          <w:b w:val="false"/>
          <w:i w:val="false"/>
          <w:color w:val="000000"/>
          <w:vertAlign w:val="superscript"/>
        </w:rPr>
        <w:t>3</w:t>
      </w:r>
      <w:r>
        <w:rPr>
          <w:rFonts w:ascii="Times New Roman"/>
          <w:b w:val="false"/>
          <w:i w:val="false"/>
          <w:color w:val="000000"/>
          <w:sz w:val="28"/>
        </w:rPr>
        <w:t>/моль</w:t>
      </w:r>
    </w:p>
    <w:p>
      <w:pPr>
        <w:spacing w:after="0"/>
        <w:ind w:left="0"/>
        <w:jc w:val="both"/>
      </w:pPr>
      <w:r>
        <w:rPr>
          <w:rFonts w:ascii="Times New Roman"/>
          <w:b w:val="false"/>
          <w:i w:val="false"/>
          <w:color w:val="000000"/>
          <w:sz w:val="28"/>
        </w:rPr>
        <w:t>
      5. Түрленгеннен кейінгі отын құрамының коэффициентін есептеуге арналған формула: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1341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0" w:id="2969"/>
    <w:p>
      <w:pPr>
        <w:spacing w:after="0"/>
        <w:ind w:left="0"/>
        <w:jc w:val="left"/>
      </w:pPr>
      <w:r>
        <w:rPr>
          <w:rFonts w:ascii="Times New Roman"/>
          <w:b/>
          <w:i w:val="false"/>
          <w:color w:val="000000"/>
        </w:rPr>
        <w:t xml:space="preserve"> § 5. Бесінші кезең. Артық ауа коэффициентін есептеу</w:t>
      </w:r>
    </w:p>
    <w:bookmarkEnd w:id="2969"/>
    <w:p>
      <w:pPr>
        <w:spacing w:after="0"/>
        <w:ind w:left="0"/>
        <w:jc w:val="both"/>
      </w:pPr>
      <w:r>
        <w:rPr>
          <w:rFonts w:ascii="Times New Roman"/>
          <w:b w:val="false"/>
          <w:i w:val="false"/>
          <w:color w:val="000000"/>
          <w:sz w:val="28"/>
        </w:rPr>
        <w:t>
      6. Толық жанған отынның артық ауасының коэффициентін есептеу</w:t>
      </w:r>
    </w:p>
    <w:p>
      <w:pPr>
        <w:spacing w:after="0"/>
        <w:ind w:left="0"/>
        <w:jc w:val="both"/>
      </w:pPr>
      <w:r>
        <w:rPr>
          <w:rFonts w:ascii="Times New Roman"/>
          <w:b w:val="false"/>
          <w:i w:val="false"/>
          <w:color w:val="000000"/>
          <w:sz w:val="28"/>
        </w:rPr>
        <w:t>
       lv = ауа шығыны/(отын шығыны ауаның стехиометриялық көлемі);    13)</w:t>
      </w:r>
    </w:p>
    <w:p>
      <w:pPr>
        <w:spacing w:after="0"/>
        <w:ind w:left="0"/>
        <w:jc w:val="both"/>
      </w:pPr>
      <w:r>
        <w:rPr>
          <w:rFonts w:ascii="Times New Roman"/>
          <w:b w:val="false"/>
          <w:i w:val="false"/>
          <w:color w:val="000000"/>
          <w:sz w:val="28"/>
        </w:rPr>
        <w:t>
      EAFCDO = GAIRD/(GFUEL • STOIAR)            (14)</w:t>
      </w:r>
    </w:p>
    <w:p>
      <w:pPr>
        <w:spacing w:after="0"/>
        <w:ind w:left="0"/>
        <w:jc w:val="both"/>
      </w:pPr>
      <w:r>
        <w:rPr>
          <w:rFonts w:ascii="Times New Roman"/>
          <w:b w:val="false"/>
          <w:i w:val="false"/>
          <w:color w:val="000000"/>
          <w:sz w:val="28"/>
        </w:rPr>
        <w:t>
      GAIRD = EAFCDO•GFUEL • STOIAR              (15)</w:t>
      </w:r>
    </w:p>
    <w:p>
      <w:pPr>
        <w:spacing w:after="0"/>
        <w:ind w:left="0"/>
        <w:jc w:val="both"/>
      </w:pPr>
      <w:r>
        <w:rPr>
          <w:rFonts w:ascii="Times New Roman"/>
          <w:b w:val="false"/>
          <w:i w:val="false"/>
          <w:color w:val="000000"/>
          <w:sz w:val="28"/>
        </w:rPr>
        <w:t>
      CWET = CDRY • (1 - FFH • GFUEL/GAIRD) =</w:t>
      </w:r>
    </w:p>
    <w:p>
      <w:pPr>
        <w:spacing w:after="0"/>
        <w:ind w:left="0"/>
        <w:jc w:val="both"/>
      </w:pPr>
      <w:r>
        <w:rPr>
          <w:rFonts w:ascii="Times New Roman"/>
          <w:b w:val="false"/>
          <w:i w:val="false"/>
          <w:color w:val="000000"/>
          <w:sz w:val="28"/>
        </w:rPr>
        <w:t>
      = CDRY • [l - FFH • GFUEL/(EAFCDO • GFUEL • STOIAR)] =</w:t>
      </w:r>
    </w:p>
    <w:p>
      <w:pPr>
        <w:spacing w:after="0"/>
        <w:ind w:left="0"/>
        <w:jc w:val="both"/>
      </w:pPr>
      <w:r>
        <w:rPr>
          <w:rFonts w:ascii="Times New Roman"/>
          <w:b w:val="false"/>
          <w:i w:val="false"/>
          <w:color w:val="000000"/>
          <w:sz w:val="28"/>
        </w:rPr>
        <w:t>
      = CDRY • [l - FFH/(EAFCDO • STOIAR)]       (16)</w:t>
      </w:r>
    </w:p>
    <w:p>
      <w:pPr>
        <w:spacing w:after="0"/>
        <w:ind w:left="0"/>
        <w:jc w:val="both"/>
      </w:pPr>
      <w:r>
        <w:rPr>
          <w:rFonts w:ascii="Times New Roman"/>
          <w:b w:val="false"/>
          <w:i w:val="false"/>
          <w:color w:val="000000"/>
          <w:sz w:val="28"/>
        </w:rPr>
        <w:t>
      CDRY = CWET • [l - FFH/(EAFCDO • STOIAR)] =</w:t>
      </w:r>
    </w:p>
    <w:p>
      <w:pPr>
        <w:spacing w:after="0"/>
        <w:ind w:left="0"/>
        <w:jc w:val="both"/>
      </w:pPr>
      <w:r>
        <w:rPr>
          <w:rFonts w:ascii="Times New Roman"/>
          <w:b w:val="false"/>
          <w:i w:val="false"/>
          <w:color w:val="000000"/>
          <w:sz w:val="28"/>
        </w:rPr>
        <w:t>
      = CWET • EAFCDO • STOIAR/(EAFCDO • STOIAR - FFH)      (17)</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89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889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Отын толық жанбаған кездегі артық ауаның коэффициентін есептеу</w:t>
      </w:r>
    </w:p>
    <w:p>
      <w:pPr>
        <w:spacing w:after="0"/>
        <w:ind w:left="0"/>
        <w:jc w:val="both"/>
      </w:pPr>
      <w:r>
        <w:rPr>
          <w:rFonts w:ascii="Times New Roman"/>
          <w:b w:val="false"/>
          <w:i w:val="false"/>
          <w:color w:val="000000"/>
          <w:sz w:val="28"/>
        </w:rPr>
        <w:t>
      EXHCPN = (CO2D/100) + (СOD/10</w:t>
      </w:r>
      <w:r>
        <w:rPr>
          <w:rFonts w:ascii="Times New Roman"/>
          <w:b w:val="false"/>
          <w:i w:val="false"/>
          <w:color w:val="000000"/>
          <w:vertAlign w:val="superscript"/>
        </w:rPr>
        <w:t>6</w:t>
      </w:r>
      <w:r>
        <w:rPr>
          <w:rFonts w:ascii="Times New Roman"/>
          <w:b w:val="false"/>
          <w:i w:val="false"/>
          <w:color w:val="000000"/>
          <w:sz w:val="28"/>
        </w:rPr>
        <w:t>) + (НCD/10</w:t>
      </w:r>
      <w:r>
        <w:rPr>
          <w:rFonts w:ascii="Times New Roman"/>
          <w:b w:val="false"/>
          <w:i w:val="false"/>
          <w:color w:val="000000"/>
          <w:vertAlign w:val="superscript"/>
        </w:rPr>
        <w:t>6</w:t>
      </w:r>
      <w:r>
        <w:rPr>
          <w:rFonts w:ascii="Times New Roman"/>
          <w:b w:val="false"/>
          <w:i w:val="false"/>
          <w:color w:val="000000"/>
          <w:sz w:val="28"/>
        </w:rPr>
        <w:t>)       (19)</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67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067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61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2611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1" w:id="2970"/>
    <w:p>
      <w:pPr>
        <w:spacing w:after="0"/>
        <w:ind w:left="0"/>
        <w:jc w:val="left"/>
      </w:pPr>
      <w:r>
        <w:rPr>
          <w:rFonts w:ascii="Times New Roman"/>
          <w:b/>
          <w:i w:val="false"/>
          <w:color w:val="000000"/>
        </w:rPr>
        <w:t xml:space="preserve"> § 6. Алтыншы кезең. Пайдаланылған газдардың салмақты шығынын есептеу</w:t>
      </w:r>
    </w:p>
    <w:bookmarkEnd w:id="2970"/>
    <w:p>
      <w:pPr>
        <w:spacing w:after="0"/>
        <w:ind w:left="0"/>
        <w:jc w:val="both"/>
      </w:pPr>
      <w:r>
        <w:rPr>
          <w:rFonts w:ascii="Times New Roman"/>
          <w:b w:val="false"/>
          <w:i w:val="false"/>
          <w:color w:val="000000"/>
          <w:sz w:val="28"/>
        </w:rPr>
        <w:t>
      Пайдаланылған газдар шығыны=отын шығыны+жанатын ауа шығыны    (21)</w:t>
      </w:r>
    </w:p>
    <w:p>
      <w:pPr>
        <w:spacing w:after="0"/>
        <w:ind w:left="0"/>
        <w:jc w:val="both"/>
      </w:pPr>
      <w:r>
        <w:rPr>
          <w:rFonts w:ascii="Times New Roman"/>
          <w:b w:val="false"/>
          <w:i w:val="false"/>
          <w:color w:val="000000"/>
          <w:sz w:val="28"/>
        </w:rPr>
        <w:t>
      Жанатын ауа шығыны = lv отын шығыны ауаның стехиометриялық көлемі    (22)</w:t>
      </w:r>
    </w:p>
    <w:p>
      <w:pPr>
        <w:spacing w:after="0"/>
        <w:ind w:left="0"/>
        <w:jc w:val="both"/>
      </w:pPr>
      <w:r>
        <w:rPr>
          <w:rFonts w:ascii="Times New Roman"/>
          <w:b w:val="false"/>
          <w:i w:val="false"/>
          <w:color w:val="000000"/>
          <w:sz w:val="28"/>
        </w:rPr>
        <w:t xml:space="preserve">
      Пайдаланылған газдар шығыны = отын шығыны (1 + </w:t>
      </w:r>
      <w:r>
        <w:rPr>
          <w:rFonts w:ascii="Times New Roman"/>
          <w:b w:val="false"/>
          <w:i/>
          <w:color w:val="000000"/>
          <w:sz w:val="28"/>
        </w:rPr>
        <w:t>lv</w:t>
      </w:r>
      <w:r>
        <w:rPr>
          <w:rFonts w:ascii="Times New Roman"/>
          <w:b w:val="false"/>
          <w:i w:val="false"/>
          <w:color w:val="000000"/>
          <w:sz w:val="28"/>
        </w:rPr>
        <w:t xml:space="preserve"> ауаның ауаның стехиометрическое көлемі)                                    (23)</w:t>
      </w:r>
    </w:p>
    <w:p>
      <w:pPr>
        <w:spacing w:after="0"/>
        <w:ind w:left="0"/>
        <w:jc w:val="both"/>
      </w:pPr>
      <w:r>
        <w:rPr>
          <w:rFonts w:ascii="Times New Roman"/>
          <w:b w:val="false"/>
          <w:i w:val="false"/>
          <w:color w:val="000000"/>
          <w:sz w:val="28"/>
        </w:rPr>
        <w:t>
      GEXHW = GFUEL • (l + EAFEXH • STOIAR)          (24)</w:t>
      </w:r>
    </w:p>
    <w:bookmarkStart w:name="z3072" w:id="2971"/>
    <w:p>
      <w:pPr>
        <w:spacing w:after="0"/>
        <w:ind w:left="0"/>
        <w:jc w:val="left"/>
      </w:pPr>
      <w:r>
        <w:rPr>
          <w:rFonts w:ascii="Times New Roman"/>
          <w:b/>
          <w:i w:val="false"/>
          <w:color w:val="000000"/>
        </w:rPr>
        <w:t xml:space="preserve"> 2. Көмір оттекті баланстың әмбебап әдісі</w:t>
      </w:r>
      <w:r>
        <w:br/>
      </w:r>
      <w:r>
        <w:rPr>
          <w:rFonts w:ascii="Times New Roman"/>
          <w:b/>
          <w:i w:val="false"/>
          <w:color w:val="000000"/>
        </w:rPr>
        <w:t>§ 1. Көміртекті баланс негізіндегі пайдаланылған газдардың</w:t>
      </w:r>
      <w:r>
        <w:br/>
      </w:r>
      <w:r>
        <w:rPr>
          <w:rFonts w:ascii="Times New Roman"/>
          <w:b/>
          <w:i w:val="false"/>
          <w:color w:val="000000"/>
        </w:rPr>
        <w:t xml:space="preserve">салмақты шығынын есептеу  </w:t>
      </w:r>
    </w:p>
    <w:bookmarkEnd w:id="2971"/>
    <w:p>
      <w:pPr>
        <w:spacing w:after="0"/>
        <w:ind w:left="0"/>
        <w:jc w:val="both"/>
      </w:pPr>
      <w:r>
        <w:drawing>
          <wp:inline distT="0" distB="0" distL="0" distR="0">
            <wp:extent cx="6210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210300" cy="6350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8. Толық жану шарты: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62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4" w:id="2972"/>
    <w:p>
      <w:pPr>
        <w:spacing w:after="0"/>
        <w:ind w:left="0"/>
        <w:jc w:val="left"/>
      </w:pPr>
      <w:r>
        <w:rPr>
          <w:rFonts w:ascii="Times New Roman"/>
          <w:b/>
          <w:i w:val="false"/>
          <w:color w:val="000000"/>
        </w:rPr>
        <w:t xml:space="preserve"> § 2. Оттекті баланс негізіндегі пайдаланылған газдардың</w:t>
      </w:r>
      <w:r>
        <w:br/>
      </w:r>
      <w:r>
        <w:rPr>
          <w:rFonts w:ascii="Times New Roman"/>
          <w:b/>
          <w:i w:val="false"/>
          <w:color w:val="000000"/>
        </w:rPr>
        <w:t>салмақты шығынын есептеу</w:t>
      </w:r>
    </w:p>
    <w:bookmarkEnd w:id="2972"/>
    <w:p>
      <w:pPr>
        <w:spacing w:after="0"/>
        <w:ind w:left="0"/>
        <w:jc w:val="left"/>
      </w:pPr>
      <w:r>
        <w:br/>
      </w:r>
    </w:p>
    <w:p>
      <w:pPr>
        <w:spacing w:after="0"/>
        <w:ind w:left="0"/>
        <w:jc w:val="both"/>
      </w:pPr>
      <w:r>
        <w:drawing>
          <wp:inline distT="0" distB="0" distL="0" distR="0">
            <wp:extent cx="60706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60706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26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4262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65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9657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Толық жану шарты:</w:t>
      </w:r>
    </w:p>
    <w:p>
      <w:pPr>
        <w:spacing w:after="0"/>
        <w:ind w:left="0"/>
        <w:jc w:val="both"/>
      </w:pPr>
      <w:r>
        <w:rPr>
          <w:rFonts w:ascii="Times New Roman"/>
          <w:b w:val="false"/>
          <w:i w:val="false"/>
          <w:color w:val="000000"/>
          <w:sz w:val="28"/>
        </w:rPr>
        <w:t>
                Factor1</w:t>
      </w:r>
      <w:r>
        <w:rPr>
          <w:rFonts w:ascii="Times New Roman"/>
          <w:b w:val="false"/>
          <w:i w:val="false"/>
          <w:color w:val="000000"/>
          <w:vertAlign w:val="subscript"/>
        </w:rPr>
        <w:t xml:space="preserve">comp1 </w:t>
      </w:r>
      <w:r>
        <w:rPr>
          <w:rFonts w:ascii="Times New Roman"/>
          <w:b w:val="false"/>
          <w:i w:val="false"/>
          <w:color w:val="000000"/>
          <w:sz w:val="28"/>
        </w:rPr>
        <w:t>= 10</w:t>
      </w:r>
      <w:r>
        <w:rPr>
          <w:rFonts w:ascii="Times New Roman"/>
          <w:b w:val="false"/>
          <w:i w:val="false"/>
          <w:color w:val="000000"/>
          <w:vertAlign w:val="superscript"/>
        </w:rPr>
        <w:t>4</w:t>
      </w:r>
      <w:r>
        <w:rPr>
          <w:rFonts w:ascii="Times New Roman"/>
          <w:b w:val="false"/>
          <w:i w:val="false"/>
          <w:color w:val="000000"/>
          <w:sz w:val="28"/>
        </w:rPr>
        <w:t xml:space="preserve"> MWO2/MVO2·O2W                (30)</w:t>
      </w:r>
    </w:p>
    <w:bookmarkStart w:name="z3075" w:id="2973"/>
    <w:p>
      <w:pPr>
        <w:spacing w:after="0"/>
        <w:ind w:left="0"/>
        <w:jc w:val="left"/>
      </w:pPr>
      <w:r>
        <w:rPr>
          <w:rFonts w:ascii="Times New Roman"/>
          <w:b/>
          <w:i w:val="false"/>
          <w:color w:val="000000"/>
        </w:rPr>
        <w:t xml:space="preserve"> § 3. Толық жанбауын ескере отырып оттекті балансты шығару  </w:t>
      </w:r>
    </w:p>
    <w:bookmarkEnd w:id="2973"/>
    <w:p>
      <w:pPr>
        <w:spacing w:after="0"/>
        <w:ind w:left="0"/>
        <w:jc w:val="both"/>
      </w:pPr>
      <w:r>
        <w:rPr>
          <w:rFonts w:ascii="Times New Roman"/>
          <w:b w:val="false"/>
          <w:i w:val="false"/>
          <w:color w:val="000000"/>
          <w:sz w:val="28"/>
        </w:rPr>
        <w:t>
      10. Кірістегі оттегі (г/с):</w:t>
      </w:r>
    </w:p>
    <w:p>
      <w:pPr>
        <w:spacing w:after="0"/>
        <w:ind w:left="0"/>
        <w:jc w:val="both"/>
      </w:pPr>
      <w:r>
        <w:rPr>
          <w:rFonts w:ascii="Times New Roman"/>
          <w:b w:val="false"/>
          <w:i w:val="false"/>
          <w:color w:val="000000"/>
          <w:sz w:val="28"/>
        </w:rPr>
        <w:t>
      GAIRW·TAU·10+GFUEL·EPS·10                     (31)</w:t>
      </w:r>
    </w:p>
    <w:p>
      <w:pPr>
        <w:spacing w:after="0"/>
        <w:ind w:left="0"/>
        <w:jc w:val="both"/>
      </w:pPr>
      <w:r>
        <w:rPr>
          <w:rFonts w:ascii="Times New Roman"/>
          <w:b w:val="false"/>
          <w:i w:val="false"/>
          <w:color w:val="000000"/>
          <w:sz w:val="28"/>
        </w:rPr>
        <w:t>
      11. Шығыстағы оттегі (г/с):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40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7404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32-формуласы мынадай есептермен негізделеді.</w:t>
      </w:r>
    </w:p>
    <w:p>
      <w:pPr>
        <w:spacing w:after="0"/>
        <w:ind w:left="0"/>
        <w:jc w:val="both"/>
      </w:pPr>
      <w:r>
        <w:rPr>
          <w:rFonts w:ascii="Times New Roman"/>
          <w:b w:val="false"/>
          <w:i w:val="false"/>
          <w:color w:val="000000"/>
          <w:sz w:val="28"/>
        </w:rPr>
        <w:t>
      Бөлек компоненттер шығындарын есептеу үшін (г/сағат) пайдаланылған газдардың "ылғал" күйі алынады: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8514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1308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1308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Осы қосымшаның 31-формуласының кірістегі оттегісі (г/сағат):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7277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EXHDENS осы қосымшаның 66-формуласы бойынша есептелінеді.</w:t>
      </w:r>
    </w:p>
    <w:p>
      <w:pPr>
        <w:spacing w:after="0"/>
        <w:ind w:left="0"/>
        <w:jc w:val="both"/>
      </w:pPr>
      <w:r>
        <w:rPr>
          <w:rFonts w:ascii="Times New Roman"/>
          <w:b w:val="false"/>
          <w:i w:val="false"/>
          <w:color w:val="000000"/>
          <w:sz w:val="28"/>
        </w:rPr>
        <w:t>
      13. Осы қосымшаның 42-өрнегі бірінші жақшада - Fасtог1, екінші жақшада — Fасtог2 (сондай-ақ осы қосымшаның 28 және 29-формулаларын қараңыз),</w:t>
      </w:r>
    </w:p>
    <w:p>
      <w:pPr>
        <w:spacing w:after="0"/>
        <w:ind w:left="0"/>
        <w:jc w:val="both"/>
      </w:pPr>
      <w:r>
        <w:rPr>
          <w:rFonts w:ascii="Times New Roman"/>
          <w:b w:val="false"/>
          <w:i w:val="false"/>
          <w:color w:val="000000"/>
          <w:sz w:val="28"/>
        </w:rPr>
        <w:t>
      мұндағы GEXHW = GAIR + GFUEL          (43)</w:t>
      </w:r>
    </w:p>
    <w:p>
      <w:pPr>
        <w:spacing w:after="0"/>
        <w:ind w:left="0"/>
        <w:jc w:val="both"/>
      </w:pPr>
      <w:r>
        <w:rPr>
          <w:rFonts w:ascii="Times New Roman"/>
          <w:b w:val="false"/>
          <w:i w:val="false"/>
          <w:color w:val="000000"/>
          <w:sz w:val="28"/>
        </w:rPr>
        <w:t>
      14. Пайдаланылатын ауа және пайдаланылған газдардың салмақты шығыны келесі формулалар бойынша есептелінеді: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4483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сондықтан,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24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524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6" w:id="2974"/>
    <w:p>
      <w:pPr>
        <w:spacing w:after="0"/>
        <w:ind w:left="0"/>
        <w:jc w:val="left"/>
      </w:pPr>
      <w:r>
        <w:rPr>
          <w:rFonts w:ascii="Times New Roman"/>
          <w:b/>
          <w:i w:val="false"/>
          <w:color w:val="000000"/>
        </w:rPr>
        <w:t xml:space="preserve"> § 4. Толық жанбауын ескере отырып көміртекті балансты шығару</w:t>
      </w:r>
    </w:p>
    <w:bookmarkEnd w:id="2974"/>
    <w:p>
      <w:pPr>
        <w:spacing w:after="0"/>
        <w:ind w:left="0"/>
        <w:jc w:val="both"/>
      </w:pPr>
      <w:r>
        <w:rPr>
          <w:rFonts w:ascii="Times New Roman"/>
          <w:b w:val="false"/>
          <w:i w:val="false"/>
          <w:color w:val="000000"/>
          <w:sz w:val="28"/>
        </w:rPr>
        <w:t>
      15. Кірістегі көміртек (г/сағат):</w:t>
      </w:r>
    </w:p>
    <w:p>
      <w:pPr>
        <w:spacing w:after="0"/>
        <w:ind w:left="0"/>
        <w:jc w:val="both"/>
      </w:pPr>
      <w:r>
        <w:rPr>
          <w:rFonts w:ascii="Times New Roman"/>
          <w:b w:val="false"/>
          <w:i w:val="false"/>
          <w:color w:val="000000"/>
          <w:sz w:val="28"/>
        </w:rPr>
        <w:t>
      GFUEL BET·10, (46)</w:t>
      </w:r>
    </w:p>
    <w:p>
      <w:pPr>
        <w:spacing w:after="0"/>
        <w:ind w:left="0"/>
        <w:jc w:val="both"/>
      </w:pPr>
      <w:r>
        <w:rPr>
          <w:rFonts w:ascii="Times New Roman"/>
          <w:b w:val="false"/>
          <w:i w:val="false"/>
          <w:color w:val="000000"/>
          <w:sz w:val="28"/>
        </w:rPr>
        <w:t>
      16. Шығыстағы көміртек (г/с):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45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245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қосымшаның 47-формуласы мынадай есептермен негізденеді.</w:t>
      </w:r>
    </w:p>
    <w:p>
      <w:pPr>
        <w:spacing w:after="0"/>
        <w:ind w:left="0"/>
        <w:jc w:val="both"/>
      </w:pPr>
      <w:r>
        <w:rPr>
          <w:rFonts w:ascii="Times New Roman"/>
          <w:b w:val="false"/>
          <w:i w:val="false"/>
          <w:color w:val="000000"/>
          <w:sz w:val="28"/>
        </w:rPr>
        <w:t>
      Бөлек компоненттердің шығындарын есептеу үшін пайдаланылған газдардың "ылғал" күйі алынады: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657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9657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Баланс шарты:</w:t>
      </w:r>
    </w:p>
    <w:p>
      <w:pPr>
        <w:spacing w:after="0"/>
        <w:ind w:left="0"/>
        <w:jc w:val="both"/>
      </w:pPr>
      <w:r>
        <w:rPr>
          <w:rFonts w:ascii="Times New Roman"/>
          <w:b w:val="false"/>
          <w:i w:val="false"/>
          <w:color w:val="000000"/>
          <w:sz w:val="28"/>
        </w:rPr>
        <w:t>
      Кірістегі көміртек = шығыстағы көміртекке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197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Көміртекті баланс негізінде пайдаланылған газдардың салмақты шығынын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6736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77" w:id="2975"/>
    <w:p>
      <w:pPr>
        <w:spacing w:after="0"/>
        <w:ind w:left="0"/>
        <w:jc w:val="left"/>
      </w:pPr>
      <w:r>
        <w:rPr>
          <w:rFonts w:ascii="Times New Roman"/>
          <w:b/>
          <w:i w:val="false"/>
          <w:color w:val="000000"/>
        </w:rPr>
        <w:t xml:space="preserve"> § 5. Толық жанбауын ескере отырып пайдаланылған газдардың</w:t>
      </w:r>
      <w:r>
        <w:br/>
      </w:r>
      <w:r>
        <w:rPr>
          <w:rFonts w:ascii="Times New Roman"/>
          <w:b/>
          <w:i w:val="false"/>
          <w:color w:val="000000"/>
        </w:rPr>
        <w:t xml:space="preserve">компоненттер шығынын және олардың тығыздықтарының көлемін есептеу  </w:t>
      </w:r>
    </w:p>
    <w:bookmarkEnd w:id="2975"/>
    <w:p>
      <w:pPr>
        <w:spacing w:after="0"/>
        <w:ind w:left="0"/>
        <w:jc w:val="both"/>
      </w:pPr>
      <w:r>
        <w:drawing>
          <wp:inline distT="0" distB="0" distL="0" distR="0">
            <wp:extent cx="56642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664200" cy="3111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мұндағы СО2АIR — жануға арналған ауадағы СО</w:t>
      </w:r>
      <w:r>
        <w:rPr>
          <w:rFonts w:ascii="Times New Roman"/>
          <w:b w:val="false"/>
          <w:i w:val="false"/>
          <w:color w:val="000000"/>
          <w:vertAlign w:val="subscript"/>
        </w:rPr>
        <w:t>2</w:t>
      </w:r>
      <w:r>
        <w:rPr>
          <w:rFonts w:ascii="Times New Roman"/>
          <w:b w:val="false"/>
          <w:i w:val="false"/>
          <w:color w:val="000000"/>
          <w:sz w:val="28"/>
        </w:rPr>
        <w:t xml:space="preserve"> шоғыры, % (көлем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8420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8547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5854700" cy="2527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3078" w:id="2976"/>
    <w:p>
      <w:pPr>
        <w:spacing w:after="0"/>
        <w:ind w:left="0"/>
        <w:jc w:val="left"/>
      </w:pPr>
      <w:r>
        <w:rPr>
          <w:rFonts w:ascii="Times New Roman"/>
          <w:b/>
          <w:i w:val="false"/>
          <w:color w:val="000000"/>
        </w:rPr>
        <w:t xml:space="preserve"> § 6. Пайдаланылған газдардың шығынын есептеу кезінде FFD және</w:t>
      </w:r>
      <w:r>
        <w:br/>
      </w:r>
      <w:r>
        <w:rPr>
          <w:rFonts w:ascii="Times New Roman"/>
          <w:b/>
          <w:i w:val="false"/>
          <w:color w:val="000000"/>
        </w:rPr>
        <w:t xml:space="preserve">FFW отын құрамы коэффициенттерінің есебі  </w:t>
      </w:r>
    </w:p>
    <w:bookmarkEnd w:id="2976"/>
    <w:p>
      <w:pPr>
        <w:spacing w:after="0"/>
        <w:ind w:left="0"/>
        <w:jc w:val="both"/>
      </w:pPr>
      <w:r>
        <w:drawing>
          <wp:inline distT="0" distB="0" distL="0" distR="0">
            <wp:extent cx="41275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127500" cy="1143000"/>
                    </a:xfrm>
                    <a:prstGeom prst="rect">
                      <a:avLst/>
                    </a:prstGeom>
                  </pic:spPr>
                </pic:pic>
              </a:graphicData>
            </a:graphic>
          </wp:inline>
        </w:drawing>
      </w:r>
    </w:p>
    <w:p>
      <w:pPr>
        <w:spacing w:after="0"/>
        <w:ind w:left="0"/>
        <w:jc w:val="left"/>
      </w:pPr>
      <w:r>
        <w:br/>
      </w:r>
    </w:p>
    <w:bookmarkStart w:name="z3079" w:id="2977"/>
    <w:p>
      <w:pPr>
        <w:spacing w:after="0"/>
        <w:ind w:left="0"/>
        <w:jc w:val="both"/>
      </w:pPr>
      <w:r>
        <w:rPr>
          <w:rFonts w:ascii="Times New Roman"/>
          <w:b w:val="false"/>
          <w:i w:val="false"/>
          <w:color w:val="000000"/>
          <w:sz w:val="28"/>
        </w:rPr>
        <w:t>
      20. "Ылғал" және "құрғақ" күйлеріндегі пайдаланылған газдардың шығынын есептеуге арналған формулалар</w:t>
      </w:r>
    </w:p>
    <w:bookmarkEnd w:id="2977"/>
    <w:p>
      <w:pPr>
        <w:spacing w:after="0"/>
        <w:ind w:left="0"/>
        <w:jc w:val="both"/>
      </w:pPr>
      <w:r>
        <w:rPr>
          <w:rFonts w:ascii="Times New Roman"/>
          <w:b w:val="false"/>
          <w:i w:val="false"/>
          <w:color w:val="000000"/>
          <w:sz w:val="28"/>
        </w:rPr>
        <w:t>
      VEXHW = VH2O+VCO2+VO2+VN2+VSO2,      (70)</w:t>
      </w:r>
    </w:p>
    <w:p>
      <w:pPr>
        <w:spacing w:after="0"/>
        <w:ind w:left="0"/>
        <w:jc w:val="both"/>
      </w:pPr>
      <w:r>
        <w:rPr>
          <w:rFonts w:ascii="Times New Roman"/>
          <w:b w:val="false"/>
          <w:i w:val="false"/>
          <w:color w:val="000000"/>
          <w:sz w:val="28"/>
        </w:rPr>
        <w:t>
      VEXHD = VCO2+VO2+VN2+VSO2,            (71)</w:t>
      </w:r>
    </w:p>
    <w:bookmarkStart w:name="z3080" w:id="2978"/>
    <w:p>
      <w:pPr>
        <w:spacing w:after="0"/>
        <w:ind w:left="0"/>
        <w:jc w:val="both"/>
      </w:pPr>
      <w:r>
        <w:rPr>
          <w:rFonts w:ascii="Times New Roman"/>
          <w:b w:val="false"/>
          <w:i w:val="false"/>
          <w:color w:val="000000"/>
          <w:sz w:val="28"/>
        </w:rPr>
        <w:t>
      21. "Ылғал" түріндегі пайдаланылған газдар үшін отын құрамы коэффициентінің есебі</w:t>
      </w:r>
    </w:p>
    <w:bookmarkEnd w:id="29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658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57658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1" w:id="2979"/>
    <w:p>
      <w:pPr>
        <w:spacing w:after="0"/>
        <w:ind w:left="0"/>
        <w:jc w:val="both"/>
      </w:pPr>
      <w:r>
        <w:rPr>
          <w:rFonts w:ascii="Times New Roman"/>
          <w:b w:val="false"/>
          <w:i w:val="false"/>
          <w:color w:val="000000"/>
          <w:sz w:val="28"/>
        </w:rPr>
        <w:t>
      Түрленгеннен кейін ылғалды пайдаланылған газдар үшін осы қосымшаның 72-формуланың сандық түрін аламыз:</w:t>
      </w:r>
    </w:p>
    <w:bookmarkEnd w:id="29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92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092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2" w:id="2980"/>
    <w:p>
      <w:pPr>
        <w:spacing w:after="0"/>
        <w:ind w:left="0"/>
        <w:jc w:val="both"/>
      </w:pPr>
      <w:r>
        <w:rPr>
          <w:rFonts w:ascii="Times New Roman"/>
          <w:b w:val="false"/>
          <w:i w:val="false"/>
          <w:color w:val="000000"/>
          <w:sz w:val="28"/>
        </w:rPr>
        <w:t>
      22. "Құрғақ" күйіндегі пайдаланылған газдар үшін отын құрамының коэффициентін есебі</w:t>
      </w:r>
    </w:p>
    <w:bookmarkEnd w:id="29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16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8166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3" w:id="2981"/>
    <w:p>
      <w:pPr>
        <w:spacing w:after="0"/>
        <w:ind w:left="0"/>
        <w:jc w:val="both"/>
      </w:pPr>
      <w:r>
        <w:rPr>
          <w:rFonts w:ascii="Times New Roman"/>
          <w:b w:val="false"/>
          <w:i w:val="false"/>
          <w:color w:val="000000"/>
          <w:sz w:val="28"/>
        </w:rPr>
        <w:t>
      Түрленгеннен кейін "құрғақ" пайдаланылған газдар үшін қосымшаның 74-формуланың сандық түрін аламыз:</w:t>
      </w:r>
    </w:p>
    <w:bookmarkEnd w:id="29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937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қағидасының</w:t>
            </w:r>
            <w:r>
              <w:br/>
            </w:r>
            <w:r>
              <w:rPr>
                <w:rFonts w:ascii="Times New Roman"/>
                <w:b w:val="false"/>
                <w:i w:val="false"/>
                <w:color w:val="000000"/>
                <w:sz w:val="20"/>
              </w:rPr>
              <w:t>39-қосымшасына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7"/>
        <w:gridCol w:w="5241"/>
        <w:gridCol w:w="2272"/>
      </w:tblGrid>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отынындағы сутек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AWC</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атомды салмағы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 м.</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AWH</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атомды салмағы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AWN</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атомды салмағы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атомды салмағы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AWS</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атомды салмағы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отынындағы көміртек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(салмақ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C02D</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газдардағы СО концентраты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(көлем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газдарда, сол сияқты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газдардағы СО концентраты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rPr>
                <w:rFonts w:ascii="Times New Roman"/>
                <w:b w:val="false"/>
                <w:i w:val="false"/>
                <w:color w:val="000000"/>
                <w:vertAlign w:val="superscript"/>
              </w:rPr>
              <w:t>1</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газдарда, сол сияқты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газдардағы күйе концентраты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отынындағы азот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EAFCDO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жанған отынның артық ауа коэффициенті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кг/кг</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EAFEXH</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жанбаған отынның артық ауа коэффициенті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отынындағы оттек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жануы үшін "ылғал" ауадағы азоттың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EXHCPN</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 көміртегіден тұратын компоненттер көлемдерінің қатынасы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3</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EXHDENS</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пайдаланылған газдардың тығыздығы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w:t>
            </w:r>
            <w:r>
              <w:rPr>
                <w:rFonts w:ascii="Times New Roman"/>
                <w:b w:val="false"/>
                <w:i w:val="false"/>
                <w:color w:val="000000"/>
                <w:vertAlign w:val="superscript"/>
              </w:rPr>
              <w:t>3</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FFCB</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балансты есептеу үшін отын құрамының коэффициенті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/кг</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FFD</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пайдаланылған газдардың шығынын есептеу үшін алынған отын құрамының коэффициенті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ылғалды пайдаланылған газдар үшін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FFH</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газдардың "құрғақ" тан "ылғал" күйіне өту кезінде концентратты есептеу үшін алынған отын құрамының коэффициенті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GAIRD</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Жануға арналған "құрғақ" ауаның салмақты шығыны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GAIRW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"ылғал" ауа үшін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отынындағы күкірт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(күйе),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GC02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GHC</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GH2O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r>
              <w:rPr>
                <w:rFonts w:ascii="Times New Roman"/>
                <w:b w:val="false"/>
                <w:i w:val="false"/>
                <w:color w:val="000000"/>
                <w:vertAlign w:val="subscript"/>
              </w:rPr>
              <w:t>2</w:t>
            </w:r>
            <w:r>
              <w:rPr>
                <w:rFonts w:ascii="Times New Roman"/>
                <w:b w:val="false"/>
                <w:i w:val="false"/>
                <w:color w:val="000000"/>
                <w:sz w:val="20"/>
              </w:rPr>
              <w:t>О,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GNO2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GSO2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 салмақты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GEXHD</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пайдаланылған газдардың салмақты шығыны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Кг/с</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GEXHW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"ылғалды" пайдаланылған газдардың</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gexhw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көміртекті баланс тәсілімен есептелінген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GFUEL</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салмақты шығыны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HTCRAT</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Отындағы сутегі және көміртегінің қатынасы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моль/моль</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HCD</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газдардағы СН көмірсутек концентраты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rPr>
                <w:rFonts w:ascii="Times New Roman"/>
                <w:b w:val="false"/>
                <w:i w:val="false"/>
                <w:color w:val="000000"/>
                <w:vertAlign w:val="superscript"/>
              </w:rPr>
              <w:t>1</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"ылғалды" газдарда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шарттарға келтірілген жеке газдың малекулярлы көлемі*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моль</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газдың малекулярлы салмағы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г/моль</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газдардағы НО</w:t>
            </w:r>
            <w:r>
              <w:rPr>
                <w:rFonts w:ascii="Times New Roman"/>
                <w:b w:val="false"/>
                <w:i w:val="false"/>
                <w:color w:val="000000"/>
                <w:vertAlign w:val="subscript"/>
              </w:rPr>
              <w:t>2</w:t>
            </w:r>
            <w:r>
              <w:rPr>
                <w:rFonts w:ascii="Times New Roman"/>
                <w:b w:val="false"/>
                <w:i w:val="false"/>
                <w:color w:val="000000"/>
                <w:sz w:val="20"/>
              </w:rPr>
              <w:t xml:space="preserve"> концентраты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rPr>
                <w:rFonts w:ascii="Times New Roman"/>
                <w:b w:val="false"/>
                <w:i w:val="false"/>
                <w:color w:val="000000"/>
                <w:vertAlign w:val="superscript"/>
              </w:rPr>
              <w:t>1</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газдардағы N0 концентраты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NUE</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Жануға арналған ауадағы су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O2D</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газдардағы О</w:t>
            </w:r>
            <w:r>
              <w:rPr>
                <w:rFonts w:ascii="Times New Roman"/>
                <w:b w:val="false"/>
                <w:i w:val="false"/>
                <w:color w:val="000000"/>
                <w:vertAlign w:val="subscript"/>
              </w:rPr>
              <w:t>2</w:t>
            </w:r>
            <w:r>
              <w:rPr>
                <w:rFonts w:ascii="Times New Roman"/>
                <w:b w:val="false"/>
                <w:i w:val="false"/>
                <w:color w:val="000000"/>
                <w:sz w:val="20"/>
              </w:rPr>
              <w:t xml:space="preserve"> концентраты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(көлемі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"ылғалды" газдарда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STOIAR</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отынның жануы үшін теория бойынша қажет ауа көлемі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кг/кг</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Жануға арналған ауадағы 0</w:t>
            </w:r>
            <w:r>
              <w:rPr>
                <w:rFonts w:ascii="Times New Roman"/>
                <w:b w:val="false"/>
                <w:i w:val="false"/>
                <w:color w:val="000000"/>
                <w:vertAlign w:val="subscript"/>
              </w:rPr>
              <w:t xml:space="preserve">2 </w:t>
            </w:r>
            <w:r>
              <w:rPr>
                <w:rFonts w:ascii="Times New Roman"/>
                <w:b w:val="false"/>
                <w:i w:val="false"/>
                <w:color w:val="000000"/>
                <w:sz w:val="20"/>
              </w:rPr>
              <w:t>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TAU1</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 жанғаннан кейін қалған О</w:t>
            </w:r>
            <w:r>
              <w:rPr>
                <w:rFonts w:ascii="Times New Roman"/>
                <w:b w:val="false"/>
                <w:i w:val="false"/>
                <w:color w:val="000000"/>
                <w:vertAlign w:val="subscript"/>
              </w:rPr>
              <w:t>2</w:t>
            </w:r>
            <w:r>
              <w:rPr>
                <w:rFonts w:ascii="Times New Roman"/>
                <w:b w:val="false"/>
                <w:i w:val="false"/>
                <w:color w:val="000000"/>
                <w:sz w:val="20"/>
              </w:rPr>
              <w:t xml:space="preserve"> 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Отыннан жану реакциясына түскен О</w:t>
            </w:r>
            <w:r>
              <w:rPr>
                <w:rFonts w:ascii="Times New Roman"/>
                <w:b w:val="false"/>
                <w:i w:val="false"/>
                <w:color w:val="000000"/>
                <w:vertAlign w:val="subscript"/>
              </w:rPr>
              <w:t xml:space="preserve">2 </w:t>
            </w:r>
            <w:r>
              <w:rPr>
                <w:rFonts w:ascii="Times New Roman"/>
                <w:b w:val="false"/>
                <w:i w:val="false"/>
                <w:color w:val="000000"/>
                <w:sz w:val="20"/>
              </w:rPr>
              <w:t>құрамы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(салмағы бойынша)</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СО көлемді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VCO2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СО</w:t>
            </w:r>
            <w:r>
              <w:rPr>
                <w:rFonts w:ascii="Times New Roman"/>
                <w:b w:val="false"/>
                <w:i w:val="false"/>
                <w:color w:val="000000"/>
                <w:vertAlign w:val="subscript"/>
              </w:rPr>
              <w:t>2</w:t>
            </w:r>
            <w:r>
              <w:rPr>
                <w:rFonts w:ascii="Times New Roman"/>
                <w:b w:val="false"/>
                <w:i w:val="false"/>
                <w:color w:val="000000"/>
                <w:sz w:val="20"/>
              </w:rPr>
              <w:t xml:space="preserve"> көлемді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VH2O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Н</w:t>
            </w:r>
            <w:r>
              <w:rPr>
                <w:rFonts w:ascii="Times New Roman"/>
                <w:b w:val="false"/>
                <w:i w:val="false"/>
                <w:color w:val="000000"/>
                <w:vertAlign w:val="subscript"/>
              </w:rPr>
              <w:t>2</w:t>
            </w:r>
            <w:r>
              <w:rPr>
                <w:rFonts w:ascii="Times New Roman"/>
                <w:b w:val="false"/>
                <w:i w:val="false"/>
                <w:color w:val="000000"/>
                <w:sz w:val="20"/>
              </w:rPr>
              <w:t xml:space="preserve">О көлемді шығуы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VHC</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СН көлемді шығуы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К</w:t>
            </w:r>
            <w:r>
              <w:rPr>
                <w:rFonts w:ascii="Times New Roman"/>
                <w:b w:val="false"/>
                <w:i w:val="false"/>
                <w:color w:val="000000"/>
                <w:vertAlign w:val="subscript"/>
              </w:rPr>
              <w:t>2</w:t>
            </w:r>
            <w:r>
              <w:rPr>
                <w:rFonts w:ascii="Times New Roman"/>
                <w:b w:val="false"/>
                <w:i w:val="false"/>
                <w:color w:val="000000"/>
                <w:sz w:val="20"/>
              </w:rPr>
              <w:t xml:space="preserve"> көлемді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VNO</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N0 көлемді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VNO2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NO</w:t>
            </w:r>
            <w:r>
              <w:rPr>
                <w:rFonts w:ascii="Times New Roman"/>
                <w:b w:val="false"/>
                <w:i w:val="false"/>
                <w:color w:val="000000"/>
                <w:vertAlign w:val="subscript"/>
              </w:rPr>
              <w:t>2</w:t>
            </w:r>
            <w:r>
              <w:rPr>
                <w:rFonts w:ascii="Times New Roman"/>
                <w:b w:val="false"/>
                <w:i w:val="false"/>
                <w:color w:val="000000"/>
                <w:sz w:val="20"/>
              </w:rPr>
              <w:t xml:space="preserve"> көлемді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0</w:t>
            </w:r>
            <w:r>
              <w:rPr>
                <w:rFonts w:ascii="Times New Roman"/>
                <w:b w:val="false"/>
                <w:i w:val="false"/>
                <w:color w:val="000000"/>
                <w:vertAlign w:val="subscript"/>
              </w:rPr>
              <w:t>2</w:t>
            </w:r>
            <w:r>
              <w:rPr>
                <w:rFonts w:ascii="Times New Roman"/>
                <w:b w:val="false"/>
                <w:i w:val="false"/>
                <w:color w:val="000000"/>
                <w:sz w:val="20"/>
              </w:rPr>
              <w:t xml:space="preserve"> көлемді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VSO2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атмосфералық жағдайларға келтірілген SO</w:t>
            </w:r>
            <w:r>
              <w:rPr>
                <w:rFonts w:ascii="Times New Roman"/>
                <w:b w:val="false"/>
                <w:i w:val="false"/>
                <w:color w:val="000000"/>
                <w:vertAlign w:val="subscript"/>
              </w:rPr>
              <w:t>2</w:t>
            </w:r>
            <w:r>
              <w:rPr>
                <w:rFonts w:ascii="Times New Roman"/>
                <w:b w:val="false"/>
                <w:i w:val="false"/>
                <w:color w:val="000000"/>
                <w:sz w:val="20"/>
              </w:rPr>
              <w:t xml:space="preserve"> көлемді шығуы*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Қалыпты атмосфералық жағдайлар р</w:t>
            </w:r>
            <w:r>
              <w:rPr>
                <w:rFonts w:ascii="Times New Roman"/>
                <w:b w:val="false"/>
                <w:i w:val="false"/>
                <w:color w:val="000000"/>
                <w:vertAlign w:val="subscript"/>
              </w:rPr>
              <w:t>п</w:t>
            </w:r>
            <w:r>
              <w:rPr>
                <w:rFonts w:ascii="Times New Roman"/>
                <w:b w:val="false"/>
                <w:i w:val="false"/>
                <w:color w:val="000000"/>
                <w:sz w:val="20"/>
              </w:rPr>
              <w:t xml:space="preserve"> = 101,3 кПа, Т</w:t>
            </w:r>
            <w:r>
              <w:rPr>
                <w:rFonts w:ascii="Times New Roman"/>
                <w:b w:val="false"/>
                <w:i w:val="false"/>
                <w:color w:val="000000"/>
                <w:vertAlign w:val="subscript"/>
              </w:rPr>
              <w:t>о</w:t>
            </w:r>
            <w:r>
              <w:rPr>
                <w:rFonts w:ascii="Times New Roman"/>
                <w:b w:val="false"/>
                <w:i w:val="false"/>
                <w:color w:val="000000"/>
                <w:sz w:val="20"/>
              </w:rPr>
              <w:t xml:space="preserve"> = 273 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Қозғалтқыш қуатынан жарық ағынының әлсіреу коэффициентінің қатынасы  </w:t>
      </w:r>
    </w:p>
    <w:p>
      <w:pPr>
        <w:spacing w:after="0"/>
        <w:ind w:left="0"/>
        <w:jc w:val="both"/>
      </w:pPr>
      <w:r>
        <w:drawing>
          <wp:inline distT="0" distB="0" distL="0" distR="0">
            <wp:extent cx="4762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762500" cy="4216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кемелерді</w:t>
            </w:r>
            <w:r>
              <w:br/>
            </w:r>
            <w:r>
              <w:rPr>
                <w:rFonts w:ascii="Times New Roman"/>
                <w:b w:val="false"/>
                <w:i w:val="false"/>
                <w:color w:val="000000"/>
                <w:sz w:val="20"/>
              </w:rPr>
              <w:t>куәландыру қағидасына</w:t>
            </w:r>
            <w:r>
              <w:br/>
            </w:r>
            <w:r>
              <w:rPr>
                <w:rFonts w:ascii="Times New Roman"/>
                <w:b w:val="false"/>
                <w:i w:val="false"/>
                <w:color w:val="000000"/>
                <w:sz w:val="20"/>
              </w:rPr>
              <w:t>41-қосымша</w:t>
            </w:r>
          </w:p>
        </w:tc>
      </w:tr>
    </w:tbl>
    <w:bookmarkStart w:name="z904" w:id="2982"/>
    <w:p>
      <w:pPr>
        <w:spacing w:after="0"/>
        <w:ind w:left="0"/>
        <w:jc w:val="left"/>
      </w:pPr>
      <w:r>
        <w:rPr>
          <w:rFonts w:ascii="Times New Roman"/>
          <w:b/>
          <w:i w:val="false"/>
          <w:color w:val="000000"/>
        </w:rPr>
        <w:t xml:space="preserve"> Қозғалтқыш қуатынан шығатын жарық ағынының табиғи</w:t>
      </w:r>
      <w:r>
        <w:br/>
      </w:r>
      <w:r>
        <w:rPr>
          <w:rFonts w:ascii="Times New Roman"/>
          <w:b/>
          <w:i w:val="false"/>
          <w:color w:val="000000"/>
        </w:rPr>
        <w:t xml:space="preserve">әлсіреу көрсеткішінің қатынасы    </w:t>
      </w:r>
    </w:p>
    <w:bookmarkEnd w:id="2982"/>
    <w:p>
      <w:pPr>
        <w:spacing w:after="0"/>
        <w:ind w:left="0"/>
        <w:jc w:val="both"/>
      </w:pPr>
      <w:r>
        <w:drawing>
          <wp:inline distT="0" distB="0" distL="0" distR="0">
            <wp:extent cx="58801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880100" cy="5676900"/>
                    </a:xfrm>
                    <a:prstGeom prst="rect">
                      <a:avLst/>
                    </a:prstGeom>
                  </pic:spPr>
                </pic:pic>
              </a:graphicData>
            </a:graphic>
          </wp:inline>
        </w:drawing>
      </w:r>
    </w:p>
    <w:p>
      <w:pPr>
        <w:spacing w:after="0"/>
        <w:ind w:left="0"/>
        <w:jc w:val="left"/>
      </w:pPr>
      <w:r>
        <w:br/>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