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c461" w14:textId="3e0c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органдарының қылмыстық-атқару жүйесiнде қызметтен өтудiң кейбiр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жылғы 29 сәуірдегі № 319 Бұйрығы. Қазақстан Республикасы Әділет министрлігінде 2011 жылғы 10 маусымда № 7001 тіркелді. Күші жойылды - Қазақстан Республикасының Ішкі істер министрінің 2012 жылғы 22 ақпандағы № 106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2012.02.22 </w:t>
      </w:r>
      <w:r>
        <w:rPr>
          <w:rFonts w:ascii="Times New Roman"/>
          <w:b w:val="false"/>
          <w:i w:val="false"/>
          <w:color w:val="ff0000"/>
          <w:sz w:val="28"/>
        </w:rPr>
        <w:t>№ 106</w:t>
      </w:r>
      <w:r>
        <w:rPr>
          <w:rFonts w:ascii="Times New Roman"/>
          <w:b w:val="false"/>
          <w:i w:val="false"/>
          <w:color w:val="ff0000"/>
          <w:sz w:val="28"/>
        </w:rPr>
        <w:t xml:space="preserve"> (алғаш ресми жарияланғаннан кейін қолданысқа енгізіледі) бұйрығымен.</w:t>
      </w:r>
    </w:p>
    <w:bookmarkStart w:name="z1" w:id="0"/>
    <w:p>
      <w:pPr>
        <w:spacing w:after="0"/>
        <w:ind w:left="0"/>
        <w:jc w:val="both"/>
      </w:pPr>
      <w:r>
        <w:rPr>
          <w:rFonts w:ascii="Times New Roman"/>
          <w:b w:val="false"/>
          <w:i w:val="false"/>
          <w:color w:val="000000"/>
          <w:sz w:val="28"/>
        </w:rPr>
        <w:t>
      2011 жылғы 6 қаңтардағы «Құқық қорғау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7-бабы 2-тармағының 3) тармақшасын басшылыққа алып,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әдiлет органдарының қылмыстық-атқару </w:t>
      </w:r>
      <w:r>
        <w:rPr>
          <w:rFonts w:ascii="Times New Roman"/>
          <w:b w:val="false"/>
          <w:i w:val="false"/>
          <w:color w:val="000000"/>
          <w:sz w:val="28"/>
        </w:rPr>
        <w:t>жүйесiне</w:t>
      </w:r>
      <w:r>
        <w:rPr>
          <w:rFonts w:ascii="Times New Roman"/>
          <w:b w:val="false"/>
          <w:i w:val="false"/>
          <w:color w:val="000000"/>
          <w:sz w:val="28"/>
        </w:rPr>
        <w:t xml:space="preserve"> қызметке конкурстық іріктеусіз лауазымға орналасу ережесі;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әдiлет органдарының қылмыстық-атқару жүйесiне қызметке бірінші рет тұратын адамдардың арнаулы бастапқы оқудан өту ережесі;</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әдiлет органдарының қылмыстық-атқару жүйесi қызметкерінің қызметтiк куәлiгі мен жетон үлгiсінiң сипаттамасы;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әдiлет органдары қылмыстық-атқару жүйесiнің қызметкерлеріне кезектен тыс арнаулы атақтарды беру ережесі;</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әдiлет органдары қылмыстық-атқару жүйесiнің қызметкерлерін қызметте пайдалану ережесі;</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әдiлет органдары қылмыстық-атқару жүйесiндегі жоғары тұрған басшы лауазымдарға ұсыну үшін кадр резервін қалыптастыру және басшы құрамдағы адамдардың кәсіби дайындығын жетілдіру ережесі;</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әдiлет органдарының қылмыстық-атқару жүйесi қызметкерлерінің кәсiби қызметтiк және денешынықтыру дайындықтарын ұйымдастыру ережесі;</w:t>
      </w:r>
      <w:r>
        <w:br/>
      </w:r>
      <w:r>
        <w:rPr>
          <w:rFonts w:ascii="Times New Roman"/>
          <w:b w:val="false"/>
          <w:i w:val="false"/>
          <w:color w:val="000000"/>
          <w:sz w:val="28"/>
        </w:rPr>
        <w:t>
</w:t>
      </w:r>
      <w:r>
        <w:rPr>
          <w:rFonts w:ascii="Times New Roman"/>
          <w:b w:val="false"/>
          <w:i w:val="false"/>
          <w:color w:val="000000"/>
          <w:sz w:val="28"/>
        </w:rPr>
        <w:t>
      8) осы бұйрықтың </w:t>
      </w:r>
      <w:r>
        <w:rPr>
          <w:rFonts w:ascii="Times New Roman"/>
          <w:b w:val="false"/>
          <w:i w:val="false"/>
          <w:color w:val="000000"/>
          <w:sz w:val="28"/>
        </w:rPr>
        <w:t>8-қосымшасы</w:t>
      </w:r>
      <w:r>
        <w:rPr>
          <w:rFonts w:ascii="Times New Roman"/>
          <w:b w:val="false"/>
          <w:i w:val="false"/>
          <w:color w:val="000000"/>
          <w:sz w:val="28"/>
        </w:rPr>
        <w:t xml:space="preserve"> (Қызмет бабында пайдалану үшін);</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Қазақстан Республикасы </w:t>
      </w:r>
      <w:r>
        <w:rPr>
          <w:rFonts w:ascii="Times New Roman"/>
          <w:b w:val="false"/>
          <w:i w:val="false"/>
          <w:color w:val="000000"/>
          <w:sz w:val="28"/>
        </w:rPr>
        <w:t>әдiлет органдары қылмыстық-атқару жүйесiнің</w:t>
      </w:r>
      <w:r>
        <w:rPr>
          <w:rFonts w:ascii="Times New Roman"/>
          <w:b w:val="false"/>
          <w:i w:val="false"/>
          <w:color w:val="000000"/>
          <w:sz w:val="28"/>
        </w:rPr>
        <w:t xml:space="preserve"> тестілеуден өту ережесі және лауазымдар санаттарына арналған шекті мән;</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әдiлет органдары қылмыстық-атқару жүйесiнің қызметкеріне көтермелеу түрлерін қолдану ережесі;</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әдiлет органдары қылмыстық-атқару жүйесiнің қызметкерін тәртiптiк жауапкершiлiкке тарту ережесі;</w:t>
      </w:r>
      <w:r>
        <w:br/>
      </w:r>
      <w:r>
        <w:rPr>
          <w:rFonts w:ascii="Times New Roman"/>
          <w:b w:val="false"/>
          <w:i w:val="false"/>
          <w:color w:val="000000"/>
          <w:sz w:val="28"/>
        </w:rPr>
        <w:t>
</w:t>
      </w: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әдiлет органдары қылмыстық-атқару жүйесiнің тәртiптiк комиссиясын қалыптастыру және оның жұмыс ережесі;</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әдiлет органдарының қылмыстық-атқару жүйесiнде қызметтiк тергеу жүргізу ережесі;</w:t>
      </w:r>
      <w:r>
        <w:br/>
      </w:r>
      <w:r>
        <w:rPr>
          <w:rFonts w:ascii="Times New Roman"/>
          <w:b w:val="false"/>
          <w:i w:val="false"/>
          <w:color w:val="000000"/>
          <w:sz w:val="28"/>
        </w:rPr>
        <w:t>
</w:t>
      </w: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әдiлет органдары қылмыстық-атқару жүйесiнің білім беру ұйымдарына оқуға түсетін адамдармен жасалатын келiсiм-шарт нысаны;</w:t>
      </w:r>
      <w:r>
        <w:br/>
      </w:r>
      <w:r>
        <w:rPr>
          <w:rFonts w:ascii="Times New Roman"/>
          <w:b w:val="false"/>
          <w:i w:val="false"/>
          <w:color w:val="000000"/>
          <w:sz w:val="28"/>
        </w:rPr>
        <w:t>
</w:t>
      </w: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w:t>
      </w:r>
      <w:r>
        <w:rPr>
          <w:rFonts w:ascii="Times New Roman"/>
          <w:b w:val="false"/>
          <w:i w:val="false"/>
          <w:color w:val="000000"/>
          <w:sz w:val="28"/>
        </w:rPr>
        <w:t>әдiлет органдары қылмыстық-атқару жүйесiнің</w:t>
      </w:r>
      <w:r>
        <w:rPr>
          <w:rFonts w:ascii="Times New Roman"/>
          <w:b w:val="false"/>
          <w:i w:val="false"/>
          <w:color w:val="000000"/>
          <w:sz w:val="28"/>
        </w:rPr>
        <w:t>білім беру ұйымдарына оқуға түсетін адамдармен келісім-шарт жасасу, ұзарту, өзгерту, бұзу және тоқтату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Қылмыстық-атқару жүйесі комитеті (бұдан әрі - ҚАЖ комитеті)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бұйрықтың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ҚАЖ комитетінің төрағасы, Астана қаласы және облыстар бойынша ҚАЖ департаменттері мен ҚАЖ комитетінің білім беру ұйымдары бастықтары:</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органдарының қылмыстық-атқару жүйесi жеке құрамының осы бұйрықты зерделеуін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ережелеріне сәйкес Қазақстан Республикасы әдiлет органдарының қылмыстық-атқару жүйесiнде қызмет өткеруді ұйымдастырсын.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ҚАЖ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Р. Түсіпбеков</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29 сәуірдегі</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1-қосымша       </w:t>
      </w:r>
    </w:p>
    <w:bookmarkEnd w:id="1"/>
    <w:bookmarkStart w:name="z25" w:id="2"/>
    <w:p>
      <w:pPr>
        <w:spacing w:after="0"/>
        <w:ind w:left="0"/>
        <w:jc w:val="left"/>
      </w:pPr>
      <w:r>
        <w:rPr>
          <w:rFonts w:ascii="Times New Roman"/>
          <w:b/>
          <w:i w:val="false"/>
          <w:color w:val="000000"/>
        </w:rPr>
        <w:t xml:space="preserve"> 
Қазақстан Республикасы әділет органдарының қылмыстық-атқару жүйесіне қызметке конкурстан тыс орналасу ереже</w:t>
      </w:r>
    </w:p>
    <w:bookmarkEnd w:id="2"/>
    <w:bookmarkStart w:name="z26" w:id="3"/>
    <w:p>
      <w:pPr>
        <w:spacing w:after="0"/>
        <w:ind w:left="0"/>
        <w:jc w:val="both"/>
      </w:pPr>
      <w:r>
        <w:rPr>
          <w:rFonts w:ascii="Times New Roman"/>
          <w:b w:val="false"/>
          <w:i w:val="false"/>
          <w:color w:val="000000"/>
          <w:sz w:val="28"/>
        </w:rPr>
        <w:t>
      Осы ереже «Құқық қорғау қызметі туралы» Қазақстан Республикасы Заңы (бұдан әрі - Заң)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 әділет органдарының қылмыстық-атқару жүйесі (бұдан әрі - ҚАЖ) қызметкерлерінің қызметке конкурстан тыс орналасу тәртібі мен шарттарын реттейді.</w:t>
      </w:r>
    </w:p>
    <w:bookmarkEnd w:id="3"/>
    <w:bookmarkStart w:name="z27" w:id="4"/>
    <w:p>
      <w:pPr>
        <w:spacing w:after="0"/>
        <w:ind w:left="0"/>
        <w:jc w:val="left"/>
      </w:pPr>
      <w:r>
        <w:rPr>
          <w:rFonts w:ascii="Times New Roman"/>
          <w:b/>
          <w:i w:val="false"/>
          <w:color w:val="000000"/>
        </w:rPr>
        <w:t xml:space="preserve"> 
1. Жалпы ереже</w:t>
      </w:r>
    </w:p>
    <w:bookmarkEnd w:id="4"/>
    <w:bookmarkStart w:name="z28" w:id="5"/>
    <w:p>
      <w:pPr>
        <w:spacing w:after="0"/>
        <w:ind w:left="0"/>
        <w:jc w:val="both"/>
      </w:pPr>
      <w:r>
        <w:rPr>
          <w:rFonts w:ascii="Times New Roman"/>
          <w:b w:val="false"/>
          <w:i w:val="false"/>
          <w:color w:val="000000"/>
          <w:sz w:val="28"/>
        </w:rPr>
        <w:t>
      1. Құқық қорғау органдарының білім беру ұйымдарында оқуын аяқтаған адамдардың, теріс себептермен жұмыстан шығарылған не өз өкілеттігін теріс себептермен тоқтатқан адамдарды қоспағанда, өз өкілеттігін тоқтатқан және қойылатын тиісті бiлiктiлiк талаптарына сәйкес келетiн бұрын құқық қорғау органдарының қызметкерлері және әскери қызметшілер болған адамдардың, Парламент депутаттарының, мемлекеттiк саяси қызметшiлердiң, судьялардың құқық қорғау қызметіне конкурстық iрiктеусiз тұруға құқығы бар.</w:t>
      </w:r>
      <w:r>
        <w:br/>
      </w:r>
      <w:r>
        <w:rPr>
          <w:rFonts w:ascii="Times New Roman"/>
          <w:b w:val="false"/>
          <w:i w:val="false"/>
          <w:color w:val="000000"/>
          <w:sz w:val="28"/>
        </w:rPr>
        <w:t>
</w:t>
      </w:r>
      <w:r>
        <w:rPr>
          <w:rFonts w:ascii="Times New Roman"/>
          <w:b w:val="false"/>
          <w:i w:val="false"/>
          <w:color w:val="000000"/>
          <w:sz w:val="28"/>
        </w:rPr>
        <w:t>
      2. Қызметкердің құқық қорғау қызметін өткеру кезеңінде бос лауазымға орналасуы, ол тиісті бос лауазымға қойылатын біліктілік талаптарына сәйкес келген және келісімін берген жағдайда, ауысу тәртібімен конкурстан тыс негізде жүзеге асырылады.</w:t>
      </w:r>
      <w:r>
        <w:br/>
      </w:r>
      <w:r>
        <w:rPr>
          <w:rFonts w:ascii="Times New Roman"/>
          <w:b w:val="false"/>
          <w:i w:val="false"/>
          <w:color w:val="000000"/>
          <w:sz w:val="28"/>
        </w:rPr>
        <w:t>
</w:t>
      </w:r>
      <w:r>
        <w:rPr>
          <w:rFonts w:ascii="Times New Roman"/>
          <w:b w:val="false"/>
          <w:i w:val="false"/>
          <w:color w:val="000000"/>
          <w:sz w:val="28"/>
        </w:rPr>
        <w:t>
      3. Бос орын лауазымына тұрақты негізде жұмыс істейтін Қазақстан Республикасы Парламентінің бұрынғы депутаттары, мәслихаттардың депутаттары, мемлекеттік саяси қызметшілер мен судьялар, өз өкілеттіктерін жағымсыз себептер бойынша тоқтатқандарды қоспағанда, депутаттық, мемлекеттік саяси қызметшінің немесе судьяның өкілеттігі тоқтатылған сәттен бастап конкурстық іріктеусіз бір жыл бойына жүзеге асырылады.</w:t>
      </w:r>
      <w:r>
        <w:br/>
      </w:r>
      <w:r>
        <w:rPr>
          <w:rFonts w:ascii="Times New Roman"/>
          <w:b w:val="false"/>
          <w:i w:val="false"/>
          <w:color w:val="000000"/>
          <w:sz w:val="28"/>
        </w:rPr>
        <w:t>
</w:t>
      </w:r>
      <w:r>
        <w:rPr>
          <w:rFonts w:ascii="Times New Roman"/>
          <w:b w:val="false"/>
          <w:i w:val="false"/>
          <w:color w:val="000000"/>
          <w:sz w:val="28"/>
        </w:rPr>
        <w:t>
      4. ҚАЖ-дың білім беру ұйымдарының күндізгі нысанын аяқтаған және қызметін одан әрі жалғастыру үшін аумақтық ҚАЖ бөлімшелеріне қызметке жіберілген (түлектерді алдын ала орналастыруға сәйкес) адамдар ҚАЖ-дағы лауазымдарға конкурстық іріктеусіз тұруға құқығы бар.</w:t>
      </w:r>
      <w:r>
        <w:br/>
      </w:r>
      <w:r>
        <w:rPr>
          <w:rFonts w:ascii="Times New Roman"/>
          <w:b w:val="false"/>
          <w:i w:val="false"/>
          <w:color w:val="000000"/>
          <w:sz w:val="28"/>
        </w:rPr>
        <w:t>
</w:t>
      </w:r>
      <w:r>
        <w:rPr>
          <w:rFonts w:ascii="Times New Roman"/>
          <w:b w:val="false"/>
          <w:i w:val="false"/>
          <w:color w:val="000000"/>
          <w:sz w:val="28"/>
        </w:rPr>
        <w:t>
      5. Бұрын ҚАЖ органдарының және басқа да құқық қорғау органдарының қызметкерлері болған адамдарды, әскери қызметшілерді орта және аға басшы құрам лауазымдарына тағайындау ҚАЖ комитетімен келісе отырып жүзеге асырылады.</w:t>
      </w:r>
      <w:r>
        <w:br/>
      </w:r>
      <w:r>
        <w:rPr>
          <w:rFonts w:ascii="Times New Roman"/>
          <w:b w:val="false"/>
          <w:i w:val="false"/>
          <w:color w:val="000000"/>
          <w:sz w:val="28"/>
        </w:rPr>
        <w:t>
      Кадр бөлімшесі жеке істен басқа келесі құжаттарды қоса береді: өтініш, жаңартылған сауалнама мәліметтері, өмірбаян, ҚАЖ аумақтық органы немесе білім беру ұйымы басшысының қолы қойылған ҚАЖ комитеті төрағасының атына жазылған өтініш хат, бұрынғы жұмыс орны бойынша екі ұсыным, бұрынғы қызмет орны бойынша соңғы аттестациядан өту қорытындысы көрсетілген қызметтік мінездеме, ҚАЖ органының және бұрынғы жұмыс орны бойынша өзіндік қауіпсіздік бөлімшесінің ақпараты, арнайы тексеріс материалдары, қарастырылып отырған лауазымға жарамдылығы туралы әскери-дәрігерлік комиссияның анықтамасы.</w:t>
      </w:r>
      <w:r>
        <w:br/>
      </w:r>
      <w:r>
        <w:rPr>
          <w:rFonts w:ascii="Times New Roman"/>
          <w:b w:val="false"/>
          <w:i w:val="false"/>
          <w:color w:val="000000"/>
          <w:sz w:val="28"/>
        </w:rPr>
        <w:t>
      ҚАЖ комитетінің кадр бөлімшесі кандидатты белгіленген біліктілік талаптарына және жеке іс материалдары бойынша мәліметтерге сәйкестігін қарастырады. Материалдарды зерделеу кезінде кандидаттардың қызметтен босатылуынан кейінгі еңбек ету қызметіне, растайтын құжаттардың болуына көңіл бөлінеді.</w:t>
      </w:r>
      <w:r>
        <w:br/>
      </w:r>
      <w:r>
        <w:rPr>
          <w:rFonts w:ascii="Times New Roman"/>
          <w:b w:val="false"/>
          <w:i w:val="false"/>
          <w:color w:val="000000"/>
          <w:sz w:val="28"/>
        </w:rPr>
        <w:t>
      Зерделеп болған соң ҚАЖ комитеті кадр бөлімшесінің бастығымен және жетекшілік етуші орынбасармен келісілген, орындаушының (кадр бөлімшесінің қызметкері) қолы қойылған тиісті қорытындылары жазылған дәлелді қорытынды жасалады.</w:t>
      </w:r>
      <w:r>
        <w:br/>
      </w:r>
      <w:r>
        <w:rPr>
          <w:rFonts w:ascii="Times New Roman"/>
          <w:b w:val="false"/>
          <w:i w:val="false"/>
          <w:color w:val="000000"/>
          <w:sz w:val="28"/>
        </w:rPr>
        <w:t>
</w:t>
      </w:r>
      <w:r>
        <w:rPr>
          <w:rFonts w:ascii="Times New Roman"/>
          <w:b w:val="false"/>
          <w:i w:val="false"/>
          <w:color w:val="000000"/>
          <w:sz w:val="28"/>
        </w:rPr>
        <w:t>
      6. ҚАЖ-ға конкурстық іріктеусіз қызметке түсу жөнінде өтініштерді қабылдау және материалдарды ресімдеу ҚАЖ органының (бөлімшесінің) кадр бөлімшесімен жүргізіледі.</w:t>
      </w:r>
      <w:r>
        <w:br/>
      </w:r>
      <w:r>
        <w:rPr>
          <w:rFonts w:ascii="Times New Roman"/>
          <w:b w:val="false"/>
          <w:i w:val="false"/>
          <w:color w:val="000000"/>
          <w:sz w:val="28"/>
        </w:rPr>
        <w:t>
</w:t>
      </w:r>
      <w:r>
        <w:rPr>
          <w:rFonts w:ascii="Times New Roman"/>
          <w:b w:val="false"/>
          <w:i w:val="false"/>
          <w:color w:val="000000"/>
          <w:sz w:val="28"/>
        </w:rPr>
        <w:t>
      7. Лауазымдарға тағайындау азаматтардың міндетті арнайы тексерістен және әскери-дәрігерлік комиссияның </w:t>
      </w:r>
      <w:r>
        <w:rPr>
          <w:rFonts w:ascii="Times New Roman"/>
          <w:b w:val="false"/>
          <w:i w:val="false"/>
          <w:color w:val="000000"/>
          <w:sz w:val="28"/>
        </w:rPr>
        <w:t>медициналық куәландырылуынан</w:t>
      </w:r>
      <w:r>
        <w:rPr>
          <w:rFonts w:ascii="Times New Roman"/>
          <w:b w:val="false"/>
          <w:i w:val="false"/>
          <w:color w:val="000000"/>
          <w:sz w:val="28"/>
        </w:rPr>
        <w:t xml:space="preserve"> кейін жүзеге асырылады.</w:t>
      </w:r>
      <w:r>
        <w:br/>
      </w:r>
      <w:r>
        <w:rPr>
          <w:rFonts w:ascii="Times New Roman"/>
          <w:b w:val="false"/>
          <w:i w:val="false"/>
          <w:color w:val="000000"/>
          <w:sz w:val="28"/>
        </w:rPr>
        <w:t>
</w:t>
      </w:r>
      <w:r>
        <w:rPr>
          <w:rFonts w:ascii="Times New Roman"/>
          <w:b w:val="false"/>
          <w:i w:val="false"/>
          <w:color w:val="000000"/>
          <w:sz w:val="28"/>
        </w:rPr>
        <w:t>
      8. Сыбайлас жемқорлыққа қарсы заңнаманы сақтау нысанасына арнайы тексеруден өтпеген адамдар ҚАЖ-ға қызметке қабылданбайды.</w:t>
      </w:r>
      <w:r>
        <w:br/>
      </w:r>
      <w:r>
        <w:rPr>
          <w:rFonts w:ascii="Times New Roman"/>
          <w:b w:val="false"/>
          <w:i w:val="false"/>
          <w:color w:val="000000"/>
          <w:sz w:val="28"/>
        </w:rPr>
        <w:t>
</w:t>
      </w:r>
      <w:r>
        <w:rPr>
          <w:rFonts w:ascii="Times New Roman"/>
          <w:b w:val="false"/>
          <w:i w:val="false"/>
          <w:color w:val="000000"/>
          <w:sz w:val="28"/>
        </w:rPr>
        <w:t>
      9. ҚАЖ-ға қызметке келген адамның жеке мәліметтерді жалған беруі, ҚАЖ-ға қызметке конкурстан іріктеусіз түсу құқығы туралы жалған мәліметтер беруі оның ҚАЖ-ға қызметке қабылданбауына негіз болып табылады.</w:t>
      </w:r>
    </w:p>
    <w:bookmarkEnd w:id="5"/>
    <w:bookmarkStart w:name="z3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29 сәуірдегі</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2-қосымша       </w:t>
      </w:r>
    </w:p>
    <w:bookmarkEnd w:id="6"/>
    <w:bookmarkStart w:name="z38" w:id="7"/>
    <w:p>
      <w:pPr>
        <w:spacing w:after="0"/>
        <w:ind w:left="0"/>
        <w:jc w:val="left"/>
      </w:pPr>
      <w:r>
        <w:rPr>
          <w:rFonts w:ascii="Times New Roman"/>
          <w:b/>
          <w:i w:val="false"/>
          <w:color w:val="000000"/>
        </w:rPr>
        <w:t xml:space="preserve"> 
Қазақстан Республикасы әділет органдарының қылмыстық-атқару жүйесіне қызметке бірінші рет тұратын адамдар үшін арнайы бастапқы оқыту туралы ереже</w:t>
      </w:r>
    </w:p>
    <w:bookmarkEnd w:id="7"/>
    <w:bookmarkStart w:name="z39" w:id="8"/>
    <w:p>
      <w:pPr>
        <w:spacing w:after="0"/>
        <w:ind w:left="0"/>
        <w:jc w:val="both"/>
      </w:pPr>
      <w:r>
        <w:rPr>
          <w:rFonts w:ascii="Times New Roman"/>
          <w:b w:val="false"/>
          <w:i w:val="false"/>
          <w:color w:val="000000"/>
          <w:sz w:val="28"/>
        </w:rPr>
        <w:t>
      Осы ереже «Құқық қорғау қызметі туралы» Қазақстан Республикасы Заңы (бұдан әрі - Заң) 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Қазақстан Республикасы Әділет министрлігінің қылмыстық-атқару жүйесі органдарына (бұдан әрі - ҚАЖ) қызметке алғаш кірген адамдарды алғашқы арнайы оқытудан өткізудің тәртібі мен шарттарын реттейді.</w:t>
      </w:r>
    </w:p>
    <w:bookmarkEnd w:id="8"/>
    <w:bookmarkStart w:name="z40" w:id="9"/>
    <w:p>
      <w:pPr>
        <w:spacing w:after="0"/>
        <w:ind w:left="0"/>
        <w:jc w:val="left"/>
      </w:pPr>
      <w:r>
        <w:rPr>
          <w:rFonts w:ascii="Times New Roman"/>
          <w:b/>
          <w:i w:val="false"/>
          <w:color w:val="000000"/>
        </w:rPr>
        <w:t xml:space="preserve"> 
1. Жалпы ереже</w:t>
      </w:r>
    </w:p>
    <w:bookmarkEnd w:id="9"/>
    <w:bookmarkStart w:name="z41" w:id="10"/>
    <w:p>
      <w:pPr>
        <w:spacing w:after="0"/>
        <w:ind w:left="0"/>
        <w:jc w:val="both"/>
      </w:pPr>
      <w:r>
        <w:rPr>
          <w:rFonts w:ascii="Times New Roman"/>
          <w:b w:val="false"/>
          <w:i w:val="false"/>
          <w:color w:val="000000"/>
          <w:sz w:val="28"/>
        </w:rPr>
        <w:t>
      1. ҚАЖ-дың қатардағы, кіші және орта басшы құрамын арнайы бастапқы оқыту – бұл ҚАЖ органына алғашқы рет қызметке түскен адамдарға оларға жүктелген міндеттерді тиісті орындауға қажет іскерлік пен дағдыны үйретуде ұйымдастырылған және мақсатты оқыту процесі.</w:t>
      </w:r>
      <w:r>
        <w:br/>
      </w:r>
      <w:r>
        <w:rPr>
          <w:rFonts w:ascii="Times New Roman"/>
          <w:b w:val="false"/>
          <w:i w:val="false"/>
          <w:color w:val="000000"/>
          <w:sz w:val="28"/>
        </w:rPr>
        <w:t>
</w:t>
      </w:r>
      <w:r>
        <w:rPr>
          <w:rFonts w:ascii="Times New Roman"/>
          <w:b w:val="false"/>
          <w:i w:val="false"/>
          <w:color w:val="000000"/>
          <w:sz w:val="28"/>
        </w:rPr>
        <w:t>
      2. ҚАЖ органдарына қызметке бірінші рет тұратын адамдарды арнайы бастапқы даярлықтан өткізудің негізгі міндеттері болып төмендегілер табылады:</w:t>
      </w:r>
      <w:r>
        <w:br/>
      </w:r>
      <w:r>
        <w:rPr>
          <w:rFonts w:ascii="Times New Roman"/>
          <w:b w:val="false"/>
          <w:i w:val="false"/>
          <w:color w:val="000000"/>
          <w:sz w:val="28"/>
        </w:rPr>
        <w:t>
</w:t>
      </w:r>
      <w:r>
        <w:rPr>
          <w:rFonts w:ascii="Times New Roman"/>
          <w:b w:val="false"/>
          <w:i w:val="false"/>
          <w:color w:val="000000"/>
          <w:sz w:val="28"/>
        </w:rPr>
        <w:t>
      1) қызметтік міндеттерді қатаң түрде Қазақстан Республикасының заңнамасы талаптарына сәйкес шебер орындауға үйрету;</w:t>
      </w:r>
      <w:r>
        <w:br/>
      </w:r>
      <w:r>
        <w:rPr>
          <w:rFonts w:ascii="Times New Roman"/>
          <w:b w:val="false"/>
          <w:i w:val="false"/>
          <w:color w:val="000000"/>
          <w:sz w:val="28"/>
        </w:rPr>
        <w:t>
</w:t>
      </w:r>
      <w:r>
        <w:rPr>
          <w:rFonts w:ascii="Times New Roman"/>
          <w:b w:val="false"/>
          <w:i w:val="false"/>
          <w:color w:val="000000"/>
          <w:sz w:val="28"/>
        </w:rPr>
        <w:t>
      2) күнделікті жедел-қызметтік міндеттерді орындауға, ерекше жағдайларда және жедел жағдай күрделенген жағдайда әрекет етуге ұдайы даярлықта болуды қамтамасыз ету;</w:t>
      </w:r>
      <w:r>
        <w:br/>
      </w:r>
      <w:r>
        <w:rPr>
          <w:rFonts w:ascii="Times New Roman"/>
          <w:b w:val="false"/>
          <w:i w:val="false"/>
          <w:color w:val="000000"/>
          <w:sz w:val="28"/>
        </w:rPr>
        <w:t>
</w:t>
      </w:r>
      <w:r>
        <w:rPr>
          <w:rFonts w:ascii="Times New Roman"/>
          <w:b w:val="false"/>
          <w:i w:val="false"/>
          <w:color w:val="000000"/>
          <w:sz w:val="28"/>
        </w:rPr>
        <w:t>
      3) болашақ қызметкерлерде қызметтік борышын орындағандары үшін кәсіби қабілеттілік, қырағылық, жеке жауапкершілік сезімін және Қазақстан Республикасының мемлекеттік қызметшілердің қызметтік этика ережелері мен ҚАЖ қызметкерінің </w:t>
      </w:r>
      <w:r>
        <w:rPr>
          <w:rFonts w:ascii="Times New Roman"/>
          <w:b w:val="false"/>
          <w:i w:val="false"/>
          <w:color w:val="000000"/>
          <w:sz w:val="28"/>
        </w:rPr>
        <w:t>ар-намыс кодексі</w:t>
      </w:r>
      <w:r>
        <w:rPr>
          <w:rFonts w:ascii="Times New Roman"/>
          <w:b w:val="false"/>
          <w:i w:val="false"/>
          <w:color w:val="000000"/>
          <w:sz w:val="28"/>
        </w:rPr>
        <w:t xml:space="preserve"> талаптарын бұлжытпай орындауды қалыптастыру;</w:t>
      </w:r>
      <w:r>
        <w:br/>
      </w:r>
      <w:r>
        <w:rPr>
          <w:rFonts w:ascii="Times New Roman"/>
          <w:b w:val="false"/>
          <w:i w:val="false"/>
          <w:color w:val="000000"/>
          <w:sz w:val="28"/>
        </w:rPr>
        <w:t>
</w:t>
      </w:r>
      <w:r>
        <w:rPr>
          <w:rFonts w:ascii="Times New Roman"/>
          <w:b w:val="false"/>
          <w:i w:val="false"/>
          <w:color w:val="000000"/>
          <w:sz w:val="28"/>
        </w:rPr>
        <w:t>
      4) жеке құрамның кәсіби қызметтік және дене даярлығының жоғары деңгейіне жету.</w:t>
      </w:r>
      <w:r>
        <w:br/>
      </w:r>
      <w:r>
        <w:rPr>
          <w:rFonts w:ascii="Times New Roman"/>
          <w:b w:val="false"/>
          <w:i w:val="false"/>
          <w:color w:val="000000"/>
          <w:sz w:val="28"/>
        </w:rPr>
        <w:t>
</w:t>
      </w:r>
      <w:r>
        <w:rPr>
          <w:rFonts w:ascii="Times New Roman"/>
          <w:b w:val="false"/>
          <w:i w:val="false"/>
          <w:color w:val="000000"/>
          <w:sz w:val="28"/>
        </w:rPr>
        <w:t>
      3. Арнайы бастапқы оқытуға қабылданған адамдарды ұстау бюджеттік қаражат есебінен жүзеге асырылады.</w:t>
      </w:r>
    </w:p>
    <w:bookmarkEnd w:id="10"/>
    <w:bookmarkStart w:name="z48" w:id="11"/>
    <w:p>
      <w:pPr>
        <w:spacing w:after="0"/>
        <w:ind w:left="0"/>
        <w:jc w:val="left"/>
      </w:pPr>
      <w:r>
        <w:rPr>
          <w:rFonts w:ascii="Times New Roman"/>
          <w:b/>
          <w:i w:val="false"/>
          <w:color w:val="000000"/>
        </w:rPr>
        <w:t xml:space="preserve"> 
2. Алғашқы арнайы оқытуды ұйымдастыру</w:t>
      </w:r>
    </w:p>
    <w:bookmarkEnd w:id="11"/>
    <w:bookmarkStart w:name="z49" w:id="12"/>
    <w:p>
      <w:pPr>
        <w:spacing w:after="0"/>
        <w:ind w:left="0"/>
        <w:jc w:val="both"/>
      </w:pPr>
      <w:r>
        <w:rPr>
          <w:rFonts w:ascii="Times New Roman"/>
          <w:b w:val="false"/>
          <w:i w:val="false"/>
          <w:color w:val="000000"/>
          <w:sz w:val="28"/>
        </w:rPr>
        <w:t>
      4. Қатардағы, кіші және орта басшы құрам лауазымдарына алғаш қызметке келген адамдар арнайы бастапқы оқытудан өтеді.</w:t>
      </w:r>
      <w:r>
        <w:br/>
      </w:r>
      <w:r>
        <w:rPr>
          <w:rFonts w:ascii="Times New Roman"/>
          <w:b w:val="false"/>
          <w:i w:val="false"/>
          <w:color w:val="000000"/>
          <w:sz w:val="28"/>
        </w:rPr>
        <w:t>
</w:t>
      </w:r>
      <w:r>
        <w:rPr>
          <w:rFonts w:ascii="Times New Roman"/>
          <w:b w:val="false"/>
          <w:i w:val="false"/>
          <w:color w:val="000000"/>
          <w:sz w:val="28"/>
        </w:rPr>
        <w:t>
      5. Арнайы бастапқы оқытудан:</w:t>
      </w:r>
      <w:r>
        <w:br/>
      </w:r>
      <w:r>
        <w:rPr>
          <w:rFonts w:ascii="Times New Roman"/>
          <w:b w:val="false"/>
          <w:i w:val="false"/>
          <w:color w:val="000000"/>
          <w:sz w:val="28"/>
        </w:rPr>
        <w:t>
</w:t>
      </w:r>
      <w:r>
        <w:rPr>
          <w:rFonts w:ascii="Times New Roman"/>
          <w:b w:val="false"/>
          <w:i w:val="false"/>
          <w:color w:val="000000"/>
          <w:sz w:val="28"/>
        </w:rPr>
        <w:t>
      1) ҚАЖ органдарына қызметке тұратын және аға және жоғары басшы құрамның басшы лауазымдарына тағайындалатын адамдар;</w:t>
      </w:r>
      <w:r>
        <w:br/>
      </w:r>
      <w:r>
        <w:rPr>
          <w:rFonts w:ascii="Times New Roman"/>
          <w:b w:val="false"/>
          <w:i w:val="false"/>
          <w:color w:val="000000"/>
          <w:sz w:val="28"/>
        </w:rPr>
        <w:t>
</w:t>
      </w:r>
      <w:r>
        <w:rPr>
          <w:rFonts w:ascii="Times New Roman"/>
          <w:b w:val="false"/>
          <w:i w:val="false"/>
          <w:color w:val="000000"/>
          <w:sz w:val="28"/>
        </w:rPr>
        <w:t>
      2) құқық қорғау органдарының білім беру ұйымдарының түлектері;</w:t>
      </w:r>
      <w:r>
        <w:br/>
      </w:r>
      <w:r>
        <w:rPr>
          <w:rFonts w:ascii="Times New Roman"/>
          <w:b w:val="false"/>
          <w:i w:val="false"/>
          <w:color w:val="000000"/>
          <w:sz w:val="28"/>
        </w:rPr>
        <w:t>
</w:t>
      </w:r>
      <w:r>
        <w:rPr>
          <w:rFonts w:ascii="Times New Roman"/>
          <w:b w:val="false"/>
          <w:i w:val="false"/>
          <w:color w:val="000000"/>
          <w:sz w:val="28"/>
        </w:rPr>
        <w:t>
      3) құқық қорғау органдарында бұрын қызмет өткерген адамдар өтпейді.</w:t>
      </w:r>
      <w:r>
        <w:br/>
      </w:r>
      <w:r>
        <w:rPr>
          <w:rFonts w:ascii="Times New Roman"/>
          <w:b w:val="false"/>
          <w:i w:val="false"/>
          <w:color w:val="000000"/>
          <w:sz w:val="28"/>
        </w:rPr>
        <w:t>
      Арнайы бастапты оқыту курстарына қабылданған адамдар ҚАЖ білім беру ұйымдарының тыңдаушылары болып есептеледі.</w:t>
      </w:r>
      <w:r>
        <w:br/>
      </w:r>
      <w:r>
        <w:rPr>
          <w:rFonts w:ascii="Times New Roman"/>
          <w:b w:val="false"/>
          <w:i w:val="false"/>
          <w:color w:val="000000"/>
          <w:sz w:val="28"/>
        </w:rPr>
        <w:t>
</w:t>
      </w:r>
      <w:r>
        <w:rPr>
          <w:rFonts w:ascii="Times New Roman"/>
          <w:b w:val="false"/>
          <w:i w:val="false"/>
          <w:color w:val="000000"/>
          <w:sz w:val="28"/>
        </w:rPr>
        <w:t>
      6. Арнайы бастапқы даярлық ҚАЖ-дың білім беру ұйымдарында жүзеге асырылады және ҚАЖ-дың аумақтық органдарының жоспарланып отырған жылдың 1 қарашасында ұсынылатын өтінімдері бойынша ҚАЖ комитеті кадр жұмысы басқармасымен ұйымдастырылады.</w:t>
      </w:r>
      <w:r>
        <w:br/>
      </w:r>
      <w:r>
        <w:rPr>
          <w:rFonts w:ascii="Times New Roman"/>
          <w:b w:val="false"/>
          <w:i w:val="false"/>
          <w:color w:val="000000"/>
          <w:sz w:val="28"/>
        </w:rPr>
        <w:t>
</w:t>
      </w:r>
      <w:r>
        <w:rPr>
          <w:rFonts w:ascii="Times New Roman"/>
          <w:b w:val="false"/>
          <w:i w:val="false"/>
          <w:color w:val="000000"/>
          <w:sz w:val="28"/>
        </w:rPr>
        <w:t>
      7. ҚАЖ органдарына қызметке кандидат арнайы бастапқы даярлықтан өтпес бұрын тиісті лауазымға сынақ мерзімімен арнайы атақсыз және кадрлар құрамына енгізілусіз тағылымдамадан өтуші болып тағайындалады. Сынақ мерзімі аяқталған соң лауазымға тағылымдамадан өтуші болып тағайындалған кандидат ҚАЖ комитетінің білім беру ұйымдарына арнайы бастапқы даярлық курстарынан өтуге жіберіледі. Арнайы бастапқы оқытуға жіберу жолдамасы тиісті бұйрықпен ресімделеді. Бұл ретте, оларға қалааралық автокөлік (таксиден басқа), темір жол және су көлігінде жол жүру ақысы төленеді.</w:t>
      </w:r>
      <w:r>
        <w:br/>
      </w:r>
      <w:r>
        <w:rPr>
          <w:rFonts w:ascii="Times New Roman"/>
          <w:b w:val="false"/>
          <w:i w:val="false"/>
          <w:color w:val="000000"/>
          <w:sz w:val="28"/>
        </w:rPr>
        <w:t>
</w:t>
      </w:r>
      <w:r>
        <w:rPr>
          <w:rFonts w:ascii="Times New Roman"/>
          <w:b w:val="false"/>
          <w:i w:val="false"/>
          <w:color w:val="000000"/>
          <w:sz w:val="28"/>
        </w:rPr>
        <w:t>
      8. ҚАЖ органдарына қызметке келген және арнайы бастапқы оқыту курстарының тыңдаушылары қатарына қабылданған адамдар ҚАЖ органдарында қызмет атқару тәртібін реттейтін нормативтік құқықтық актілер қолданылады.</w:t>
      </w:r>
      <w:r>
        <w:br/>
      </w:r>
      <w:r>
        <w:rPr>
          <w:rFonts w:ascii="Times New Roman"/>
          <w:b w:val="false"/>
          <w:i w:val="false"/>
          <w:color w:val="000000"/>
          <w:sz w:val="28"/>
        </w:rPr>
        <w:t>
</w:t>
      </w:r>
      <w:r>
        <w:rPr>
          <w:rFonts w:ascii="Times New Roman"/>
          <w:b w:val="false"/>
          <w:i w:val="false"/>
          <w:color w:val="000000"/>
          <w:sz w:val="28"/>
        </w:rPr>
        <w:t>
      9. ҚАЖ органдарына қызметке келген адамдар арнайы бастапқы даярлықтан өту кезеңінде білім беру ұйымының жатақханасында (казармада) тұрады.</w:t>
      </w:r>
      <w:r>
        <w:br/>
      </w:r>
      <w:r>
        <w:rPr>
          <w:rFonts w:ascii="Times New Roman"/>
          <w:b w:val="false"/>
          <w:i w:val="false"/>
          <w:color w:val="000000"/>
          <w:sz w:val="28"/>
        </w:rPr>
        <w:t>
</w:t>
      </w:r>
      <w:r>
        <w:rPr>
          <w:rFonts w:ascii="Times New Roman"/>
          <w:b w:val="false"/>
          <w:i w:val="false"/>
          <w:color w:val="000000"/>
          <w:sz w:val="28"/>
        </w:rPr>
        <w:t>
      10. Арнайы бастапқы оқытудан өтіп жатқан әрбір санаттағы адамдар үшін оқыту ұзақтығы мен ұсталуы ҚАЖ-дың білім беру ұйымдарымен әзірленетін және ҚАЖ білім беру ұйымының басшысымен бекітілетін оқы жоспарларымен және бағдарламаларымен айқындалады. Бұл ретте, арнайы бастапқы оқыту мерзімі құқық қорғау қызметіндегі өтіліне (еңбек сіңірген жылдарына), оның ішінде лауазымдық жалақысы мен зейнетақыны белгілеу кезінде есептеледі.</w:t>
      </w:r>
      <w:r>
        <w:br/>
      </w:r>
      <w:r>
        <w:rPr>
          <w:rFonts w:ascii="Times New Roman"/>
          <w:b w:val="false"/>
          <w:i w:val="false"/>
          <w:color w:val="000000"/>
          <w:sz w:val="28"/>
        </w:rPr>
        <w:t>
</w:t>
      </w:r>
      <w:r>
        <w:rPr>
          <w:rFonts w:ascii="Times New Roman"/>
          <w:b w:val="false"/>
          <w:i w:val="false"/>
          <w:color w:val="000000"/>
          <w:sz w:val="28"/>
        </w:rPr>
        <w:t xml:space="preserve">
      11. Оқытуды жүзеге асыру, білім алушылардың санаты, олардың саны, сондай-ақ оқытудың нақты мерзімдері жыл сайынғы тәртіппенен белгіленеді. ҚАЖ-дың аумақтық органдарының өтінімдері бойынша кадр қажеттілігі өзгерген жағдайда ҚАЖ комитеті Кадр жұмысы басқармасы тәртіпке өзгерістер мен толықтырулар енгізеді. </w:t>
      </w:r>
      <w:r>
        <w:br/>
      </w:r>
      <w:r>
        <w:rPr>
          <w:rFonts w:ascii="Times New Roman"/>
          <w:b w:val="false"/>
          <w:i w:val="false"/>
          <w:color w:val="000000"/>
          <w:sz w:val="28"/>
        </w:rPr>
        <w:t>
</w:t>
      </w:r>
      <w:r>
        <w:rPr>
          <w:rFonts w:ascii="Times New Roman"/>
          <w:b w:val="false"/>
          <w:i w:val="false"/>
          <w:color w:val="000000"/>
          <w:sz w:val="28"/>
        </w:rPr>
        <w:t>
      12. Кандидаттарды қызметке іріктеу және оларды арнайы бастапқы оқытуға жіберу ҚАЖ-дың аумақтық органдарына жүктеледі.</w:t>
      </w:r>
      <w:r>
        <w:br/>
      </w:r>
      <w:r>
        <w:rPr>
          <w:rFonts w:ascii="Times New Roman"/>
          <w:b w:val="false"/>
          <w:i w:val="false"/>
          <w:color w:val="000000"/>
          <w:sz w:val="28"/>
        </w:rPr>
        <w:t>
</w:t>
      </w:r>
      <w:r>
        <w:rPr>
          <w:rFonts w:ascii="Times New Roman"/>
          <w:b w:val="false"/>
          <w:i w:val="false"/>
          <w:color w:val="000000"/>
          <w:sz w:val="28"/>
        </w:rPr>
        <w:t>
      13. Қызмет жасауға, оқуға жіберілген кандидаттар ҚАЖ-дың білім беру ұйымына оқу басталмастан бір күн бұрын жыл мезгілі бойынша белгіленген киім нысанында (камуфляжды киім нысаны) келеді.</w:t>
      </w:r>
      <w:r>
        <w:br/>
      </w:r>
      <w:r>
        <w:rPr>
          <w:rFonts w:ascii="Times New Roman"/>
          <w:b w:val="false"/>
          <w:i w:val="false"/>
          <w:color w:val="000000"/>
          <w:sz w:val="28"/>
        </w:rPr>
        <w:t>
      ҚАЖ органында қызметке кандидат өзімен бірге: іссапар куәлігі (жолдама), жеке куәлігі немесе паспорт, әскери-дәрігерлік комиссиясының медициналық куәландырудан өткені (ӘДМК) туралы анықтама, спорттық киімі, жеке гигиена заттары, қажетті жазу құралдары болуы міндетті.</w:t>
      </w:r>
      <w:r>
        <w:br/>
      </w:r>
      <w:r>
        <w:rPr>
          <w:rFonts w:ascii="Times New Roman"/>
          <w:b w:val="false"/>
          <w:i w:val="false"/>
          <w:color w:val="000000"/>
          <w:sz w:val="28"/>
        </w:rPr>
        <w:t>
</w:t>
      </w:r>
      <w:r>
        <w:rPr>
          <w:rFonts w:ascii="Times New Roman"/>
          <w:b w:val="false"/>
          <w:i w:val="false"/>
          <w:color w:val="000000"/>
          <w:sz w:val="28"/>
        </w:rPr>
        <w:t>
      14. Оқу аяқталған соң тыңдаушылар емтихан және сынақ тапсырады, оның нәтижесі арнайы бастапқы оқыту курстарын аяқтау туралы сертификатта көрсетіліп, ҚАЖ-дың аумақтық органына жіберіледі.</w:t>
      </w:r>
      <w:r>
        <w:br/>
      </w:r>
      <w:r>
        <w:rPr>
          <w:rFonts w:ascii="Times New Roman"/>
          <w:b w:val="false"/>
          <w:i w:val="false"/>
          <w:color w:val="000000"/>
          <w:sz w:val="28"/>
        </w:rPr>
        <w:t>
</w:t>
      </w:r>
      <w:r>
        <w:rPr>
          <w:rFonts w:ascii="Times New Roman"/>
          <w:b w:val="false"/>
          <w:i w:val="false"/>
          <w:color w:val="000000"/>
          <w:sz w:val="28"/>
        </w:rPr>
        <w:t>
      15. Бітіру емтихандарын үлгілі тапсырған тыңдаушыларға осы Ереженің қосымшасына сәйкес нысан бойынша арнайы бастапқы оқыту курстарын аяқтағаны туралы сертификат беріліп, ол жеке ісіне тігіледі.</w:t>
      </w:r>
      <w:r>
        <w:br/>
      </w:r>
      <w:r>
        <w:rPr>
          <w:rFonts w:ascii="Times New Roman"/>
          <w:b w:val="false"/>
          <w:i w:val="false"/>
          <w:color w:val="000000"/>
          <w:sz w:val="28"/>
        </w:rPr>
        <w:t>
</w:t>
      </w:r>
      <w:r>
        <w:rPr>
          <w:rFonts w:ascii="Times New Roman"/>
          <w:b w:val="false"/>
          <w:i w:val="false"/>
          <w:color w:val="000000"/>
          <w:sz w:val="28"/>
        </w:rPr>
        <w:t>
      16. Қызметтік және еңбек тәртіптерін бұзған, үлгерімі жаман, басқа да теріс қылықтары үшін оқудан шығарылған, қандай да бір пән бойынша бітіру емтихандарын тапсыра алмаған тыңдаушылар ҚАЖ органдарынан босатылады (кандидаттар тізімінен шығарылады).</w:t>
      </w:r>
      <w:r>
        <w:br/>
      </w:r>
      <w:r>
        <w:rPr>
          <w:rFonts w:ascii="Times New Roman"/>
          <w:b w:val="false"/>
          <w:i w:val="false"/>
          <w:color w:val="000000"/>
          <w:sz w:val="28"/>
        </w:rPr>
        <w:t>
</w:t>
      </w:r>
      <w:r>
        <w:rPr>
          <w:rFonts w:ascii="Times New Roman"/>
          <w:b w:val="false"/>
          <w:i w:val="false"/>
          <w:color w:val="000000"/>
          <w:sz w:val="28"/>
        </w:rPr>
        <w:t>
      17. Тыңдаушы арнайы бастапқы оқытуды аяқтағаннан кейін ҚАЖ-дың аумақтық органдары оны лауазымға тағайындап, арнайы атақ беруге ұсынады.</w:t>
      </w:r>
    </w:p>
    <w:bookmarkEnd w:id="12"/>
    <w:bookmarkStart w:name="z66"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29 сәуірдегі</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3-қосымша      </w:t>
      </w:r>
    </w:p>
    <w:bookmarkEnd w:id="13"/>
    <w:bookmarkStart w:name="z67" w:id="14"/>
    <w:p>
      <w:pPr>
        <w:spacing w:after="0"/>
        <w:ind w:left="0"/>
        <w:jc w:val="left"/>
      </w:pPr>
      <w:r>
        <w:rPr>
          <w:rFonts w:ascii="Times New Roman"/>
          <w:b/>
          <w:i w:val="false"/>
          <w:color w:val="000000"/>
        </w:rPr>
        <w:t xml:space="preserve"> 
Қазақстан Республикасының әділет органдары қылмыстық-атқару жүйесі қызметкерлерінің қызметтік куәліктері мен жетон үлгілерінің сипаттамасы</w:t>
      </w:r>
    </w:p>
    <w:bookmarkEnd w:id="14"/>
    <w:bookmarkStart w:name="z68" w:id="15"/>
    <w:p>
      <w:pPr>
        <w:spacing w:after="0"/>
        <w:ind w:left="0"/>
        <w:jc w:val="both"/>
      </w:pPr>
      <w:r>
        <w:rPr>
          <w:rFonts w:ascii="Times New Roman"/>
          <w:b w:val="false"/>
          <w:i w:val="false"/>
          <w:color w:val="000000"/>
          <w:sz w:val="28"/>
        </w:rPr>
        <w:t>
      1. Қызметтік куәлік қызметкердің Қазақстан Республикасы әділет органдары қылмыстық-атқару жүйесіне қатыстылығын, оның лауазымын және арнаулы атағын растайтын құжат болып табылады.</w:t>
      </w:r>
      <w:r>
        <w:br/>
      </w:r>
      <w:r>
        <w:rPr>
          <w:rFonts w:ascii="Times New Roman"/>
          <w:b w:val="false"/>
          <w:i w:val="false"/>
          <w:color w:val="000000"/>
          <w:sz w:val="28"/>
        </w:rPr>
        <w:t>
      Қызметкердің қызметтік куәлігі, оның атыс қаруын, арнаулы құралдарды алып жүру және сақтау құқығын, қызметкерге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өзге де өкілеттіктерді растайды. (Ереженің 1-қосымшасы)</w:t>
      </w:r>
      <w:r>
        <w:br/>
      </w:r>
      <w:r>
        <w:rPr>
          <w:rFonts w:ascii="Times New Roman"/>
          <w:b w:val="false"/>
          <w:i w:val="false"/>
          <w:color w:val="000000"/>
          <w:sz w:val="28"/>
        </w:rPr>
        <w:t>
</w:t>
      </w:r>
      <w:r>
        <w:rPr>
          <w:rFonts w:ascii="Times New Roman"/>
          <w:b w:val="false"/>
          <w:i w:val="false"/>
          <w:color w:val="000000"/>
          <w:sz w:val="28"/>
        </w:rPr>
        <w:t>
      2. Куәліктің сыртқы қабығы қызыл түсті жоғары сапалы былғарыдан немесе былғарының орнына пайдаланылатын материалдан әзірленеді. Куәлік ашылған күйінде 6,5x18,5 см. болады.</w:t>
      </w:r>
      <w:r>
        <w:br/>
      </w:r>
      <w:r>
        <w:rPr>
          <w:rFonts w:ascii="Times New Roman"/>
          <w:b w:val="false"/>
          <w:i w:val="false"/>
          <w:color w:val="000000"/>
          <w:sz w:val="28"/>
        </w:rPr>
        <w:t>
</w:t>
      </w:r>
      <w:r>
        <w:rPr>
          <w:rFonts w:ascii="Times New Roman"/>
          <w:b w:val="false"/>
          <w:i w:val="false"/>
          <w:color w:val="000000"/>
          <w:sz w:val="28"/>
        </w:rPr>
        <w:t>
      3. Куәліктің алдыңғы бетінің ортасында алтын жалатқан Қазақстан Республикасының Елтаңбасы орналасқан, төменгі жағында типографиялық қаріппен «Қазақстан Республикасының Әділет министрлігі» деп жазылған.</w:t>
      </w:r>
      <w:r>
        <w:br/>
      </w:r>
      <w:r>
        <w:rPr>
          <w:rFonts w:ascii="Times New Roman"/>
          <w:b w:val="false"/>
          <w:i w:val="false"/>
          <w:color w:val="000000"/>
          <w:sz w:val="28"/>
        </w:rPr>
        <w:t>
</w:t>
      </w:r>
      <w:r>
        <w:rPr>
          <w:rFonts w:ascii="Times New Roman"/>
          <w:b w:val="false"/>
          <w:i w:val="false"/>
          <w:color w:val="000000"/>
          <w:sz w:val="28"/>
        </w:rPr>
        <w:t>
      4. Куәліктің ішкі жағында Қазақстан Республикасының Мемлекеттік елтаңбасының элементтері пайдаланылған көгілдір қорғаныш тангирі болады.</w:t>
      </w:r>
      <w:r>
        <w:br/>
      </w:r>
      <w:r>
        <w:rPr>
          <w:rFonts w:ascii="Times New Roman"/>
          <w:b w:val="false"/>
          <w:i w:val="false"/>
          <w:color w:val="000000"/>
          <w:sz w:val="28"/>
        </w:rPr>
        <w:t xml:space="preserve">
      Қызметкердің куәлігінің ішкі жоғары жағында (сол жағында мемлекеттік тілде, он жағында орыс тілінде) мынадай мәтін жазылады: </w:t>
      </w:r>
      <w:r>
        <w:br/>
      </w:r>
      <w:r>
        <w:rPr>
          <w:rFonts w:ascii="Times New Roman"/>
          <w:b w:val="false"/>
          <w:i w:val="false"/>
          <w:color w:val="000000"/>
          <w:sz w:val="28"/>
        </w:rPr>
        <w:t>
      ҚАЖ комитеті бойынша: «Қазақстан Республикасы Әділет министрлігі Қылмыстық-атқару жүйесі комитеті», «Комитет уголовно-исполнительной системы Министерство юстиции Республики Казахстан»;</w:t>
      </w:r>
      <w:r>
        <w:br/>
      </w:r>
      <w:r>
        <w:rPr>
          <w:rFonts w:ascii="Times New Roman"/>
          <w:b w:val="false"/>
          <w:i w:val="false"/>
          <w:color w:val="000000"/>
          <w:sz w:val="28"/>
        </w:rPr>
        <w:t>
      Облыстар бойынша ҚАЖ департаменттері: «Қазақстан Республикасы Әділет министрлігі Қылмыстық-атқару жүйесі комитетінің _________ облысы бойынша департаменті», «Департамент по ___________ области Комитета уголовно-исполнительной системы Министерство юстиции Республики Казахстан»;</w:t>
      </w:r>
      <w:r>
        <w:br/>
      </w:r>
      <w:r>
        <w:rPr>
          <w:rFonts w:ascii="Times New Roman"/>
          <w:b w:val="false"/>
          <w:i w:val="false"/>
          <w:color w:val="000000"/>
          <w:sz w:val="28"/>
        </w:rPr>
        <w:t>
      ҚАЖ аумақтық департаменттерінің мекемелері бойынша: «Қазақстан Республикасы Әділет министрлігі Қылмыстық-атқару жүйесі комитетінің _________ облысы бойынша департаменті _____ мекемесі», «Учреждение _____ Департамента по ___________ области Комитета уголовно-исполнительной системы Министерство юстиции Республики Казахстан»;</w:t>
      </w:r>
      <w:r>
        <w:br/>
      </w:r>
      <w:r>
        <w:rPr>
          <w:rFonts w:ascii="Times New Roman"/>
          <w:b w:val="false"/>
          <w:i w:val="false"/>
          <w:color w:val="000000"/>
          <w:sz w:val="28"/>
        </w:rPr>
        <w:t>
      Мәтін қызыл түсті жолақтармен ойылып көрсетілген.</w:t>
      </w:r>
      <w:r>
        <w:br/>
      </w:r>
      <w:r>
        <w:rPr>
          <w:rFonts w:ascii="Times New Roman"/>
          <w:b w:val="false"/>
          <w:i w:val="false"/>
          <w:color w:val="000000"/>
          <w:sz w:val="28"/>
        </w:rPr>
        <w:t>
</w:t>
      </w:r>
      <w:r>
        <w:rPr>
          <w:rFonts w:ascii="Times New Roman"/>
          <w:b w:val="false"/>
          <w:i w:val="false"/>
          <w:color w:val="000000"/>
          <w:sz w:val="28"/>
        </w:rPr>
        <w:t>
      5. Сол жағында Қазақстан Республикасының Мемлекеттік елтаңбасы мен қазақ тілінде қызметкердің аты-жөні, тегі мен атқаратын қызметі жазылады. Төменгі жағында қызметкердің жеке нөмірі, куәліктің қолданылу мерзімі көрсетіледі.</w:t>
      </w:r>
      <w:r>
        <w:br/>
      </w:r>
      <w:r>
        <w:rPr>
          <w:rFonts w:ascii="Times New Roman"/>
          <w:b w:val="false"/>
          <w:i w:val="false"/>
          <w:color w:val="000000"/>
          <w:sz w:val="28"/>
        </w:rPr>
        <w:t>
</w:t>
      </w:r>
      <w:r>
        <w:rPr>
          <w:rFonts w:ascii="Times New Roman"/>
          <w:b w:val="false"/>
          <w:i w:val="false"/>
          <w:color w:val="000000"/>
          <w:sz w:val="28"/>
        </w:rPr>
        <w:t>
      6. Оң жағында: фотосуреті (анфас, нысанды киім үлгісінде түскен түрлі-түсті 3x4 см. фотосурет), тиісті лауазымға тағайындауға құқығы бар лауазымды адамның қолы қойылып расталған қызметкердің тегі, аты-жөні және атқарып отырған лауазымы көрсетілген орыс тіліндегі мәтін орналастырылады. «Қару сақтауға және алып жүруге рұқсат етілген» деген мөртабан.</w:t>
      </w:r>
    </w:p>
    <w:bookmarkEnd w:id="15"/>
    <w:bookmarkStart w:name="z74" w:id="16"/>
    <w:p>
      <w:pPr>
        <w:spacing w:after="0"/>
        <w:ind w:left="0"/>
        <w:jc w:val="left"/>
      </w:pPr>
      <w:r>
        <w:rPr>
          <w:rFonts w:ascii="Times New Roman"/>
          <w:b/>
          <w:i w:val="false"/>
          <w:color w:val="000000"/>
        </w:rPr>
        <w:t xml:space="preserve"> 
ҚАЖ органы қызметкерінің жетонының сипаттамасы</w:t>
      </w:r>
    </w:p>
    <w:bookmarkEnd w:id="16"/>
    <w:bookmarkStart w:name="z75" w:id="17"/>
    <w:p>
      <w:pPr>
        <w:spacing w:after="0"/>
        <w:ind w:left="0"/>
        <w:jc w:val="both"/>
      </w:pPr>
      <w:r>
        <w:rPr>
          <w:rFonts w:ascii="Times New Roman"/>
          <w:b w:val="false"/>
          <w:i w:val="false"/>
          <w:color w:val="000000"/>
          <w:sz w:val="28"/>
        </w:rPr>
        <w:t>
      7. Жетон қалыңдығы 1,5-2мм. сопақша пішінде металл пластинка түрінде әзірленеді. Үлкен біліктің көлемі 45мм., кіші біліктің көлемі 26мм. Жетонның бетінде оның біліктің бойымен жүргізілген сызықтар болады. Сызықтың үстінде «ВС РК» жазбасы орналасқан, ал оның астында жетонның сериясы мен нөмірі жазылады. Осы жазбалардың сол жағында басшылық (офицерлік) құрамдағы тұлғаның нысанды киіміне немесе жеке ісіне бекіту үшін диаметрі 4 мм. ойық болады.</w:t>
      </w:r>
    </w:p>
    <w:bookmarkEnd w:id="17"/>
    <w:bookmarkStart w:name="z76"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29 сәуірдегі</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4-қосымша       </w:t>
      </w:r>
    </w:p>
    <w:bookmarkEnd w:id="18"/>
    <w:bookmarkStart w:name="z77" w:id="19"/>
    <w:p>
      <w:pPr>
        <w:spacing w:after="0"/>
        <w:ind w:left="0"/>
        <w:jc w:val="left"/>
      </w:pPr>
      <w:r>
        <w:rPr>
          <w:rFonts w:ascii="Times New Roman"/>
          <w:b/>
          <w:i w:val="false"/>
          <w:color w:val="000000"/>
        </w:rPr>
        <w:t xml:space="preserve"> 
Қазақстан Республикасының әділет органдары қылмыстық-атқару жүйесі қызметкерлеріне кезектен тыс арнаулы атақтарды беру туралы ереже</w:t>
      </w:r>
    </w:p>
    <w:bookmarkEnd w:id="19"/>
    <w:bookmarkStart w:name="z78" w:id="20"/>
    <w:p>
      <w:pPr>
        <w:spacing w:after="0"/>
        <w:ind w:left="0"/>
        <w:jc w:val="both"/>
      </w:pPr>
      <w:r>
        <w:rPr>
          <w:rFonts w:ascii="Times New Roman"/>
          <w:b w:val="false"/>
          <w:i w:val="false"/>
          <w:color w:val="000000"/>
          <w:sz w:val="28"/>
        </w:rPr>
        <w:t>
      1. Осы ереже Қазақстан Республикасының әділет органдары қылмыстық-атқару жүйесі қызметкерлеріне кезектен тыс арнаулы атақтарды беру тәртібін айқындайды.</w:t>
      </w:r>
      <w:r>
        <w:br/>
      </w:r>
      <w:r>
        <w:rPr>
          <w:rFonts w:ascii="Times New Roman"/>
          <w:b w:val="false"/>
          <w:i w:val="false"/>
          <w:color w:val="000000"/>
          <w:sz w:val="28"/>
        </w:rPr>
        <w:t>
</w:t>
      </w:r>
      <w:r>
        <w:rPr>
          <w:rFonts w:ascii="Times New Roman"/>
          <w:b w:val="false"/>
          <w:i w:val="false"/>
          <w:color w:val="000000"/>
          <w:sz w:val="28"/>
        </w:rPr>
        <w:t>
      2. Полковникке дейін қоса алғанда, басшы құрамның кезекті арнаулы атағы қызметте жоғары нәтижелерге қол жеткізгені және қызметтік міндеттерін үлгілі орындағаны үшін көтермелеу тәртібімен, бұған дейінгі арнаулы атақта еңбек сіңірудің </w:t>
      </w:r>
      <w:r>
        <w:rPr>
          <w:rFonts w:ascii="Times New Roman"/>
          <w:b w:val="false"/>
          <w:i w:val="false"/>
          <w:color w:val="000000"/>
          <w:sz w:val="28"/>
        </w:rPr>
        <w:t>белгіленген</w:t>
      </w:r>
      <w:r>
        <w:rPr>
          <w:rFonts w:ascii="Times New Roman"/>
          <w:b w:val="false"/>
          <w:i w:val="false"/>
          <w:color w:val="000000"/>
          <w:sz w:val="28"/>
        </w:rPr>
        <w:t xml:space="preserve"> мерзімі өткенге дейін немесе атқаратын штаттық лауазымы бойынша көзделген арнаулы атақтан бір саты жоғарылатып берілуі мүмкін.</w:t>
      </w:r>
      <w:r>
        <w:br/>
      </w:r>
      <w:r>
        <w:rPr>
          <w:rFonts w:ascii="Times New Roman"/>
          <w:b w:val="false"/>
          <w:i w:val="false"/>
          <w:color w:val="000000"/>
          <w:sz w:val="28"/>
        </w:rPr>
        <w:t>
</w:t>
      </w:r>
      <w:r>
        <w:rPr>
          <w:rFonts w:ascii="Times New Roman"/>
          <w:b w:val="false"/>
          <w:i w:val="false"/>
          <w:color w:val="000000"/>
          <w:sz w:val="28"/>
        </w:rPr>
        <w:t>
      3. Кіші басшы құрамдағы мерзімінен бұрын арнаулы атақты - ҚАЖ аумақтық органының және ҚАЖ білім беру ұйымының уәкілетті басшы, ал орта және аға басшы құрамдағы арнаулы атақтарды - құқық қорғау органының басшысы береді.</w:t>
      </w:r>
      <w:r>
        <w:br/>
      </w:r>
      <w:r>
        <w:rPr>
          <w:rFonts w:ascii="Times New Roman"/>
          <w:b w:val="false"/>
          <w:i w:val="false"/>
          <w:color w:val="000000"/>
          <w:sz w:val="28"/>
        </w:rPr>
        <w:t>
</w:t>
      </w:r>
      <w:r>
        <w:rPr>
          <w:rFonts w:ascii="Times New Roman"/>
          <w:b w:val="false"/>
          <w:i w:val="false"/>
          <w:color w:val="000000"/>
          <w:sz w:val="28"/>
        </w:rPr>
        <w:t>
      4. Атқаратын штаттық лауазымы бойынша көзделген арнаулы атақтан бір саты жоғарылатып кіші басшы құрамға - ҚАЖ аумақтық органының және ҚАЖ білім беру ұйымының уәкілетті басшы, ал орта және аға басшы құрамға - құқық қорғау органының басшысы береді.</w:t>
      </w:r>
      <w:r>
        <w:br/>
      </w:r>
      <w:r>
        <w:rPr>
          <w:rFonts w:ascii="Times New Roman"/>
          <w:b w:val="false"/>
          <w:i w:val="false"/>
          <w:color w:val="000000"/>
          <w:sz w:val="28"/>
        </w:rPr>
        <w:t>
</w:t>
      </w:r>
      <w:r>
        <w:rPr>
          <w:rFonts w:ascii="Times New Roman"/>
          <w:b w:val="false"/>
          <w:i w:val="false"/>
          <w:color w:val="000000"/>
          <w:sz w:val="28"/>
        </w:rPr>
        <w:t>
      5. Арнаулы атақты кезектен тыс беру немесе кіші басшы құрамға бір саты жоғарылатып беру туралы ұсыным ҚАЖ аумақтық органының және ҚАЖ білім беру ұйымының басшыларына ҚАЖ-дың тиісті аумақтық органының құрылымдық бөлімшесінің және ҚАЖ білім беру ұйымының басшыларымен енгізіледі.</w:t>
      </w:r>
      <w:r>
        <w:br/>
      </w:r>
      <w:r>
        <w:rPr>
          <w:rFonts w:ascii="Times New Roman"/>
          <w:b w:val="false"/>
          <w:i w:val="false"/>
          <w:color w:val="000000"/>
          <w:sz w:val="28"/>
        </w:rPr>
        <w:t>
</w:t>
      </w:r>
      <w:r>
        <w:rPr>
          <w:rFonts w:ascii="Times New Roman"/>
          <w:b w:val="false"/>
          <w:i w:val="false"/>
          <w:color w:val="000000"/>
          <w:sz w:val="28"/>
        </w:rPr>
        <w:t>
      6. Арнаулы атақты кезектен тыс беру немесе орта және аға басшы құрамға бір саты жоғарылатып беру туралы ұсыным ҚАЖ комитетіне ҚАЖ аумақтық органының және ҚАЖ білім беру ұйымының басшысымен ұсынылады.</w:t>
      </w:r>
      <w:r>
        <w:br/>
      </w:r>
      <w:r>
        <w:rPr>
          <w:rFonts w:ascii="Times New Roman"/>
          <w:b w:val="false"/>
          <w:i w:val="false"/>
          <w:color w:val="000000"/>
          <w:sz w:val="28"/>
        </w:rPr>
        <w:t>
</w:t>
      </w:r>
      <w:r>
        <w:rPr>
          <w:rFonts w:ascii="Times New Roman"/>
          <w:b w:val="false"/>
          <w:i w:val="false"/>
          <w:color w:val="000000"/>
          <w:sz w:val="28"/>
        </w:rPr>
        <w:t>
      7. Арнаулы атақты кезектен тыс беру немесе орта және аға басшы құрамға бір саты жоғарылатып беру туралы ұсынымдарда ерекше сіңірген еңбектері, қызметте қол жеткізген жетістіктері және қызметтік міндеттерін адал орындағаны туралы мәлімет көрсетіледі.</w:t>
      </w:r>
      <w:r>
        <w:br/>
      </w:r>
      <w:r>
        <w:rPr>
          <w:rFonts w:ascii="Times New Roman"/>
          <w:b w:val="false"/>
          <w:i w:val="false"/>
          <w:color w:val="000000"/>
          <w:sz w:val="28"/>
        </w:rPr>
        <w:t>
</w:t>
      </w:r>
      <w:r>
        <w:rPr>
          <w:rFonts w:ascii="Times New Roman"/>
          <w:b w:val="false"/>
          <w:i w:val="false"/>
          <w:color w:val="000000"/>
          <w:sz w:val="28"/>
        </w:rPr>
        <w:t>
      8. Арнаулы атақтар қызметтік міндеттерін орындау кезінде көрсеткен ерлігі мен қайсарлығы үшін беріледі.</w:t>
      </w:r>
      <w:r>
        <w:br/>
      </w:r>
      <w:r>
        <w:rPr>
          <w:rFonts w:ascii="Times New Roman"/>
          <w:b w:val="false"/>
          <w:i w:val="false"/>
          <w:color w:val="000000"/>
          <w:sz w:val="28"/>
        </w:rPr>
        <w:t>
</w:t>
      </w:r>
      <w:r>
        <w:rPr>
          <w:rFonts w:ascii="Times New Roman"/>
          <w:b w:val="false"/>
          <w:i w:val="false"/>
          <w:color w:val="000000"/>
          <w:sz w:val="28"/>
        </w:rPr>
        <w:t>
      9. Арнаулы атақты кезектен тыс беру немесе бір саты жоғарылатып беру туралы ұсынымдар ҚАЖ комитетінің, ҚАЖ аумақтық органының, ҚАЖ білім беру ұйымының тиісті кадр бөлімшелерімен қарастырылады.</w:t>
      </w:r>
      <w:r>
        <w:br/>
      </w:r>
      <w:r>
        <w:rPr>
          <w:rFonts w:ascii="Times New Roman"/>
          <w:b w:val="false"/>
          <w:i w:val="false"/>
          <w:color w:val="000000"/>
          <w:sz w:val="28"/>
        </w:rPr>
        <w:t>
</w:t>
      </w:r>
      <w:r>
        <w:rPr>
          <w:rFonts w:ascii="Times New Roman"/>
          <w:b w:val="false"/>
          <w:i w:val="false"/>
          <w:color w:val="000000"/>
          <w:sz w:val="28"/>
        </w:rPr>
        <w:t>
      10. Арнаулы атақты кезектен тыс беру немесе бір саты жоғарылатып беру туралы ұсынымдарды қарастыру нәтижесінен кейін арнаулы атақты кезектен тыс беру немесе бір саты жоғарылатып беру туралы бұйрық шығарады немесе ұсынымды қанағаттандырудан дәлелді түрде бас тартады.</w:t>
      </w:r>
    </w:p>
    <w:bookmarkEnd w:id="20"/>
    <w:bookmarkStart w:name="z88"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29 сәуірдегі</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5-қосымша      </w:t>
      </w:r>
    </w:p>
    <w:bookmarkEnd w:id="21"/>
    <w:bookmarkStart w:name="z89" w:id="22"/>
    <w:p>
      <w:pPr>
        <w:spacing w:after="0"/>
        <w:ind w:left="0"/>
        <w:jc w:val="left"/>
      </w:pPr>
      <w:r>
        <w:rPr>
          <w:rFonts w:ascii="Times New Roman"/>
          <w:b/>
          <w:i w:val="false"/>
          <w:color w:val="000000"/>
        </w:rPr>
        <w:t xml:space="preserve"> 
Қазақстан Республикасының әділет органдарының қылмыстық-атқару жүйесінің қызметкерлерін қызметте пайдалану ережесі</w:t>
      </w:r>
    </w:p>
    <w:bookmarkEnd w:id="22"/>
    <w:bookmarkStart w:name="z90" w:id="23"/>
    <w:p>
      <w:pPr>
        <w:spacing w:after="0"/>
        <w:ind w:left="0"/>
        <w:jc w:val="both"/>
      </w:pPr>
      <w:r>
        <w:rPr>
          <w:rFonts w:ascii="Times New Roman"/>
          <w:b w:val="false"/>
          <w:i w:val="false"/>
          <w:color w:val="000000"/>
          <w:sz w:val="28"/>
        </w:rPr>
        <w:t>
      Осы ереже «Құқық қорғау қызметі туралы» Қазақстан Республикасы Заңы (бұдан әрі - Заң)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 әділет органдарының қылмыстық-атқару жүйесі (бұдан әрі - ҚАЖ) қызметкерлерінің қызметке конкурстан тыс орналасу тәртібі мен шарттарын реттейді.</w:t>
      </w:r>
      <w:r>
        <w:br/>
      </w:r>
      <w:r>
        <w:rPr>
          <w:rFonts w:ascii="Times New Roman"/>
          <w:b w:val="false"/>
          <w:i w:val="false"/>
          <w:color w:val="000000"/>
          <w:sz w:val="28"/>
        </w:rPr>
        <w:t>
</w:t>
      </w:r>
      <w:r>
        <w:rPr>
          <w:rFonts w:ascii="Times New Roman"/>
          <w:b w:val="false"/>
          <w:i w:val="false"/>
          <w:color w:val="000000"/>
          <w:sz w:val="28"/>
        </w:rPr>
        <w:t>
      2. ҚАЖ органдарының қарамағында болу - штаттық лауазымның орнын басумен байланысы жоқ ҚАЖ-да қызмет өткеру.</w:t>
      </w:r>
      <w:r>
        <w:br/>
      </w:r>
      <w:r>
        <w:rPr>
          <w:rFonts w:ascii="Times New Roman"/>
          <w:b w:val="false"/>
          <w:i w:val="false"/>
          <w:color w:val="000000"/>
          <w:sz w:val="28"/>
        </w:rPr>
        <w:t>
</w:t>
      </w:r>
      <w:r>
        <w:rPr>
          <w:rFonts w:ascii="Times New Roman"/>
          <w:b w:val="false"/>
          <w:i w:val="false"/>
          <w:color w:val="000000"/>
          <w:sz w:val="28"/>
        </w:rPr>
        <w:t>
      3. ҚАЖ органының басшысы құрылымдық бөлімшенің қарамағында тұрған қызметкерді белгілейді, бұл орайда оның моральдық, іскерлік, кәсіби сапасы, денсаулық және дене бітімі жағдайы, оған жүктелетін лауазымдық міндеттерді орындауға қажетті білімінің деңгейі ескеріледі.</w:t>
      </w:r>
      <w:r>
        <w:br/>
      </w:r>
      <w:r>
        <w:rPr>
          <w:rFonts w:ascii="Times New Roman"/>
          <w:b w:val="false"/>
          <w:i w:val="false"/>
          <w:color w:val="000000"/>
          <w:sz w:val="28"/>
        </w:rPr>
        <w:t>
</w:t>
      </w:r>
      <w:r>
        <w:rPr>
          <w:rFonts w:ascii="Times New Roman"/>
          <w:b w:val="false"/>
          <w:i w:val="false"/>
          <w:color w:val="000000"/>
          <w:sz w:val="28"/>
        </w:rPr>
        <w:t>
      4. Құрылымдық бөлімшенің басшысы қарамағындағы қызметкерді қызметте одан әрі пайдалану үшін қызметкердің міндеттерін белгілейді және оның осы міндеттерді орындауына жағдай жасайды.</w:t>
      </w:r>
      <w:r>
        <w:br/>
      </w:r>
      <w:r>
        <w:rPr>
          <w:rFonts w:ascii="Times New Roman"/>
          <w:b w:val="false"/>
          <w:i w:val="false"/>
          <w:color w:val="000000"/>
          <w:sz w:val="28"/>
        </w:rPr>
        <w:t>
      Қарамағында жүрген қызметкер оны лауазымға тағайындағанға дейін ҚАЖ органы басшысының оған белгілеген қызметтік міндеттерін атқарады.</w:t>
      </w:r>
      <w:r>
        <w:br/>
      </w:r>
      <w:r>
        <w:rPr>
          <w:rFonts w:ascii="Times New Roman"/>
          <w:b w:val="false"/>
          <w:i w:val="false"/>
          <w:color w:val="000000"/>
          <w:sz w:val="28"/>
        </w:rPr>
        <w:t>
</w:t>
      </w:r>
      <w:r>
        <w:rPr>
          <w:rFonts w:ascii="Times New Roman"/>
          <w:b w:val="false"/>
          <w:i w:val="false"/>
          <w:color w:val="000000"/>
          <w:sz w:val="28"/>
        </w:rPr>
        <w:t>
      5. ҚАЖ органы (бөлімшесінің) қарамағындағы қызметкерге толық көлемде ҚАЖ органының белгіленген күн тәртібі қойылады.</w:t>
      </w:r>
      <w:r>
        <w:br/>
      </w:r>
      <w:r>
        <w:rPr>
          <w:rFonts w:ascii="Times New Roman"/>
          <w:b w:val="false"/>
          <w:i w:val="false"/>
          <w:color w:val="000000"/>
          <w:sz w:val="28"/>
        </w:rPr>
        <w:t>
</w:t>
      </w:r>
      <w:r>
        <w:rPr>
          <w:rFonts w:ascii="Times New Roman"/>
          <w:b w:val="false"/>
          <w:i w:val="false"/>
          <w:color w:val="000000"/>
          <w:sz w:val="28"/>
        </w:rPr>
        <w:t>
      6. Қызметкер ҚАЖ органы қарамағында болған уақытта оны лауазымға тағайындағанға дейін кезекті арнайы атақтары берілмейді.</w:t>
      </w:r>
      <w:r>
        <w:br/>
      </w:r>
      <w:r>
        <w:rPr>
          <w:rFonts w:ascii="Times New Roman"/>
          <w:b w:val="false"/>
          <w:i w:val="false"/>
          <w:color w:val="000000"/>
          <w:sz w:val="28"/>
        </w:rPr>
        <w:t>
</w:t>
      </w:r>
      <w:r>
        <w:rPr>
          <w:rFonts w:ascii="Times New Roman"/>
          <w:b w:val="false"/>
          <w:i w:val="false"/>
          <w:color w:val="000000"/>
          <w:sz w:val="28"/>
        </w:rPr>
        <w:t>
      7. ҚАЖ органының басшысы немесе оның тапсырмасы бойынша оның орынбасарларының бірі кадр бөлімшесі өкілінің, сондай-ақ тиісті құрылымдық бөлімше бастығының қатысуымен ҚАЖ органының (бөлімшенің) қарамағындағы қызметкермен әңгіме жүргізіледі.</w:t>
      </w:r>
      <w:r>
        <w:br/>
      </w:r>
      <w:r>
        <w:rPr>
          <w:rFonts w:ascii="Times New Roman"/>
          <w:b w:val="false"/>
          <w:i w:val="false"/>
          <w:color w:val="000000"/>
          <w:sz w:val="28"/>
        </w:rPr>
        <w:t>
      Әңгіме жүргізу барысында:</w:t>
      </w:r>
      <w:r>
        <w:br/>
      </w:r>
      <w:r>
        <w:rPr>
          <w:rFonts w:ascii="Times New Roman"/>
          <w:b w:val="false"/>
          <w:i w:val="false"/>
          <w:color w:val="000000"/>
          <w:sz w:val="28"/>
        </w:rPr>
        <w:t>
      ұйымдық-штаттық іс-шараларын өткізу тәртібі;</w:t>
      </w:r>
      <w:r>
        <w:br/>
      </w:r>
      <w:r>
        <w:rPr>
          <w:rFonts w:ascii="Times New Roman"/>
          <w:b w:val="false"/>
          <w:i w:val="false"/>
          <w:color w:val="000000"/>
          <w:sz w:val="28"/>
        </w:rPr>
        <w:t>
      негіздеме және өлшемдері, оларға сәйкес ҚАЖ органдарында (бөлімшелерінде) қызметті жалғастыру мүмкіндігі туралы шешім қабылданады;</w:t>
      </w:r>
      <w:r>
        <w:br/>
      </w:r>
      <w:r>
        <w:rPr>
          <w:rFonts w:ascii="Times New Roman"/>
          <w:b w:val="false"/>
          <w:i w:val="false"/>
          <w:color w:val="000000"/>
          <w:sz w:val="28"/>
        </w:rPr>
        <w:t>
      жүргізіліп жатқан ұйымдық-штаттық шараларына байланысты қызметкердің босатылуы мүмкін тәртібі;</w:t>
      </w:r>
      <w:r>
        <w:br/>
      </w:r>
      <w:r>
        <w:rPr>
          <w:rFonts w:ascii="Times New Roman"/>
          <w:b w:val="false"/>
          <w:i w:val="false"/>
          <w:color w:val="000000"/>
          <w:sz w:val="28"/>
        </w:rPr>
        <w:t>
      ҚАЖ органының (бөлімшесінің) қарамағына алынған немесе қызметтен босатылған қызметкердің әлеуметтік қорғаныс құқықтары мен кепілдіктері.</w:t>
      </w:r>
      <w:r>
        <w:br/>
      </w:r>
      <w:r>
        <w:rPr>
          <w:rFonts w:ascii="Times New Roman"/>
          <w:b w:val="false"/>
          <w:i w:val="false"/>
          <w:color w:val="000000"/>
          <w:sz w:val="28"/>
        </w:rPr>
        <w:t>
      Әңгіме жүргізу барысында қызметкерге ҚАЖ органында немесе мекемеде бос орын бар болған жағдайда оның бастығымен келісе отырып, бұрын атқарған қызметі мен тәжірибелігін ескере отырып, жазбаша түрде штаттық бос орын лауазымдары ұсынылады.</w:t>
      </w:r>
      <w:r>
        <w:br/>
      </w:r>
      <w:r>
        <w:rPr>
          <w:rFonts w:ascii="Times New Roman"/>
          <w:b w:val="false"/>
          <w:i w:val="false"/>
          <w:color w:val="000000"/>
          <w:sz w:val="28"/>
        </w:rPr>
        <w:t>
      Әңгіме жүргізу нәтижесінде ұсынылған штаттық бос орын лауазымдары, сондай-ақ одан бас тарту ұсыныстары жазбаша түрде ресімделеді. Қызметкер бас тартқан жағдайда акт құрылып, қызметкердің жеке ісінде сақталады.</w:t>
      </w:r>
      <w:r>
        <w:br/>
      </w:r>
      <w:r>
        <w:rPr>
          <w:rFonts w:ascii="Times New Roman"/>
          <w:b w:val="false"/>
          <w:i w:val="false"/>
          <w:color w:val="000000"/>
          <w:sz w:val="28"/>
        </w:rPr>
        <w:t>
      Қызметкердің қарамағында болуын тоқтату үшін қызметкерді басқа лауазымға тағайындау, оның ауысуы немесе қызметтен босатылуы туралы тиісті басшының бұйрығы негіз болып табылады.</w:t>
      </w:r>
      <w:r>
        <w:br/>
      </w:r>
      <w:r>
        <w:rPr>
          <w:rFonts w:ascii="Times New Roman"/>
          <w:b w:val="false"/>
          <w:i w:val="false"/>
          <w:color w:val="000000"/>
          <w:sz w:val="28"/>
        </w:rPr>
        <w:t>
      Қарамағында жүрген қызметкерге заңнамада және ҚАЖ органдарында қызмет өткеруді реттейтін нормативті құқықтық актілермен көзделген барлық құқықтары, міндеттері мен әлеуметтік қорғаныс кепілдіктері қолданылады.</w:t>
      </w:r>
      <w:r>
        <w:br/>
      </w:r>
      <w:r>
        <w:rPr>
          <w:rFonts w:ascii="Times New Roman"/>
          <w:b w:val="false"/>
          <w:i w:val="false"/>
          <w:color w:val="000000"/>
          <w:sz w:val="28"/>
        </w:rPr>
        <w:t>
      Қызметкерді қарамағына уақытылы алу және дұрыс есепке қою, оның кейін лауазымға тағайындалуы немесе қызметтен босатылуына ҚАЖ органының (бөлімшенің) басшысы немесе уәкілетті басшысы және ҚАЖ органы (бөлімшесі) кадр бөлімшесінің бастығы болып табылады.</w:t>
      </w:r>
      <w:r>
        <w:br/>
      </w:r>
      <w:r>
        <w:rPr>
          <w:rFonts w:ascii="Times New Roman"/>
          <w:b w:val="false"/>
          <w:i w:val="false"/>
          <w:color w:val="000000"/>
          <w:sz w:val="28"/>
        </w:rPr>
        <w:t>
      Қарамағына алынған қызметкерге ақшалай және заттай керек-жарақпен қамтамасыз ету өзге қызметкерлермен бірге жалпы негізде жүзеге асырылады.</w:t>
      </w:r>
    </w:p>
    <w:bookmarkEnd w:id="23"/>
    <w:bookmarkStart w:name="z97"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29 сәуірдегі</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6-қосымша      </w:t>
      </w:r>
    </w:p>
    <w:bookmarkEnd w:id="24"/>
    <w:bookmarkStart w:name="z98" w:id="25"/>
    <w:p>
      <w:pPr>
        <w:spacing w:after="0"/>
        <w:ind w:left="0"/>
        <w:jc w:val="left"/>
      </w:pPr>
      <w:r>
        <w:rPr>
          <w:rFonts w:ascii="Times New Roman"/>
          <w:b/>
          <w:i w:val="false"/>
          <w:color w:val="000000"/>
        </w:rPr>
        <w:t xml:space="preserve"> 
Кадр резервіне енгізілген Қазақстан Республикасы әділет органдары қылмыстық-атқару жүйесінің басшы құрамының кәсіби дайындығын жетілдіру және жоғары тұрған лауазымдарға немесе көлемі көп жұмыстарға шығару үшін кадр резервін қалыптастыру туралы ереже</w:t>
      </w:r>
    </w:p>
    <w:bookmarkEnd w:id="25"/>
    <w:bookmarkStart w:name="z99" w:id="26"/>
    <w:p>
      <w:pPr>
        <w:spacing w:after="0"/>
        <w:ind w:left="0"/>
        <w:jc w:val="both"/>
      </w:pPr>
      <w:r>
        <w:rPr>
          <w:rFonts w:ascii="Times New Roman"/>
          <w:b w:val="false"/>
          <w:i w:val="false"/>
          <w:color w:val="000000"/>
          <w:sz w:val="28"/>
        </w:rPr>
        <w:t>
      Осы ереже Қазақстан Республикасы әділет органдары қылмыстық-атқару жүйесіне жоғары тұрған лауазымдарға немесе көлемі көп жұмыстарға шығару үшін кадр резервін қалыптастыру тәртібін анықтайды және кадрлардың біркелкі орналастырылуын қамтамасыз етуге, бос лауазымдардың орнын тәжірибелі және перспективалық кадрлармен басуға мүмкіндік береді.</w:t>
      </w:r>
    </w:p>
    <w:bookmarkEnd w:id="26"/>
    <w:bookmarkStart w:name="z100" w:id="27"/>
    <w:p>
      <w:pPr>
        <w:spacing w:after="0"/>
        <w:ind w:left="0"/>
        <w:jc w:val="left"/>
      </w:pPr>
      <w:r>
        <w:rPr>
          <w:rFonts w:ascii="Times New Roman"/>
          <w:b/>
          <w:i w:val="false"/>
          <w:color w:val="000000"/>
        </w:rPr>
        <w:t xml:space="preserve"> 
1. Жалпы ереже</w:t>
      </w:r>
    </w:p>
    <w:bookmarkEnd w:id="27"/>
    <w:bookmarkStart w:name="z101" w:id="28"/>
    <w:p>
      <w:pPr>
        <w:spacing w:after="0"/>
        <w:ind w:left="0"/>
        <w:jc w:val="both"/>
      </w:pPr>
      <w:r>
        <w:rPr>
          <w:rFonts w:ascii="Times New Roman"/>
          <w:b w:val="false"/>
          <w:i w:val="false"/>
          <w:color w:val="000000"/>
          <w:sz w:val="28"/>
        </w:rPr>
        <w:t>
      1. Осы ережеде мынадай түсініктер қолданылады:</w:t>
      </w:r>
      <w:r>
        <w:br/>
      </w:r>
      <w:r>
        <w:rPr>
          <w:rFonts w:ascii="Times New Roman"/>
          <w:b w:val="false"/>
          <w:i w:val="false"/>
          <w:color w:val="000000"/>
          <w:sz w:val="28"/>
        </w:rPr>
        <w:t>
</w:t>
      </w:r>
      <w:r>
        <w:rPr>
          <w:rFonts w:ascii="Times New Roman"/>
          <w:b w:val="false"/>
          <w:i w:val="false"/>
          <w:color w:val="000000"/>
          <w:sz w:val="28"/>
        </w:rPr>
        <w:t>
      1) кадр резерві (бұдан әрі - резерв) - оларды жылжыту үшін құрылып, деректері жүйелендірілген тізбеге енгізілген қызметкерлер;</w:t>
      </w:r>
      <w:r>
        <w:br/>
      </w:r>
      <w:r>
        <w:rPr>
          <w:rFonts w:ascii="Times New Roman"/>
          <w:b w:val="false"/>
          <w:i w:val="false"/>
          <w:color w:val="000000"/>
          <w:sz w:val="28"/>
        </w:rPr>
        <w:t>
</w:t>
      </w:r>
      <w:r>
        <w:rPr>
          <w:rFonts w:ascii="Times New Roman"/>
          <w:b w:val="false"/>
          <w:i w:val="false"/>
          <w:color w:val="000000"/>
          <w:sz w:val="28"/>
        </w:rPr>
        <w:t>
      2) перспективалық резерв - кезекті аттестаттау нәтижелері бойынша кадр резервіне енгізілуге ұсынылған, сондай-ақ қызметтік міндеттерін атқару немесе арнайы тапсырмаларды орындау барысында ұйымдастырушылық қабілетін көрсеткен және Біліктілігін Кеңесінде тыңдауға жататын қызметкерлер құрамы;</w:t>
      </w:r>
      <w:r>
        <w:br/>
      </w:r>
      <w:r>
        <w:rPr>
          <w:rFonts w:ascii="Times New Roman"/>
          <w:b w:val="false"/>
          <w:i w:val="false"/>
          <w:color w:val="000000"/>
          <w:sz w:val="28"/>
        </w:rPr>
        <w:t>
</w:t>
      </w:r>
      <w:r>
        <w:rPr>
          <w:rFonts w:ascii="Times New Roman"/>
          <w:b w:val="false"/>
          <w:i w:val="false"/>
          <w:color w:val="000000"/>
          <w:sz w:val="28"/>
        </w:rPr>
        <w:t>
      3) жедел резерв - перспективалық резервтен таңдап алынған, Біліктілік кеңесінде оң баға алған қызметкерлер құрамы;</w:t>
      </w:r>
      <w:r>
        <w:br/>
      </w:r>
      <w:r>
        <w:rPr>
          <w:rFonts w:ascii="Times New Roman"/>
          <w:b w:val="false"/>
          <w:i w:val="false"/>
          <w:color w:val="000000"/>
          <w:sz w:val="28"/>
        </w:rPr>
        <w:t>
</w:t>
      </w:r>
      <w:r>
        <w:rPr>
          <w:rFonts w:ascii="Times New Roman"/>
          <w:b w:val="false"/>
          <w:i w:val="false"/>
          <w:color w:val="000000"/>
          <w:sz w:val="28"/>
        </w:rPr>
        <w:t>
      4) резервист - белгіленген тәртіппен перспективалық немесе жедел резервке енгізілген қызметкер;</w:t>
      </w:r>
      <w:r>
        <w:br/>
      </w:r>
      <w:r>
        <w:rPr>
          <w:rFonts w:ascii="Times New Roman"/>
          <w:b w:val="false"/>
          <w:i w:val="false"/>
          <w:color w:val="000000"/>
          <w:sz w:val="28"/>
        </w:rPr>
        <w:t>
</w:t>
      </w:r>
      <w:r>
        <w:rPr>
          <w:rFonts w:ascii="Times New Roman"/>
          <w:b w:val="false"/>
          <w:i w:val="false"/>
          <w:color w:val="000000"/>
          <w:sz w:val="28"/>
        </w:rPr>
        <w:t>
      5) Біліктілік Кеңесі - кадр резервіне енгізу және шығару бойынша резервисттерді іріктеу үшін құрылған алқалы кеңес органы.</w:t>
      </w:r>
      <w:r>
        <w:br/>
      </w:r>
      <w:r>
        <w:rPr>
          <w:rFonts w:ascii="Times New Roman"/>
          <w:b w:val="false"/>
          <w:i w:val="false"/>
          <w:color w:val="000000"/>
          <w:sz w:val="28"/>
        </w:rPr>
        <w:t>
      Біліктілік кеңесі ҚАЖ-дың уәкілетті органы және облыстық департамент басшысының бұйрығымен құрылады. Біліктілік Кеңесінің құрамына бес мүшеден кем емес және хатшы енгізілу қажет. Біліктілік Кеңесінің отырысы оның құрамына кемінде үштен екі бөлігі қатысса құқылы болып есептеледі.</w:t>
      </w:r>
      <w:r>
        <w:br/>
      </w:r>
      <w:r>
        <w:rPr>
          <w:rFonts w:ascii="Times New Roman"/>
          <w:b w:val="false"/>
          <w:i w:val="false"/>
          <w:color w:val="000000"/>
          <w:sz w:val="28"/>
        </w:rPr>
        <w:t>
      Дауыс беру қорытындысы Біліктілік Кеңесі мүшелерінің басым дауыс беруімен айқындалады. Дауыстар тепе-тең болған жағдайда Біліктілік Кеңесі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2. Кадр резерві - перспективалық және жедел резервтерді қамтиды;</w:t>
      </w:r>
      <w:r>
        <w:br/>
      </w:r>
      <w:r>
        <w:rPr>
          <w:rFonts w:ascii="Times New Roman"/>
          <w:b w:val="false"/>
          <w:i w:val="false"/>
          <w:color w:val="000000"/>
          <w:sz w:val="28"/>
        </w:rPr>
        <w:t>
      Резервті құру бойынша жұмысты ұйымдастыру Комитеттің, тиісті департаменттің және ҚАЖдың білім беру ұйымдарының кадр қызметіне жүктеледі және құрылымдық бөлімшелермен тығыз байланыста жүргізіледі.</w:t>
      </w:r>
      <w:r>
        <w:br/>
      </w:r>
      <w:r>
        <w:rPr>
          <w:rFonts w:ascii="Times New Roman"/>
          <w:b w:val="false"/>
          <w:i w:val="false"/>
          <w:color w:val="000000"/>
          <w:sz w:val="28"/>
        </w:rPr>
        <w:t>
      Лауазымдарды уақытылы жинақтау және резервті құруды қамтамасыз ету мақсатында құрылымдық бөлімшелермен бірлесе отырып, кадр қызметі кадрлардың саптық құрамын үнемі зерделейді, лауазымдардың мүмкін болатын ауыстырулары мен босатылуын болжайды.</w:t>
      </w:r>
    </w:p>
    <w:bookmarkEnd w:id="28"/>
    <w:bookmarkStart w:name="z108" w:id="29"/>
    <w:p>
      <w:pPr>
        <w:spacing w:after="0"/>
        <w:ind w:left="0"/>
        <w:jc w:val="left"/>
      </w:pPr>
      <w:r>
        <w:rPr>
          <w:rFonts w:ascii="Times New Roman"/>
          <w:b/>
          <w:i w:val="false"/>
          <w:color w:val="000000"/>
        </w:rPr>
        <w:t xml:space="preserve"> 
2. Перспективалық резервке үміткерлерді таңдау өлшемдері</w:t>
      </w:r>
    </w:p>
    <w:bookmarkEnd w:id="29"/>
    <w:bookmarkStart w:name="z109" w:id="30"/>
    <w:p>
      <w:pPr>
        <w:spacing w:after="0"/>
        <w:ind w:left="0"/>
        <w:jc w:val="both"/>
      </w:pPr>
      <w:r>
        <w:rPr>
          <w:rFonts w:ascii="Times New Roman"/>
          <w:b w:val="false"/>
          <w:i w:val="false"/>
          <w:color w:val="000000"/>
          <w:sz w:val="28"/>
        </w:rPr>
        <w:t>
      3. Перспективалық резервке жылжытуға берілген тапсырмаларды жедел орындауға қабілетті, жоғарғы басқару және жеке әлеуеті, кәсіби және өмірлік тәжірибесі бар, стратегиялық, шығармашылық түрде ойлай алатын ең білікті, құзыретті, бастамашылығы бар қызметкерлер жатады.</w:t>
      </w:r>
      <w:r>
        <w:br/>
      </w:r>
      <w:r>
        <w:rPr>
          <w:rFonts w:ascii="Times New Roman"/>
          <w:b w:val="false"/>
          <w:i w:val="false"/>
          <w:color w:val="000000"/>
          <w:sz w:val="28"/>
        </w:rPr>
        <w:t>
</w:t>
      </w:r>
      <w:r>
        <w:rPr>
          <w:rFonts w:ascii="Times New Roman"/>
          <w:b w:val="false"/>
          <w:i w:val="false"/>
          <w:color w:val="000000"/>
          <w:sz w:val="28"/>
        </w:rPr>
        <w:t>
      4. Перспективалық резервке үміткерлерді таңдап алу кезінде соңғы аттестацияның ұсынымдары, кәсіби дайындық деңгейі, ұйымдастыру қабілеттілігінің бар-жоғы, денсаулық жағдайы, қылмыстық-атқару жүйесіндегі қызмет өтілі, сондай-ақ жоғарғы басшы лауазымда міндеттерді орындауға рұқсат беретін Республиканың кез келген аймағында қызметті өткеруге дайындығы есепке алынады.</w:t>
      </w:r>
      <w:r>
        <w:br/>
      </w:r>
      <w:r>
        <w:rPr>
          <w:rFonts w:ascii="Times New Roman"/>
          <w:b w:val="false"/>
          <w:i w:val="false"/>
          <w:color w:val="000000"/>
          <w:sz w:val="28"/>
        </w:rPr>
        <w:t>
</w:t>
      </w:r>
      <w:r>
        <w:rPr>
          <w:rFonts w:ascii="Times New Roman"/>
          <w:b w:val="false"/>
          <w:i w:val="false"/>
          <w:color w:val="000000"/>
          <w:sz w:val="28"/>
        </w:rPr>
        <w:t>
      5. Перспективалық резервке үміткерлерді таңдау Әділет министрінің номенклатурасы бойынша қызмет өтілін есепке алу арқылы жүргізіліп, екі жыл келесі төменгі санаттағы лауазымға (соның ішінде басқа өңірлердегі ҚАЖ-дың осыған ұқсас лауазымдарында) жүргізіледі.</w:t>
      </w:r>
      <w:r>
        <w:br/>
      </w:r>
      <w:r>
        <w:rPr>
          <w:rFonts w:ascii="Times New Roman"/>
          <w:b w:val="false"/>
          <w:i w:val="false"/>
          <w:color w:val="000000"/>
          <w:sz w:val="28"/>
        </w:rPr>
        <w:t>
</w:t>
      </w:r>
      <w:r>
        <w:rPr>
          <w:rFonts w:ascii="Times New Roman"/>
          <w:b w:val="false"/>
          <w:i w:val="false"/>
          <w:color w:val="000000"/>
          <w:sz w:val="28"/>
        </w:rPr>
        <w:t>
      6. Перспективалық резервке қолданыстағы тәртіптік жазасы бар, сонымен қатар бұрын жемқорлық құқықбұзушылық үшін тәртіптік жауапкершілікке тартылған үміткер алынуға жатпайды.</w:t>
      </w:r>
      <w:r>
        <w:br/>
      </w:r>
      <w:r>
        <w:rPr>
          <w:rFonts w:ascii="Times New Roman"/>
          <w:b w:val="false"/>
          <w:i w:val="false"/>
          <w:color w:val="000000"/>
          <w:sz w:val="28"/>
        </w:rPr>
        <w:t>
      Резервистке жемқорлық құқықбұзушылық үшін тәртіптік жазаға тартылған жағдай, ол кадр резервінен шығарылады.</w:t>
      </w:r>
    </w:p>
    <w:bookmarkEnd w:id="30"/>
    <w:bookmarkStart w:name="z113" w:id="31"/>
    <w:p>
      <w:pPr>
        <w:spacing w:after="0"/>
        <w:ind w:left="0"/>
        <w:jc w:val="left"/>
      </w:pPr>
      <w:r>
        <w:rPr>
          <w:rFonts w:ascii="Times New Roman"/>
          <w:b/>
          <w:i w:val="false"/>
          <w:color w:val="000000"/>
        </w:rPr>
        <w:t xml:space="preserve"> 
3. Перспективалық резервті құру тәртібі</w:t>
      </w:r>
    </w:p>
    <w:bookmarkEnd w:id="31"/>
    <w:bookmarkStart w:name="z114" w:id="32"/>
    <w:p>
      <w:pPr>
        <w:spacing w:after="0"/>
        <w:ind w:left="0"/>
        <w:jc w:val="both"/>
      </w:pPr>
      <w:r>
        <w:rPr>
          <w:rFonts w:ascii="Times New Roman"/>
          <w:b w:val="false"/>
          <w:i w:val="false"/>
          <w:color w:val="000000"/>
          <w:sz w:val="28"/>
        </w:rPr>
        <w:t>
      7. Перспективалық резервке алынуға ұсынылған қызметкердің үміткерлігі хаттама құру, Департаменттердің және ҚАЖ-дың білім беру ұйымдарының аттестациялық комиссия отырысында, жедел кеңесінде алдын ала талқыланады. Аталған мәселе бойынша шешім көпшілік дауыспен қабылданады. Кадр қызметі осы Ереженің 8-тармағында тізбеленген құжаттар тізбесіне қосымша, перспективалық резервке енгізу үшін кандидаттардың тізбесін аттестациялық комиссияның ұйғаруына енгізеді.</w:t>
      </w:r>
      <w:r>
        <w:br/>
      </w:r>
      <w:r>
        <w:rPr>
          <w:rFonts w:ascii="Times New Roman"/>
          <w:b w:val="false"/>
          <w:i w:val="false"/>
          <w:color w:val="000000"/>
          <w:sz w:val="28"/>
        </w:rPr>
        <w:t>
</w:t>
      </w:r>
      <w:r>
        <w:rPr>
          <w:rFonts w:ascii="Times New Roman"/>
          <w:b w:val="false"/>
          <w:i w:val="false"/>
          <w:color w:val="000000"/>
          <w:sz w:val="28"/>
        </w:rPr>
        <w:t>
      8. Әділет Министрінің және ҚАЖ Комитеті төрағасының номенклатурасы бойынша перспективалық резервке енгізу үшін құрылымдық бөлімшелер, ҚАЖ комитетінің Департаменттері мен білім беру ұйымдары ҚАЖ комитетінің Кадр жұмысы басқармасына мынадай құжаттардың тізімін қоса, үміткерлердің тізімі ұсынады:</w:t>
      </w:r>
      <w:r>
        <w:br/>
      </w:r>
      <w:r>
        <w:rPr>
          <w:rFonts w:ascii="Times New Roman"/>
          <w:b w:val="false"/>
          <w:i w:val="false"/>
          <w:color w:val="000000"/>
          <w:sz w:val="28"/>
        </w:rPr>
        <w:t>
</w:t>
      </w:r>
      <w:r>
        <w:rPr>
          <w:rFonts w:ascii="Times New Roman"/>
          <w:b w:val="false"/>
          <w:i w:val="false"/>
          <w:color w:val="000000"/>
          <w:sz w:val="28"/>
        </w:rPr>
        <w:t>
      1) перспективалық резервке енгізу туралы ұсыныс;</w:t>
      </w:r>
      <w:r>
        <w:br/>
      </w:r>
      <w:r>
        <w:rPr>
          <w:rFonts w:ascii="Times New Roman"/>
          <w:b w:val="false"/>
          <w:i w:val="false"/>
          <w:color w:val="000000"/>
          <w:sz w:val="28"/>
        </w:rPr>
        <w:t>
</w:t>
      </w:r>
      <w:r>
        <w:rPr>
          <w:rFonts w:ascii="Times New Roman"/>
          <w:b w:val="false"/>
          <w:i w:val="false"/>
          <w:color w:val="000000"/>
          <w:sz w:val="28"/>
        </w:rPr>
        <w:t>
      2) аттестацияны өткеру қорытындысы бойынша аттестациялық кеңес шешімінің көшірмесін;</w:t>
      </w:r>
      <w:r>
        <w:br/>
      </w:r>
      <w:r>
        <w:rPr>
          <w:rFonts w:ascii="Times New Roman"/>
          <w:b w:val="false"/>
          <w:i w:val="false"/>
          <w:color w:val="000000"/>
          <w:sz w:val="28"/>
        </w:rPr>
        <w:t>
</w:t>
      </w:r>
      <w:r>
        <w:rPr>
          <w:rFonts w:ascii="Times New Roman"/>
          <w:b w:val="false"/>
          <w:i w:val="false"/>
          <w:color w:val="000000"/>
          <w:sz w:val="28"/>
        </w:rPr>
        <w:t>
      3) үміткердің жазбаша келісімі (баянат);</w:t>
      </w:r>
      <w:r>
        <w:br/>
      </w:r>
      <w:r>
        <w:rPr>
          <w:rFonts w:ascii="Times New Roman"/>
          <w:b w:val="false"/>
          <w:i w:val="false"/>
          <w:color w:val="000000"/>
          <w:sz w:val="28"/>
        </w:rPr>
        <w:t>
</w:t>
      </w:r>
      <w:r>
        <w:rPr>
          <w:rFonts w:ascii="Times New Roman"/>
          <w:b w:val="false"/>
          <w:i w:val="false"/>
          <w:color w:val="000000"/>
          <w:sz w:val="28"/>
        </w:rPr>
        <w:t>
      4) тиісті бөлімше басшысымен қол қойылған мінездеме;</w:t>
      </w:r>
      <w:r>
        <w:br/>
      </w:r>
      <w:r>
        <w:rPr>
          <w:rFonts w:ascii="Times New Roman"/>
          <w:b w:val="false"/>
          <w:i w:val="false"/>
          <w:color w:val="000000"/>
          <w:sz w:val="28"/>
        </w:rPr>
        <w:t>
</w:t>
      </w:r>
      <w:r>
        <w:rPr>
          <w:rFonts w:ascii="Times New Roman"/>
          <w:b w:val="false"/>
          <w:i w:val="false"/>
          <w:color w:val="000000"/>
          <w:sz w:val="28"/>
        </w:rPr>
        <w:t>
      5) Қазақстан Республикасының Бас прокуратурасы Құқықтық статистика және арнайы есепке алу жөніндегі комитетінен мемлекеттік қызметкерге сұраныс;</w:t>
      </w:r>
      <w:r>
        <w:br/>
      </w:r>
      <w:r>
        <w:rPr>
          <w:rFonts w:ascii="Times New Roman"/>
          <w:b w:val="false"/>
          <w:i w:val="false"/>
          <w:color w:val="000000"/>
          <w:sz w:val="28"/>
        </w:rPr>
        <w:t>
</w:t>
      </w:r>
      <w:r>
        <w:rPr>
          <w:rFonts w:ascii="Times New Roman"/>
          <w:b w:val="false"/>
          <w:i w:val="false"/>
          <w:color w:val="000000"/>
          <w:sz w:val="28"/>
        </w:rPr>
        <w:t>
      6) егжей-тегжейлі өмірбаян;</w:t>
      </w:r>
      <w:r>
        <w:br/>
      </w:r>
      <w:r>
        <w:rPr>
          <w:rFonts w:ascii="Times New Roman"/>
          <w:b w:val="false"/>
          <w:i w:val="false"/>
          <w:color w:val="000000"/>
          <w:sz w:val="28"/>
        </w:rPr>
        <w:t>
</w:t>
      </w:r>
      <w:r>
        <w:rPr>
          <w:rFonts w:ascii="Times New Roman"/>
          <w:b w:val="false"/>
          <w:i w:val="false"/>
          <w:color w:val="000000"/>
          <w:sz w:val="28"/>
        </w:rPr>
        <w:t>
      7) анықтама - объективка.</w:t>
      </w:r>
      <w:r>
        <w:br/>
      </w:r>
      <w:r>
        <w:rPr>
          <w:rFonts w:ascii="Times New Roman"/>
          <w:b w:val="false"/>
          <w:i w:val="false"/>
          <w:color w:val="000000"/>
          <w:sz w:val="28"/>
        </w:rPr>
        <w:t>
</w:t>
      </w:r>
      <w:r>
        <w:rPr>
          <w:rFonts w:ascii="Times New Roman"/>
          <w:b w:val="false"/>
          <w:i w:val="false"/>
          <w:color w:val="000000"/>
          <w:sz w:val="28"/>
        </w:rPr>
        <w:t>
      9. Үміткерлердің сәйкестігін тексеру нәтижелері бойынша ҚАЖ комитетінің кадр қызметі олардың тізімдерін Біліктілік Кеңесінің қарауына енгізеді.</w:t>
      </w:r>
      <w:r>
        <w:br/>
      </w:r>
      <w:r>
        <w:rPr>
          <w:rFonts w:ascii="Times New Roman"/>
          <w:b w:val="false"/>
          <w:i w:val="false"/>
          <w:color w:val="000000"/>
          <w:sz w:val="28"/>
        </w:rPr>
        <w:t>
</w:t>
      </w:r>
      <w:r>
        <w:rPr>
          <w:rFonts w:ascii="Times New Roman"/>
          <w:b w:val="false"/>
          <w:i w:val="false"/>
          <w:color w:val="000000"/>
          <w:sz w:val="28"/>
        </w:rPr>
        <w:t>
      10. Облыстық Департаменттер бастықтарының номенклатурасы бойынша перспективалық резерв осы ереженің 6 және 7-тармақтарында бекітілген талаптарға сәйкес құрылады.</w:t>
      </w:r>
      <w:r>
        <w:br/>
      </w:r>
      <w:r>
        <w:rPr>
          <w:rFonts w:ascii="Times New Roman"/>
          <w:b w:val="false"/>
          <w:i w:val="false"/>
          <w:color w:val="000000"/>
          <w:sz w:val="28"/>
        </w:rPr>
        <w:t>
</w:t>
      </w:r>
      <w:r>
        <w:rPr>
          <w:rFonts w:ascii="Times New Roman"/>
          <w:b w:val="false"/>
          <w:i w:val="false"/>
          <w:color w:val="000000"/>
          <w:sz w:val="28"/>
        </w:rPr>
        <w:t>
      11. Аттестациялық комиссияның шешімі негізінде лауазымдар номенклатурасына сәйкес тиісті Департаменттің басшысымен бекітілетін перспективалық резерв құрылады.</w:t>
      </w:r>
      <w:r>
        <w:br/>
      </w:r>
      <w:r>
        <w:rPr>
          <w:rFonts w:ascii="Times New Roman"/>
          <w:b w:val="false"/>
          <w:i w:val="false"/>
          <w:color w:val="000000"/>
          <w:sz w:val="28"/>
        </w:rPr>
        <w:t>
</w:t>
      </w:r>
      <w:r>
        <w:rPr>
          <w:rFonts w:ascii="Times New Roman"/>
          <w:b w:val="false"/>
          <w:i w:val="false"/>
          <w:color w:val="000000"/>
          <w:sz w:val="28"/>
        </w:rPr>
        <w:t>
      12. Үміткерді перспективалық резервке алу туралы Біліктілік Кеңестің, аттестациялық комиссияның шешімі міндетті тәртіпте ұжымның мәліметіне жеткізіледі.</w:t>
      </w:r>
      <w:r>
        <w:br/>
      </w:r>
      <w:r>
        <w:rPr>
          <w:rFonts w:ascii="Times New Roman"/>
          <w:b w:val="false"/>
          <w:i w:val="false"/>
          <w:color w:val="000000"/>
          <w:sz w:val="28"/>
        </w:rPr>
        <w:t>
</w:t>
      </w:r>
      <w:r>
        <w:rPr>
          <w:rFonts w:ascii="Times New Roman"/>
          <w:b w:val="false"/>
          <w:i w:val="false"/>
          <w:color w:val="000000"/>
          <w:sz w:val="28"/>
        </w:rPr>
        <w:t>
      13. Перспективалық резервке алу үшін қызметкердің үміткерлерін тиісті таңдауда тікелей басшыға дербес жауапкершілік жүктеледі.</w:t>
      </w:r>
      <w:r>
        <w:br/>
      </w:r>
      <w:r>
        <w:rPr>
          <w:rFonts w:ascii="Times New Roman"/>
          <w:b w:val="false"/>
          <w:i w:val="false"/>
          <w:color w:val="000000"/>
          <w:sz w:val="28"/>
        </w:rPr>
        <w:t>
</w:t>
      </w:r>
      <w:r>
        <w:rPr>
          <w:rFonts w:ascii="Times New Roman"/>
          <w:b w:val="false"/>
          <w:i w:val="false"/>
          <w:color w:val="000000"/>
          <w:sz w:val="28"/>
        </w:rPr>
        <w:t>
      14. Перспективалық резервтер тиісті жылдың бірінші тоқсанынан кешіктірілмей жылдың басында құрылады, сол аралықта қайта қарауға немесе өзгертуге жол берілмейді.</w:t>
      </w:r>
      <w:r>
        <w:br/>
      </w:r>
      <w:r>
        <w:rPr>
          <w:rFonts w:ascii="Times New Roman"/>
          <w:b w:val="false"/>
          <w:i w:val="false"/>
          <w:color w:val="000000"/>
          <w:sz w:val="28"/>
        </w:rPr>
        <w:t>
      Перспективалық резервтер келесі жылдың бірінші тоқсанында аттестациялық комиссияның, жедел кеңестің шешімімен толықтырылуы мүмкін.</w:t>
      </w:r>
      <w:r>
        <w:br/>
      </w:r>
      <w:r>
        <w:rPr>
          <w:rFonts w:ascii="Times New Roman"/>
          <w:b w:val="false"/>
          <w:i w:val="false"/>
          <w:color w:val="000000"/>
          <w:sz w:val="28"/>
        </w:rPr>
        <w:t>
      Басқа жағдайларда (үміткер болмаған жағдайда, жедел жағдайды күшейту және тұрақтандыру, сабақтастықты қамтамасыз ету, кадрлық мәселелерді шешудің басын демократиялық жетілдіру) Әділет министрінің келісімімен перспективалық резерв Әділет министрінің және ҚАЖ комитеті төрағасының номенклатурасы бойынша бір жыл ішінде толықтырылуы мүмкін.</w:t>
      </w:r>
      <w:r>
        <w:br/>
      </w:r>
      <w:r>
        <w:rPr>
          <w:rFonts w:ascii="Times New Roman"/>
          <w:b w:val="false"/>
          <w:i w:val="false"/>
          <w:color w:val="000000"/>
          <w:sz w:val="28"/>
        </w:rPr>
        <w:t>
</w:t>
      </w:r>
      <w:r>
        <w:rPr>
          <w:rFonts w:ascii="Times New Roman"/>
          <w:b w:val="false"/>
          <w:i w:val="false"/>
          <w:color w:val="000000"/>
          <w:sz w:val="28"/>
        </w:rPr>
        <w:t>
      15. Перспективалық резервке келу мерзімі екі жылға дейін.</w:t>
      </w:r>
      <w:r>
        <w:br/>
      </w:r>
      <w:r>
        <w:rPr>
          <w:rFonts w:ascii="Times New Roman"/>
          <w:b w:val="false"/>
          <w:i w:val="false"/>
          <w:color w:val="000000"/>
          <w:sz w:val="28"/>
        </w:rPr>
        <w:t>
</w:t>
      </w:r>
      <w:r>
        <w:rPr>
          <w:rFonts w:ascii="Times New Roman"/>
          <w:b w:val="false"/>
          <w:i w:val="false"/>
          <w:color w:val="000000"/>
          <w:sz w:val="28"/>
        </w:rPr>
        <w:t>
      16. Перспективалық резервке алынуға жататын резервистке қатысты материалдар тиісті номенклатуралық іске қосылады.</w:t>
      </w:r>
      <w:r>
        <w:br/>
      </w:r>
      <w:r>
        <w:rPr>
          <w:rFonts w:ascii="Times New Roman"/>
          <w:b w:val="false"/>
          <w:i w:val="false"/>
          <w:color w:val="000000"/>
          <w:sz w:val="28"/>
        </w:rPr>
        <w:t>
      Біліктілік Кеңесінің, Департаменттегі аттестациялық комиссиясының перспективалық резервке үміткерді алу туралы шешімінің көшірмесі жеке іске тігіледі.</w:t>
      </w:r>
    </w:p>
    <w:bookmarkEnd w:id="32"/>
    <w:bookmarkStart w:name="z131" w:id="33"/>
    <w:p>
      <w:pPr>
        <w:spacing w:after="0"/>
        <w:ind w:left="0"/>
        <w:jc w:val="left"/>
      </w:pPr>
      <w:r>
        <w:rPr>
          <w:rFonts w:ascii="Times New Roman"/>
          <w:b/>
          <w:i w:val="false"/>
          <w:color w:val="000000"/>
        </w:rPr>
        <w:t xml:space="preserve"> 
4. Жедел резервті құру тәртібі</w:t>
      </w:r>
    </w:p>
    <w:bookmarkEnd w:id="33"/>
    <w:bookmarkStart w:name="z132" w:id="34"/>
    <w:p>
      <w:pPr>
        <w:spacing w:after="0"/>
        <w:ind w:left="0"/>
        <w:jc w:val="both"/>
      </w:pPr>
      <w:r>
        <w:rPr>
          <w:rFonts w:ascii="Times New Roman"/>
          <w:b w:val="false"/>
          <w:i w:val="false"/>
          <w:color w:val="000000"/>
          <w:sz w:val="28"/>
        </w:rPr>
        <w:t>
      17. Әділет Министрінің және ҚАЖ комитеті төрағасының номенклатурасы бойынша перспективалық резервте тұрған, Біліктілік Кеңесте оң баға алған қызметкерлер жедел резервке алынуға жатады. Резервистті жедел резервке алу туралы шешім Біліктілік Кеңесте қабылданады.</w:t>
      </w:r>
      <w:r>
        <w:br/>
      </w:r>
      <w:r>
        <w:rPr>
          <w:rFonts w:ascii="Times New Roman"/>
          <w:b w:val="false"/>
          <w:i w:val="false"/>
          <w:color w:val="000000"/>
          <w:sz w:val="28"/>
        </w:rPr>
        <w:t>
</w:t>
      </w:r>
      <w:r>
        <w:rPr>
          <w:rFonts w:ascii="Times New Roman"/>
          <w:b w:val="false"/>
          <w:i w:val="false"/>
          <w:color w:val="000000"/>
          <w:sz w:val="28"/>
        </w:rPr>
        <w:t>
      18. Жедел кеңес Біліктілік кеңесінде бекітіледі және оны толықтыру немесе өзгерту келесі отырыста енгізілуі мүмкін.</w:t>
      </w:r>
      <w:r>
        <w:br/>
      </w:r>
      <w:r>
        <w:rPr>
          <w:rFonts w:ascii="Times New Roman"/>
          <w:b w:val="false"/>
          <w:i w:val="false"/>
          <w:color w:val="000000"/>
          <w:sz w:val="28"/>
        </w:rPr>
        <w:t>
</w:t>
      </w:r>
      <w:r>
        <w:rPr>
          <w:rFonts w:ascii="Times New Roman"/>
          <w:b w:val="false"/>
          <w:i w:val="false"/>
          <w:color w:val="000000"/>
          <w:sz w:val="28"/>
        </w:rPr>
        <w:t>
      19. Жедел резерв резервисттері жоғарғы басшы лауазымға бірінші кезекте көтеру жедел резервтегі резервисттер ішінен жүргізіледі.</w:t>
      </w:r>
      <w:r>
        <w:br/>
      </w:r>
      <w:r>
        <w:rPr>
          <w:rFonts w:ascii="Times New Roman"/>
          <w:b w:val="false"/>
          <w:i w:val="false"/>
          <w:color w:val="000000"/>
          <w:sz w:val="28"/>
        </w:rPr>
        <w:t>
</w:t>
      </w:r>
      <w:r>
        <w:rPr>
          <w:rFonts w:ascii="Times New Roman"/>
          <w:b w:val="false"/>
          <w:i w:val="false"/>
          <w:color w:val="000000"/>
          <w:sz w:val="28"/>
        </w:rPr>
        <w:t>
      20. Жедел резервке келу мерзімі үш жылға дейін.</w:t>
      </w:r>
      <w:r>
        <w:br/>
      </w:r>
      <w:r>
        <w:rPr>
          <w:rFonts w:ascii="Times New Roman"/>
          <w:b w:val="false"/>
          <w:i w:val="false"/>
          <w:color w:val="000000"/>
          <w:sz w:val="28"/>
        </w:rPr>
        <w:t>
</w:t>
      </w:r>
      <w:r>
        <w:rPr>
          <w:rFonts w:ascii="Times New Roman"/>
          <w:b w:val="false"/>
          <w:i w:val="false"/>
          <w:color w:val="000000"/>
          <w:sz w:val="28"/>
        </w:rPr>
        <w:t>
      21. Перспективалық және жедел резервке алуға жататын резервистке қатысты материалдар тиісті номенклатуралық іске қосылады. Жедел резервке қызметкерді алу туралы Біліктілік Кеңесі шешімінің көшірмесі жеке іске қосылады.</w:t>
      </w:r>
    </w:p>
    <w:bookmarkEnd w:id="34"/>
    <w:bookmarkStart w:name="z137" w:id="35"/>
    <w:p>
      <w:pPr>
        <w:spacing w:after="0"/>
        <w:ind w:left="0"/>
        <w:jc w:val="left"/>
      </w:pPr>
      <w:r>
        <w:rPr>
          <w:rFonts w:ascii="Times New Roman"/>
          <w:b/>
          <w:i w:val="false"/>
          <w:color w:val="000000"/>
        </w:rPr>
        <w:t xml:space="preserve"> 
5. Резервисттермен жұмыс жасау</w:t>
      </w:r>
    </w:p>
    <w:bookmarkEnd w:id="35"/>
    <w:bookmarkStart w:name="z138" w:id="36"/>
    <w:p>
      <w:pPr>
        <w:spacing w:after="0"/>
        <w:ind w:left="0"/>
        <w:jc w:val="both"/>
      </w:pPr>
      <w:r>
        <w:rPr>
          <w:rFonts w:ascii="Times New Roman"/>
          <w:b w:val="false"/>
          <w:i w:val="false"/>
          <w:color w:val="000000"/>
          <w:sz w:val="28"/>
        </w:rPr>
        <w:t>
      22. Кадр қызметі құрылымдық бөлімшелермен бірлесіп, жоғарғы органда (бөлімшеде) тағылымдама жоспарын бекітумен тағылымдамадан өтуді ұйымдастыру бойынша жоғарғы басшы лауазымын уақытша орнын басумен жұмысты ұйымдастырып өткізуі қажет.</w:t>
      </w:r>
      <w:r>
        <w:br/>
      </w:r>
      <w:r>
        <w:rPr>
          <w:rFonts w:ascii="Times New Roman"/>
          <w:b w:val="false"/>
          <w:i w:val="false"/>
          <w:color w:val="000000"/>
          <w:sz w:val="28"/>
        </w:rPr>
        <w:t>
      Аталған жұмыс перспективалық резервтің резервисттерімен жыл сайын, жедел резервтегі резервисттермен - қажеттілік бойынша өткізіледі.</w:t>
      </w:r>
      <w:r>
        <w:br/>
      </w:r>
      <w:r>
        <w:rPr>
          <w:rFonts w:ascii="Times New Roman"/>
          <w:b w:val="false"/>
          <w:i w:val="false"/>
          <w:color w:val="000000"/>
          <w:sz w:val="28"/>
        </w:rPr>
        <w:t>
</w:t>
      </w:r>
      <w:r>
        <w:rPr>
          <w:rFonts w:ascii="Times New Roman"/>
          <w:b w:val="false"/>
          <w:i w:val="false"/>
          <w:color w:val="000000"/>
          <w:sz w:val="28"/>
        </w:rPr>
        <w:t>
      23. Резервисттің жоғарғы басшы лауазымының орнын басу нәтижелері бойынша кадр қызметі орнын басу орын бойынша орнын басу өткізілген құрылымдық бөлімше ұжымының қызметкерлері арасында жасырын сауалнама жүргізуі қажет.</w:t>
      </w:r>
      <w:r>
        <w:br/>
      </w:r>
      <w:r>
        <w:rPr>
          <w:rFonts w:ascii="Times New Roman"/>
          <w:b w:val="false"/>
          <w:i w:val="false"/>
          <w:color w:val="000000"/>
          <w:sz w:val="28"/>
        </w:rPr>
        <w:t>
      Жасырын сауалнама мақсаты резервисттің кәсіби, жеке және басқару сапаларын объективтік бағалау болып табылады.</w:t>
      </w:r>
      <w:r>
        <w:br/>
      </w:r>
      <w:r>
        <w:rPr>
          <w:rFonts w:ascii="Times New Roman"/>
          <w:b w:val="false"/>
          <w:i w:val="false"/>
          <w:color w:val="000000"/>
          <w:sz w:val="28"/>
        </w:rPr>
        <w:t>
</w:t>
      </w:r>
      <w:r>
        <w:rPr>
          <w:rFonts w:ascii="Times New Roman"/>
          <w:b w:val="false"/>
          <w:i w:val="false"/>
          <w:color w:val="000000"/>
          <w:sz w:val="28"/>
        </w:rPr>
        <w:t>
      24. Сауалнама нәтижелері резервтегі тұлғаны сипаттайтын материалдарға қосылады және жұмыс орны бойынша бар кемшіліктерді жою ұсыныстарымен бірге жолданады. Сипаттаушы материалдар лауазымды басу нәтижелерінің объективтік бағасын қамту қажет.</w:t>
      </w:r>
      <w:r>
        <w:br/>
      </w:r>
      <w:r>
        <w:rPr>
          <w:rFonts w:ascii="Times New Roman"/>
          <w:b w:val="false"/>
          <w:i w:val="false"/>
          <w:color w:val="000000"/>
          <w:sz w:val="28"/>
        </w:rPr>
        <w:t>
</w:t>
      </w:r>
      <w:r>
        <w:rPr>
          <w:rFonts w:ascii="Times New Roman"/>
          <w:b w:val="false"/>
          <w:i w:val="false"/>
          <w:color w:val="000000"/>
          <w:sz w:val="28"/>
        </w:rPr>
        <w:t>
      25. Резервттемен жұмыс жасау жөніндегі материалдар тиісті номенклатуралық іске қосылады.</w:t>
      </w:r>
      <w:r>
        <w:br/>
      </w:r>
      <w:r>
        <w:rPr>
          <w:rFonts w:ascii="Times New Roman"/>
          <w:b w:val="false"/>
          <w:i w:val="false"/>
          <w:color w:val="000000"/>
          <w:sz w:val="28"/>
        </w:rPr>
        <w:t>
</w:t>
      </w:r>
      <w:r>
        <w:rPr>
          <w:rFonts w:ascii="Times New Roman"/>
          <w:b w:val="false"/>
          <w:i w:val="false"/>
          <w:color w:val="000000"/>
          <w:sz w:val="28"/>
        </w:rPr>
        <w:t>
      26. Перспективалық резервтің резервисті жоғары тұрған басшы лауазымды басу нәтижелері бойынша Біліктілік Кеңесте тыңдалуға жатады,</w:t>
      </w:r>
      <w:r>
        <w:br/>
      </w:r>
      <w:r>
        <w:rPr>
          <w:rFonts w:ascii="Times New Roman"/>
          <w:b w:val="false"/>
          <w:i w:val="false"/>
          <w:color w:val="000000"/>
          <w:sz w:val="28"/>
        </w:rPr>
        <w:t>
</w:t>
      </w:r>
      <w:r>
        <w:rPr>
          <w:rFonts w:ascii="Times New Roman"/>
          <w:b w:val="false"/>
          <w:i w:val="false"/>
          <w:color w:val="000000"/>
          <w:sz w:val="28"/>
        </w:rPr>
        <w:t>
      27. Резервтегімен жұмыс жасау, оны жоғары тұрған лауазымға тағайындаумен немесе резервтен шығарумен аяқталады.</w:t>
      </w:r>
    </w:p>
    <w:bookmarkEnd w:id="36"/>
    <w:bookmarkStart w:name="z144" w:id="37"/>
    <w:p>
      <w:pPr>
        <w:spacing w:after="0"/>
        <w:ind w:left="0"/>
        <w:jc w:val="left"/>
      </w:pPr>
      <w:r>
        <w:rPr>
          <w:rFonts w:ascii="Times New Roman"/>
          <w:b/>
          <w:i w:val="false"/>
          <w:color w:val="000000"/>
        </w:rPr>
        <w:t xml:space="preserve"> 
6. Резервтен шығарудың негіздері</w:t>
      </w:r>
    </w:p>
    <w:bookmarkEnd w:id="37"/>
    <w:bookmarkStart w:name="z145" w:id="38"/>
    <w:p>
      <w:pPr>
        <w:spacing w:after="0"/>
        <w:ind w:left="0"/>
        <w:jc w:val="both"/>
      </w:pPr>
      <w:r>
        <w:rPr>
          <w:rFonts w:ascii="Times New Roman"/>
          <w:b w:val="false"/>
          <w:i w:val="false"/>
          <w:color w:val="000000"/>
          <w:sz w:val="28"/>
        </w:rPr>
        <w:t>
      28. Қызметкер келесі негіздемелер бойынша перспективалық немесе</w:t>
      </w:r>
      <w:r>
        <w:br/>
      </w:r>
      <w:r>
        <w:rPr>
          <w:rFonts w:ascii="Times New Roman"/>
          <w:b w:val="false"/>
          <w:i w:val="false"/>
          <w:color w:val="000000"/>
          <w:sz w:val="28"/>
        </w:rPr>
        <w:t>
жедел тізімнен шығарылуға жатады:</w:t>
      </w:r>
      <w:r>
        <w:br/>
      </w:r>
      <w:r>
        <w:rPr>
          <w:rFonts w:ascii="Times New Roman"/>
          <w:b w:val="false"/>
          <w:i w:val="false"/>
          <w:color w:val="000000"/>
          <w:sz w:val="28"/>
        </w:rPr>
        <w:t>
</w:t>
      </w:r>
      <w:r>
        <w:rPr>
          <w:rFonts w:ascii="Times New Roman"/>
          <w:b w:val="false"/>
          <w:i w:val="false"/>
          <w:color w:val="000000"/>
          <w:sz w:val="28"/>
        </w:rPr>
        <w:t>
      1) кадр резервінен шығару туралы жазбаша баянат;</w:t>
      </w:r>
      <w:r>
        <w:br/>
      </w:r>
      <w:r>
        <w:rPr>
          <w:rFonts w:ascii="Times New Roman"/>
          <w:b w:val="false"/>
          <w:i w:val="false"/>
          <w:color w:val="000000"/>
          <w:sz w:val="28"/>
        </w:rPr>
        <w:t>
</w:t>
      </w:r>
      <w:r>
        <w:rPr>
          <w:rFonts w:ascii="Times New Roman"/>
          <w:b w:val="false"/>
          <w:i w:val="false"/>
          <w:color w:val="000000"/>
          <w:sz w:val="28"/>
        </w:rPr>
        <w:t>
      2) ұсынылып отырған лауазымнан бас тарту туралы қайта жазылған жазбаша бас тарту;</w:t>
      </w:r>
      <w:r>
        <w:br/>
      </w:r>
      <w:r>
        <w:rPr>
          <w:rFonts w:ascii="Times New Roman"/>
          <w:b w:val="false"/>
          <w:i w:val="false"/>
          <w:color w:val="000000"/>
          <w:sz w:val="28"/>
        </w:rPr>
        <w:t>
</w:t>
      </w:r>
      <w:r>
        <w:rPr>
          <w:rFonts w:ascii="Times New Roman"/>
          <w:b w:val="false"/>
          <w:i w:val="false"/>
          <w:color w:val="000000"/>
          <w:sz w:val="28"/>
        </w:rPr>
        <w:t>
      3) қызметтік міндеттерін тиісінше орындамағандықтан төмен тұрған лауазымға тағайындаумен байланысты;</w:t>
      </w:r>
      <w:r>
        <w:br/>
      </w:r>
      <w:r>
        <w:rPr>
          <w:rFonts w:ascii="Times New Roman"/>
          <w:b w:val="false"/>
          <w:i w:val="false"/>
          <w:color w:val="000000"/>
          <w:sz w:val="28"/>
        </w:rPr>
        <w:t>
</w:t>
      </w:r>
      <w:r>
        <w:rPr>
          <w:rFonts w:ascii="Times New Roman"/>
          <w:b w:val="false"/>
          <w:i w:val="false"/>
          <w:color w:val="000000"/>
          <w:sz w:val="28"/>
        </w:rPr>
        <w:t>
      4) қылмыстық-атқару жүйесінен шығару;</w:t>
      </w:r>
      <w:r>
        <w:br/>
      </w:r>
      <w:r>
        <w:rPr>
          <w:rFonts w:ascii="Times New Roman"/>
          <w:b w:val="false"/>
          <w:i w:val="false"/>
          <w:color w:val="000000"/>
          <w:sz w:val="28"/>
        </w:rPr>
        <w:t>
</w:t>
      </w:r>
      <w:r>
        <w:rPr>
          <w:rFonts w:ascii="Times New Roman"/>
          <w:b w:val="false"/>
          <w:i w:val="false"/>
          <w:color w:val="000000"/>
          <w:sz w:val="28"/>
        </w:rPr>
        <w:t>
      5) аттестацияның теріс нәтижелері бойынша;</w:t>
      </w:r>
      <w:r>
        <w:br/>
      </w:r>
      <w:r>
        <w:rPr>
          <w:rFonts w:ascii="Times New Roman"/>
          <w:b w:val="false"/>
          <w:i w:val="false"/>
          <w:color w:val="000000"/>
          <w:sz w:val="28"/>
        </w:rPr>
        <w:t>
</w:t>
      </w:r>
      <w:r>
        <w:rPr>
          <w:rFonts w:ascii="Times New Roman"/>
          <w:b w:val="false"/>
          <w:i w:val="false"/>
          <w:color w:val="000000"/>
          <w:sz w:val="28"/>
        </w:rPr>
        <w:t>
      6) Біліктілік кеңестің немесе жедел кеңестің шешімі;</w:t>
      </w:r>
      <w:r>
        <w:br/>
      </w:r>
      <w:r>
        <w:rPr>
          <w:rFonts w:ascii="Times New Roman"/>
          <w:b w:val="false"/>
          <w:i w:val="false"/>
          <w:color w:val="000000"/>
          <w:sz w:val="28"/>
        </w:rPr>
        <w:t>
</w:t>
      </w:r>
      <w:r>
        <w:rPr>
          <w:rFonts w:ascii="Times New Roman"/>
          <w:b w:val="false"/>
          <w:i w:val="false"/>
          <w:color w:val="000000"/>
          <w:sz w:val="28"/>
        </w:rPr>
        <w:t>
      7) сыбайлас жемқорлық қылмыс үшін тәртіптік жауапкершілікке тартылу;</w:t>
      </w:r>
      <w:r>
        <w:br/>
      </w:r>
      <w:r>
        <w:rPr>
          <w:rFonts w:ascii="Times New Roman"/>
          <w:b w:val="false"/>
          <w:i w:val="false"/>
          <w:color w:val="000000"/>
          <w:sz w:val="28"/>
        </w:rPr>
        <w:t>
</w:t>
      </w:r>
      <w:r>
        <w:rPr>
          <w:rFonts w:ascii="Times New Roman"/>
          <w:b w:val="false"/>
          <w:i w:val="false"/>
          <w:color w:val="000000"/>
          <w:sz w:val="28"/>
        </w:rPr>
        <w:t>
      8) сот арқылы қасақана жасаған құқықбұзушылық жасағаны үшін тәртіптік жауапкершілікке тартылу.</w:t>
      </w:r>
      <w:r>
        <w:br/>
      </w:r>
      <w:r>
        <w:rPr>
          <w:rFonts w:ascii="Times New Roman"/>
          <w:b w:val="false"/>
          <w:i w:val="false"/>
          <w:color w:val="000000"/>
          <w:sz w:val="28"/>
        </w:rPr>
        <w:t>
</w:t>
      </w:r>
      <w:r>
        <w:rPr>
          <w:rFonts w:ascii="Times New Roman"/>
          <w:b w:val="false"/>
          <w:i w:val="false"/>
          <w:color w:val="000000"/>
          <w:sz w:val="28"/>
        </w:rPr>
        <w:t>
      29. Резервтен шығару туралы шешім қызметкерді қол қойдыру арқылы негізді себептер көрсетіле отырып жүзеге асырылады.</w:t>
      </w:r>
      <w:r>
        <w:br/>
      </w:r>
      <w:r>
        <w:rPr>
          <w:rFonts w:ascii="Times New Roman"/>
          <w:b w:val="false"/>
          <w:i w:val="false"/>
          <w:color w:val="000000"/>
          <w:sz w:val="28"/>
        </w:rPr>
        <w:t>
</w:t>
      </w:r>
      <w:r>
        <w:rPr>
          <w:rFonts w:ascii="Times New Roman"/>
          <w:b w:val="false"/>
          <w:i w:val="false"/>
          <w:color w:val="000000"/>
          <w:sz w:val="28"/>
        </w:rPr>
        <w:t>
      30. Резервтен шығарылған қызметкер келесі жылғы перспективалық резервке енгізілуге жатпайды.</w:t>
      </w:r>
    </w:p>
    <w:bookmarkEnd w:id="38"/>
    <w:bookmarkStart w:name="z156" w:id="39"/>
    <w:p>
      <w:pPr>
        <w:spacing w:after="0"/>
        <w:ind w:left="0"/>
        <w:jc w:val="left"/>
      </w:pPr>
      <w:r>
        <w:rPr>
          <w:rFonts w:ascii="Times New Roman"/>
          <w:b/>
          <w:i w:val="false"/>
          <w:color w:val="000000"/>
        </w:rPr>
        <w:t xml:space="preserve"> 
7. Қорытынды ережелер</w:t>
      </w:r>
    </w:p>
    <w:bookmarkEnd w:id="39"/>
    <w:bookmarkStart w:name="z157" w:id="40"/>
    <w:p>
      <w:pPr>
        <w:spacing w:after="0"/>
        <w:ind w:left="0"/>
        <w:jc w:val="both"/>
      </w:pPr>
      <w:r>
        <w:rPr>
          <w:rFonts w:ascii="Times New Roman"/>
          <w:b w:val="false"/>
          <w:i w:val="false"/>
          <w:color w:val="000000"/>
          <w:sz w:val="28"/>
        </w:rPr>
        <w:t>
      31. Резервпен жұмыс жасауды ұйымдастыру мәселелері Біліктілік Кеңес отырыстарында және жедел кеңестерде қаралады.</w:t>
      </w:r>
      <w:r>
        <w:br/>
      </w:r>
      <w:r>
        <w:rPr>
          <w:rFonts w:ascii="Times New Roman"/>
          <w:b w:val="false"/>
          <w:i w:val="false"/>
          <w:color w:val="000000"/>
          <w:sz w:val="28"/>
        </w:rPr>
        <w:t>
</w:t>
      </w:r>
      <w:r>
        <w:rPr>
          <w:rFonts w:ascii="Times New Roman"/>
          <w:b w:val="false"/>
          <w:i w:val="false"/>
          <w:color w:val="000000"/>
          <w:sz w:val="28"/>
        </w:rPr>
        <w:t>
      32. Резервпен жұмыс жасау қорытындысы кейіннен жаңа перспективалық тізімді қарастырумен және бекітумен Біліктілік Кеңес отырыстарында және жедел кеңестерде шығарылады.</w:t>
      </w:r>
      <w:r>
        <w:br/>
      </w:r>
      <w:r>
        <w:rPr>
          <w:rFonts w:ascii="Times New Roman"/>
          <w:b w:val="false"/>
          <w:i w:val="false"/>
          <w:color w:val="000000"/>
          <w:sz w:val="28"/>
        </w:rPr>
        <w:t>
</w:t>
      </w:r>
      <w:r>
        <w:rPr>
          <w:rFonts w:ascii="Times New Roman"/>
          <w:b w:val="false"/>
          <w:i w:val="false"/>
          <w:color w:val="000000"/>
          <w:sz w:val="28"/>
        </w:rPr>
        <w:t>
      33. Кадрлық сабақтастық мақсатында, қажет болған жағдайда, аумақтық органдардың және оған бағынысты мекемелердің бастықтарын, олардың орынбасарларын кадр резервіне қоймай ауыстыруға рұқсат етіледі.</w:t>
      </w:r>
      <w:r>
        <w:br/>
      </w:r>
      <w:r>
        <w:rPr>
          <w:rFonts w:ascii="Times New Roman"/>
          <w:b w:val="false"/>
          <w:i w:val="false"/>
          <w:color w:val="000000"/>
          <w:sz w:val="28"/>
        </w:rPr>
        <w:t>
</w:t>
      </w:r>
      <w:r>
        <w:rPr>
          <w:rFonts w:ascii="Times New Roman"/>
          <w:b w:val="false"/>
          <w:i w:val="false"/>
          <w:color w:val="000000"/>
          <w:sz w:val="28"/>
        </w:rPr>
        <w:t>
      34. Қажет болған жағдайда (үміткер болмаған жағдайда, жедел жағдайды күшейту және тұрақтандыру, сабақтастықты қамтамасыз ету, кадрлық мәселелерді шешудің басын демократиялық жетілдру) кезекті аттестация қорытындылары бойынша кадр резервіне есепке алынбай жоғары тұрған лауазым орнын басуға рұқсат етіледі.</w:t>
      </w:r>
      <w:r>
        <w:br/>
      </w:r>
      <w:r>
        <w:rPr>
          <w:rFonts w:ascii="Times New Roman"/>
          <w:b w:val="false"/>
          <w:i w:val="false"/>
          <w:color w:val="000000"/>
          <w:sz w:val="28"/>
        </w:rPr>
        <w:t>
</w:t>
      </w:r>
      <w:r>
        <w:rPr>
          <w:rFonts w:ascii="Times New Roman"/>
          <w:b w:val="false"/>
          <w:i w:val="false"/>
          <w:color w:val="000000"/>
          <w:sz w:val="28"/>
        </w:rPr>
        <w:t>
      35. Барлық деңгейдегі басшылар резервті сапалы қалыптастыруда және тиімді пайдалануда дербес жауапкершілікте болады.</w:t>
      </w:r>
    </w:p>
    <w:bookmarkEnd w:id="40"/>
    <w:bookmarkStart w:name="z162"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29 сәуірдегі</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7-қосымша        </w:t>
      </w:r>
    </w:p>
    <w:bookmarkEnd w:id="41"/>
    <w:bookmarkStart w:name="z163" w:id="42"/>
    <w:p>
      <w:pPr>
        <w:spacing w:after="0"/>
        <w:ind w:left="0"/>
        <w:jc w:val="left"/>
      </w:pPr>
      <w:r>
        <w:rPr>
          <w:rFonts w:ascii="Times New Roman"/>
          <w:b/>
          <w:i w:val="false"/>
          <w:color w:val="000000"/>
        </w:rPr>
        <w:t xml:space="preserve"> 
Қазақстан Республикасының әділет органдары қылмыстық-атқару жүйесі қызметкерлерінің кәсіби қызметтік және дене шынықтыру даярлығын ұйымдастыру ережесі</w:t>
      </w:r>
    </w:p>
    <w:bookmarkEnd w:id="42"/>
    <w:bookmarkStart w:name="z164" w:id="43"/>
    <w:p>
      <w:pPr>
        <w:spacing w:after="0"/>
        <w:ind w:left="0"/>
        <w:jc w:val="both"/>
      </w:pPr>
      <w:r>
        <w:rPr>
          <w:rFonts w:ascii="Times New Roman"/>
          <w:b w:val="false"/>
          <w:i w:val="false"/>
          <w:color w:val="000000"/>
          <w:sz w:val="28"/>
        </w:rPr>
        <w:t>
      Осы ереже «Құқық қорғау қызметі туралы» Қазақстан Республикасы Заңының (бұдан әрі - Заң) 36-бабының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Әділет министрлігі қызметкерлерінің кәсіби қызметтік және дене шынықтыру даярлығын ұйымдастыру тәртібін анықтайды.</w:t>
      </w:r>
    </w:p>
    <w:bookmarkEnd w:id="43"/>
    <w:bookmarkStart w:name="z165" w:id="44"/>
    <w:p>
      <w:pPr>
        <w:spacing w:after="0"/>
        <w:ind w:left="0"/>
        <w:jc w:val="left"/>
      </w:pPr>
      <w:r>
        <w:rPr>
          <w:rFonts w:ascii="Times New Roman"/>
          <w:b/>
          <w:i w:val="false"/>
          <w:color w:val="000000"/>
        </w:rPr>
        <w:t xml:space="preserve"> 
1. Жалпы ереже</w:t>
      </w:r>
    </w:p>
    <w:bookmarkEnd w:id="44"/>
    <w:bookmarkStart w:name="z166" w:id="45"/>
    <w:p>
      <w:pPr>
        <w:spacing w:after="0"/>
        <w:ind w:left="0"/>
        <w:jc w:val="both"/>
      </w:pPr>
      <w:r>
        <w:rPr>
          <w:rFonts w:ascii="Times New Roman"/>
          <w:b w:val="false"/>
          <w:i w:val="false"/>
          <w:color w:val="000000"/>
          <w:sz w:val="28"/>
        </w:rPr>
        <w:t>
      1. ҚАЖ қызметкерлерін кәсіби даярлау - бұл жедел-қызметтік міндеттерді табысты орындау үшін қажетті білімдерді, іскерліктерді және дағдыларды игерудегі ұйымдастырылған және мақсатты процесс.</w:t>
      </w:r>
      <w:r>
        <w:br/>
      </w:r>
      <w:r>
        <w:rPr>
          <w:rFonts w:ascii="Times New Roman"/>
          <w:b w:val="false"/>
          <w:i w:val="false"/>
          <w:color w:val="000000"/>
          <w:sz w:val="28"/>
        </w:rPr>
        <w:t>
</w:t>
      </w:r>
      <w:r>
        <w:rPr>
          <w:rFonts w:ascii="Times New Roman"/>
          <w:b w:val="false"/>
          <w:i w:val="false"/>
          <w:color w:val="000000"/>
          <w:sz w:val="28"/>
        </w:rPr>
        <w:t>
      2. Білімдерді, іскерліктерді мен дағдыларды игеру, кәсіби біліктілікті ұдайы жетілдіріп отыру барлық ҚАЖ органдары қызметкерлерінің қызметтік міндеті болып табылады.</w:t>
      </w:r>
      <w:r>
        <w:br/>
      </w:r>
      <w:r>
        <w:rPr>
          <w:rFonts w:ascii="Times New Roman"/>
          <w:b w:val="false"/>
          <w:i w:val="false"/>
          <w:color w:val="000000"/>
          <w:sz w:val="28"/>
        </w:rPr>
        <w:t>
</w:t>
      </w:r>
      <w:r>
        <w:rPr>
          <w:rFonts w:ascii="Times New Roman"/>
          <w:b w:val="false"/>
          <w:i w:val="false"/>
          <w:color w:val="000000"/>
          <w:sz w:val="28"/>
        </w:rPr>
        <w:t>
      3. ҚАЖ органдары қызметкерлерін кәсіби даярлаудың негізгі міндеттері:</w:t>
      </w:r>
      <w:r>
        <w:br/>
      </w:r>
      <w:r>
        <w:rPr>
          <w:rFonts w:ascii="Times New Roman"/>
          <w:b w:val="false"/>
          <w:i w:val="false"/>
          <w:color w:val="000000"/>
          <w:sz w:val="28"/>
        </w:rPr>
        <w:t>
</w:t>
      </w:r>
      <w:r>
        <w:rPr>
          <w:rFonts w:ascii="Times New Roman"/>
          <w:b w:val="false"/>
          <w:i w:val="false"/>
          <w:color w:val="000000"/>
          <w:sz w:val="28"/>
        </w:rPr>
        <w:t>
      1) жеке құрамның қызметтік, әскери және дене шынықтыру даярлығын жоғарғы деңгейге жеткізу;</w:t>
      </w:r>
      <w:r>
        <w:br/>
      </w:r>
      <w:r>
        <w:rPr>
          <w:rFonts w:ascii="Times New Roman"/>
          <w:b w:val="false"/>
          <w:i w:val="false"/>
          <w:color w:val="000000"/>
          <w:sz w:val="28"/>
        </w:rPr>
        <w:t>
</w:t>
      </w:r>
      <w:r>
        <w:rPr>
          <w:rFonts w:ascii="Times New Roman"/>
          <w:b w:val="false"/>
          <w:i w:val="false"/>
          <w:color w:val="000000"/>
          <w:sz w:val="28"/>
        </w:rPr>
        <w:t>
      2) Қазақстан Республикасы заңнамаларының талаптарына сәйкес қатаң түрде міндеттерін тиімді орындауды үйрету;</w:t>
      </w:r>
      <w:r>
        <w:br/>
      </w:r>
      <w:r>
        <w:rPr>
          <w:rFonts w:ascii="Times New Roman"/>
          <w:b w:val="false"/>
          <w:i w:val="false"/>
          <w:color w:val="000000"/>
          <w:sz w:val="28"/>
        </w:rPr>
        <w:t>
</w:t>
      </w:r>
      <w:r>
        <w:rPr>
          <w:rFonts w:ascii="Times New Roman"/>
          <w:b w:val="false"/>
          <w:i w:val="false"/>
          <w:color w:val="000000"/>
          <w:sz w:val="28"/>
        </w:rPr>
        <w:t>
      3) қызметкерлердің бойында кәсіби біліктілікті, қырағылықты, қызметтік парызын орындауда жеке басының жауапкершілігін қалыптастыру және Қазақстан Республикасы Президентінің 2005 жылғы 3 мамырдағы № 1567 Жарлығымен бекітілген Қазақстан Республикасы мемлекеттік қызметшілерінің </w:t>
      </w:r>
      <w:r>
        <w:rPr>
          <w:rFonts w:ascii="Times New Roman"/>
          <w:b w:val="false"/>
          <w:i w:val="false"/>
          <w:color w:val="000000"/>
          <w:sz w:val="28"/>
        </w:rPr>
        <w:t>ар-намыс кодексін</w:t>
      </w:r>
      <w:r>
        <w:rPr>
          <w:rFonts w:ascii="Times New Roman"/>
          <w:b w:val="false"/>
          <w:i w:val="false"/>
          <w:color w:val="000000"/>
          <w:sz w:val="28"/>
        </w:rPr>
        <w:t xml:space="preserve"> (Мемлекеттік қызметшілердің қызмет этикасы ережелері) бұлжытпай орындау;</w:t>
      </w:r>
      <w:r>
        <w:br/>
      </w:r>
      <w:r>
        <w:rPr>
          <w:rFonts w:ascii="Times New Roman"/>
          <w:b w:val="false"/>
          <w:i w:val="false"/>
          <w:color w:val="000000"/>
          <w:sz w:val="28"/>
        </w:rPr>
        <w:t>
</w:t>
      </w:r>
      <w:r>
        <w:rPr>
          <w:rFonts w:ascii="Times New Roman"/>
          <w:b w:val="false"/>
          <w:i w:val="false"/>
          <w:color w:val="000000"/>
          <w:sz w:val="28"/>
        </w:rPr>
        <w:t>
      4) айрықша жағдайларда және жедел жағдайлар күрделенген кезде күнделікті жедел-қызметтік міндеттерді орындауға үнемі дайын болуын қамтамасыз ету;</w:t>
      </w:r>
      <w:r>
        <w:br/>
      </w:r>
      <w:r>
        <w:rPr>
          <w:rFonts w:ascii="Times New Roman"/>
          <w:b w:val="false"/>
          <w:i w:val="false"/>
          <w:color w:val="000000"/>
          <w:sz w:val="28"/>
        </w:rPr>
        <w:t>
</w:t>
      </w:r>
      <w:r>
        <w:rPr>
          <w:rFonts w:ascii="Times New Roman"/>
          <w:b w:val="false"/>
          <w:i w:val="false"/>
          <w:color w:val="000000"/>
          <w:sz w:val="28"/>
        </w:rPr>
        <w:t>
      5) бағынысты қызметкерлерді оқытуда және тәрбиелеуде, қызметтік міндеттерді іске асыруда, ғылым мен техниканы, жұмыстың үздік нысандары мен әдістерін енгізуді меңгеруде басшы құрамның біліктілігін жетілдіру болып табылады.</w:t>
      </w:r>
      <w:r>
        <w:br/>
      </w:r>
      <w:r>
        <w:rPr>
          <w:rFonts w:ascii="Times New Roman"/>
          <w:b w:val="false"/>
          <w:i w:val="false"/>
          <w:color w:val="000000"/>
          <w:sz w:val="28"/>
        </w:rPr>
        <w:t>
</w:t>
      </w:r>
      <w:r>
        <w:rPr>
          <w:rFonts w:ascii="Times New Roman"/>
          <w:b w:val="false"/>
          <w:i w:val="false"/>
          <w:color w:val="000000"/>
          <w:sz w:val="28"/>
        </w:rPr>
        <w:t>
      4. ҚАЖ қызметкерлерінің кәсіби даярлығының негізгі міндеттерін орындау:</w:t>
      </w:r>
      <w:r>
        <w:br/>
      </w:r>
      <w:r>
        <w:rPr>
          <w:rFonts w:ascii="Times New Roman"/>
          <w:b w:val="false"/>
          <w:i w:val="false"/>
          <w:color w:val="000000"/>
          <w:sz w:val="28"/>
        </w:rPr>
        <w:t>
</w:t>
      </w:r>
      <w:r>
        <w:rPr>
          <w:rFonts w:ascii="Times New Roman"/>
          <w:b w:val="false"/>
          <w:i w:val="false"/>
          <w:color w:val="000000"/>
          <w:sz w:val="28"/>
        </w:rPr>
        <w:t>
      1) қатардағы және басшы құрамның кәсіби деңгейін жетілдіруге бағытталған тұрақты және мақсатты ұйымдастырушылық жұмыстармен;</w:t>
      </w:r>
      <w:r>
        <w:br/>
      </w:r>
      <w:r>
        <w:rPr>
          <w:rFonts w:ascii="Times New Roman"/>
          <w:b w:val="false"/>
          <w:i w:val="false"/>
          <w:color w:val="000000"/>
          <w:sz w:val="28"/>
        </w:rPr>
        <w:t>
</w:t>
      </w:r>
      <w:r>
        <w:rPr>
          <w:rFonts w:ascii="Times New Roman"/>
          <w:b w:val="false"/>
          <w:i w:val="false"/>
          <w:color w:val="000000"/>
          <w:sz w:val="28"/>
        </w:rPr>
        <w:t>
      2) жоғарғы деңгейде теориялық, әдістемелік және практикалық деңгейде сабақтар өткізумен;</w:t>
      </w:r>
      <w:r>
        <w:br/>
      </w:r>
      <w:r>
        <w:rPr>
          <w:rFonts w:ascii="Times New Roman"/>
          <w:b w:val="false"/>
          <w:i w:val="false"/>
          <w:color w:val="000000"/>
          <w:sz w:val="28"/>
        </w:rPr>
        <w:t>
</w:t>
      </w:r>
      <w:r>
        <w:rPr>
          <w:rFonts w:ascii="Times New Roman"/>
          <w:b w:val="false"/>
          <w:i w:val="false"/>
          <w:color w:val="000000"/>
          <w:sz w:val="28"/>
        </w:rPr>
        <w:t>
      3) басшылық құрамның сабақтарды ұйымдастыру мен өткізуге тікелей қатысуымен;</w:t>
      </w:r>
      <w:r>
        <w:br/>
      </w:r>
      <w:r>
        <w:rPr>
          <w:rFonts w:ascii="Times New Roman"/>
          <w:b w:val="false"/>
          <w:i w:val="false"/>
          <w:color w:val="000000"/>
          <w:sz w:val="28"/>
        </w:rPr>
        <w:t>
</w:t>
      </w:r>
      <w:r>
        <w:rPr>
          <w:rFonts w:ascii="Times New Roman"/>
          <w:b w:val="false"/>
          <w:i w:val="false"/>
          <w:color w:val="000000"/>
          <w:sz w:val="28"/>
        </w:rPr>
        <w:t>
      4) басшылардың сабақтарды жоғарғы деңгейдегі әдістер арқылы дайындауымен, жеке құрамның өзінің кәсіби біліктілігін белсенді және саналы түрде көтеруімен;</w:t>
      </w:r>
      <w:r>
        <w:br/>
      </w:r>
      <w:r>
        <w:rPr>
          <w:rFonts w:ascii="Times New Roman"/>
          <w:b w:val="false"/>
          <w:i w:val="false"/>
          <w:color w:val="000000"/>
          <w:sz w:val="28"/>
        </w:rPr>
        <w:t>
</w:t>
      </w:r>
      <w:r>
        <w:rPr>
          <w:rFonts w:ascii="Times New Roman"/>
          <w:b w:val="false"/>
          <w:i w:val="false"/>
          <w:color w:val="000000"/>
          <w:sz w:val="28"/>
        </w:rPr>
        <w:t>
      5) оқу базаларын уақытылы дайындау және оқу процесін материалдық қамтамасыз етумен;</w:t>
      </w:r>
      <w:r>
        <w:br/>
      </w:r>
      <w:r>
        <w:rPr>
          <w:rFonts w:ascii="Times New Roman"/>
          <w:b w:val="false"/>
          <w:i w:val="false"/>
          <w:color w:val="000000"/>
          <w:sz w:val="28"/>
        </w:rPr>
        <w:t>
</w:t>
      </w:r>
      <w:r>
        <w:rPr>
          <w:rFonts w:ascii="Times New Roman"/>
          <w:b w:val="false"/>
          <w:i w:val="false"/>
          <w:color w:val="000000"/>
          <w:sz w:val="28"/>
        </w:rPr>
        <w:t>
      6) оқу бағдарламаларының, тақырыптық жоспарлардың және сабақ кестелерінің орындалуын және оқу материалдарының игерілуін тұрақты бақылаумен жүзеге асырылады;</w:t>
      </w:r>
      <w:r>
        <w:br/>
      </w:r>
      <w:r>
        <w:rPr>
          <w:rFonts w:ascii="Times New Roman"/>
          <w:b w:val="false"/>
          <w:i w:val="false"/>
          <w:color w:val="000000"/>
          <w:sz w:val="28"/>
        </w:rPr>
        <w:t>
</w:t>
      </w:r>
      <w:r>
        <w:rPr>
          <w:rFonts w:ascii="Times New Roman"/>
          <w:b w:val="false"/>
          <w:i w:val="false"/>
          <w:color w:val="000000"/>
          <w:sz w:val="28"/>
        </w:rPr>
        <w:t>
      5. ҚАЖ органдары қызметкерлерінің кәсіби даярлығын ұйымдастыру нысандары:</w:t>
      </w:r>
      <w:r>
        <w:br/>
      </w:r>
      <w:r>
        <w:rPr>
          <w:rFonts w:ascii="Times New Roman"/>
          <w:b w:val="false"/>
          <w:i w:val="false"/>
          <w:color w:val="000000"/>
          <w:sz w:val="28"/>
        </w:rPr>
        <w:t>
</w:t>
      </w:r>
      <w:r>
        <w:rPr>
          <w:rFonts w:ascii="Times New Roman"/>
          <w:b w:val="false"/>
          <w:i w:val="false"/>
          <w:color w:val="000000"/>
          <w:sz w:val="28"/>
        </w:rPr>
        <w:t>
      1) кәсіби қызметтік даярлық;</w:t>
      </w:r>
      <w:r>
        <w:br/>
      </w:r>
      <w:r>
        <w:rPr>
          <w:rFonts w:ascii="Times New Roman"/>
          <w:b w:val="false"/>
          <w:i w:val="false"/>
          <w:color w:val="000000"/>
          <w:sz w:val="28"/>
        </w:rPr>
        <w:t>
</w:t>
      </w:r>
      <w:r>
        <w:rPr>
          <w:rFonts w:ascii="Times New Roman"/>
          <w:b w:val="false"/>
          <w:i w:val="false"/>
          <w:color w:val="000000"/>
          <w:sz w:val="28"/>
        </w:rPr>
        <w:t>
      2) әскери және дене шынықтыру даярлығы;</w:t>
      </w:r>
      <w:r>
        <w:br/>
      </w:r>
      <w:r>
        <w:rPr>
          <w:rFonts w:ascii="Times New Roman"/>
          <w:b w:val="false"/>
          <w:i w:val="false"/>
          <w:color w:val="000000"/>
          <w:sz w:val="28"/>
        </w:rPr>
        <w:t>
</w:t>
      </w:r>
      <w:r>
        <w:rPr>
          <w:rFonts w:ascii="Times New Roman"/>
          <w:b w:val="false"/>
          <w:i w:val="false"/>
          <w:color w:val="000000"/>
          <w:sz w:val="28"/>
        </w:rPr>
        <w:t>
      3) жеке даярлық болып табылады.</w:t>
      </w:r>
      <w:r>
        <w:br/>
      </w:r>
      <w:r>
        <w:rPr>
          <w:rFonts w:ascii="Times New Roman"/>
          <w:b w:val="false"/>
          <w:i w:val="false"/>
          <w:color w:val="000000"/>
          <w:sz w:val="28"/>
        </w:rPr>
        <w:t>
</w:t>
      </w:r>
      <w:r>
        <w:rPr>
          <w:rFonts w:ascii="Times New Roman"/>
          <w:b w:val="false"/>
          <w:i w:val="false"/>
          <w:color w:val="000000"/>
          <w:sz w:val="28"/>
        </w:rPr>
        <w:t>
      6. ҚАЖ органдарының жеке құрамын кәсіби қызметтік және дене шынықтыру даярлығы жүйесінде оқыту, ҚАЖ қызметкерлерінің қызмет өткеретін орындарында жүзеге асырылады.</w:t>
      </w:r>
      <w:r>
        <w:br/>
      </w:r>
      <w:r>
        <w:rPr>
          <w:rFonts w:ascii="Times New Roman"/>
          <w:b w:val="false"/>
          <w:i w:val="false"/>
          <w:color w:val="000000"/>
          <w:sz w:val="28"/>
        </w:rPr>
        <w:t>
</w:t>
      </w:r>
      <w:r>
        <w:rPr>
          <w:rFonts w:ascii="Times New Roman"/>
          <w:b w:val="false"/>
          <w:i w:val="false"/>
          <w:color w:val="000000"/>
          <w:sz w:val="28"/>
        </w:rPr>
        <w:t>
      7. ҚАЖ органдарының бастықтары қызметкерлердің даярлығын ұйымдастыруға, өткізілетін сабақтардың сапасы мен бағынысты қызметкерлердің кәсіби біліктілік деңгейіне, оларды функционалдық міндеттері өзгерген кезде уақытылы қайта даярлауға жауапты болады.</w:t>
      </w:r>
      <w:r>
        <w:br/>
      </w:r>
      <w:r>
        <w:rPr>
          <w:rFonts w:ascii="Times New Roman"/>
          <w:b w:val="false"/>
          <w:i w:val="false"/>
          <w:color w:val="000000"/>
          <w:sz w:val="28"/>
        </w:rPr>
        <w:t>
</w:t>
      </w:r>
      <w:r>
        <w:rPr>
          <w:rFonts w:ascii="Times New Roman"/>
          <w:b w:val="false"/>
          <w:i w:val="false"/>
          <w:color w:val="000000"/>
          <w:sz w:val="28"/>
        </w:rPr>
        <w:t>
      8. ҚАЖ қызметкерлері мекемелерге және қылмыстық-атқару инспекцияларына іссапарға шығу барысында жеке құрамды кәсіби даярлық жүйесінде оқыту жағдайын тексереді, оның тиімділігін арттыру мақсатында әдістемелік көмек көрсетеді.</w:t>
      </w:r>
      <w:r>
        <w:br/>
      </w:r>
      <w:r>
        <w:rPr>
          <w:rFonts w:ascii="Times New Roman"/>
          <w:b w:val="false"/>
          <w:i w:val="false"/>
          <w:color w:val="000000"/>
          <w:sz w:val="28"/>
        </w:rPr>
        <w:t>
</w:t>
      </w:r>
      <w:r>
        <w:rPr>
          <w:rFonts w:ascii="Times New Roman"/>
          <w:b w:val="false"/>
          <w:i w:val="false"/>
          <w:color w:val="000000"/>
          <w:sz w:val="28"/>
        </w:rPr>
        <w:t>
      9. Кәсіби даярлыққа ұйымдастырушылық және әдістемелік басшылық жасау және оның жағдайын бақылауды ҚАЖ комитетінде, ҚАЖ-дың аумақтық органдары мен білім беру ұйымдарында осы органдардың кадр аппараттары жүзеге асырады.</w:t>
      </w:r>
      <w:r>
        <w:br/>
      </w:r>
      <w:r>
        <w:rPr>
          <w:rFonts w:ascii="Times New Roman"/>
          <w:b w:val="false"/>
          <w:i w:val="false"/>
          <w:color w:val="000000"/>
          <w:sz w:val="28"/>
        </w:rPr>
        <w:t>
</w:t>
      </w:r>
      <w:r>
        <w:rPr>
          <w:rFonts w:ascii="Times New Roman"/>
          <w:b w:val="false"/>
          <w:i w:val="false"/>
          <w:color w:val="000000"/>
          <w:sz w:val="28"/>
        </w:rPr>
        <w:t>
      10. ҚАЖ комитетінде, ҚАЖ-дың аумақтық органдарында және білім беру ұйымдарында, қылмыстық-атқару инспекцияларында, түзеу мекемелерінде, тергеу изоляторларында кәсіби даярлықты тікелей ұйымдастыру және әдістемелік қамтамасыз ету, сабақтар өткізу және оның жағдайын бақылау кадр аппараттарының әскери және қызметтік дайындық жөніндегі қызметкерлеріне жүктеледі.</w:t>
      </w:r>
      <w:r>
        <w:br/>
      </w:r>
      <w:r>
        <w:rPr>
          <w:rFonts w:ascii="Times New Roman"/>
          <w:b w:val="false"/>
          <w:i w:val="false"/>
          <w:color w:val="000000"/>
          <w:sz w:val="28"/>
        </w:rPr>
        <w:t>
      Штатында әскери және қызметтік даярлық жөніндегі қызметкерлері жоқ ҚАЖ органдары мен оның бөлімшелерінде бұл міндеттер орта және аға басшы құрамның барынша тәжірибелі және даярлықтан өткен қызметкерлеріне жүктеледі.</w:t>
      </w:r>
      <w:r>
        <w:br/>
      </w:r>
      <w:r>
        <w:rPr>
          <w:rFonts w:ascii="Times New Roman"/>
          <w:b w:val="false"/>
          <w:i w:val="false"/>
          <w:color w:val="000000"/>
          <w:sz w:val="28"/>
        </w:rPr>
        <w:t>
</w:t>
      </w:r>
      <w:r>
        <w:rPr>
          <w:rFonts w:ascii="Times New Roman"/>
          <w:b w:val="false"/>
          <w:i w:val="false"/>
          <w:color w:val="000000"/>
          <w:sz w:val="28"/>
        </w:rPr>
        <w:t>
      11. ҚАЖ комитеті жедел-қызметтік әрекеттер нәтижелерінде жүргізілген талдау негізінде ҚАЖ-дың аумақтық органдары мен білім беру ұйымдарының тиісті қызметтеріне кәсіби даярлық жүйесінде өткізілуге тиісті үлгілі сабақтар тақырыптарды, оларды ұйымдастыру және өткізу жөніндегі әдістемелік құралдар мен ұсынымдарды және жұмыстың оң тәжірибелерін көрсететін материалдар мен шолуларды жолдайды.</w:t>
      </w:r>
      <w:r>
        <w:br/>
      </w:r>
      <w:r>
        <w:rPr>
          <w:rFonts w:ascii="Times New Roman"/>
          <w:b w:val="false"/>
          <w:i w:val="false"/>
          <w:color w:val="000000"/>
          <w:sz w:val="28"/>
        </w:rPr>
        <w:t>
</w:t>
      </w:r>
      <w:r>
        <w:rPr>
          <w:rFonts w:ascii="Times New Roman"/>
          <w:b w:val="false"/>
          <w:i w:val="false"/>
          <w:color w:val="000000"/>
          <w:sz w:val="28"/>
        </w:rPr>
        <w:t>
      12. Кәсіби даярлық нәтижелері арнайы журналда көрсетіледі (3-қосымша), онда кәсіби қызметтік, әскери және дене шынықтыру дайындығы бойынша сабақтарды, сабақтарға қатысу мен үлгерімдерді есепке алуды - кадр қызметінің қызметкері жүргізеді.</w:t>
      </w:r>
      <w:r>
        <w:br/>
      </w:r>
      <w:r>
        <w:rPr>
          <w:rFonts w:ascii="Times New Roman"/>
          <w:b w:val="false"/>
          <w:i w:val="false"/>
          <w:color w:val="000000"/>
          <w:sz w:val="28"/>
        </w:rPr>
        <w:t>
      Бұл журнал қызметкердің кәсіби деңгейін айқындайтын негізгі құжат болып табылады. Онда тіркелген мәліметтер кадр резервіне қоюда, аттестациядан өтуде, қызметте ауыстыру мен жоғарылатуда ескеріледі.</w:t>
      </w:r>
      <w:r>
        <w:br/>
      </w:r>
      <w:r>
        <w:rPr>
          <w:rFonts w:ascii="Times New Roman"/>
          <w:b w:val="false"/>
          <w:i w:val="false"/>
          <w:color w:val="000000"/>
          <w:sz w:val="28"/>
        </w:rPr>
        <w:t>
</w:t>
      </w:r>
      <w:r>
        <w:rPr>
          <w:rFonts w:ascii="Times New Roman"/>
          <w:b w:val="false"/>
          <w:i w:val="false"/>
          <w:color w:val="000000"/>
          <w:sz w:val="28"/>
        </w:rPr>
        <w:t>
      13. ҚАЖ қызметкерлерінің кәсіби дайындығының жай-күйі туралы жылдық есепті ҚАЖ комитетіне ағымдағы жылдың 10 желтоқсанына дейін береді.</w:t>
      </w:r>
    </w:p>
    <w:bookmarkEnd w:id="45"/>
    <w:bookmarkStart w:name="z193" w:id="46"/>
    <w:p>
      <w:pPr>
        <w:spacing w:after="0"/>
        <w:ind w:left="0"/>
        <w:jc w:val="left"/>
      </w:pPr>
      <w:r>
        <w:rPr>
          <w:rFonts w:ascii="Times New Roman"/>
          <w:b/>
          <w:i w:val="false"/>
          <w:color w:val="000000"/>
        </w:rPr>
        <w:t xml:space="preserve"> 
2. Кәсіби қызметтік, әскери және денешынықтыру даярлығын ұйымдастыру</w:t>
      </w:r>
    </w:p>
    <w:bookmarkEnd w:id="46"/>
    <w:bookmarkStart w:name="z194" w:id="47"/>
    <w:p>
      <w:pPr>
        <w:spacing w:after="0"/>
        <w:ind w:left="0"/>
        <w:jc w:val="both"/>
      </w:pPr>
      <w:r>
        <w:rPr>
          <w:rFonts w:ascii="Times New Roman"/>
          <w:b w:val="false"/>
          <w:i w:val="false"/>
          <w:color w:val="000000"/>
          <w:sz w:val="28"/>
        </w:rPr>
        <w:t>
      14. Кәсіби қызметтік, әскери және денешынықтыру даярлық сабақтары ҚАЖ бөлімшелерінің бастықтары белгілеген жұмыс күндері өткізіледі.</w:t>
      </w:r>
      <w:r>
        <w:br/>
      </w:r>
      <w:r>
        <w:rPr>
          <w:rFonts w:ascii="Times New Roman"/>
          <w:b w:val="false"/>
          <w:i w:val="false"/>
          <w:color w:val="000000"/>
          <w:sz w:val="28"/>
        </w:rPr>
        <w:t>
      Кәсіби қызметтік, әскери және денешынықтыру даярлық сабақтары қаңтарда басталады, ал білім беру ұйымдарының оқу орындарында - оқу жылының басында бір мезгілде басталады да 10 ай бойы жүргізіледі.</w:t>
      </w:r>
      <w:r>
        <w:br/>
      </w:r>
      <w:r>
        <w:rPr>
          <w:rFonts w:ascii="Times New Roman"/>
          <w:b w:val="false"/>
          <w:i w:val="false"/>
          <w:color w:val="000000"/>
          <w:sz w:val="28"/>
        </w:rPr>
        <w:t>
      Оқу жылы ҚАЖ бөлімшесі бастығының бекіткен кестеге сәйкес әрбір қызметкерден барлық түрі бойынша дифференциалды сынақтар қабылдаумен ақталады.</w:t>
      </w:r>
      <w:r>
        <w:br/>
      </w:r>
      <w:r>
        <w:rPr>
          <w:rFonts w:ascii="Times New Roman"/>
          <w:b w:val="false"/>
          <w:i w:val="false"/>
          <w:color w:val="000000"/>
          <w:sz w:val="28"/>
        </w:rPr>
        <w:t>
      Әрбір қызметкер кәсіби қызметтік, әскери және денешынықтыру даярлық сабақтары үшін дәптер ашады, ол ҚАЖ органдарының құжаттамалық қамтамасыз ету бөлімшелерінде тіркеледі.</w:t>
      </w:r>
      <w:r>
        <w:br/>
      </w:r>
      <w:r>
        <w:rPr>
          <w:rFonts w:ascii="Times New Roman"/>
          <w:b w:val="false"/>
          <w:i w:val="false"/>
          <w:color w:val="000000"/>
          <w:sz w:val="28"/>
        </w:rPr>
        <w:t>
</w:t>
      </w:r>
      <w:r>
        <w:rPr>
          <w:rFonts w:ascii="Times New Roman"/>
          <w:b w:val="false"/>
          <w:i w:val="false"/>
          <w:color w:val="000000"/>
          <w:sz w:val="28"/>
        </w:rPr>
        <w:t>
      15. Кәсіби қызметтік даярлық сабақтарында арнайы, заңдық, өндірістік-экономикалық, әлеуметтік-құқықтық тақырыптар жөнінде материалдар оқытылады.</w:t>
      </w:r>
      <w:r>
        <w:br/>
      </w:r>
      <w:r>
        <w:rPr>
          <w:rFonts w:ascii="Times New Roman"/>
          <w:b w:val="false"/>
          <w:i w:val="false"/>
          <w:color w:val="000000"/>
          <w:sz w:val="28"/>
        </w:rPr>
        <w:t>
      Арнайы тақырыптар бойынша бағдарламалық құжаттар (Президент Жолдауы, Концепциялар, Бағдарламалар және т.б.), ведомстволық нормативтік құқықтық актілер және қызметкерлердің функционалдық міндеттерінің ерекшеліктері ескеріле отырып, ҚАЖ қызметтері мен бөлімшелерінің жедел-қызметтік міндеттеріне кіретін мәселелер зерделенеді.</w:t>
      </w:r>
      <w:r>
        <w:br/>
      </w:r>
      <w:r>
        <w:rPr>
          <w:rFonts w:ascii="Times New Roman"/>
          <w:b w:val="false"/>
          <w:i w:val="false"/>
          <w:color w:val="000000"/>
          <w:sz w:val="28"/>
        </w:rPr>
        <w:t>
      Заң тақырыптары ҚАЖ қызметкері қызметтік міндеттерін орындау сипатына қарай білуге тиісті бойынша қылмыстық, қылмыстық-іс жүргізу, қылмыстық-атқару, әкмішілік, отбасылық, тұрғын үй және басқа да құқық салалары зерделенеді.</w:t>
      </w:r>
      <w:r>
        <w:br/>
      </w:r>
      <w:r>
        <w:rPr>
          <w:rFonts w:ascii="Times New Roman"/>
          <w:b w:val="false"/>
          <w:i w:val="false"/>
          <w:color w:val="000000"/>
          <w:sz w:val="28"/>
        </w:rPr>
        <w:t>
      Өндірістік-экономикалық тақырыптар бойынша ҚАЖ органдары қызметінің нақты ерекшеліктерін ескере отырып өндірістік және экономикалық тәжірибелері бар қаржы-несиелік және банк жүйесі, нарықтық экономика негіздері, бухгалтерлік есеп жүргізу, инновациялық технология зерделенеді.</w:t>
      </w:r>
      <w:r>
        <w:br/>
      </w:r>
      <w:r>
        <w:rPr>
          <w:rFonts w:ascii="Times New Roman"/>
          <w:b w:val="false"/>
          <w:i w:val="false"/>
          <w:color w:val="000000"/>
          <w:sz w:val="28"/>
        </w:rPr>
        <w:t>
      Әлеуметтік-құқықтық тақырыптарда ҚАЖ қызметкерлерін әлеуметтік және құқықтық қорғауға бағытталған құқықтық актілер зерделенеді.</w:t>
      </w:r>
      <w:r>
        <w:br/>
      </w:r>
      <w:r>
        <w:rPr>
          <w:rFonts w:ascii="Times New Roman"/>
          <w:b w:val="false"/>
          <w:i w:val="false"/>
          <w:color w:val="000000"/>
          <w:sz w:val="28"/>
        </w:rPr>
        <w:t>
</w:t>
      </w:r>
      <w:r>
        <w:rPr>
          <w:rFonts w:ascii="Times New Roman"/>
          <w:b w:val="false"/>
          <w:i w:val="false"/>
          <w:color w:val="000000"/>
          <w:sz w:val="28"/>
        </w:rPr>
        <w:t>
      16. Әскери даярлық сабақтарында атыс, саптық, техникалық, медициналық даярлық, азаматтық қорғаныс зерделенеді.</w:t>
      </w:r>
      <w:r>
        <w:br/>
      </w:r>
      <w:r>
        <w:rPr>
          <w:rFonts w:ascii="Times New Roman"/>
          <w:b w:val="false"/>
          <w:i w:val="false"/>
          <w:color w:val="000000"/>
          <w:sz w:val="28"/>
        </w:rPr>
        <w:t>
      Дене шынықтыру сабақтарында ҚАЖ қызметкерлері негізгі физикалық қасиеттерін, психологиялық орнықтылығын ұстанады және дамытады, қолма-қол ұрыстың дағдылары мен шеберліктерін шыңдап жетілдіреді, денсаулықтарын нығайтады.</w:t>
      </w:r>
      <w:r>
        <w:br/>
      </w:r>
      <w:r>
        <w:rPr>
          <w:rFonts w:ascii="Times New Roman"/>
          <w:b w:val="false"/>
          <w:i w:val="false"/>
          <w:color w:val="000000"/>
          <w:sz w:val="28"/>
        </w:rPr>
        <w:t>
      Дене шынықтыру сабақтарында жергілікті жағдайлар мен қолда бар материалдық базалар ескеріле отырып аптасына бір сағаттан екі реттен кем емес жылына 100 сағат көлемінде жүйелі түрде өткізіледі.</w:t>
      </w:r>
      <w:r>
        <w:br/>
      </w:r>
      <w:r>
        <w:rPr>
          <w:rFonts w:ascii="Times New Roman"/>
          <w:b w:val="false"/>
          <w:i w:val="false"/>
          <w:color w:val="000000"/>
          <w:sz w:val="28"/>
        </w:rPr>
        <w:t>
</w:t>
      </w:r>
      <w:r>
        <w:rPr>
          <w:rFonts w:ascii="Times New Roman"/>
          <w:b w:val="false"/>
          <w:i w:val="false"/>
          <w:color w:val="000000"/>
          <w:sz w:val="28"/>
        </w:rPr>
        <w:t>
      17. Қызметтік кәсіби, әскери және денешынықтыру даярлығы ҚАЖ комитетінің орталық аппаратында өткізіледі:</w:t>
      </w:r>
      <w:r>
        <w:br/>
      </w:r>
      <w:r>
        <w:rPr>
          <w:rFonts w:ascii="Times New Roman"/>
          <w:b w:val="false"/>
          <w:i w:val="false"/>
          <w:color w:val="000000"/>
          <w:sz w:val="28"/>
        </w:rPr>
        <w:t>
</w:t>
      </w:r>
      <w:r>
        <w:rPr>
          <w:rFonts w:ascii="Times New Roman"/>
          <w:b w:val="false"/>
          <w:i w:val="false"/>
          <w:color w:val="000000"/>
          <w:sz w:val="28"/>
        </w:rPr>
        <w:t>
      1) басшылық құрамның арнайы семинары аясында - ҚАЖ комитетінің басшылығымен, басқармалардың, жеке бөлімдердің бастықтарымен және олардың орынбасарларымен;</w:t>
      </w:r>
      <w:r>
        <w:br/>
      </w:r>
      <w:r>
        <w:rPr>
          <w:rFonts w:ascii="Times New Roman"/>
          <w:b w:val="false"/>
          <w:i w:val="false"/>
          <w:color w:val="000000"/>
          <w:sz w:val="28"/>
        </w:rPr>
        <w:t>
</w:t>
      </w:r>
      <w:r>
        <w:rPr>
          <w:rFonts w:ascii="Times New Roman"/>
          <w:b w:val="false"/>
          <w:i w:val="false"/>
          <w:color w:val="000000"/>
          <w:sz w:val="28"/>
        </w:rPr>
        <w:t>
      2) ӘҚД сабақтарының аясында (апта сайын) ҚАЖ комитетінің басқармалары мен жеке бөлімдерінің, олардың құрылымдық бөлімшелерінің арнайы құрылған оқу топтарында - осы бөлімшелердің жеке құрамымен.</w:t>
      </w:r>
      <w:r>
        <w:br/>
      </w:r>
      <w:r>
        <w:rPr>
          <w:rFonts w:ascii="Times New Roman"/>
          <w:b w:val="false"/>
          <w:i w:val="false"/>
          <w:color w:val="000000"/>
          <w:sz w:val="28"/>
        </w:rPr>
        <w:t>
</w:t>
      </w:r>
      <w:r>
        <w:rPr>
          <w:rFonts w:ascii="Times New Roman"/>
          <w:b w:val="false"/>
          <w:i w:val="false"/>
          <w:color w:val="000000"/>
          <w:sz w:val="28"/>
        </w:rPr>
        <w:t>
      18. Қызметтік кәсіби, әскери және денешынықтыру даярлығы аумақтық ҚАЖ органдарында өткізіледі:</w:t>
      </w:r>
      <w:r>
        <w:br/>
      </w:r>
      <w:r>
        <w:rPr>
          <w:rFonts w:ascii="Times New Roman"/>
          <w:b w:val="false"/>
          <w:i w:val="false"/>
          <w:color w:val="000000"/>
          <w:sz w:val="28"/>
        </w:rPr>
        <w:t>
</w:t>
      </w:r>
      <w:r>
        <w:rPr>
          <w:rFonts w:ascii="Times New Roman"/>
          <w:b w:val="false"/>
          <w:i w:val="false"/>
          <w:color w:val="000000"/>
          <w:sz w:val="28"/>
        </w:rPr>
        <w:t>
      1) тұрақты өткізілетін семинарлар аясында - ҚАЖ органдарының қызметтері мен құрылымдық бөлімшелерінің жетекшілерімен, түзеу мекемелерінің, қылмыстық-атқару инспекцияларының, тергеу изоляторларының және басқа да жеке бөлімшелердің бастықтарымен;</w:t>
      </w:r>
      <w:r>
        <w:br/>
      </w:r>
      <w:r>
        <w:rPr>
          <w:rFonts w:ascii="Times New Roman"/>
          <w:b w:val="false"/>
          <w:i w:val="false"/>
          <w:color w:val="000000"/>
          <w:sz w:val="28"/>
        </w:rPr>
        <w:t>
</w:t>
      </w:r>
      <w:r>
        <w:rPr>
          <w:rFonts w:ascii="Times New Roman"/>
          <w:b w:val="false"/>
          <w:i w:val="false"/>
          <w:color w:val="000000"/>
          <w:sz w:val="28"/>
        </w:rPr>
        <w:t>
      2) ӘҚД сабақтарының аясында (апта сайын) оқу жиындарында аумақтық ҚАЖ органдарының қызметтері, қылмыстық-атқару инспекциялары, түзеу мекемелері, тергеу изоляторлары бойынша кәсіби қызметтік даярлық мәселелері жөнінде - орта және аға басшы құраммен. Мұндай жиындар қажетті оқу-материалдық базасы бар және жұмыста оң нәтижелерге жеткен ҚАЖ органдарында, бөлімшелерінде, мекемелерінде өңірлік сипатта өткізіледі;</w:t>
      </w:r>
      <w:r>
        <w:br/>
      </w:r>
      <w:r>
        <w:rPr>
          <w:rFonts w:ascii="Times New Roman"/>
          <w:b w:val="false"/>
          <w:i w:val="false"/>
          <w:color w:val="000000"/>
          <w:sz w:val="28"/>
        </w:rPr>
        <w:t>
</w:t>
      </w:r>
      <w:r>
        <w:rPr>
          <w:rFonts w:ascii="Times New Roman"/>
          <w:b w:val="false"/>
          <w:i w:val="false"/>
          <w:color w:val="000000"/>
          <w:sz w:val="28"/>
        </w:rPr>
        <w:t>
      3) қызмет өткеру орындары бойынша арнайы құрылған оқу топтарында - аумақтық ҚАЖ органдарының аппараты қызметтерінің, қылмыстық-атқару инспекцияларының, түзеу мекемелері мен тергеу изоляторларының қызметкерлерімен;</w:t>
      </w:r>
      <w:r>
        <w:br/>
      </w:r>
      <w:r>
        <w:rPr>
          <w:rFonts w:ascii="Times New Roman"/>
          <w:b w:val="false"/>
          <w:i w:val="false"/>
          <w:color w:val="000000"/>
          <w:sz w:val="28"/>
        </w:rPr>
        <w:t>
</w:t>
      </w:r>
      <w:r>
        <w:rPr>
          <w:rFonts w:ascii="Times New Roman"/>
          <w:b w:val="false"/>
          <w:i w:val="false"/>
          <w:color w:val="000000"/>
          <w:sz w:val="28"/>
        </w:rPr>
        <w:t>
      19. Қызметтік кәсіби, әскери және денешынықтыру даярлығы ҚАЖ оқу орындарында өткізіледі:</w:t>
      </w:r>
      <w:r>
        <w:br/>
      </w:r>
      <w:r>
        <w:rPr>
          <w:rFonts w:ascii="Times New Roman"/>
          <w:b w:val="false"/>
          <w:i w:val="false"/>
          <w:color w:val="000000"/>
          <w:sz w:val="28"/>
        </w:rPr>
        <w:t>
</w:t>
      </w:r>
      <w:r>
        <w:rPr>
          <w:rFonts w:ascii="Times New Roman"/>
          <w:b w:val="false"/>
          <w:i w:val="false"/>
          <w:color w:val="000000"/>
          <w:sz w:val="28"/>
        </w:rPr>
        <w:t>
      1) басшылық құрамның арнайы семинары аясында - оқу орнының басшылығымен, факультеттер, қызметтер, бөлімдер, кафедралар мен жеке бөлімшелердің бастықтарымен (топтар) және олардың орынбасарларымен;</w:t>
      </w:r>
      <w:r>
        <w:br/>
      </w:r>
      <w:r>
        <w:rPr>
          <w:rFonts w:ascii="Times New Roman"/>
          <w:b w:val="false"/>
          <w:i w:val="false"/>
          <w:color w:val="000000"/>
          <w:sz w:val="28"/>
        </w:rPr>
        <w:t>
</w:t>
      </w:r>
      <w:r>
        <w:rPr>
          <w:rFonts w:ascii="Times New Roman"/>
          <w:b w:val="false"/>
          <w:i w:val="false"/>
          <w:color w:val="000000"/>
          <w:sz w:val="28"/>
        </w:rPr>
        <w:t>
      2) арнайы құрылған оқу топтарында - факультеттер, қызметтер, бөлімдер, кафедралар, бөлімшелер, жеке топтардың жеке құрамымен.</w:t>
      </w:r>
      <w:r>
        <w:br/>
      </w:r>
      <w:r>
        <w:rPr>
          <w:rFonts w:ascii="Times New Roman"/>
          <w:b w:val="false"/>
          <w:i w:val="false"/>
          <w:color w:val="000000"/>
          <w:sz w:val="28"/>
        </w:rPr>
        <w:t>
</w:t>
      </w:r>
      <w:r>
        <w:rPr>
          <w:rFonts w:ascii="Times New Roman"/>
          <w:b w:val="false"/>
          <w:i w:val="false"/>
          <w:color w:val="000000"/>
          <w:sz w:val="28"/>
        </w:rPr>
        <w:t>
      20. Оқу топтары лауазым санаттары, мамандануы мен атқарып отырған лауазымындағы жұмыс өтілдері ескеріліп, орта және аға басшы құрам тұлғаларынан, сонымен бірге қатардағы және кіші басшы құрам тұлғаларынан жеке 30 адамнан құрылады (5 қосымша).</w:t>
      </w:r>
      <w:r>
        <w:br/>
      </w:r>
      <w:r>
        <w:rPr>
          <w:rFonts w:ascii="Times New Roman"/>
          <w:b w:val="false"/>
          <w:i w:val="false"/>
          <w:color w:val="000000"/>
          <w:sz w:val="28"/>
        </w:rPr>
        <w:t>
</w:t>
      </w:r>
      <w:r>
        <w:rPr>
          <w:rFonts w:ascii="Times New Roman"/>
          <w:b w:val="false"/>
          <w:i w:val="false"/>
          <w:color w:val="000000"/>
          <w:sz w:val="28"/>
        </w:rPr>
        <w:t>
      21. Кәсіби қызметтік даярлық бойынша оқытудың тақырыптық жоспарларын әрбір оқу жылына жеке құрамның кәсіби даярлығы, жедел-қызметтік қызметтерінің жағдайы, кәсіби даярлық деңгейі және оларды шешу міндеттері жөніндегі Қазақстан Республикасы Әділет министрлігінің бұйрықтары мен нұсқауларының талаптарына орай ҚАЖ комитетінің, аумақтық ҚАЖ органдарының, түзеу мекемелерінің, тергеу изоляторлары мен оқу орындарының кадр қызметтері әзірлейді.</w:t>
      </w:r>
      <w:r>
        <w:br/>
      </w:r>
      <w:r>
        <w:rPr>
          <w:rFonts w:ascii="Times New Roman"/>
          <w:b w:val="false"/>
          <w:i w:val="false"/>
          <w:color w:val="000000"/>
          <w:sz w:val="28"/>
        </w:rPr>
        <w:t>
</w:t>
      </w:r>
      <w:r>
        <w:rPr>
          <w:rFonts w:ascii="Times New Roman"/>
          <w:b w:val="false"/>
          <w:i w:val="false"/>
          <w:color w:val="000000"/>
          <w:sz w:val="28"/>
        </w:rPr>
        <w:t>
      22. Әскери және дене шынықтыру даярлығының типтік тақырыптық жоспарлар мен бағдарламаларын тиісінше ҚАЖ комитетінің Кадр жұмыстары басқармасы ҚАЖ комитетінің мүдделі қызметтерімен және аумақтық ҚАЖ органдарының, түзеу мекемелерінің, тергеу изоляторлары мен білім беру ұйымдарының кадр қызметтерімен бірлесіп әзірлейді.</w:t>
      </w:r>
      <w:r>
        <w:br/>
      </w:r>
      <w:r>
        <w:rPr>
          <w:rFonts w:ascii="Times New Roman"/>
          <w:b w:val="false"/>
          <w:i w:val="false"/>
          <w:color w:val="000000"/>
          <w:sz w:val="28"/>
        </w:rPr>
        <w:t>
</w:t>
      </w:r>
      <w:r>
        <w:rPr>
          <w:rFonts w:ascii="Times New Roman"/>
          <w:b w:val="false"/>
          <w:i w:val="false"/>
          <w:color w:val="000000"/>
          <w:sz w:val="28"/>
        </w:rPr>
        <w:t>
      23. Сабақтарды ұйымдастыру және өткізу тәртібі өткен жылдың оқу жылына талдау жасайтын тиісті бастықтың бұйрығымен белгіленеді, сабақтардың күндері мен сағаттары, оқу топтары мен олардың жетекшілері, оқу-жоспары құжаттарын жүргізуге жауапты тұлғалар анықталады.</w:t>
      </w:r>
      <w:r>
        <w:br/>
      </w:r>
      <w:r>
        <w:rPr>
          <w:rFonts w:ascii="Times New Roman"/>
          <w:b w:val="false"/>
          <w:i w:val="false"/>
          <w:color w:val="000000"/>
          <w:sz w:val="28"/>
        </w:rPr>
        <w:t>
      Кәсіби қызметтік, әскери және денешынықтыру даярлығы бойынша оқу сабақтарының кестесін тақырыптық жоспарлар мен оқу бағдарламаларының негізінде кадр аппараттары тоқсан сайын жасап отырады (1 қосымша). Олардың орындау қамтамасыз етіледі:</w:t>
      </w:r>
      <w:r>
        <w:br/>
      </w:r>
      <w:r>
        <w:rPr>
          <w:rFonts w:ascii="Times New Roman"/>
          <w:b w:val="false"/>
          <w:i w:val="false"/>
          <w:color w:val="000000"/>
          <w:sz w:val="28"/>
        </w:rPr>
        <w:t>
</w:t>
      </w:r>
      <w:r>
        <w:rPr>
          <w:rFonts w:ascii="Times New Roman"/>
          <w:b w:val="false"/>
          <w:i w:val="false"/>
          <w:color w:val="000000"/>
          <w:sz w:val="28"/>
        </w:rPr>
        <w:t>
      1) ҚАЖ комитетінің орталық аппаратында - ҚАЖ комитетінің кадр басқармасы мен құрылымдық бөлімшелерінің жетекшілері;</w:t>
      </w:r>
      <w:r>
        <w:br/>
      </w:r>
      <w:r>
        <w:rPr>
          <w:rFonts w:ascii="Times New Roman"/>
          <w:b w:val="false"/>
          <w:i w:val="false"/>
          <w:color w:val="000000"/>
          <w:sz w:val="28"/>
        </w:rPr>
        <w:t>
</w:t>
      </w:r>
      <w:r>
        <w:rPr>
          <w:rFonts w:ascii="Times New Roman"/>
          <w:b w:val="false"/>
          <w:i w:val="false"/>
          <w:color w:val="000000"/>
          <w:sz w:val="28"/>
        </w:rPr>
        <w:t>
      2) аумақтық ҚАЖ органдарында, қылмыстық-атқару инспекцияларында, түзеу мекемелерінде, тергеу изоляторларында және оқу орындарында - кадр аппараттары мен құрылымдық бөлімшелердің жетекшілері;</w:t>
      </w:r>
      <w:r>
        <w:br/>
      </w:r>
      <w:r>
        <w:rPr>
          <w:rFonts w:ascii="Times New Roman"/>
          <w:b w:val="false"/>
          <w:i w:val="false"/>
          <w:color w:val="000000"/>
          <w:sz w:val="28"/>
        </w:rPr>
        <w:t>
</w:t>
      </w:r>
      <w:r>
        <w:rPr>
          <w:rFonts w:ascii="Times New Roman"/>
          <w:b w:val="false"/>
          <w:i w:val="false"/>
          <w:color w:val="000000"/>
          <w:sz w:val="28"/>
        </w:rPr>
        <w:t>
      24. Сабақтардың негізгі түрлері: дәрістер, семинар және практикалық сабақтар, топтық жаттығулар, жедел жаттығулар, айрықша жағдайларда және жедел жағдайлар ушыққан кезде ҚАЖ органдарының күш-құралдарын басқару жөнінде жедел-тактикалық және арнайы оқу-жаттығулары және т.б. болып табылады.</w:t>
      </w:r>
      <w:r>
        <w:br/>
      </w:r>
      <w:r>
        <w:rPr>
          <w:rFonts w:ascii="Times New Roman"/>
          <w:b w:val="false"/>
          <w:i w:val="false"/>
          <w:color w:val="000000"/>
          <w:sz w:val="28"/>
        </w:rPr>
        <w:t>
</w:t>
      </w:r>
      <w:r>
        <w:rPr>
          <w:rFonts w:ascii="Times New Roman"/>
          <w:b w:val="false"/>
          <w:i w:val="false"/>
          <w:color w:val="000000"/>
          <w:sz w:val="28"/>
        </w:rPr>
        <w:t>
      25. Кәсіби қызметтік, әскери және денешынықтыру даярлығы сабақтарын жүргізетін тұлғаларда өтілетін тақырыптар бойынша план конспекті мен басқа да оқу-дидактикалық материалдар болуы тиіс.</w:t>
      </w:r>
      <w:r>
        <w:br/>
      </w:r>
      <w:r>
        <w:rPr>
          <w:rFonts w:ascii="Times New Roman"/>
          <w:b w:val="false"/>
          <w:i w:val="false"/>
          <w:color w:val="000000"/>
          <w:sz w:val="28"/>
        </w:rPr>
        <w:t>
      ҚАЖ қызметкерлері сабақтық алдында алдын ала сабақ тақырыбына байланысты әдебиеттерді зерделеп алады, ал қажетті жағдайда рефераттар әзірлейді.</w:t>
      </w:r>
      <w:r>
        <w:br/>
      </w:r>
      <w:r>
        <w:rPr>
          <w:rFonts w:ascii="Times New Roman"/>
          <w:b w:val="false"/>
          <w:i w:val="false"/>
          <w:color w:val="000000"/>
          <w:sz w:val="28"/>
        </w:rPr>
        <w:t>
      Сабақ жіберген қызметкерлер өткен материалды өз беттерімен зерделейді, бұдан соң олар сабақ жетекшісімен өткен материалдар бойынша сұхбаттар жүргізеді.</w:t>
      </w:r>
      <w:r>
        <w:br/>
      </w:r>
      <w:r>
        <w:rPr>
          <w:rFonts w:ascii="Times New Roman"/>
          <w:b w:val="false"/>
          <w:i w:val="false"/>
          <w:color w:val="000000"/>
          <w:sz w:val="28"/>
        </w:rPr>
        <w:t>
</w:t>
      </w:r>
      <w:r>
        <w:rPr>
          <w:rFonts w:ascii="Times New Roman"/>
          <w:b w:val="false"/>
          <w:i w:val="false"/>
          <w:color w:val="000000"/>
          <w:sz w:val="28"/>
        </w:rPr>
        <w:t>
      26. Жыл ішінде ҚАЖ комитетінің жеке бөлімдері, аумақтық ҚАЖ органдарының, оқу орындарының, қылмыстық-атқару инспекцияларының, түзеу мекемелерінің, тергеу изоляторларының құрылымдық бөлімшелерінің жетекшілері сабақ үстінде сауалнамалар, сұхбаттар, тестілеу жүргізу, сынақтар алу, бақылау атыстарын және басқа да бақылау түрлерін жүргізу арқылы қызметкерлердің білімдерін жүйелі түрде тексеріп отырады.</w:t>
      </w:r>
    </w:p>
    <w:bookmarkEnd w:id="47"/>
    <w:bookmarkStart w:name="z216" w:id="48"/>
    <w:p>
      <w:pPr>
        <w:spacing w:after="0"/>
        <w:ind w:left="0"/>
        <w:jc w:val="left"/>
      </w:pPr>
      <w:r>
        <w:rPr>
          <w:rFonts w:ascii="Times New Roman"/>
          <w:b/>
          <w:i w:val="false"/>
          <w:color w:val="000000"/>
        </w:rPr>
        <w:t xml:space="preserve"> 
3. Кәсіби қызметтік, әскери және дене шынықтыру бойынша сабақтарды, қатысуды және үлгерімді есепке алу</w:t>
      </w:r>
    </w:p>
    <w:bookmarkEnd w:id="48"/>
    <w:bookmarkStart w:name="z217" w:id="49"/>
    <w:p>
      <w:pPr>
        <w:spacing w:after="0"/>
        <w:ind w:left="0"/>
        <w:jc w:val="both"/>
      </w:pPr>
      <w:r>
        <w:rPr>
          <w:rFonts w:ascii="Times New Roman"/>
          <w:b w:val="false"/>
          <w:i w:val="false"/>
          <w:color w:val="000000"/>
          <w:sz w:val="28"/>
        </w:rPr>
        <w:t>
      27. Журнал ҚАЖ қызметкерлерінің кәсіби қызметтік, әскери және денешынықтыру даярлығы бойынша сабақтарды, қатысуды және үлгерімді есепке алатын негізгі құжат болып табылады.</w:t>
      </w:r>
      <w:r>
        <w:br/>
      </w:r>
      <w:r>
        <w:rPr>
          <w:rFonts w:ascii="Times New Roman"/>
          <w:b w:val="false"/>
          <w:i w:val="false"/>
          <w:color w:val="000000"/>
          <w:sz w:val="28"/>
        </w:rPr>
        <w:t>
</w:t>
      </w:r>
      <w:r>
        <w:rPr>
          <w:rFonts w:ascii="Times New Roman"/>
          <w:b w:val="false"/>
          <w:i w:val="false"/>
          <w:color w:val="000000"/>
          <w:sz w:val="28"/>
        </w:rPr>
        <w:t>
      28. Журналда белгіленеді:</w:t>
      </w:r>
      <w:r>
        <w:br/>
      </w:r>
      <w:r>
        <w:rPr>
          <w:rFonts w:ascii="Times New Roman"/>
          <w:b w:val="false"/>
          <w:i w:val="false"/>
          <w:color w:val="000000"/>
          <w:sz w:val="28"/>
        </w:rPr>
        <w:t>
</w:t>
      </w:r>
      <w:r>
        <w:rPr>
          <w:rFonts w:ascii="Times New Roman"/>
          <w:b w:val="false"/>
          <w:i w:val="false"/>
          <w:color w:val="000000"/>
          <w:sz w:val="28"/>
        </w:rPr>
        <w:t>
      1) кәсіби қызметтік, әскери және денешынықтыру даярлығы аясында өткізілетін барлық сабақтар, оның ішінде басқосулар мен семинарлар;</w:t>
      </w:r>
      <w:r>
        <w:br/>
      </w:r>
      <w:r>
        <w:rPr>
          <w:rFonts w:ascii="Times New Roman"/>
          <w:b w:val="false"/>
          <w:i w:val="false"/>
          <w:color w:val="000000"/>
          <w:sz w:val="28"/>
        </w:rPr>
        <w:t>
</w:t>
      </w:r>
      <w:r>
        <w:rPr>
          <w:rFonts w:ascii="Times New Roman"/>
          <w:b w:val="false"/>
          <w:i w:val="false"/>
          <w:color w:val="000000"/>
          <w:sz w:val="28"/>
        </w:rPr>
        <w:t>
      2) ату нәтижелері;</w:t>
      </w:r>
      <w:r>
        <w:br/>
      </w:r>
      <w:r>
        <w:rPr>
          <w:rFonts w:ascii="Times New Roman"/>
          <w:b w:val="false"/>
          <w:i w:val="false"/>
          <w:color w:val="000000"/>
          <w:sz w:val="28"/>
        </w:rPr>
        <w:t>
</w:t>
      </w:r>
      <w:r>
        <w:rPr>
          <w:rFonts w:ascii="Times New Roman"/>
          <w:b w:val="false"/>
          <w:i w:val="false"/>
          <w:color w:val="000000"/>
          <w:sz w:val="28"/>
        </w:rPr>
        <w:t>
      3) оқу-әдістемелік сипаттағы шаралар (техникалар, оқу-кино-бейне фильмдер көрсету, оқу-жаттығуларға қатысу және т.б.).</w:t>
      </w:r>
      <w:r>
        <w:br/>
      </w:r>
      <w:r>
        <w:rPr>
          <w:rFonts w:ascii="Times New Roman"/>
          <w:b w:val="false"/>
          <w:i w:val="false"/>
          <w:color w:val="000000"/>
          <w:sz w:val="28"/>
        </w:rPr>
        <w:t>
</w:t>
      </w:r>
      <w:r>
        <w:rPr>
          <w:rFonts w:ascii="Times New Roman"/>
          <w:b w:val="false"/>
          <w:i w:val="false"/>
          <w:color w:val="000000"/>
          <w:sz w:val="28"/>
        </w:rPr>
        <w:t>
      29. Оқу пәндері бойынша үлгерімдер төрт балдық жүйемен: өте жақсы, жақсы, қанағаттанарлық, қанағаттанғысыз деп бағаланады.</w:t>
      </w:r>
      <w:r>
        <w:br/>
      </w:r>
      <w:r>
        <w:rPr>
          <w:rFonts w:ascii="Times New Roman"/>
          <w:b w:val="false"/>
          <w:i w:val="false"/>
          <w:color w:val="000000"/>
          <w:sz w:val="28"/>
        </w:rPr>
        <w:t>
</w:t>
      </w:r>
      <w:r>
        <w:rPr>
          <w:rFonts w:ascii="Times New Roman"/>
          <w:b w:val="false"/>
          <w:i w:val="false"/>
          <w:color w:val="000000"/>
          <w:sz w:val="28"/>
        </w:rPr>
        <w:t>
      30. Қызметкер сабаққа келмеген жағдайда: демалыс - «д», наряд - «н», іссапар - «і», ауру - «а», босатылған «бос», себепсіз «с/з», жиынында - «ж» деген белгілер қойылады.</w:t>
      </w:r>
      <w:r>
        <w:br/>
      </w:r>
      <w:r>
        <w:rPr>
          <w:rFonts w:ascii="Times New Roman"/>
          <w:b w:val="false"/>
          <w:i w:val="false"/>
          <w:color w:val="000000"/>
          <w:sz w:val="28"/>
        </w:rPr>
        <w:t>
</w:t>
      </w:r>
      <w:r>
        <w:rPr>
          <w:rFonts w:ascii="Times New Roman"/>
          <w:b w:val="false"/>
          <w:i w:val="false"/>
          <w:color w:val="000000"/>
          <w:sz w:val="28"/>
        </w:rPr>
        <w:t>
      31. Оқу жылы аяқталған соң журнал құжаттамалық қамтамасыз ету</w:t>
      </w:r>
      <w:r>
        <w:br/>
      </w:r>
      <w:r>
        <w:rPr>
          <w:rFonts w:ascii="Times New Roman"/>
          <w:b w:val="false"/>
          <w:i w:val="false"/>
          <w:color w:val="000000"/>
          <w:sz w:val="28"/>
        </w:rPr>
        <w:t>
бөлімшесіне тапсырылады.</w:t>
      </w:r>
    </w:p>
    <w:bookmarkEnd w:id="49"/>
    <w:bookmarkStart w:name="z225" w:id="50"/>
    <w:p>
      <w:pPr>
        <w:spacing w:after="0"/>
        <w:ind w:left="0"/>
        <w:jc w:val="left"/>
      </w:pPr>
      <w:r>
        <w:rPr>
          <w:rFonts w:ascii="Times New Roman"/>
          <w:b/>
          <w:i w:val="false"/>
          <w:color w:val="000000"/>
        </w:rPr>
        <w:t xml:space="preserve"> 
4. Жеке даярлық</w:t>
      </w:r>
    </w:p>
    <w:bookmarkEnd w:id="50"/>
    <w:bookmarkStart w:name="z226" w:id="51"/>
    <w:p>
      <w:pPr>
        <w:spacing w:after="0"/>
        <w:ind w:left="0"/>
        <w:jc w:val="both"/>
      </w:pPr>
      <w:r>
        <w:rPr>
          <w:rFonts w:ascii="Times New Roman"/>
          <w:b w:val="false"/>
          <w:i w:val="false"/>
          <w:color w:val="000000"/>
          <w:sz w:val="28"/>
        </w:rPr>
        <w:t>
      32. Жеке даярлық ҚАЖ қызметкерлерін кәсіби даярлаудың негізі түрлерінің бірі болып табылады және олардың оқу орындарында оқу процесінде, біліктілігін көтеру және қайта даярлау курстарынан өтуде, кәсіби қызметтік, әскери және дене шынықтыру жүйесінде алған білімдерін, шеберліктері мен дағдыларын бекіту және тереңдету мақсатында жүргізіледі.</w:t>
      </w:r>
      <w:r>
        <w:br/>
      </w:r>
      <w:r>
        <w:rPr>
          <w:rFonts w:ascii="Times New Roman"/>
          <w:b w:val="false"/>
          <w:i w:val="false"/>
          <w:color w:val="000000"/>
          <w:sz w:val="28"/>
        </w:rPr>
        <w:t>
</w:t>
      </w:r>
      <w:r>
        <w:rPr>
          <w:rFonts w:ascii="Times New Roman"/>
          <w:b w:val="false"/>
          <w:i w:val="false"/>
          <w:color w:val="000000"/>
          <w:sz w:val="28"/>
        </w:rPr>
        <w:t>
      33. ҚАЖ қызметкерінің жеке даярлығына мына төмендегілер жатады:</w:t>
      </w:r>
      <w:r>
        <w:br/>
      </w:r>
      <w:r>
        <w:rPr>
          <w:rFonts w:ascii="Times New Roman"/>
          <w:b w:val="false"/>
          <w:i w:val="false"/>
          <w:color w:val="000000"/>
          <w:sz w:val="28"/>
        </w:rPr>
        <w:t>
</w:t>
      </w:r>
      <w:r>
        <w:rPr>
          <w:rFonts w:ascii="Times New Roman"/>
          <w:b w:val="false"/>
          <w:i w:val="false"/>
          <w:color w:val="000000"/>
          <w:sz w:val="28"/>
        </w:rPr>
        <w:t>
      1) сотталғандармен қарым-қатынас жасаудың қағидаттары мен тәртібін анықтайтын халықаралық құжаттарды, Қазақстан Республикасының Заңдарын, Президенттің Жолдаулары мен Жарлықтарын, Қазақстан Республикасы Үкіметінің қаулыларын, Конституциялық кеңестің және Жоғарғы соттың Нормативтік қаулылары мен ҚАЖ органдары қызметін және қылмыстық жазаларды орындау тәртібі мен жағдайларын реттейтін басқа да нормативтік құқықтық құжаттарды зерделеу;</w:t>
      </w:r>
      <w:r>
        <w:br/>
      </w:r>
      <w:r>
        <w:rPr>
          <w:rFonts w:ascii="Times New Roman"/>
          <w:b w:val="false"/>
          <w:i w:val="false"/>
          <w:color w:val="000000"/>
          <w:sz w:val="28"/>
        </w:rPr>
        <w:t>
</w:t>
      </w:r>
      <w:r>
        <w:rPr>
          <w:rFonts w:ascii="Times New Roman"/>
          <w:b w:val="false"/>
          <w:i w:val="false"/>
          <w:color w:val="000000"/>
          <w:sz w:val="28"/>
        </w:rPr>
        <w:t>
      2) жаңадан шыққан заңдық, экономикалық, ғылыми және арнайы әдебиеттермен жүйелі танысып отыру;</w:t>
      </w:r>
      <w:r>
        <w:br/>
      </w:r>
      <w:r>
        <w:rPr>
          <w:rFonts w:ascii="Times New Roman"/>
          <w:b w:val="false"/>
          <w:i w:val="false"/>
          <w:color w:val="000000"/>
          <w:sz w:val="28"/>
        </w:rPr>
        <w:t>
</w:t>
      </w:r>
      <w:r>
        <w:rPr>
          <w:rFonts w:ascii="Times New Roman"/>
          <w:b w:val="false"/>
          <w:i w:val="false"/>
          <w:color w:val="000000"/>
          <w:sz w:val="28"/>
        </w:rPr>
        <w:t>
      3) техникалық және арнайы құралдармен, қару-жарақтармен, байланыс құралдарымен және көліктермен практикалық жұмыс жүргізу.</w:t>
      </w:r>
      <w:r>
        <w:br/>
      </w:r>
      <w:r>
        <w:rPr>
          <w:rFonts w:ascii="Times New Roman"/>
          <w:b w:val="false"/>
          <w:i w:val="false"/>
          <w:color w:val="000000"/>
          <w:sz w:val="28"/>
        </w:rPr>
        <w:t>
</w:t>
      </w:r>
      <w:r>
        <w:rPr>
          <w:rFonts w:ascii="Times New Roman"/>
          <w:b w:val="false"/>
          <w:i w:val="false"/>
          <w:color w:val="000000"/>
          <w:sz w:val="28"/>
        </w:rPr>
        <w:t>
      34. Жеке оқу үшін мәселелерді іріктеу қызметкердің кәсіби мүддесіне, оның қандай да бір практикалық қызмет саласында өзінің білімін, шеберлігі мен дағдыларын тереңдетуге ұмтылысына және қажетіне қарай алған біліміндегі қызметтік міндеттерін атқаруда қателіктерге ұрындыруы мүмкін кемшіліктерді жоюына байланысты болады.</w:t>
      </w:r>
      <w:r>
        <w:br/>
      </w:r>
      <w:r>
        <w:rPr>
          <w:rFonts w:ascii="Times New Roman"/>
          <w:b w:val="false"/>
          <w:i w:val="false"/>
          <w:color w:val="000000"/>
          <w:sz w:val="28"/>
        </w:rPr>
        <w:t>
</w:t>
      </w:r>
      <w:r>
        <w:rPr>
          <w:rFonts w:ascii="Times New Roman"/>
          <w:b w:val="false"/>
          <w:i w:val="false"/>
          <w:color w:val="000000"/>
          <w:sz w:val="28"/>
        </w:rPr>
        <w:t>
      35. Іріктелген мәселелерді тиімді және терең зерделеу үшін қажетті жағдай қызметкердің 1 жылға жасайтын жеке жұмыс жоспары болып табылады (4 қосымша).</w:t>
      </w:r>
      <w:r>
        <w:br/>
      </w:r>
      <w:r>
        <w:rPr>
          <w:rFonts w:ascii="Times New Roman"/>
          <w:b w:val="false"/>
          <w:i w:val="false"/>
          <w:color w:val="000000"/>
          <w:sz w:val="28"/>
        </w:rPr>
        <w:t>
      Жеке жұмыс жоспарын құру барысында қызметкердің тікелей бастығы оның практикалық қызметте жіберген кемшіліктерін ескере отырып оған жеке тапсырмалар береді, қандай нормативтік актілер мен әдебиеттерді оқу керектігін көрсетеді де, оған қажетті мерзімді белгілейді. Жеке тапсырмалар түрінде сонымен бірге техникалық құралдарды, қару-жарақтарды, байланыс құралдары мен көліктерді, құжаттарды әзірлеу және т.б. берілуі мүмкін.</w:t>
      </w:r>
      <w:r>
        <w:br/>
      </w:r>
      <w:r>
        <w:rPr>
          <w:rFonts w:ascii="Times New Roman"/>
          <w:b w:val="false"/>
          <w:i w:val="false"/>
          <w:color w:val="000000"/>
          <w:sz w:val="28"/>
        </w:rPr>
        <w:t>
</w:t>
      </w:r>
      <w:r>
        <w:rPr>
          <w:rFonts w:ascii="Times New Roman"/>
          <w:b w:val="false"/>
          <w:i w:val="false"/>
          <w:color w:val="000000"/>
          <w:sz w:val="28"/>
        </w:rPr>
        <w:t>
      36. ҚАЖ органдарының жетекшілері мен салалық қызметтер бастықтары:</w:t>
      </w:r>
      <w:r>
        <w:br/>
      </w:r>
      <w:r>
        <w:rPr>
          <w:rFonts w:ascii="Times New Roman"/>
          <w:b w:val="false"/>
          <w:i w:val="false"/>
          <w:color w:val="000000"/>
          <w:sz w:val="28"/>
        </w:rPr>
        <w:t>
</w:t>
      </w:r>
      <w:r>
        <w:rPr>
          <w:rFonts w:ascii="Times New Roman"/>
          <w:b w:val="false"/>
          <w:i w:val="false"/>
          <w:color w:val="000000"/>
          <w:sz w:val="28"/>
        </w:rPr>
        <w:t>
      1) қызметкерлердің жеке даярлық жоспарларының орындалуына тұрақты бақылау жасайды;</w:t>
      </w:r>
      <w:r>
        <w:br/>
      </w:r>
      <w:r>
        <w:rPr>
          <w:rFonts w:ascii="Times New Roman"/>
          <w:b w:val="false"/>
          <w:i w:val="false"/>
          <w:color w:val="000000"/>
          <w:sz w:val="28"/>
        </w:rPr>
        <w:t>
</w:t>
      </w:r>
      <w:r>
        <w:rPr>
          <w:rFonts w:ascii="Times New Roman"/>
          <w:b w:val="false"/>
          <w:i w:val="false"/>
          <w:color w:val="000000"/>
          <w:sz w:val="28"/>
        </w:rPr>
        <w:t>
      2) қызметкерлерге оқу мақсатында тәжірибе алмасу жөніндегі бұйрықтарды, нұсқаулықтарды, басқа да нормативтік құқықтық актілерді, шолуларды, бюллетендерді пайдалануға мүмкіндік береді және құжаттар мен құпиялық режимнің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
      3) жеке даярлық сапасына, оған қызметкердің қатысына бақылау жасайды және осы мәселелерді кезекті аттестация кезінде көрсетеді.</w:t>
      </w:r>
    </w:p>
    <w:bookmarkEnd w:id="51"/>
    <w:bookmarkStart w:name="z237" w:id="52"/>
    <w:p>
      <w:pPr>
        <w:spacing w:after="0"/>
        <w:ind w:left="0"/>
        <w:jc w:val="left"/>
      </w:pPr>
      <w:r>
        <w:rPr>
          <w:rFonts w:ascii="Times New Roman"/>
          <w:b/>
          <w:i w:val="false"/>
          <w:color w:val="000000"/>
        </w:rPr>
        <w:t xml:space="preserve"> 
5. Кәсіби даярлық жағдайын тексеру</w:t>
      </w:r>
    </w:p>
    <w:bookmarkEnd w:id="52"/>
    <w:bookmarkStart w:name="z238" w:id="53"/>
    <w:p>
      <w:pPr>
        <w:spacing w:after="0"/>
        <w:ind w:left="0"/>
        <w:jc w:val="both"/>
      </w:pPr>
      <w:r>
        <w:rPr>
          <w:rFonts w:ascii="Times New Roman"/>
          <w:b w:val="false"/>
          <w:i w:val="false"/>
          <w:color w:val="000000"/>
          <w:sz w:val="28"/>
        </w:rPr>
        <w:t>
      37. ҚАЖ қызметкерлерінің кәсіби даярлығы жағдайын тексеру мынадай мақсатта жүргізіледі:</w:t>
      </w:r>
      <w:r>
        <w:br/>
      </w:r>
      <w:r>
        <w:rPr>
          <w:rFonts w:ascii="Times New Roman"/>
          <w:b w:val="false"/>
          <w:i w:val="false"/>
          <w:color w:val="000000"/>
          <w:sz w:val="28"/>
        </w:rPr>
        <w:t>
</w:t>
      </w:r>
      <w:r>
        <w:rPr>
          <w:rFonts w:ascii="Times New Roman"/>
          <w:b w:val="false"/>
          <w:i w:val="false"/>
          <w:color w:val="000000"/>
          <w:sz w:val="28"/>
        </w:rPr>
        <w:t>
      1) қызметкерлердің біліктілігін көтеру және қайта даярлау курстарынан уақытылы өтуін бақылау;</w:t>
      </w:r>
      <w:r>
        <w:br/>
      </w:r>
      <w:r>
        <w:rPr>
          <w:rFonts w:ascii="Times New Roman"/>
          <w:b w:val="false"/>
          <w:i w:val="false"/>
          <w:color w:val="000000"/>
          <w:sz w:val="28"/>
        </w:rPr>
        <w:t>
</w:t>
      </w:r>
      <w:r>
        <w:rPr>
          <w:rFonts w:ascii="Times New Roman"/>
          <w:b w:val="false"/>
          <w:i w:val="false"/>
          <w:color w:val="000000"/>
          <w:sz w:val="28"/>
        </w:rPr>
        <w:t>
      2) кәсіби қызметтік, әскери және денешынықтыру даярлығы жүйесінде сабақтарды өткізу үшін қажетті материалдық базалардың болуы мен жағдайына, өткізілетін сабақтардың сапасына, қызметтік міндеттерді шеше отырып оқыту байланыстарына және қызметкерлердің жеке даярлығын ұйымдастыруына тексерістер жүргізеді;</w:t>
      </w:r>
      <w:r>
        <w:br/>
      </w:r>
      <w:r>
        <w:rPr>
          <w:rFonts w:ascii="Times New Roman"/>
          <w:b w:val="false"/>
          <w:i w:val="false"/>
          <w:color w:val="000000"/>
          <w:sz w:val="28"/>
        </w:rPr>
        <w:t>
</w:t>
      </w:r>
      <w:r>
        <w:rPr>
          <w:rFonts w:ascii="Times New Roman"/>
          <w:b w:val="false"/>
          <w:i w:val="false"/>
          <w:color w:val="000000"/>
          <w:sz w:val="28"/>
        </w:rPr>
        <w:t>
      3) қызметкерлердің бағдарламалық материалды игеру және алған білімдерін практикада қолдана білу шеберлігінің деңгейін анықтау.</w:t>
      </w:r>
      <w:r>
        <w:br/>
      </w:r>
      <w:r>
        <w:rPr>
          <w:rFonts w:ascii="Times New Roman"/>
          <w:b w:val="false"/>
          <w:i w:val="false"/>
          <w:color w:val="000000"/>
          <w:sz w:val="28"/>
        </w:rPr>
        <w:t>
</w:t>
      </w:r>
      <w:r>
        <w:rPr>
          <w:rFonts w:ascii="Times New Roman"/>
          <w:b w:val="false"/>
          <w:i w:val="false"/>
          <w:color w:val="000000"/>
          <w:sz w:val="28"/>
        </w:rPr>
        <w:t>
      38. Кәсіби даярлықты ұйымдастыру және жағдайын бақылау мынадай түрде жүйелі жүргізіліп отырылады:</w:t>
      </w:r>
      <w:r>
        <w:br/>
      </w:r>
      <w:r>
        <w:rPr>
          <w:rFonts w:ascii="Times New Roman"/>
          <w:b w:val="false"/>
          <w:i w:val="false"/>
          <w:color w:val="000000"/>
          <w:sz w:val="28"/>
        </w:rPr>
        <w:t>
</w:t>
      </w:r>
      <w:r>
        <w:rPr>
          <w:rFonts w:ascii="Times New Roman"/>
          <w:b w:val="false"/>
          <w:i w:val="false"/>
          <w:color w:val="000000"/>
          <w:sz w:val="28"/>
        </w:rPr>
        <w:t>
      1) ҚАЖ органдары қызметін инспекциялау;</w:t>
      </w:r>
      <w:r>
        <w:br/>
      </w:r>
      <w:r>
        <w:rPr>
          <w:rFonts w:ascii="Times New Roman"/>
          <w:b w:val="false"/>
          <w:i w:val="false"/>
          <w:color w:val="000000"/>
          <w:sz w:val="28"/>
        </w:rPr>
        <w:t>
</w:t>
      </w:r>
      <w:r>
        <w:rPr>
          <w:rFonts w:ascii="Times New Roman"/>
          <w:b w:val="false"/>
          <w:i w:val="false"/>
          <w:color w:val="000000"/>
          <w:sz w:val="28"/>
        </w:rPr>
        <w:t>
      2) ҚАЖ органдары қызметіне қорытынды тексерістер жүргізу,</w:t>
      </w:r>
      <w:r>
        <w:br/>
      </w:r>
      <w:r>
        <w:rPr>
          <w:rFonts w:ascii="Times New Roman"/>
          <w:b w:val="false"/>
          <w:i w:val="false"/>
          <w:color w:val="000000"/>
          <w:sz w:val="28"/>
        </w:rPr>
        <w:t>
</w:t>
      </w:r>
      <w:r>
        <w:rPr>
          <w:rFonts w:ascii="Times New Roman"/>
          <w:b w:val="false"/>
          <w:i w:val="false"/>
          <w:color w:val="000000"/>
          <w:sz w:val="28"/>
        </w:rPr>
        <w:t>
      3) ҚАЖ органдары қызметіне мақсатты тексерістер жүргізу.</w:t>
      </w:r>
      <w:r>
        <w:br/>
      </w:r>
      <w:r>
        <w:rPr>
          <w:rFonts w:ascii="Times New Roman"/>
          <w:b w:val="false"/>
          <w:i w:val="false"/>
          <w:color w:val="000000"/>
          <w:sz w:val="28"/>
        </w:rPr>
        <w:t>
</w:t>
      </w:r>
      <w:r>
        <w:rPr>
          <w:rFonts w:ascii="Times New Roman"/>
          <w:b w:val="false"/>
          <w:i w:val="false"/>
          <w:color w:val="000000"/>
          <w:sz w:val="28"/>
        </w:rPr>
        <w:t>
      39. Кәсіби даярлықты ұйымдастыру сапасын тексеру ҚАЖ қызметтерін, органдарын, бөлімшелері мен мекемелерін инспекциялаудың құрамдас бөлігі болып табылады және инспекторлық тексерістер нәтижелері жөніндегі қорытынды құжаттарда жеке бөліммен беріледі.</w:t>
      </w:r>
      <w:r>
        <w:br/>
      </w:r>
      <w:r>
        <w:rPr>
          <w:rFonts w:ascii="Times New Roman"/>
          <w:b w:val="false"/>
          <w:i w:val="false"/>
          <w:color w:val="000000"/>
          <w:sz w:val="28"/>
        </w:rPr>
        <w:t>
</w:t>
      </w:r>
      <w:r>
        <w:rPr>
          <w:rFonts w:ascii="Times New Roman"/>
          <w:b w:val="false"/>
          <w:i w:val="false"/>
          <w:color w:val="000000"/>
          <w:sz w:val="28"/>
        </w:rPr>
        <w:t>
      40. Кәсіби даярлық жағдайына қорытынды тексерістер әр оқу жылы аяқталған соң жүргізіледі. Барлық ҚАЖ қызметтері мен бөлімшелері тексеріледі.</w:t>
      </w:r>
      <w:r>
        <w:br/>
      </w:r>
      <w:r>
        <w:rPr>
          <w:rFonts w:ascii="Times New Roman"/>
          <w:b w:val="false"/>
          <w:i w:val="false"/>
          <w:color w:val="000000"/>
          <w:sz w:val="28"/>
        </w:rPr>
        <w:t>
</w:t>
      </w:r>
      <w:r>
        <w:rPr>
          <w:rFonts w:ascii="Times New Roman"/>
          <w:b w:val="false"/>
          <w:i w:val="false"/>
          <w:color w:val="000000"/>
          <w:sz w:val="28"/>
        </w:rPr>
        <w:t>
      41. Кәсіби даярлық жағдайына мақсатты тексерістерді оқу жылы ішінде қажетіне қарай ҚАЖ комитетінің, аумақтық ҚАЖ органдары мен оқу орындары басшылығының нұсқаулары бойынша кадр аппараты қызметкерлері мен басқа да тұлғалар жүргізеді.</w:t>
      </w:r>
      <w:r>
        <w:br/>
      </w:r>
      <w:r>
        <w:rPr>
          <w:rFonts w:ascii="Times New Roman"/>
          <w:b w:val="false"/>
          <w:i w:val="false"/>
          <w:color w:val="000000"/>
          <w:sz w:val="28"/>
        </w:rPr>
        <w:t>
</w:t>
      </w:r>
      <w:r>
        <w:rPr>
          <w:rFonts w:ascii="Times New Roman"/>
          <w:b w:val="false"/>
          <w:i w:val="false"/>
          <w:color w:val="000000"/>
          <w:sz w:val="28"/>
        </w:rPr>
        <w:t>
      42. Кәсіби даярлықтың деңгейі мен сапасын тексеру зерделенген бағдарламалар көлемінде жүзеге асырылады.</w:t>
      </w:r>
      <w:r>
        <w:br/>
      </w:r>
      <w:r>
        <w:rPr>
          <w:rFonts w:ascii="Times New Roman"/>
          <w:b w:val="false"/>
          <w:i w:val="false"/>
          <w:color w:val="000000"/>
          <w:sz w:val="28"/>
        </w:rPr>
        <w:t>
</w:t>
      </w:r>
      <w:r>
        <w:rPr>
          <w:rFonts w:ascii="Times New Roman"/>
          <w:b w:val="false"/>
          <w:i w:val="false"/>
          <w:color w:val="000000"/>
          <w:sz w:val="28"/>
        </w:rPr>
        <w:t>
      43. Кәсіби даярлық деңгейіне жүргізілген тексерістер нәтижесі бойынша үш данада анықтама жазылады. Жеке құрамның кәсіби даярлығын ұйымдастыруда жіберілген кемшіліктерді жою үшін бір данасы тексеріс жүргізілген ҚАЖ бөлімшесінде қалады, екінші анықтама ҚАЖ комитетінің Кадр басқармасына және үшінші анықтама аумақтық ҚАЖ органына</w:t>
      </w:r>
      <w:r>
        <w:br/>
      </w:r>
      <w:r>
        <w:rPr>
          <w:rFonts w:ascii="Times New Roman"/>
          <w:b w:val="false"/>
          <w:i w:val="false"/>
          <w:color w:val="000000"/>
          <w:sz w:val="28"/>
        </w:rPr>
        <w:t>
жіберіледі.</w:t>
      </w:r>
    </w:p>
    <w:bookmarkEnd w:id="53"/>
    <w:bookmarkStart w:name="z251" w:id="54"/>
    <w:p>
      <w:pPr>
        <w:spacing w:after="0"/>
        <w:ind w:left="0"/>
        <w:jc w:val="left"/>
      </w:pPr>
      <w:r>
        <w:rPr>
          <w:rFonts w:ascii="Times New Roman"/>
          <w:b/>
          <w:i w:val="false"/>
          <w:color w:val="000000"/>
        </w:rPr>
        <w:t xml:space="preserve"> 
6. Кәсіби қызметтік, әскери және денешынықтыру даярлығының нәтижелерін бағалау</w:t>
      </w:r>
    </w:p>
    <w:bookmarkEnd w:id="54"/>
    <w:bookmarkStart w:name="z252" w:id="55"/>
    <w:p>
      <w:pPr>
        <w:spacing w:after="0"/>
        <w:ind w:left="0"/>
        <w:jc w:val="both"/>
      </w:pPr>
      <w:r>
        <w:rPr>
          <w:rFonts w:ascii="Times New Roman"/>
          <w:b w:val="false"/>
          <w:i w:val="false"/>
          <w:color w:val="000000"/>
          <w:sz w:val="28"/>
        </w:rPr>
        <w:t>
      44. ҚАЖ бөлімшелерінің, мекемелерінің кәсіби даярлығы қызметтерін бағалау қызметкерлерге берілген жеке бағалардан келіп шығады.</w:t>
      </w:r>
      <w:r>
        <w:br/>
      </w:r>
      <w:r>
        <w:rPr>
          <w:rFonts w:ascii="Times New Roman"/>
          <w:b w:val="false"/>
          <w:i w:val="false"/>
          <w:color w:val="000000"/>
          <w:sz w:val="28"/>
        </w:rPr>
        <w:t>
</w:t>
      </w:r>
      <w:r>
        <w:rPr>
          <w:rFonts w:ascii="Times New Roman"/>
          <w:b w:val="false"/>
          <w:i w:val="false"/>
          <w:color w:val="000000"/>
          <w:sz w:val="28"/>
        </w:rPr>
        <w:t>
      45. Тексеріс жүргізілген ҚАЖ қызметтерінің, органдарының, бөлімшелері мен мекемелері қызметкерлерінің кәсіби даярлықтарының сапасын жалпы бағалау кәсіби даярлықтың әрбір түріне берілген бағалардан құрылады. Бұл жерде қызметкерлердің біліктілігін көтеру және қайта даярлау курстарынан уақытылы өтуі, сыныптық біліктіліктерінің болуы мен қызметкерлердің жеке даярлықтарын ұйымдастыру деңгейі ескеріледі.</w:t>
      </w:r>
      <w:r>
        <w:br/>
      </w:r>
      <w:r>
        <w:rPr>
          <w:rFonts w:ascii="Times New Roman"/>
          <w:b w:val="false"/>
          <w:i w:val="false"/>
          <w:color w:val="000000"/>
          <w:sz w:val="28"/>
        </w:rPr>
        <w:t>
</w:t>
      </w:r>
      <w:r>
        <w:rPr>
          <w:rFonts w:ascii="Times New Roman"/>
          <w:b w:val="false"/>
          <w:i w:val="false"/>
          <w:color w:val="000000"/>
          <w:sz w:val="28"/>
        </w:rPr>
        <w:t>
      46. Кәсіби қызметтік және әскери даярлық бойынша жеке бағалар қызметкерге даярлықтың әрбір түрі бойынша нормативтік актілерді, теориялық сұрақтарды, техникалық құралдардың материалдық бөліктерін білуін, осы білімдер мен техниканы практикалық жұмыста қолдана білуін тексеру негізінде қойылады және анықталады:</w:t>
      </w:r>
      <w:r>
        <w:br/>
      </w:r>
      <w:r>
        <w:rPr>
          <w:rFonts w:ascii="Times New Roman"/>
          <w:b w:val="false"/>
          <w:i w:val="false"/>
          <w:color w:val="000000"/>
          <w:sz w:val="28"/>
        </w:rPr>
        <w:t>
</w:t>
      </w:r>
      <w:r>
        <w:rPr>
          <w:rFonts w:ascii="Times New Roman"/>
          <w:b w:val="false"/>
          <w:i w:val="false"/>
          <w:color w:val="000000"/>
          <w:sz w:val="28"/>
        </w:rPr>
        <w:t>
      1) «өте жақсы», егер бағалардың жартысынан астамы, оның ішінде арнайы және атыс даярлығынан жақсыдан төмен болмаса, ал қалғандары қанағаттанарлық бағалардан жоғары болса;</w:t>
      </w:r>
      <w:r>
        <w:br/>
      </w:r>
      <w:r>
        <w:rPr>
          <w:rFonts w:ascii="Times New Roman"/>
          <w:b w:val="false"/>
          <w:i w:val="false"/>
          <w:color w:val="000000"/>
          <w:sz w:val="28"/>
        </w:rPr>
        <w:t>
</w:t>
      </w:r>
      <w:r>
        <w:rPr>
          <w:rFonts w:ascii="Times New Roman"/>
          <w:b w:val="false"/>
          <w:i w:val="false"/>
          <w:color w:val="000000"/>
          <w:sz w:val="28"/>
        </w:rPr>
        <w:t>
      2) «жақсы», егер жартысынан кем емес және жартысы, оның ішінде арнайы және атыс даярлығынан жақсыдан төмен болмаса, ал қалғандары қанағаттанарлық бағадан төмен болмаса;</w:t>
      </w:r>
      <w:r>
        <w:br/>
      </w:r>
      <w:r>
        <w:rPr>
          <w:rFonts w:ascii="Times New Roman"/>
          <w:b w:val="false"/>
          <w:i w:val="false"/>
          <w:color w:val="000000"/>
          <w:sz w:val="28"/>
        </w:rPr>
        <w:t>
</w:t>
      </w:r>
      <w:r>
        <w:rPr>
          <w:rFonts w:ascii="Times New Roman"/>
          <w:b w:val="false"/>
          <w:i w:val="false"/>
          <w:color w:val="000000"/>
          <w:sz w:val="28"/>
        </w:rPr>
        <w:t>
      3) «қанағаттанарлық», егер барлық бағалар, оның ішінде арнайы және атыс даярлығынан қанағаттанарлық болса;</w:t>
      </w:r>
      <w:r>
        <w:br/>
      </w:r>
      <w:r>
        <w:rPr>
          <w:rFonts w:ascii="Times New Roman"/>
          <w:b w:val="false"/>
          <w:i w:val="false"/>
          <w:color w:val="000000"/>
          <w:sz w:val="28"/>
        </w:rPr>
        <w:t>
</w:t>
      </w:r>
      <w:r>
        <w:rPr>
          <w:rFonts w:ascii="Times New Roman"/>
          <w:b w:val="false"/>
          <w:i w:val="false"/>
          <w:color w:val="000000"/>
          <w:sz w:val="28"/>
        </w:rPr>
        <w:t>
      47. ҚАЖ қызметтерінің, органының, бөлімшелерінің, мекемелерінің саптық даярлығын жалпы бағалау жекелей даярлығы мен бөлімшелердің саптық жинақылығына қарай қойылады.</w:t>
      </w:r>
      <w:r>
        <w:br/>
      </w:r>
      <w:r>
        <w:rPr>
          <w:rFonts w:ascii="Times New Roman"/>
          <w:b w:val="false"/>
          <w:i w:val="false"/>
          <w:color w:val="000000"/>
          <w:sz w:val="28"/>
        </w:rPr>
        <w:t>
      ҚАЖ қызметкерлерінің жекелей саптық даярлығын тексеру сыртқы түрін тексеру, саптық әдістерді орындауы бойынша жүргізіледі.</w:t>
      </w:r>
      <w:r>
        <w:br/>
      </w:r>
      <w:r>
        <w:rPr>
          <w:rFonts w:ascii="Times New Roman"/>
          <w:b w:val="false"/>
          <w:i w:val="false"/>
          <w:color w:val="000000"/>
          <w:sz w:val="28"/>
        </w:rPr>
        <w:t>
      Сыртқы түрін бағалауда егер қызметкер қандай да бір белгіленген киім кию үлгісі ережесін бұзса және осы кемшілікті сапта тұрған кезінде орнында жою мүмкін болмаса «қанағаттанғысыз» баға беріледі.</w:t>
      </w:r>
      <w:r>
        <w:br/>
      </w:r>
      <w:r>
        <w:rPr>
          <w:rFonts w:ascii="Times New Roman"/>
          <w:b w:val="false"/>
          <w:i w:val="false"/>
          <w:color w:val="000000"/>
          <w:sz w:val="28"/>
        </w:rPr>
        <w:t>
      Қызметкерлердің жекелей даярлықтарын жеке бағалауда анықталады:</w:t>
      </w:r>
      <w:r>
        <w:br/>
      </w:r>
      <w:r>
        <w:rPr>
          <w:rFonts w:ascii="Times New Roman"/>
          <w:b w:val="false"/>
          <w:i w:val="false"/>
          <w:color w:val="000000"/>
          <w:sz w:val="28"/>
        </w:rPr>
        <w:t>
</w:t>
      </w:r>
      <w:r>
        <w:rPr>
          <w:rFonts w:ascii="Times New Roman"/>
          <w:b w:val="false"/>
          <w:i w:val="false"/>
          <w:color w:val="000000"/>
          <w:sz w:val="28"/>
        </w:rPr>
        <w:t>
      1) «өте жақсы», егер тексерілген саптық әдістердің 50 пайызы «өте жақсыға» орындалса, ал қалғандарына - «жақсы», сыртқы түріне қанағаттанарлық баға қойылса;</w:t>
      </w:r>
      <w:r>
        <w:br/>
      </w:r>
      <w:r>
        <w:rPr>
          <w:rFonts w:ascii="Times New Roman"/>
          <w:b w:val="false"/>
          <w:i w:val="false"/>
          <w:color w:val="000000"/>
          <w:sz w:val="28"/>
        </w:rPr>
        <w:t>
</w:t>
      </w:r>
      <w:r>
        <w:rPr>
          <w:rFonts w:ascii="Times New Roman"/>
          <w:b w:val="false"/>
          <w:i w:val="false"/>
          <w:color w:val="000000"/>
          <w:sz w:val="28"/>
        </w:rPr>
        <w:t>
      2) «жақсы», егер тексерілген саптық әдістердің 50 пайызы «жақсыдан» төмен болмаса, ал қалғандарына - «қанағаттанарлық», сыртқы түріне қанағаттанарлық баға қойылса;</w:t>
      </w:r>
      <w:r>
        <w:br/>
      </w:r>
      <w:r>
        <w:rPr>
          <w:rFonts w:ascii="Times New Roman"/>
          <w:b w:val="false"/>
          <w:i w:val="false"/>
          <w:color w:val="000000"/>
          <w:sz w:val="28"/>
        </w:rPr>
        <w:t>
</w:t>
      </w:r>
      <w:r>
        <w:rPr>
          <w:rFonts w:ascii="Times New Roman"/>
          <w:b w:val="false"/>
          <w:i w:val="false"/>
          <w:color w:val="000000"/>
          <w:sz w:val="28"/>
        </w:rPr>
        <w:t>
      3) «қанағаттанарлық», егер тексерілген саптық әдістердің 80 пайызы «қанағаттанарлықтан» төмен болмаса, сыртқы түріне қанағаттанарлық баға қойылса;</w:t>
      </w:r>
      <w:r>
        <w:br/>
      </w:r>
      <w:r>
        <w:rPr>
          <w:rFonts w:ascii="Times New Roman"/>
          <w:b w:val="false"/>
          <w:i w:val="false"/>
          <w:color w:val="000000"/>
          <w:sz w:val="28"/>
        </w:rPr>
        <w:t>
</w:t>
      </w:r>
      <w:r>
        <w:rPr>
          <w:rFonts w:ascii="Times New Roman"/>
          <w:b w:val="false"/>
          <w:i w:val="false"/>
          <w:color w:val="000000"/>
          <w:sz w:val="28"/>
        </w:rPr>
        <w:t>
      48. ҚАЖ қызметтерінің, органының, бөлімшелерінің, мекемелерінің жекелей саптық даярлықтарын бағалау әрбір қызметкердің алған бағаларының жиынтығымен анықталады және есептеледі:</w:t>
      </w:r>
      <w:r>
        <w:br/>
      </w:r>
      <w:r>
        <w:rPr>
          <w:rFonts w:ascii="Times New Roman"/>
          <w:b w:val="false"/>
          <w:i w:val="false"/>
          <w:color w:val="000000"/>
          <w:sz w:val="28"/>
        </w:rPr>
        <w:t>
</w:t>
      </w:r>
      <w:r>
        <w:rPr>
          <w:rFonts w:ascii="Times New Roman"/>
          <w:b w:val="false"/>
          <w:i w:val="false"/>
          <w:color w:val="000000"/>
          <w:sz w:val="28"/>
        </w:rPr>
        <w:t>
      1) «өте жақсы», егер 90 пайызы оң баға болса, тексерілгендердің жартысы «өте жақсы» баға алса;</w:t>
      </w:r>
      <w:r>
        <w:br/>
      </w:r>
      <w:r>
        <w:rPr>
          <w:rFonts w:ascii="Times New Roman"/>
          <w:b w:val="false"/>
          <w:i w:val="false"/>
          <w:color w:val="000000"/>
          <w:sz w:val="28"/>
        </w:rPr>
        <w:t>
</w:t>
      </w:r>
      <w:r>
        <w:rPr>
          <w:rFonts w:ascii="Times New Roman"/>
          <w:b w:val="false"/>
          <w:i w:val="false"/>
          <w:color w:val="000000"/>
          <w:sz w:val="28"/>
        </w:rPr>
        <w:t>
      2) «жақсы», егер 80 пайызы оң баға болса, тексерілгендердің жартысы «жақсы» баға алса;</w:t>
      </w:r>
      <w:r>
        <w:br/>
      </w:r>
      <w:r>
        <w:rPr>
          <w:rFonts w:ascii="Times New Roman"/>
          <w:b w:val="false"/>
          <w:i w:val="false"/>
          <w:color w:val="000000"/>
          <w:sz w:val="28"/>
        </w:rPr>
        <w:t>
</w:t>
      </w:r>
      <w:r>
        <w:rPr>
          <w:rFonts w:ascii="Times New Roman"/>
          <w:b w:val="false"/>
          <w:i w:val="false"/>
          <w:color w:val="000000"/>
          <w:sz w:val="28"/>
        </w:rPr>
        <w:t>
      3) «қанағаттанарлық», егер 80 пайызы оң баға алса.</w:t>
      </w:r>
      <w:r>
        <w:br/>
      </w:r>
      <w:r>
        <w:rPr>
          <w:rFonts w:ascii="Times New Roman"/>
          <w:b w:val="false"/>
          <w:i w:val="false"/>
          <w:color w:val="000000"/>
          <w:sz w:val="28"/>
        </w:rPr>
        <w:t>
</w:t>
      </w:r>
      <w:r>
        <w:rPr>
          <w:rFonts w:ascii="Times New Roman"/>
          <w:b w:val="false"/>
          <w:i w:val="false"/>
          <w:color w:val="000000"/>
          <w:sz w:val="28"/>
        </w:rPr>
        <w:t>
      49. ҚАЖ бөлімшелері мен органдарының саптық жинақылығын бағалау жалпы орындарында тұрып және қозғалысқа келтіріліп сапқа тұрғызу және қайта сапқа тұрғызумен анықталады.</w:t>
      </w:r>
      <w:r>
        <w:br/>
      </w:r>
      <w:r>
        <w:rPr>
          <w:rFonts w:ascii="Times New Roman"/>
          <w:b w:val="false"/>
          <w:i w:val="false"/>
          <w:color w:val="000000"/>
          <w:sz w:val="28"/>
        </w:rPr>
        <w:t>
      ҚАЖ бөлімшелерінің, органының саптық даярлығын жалпы бағалау мына төмендегідей анықталады:</w:t>
      </w:r>
      <w:r>
        <w:br/>
      </w:r>
      <w:r>
        <w:rPr>
          <w:rFonts w:ascii="Times New Roman"/>
          <w:b w:val="false"/>
          <w:i w:val="false"/>
          <w:color w:val="000000"/>
          <w:sz w:val="28"/>
        </w:rPr>
        <w:t>
</w:t>
      </w:r>
      <w:r>
        <w:rPr>
          <w:rFonts w:ascii="Times New Roman"/>
          <w:b w:val="false"/>
          <w:i w:val="false"/>
          <w:color w:val="000000"/>
          <w:sz w:val="28"/>
        </w:rPr>
        <w:t>
      1) «өте жақсы», егер саптық біліктілігі мен саптық жинақылығы «жақсы» болса;</w:t>
      </w:r>
      <w:r>
        <w:br/>
      </w:r>
      <w:r>
        <w:rPr>
          <w:rFonts w:ascii="Times New Roman"/>
          <w:b w:val="false"/>
          <w:i w:val="false"/>
          <w:color w:val="000000"/>
          <w:sz w:val="28"/>
        </w:rPr>
        <w:t>
</w:t>
      </w:r>
      <w:r>
        <w:rPr>
          <w:rFonts w:ascii="Times New Roman"/>
          <w:b w:val="false"/>
          <w:i w:val="false"/>
          <w:color w:val="000000"/>
          <w:sz w:val="28"/>
        </w:rPr>
        <w:t>
      2) «жақсы», егер саптық біліктілігі мен саптық жинақылығы «жақсы» болса;</w:t>
      </w:r>
      <w:r>
        <w:br/>
      </w:r>
      <w:r>
        <w:rPr>
          <w:rFonts w:ascii="Times New Roman"/>
          <w:b w:val="false"/>
          <w:i w:val="false"/>
          <w:color w:val="000000"/>
          <w:sz w:val="28"/>
        </w:rPr>
        <w:t>
</w:t>
      </w:r>
      <w:r>
        <w:rPr>
          <w:rFonts w:ascii="Times New Roman"/>
          <w:b w:val="false"/>
          <w:i w:val="false"/>
          <w:color w:val="000000"/>
          <w:sz w:val="28"/>
        </w:rPr>
        <w:t>
      3) «қанағаттанарлық», егер барлық үш көрсеткіш бойынша оң бағалар алса.</w:t>
      </w:r>
      <w:r>
        <w:br/>
      </w:r>
      <w:r>
        <w:rPr>
          <w:rFonts w:ascii="Times New Roman"/>
          <w:b w:val="false"/>
          <w:i w:val="false"/>
          <w:color w:val="000000"/>
          <w:sz w:val="28"/>
        </w:rPr>
        <w:t>
</w:t>
      </w:r>
      <w:r>
        <w:rPr>
          <w:rFonts w:ascii="Times New Roman"/>
          <w:b w:val="false"/>
          <w:i w:val="false"/>
          <w:color w:val="000000"/>
          <w:sz w:val="28"/>
        </w:rPr>
        <w:t>
      50. Денешынықтыру даярлығы мен қолма-қол ұрыс бойынша жеке бағалау белгіленген бақылау нормативтеріне сәйкес анықталады.</w:t>
      </w:r>
      <w:r>
        <w:br/>
      </w:r>
      <w:r>
        <w:rPr>
          <w:rFonts w:ascii="Times New Roman"/>
          <w:b w:val="false"/>
          <w:i w:val="false"/>
          <w:color w:val="000000"/>
          <w:sz w:val="28"/>
        </w:rPr>
        <w:t>
</w:t>
      </w:r>
      <w:r>
        <w:rPr>
          <w:rFonts w:ascii="Times New Roman"/>
          <w:b w:val="false"/>
          <w:i w:val="false"/>
          <w:color w:val="000000"/>
          <w:sz w:val="28"/>
        </w:rPr>
        <w:t>
      51. ҚАЖ қызметтерінің, органының, бөлімшелері мен мекемелерінің-кәсіби қызметтік, әскери және денешынықтыруы бойынша жалпы бағалау даярлықтың әрбір түрі бойынша бағалау негізінде анықталады:</w:t>
      </w:r>
      <w:r>
        <w:br/>
      </w:r>
      <w:r>
        <w:rPr>
          <w:rFonts w:ascii="Times New Roman"/>
          <w:b w:val="false"/>
          <w:i w:val="false"/>
          <w:color w:val="000000"/>
          <w:sz w:val="28"/>
        </w:rPr>
        <w:t>
</w:t>
      </w:r>
      <w:r>
        <w:rPr>
          <w:rFonts w:ascii="Times New Roman"/>
          <w:b w:val="false"/>
          <w:i w:val="false"/>
          <w:color w:val="000000"/>
          <w:sz w:val="28"/>
        </w:rPr>
        <w:t>
      1) «өте жақсы», егер тексеріс кезінде 90 пайыз оң баға алса, сонымен бірге тексерілгендердің жартысы «өте жақсы» баға алса;</w:t>
      </w:r>
      <w:r>
        <w:br/>
      </w:r>
      <w:r>
        <w:rPr>
          <w:rFonts w:ascii="Times New Roman"/>
          <w:b w:val="false"/>
          <w:i w:val="false"/>
          <w:color w:val="000000"/>
          <w:sz w:val="28"/>
        </w:rPr>
        <w:t>
</w:t>
      </w:r>
      <w:r>
        <w:rPr>
          <w:rFonts w:ascii="Times New Roman"/>
          <w:b w:val="false"/>
          <w:i w:val="false"/>
          <w:color w:val="000000"/>
          <w:sz w:val="28"/>
        </w:rPr>
        <w:t>
      2) «жақсы», егер тексеріс кезінде 90 пайыз оң баға алса, сонымен бірге тексерілгендердің жартысы «жақсы» баға алса;</w:t>
      </w:r>
      <w:r>
        <w:br/>
      </w:r>
      <w:r>
        <w:rPr>
          <w:rFonts w:ascii="Times New Roman"/>
          <w:b w:val="false"/>
          <w:i w:val="false"/>
          <w:color w:val="000000"/>
          <w:sz w:val="28"/>
        </w:rPr>
        <w:t>
</w:t>
      </w:r>
      <w:r>
        <w:rPr>
          <w:rFonts w:ascii="Times New Roman"/>
          <w:b w:val="false"/>
          <w:i w:val="false"/>
          <w:color w:val="000000"/>
          <w:sz w:val="28"/>
        </w:rPr>
        <w:t>
      3) «қанағаттанарлық», егер тексеріс кезінде 80 пайыз оң баға алса.</w:t>
      </w:r>
    </w:p>
    <w:bookmarkEnd w:id="55"/>
    <w:bookmarkStart w:name="z275" w:id="56"/>
    <w:p>
      <w:pPr>
        <w:spacing w:after="0"/>
        <w:ind w:left="0"/>
        <w:jc w:val="both"/>
      </w:pPr>
      <w:r>
        <w:rPr>
          <w:rFonts w:ascii="Times New Roman"/>
          <w:b w:val="false"/>
          <w:i w:val="false"/>
          <w:color w:val="000000"/>
          <w:sz w:val="28"/>
        </w:rPr>
        <w:t>
Қазақстан Республикасының әділет органдары</w:t>
      </w:r>
      <w:r>
        <w:br/>
      </w:r>
      <w:r>
        <w:rPr>
          <w:rFonts w:ascii="Times New Roman"/>
          <w:b w:val="false"/>
          <w:i w:val="false"/>
          <w:color w:val="000000"/>
          <w:sz w:val="28"/>
        </w:rPr>
        <w:t xml:space="preserve">
қылмыстық-атқару жүйесі қызметкерлерінің </w:t>
      </w:r>
      <w:r>
        <w:br/>
      </w:r>
      <w:r>
        <w:rPr>
          <w:rFonts w:ascii="Times New Roman"/>
          <w:b w:val="false"/>
          <w:i w:val="false"/>
          <w:color w:val="000000"/>
          <w:sz w:val="28"/>
        </w:rPr>
        <w:t xml:space="preserve">
кәсіби қызметтік және дене шынықтыру   </w:t>
      </w:r>
      <w:r>
        <w:br/>
      </w:r>
      <w:r>
        <w:rPr>
          <w:rFonts w:ascii="Times New Roman"/>
          <w:b w:val="false"/>
          <w:i w:val="false"/>
          <w:color w:val="000000"/>
          <w:sz w:val="28"/>
        </w:rPr>
        <w:t xml:space="preserve">
даярлығын ұйымдастыру ережесіне     </w:t>
      </w:r>
      <w:r>
        <w:br/>
      </w:r>
      <w:r>
        <w:rPr>
          <w:rFonts w:ascii="Times New Roman"/>
          <w:b w:val="false"/>
          <w:i w:val="false"/>
          <w:color w:val="000000"/>
          <w:sz w:val="28"/>
        </w:rPr>
        <w:t xml:space="preserve">
1-қосымша               </w:t>
      </w:r>
    </w:p>
    <w:bookmarkEnd w:id="56"/>
    <w:p>
      <w:pPr>
        <w:spacing w:after="0"/>
        <w:ind w:left="0"/>
        <w:jc w:val="both"/>
      </w:pPr>
      <w:r>
        <w:rPr>
          <w:rFonts w:ascii="Times New Roman"/>
          <w:b w:val="false"/>
          <w:i w:val="false"/>
          <w:color w:val="000000"/>
          <w:sz w:val="28"/>
        </w:rPr>
        <w:t>үлгі</w:t>
      </w:r>
    </w:p>
    <w:bookmarkStart w:name="z276" w:id="57"/>
    <w:p>
      <w:pPr>
        <w:spacing w:after="0"/>
        <w:ind w:left="0"/>
        <w:jc w:val="left"/>
      </w:pPr>
      <w:r>
        <w:rPr>
          <w:rFonts w:ascii="Times New Roman"/>
          <w:b/>
          <w:i w:val="false"/>
          <w:color w:val="000000"/>
        </w:rPr>
        <w:t xml:space="preserve"> 
Кәсіби қызметтік, әскери және денешынықтыру даярлығы бойынша сабақтарды, қатысуды және үлгерімді есепке алу</w:t>
      </w:r>
      <w:r>
        <w:br/>
      </w:r>
      <w:r>
        <w:rPr>
          <w:rFonts w:ascii="Times New Roman"/>
          <w:b/>
          <w:i w:val="false"/>
          <w:color w:val="000000"/>
        </w:rPr>
        <w:t>
ЖУРНАЛЫ</w:t>
      </w:r>
    </w:p>
    <w:bookmarkEnd w:id="57"/>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(оқу тобының атауы)</w:t>
      </w:r>
      <w:r>
        <w:br/>
      </w:r>
      <w:r>
        <w:rPr>
          <w:rFonts w:ascii="Times New Roman"/>
          <w:b w:val="false"/>
          <w:i w:val="false"/>
          <w:color w:val="000000"/>
          <w:sz w:val="28"/>
        </w:rPr>
        <w:t>
_____________оқу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213"/>
        <w:gridCol w:w="6813"/>
        <w:gridCol w:w="349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тақырыбы және өткізу әдісі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 жетекшісінің тегі және қолы</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13"/>
        <w:gridCol w:w="2673"/>
        <w:gridCol w:w="1693"/>
        <w:gridCol w:w="673"/>
        <w:gridCol w:w="573"/>
        <w:gridCol w:w="733"/>
        <w:gridCol w:w="733"/>
        <w:gridCol w:w="733"/>
        <w:gridCol w:w="493"/>
        <w:gridCol w:w="493"/>
        <w:gridCol w:w="5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Атағы мен лауазымы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және аты-жөні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Қатысуды және үлгерімді есепке алу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58"/>
    <w:p>
      <w:pPr>
        <w:spacing w:after="0"/>
        <w:ind w:left="0"/>
        <w:jc w:val="both"/>
      </w:pPr>
      <w:r>
        <w:rPr>
          <w:rFonts w:ascii="Times New Roman"/>
          <w:b w:val="false"/>
          <w:i w:val="false"/>
          <w:color w:val="000000"/>
          <w:sz w:val="28"/>
        </w:rPr>
        <w:t>
Қазақстан Республикасының әділет органдары</w:t>
      </w:r>
      <w:r>
        <w:br/>
      </w:r>
      <w:r>
        <w:rPr>
          <w:rFonts w:ascii="Times New Roman"/>
          <w:b w:val="false"/>
          <w:i w:val="false"/>
          <w:color w:val="000000"/>
          <w:sz w:val="28"/>
        </w:rPr>
        <w:t xml:space="preserve">
қылмыстық-атқару жүйесі қызметкерлерінің </w:t>
      </w:r>
      <w:r>
        <w:br/>
      </w:r>
      <w:r>
        <w:rPr>
          <w:rFonts w:ascii="Times New Roman"/>
          <w:b w:val="false"/>
          <w:i w:val="false"/>
          <w:color w:val="000000"/>
          <w:sz w:val="28"/>
        </w:rPr>
        <w:t xml:space="preserve">
кәсіби қызметтік және дене шынықтыру   </w:t>
      </w:r>
      <w:r>
        <w:br/>
      </w:r>
      <w:r>
        <w:rPr>
          <w:rFonts w:ascii="Times New Roman"/>
          <w:b w:val="false"/>
          <w:i w:val="false"/>
          <w:color w:val="000000"/>
          <w:sz w:val="28"/>
        </w:rPr>
        <w:t xml:space="preserve">
даярлығын ұйымдастыру ережесіне     </w:t>
      </w:r>
      <w:r>
        <w:br/>
      </w:r>
      <w:r>
        <w:rPr>
          <w:rFonts w:ascii="Times New Roman"/>
          <w:b w:val="false"/>
          <w:i w:val="false"/>
          <w:color w:val="000000"/>
          <w:sz w:val="28"/>
        </w:rPr>
        <w:t xml:space="preserve">
2-қосымша                </w:t>
      </w:r>
    </w:p>
    <w:bookmarkEnd w:id="58"/>
    <w:bookmarkStart w:name="z278" w:id="59"/>
    <w:p>
      <w:pPr>
        <w:spacing w:after="0"/>
        <w:ind w:left="0"/>
        <w:jc w:val="left"/>
      </w:pPr>
      <w:r>
        <w:rPr>
          <w:rFonts w:ascii="Times New Roman"/>
          <w:b/>
          <w:i w:val="false"/>
          <w:color w:val="000000"/>
        </w:rPr>
        <w:t xml:space="preserve"> 
Қылмыстық-атқару жүйесі қызметкерлерін кәсіби қызметтік, әскери және дене шынықтыру бойынша сағаттар</w:t>
      </w:r>
      <w:r>
        <w:br/>
      </w:r>
      <w:r>
        <w:rPr>
          <w:rFonts w:ascii="Times New Roman"/>
          <w:b/>
          <w:i w:val="false"/>
          <w:color w:val="000000"/>
        </w:rPr>
        <w:t>
ЕСЕБІ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53"/>
        <w:gridCol w:w="1113"/>
        <w:gridCol w:w="3113"/>
        <w:gridCol w:w="3193"/>
        <w:gridCol w:w="201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санаттарының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даярлық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даярлық (арнайы, заңдық өндірістік-экономикалық және әлеуметтік-құқықтық тақырыптар оқытылады)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даярлық (атыс, саптық, техникалық, медициналық даярлық, азаматтық қорғаныс оқытылады)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даярлығы (оның ішіне жалпы, арнайы жаттығулар, қолма-қол ұрыс әдістері)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аға басшы құрам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және кіші басшы құрам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ҚАЖ комитетінің басқармалары мен дербес бөлімдері, аумақтық ҚАЖ органдары, ҚАЖ органдарының бөлімшелері мен мекемелері орындалатын міндеттер мен жеке құрамның даярлық деңгейіне қарай әрбір даярлық түрі бойынша оқу уақытының лимитін жеке бөледі.</w:t>
      </w:r>
    </w:p>
    <w:bookmarkStart w:name="z279" w:id="60"/>
    <w:p>
      <w:pPr>
        <w:spacing w:after="0"/>
        <w:ind w:left="0"/>
        <w:jc w:val="both"/>
      </w:pPr>
      <w:r>
        <w:rPr>
          <w:rFonts w:ascii="Times New Roman"/>
          <w:b w:val="false"/>
          <w:i w:val="false"/>
          <w:color w:val="000000"/>
          <w:sz w:val="28"/>
        </w:rPr>
        <w:t>
Қазақстан Республикасының әділет органдары</w:t>
      </w:r>
      <w:r>
        <w:br/>
      </w:r>
      <w:r>
        <w:rPr>
          <w:rFonts w:ascii="Times New Roman"/>
          <w:b w:val="false"/>
          <w:i w:val="false"/>
          <w:color w:val="000000"/>
          <w:sz w:val="28"/>
        </w:rPr>
        <w:t xml:space="preserve">
қылмыстық-атқару жүйесі қызметкерлерінің </w:t>
      </w:r>
      <w:r>
        <w:br/>
      </w:r>
      <w:r>
        <w:rPr>
          <w:rFonts w:ascii="Times New Roman"/>
          <w:b w:val="false"/>
          <w:i w:val="false"/>
          <w:color w:val="000000"/>
          <w:sz w:val="28"/>
        </w:rPr>
        <w:t xml:space="preserve">
кәсіби қызметтік және дене шынықтыру   </w:t>
      </w:r>
      <w:r>
        <w:br/>
      </w:r>
      <w:r>
        <w:rPr>
          <w:rFonts w:ascii="Times New Roman"/>
          <w:b w:val="false"/>
          <w:i w:val="false"/>
          <w:color w:val="000000"/>
          <w:sz w:val="28"/>
        </w:rPr>
        <w:t xml:space="preserve">
даярлығын ұйымдастыру ережесіне     </w:t>
      </w:r>
      <w:r>
        <w:br/>
      </w:r>
      <w:r>
        <w:rPr>
          <w:rFonts w:ascii="Times New Roman"/>
          <w:b w:val="false"/>
          <w:i w:val="false"/>
          <w:color w:val="000000"/>
          <w:sz w:val="28"/>
        </w:rPr>
        <w:t xml:space="preserve">
3-қосымша                 </w:t>
      </w:r>
    </w:p>
    <w:bookmarkEnd w:id="60"/>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w:t>
      </w:r>
      <w:r>
        <w:br/>
      </w:r>
      <w:r>
        <w:rPr>
          <w:rFonts w:ascii="Times New Roman"/>
          <w:b w:val="false"/>
          <w:i w:val="false"/>
          <w:color w:val="000000"/>
          <w:sz w:val="28"/>
        </w:rPr>
        <w:t>
      (лауазымы, атағы, тегі, қолы)</w:t>
      </w:r>
      <w:r>
        <w:br/>
      </w:r>
      <w:r>
        <w:rPr>
          <w:rFonts w:ascii="Times New Roman"/>
          <w:b w:val="false"/>
          <w:i w:val="false"/>
          <w:color w:val="000000"/>
          <w:sz w:val="28"/>
        </w:rPr>
        <w:t>
      2011 ж.«___» ________________</w:t>
      </w:r>
    </w:p>
    <w:p>
      <w:pPr>
        <w:spacing w:after="0"/>
        <w:ind w:left="0"/>
        <w:jc w:val="both"/>
      </w:pPr>
      <w:r>
        <w:rPr>
          <w:rFonts w:ascii="Times New Roman"/>
          <w:b w:val="false"/>
          <w:i w:val="false"/>
          <w:color w:val="000000"/>
          <w:sz w:val="28"/>
        </w:rPr>
        <w:t>_________________ жеке құрамның кәсіби, қызметтік, әскери және дене</w:t>
      </w:r>
      <w:r>
        <w:br/>
      </w:r>
      <w:r>
        <w:rPr>
          <w:rFonts w:ascii="Times New Roman"/>
          <w:b w:val="false"/>
          <w:i w:val="false"/>
          <w:color w:val="000000"/>
          <w:sz w:val="28"/>
        </w:rPr>
        <w:t>
(қызмет, бөлімше)</w:t>
      </w:r>
      <w:r>
        <w:br/>
      </w:r>
      <w:r>
        <w:rPr>
          <w:rFonts w:ascii="Times New Roman"/>
          <w:b w:val="false"/>
          <w:i w:val="false"/>
          <w:color w:val="000000"/>
          <w:sz w:val="28"/>
        </w:rPr>
        <w:t>
шынықтыру даярлығы бойынша ___________________ оқу жылының</w:t>
      </w:r>
    </w:p>
    <w:bookmarkStart w:name="z280" w:id="61"/>
    <w:p>
      <w:pPr>
        <w:spacing w:after="0"/>
        <w:ind w:left="0"/>
        <w:jc w:val="left"/>
      </w:pPr>
      <w:r>
        <w:rPr>
          <w:rFonts w:ascii="Times New Roman"/>
          <w:b/>
          <w:i w:val="false"/>
          <w:color w:val="000000"/>
        </w:rPr>
        <w:t xml:space="preserve"> 
ТАҚЫРЫПТЫҚ ЖОСПАРЫ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553"/>
        <w:gridCol w:w="2073"/>
        <w:gridCol w:w="2053"/>
        <w:gridCol w:w="2133"/>
        <w:gridCol w:w="247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сабақтары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сабақтар</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Қызметтік кәсіби даярлық</w:t>
      </w:r>
      <w:r>
        <w:br/>
      </w:r>
      <w:r>
        <w:rPr>
          <w:rFonts w:ascii="Times New Roman"/>
          <w:b w:val="false"/>
          <w:i w:val="false"/>
          <w:color w:val="000000"/>
          <w:sz w:val="28"/>
        </w:rPr>
        <w:t>
      2. Әскери даярлық</w:t>
      </w:r>
      <w:r>
        <w:br/>
      </w:r>
      <w:r>
        <w:rPr>
          <w:rFonts w:ascii="Times New Roman"/>
          <w:b w:val="false"/>
          <w:i w:val="false"/>
          <w:color w:val="000000"/>
          <w:sz w:val="28"/>
        </w:rPr>
        <w:t>
      3. Денешынықтыру даярлығы</w:t>
      </w:r>
    </w:p>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Барлығы:</w:t>
      </w:r>
      <w:r>
        <w:br/>
      </w:r>
      <w:r>
        <w:rPr>
          <w:rFonts w:ascii="Times New Roman"/>
          <w:b w:val="false"/>
          <w:i w:val="false"/>
          <w:color w:val="000000"/>
          <w:sz w:val="28"/>
        </w:rPr>
        <w:t>
      Тақырыптық жоспарды құрастырған тұлғаның қолы ___________</w:t>
      </w:r>
    </w:p>
    <w:bookmarkStart w:name="z281" w:id="62"/>
    <w:p>
      <w:pPr>
        <w:spacing w:after="0"/>
        <w:ind w:left="0"/>
        <w:jc w:val="both"/>
      </w:pPr>
      <w:r>
        <w:rPr>
          <w:rFonts w:ascii="Times New Roman"/>
          <w:b w:val="false"/>
          <w:i w:val="false"/>
          <w:color w:val="000000"/>
          <w:sz w:val="28"/>
        </w:rPr>
        <w:t>
Қазақстан Республикасының әділет органдары</w:t>
      </w:r>
      <w:r>
        <w:br/>
      </w:r>
      <w:r>
        <w:rPr>
          <w:rFonts w:ascii="Times New Roman"/>
          <w:b w:val="false"/>
          <w:i w:val="false"/>
          <w:color w:val="000000"/>
          <w:sz w:val="28"/>
        </w:rPr>
        <w:t xml:space="preserve">
қылмыстық-атқару жүйесі қызметкерлерінің </w:t>
      </w:r>
      <w:r>
        <w:br/>
      </w:r>
      <w:r>
        <w:rPr>
          <w:rFonts w:ascii="Times New Roman"/>
          <w:b w:val="false"/>
          <w:i w:val="false"/>
          <w:color w:val="000000"/>
          <w:sz w:val="28"/>
        </w:rPr>
        <w:t xml:space="preserve">
кәсіби қызметтік және дене шынықтыру   </w:t>
      </w:r>
      <w:r>
        <w:br/>
      </w:r>
      <w:r>
        <w:rPr>
          <w:rFonts w:ascii="Times New Roman"/>
          <w:b w:val="false"/>
          <w:i w:val="false"/>
          <w:color w:val="000000"/>
          <w:sz w:val="28"/>
        </w:rPr>
        <w:t xml:space="preserve">
даярлығын ұйымдастыру ережесіне     </w:t>
      </w:r>
      <w:r>
        <w:br/>
      </w:r>
      <w:r>
        <w:rPr>
          <w:rFonts w:ascii="Times New Roman"/>
          <w:b w:val="false"/>
          <w:i w:val="false"/>
          <w:color w:val="000000"/>
          <w:sz w:val="28"/>
        </w:rPr>
        <w:t xml:space="preserve">
4-қосымша               </w:t>
      </w:r>
    </w:p>
    <w:bookmarkEnd w:id="62"/>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w:t>
      </w:r>
      <w:r>
        <w:br/>
      </w:r>
      <w:r>
        <w:rPr>
          <w:rFonts w:ascii="Times New Roman"/>
          <w:b w:val="false"/>
          <w:i w:val="false"/>
          <w:color w:val="000000"/>
          <w:sz w:val="28"/>
        </w:rPr>
        <w:t>
      (лауазымы, атағы, тегі, қолы)</w:t>
      </w:r>
      <w:r>
        <w:br/>
      </w:r>
      <w:r>
        <w:rPr>
          <w:rFonts w:ascii="Times New Roman"/>
          <w:b w:val="false"/>
          <w:i w:val="false"/>
          <w:color w:val="000000"/>
          <w:sz w:val="28"/>
        </w:rPr>
        <w:t>
      2011 ж.«___»_________________</w:t>
      </w:r>
    </w:p>
    <w:p>
      <w:pPr>
        <w:spacing w:after="0"/>
        <w:ind w:left="0"/>
        <w:jc w:val="both"/>
      </w:pPr>
      <w:r>
        <w:rPr>
          <w:rFonts w:ascii="Times New Roman"/>
          <w:b w:val="false"/>
          <w:i w:val="false"/>
          <w:color w:val="000000"/>
          <w:sz w:val="28"/>
        </w:rPr>
        <w:t>_______________ жеке құрамның кәсіби, қызметтік, әскери және дене</w:t>
      </w:r>
      <w:r>
        <w:br/>
      </w:r>
      <w:r>
        <w:rPr>
          <w:rFonts w:ascii="Times New Roman"/>
          <w:b w:val="false"/>
          <w:i w:val="false"/>
          <w:color w:val="000000"/>
          <w:sz w:val="28"/>
        </w:rPr>
        <w:t>
(қызмет, бөлімше)</w:t>
      </w:r>
      <w:r>
        <w:br/>
      </w:r>
      <w:r>
        <w:rPr>
          <w:rFonts w:ascii="Times New Roman"/>
          <w:b w:val="false"/>
          <w:i w:val="false"/>
          <w:color w:val="000000"/>
          <w:sz w:val="28"/>
        </w:rPr>
        <w:t>
шынықтыру даярлығы бойынша ___________________ оқу жылының</w:t>
      </w:r>
    </w:p>
    <w:bookmarkStart w:name="z282" w:id="63"/>
    <w:p>
      <w:pPr>
        <w:spacing w:after="0"/>
        <w:ind w:left="0"/>
        <w:jc w:val="left"/>
      </w:pPr>
      <w:r>
        <w:rPr>
          <w:rFonts w:ascii="Times New Roman"/>
          <w:b/>
          <w:i w:val="false"/>
          <w:color w:val="000000"/>
        </w:rPr>
        <w:t xml:space="preserve"> 
ОҚУ САБАҒЫНЫҢ КЕСТЕСІ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873"/>
        <w:gridCol w:w="2233"/>
        <w:gridCol w:w="1873"/>
        <w:gridCol w:w="2413"/>
        <w:gridCol w:w="165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күндері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Сабақты өткізу орны мен уақыты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атаулары және сабақтар тақырыбы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Сабақтың түрлері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 жетекшісінің лауазымы атағы, аты-жөні тегі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 құрастырған _______________________________</w:t>
      </w:r>
      <w:r>
        <w:br/>
      </w:r>
      <w:r>
        <w:rPr>
          <w:rFonts w:ascii="Times New Roman"/>
          <w:b w:val="false"/>
          <w:i w:val="false"/>
          <w:color w:val="000000"/>
          <w:sz w:val="28"/>
        </w:rPr>
        <w:t>
                          (лауазымы, атағы, тегі, қолы)</w:t>
      </w:r>
    </w:p>
    <w:bookmarkStart w:name="z283" w:id="64"/>
    <w:p>
      <w:pPr>
        <w:spacing w:after="0"/>
        <w:ind w:left="0"/>
        <w:jc w:val="both"/>
      </w:pPr>
      <w:r>
        <w:rPr>
          <w:rFonts w:ascii="Times New Roman"/>
          <w:b w:val="false"/>
          <w:i w:val="false"/>
          <w:color w:val="000000"/>
          <w:sz w:val="28"/>
        </w:rPr>
        <w:t>
Қазақстан Республикасының әділет органдары</w:t>
      </w:r>
      <w:r>
        <w:br/>
      </w:r>
      <w:r>
        <w:rPr>
          <w:rFonts w:ascii="Times New Roman"/>
          <w:b w:val="false"/>
          <w:i w:val="false"/>
          <w:color w:val="000000"/>
          <w:sz w:val="28"/>
        </w:rPr>
        <w:t xml:space="preserve">
қылмыстық-атқару жүйесі қызметкерлерінің </w:t>
      </w:r>
      <w:r>
        <w:br/>
      </w:r>
      <w:r>
        <w:rPr>
          <w:rFonts w:ascii="Times New Roman"/>
          <w:b w:val="false"/>
          <w:i w:val="false"/>
          <w:color w:val="000000"/>
          <w:sz w:val="28"/>
        </w:rPr>
        <w:t xml:space="preserve">
кәсіби қызметтік және дене шынықтыру   </w:t>
      </w:r>
      <w:r>
        <w:br/>
      </w:r>
      <w:r>
        <w:rPr>
          <w:rFonts w:ascii="Times New Roman"/>
          <w:b w:val="false"/>
          <w:i w:val="false"/>
          <w:color w:val="000000"/>
          <w:sz w:val="28"/>
        </w:rPr>
        <w:t xml:space="preserve">
даярлығын ұйымдастыру ережесіне     </w:t>
      </w:r>
      <w:r>
        <w:br/>
      </w:r>
      <w:r>
        <w:rPr>
          <w:rFonts w:ascii="Times New Roman"/>
          <w:b w:val="false"/>
          <w:i w:val="false"/>
          <w:color w:val="000000"/>
          <w:sz w:val="28"/>
        </w:rPr>
        <w:t xml:space="preserve">
5-қосымша              </w:t>
      </w:r>
    </w:p>
    <w:bookmarkEnd w:id="64"/>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w:t>
      </w:r>
      <w:r>
        <w:br/>
      </w:r>
      <w:r>
        <w:rPr>
          <w:rFonts w:ascii="Times New Roman"/>
          <w:b w:val="false"/>
          <w:i w:val="false"/>
          <w:color w:val="000000"/>
          <w:sz w:val="28"/>
        </w:rPr>
        <w:t>
      (лауазымы, атағы, тегі, қолы)</w:t>
      </w:r>
      <w:r>
        <w:br/>
      </w:r>
      <w:r>
        <w:rPr>
          <w:rFonts w:ascii="Times New Roman"/>
          <w:b w:val="false"/>
          <w:i w:val="false"/>
          <w:color w:val="000000"/>
          <w:sz w:val="28"/>
        </w:rPr>
        <w:t>
      2011 ж.«___»_________________</w:t>
      </w:r>
    </w:p>
    <w:bookmarkStart w:name="z284" w:id="65"/>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
(лауазымы, атағы, тегі, қолы)</w:t>
      </w:r>
      <w:r>
        <w:br/>
      </w:r>
      <w:r>
        <w:rPr>
          <w:rFonts w:ascii="Times New Roman"/>
          <w:b/>
          <w:i w:val="false"/>
          <w:color w:val="000000"/>
        </w:rPr>
        <w:t>
_______________ оқу жылына арналған</w:t>
      </w:r>
      <w:r>
        <w:br/>
      </w:r>
      <w:r>
        <w:rPr>
          <w:rFonts w:ascii="Times New Roman"/>
          <w:b/>
          <w:i w:val="false"/>
          <w:color w:val="000000"/>
        </w:rPr>
        <w:t>
жеке жұмыс</w:t>
      </w:r>
      <w:r>
        <w:br/>
      </w:r>
      <w:r>
        <w:rPr>
          <w:rFonts w:ascii="Times New Roman"/>
          <w:b/>
          <w:i w:val="false"/>
          <w:color w:val="000000"/>
        </w:rPr>
        <w:t>
ЖОСПАРЫ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553"/>
        <w:gridCol w:w="3213"/>
        <w:gridCol w:w="32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мәселелер мен әдебиеттер тізбесі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Оқытуға бөлінген уақыт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белгі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Жоспарды құрастырған 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Қызмет бабында пайдалану үшін</w:t>
      </w:r>
      <w:r>
        <w:br/>
      </w:r>
      <w:r>
        <w:rPr>
          <w:rFonts w:ascii="Times New Roman"/>
          <w:b w:val="false"/>
          <w:i w:val="false"/>
          <w:color w:val="000000"/>
          <w:sz w:val="28"/>
        </w:rPr>
        <w:t>
№ 2 дана</w:t>
      </w:r>
    </w:p>
    <w:bookmarkStart w:name="z285"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8-қосымша        </w:t>
      </w:r>
    </w:p>
    <w:bookmarkEnd w:id="66"/>
    <w:p>
      <w:pPr>
        <w:spacing w:after="0"/>
        <w:ind w:left="0"/>
        <w:jc w:val="both"/>
      </w:pPr>
      <w:r>
        <w:rPr>
          <w:rFonts w:ascii="Times New Roman"/>
          <w:b w:val="false"/>
          <w:i w:val="false"/>
          <w:color w:val="ff0000"/>
          <w:sz w:val="28"/>
        </w:rPr>
        <w:t>      РҚАО-ның ескертуі: "ҚБПҮ" белгісімен келген құжаттар "Заң" деректер базасына енгізілмейді.</w:t>
      </w:r>
    </w:p>
    <w:bookmarkStart w:name="z335"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9-қосымша        </w:t>
      </w:r>
    </w:p>
    <w:bookmarkEnd w:id="67"/>
    <w:bookmarkStart w:name="z336" w:id="68"/>
    <w:p>
      <w:pPr>
        <w:spacing w:after="0"/>
        <w:ind w:left="0"/>
        <w:jc w:val="left"/>
      </w:pPr>
      <w:r>
        <w:rPr>
          <w:rFonts w:ascii="Times New Roman"/>
          <w:b/>
          <w:i w:val="false"/>
          <w:color w:val="000000"/>
        </w:rPr>
        <w:t xml:space="preserve"> 
Қазақстан Республикасы әділет органдары қылмыстық-атқару жүйесінің қызметкерлерін аттестациядан өткізу туралы ереже 1. Жалпы ереже</w:t>
      </w:r>
    </w:p>
    <w:bookmarkEnd w:id="68"/>
    <w:bookmarkStart w:name="z337" w:id="69"/>
    <w:p>
      <w:pPr>
        <w:spacing w:after="0"/>
        <w:ind w:left="0"/>
        <w:jc w:val="both"/>
      </w:pPr>
      <w:r>
        <w:rPr>
          <w:rFonts w:ascii="Times New Roman"/>
          <w:b w:val="false"/>
          <w:i w:val="false"/>
          <w:color w:val="000000"/>
          <w:sz w:val="28"/>
        </w:rPr>
        <w:t>
      Тестілеуді өткізудің мақсаты - Қазақстан Республикасы заңнамаларын білуге және қылмыстық-атқару жүйесінің аттестаттауға жататын қызметкерлерінің (бұдан әрі - қызметкер) логикалық ойлау қабілетіне әділ баға беру.</w:t>
      </w:r>
      <w:r>
        <w:br/>
      </w:r>
      <w:r>
        <w:rPr>
          <w:rFonts w:ascii="Times New Roman"/>
          <w:b w:val="false"/>
          <w:i w:val="false"/>
          <w:color w:val="000000"/>
          <w:sz w:val="28"/>
        </w:rPr>
        <w:t>
</w:t>
      </w:r>
      <w:r>
        <w:rPr>
          <w:rFonts w:ascii="Times New Roman"/>
          <w:b w:val="false"/>
          <w:i w:val="false"/>
          <w:color w:val="000000"/>
          <w:sz w:val="28"/>
        </w:rPr>
        <w:t>
      Қылмыстық-атқару жүйесі (бұдан әрі - ҚАЖ) органдарының басшыларымен бекітілген тізімге енгізілген қызметкерлерге тесттен өтуге рұқсат беріледі, ол жөнінде кадр қызметі хабарландырады.</w:t>
      </w:r>
      <w:r>
        <w:br/>
      </w:r>
      <w:r>
        <w:rPr>
          <w:rFonts w:ascii="Times New Roman"/>
          <w:b w:val="false"/>
          <w:i w:val="false"/>
          <w:color w:val="000000"/>
          <w:sz w:val="28"/>
        </w:rPr>
        <w:t>
</w:t>
      </w:r>
      <w:r>
        <w:rPr>
          <w:rFonts w:ascii="Times New Roman"/>
          <w:b w:val="false"/>
          <w:i w:val="false"/>
          <w:color w:val="000000"/>
          <w:sz w:val="28"/>
        </w:rPr>
        <w:t>
      Тесттен өту барысында шекті деңгейден төмен баға алған  ҚАЖ қызметкері бұрынғы аттестаттау өткен күннен бастап, үш айлық мерзімде және алты айдан кешіктірілмей қайта тесттен өткізілуге жатады.</w:t>
      </w:r>
      <w:r>
        <w:br/>
      </w:r>
      <w:r>
        <w:rPr>
          <w:rFonts w:ascii="Times New Roman"/>
          <w:b w:val="false"/>
          <w:i w:val="false"/>
          <w:color w:val="000000"/>
          <w:sz w:val="28"/>
        </w:rPr>
        <w:t>
</w:t>
      </w:r>
      <w:r>
        <w:rPr>
          <w:rFonts w:ascii="Times New Roman"/>
          <w:b w:val="false"/>
          <w:i w:val="false"/>
          <w:color w:val="000000"/>
          <w:sz w:val="28"/>
        </w:rPr>
        <w:t>
      Тестілеу ҚАЖ комитетінің және оның аумақтық бөлімшелерінің кадр қызметкерлерімен жүргізіледі.</w:t>
      </w:r>
      <w:r>
        <w:br/>
      </w:r>
      <w:r>
        <w:rPr>
          <w:rFonts w:ascii="Times New Roman"/>
          <w:b w:val="false"/>
          <w:i w:val="false"/>
          <w:color w:val="000000"/>
          <w:sz w:val="28"/>
        </w:rPr>
        <w:t>
</w:t>
      </w:r>
      <w:r>
        <w:rPr>
          <w:rFonts w:ascii="Times New Roman"/>
          <w:b w:val="false"/>
          <w:i w:val="false"/>
          <w:color w:val="000000"/>
          <w:sz w:val="28"/>
        </w:rPr>
        <w:t>
      Тестілеу барысында Қазақстан Республикасының заңнамалары және ҚАЖ қызметін реттейтін нормативтік құқықтық актілері қолданылады.</w:t>
      </w:r>
      <w:r>
        <w:br/>
      </w:r>
      <w:r>
        <w:rPr>
          <w:rFonts w:ascii="Times New Roman"/>
          <w:b w:val="false"/>
          <w:i w:val="false"/>
          <w:color w:val="000000"/>
          <w:sz w:val="28"/>
        </w:rPr>
        <w:t>
</w:t>
      </w:r>
      <w:r>
        <w:rPr>
          <w:rFonts w:ascii="Times New Roman"/>
          <w:b w:val="false"/>
          <w:i w:val="false"/>
          <w:color w:val="000000"/>
          <w:sz w:val="28"/>
        </w:rPr>
        <w:t>
      Тестілеу компьютерде өткізіледі.</w:t>
      </w:r>
      <w:r>
        <w:br/>
      </w:r>
      <w:r>
        <w:rPr>
          <w:rFonts w:ascii="Times New Roman"/>
          <w:b w:val="false"/>
          <w:i w:val="false"/>
          <w:color w:val="000000"/>
          <w:sz w:val="28"/>
        </w:rPr>
        <w:t>
</w:t>
      </w:r>
      <w:r>
        <w:rPr>
          <w:rFonts w:ascii="Times New Roman"/>
          <w:b w:val="false"/>
          <w:i w:val="false"/>
          <w:color w:val="000000"/>
          <w:sz w:val="28"/>
        </w:rPr>
        <w:t>
      Тестілеуді өткізудің әділдігі жағдайлардың, уақыттың, нәтижелерді есептеудің, тестердің мазмұнының стандарттылығымен қамтамасыз етіледі.</w:t>
      </w:r>
      <w:r>
        <w:br/>
      </w:r>
      <w:r>
        <w:rPr>
          <w:rFonts w:ascii="Times New Roman"/>
          <w:b w:val="false"/>
          <w:i w:val="false"/>
          <w:color w:val="000000"/>
          <w:sz w:val="28"/>
        </w:rPr>
        <w:t>
</w:t>
      </w:r>
      <w:r>
        <w:rPr>
          <w:rFonts w:ascii="Times New Roman"/>
          <w:b w:val="false"/>
          <w:i w:val="false"/>
          <w:color w:val="000000"/>
          <w:sz w:val="28"/>
        </w:rPr>
        <w:t>
      Тестілеу 4 кезеңнен тұрады:</w:t>
      </w:r>
      <w:r>
        <w:br/>
      </w:r>
      <w:r>
        <w:rPr>
          <w:rFonts w:ascii="Times New Roman"/>
          <w:b w:val="false"/>
          <w:i w:val="false"/>
          <w:color w:val="000000"/>
          <w:sz w:val="28"/>
        </w:rPr>
        <w:t>
</w:t>
      </w:r>
      <w:r>
        <w:rPr>
          <w:rFonts w:ascii="Times New Roman"/>
          <w:b w:val="false"/>
          <w:i w:val="false"/>
          <w:color w:val="000000"/>
          <w:sz w:val="28"/>
        </w:rPr>
        <w:t>
      1) тест өткізу үшін үй-жай дайындау;</w:t>
      </w:r>
      <w:r>
        <w:br/>
      </w:r>
      <w:r>
        <w:rPr>
          <w:rFonts w:ascii="Times New Roman"/>
          <w:b w:val="false"/>
          <w:i w:val="false"/>
          <w:color w:val="000000"/>
          <w:sz w:val="28"/>
        </w:rPr>
        <w:t>
</w:t>
      </w:r>
      <w:r>
        <w:rPr>
          <w:rFonts w:ascii="Times New Roman"/>
          <w:b w:val="false"/>
          <w:i w:val="false"/>
          <w:color w:val="000000"/>
          <w:sz w:val="28"/>
        </w:rPr>
        <w:t>
      2) қызметкерге тестілеу өткізу бойынша нұсқаулық жүргізу;</w:t>
      </w:r>
      <w:r>
        <w:br/>
      </w:r>
      <w:r>
        <w:rPr>
          <w:rFonts w:ascii="Times New Roman"/>
          <w:b w:val="false"/>
          <w:i w:val="false"/>
          <w:color w:val="000000"/>
          <w:sz w:val="28"/>
        </w:rPr>
        <w:t>
</w:t>
      </w:r>
      <w:r>
        <w:rPr>
          <w:rFonts w:ascii="Times New Roman"/>
          <w:b w:val="false"/>
          <w:i w:val="false"/>
          <w:color w:val="000000"/>
          <w:sz w:val="28"/>
        </w:rPr>
        <w:t>
      3) қызметкерлерге тестілеу жүргізу;</w:t>
      </w:r>
      <w:r>
        <w:br/>
      </w:r>
      <w:r>
        <w:rPr>
          <w:rFonts w:ascii="Times New Roman"/>
          <w:b w:val="false"/>
          <w:i w:val="false"/>
          <w:color w:val="000000"/>
          <w:sz w:val="28"/>
        </w:rPr>
        <w:t>
</w:t>
      </w:r>
      <w:r>
        <w:rPr>
          <w:rFonts w:ascii="Times New Roman"/>
          <w:b w:val="false"/>
          <w:i w:val="false"/>
          <w:color w:val="000000"/>
          <w:sz w:val="28"/>
        </w:rPr>
        <w:t>
      4) қызметкерді қол қойдыру арқылы тест қорытындысымен таныстыру.</w:t>
      </w:r>
    </w:p>
    <w:bookmarkEnd w:id="69"/>
    <w:bookmarkStart w:name="z349" w:id="70"/>
    <w:p>
      <w:pPr>
        <w:spacing w:after="0"/>
        <w:ind w:left="0"/>
        <w:jc w:val="left"/>
      </w:pPr>
      <w:r>
        <w:rPr>
          <w:rFonts w:ascii="Times New Roman"/>
          <w:b/>
          <w:i w:val="false"/>
          <w:color w:val="000000"/>
        </w:rPr>
        <w:t xml:space="preserve"> 
2. Тест өткізу үшін үй-жай дайындау</w:t>
      </w:r>
    </w:p>
    <w:bookmarkEnd w:id="70"/>
    <w:bookmarkStart w:name="z350" w:id="71"/>
    <w:p>
      <w:pPr>
        <w:spacing w:after="0"/>
        <w:ind w:left="0"/>
        <w:jc w:val="both"/>
      </w:pPr>
      <w:r>
        <w:rPr>
          <w:rFonts w:ascii="Times New Roman"/>
          <w:b w:val="false"/>
          <w:i w:val="false"/>
          <w:color w:val="000000"/>
          <w:sz w:val="28"/>
        </w:rPr>
        <w:t>
      9. Тест өткізуге арналған үй-жай қызметкерлер үшін ыңғайлы болу шарттарына сәйкес келу керек. Тест өткізу кезінде қызметкерлер тест өтіп жатқан үй-жайда сөйлеуге және үй-жайдан шығып кетуіне болмайды. Электрондық құралдарды (оның ішінде қалта, жеке компьютерлер және басқа да электронды құралдар) сөндіріп тастау керек.</w:t>
      </w:r>
    </w:p>
    <w:bookmarkEnd w:id="71"/>
    <w:bookmarkStart w:name="z351" w:id="72"/>
    <w:p>
      <w:pPr>
        <w:spacing w:after="0"/>
        <w:ind w:left="0"/>
        <w:jc w:val="left"/>
      </w:pPr>
      <w:r>
        <w:rPr>
          <w:rFonts w:ascii="Times New Roman"/>
          <w:b/>
          <w:i w:val="false"/>
          <w:color w:val="000000"/>
        </w:rPr>
        <w:t xml:space="preserve"> 
3. Қызметкерлердің тестен өту жөніндегі нұсқаулығы</w:t>
      </w:r>
    </w:p>
    <w:bookmarkEnd w:id="72"/>
    <w:bookmarkStart w:name="z352" w:id="73"/>
    <w:p>
      <w:pPr>
        <w:spacing w:after="0"/>
        <w:ind w:left="0"/>
        <w:jc w:val="both"/>
      </w:pPr>
      <w:r>
        <w:rPr>
          <w:rFonts w:ascii="Times New Roman"/>
          <w:b w:val="false"/>
          <w:i w:val="false"/>
          <w:color w:val="000000"/>
          <w:sz w:val="28"/>
        </w:rPr>
        <w:t>
      10. Тест басталар алдында кадр қызметінің қызметкері тест өткізу бойынша қызметкерге егжей-тегжейлі нұсқаулық жүргізеді.</w:t>
      </w:r>
      <w:r>
        <w:br/>
      </w:r>
      <w:r>
        <w:rPr>
          <w:rFonts w:ascii="Times New Roman"/>
          <w:b w:val="false"/>
          <w:i w:val="false"/>
          <w:color w:val="000000"/>
          <w:sz w:val="28"/>
        </w:rPr>
        <w:t>
</w:t>
      </w:r>
      <w:r>
        <w:rPr>
          <w:rFonts w:ascii="Times New Roman"/>
          <w:b w:val="false"/>
          <w:i w:val="false"/>
          <w:color w:val="000000"/>
          <w:sz w:val="28"/>
        </w:rPr>
        <w:t>
      11. Тест өткізу уақытында өзін жаман сезінген қызметкерлерге тест басталғанға дейін кадр қызметінің қызметкеріне хабарлауы тиіс.</w:t>
      </w:r>
      <w:r>
        <w:br/>
      </w:r>
      <w:r>
        <w:rPr>
          <w:rFonts w:ascii="Times New Roman"/>
          <w:b w:val="false"/>
          <w:i w:val="false"/>
          <w:color w:val="000000"/>
          <w:sz w:val="28"/>
        </w:rPr>
        <w:t>
</w:t>
      </w:r>
      <w:r>
        <w:rPr>
          <w:rFonts w:ascii="Times New Roman"/>
          <w:b w:val="false"/>
          <w:i w:val="false"/>
          <w:color w:val="000000"/>
          <w:sz w:val="28"/>
        </w:rPr>
        <w:t>
      12. Кадр қызметінің қызметкері компьютерді пайдалануға қатысты барлық сұрақтарға жауап береді. Нұсқаулық өткізу кезінде кадр қызметінің қызметкері тест өткізуге бөлінген уақытқа ерекше мән береді.</w:t>
      </w:r>
      <w:r>
        <w:br/>
      </w:r>
      <w:r>
        <w:rPr>
          <w:rFonts w:ascii="Times New Roman"/>
          <w:b w:val="false"/>
          <w:i w:val="false"/>
          <w:color w:val="000000"/>
          <w:sz w:val="28"/>
        </w:rPr>
        <w:t>
</w:t>
      </w:r>
      <w:r>
        <w:rPr>
          <w:rFonts w:ascii="Times New Roman"/>
          <w:b w:val="false"/>
          <w:i w:val="false"/>
          <w:color w:val="000000"/>
          <w:sz w:val="28"/>
        </w:rPr>
        <w:t>
      13. Нұсқаулық аяқталғаннан кейін қызметкерлерге сұрақтар қою үшін мүмкіндік беріледі.</w:t>
      </w:r>
      <w:r>
        <w:br/>
      </w:r>
      <w:r>
        <w:rPr>
          <w:rFonts w:ascii="Times New Roman"/>
          <w:b w:val="false"/>
          <w:i w:val="false"/>
          <w:color w:val="000000"/>
          <w:sz w:val="28"/>
        </w:rPr>
        <w:t>
</w:t>
      </w:r>
      <w:r>
        <w:rPr>
          <w:rFonts w:ascii="Times New Roman"/>
          <w:b w:val="false"/>
          <w:i w:val="false"/>
          <w:color w:val="000000"/>
          <w:sz w:val="28"/>
        </w:rPr>
        <w:t>
      14. Кадр қызметінің қызметкері барлық қызметкерлердің тапсырманы түсініп, қанағаттанарлық жағдай екеніне көз жеткізуі тиіс.</w:t>
      </w:r>
    </w:p>
    <w:bookmarkEnd w:id="73"/>
    <w:bookmarkStart w:name="z357" w:id="74"/>
    <w:p>
      <w:pPr>
        <w:spacing w:after="0"/>
        <w:ind w:left="0"/>
        <w:jc w:val="left"/>
      </w:pPr>
      <w:r>
        <w:rPr>
          <w:rFonts w:ascii="Times New Roman"/>
          <w:b/>
          <w:i w:val="false"/>
          <w:color w:val="000000"/>
        </w:rPr>
        <w:t xml:space="preserve"> 
4. Тест өткізу</w:t>
      </w:r>
    </w:p>
    <w:bookmarkEnd w:id="74"/>
    <w:bookmarkStart w:name="z358" w:id="75"/>
    <w:p>
      <w:pPr>
        <w:spacing w:after="0"/>
        <w:ind w:left="0"/>
        <w:jc w:val="both"/>
      </w:pPr>
      <w:r>
        <w:rPr>
          <w:rFonts w:ascii="Times New Roman"/>
          <w:b w:val="false"/>
          <w:i w:val="false"/>
          <w:color w:val="000000"/>
          <w:sz w:val="28"/>
        </w:rPr>
        <w:t>
      15. Заңнаманы білу деңгейін білуге берілген жалпы уақыт - 120 минут (120 сұрақ).</w:t>
      </w:r>
      <w:r>
        <w:br/>
      </w:r>
      <w:r>
        <w:rPr>
          <w:rFonts w:ascii="Times New Roman"/>
          <w:b w:val="false"/>
          <w:i w:val="false"/>
          <w:color w:val="000000"/>
          <w:sz w:val="28"/>
        </w:rPr>
        <w:t>
</w:t>
      </w:r>
      <w:r>
        <w:rPr>
          <w:rFonts w:ascii="Times New Roman"/>
          <w:b w:val="false"/>
          <w:i w:val="false"/>
          <w:color w:val="000000"/>
          <w:sz w:val="28"/>
        </w:rPr>
        <w:t>
      16. Тест өткізуге бөлінген уақыт аяқталған соң бағдарлама автоматты түрде сөніп қалады.</w:t>
      </w:r>
      <w:r>
        <w:br/>
      </w:r>
      <w:r>
        <w:rPr>
          <w:rFonts w:ascii="Times New Roman"/>
          <w:b w:val="false"/>
          <w:i w:val="false"/>
          <w:color w:val="000000"/>
          <w:sz w:val="28"/>
        </w:rPr>
        <w:t>
</w:t>
      </w:r>
      <w:r>
        <w:rPr>
          <w:rFonts w:ascii="Times New Roman"/>
          <w:b w:val="false"/>
          <w:i w:val="false"/>
          <w:color w:val="000000"/>
          <w:sz w:val="28"/>
        </w:rPr>
        <w:t>
      17. Тест аяқталған соң кадр қызметінің қызметкері тест тапсырғаны үшін қызметкерге алғыс білдіріп, аттестациядан өтудің басқа кезеңі туралы ескертеді.</w:t>
      </w:r>
    </w:p>
    <w:bookmarkEnd w:id="75"/>
    <w:bookmarkStart w:name="z361" w:id="76"/>
    <w:p>
      <w:pPr>
        <w:spacing w:after="0"/>
        <w:ind w:left="0"/>
        <w:jc w:val="left"/>
      </w:pPr>
      <w:r>
        <w:rPr>
          <w:rFonts w:ascii="Times New Roman"/>
          <w:b/>
          <w:i w:val="false"/>
          <w:color w:val="000000"/>
        </w:rPr>
        <w:t xml:space="preserve"> 
5. Тест қорытындысын беру</w:t>
      </w:r>
    </w:p>
    <w:bookmarkEnd w:id="76"/>
    <w:bookmarkStart w:name="z362" w:id="77"/>
    <w:p>
      <w:pPr>
        <w:spacing w:after="0"/>
        <w:ind w:left="0"/>
        <w:jc w:val="both"/>
      </w:pPr>
      <w:r>
        <w:rPr>
          <w:rFonts w:ascii="Times New Roman"/>
          <w:b w:val="false"/>
          <w:i w:val="false"/>
          <w:color w:val="000000"/>
          <w:sz w:val="28"/>
        </w:rPr>
        <w:t>
      18. Компьютерлік тестінің дұрыс жауаптарын есептеу салынған компьютерлік бағдарлама көмегімен автоматты түрде жүргізіледі. Қорытындылары принтерден шығарылып, танысу үшін қызметкерге беріледі. Танысқаннан кейін қызметкер нәтижелері көрсетілген параққа қол қояды.</w:t>
      </w:r>
      <w:r>
        <w:br/>
      </w:r>
      <w:r>
        <w:rPr>
          <w:rFonts w:ascii="Times New Roman"/>
          <w:b w:val="false"/>
          <w:i w:val="false"/>
          <w:color w:val="000000"/>
          <w:sz w:val="28"/>
        </w:rPr>
        <w:t>
</w:t>
      </w:r>
      <w:r>
        <w:rPr>
          <w:rFonts w:ascii="Times New Roman"/>
          <w:b w:val="false"/>
          <w:i w:val="false"/>
          <w:color w:val="000000"/>
          <w:sz w:val="28"/>
        </w:rPr>
        <w:t>
      19. Заңнаманы білуге жасалған тест қорытындылары аттестация материалдарымен бірге аттестациядан өткен қызметкердің жеке ісінің екінші бөлімінде сақталады.</w:t>
      </w:r>
    </w:p>
    <w:bookmarkEnd w:id="77"/>
    <w:bookmarkStart w:name="z364" w:id="78"/>
    <w:p>
      <w:pPr>
        <w:spacing w:after="0"/>
        <w:ind w:left="0"/>
        <w:jc w:val="left"/>
      </w:pPr>
      <w:r>
        <w:rPr>
          <w:rFonts w:ascii="Times New Roman"/>
          <w:b/>
          <w:i w:val="false"/>
          <w:color w:val="000000"/>
        </w:rPr>
        <w:t xml:space="preserve"> 
6. Аттестаттауға жататын Қазақстан Республикасы әділет органдары қылмыстық-атқару жүйесінің қызметкерлерін тестіден өткізу бағдарламасы</w:t>
      </w:r>
    </w:p>
    <w:bookmarkEnd w:id="78"/>
    <w:bookmarkStart w:name="z365" w:id="79"/>
    <w:p>
      <w:pPr>
        <w:spacing w:after="0"/>
        <w:ind w:left="0"/>
        <w:jc w:val="both"/>
      </w:pPr>
      <w:r>
        <w:rPr>
          <w:rFonts w:ascii="Times New Roman"/>
          <w:b w:val="false"/>
          <w:i w:val="false"/>
          <w:color w:val="000000"/>
          <w:sz w:val="28"/>
        </w:rPr>
        <w:t>
      20. Осы Бағдарлама Қазақстан Республикасының заңнамаларын және ҚАЖ қызметін реттейтін нормативтік құқықтық актілерді білуіне тестілер түрлерін белгілейді.</w:t>
      </w:r>
    </w:p>
    <w:bookmarkEnd w:id="79"/>
    <w:bookmarkStart w:name="z366" w:id="80"/>
    <w:p>
      <w:pPr>
        <w:spacing w:after="0"/>
        <w:ind w:left="0"/>
        <w:jc w:val="left"/>
      </w:pPr>
      <w:r>
        <w:rPr>
          <w:rFonts w:ascii="Times New Roman"/>
          <w:b/>
          <w:i w:val="false"/>
          <w:color w:val="000000"/>
        </w:rPr>
        <w:t xml:space="preserve"> 
7. Аттестаттауға жататын Қазақстан Республикасы Әділет министрлігі Қылмыстық-атқару жүйесі комитеті қызметкерлерін тестіден өткізу</w:t>
      </w:r>
    </w:p>
    <w:bookmarkEnd w:id="80"/>
    <w:bookmarkStart w:name="z367" w:id="81"/>
    <w:p>
      <w:pPr>
        <w:spacing w:after="0"/>
        <w:ind w:left="0"/>
        <w:jc w:val="both"/>
      </w:pPr>
      <w:r>
        <w:rPr>
          <w:rFonts w:ascii="Times New Roman"/>
          <w:b w:val="false"/>
          <w:i w:val="false"/>
          <w:color w:val="000000"/>
          <w:sz w:val="28"/>
        </w:rPr>
        <w:t>
      21. C-SV-4, C-SV-5 (басқарма бастығы және оның орынбасары, дербес бөлімнің бастығы) санаттары үшін Қазақстан Республикасының заңнамаларын білуге арналған тестке Қазақстан Республикасының Конституциясы, «Сыбайлас жемқорлыққа қарсы күрес туралы» Қазақстан Республикасының Заңы, «Әділет органдары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қызмет туралы» Қазақстан Республикасының Заңы,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құпиялар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 жергілікті мемлекеттік басқару және өзін-өзі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«Жеке және заңды тұлғалардың өтініштерін қарау тәртібі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 мемлекеттік қызметшілерінің Ар-намыс кодексі (бұдан әрі - Ар-намыс кодексі),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(бұдан әрі - ҚР ҚК), Қазақстан Республикасының Қылмыстық-атқару </w:t>
      </w:r>
      <w:r>
        <w:rPr>
          <w:rFonts w:ascii="Times New Roman"/>
          <w:b w:val="false"/>
          <w:i w:val="false"/>
          <w:color w:val="000000"/>
          <w:sz w:val="28"/>
        </w:rPr>
        <w:t>кодексі</w:t>
      </w:r>
      <w:r>
        <w:rPr>
          <w:rFonts w:ascii="Times New Roman"/>
          <w:b w:val="false"/>
          <w:i w:val="false"/>
          <w:color w:val="000000"/>
          <w:sz w:val="28"/>
        </w:rPr>
        <w:t xml:space="preserve"> (бұдан әрі - ҚР ҚАК),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(бұдан әрі - ҚР АК), Қылмыстық-іс жүргізу </w:t>
      </w:r>
      <w:r>
        <w:rPr>
          <w:rFonts w:ascii="Times New Roman"/>
          <w:b w:val="false"/>
          <w:i w:val="false"/>
          <w:color w:val="000000"/>
          <w:sz w:val="28"/>
        </w:rPr>
        <w:t>кодексін</w:t>
      </w:r>
      <w:r>
        <w:rPr>
          <w:rFonts w:ascii="Times New Roman"/>
          <w:b w:val="false"/>
          <w:i w:val="false"/>
          <w:color w:val="000000"/>
          <w:sz w:val="28"/>
        </w:rPr>
        <w:t xml:space="preserve"> (бұдан әрі - ҚР ҚІК), Адам құқықтары жөніндегі декларация, 1948 жылғы 10 желтоқсанда БҰҰ Бас Ассамблеясында қабылданған Адам құқықтарының Жалпыға бірдей декларациясы, (1966 жылғы 19 желтоқсандағы Азаматтық және саяси құқықтар жөнінде халықаралық пакті) (бұдан әрі - </w:t>
      </w:r>
      <w:r>
        <w:rPr>
          <w:rFonts w:ascii="Times New Roman"/>
          <w:b w:val="false"/>
          <w:i w:val="false"/>
          <w:color w:val="000000"/>
          <w:sz w:val="28"/>
        </w:rPr>
        <w:t>Декларация</w:t>
      </w:r>
      <w:r>
        <w:rPr>
          <w:rFonts w:ascii="Times New Roman"/>
          <w:b w:val="false"/>
          <w:i w:val="false"/>
          <w:color w:val="000000"/>
          <w:sz w:val="28"/>
        </w:rPr>
        <w:t>), (Азаптауларға және басқа да қатыгез, адамгершілікке жатпайтын және ар-намысты қорлайтын іс-әрекеттер мен жазалау түрлеріне қарсы конвенция, БҰҰ-мен 1955 жылғы 30 тамызда қабылданған Сотталғандармен қарым-қатынастың ең төменгі стандартты ережелері) ережелері, ҚАЖ комитетінің 2004 жылғы 13 қазандағы № 194 бұйрығымен бекітілген Қазақстан Республикасы Әділет министрлігі Қылмыстық-атқару жүйесі комитетінде іс жүргізу бойынша нұсқаулық (бұдан әрі - Нұсқаулық) бойынша 120 сұрақ енгізілді.</w:t>
      </w:r>
      <w:r>
        <w:br/>
      </w:r>
      <w:r>
        <w:rPr>
          <w:rFonts w:ascii="Times New Roman"/>
          <w:b w:val="false"/>
          <w:i w:val="false"/>
          <w:color w:val="000000"/>
          <w:sz w:val="28"/>
        </w:rPr>
        <w:t>
      Сонымен қоса, жедел және өзіндік қауіпсіздік қызметтерінің қызметкерлеріне арналған тестілерде «Жедел-іздестіру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ЖІҚ) бойынша сұрақтар, Қазақстан Республикасы Әділет министрінің 2010 жылғы 6 мамырдағы № 154 бұйрығымен бекітілген медициналық қызметтердің қызметкерлері үшін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азаматтарқа медициналық көмек көрсету ережесін бойынша сұрақтар енгізілді.</w:t>
      </w:r>
      <w:r>
        <w:br/>
      </w:r>
      <w:r>
        <w:rPr>
          <w:rFonts w:ascii="Times New Roman"/>
          <w:b w:val="false"/>
          <w:i w:val="false"/>
          <w:color w:val="000000"/>
          <w:sz w:val="28"/>
        </w:rPr>
        <w:t>
      Аталған санаттар үшін Қазақстан Республикасының заңнамаларын білу тесті бойынша шекті деңгейі 70%-ды құрайды.</w:t>
      </w:r>
      <w:r>
        <w:br/>
      </w:r>
      <w:r>
        <w:rPr>
          <w:rFonts w:ascii="Times New Roman"/>
          <w:b w:val="false"/>
          <w:i w:val="false"/>
          <w:color w:val="000000"/>
          <w:sz w:val="28"/>
        </w:rPr>
        <w:t>
</w:t>
      </w:r>
      <w:r>
        <w:rPr>
          <w:rFonts w:ascii="Times New Roman"/>
          <w:b w:val="false"/>
          <w:i w:val="false"/>
          <w:color w:val="000000"/>
          <w:sz w:val="28"/>
        </w:rPr>
        <w:t>
      22. C-SV-6, C-SV-7, C-SV-8 (бөлім бастығы және оның орынбасары, төрағаның көмекшісі, бөлімшенің бастығы, бас маман, ІІБ бойынша аса маңызды істер жөніндегі аға жедел уәкілі) санаттары үшін Қазақстан Республикасының заңнамаларын білуге арналған тестке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«Әділет органдары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құпиялар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 жергілікті мемлекеттік басқару және өзін-өзі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«Жеке және заңды тұлғалардың өтініштерін қарау тәртібі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Ар-намыс </w:t>
      </w:r>
      <w:r>
        <w:rPr>
          <w:rFonts w:ascii="Times New Roman"/>
          <w:b w:val="false"/>
          <w:i w:val="false"/>
          <w:color w:val="000000"/>
          <w:sz w:val="28"/>
        </w:rPr>
        <w:t>кодексі</w:t>
      </w:r>
      <w:r>
        <w:rPr>
          <w:rFonts w:ascii="Times New Roman"/>
          <w:b w:val="false"/>
          <w:i w:val="false"/>
          <w:color w:val="000000"/>
          <w:sz w:val="28"/>
        </w:rPr>
        <w:t>, ҚР </w:t>
      </w:r>
      <w:r>
        <w:rPr>
          <w:rFonts w:ascii="Times New Roman"/>
          <w:b w:val="false"/>
          <w:i w:val="false"/>
          <w:color w:val="000000"/>
          <w:sz w:val="28"/>
        </w:rPr>
        <w:t>ҚК</w:t>
      </w:r>
      <w:r>
        <w:rPr>
          <w:rFonts w:ascii="Times New Roman"/>
          <w:b w:val="false"/>
          <w:i w:val="false"/>
          <w:color w:val="000000"/>
          <w:sz w:val="28"/>
        </w:rPr>
        <w:t>, ҚР </w:t>
      </w:r>
      <w:r>
        <w:rPr>
          <w:rFonts w:ascii="Times New Roman"/>
          <w:b w:val="false"/>
          <w:i w:val="false"/>
          <w:color w:val="000000"/>
          <w:sz w:val="28"/>
        </w:rPr>
        <w:t>ҚАК</w:t>
      </w:r>
      <w:r>
        <w:rPr>
          <w:rFonts w:ascii="Times New Roman"/>
          <w:b w:val="false"/>
          <w:i w:val="false"/>
          <w:color w:val="000000"/>
          <w:sz w:val="28"/>
        </w:rPr>
        <w:t>, ҚР </w:t>
      </w:r>
      <w:r>
        <w:rPr>
          <w:rFonts w:ascii="Times New Roman"/>
          <w:b w:val="false"/>
          <w:i w:val="false"/>
          <w:color w:val="000000"/>
          <w:sz w:val="28"/>
        </w:rPr>
        <w:t>АК</w:t>
      </w:r>
      <w:r>
        <w:rPr>
          <w:rFonts w:ascii="Times New Roman"/>
          <w:b w:val="false"/>
          <w:i w:val="false"/>
          <w:color w:val="000000"/>
          <w:sz w:val="28"/>
        </w:rPr>
        <w:t>, ҚР </w:t>
      </w:r>
      <w:r>
        <w:rPr>
          <w:rFonts w:ascii="Times New Roman"/>
          <w:b w:val="false"/>
          <w:i w:val="false"/>
          <w:color w:val="000000"/>
          <w:sz w:val="28"/>
        </w:rPr>
        <w:t>ҚІК</w:t>
      </w:r>
      <w:r>
        <w:rPr>
          <w:rFonts w:ascii="Times New Roman"/>
          <w:b w:val="false"/>
          <w:i w:val="false"/>
          <w:color w:val="000000"/>
          <w:sz w:val="28"/>
        </w:rPr>
        <w:t>, Адам құқықтары жөніндегі декларация (Азаптауларға және басқа да қатыгез, адамгершілікке жатпайтын және ар-намысты қорлайтын іс-әрекеттер мен жазалау түрлеріне қарсы конвенция, </w:t>
      </w:r>
      <w:r>
        <w:rPr>
          <w:rFonts w:ascii="Times New Roman"/>
          <w:b w:val="false"/>
          <w:i w:val="false"/>
          <w:color w:val="000000"/>
          <w:sz w:val="28"/>
        </w:rPr>
        <w:t>Декларация</w:t>
      </w:r>
      <w:r>
        <w:rPr>
          <w:rFonts w:ascii="Times New Roman"/>
          <w:b w:val="false"/>
          <w:i w:val="false"/>
          <w:color w:val="000000"/>
          <w:sz w:val="28"/>
        </w:rPr>
        <w:t>, Сотталғандармен қарым-қатынастың ең төменгі стандартты ережелері, Нұсқаулық бойынша 120 сұрақ енгізілді.</w:t>
      </w:r>
      <w:r>
        <w:br/>
      </w:r>
      <w:r>
        <w:rPr>
          <w:rFonts w:ascii="Times New Roman"/>
          <w:b w:val="false"/>
          <w:i w:val="false"/>
          <w:color w:val="000000"/>
          <w:sz w:val="28"/>
        </w:rPr>
        <w:t>
      Сонымен қоса, жедел және өзіндік қауіпсіздік қызметтерінің қызметкерлеріне арналған тестілерде «Жедел-іздестіру қызметі туралы» Қазақстан Республикасының Заңы (бұдан әрі - ЖІҚ) бойынша сұрақтар, Қазақстан Республикасы Әділет министрінің 2010 жылғы 6 мамырдағы № 154 бұйрығымен бекітілген медициналық қызметтердің қызметкерлері үшін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азаматтарқа медициналық көмек көрсету ережесін бойынша сұрақтар енгізілді.</w:t>
      </w:r>
      <w:r>
        <w:br/>
      </w:r>
      <w:r>
        <w:rPr>
          <w:rFonts w:ascii="Times New Roman"/>
          <w:b w:val="false"/>
          <w:i w:val="false"/>
          <w:color w:val="000000"/>
          <w:sz w:val="28"/>
        </w:rPr>
        <w:t>
      Аталған санаттар үшін Қазақстан Республикасының заңнамаларын білу тесті бойынша шекті деңгей 60%-ды құрайды.</w:t>
      </w:r>
      <w:r>
        <w:br/>
      </w:r>
      <w:r>
        <w:rPr>
          <w:rFonts w:ascii="Times New Roman"/>
          <w:b w:val="false"/>
          <w:i w:val="false"/>
          <w:color w:val="000000"/>
          <w:sz w:val="28"/>
        </w:rPr>
        <w:t>
</w:t>
      </w:r>
      <w:r>
        <w:rPr>
          <w:rFonts w:ascii="Times New Roman"/>
          <w:b w:val="false"/>
          <w:i w:val="false"/>
          <w:color w:val="000000"/>
          <w:sz w:val="28"/>
        </w:rPr>
        <w:t>
      23. C-SV-9, C-SV-10 (аға маман және маман) санаттары үшін Қазақстан Республикасының заңнамаларын білуге арналған тестке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«Әділет органдары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құпиялар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 жергілікті мемлекеттік басқару және өзін-өзі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«Жеке және заңды тұлғалардың өтініштерін қарау тәртібі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Республикасының Еңбек кодексі, Ар-намыс кодексі, ҚР </w:t>
      </w:r>
      <w:r>
        <w:rPr>
          <w:rFonts w:ascii="Times New Roman"/>
          <w:b w:val="false"/>
          <w:i w:val="false"/>
          <w:color w:val="000000"/>
          <w:sz w:val="28"/>
        </w:rPr>
        <w:t>ҚК</w:t>
      </w:r>
      <w:r>
        <w:rPr>
          <w:rFonts w:ascii="Times New Roman"/>
          <w:b w:val="false"/>
          <w:i w:val="false"/>
          <w:color w:val="000000"/>
          <w:sz w:val="28"/>
        </w:rPr>
        <w:t>, ҚР </w:t>
      </w:r>
      <w:r>
        <w:rPr>
          <w:rFonts w:ascii="Times New Roman"/>
          <w:b w:val="false"/>
          <w:i w:val="false"/>
          <w:color w:val="000000"/>
          <w:sz w:val="28"/>
        </w:rPr>
        <w:t>ҚАК</w:t>
      </w:r>
      <w:r>
        <w:rPr>
          <w:rFonts w:ascii="Times New Roman"/>
          <w:b w:val="false"/>
          <w:i w:val="false"/>
          <w:color w:val="000000"/>
          <w:sz w:val="28"/>
        </w:rPr>
        <w:t>, ҚР </w:t>
      </w:r>
      <w:r>
        <w:rPr>
          <w:rFonts w:ascii="Times New Roman"/>
          <w:b w:val="false"/>
          <w:i w:val="false"/>
          <w:color w:val="000000"/>
          <w:sz w:val="28"/>
        </w:rPr>
        <w:t>АК</w:t>
      </w:r>
      <w:r>
        <w:rPr>
          <w:rFonts w:ascii="Times New Roman"/>
          <w:b w:val="false"/>
          <w:i w:val="false"/>
          <w:color w:val="000000"/>
          <w:sz w:val="28"/>
        </w:rPr>
        <w:t>, ҚР </w:t>
      </w:r>
      <w:r>
        <w:rPr>
          <w:rFonts w:ascii="Times New Roman"/>
          <w:b w:val="false"/>
          <w:i w:val="false"/>
          <w:color w:val="000000"/>
          <w:sz w:val="28"/>
        </w:rPr>
        <w:t>ҚІК</w:t>
      </w:r>
      <w:r>
        <w:rPr>
          <w:rFonts w:ascii="Times New Roman"/>
          <w:b w:val="false"/>
          <w:i w:val="false"/>
          <w:color w:val="000000"/>
          <w:sz w:val="28"/>
        </w:rPr>
        <w:t>, Адам құқықтары жөніндегі декларация (Азаптауларға және басқа да қатыгез, адамгершілікке жатпайтын және ар-намысты қорлайтын іс-әрекеттер мен жазалау түрлеріне қарсы конвенция. Декларация, Сотталғандармен қарым-қатынастың ең төменгі стандартты ережелері, Нұсқаулық бойынша 120 сұрақ енгізілді.</w:t>
      </w:r>
      <w:r>
        <w:br/>
      </w:r>
      <w:r>
        <w:rPr>
          <w:rFonts w:ascii="Times New Roman"/>
          <w:b w:val="false"/>
          <w:i w:val="false"/>
          <w:color w:val="000000"/>
          <w:sz w:val="28"/>
        </w:rPr>
        <w:t>
      Сонымен қоса, жедел және өзіндік қауіпсіздік қызметтерінің қызметкерлеріне арналған тестілерде «Жедел-іздестіру қызметі туралы» Қазақстан Республикасының Заңы (бұдан әрі - ЖІҚ) бойынша сұрақтар, Қазақстан Республикасы Әділет министрінің 2010 жылғы 6 мамырдағы № 154 бұйрығымен бекітілген медициналық қызметтердің қызметкерлері үшін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азаматтарқа медициналық көмек көрсету ережесін бойынша сұрақтар енгізілді.</w:t>
      </w:r>
      <w:r>
        <w:br/>
      </w:r>
      <w:r>
        <w:rPr>
          <w:rFonts w:ascii="Times New Roman"/>
          <w:b w:val="false"/>
          <w:i w:val="false"/>
          <w:color w:val="000000"/>
          <w:sz w:val="28"/>
        </w:rPr>
        <w:t>
      Аталған санаттар үшін Қазақстан Республикасының заңнамаларын білу тесті бойынша шекті деңгей 50%-ды құрайды.</w:t>
      </w:r>
    </w:p>
    <w:bookmarkEnd w:id="81"/>
    <w:bookmarkStart w:name="z370" w:id="82"/>
    <w:p>
      <w:pPr>
        <w:spacing w:after="0"/>
        <w:ind w:left="0"/>
        <w:jc w:val="left"/>
      </w:pPr>
      <w:r>
        <w:rPr>
          <w:rFonts w:ascii="Times New Roman"/>
          <w:b/>
          <w:i w:val="false"/>
          <w:color w:val="000000"/>
        </w:rPr>
        <w:t xml:space="preserve"> 
8. Аттестаттауға жататын Қазақстан Республикасы әділет органдары қылмыстық-атқару жүйесі аумақтық бөлімшелерінің қызметкерлерін тестілеу</w:t>
      </w:r>
    </w:p>
    <w:bookmarkEnd w:id="82"/>
    <w:bookmarkStart w:name="z371" w:id="83"/>
    <w:p>
      <w:pPr>
        <w:spacing w:after="0"/>
        <w:ind w:left="0"/>
        <w:jc w:val="both"/>
      </w:pPr>
      <w:r>
        <w:rPr>
          <w:rFonts w:ascii="Times New Roman"/>
          <w:b w:val="false"/>
          <w:i w:val="false"/>
          <w:color w:val="000000"/>
          <w:sz w:val="28"/>
        </w:rPr>
        <w:t>
      24. C-SVO-1, C-SVO-2 (Департамент бастығы және оның орынбасарлары) санаттары үшін Қазақстан Республикасының заңнамаларын білуге арналған тестке Қазақстан Республикасының Конституциясы,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«Әділет органдары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құпиялар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 жергілікті мемлекеттік басқару және өзін-өзі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«Жеке және заңды тұлғалардың өтініштерін қарау тәртібі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Ар-намыс </w:t>
      </w:r>
      <w:r>
        <w:rPr>
          <w:rFonts w:ascii="Times New Roman"/>
          <w:b w:val="false"/>
          <w:i w:val="false"/>
          <w:color w:val="000000"/>
          <w:sz w:val="28"/>
        </w:rPr>
        <w:t>кодексі</w:t>
      </w:r>
      <w:r>
        <w:rPr>
          <w:rFonts w:ascii="Times New Roman"/>
          <w:b w:val="false"/>
          <w:i w:val="false"/>
          <w:color w:val="000000"/>
          <w:sz w:val="28"/>
        </w:rPr>
        <w:t>, ҚР </w:t>
      </w:r>
      <w:r>
        <w:rPr>
          <w:rFonts w:ascii="Times New Roman"/>
          <w:b w:val="false"/>
          <w:i w:val="false"/>
          <w:color w:val="000000"/>
          <w:sz w:val="28"/>
        </w:rPr>
        <w:t>ҚК</w:t>
      </w:r>
      <w:r>
        <w:rPr>
          <w:rFonts w:ascii="Times New Roman"/>
          <w:b w:val="false"/>
          <w:i w:val="false"/>
          <w:color w:val="000000"/>
          <w:sz w:val="28"/>
        </w:rPr>
        <w:t>, ҚР </w:t>
      </w:r>
      <w:r>
        <w:rPr>
          <w:rFonts w:ascii="Times New Roman"/>
          <w:b w:val="false"/>
          <w:i w:val="false"/>
          <w:color w:val="000000"/>
          <w:sz w:val="28"/>
        </w:rPr>
        <w:t>ҚАК</w:t>
      </w:r>
      <w:r>
        <w:rPr>
          <w:rFonts w:ascii="Times New Roman"/>
          <w:b w:val="false"/>
          <w:i w:val="false"/>
          <w:color w:val="000000"/>
          <w:sz w:val="28"/>
        </w:rPr>
        <w:t>, ҚР </w:t>
      </w:r>
      <w:r>
        <w:rPr>
          <w:rFonts w:ascii="Times New Roman"/>
          <w:b w:val="false"/>
          <w:i w:val="false"/>
          <w:color w:val="000000"/>
          <w:sz w:val="28"/>
        </w:rPr>
        <w:t>АК</w:t>
      </w:r>
      <w:r>
        <w:rPr>
          <w:rFonts w:ascii="Times New Roman"/>
          <w:b w:val="false"/>
          <w:i w:val="false"/>
          <w:color w:val="000000"/>
          <w:sz w:val="28"/>
        </w:rPr>
        <w:t>, ҚР </w:t>
      </w:r>
      <w:r>
        <w:rPr>
          <w:rFonts w:ascii="Times New Roman"/>
          <w:b w:val="false"/>
          <w:i w:val="false"/>
          <w:color w:val="000000"/>
          <w:sz w:val="28"/>
        </w:rPr>
        <w:t>ҚІК</w:t>
      </w:r>
      <w:r>
        <w:rPr>
          <w:rFonts w:ascii="Times New Roman"/>
          <w:b w:val="false"/>
          <w:i w:val="false"/>
          <w:color w:val="000000"/>
          <w:sz w:val="28"/>
        </w:rPr>
        <w:t>, Адам құқықтары жөніндегі декларация, Конвенция, Сотталғандармен қарым-қатынастың ең төменгі стандартты ережелері, Нұсқаулық бойынша 120 сұрақ енгізілді.</w:t>
      </w:r>
      <w:r>
        <w:br/>
      </w:r>
      <w:r>
        <w:rPr>
          <w:rFonts w:ascii="Times New Roman"/>
          <w:b w:val="false"/>
          <w:i w:val="false"/>
          <w:color w:val="000000"/>
          <w:sz w:val="28"/>
        </w:rPr>
        <w:t>
      Сонымен қоса, жедел және өзіндік қауіпсіздік қызметтерінің қызметкерлеріне арналған тестілерде «Жедел-іздестіру қызметі туралы» Қазақстан Республикасының Заңы (бұдан әрі - ЖІҚ) бойынша сұрақтар, Қазақстан Республикасы Әділет министрінің 2010 жылғы 6 мамырдағы № 154 бұйрығымен бекітілген медициналық қызметтердің қызметкерлері үшін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азаматтарқа медициналық көмек көрсету ережесін бойынша сұрақтар енгізілді.</w:t>
      </w:r>
      <w:r>
        <w:br/>
      </w:r>
      <w:r>
        <w:rPr>
          <w:rFonts w:ascii="Times New Roman"/>
          <w:b w:val="false"/>
          <w:i w:val="false"/>
          <w:color w:val="000000"/>
          <w:sz w:val="28"/>
        </w:rPr>
        <w:t>
      Аталған санаттар үшін Қазақстан Республикасының заңнамаларын білу тесті бойынша шекті деңгей 70%-ды құрайды.</w:t>
      </w:r>
      <w:r>
        <w:br/>
      </w:r>
      <w:r>
        <w:rPr>
          <w:rFonts w:ascii="Times New Roman"/>
          <w:b w:val="false"/>
          <w:i w:val="false"/>
          <w:color w:val="000000"/>
          <w:sz w:val="28"/>
        </w:rPr>
        <w:t>
</w:t>
      </w:r>
      <w:r>
        <w:rPr>
          <w:rFonts w:ascii="Times New Roman"/>
          <w:b w:val="false"/>
          <w:i w:val="false"/>
          <w:color w:val="000000"/>
          <w:sz w:val="28"/>
        </w:rPr>
        <w:t>
      25. C-SGU-1, C-SGU-2, C-SGU-3, C-SGU-4, C-SGU-5, C-SGU-6 (түзеу мекемесінің, тергеу изоляторының бастығы және олардың орынбасарлары) санаттары үшін Қазақстан Республикасының заңнамаларын білуге арналған тестке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«Әділет органдары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қызмет туралы» Қазақстан Республикасының Заңы, «Құқық қорғау қызметі туралы» Қазақстан Республикасының Заңы, «Қазақстан Республикасындағы тіл туралы» Қазақстан Республикасының Заңы, «Мемлекеттік құпиялар туралы» Қазақстан Республикасының Заңы, «Қазақстан Республикасында жергілікті мемлекеттік басқару және өзін-өзі басқару туралы» Қазақстан Республикасының Заңы, «Жеке және заңды тұлғалардың өтініштерін қарау тәртібі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Қазақстан Республикасының Еңбек кодексі, Ар-намыс </w:t>
      </w:r>
      <w:r>
        <w:rPr>
          <w:rFonts w:ascii="Times New Roman"/>
          <w:b w:val="false"/>
          <w:i w:val="false"/>
          <w:color w:val="000000"/>
          <w:sz w:val="28"/>
        </w:rPr>
        <w:t>кодексі</w:t>
      </w:r>
      <w:r>
        <w:rPr>
          <w:rFonts w:ascii="Times New Roman"/>
          <w:b w:val="false"/>
          <w:i w:val="false"/>
          <w:color w:val="000000"/>
          <w:sz w:val="28"/>
        </w:rPr>
        <w:t>, ҚР ҚК, ҚР ҚАК, ҚР АК, ҚР ҚІК, Адам құқықтары жөніндегі декларация, Конвенция, Сотталғандармен қарым-қатынастың ең төменгі стандартты ережелері, Нұсқаулық енгізілді.</w:t>
      </w:r>
      <w:r>
        <w:br/>
      </w:r>
      <w:r>
        <w:rPr>
          <w:rFonts w:ascii="Times New Roman"/>
          <w:b w:val="false"/>
          <w:i w:val="false"/>
          <w:color w:val="000000"/>
          <w:sz w:val="28"/>
        </w:rPr>
        <w:t>
      Сонымен қоса, жедел және өзіндік қауіпсіздік қызметтерінің қызметкерлеріне арналған тестілерде «Жедел-іздестіру қызметі туралы» Қазақстан Республикасының Заңы (бұдан әрі - ЖІҚ) бойынша сұрақтар, Қазақстан Республикасы Әділет министрінің 2010 жылғы 6 мамырдағы № 154 бұйрығымен бекітілген медициналық қызметтердің қызметкерлері үшін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ережесін бойынша сұрақтар енгізілді.</w:t>
      </w:r>
      <w:r>
        <w:br/>
      </w:r>
      <w:r>
        <w:rPr>
          <w:rFonts w:ascii="Times New Roman"/>
          <w:b w:val="false"/>
          <w:i w:val="false"/>
          <w:color w:val="000000"/>
          <w:sz w:val="28"/>
        </w:rPr>
        <w:t>
      Аталған санаттар үшін Қазақстан Республикасының заңнамаларын білу тесті бойынша шекті деңгей 60%-ды құрайды.</w:t>
      </w:r>
      <w:r>
        <w:br/>
      </w:r>
      <w:r>
        <w:rPr>
          <w:rFonts w:ascii="Times New Roman"/>
          <w:b w:val="false"/>
          <w:i w:val="false"/>
          <w:color w:val="000000"/>
          <w:sz w:val="28"/>
        </w:rPr>
        <w:t>
</w:t>
      </w:r>
      <w:r>
        <w:rPr>
          <w:rFonts w:ascii="Times New Roman"/>
          <w:b w:val="false"/>
          <w:i w:val="false"/>
          <w:color w:val="000000"/>
          <w:sz w:val="28"/>
        </w:rPr>
        <w:t>
      26. ҚАЖ комитеті Департаментінің, түзеу мекемесі мен тергеу изоляторының басқа лауазымдар санаттары үшін Қазақстан Республикасының заңнамаларын білуге арналған тестке Қазақстан Республикасының Конституциясы, «Сыбайлас жемқорлыққа қарсы күрес туралы» Қазақстан Республикасының Заңы, «Әділет органдары туралы» Қазақстан Республикасының Заңы, «Мемлекеттік қызмет туралы» Қазақстан Республикасының Заңы, «Құқық қорғау қызметі туралы» Қазақстан Республикасының Заңы, «Қазақстан Республикасындағы тіл туралы» Қазақстан Республикасының Заңы, «Мемлекеттік құпиялар туралы» Қазақстан Республикасының Заңы, «Қазақстан Республикасында жергілікті мемлекеттік басқару және өзін-өзі басқару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Республикасының Еңбек кодексі, Ар-намыс кодексі, ҚР ҚК, ҚР ҚАК, ҚР АК, ҚР ҚІК, Адам құқықтары жөніндегі декларация, Конвенция, Сотталғандармен қарым-қатынастың ең төменгі стандартты ережелері, Нұсқаулық бойынша 120 сұрақ енгізілді.</w:t>
      </w:r>
      <w:r>
        <w:br/>
      </w:r>
      <w:r>
        <w:rPr>
          <w:rFonts w:ascii="Times New Roman"/>
          <w:b w:val="false"/>
          <w:i w:val="false"/>
          <w:color w:val="000000"/>
          <w:sz w:val="28"/>
        </w:rPr>
        <w:t>
      Сонымен қоса, жедел және өзіндік қауіпсіздік қызметтерінің қызметкерлеріне арналған тестілерде «Жедел-іздестіру қызметі туралы» Қазақстан Республикасының Заңы (бұдан әрі - ЖІҚ) бойынша сұрақтар, Қазақстан Республикасы Әділет министрінің 2010 жылғы 6 мамырдағы № 154 бұйрығымен бекітілген медициналық қызметтердің қызметкерлері үшін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ережесін бойынша сұрақтар енгізілді.</w:t>
      </w:r>
      <w:r>
        <w:br/>
      </w:r>
      <w:r>
        <w:rPr>
          <w:rFonts w:ascii="Times New Roman"/>
          <w:b w:val="false"/>
          <w:i w:val="false"/>
          <w:color w:val="000000"/>
          <w:sz w:val="28"/>
        </w:rPr>
        <w:t>
      Аталған санаттар үшін Қазақстан Республикасының заңнамаларын білу тесті бойынша шекті деңгей 50%-ды құрайды.</w:t>
      </w:r>
    </w:p>
    <w:bookmarkEnd w:id="83"/>
    <w:bookmarkStart w:name="z374" w:id="84"/>
    <w:p>
      <w:pPr>
        <w:spacing w:after="0"/>
        <w:ind w:left="0"/>
        <w:jc w:val="left"/>
      </w:pPr>
      <w:r>
        <w:rPr>
          <w:rFonts w:ascii="Times New Roman"/>
          <w:b/>
          <w:i w:val="false"/>
          <w:color w:val="000000"/>
        </w:rPr>
        <w:t xml:space="preserve"> 
9. Аттестаттауға жататын Қазақстан Республикасы әділет органдары қылмыстық-атқару жүйесінің білім беру ұйымдарының қызметкерлерін тестілеу</w:t>
      </w:r>
    </w:p>
    <w:bookmarkEnd w:id="84"/>
    <w:bookmarkStart w:name="z375" w:id="85"/>
    <w:p>
      <w:pPr>
        <w:spacing w:after="0"/>
        <w:ind w:left="0"/>
        <w:jc w:val="both"/>
      </w:pPr>
      <w:r>
        <w:rPr>
          <w:rFonts w:ascii="Times New Roman"/>
          <w:b w:val="false"/>
          <w:i w:val="false"/>
          <w:color w:val="000000"/>
          <w:sz w:val="28"/>
        </w:rPr>
        <w:t>
      27. C-SVU-1, C-SVU-3, C-SVU-5 (Академия бастығы, Павлодар заң колледжінің бастығы, Оқу орталығының бастығы) санаттары үшін Қазақстан Республикасының заңнамаларын білуге арналған тестке Қазақстан Республикасының Конституциясы, «Білім туралы» Қазақстан Республикасының Заңы, «Сыбайлас жемқорлыққа қарсы күрес туралы» Қазақстан Республикасының Заңы, «Әділет органдары туралы» Қазақстан Республикасының Заңын, «Мемлекеттік қызмет туралы» Қазақстан Республикасының Заңы, «Құқық қорғау қызметі туралы» Қазақстан Республикасының Заңы, «Қазақстан Республикасындағы тіл туралы» Қазақстан Республикасының Заңы, «Мемлекеттік құпиялар туралы» Қазақстан Республикасының Заңы, «Қазақстан Республикасы жергілікті мемлекеттік басқару және өзін-өзі басқару туралы» Қазақстан Республикасының Заңы, «Жеке және заңды түлғалардың өтініштерін қарау тәртібі туралы» Қазақстан Республикасының Заңы, Қазақстан Республикасының Еңбек кодексі, Ар-намыс кодексі, ҚР ҚК, ҚР ҚАК, ҚР АК, ҚР ҚІК, Адам құқықтары жөніндегі декларация, Декларация, Сотталғандармен қарым-қатынастың ең төменгі стандартты ережелері, Нұсқаулықтар бойынша 120 сұрақ енгізілді.</w:t>
      </w:r>
      <w:r>
        <w:br/>
      </w:r>
      <w:r>
        <w:rPr>
          <w:rFonts w:ascii="Times New Roman"/>
          <w:b w:val="false"/>
          <w:i w:val="false"/>
          <w:color w:val="000000"/>
          <w:sz w:val="28"/>
        </w:rPr>
        <w:t>
      Аталған санаттар үшін Қазақстан Республикасының заңнамаларын білу тесті бойынша шекті деңгей 70%-ды құрайды.</w:t>
      </w:r>
      <w:r>
        <w:br/>
      </w:r>
      <w:r>
        <w:rPr>
          <w:rFonts w:ascii="Times New Roman"/>
          <w:b w:val="false"/>
          <w:i w:val="false"/>
          <w:color w:val="000000"/>
          <w:sz w:val="28"/>
        </w:rPr>
        <w:t>
</w:t>
      </w:r>
      <w:r>
        <w:rPr>
          <w:rFonts w:ascii="Times New Roman"/>
          <w:b w:val="false"/>
          <w:i w:val="false"/>
          <w:color w:val="000000"/>
          <w:sz w:val="28"/>
        </w:rPr>
        <w:t>
      28. C-SVU-2, C-SVU-4, C-SVU-6 (Академия бастығының орынбасары, Павлодар заң коледжі бастығының орынбасары, Оқу орталығы бастығының орынбасары) санаттары үшін Қазақстан Республикасының заңнамаларын білуге арналған тестке Қазақстан Республикасының Конституциясы, «Білім туралы» Қазақстан Республикасының Заңы, «Сыбайлас жемқорлыққа қарсы күрес туралы» Қазақстан Республикасының Заңы, «Әділет органдары туралы» Қазақстан Республикасының Заңы, «Мемлекеттік қызмет туралы» Қазақстан Республикасының Заңы, «Құқық қорғау қызметі туралы» Қазақстан Республикасының Заңы, «Қазақстан Республикасындағы тіл туралы» Қазақстан Республикасының Заңы, «Мемлекеттік құпиялар туралы» Қазақстан Республикасының Заңы, «Қазақстан Республикасы жергілікті мемлекеттік басқару және өзін-өзі басқару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Республикасының Еңбек кодексі, Ар-намыс кодексі, ҚР ҚК, ҚР ҚАК, ҚР АК, ҚР ҚІК, Адам құқықтары жөніндегі декларация, Сотталғандармен қарым-қатынастың ең төменгі стандартты ережелері, Нұсқаулықтар бойынша 120 сұрақ енгізілді.</w:t>
      </w:r>
      <w:r>
        <w:br/>
      </w:r>
      <w:r>
        <w:rPr>
          <w:rFonts w:ascii="Times New Roman"/>
          <w:b w:val="false"/>
          <w:i w:val="false"/>
          <w:color w:val="000000"/>
          <w:sz w:val="28"/>
        </w:rPr>
        <w:t>
      Аталған санаттар үшін Қазақстан Республикасының заңнамасын білу тесті бойынша шекті деңгей 60%-ды құрайды.</w:t>
      </w:r>
      <w:r>
        <w:br/>
      </w:r>
      <w:r>
        <w:rPr>
          <w:rFonts w:ascii="Times New Roman"/>
          <w:b w:val="false"/>
          <w:i w:val="false"/>
          <w:color w:val="000000"/>
          <w:sz w:val="28"/>
        </w:rPr>
        <w:t>
</w:t>
      </w:r>
      <w:r>
        <w:rPr>
          <w:rFonts w:ascii="Times New Roman"/>
          <w:b w:val="false"/>
          <w:i w:val="false"/>
          <w:color w:val="000000"/>
          <w:sz w:val="28"/>
        </w:rPr>
        <w:t>
      29. ҚАЖ комитеті Білім беру ұйымдарының басқа лауазымдар санаттары үшін Қазақстан Республикасының заңнамаларын білуге арналған тестке Қазақстан Республикасының Конституциясы, «Білім туралы» Қазақстан Республикасының Заңы, «Сыбайлас жемқорлыққа қарсы күрес туралы» Қазақстан Республикасының Заңы, «Әділет органдары туралы» Қазақстан Республикасының Заңы, «Мемлекеттік қызмет туралы» Қазақстан Республикасының Заңы, «Құқық қорғау қызметі туралы» Қазақстан Республикасының Заңы, «Қазақстан Республикасындағы тіл туралы» Қазақстан Республикасының Заңы, «Мемлекеттік құпиялар туралы» Қазақстан Республикасының Заңы, «Қазақстан Республикасы жергілікті мемлекеттік басқару және өзін-өзі басқару туралы» Қазақстан Республикасының Заңы, «Жеке және заңды тұлғалардың өтініштерін қарау тәртібі туралы» Қазақстан Республикасының Заңы, Қазақстан Республикасының Еңбек кодексі, Ар-намыс кодексі, ҚР ҚК, ҚР ҚАК, ҚР АК, ҚР ҚІК, Адам құқықтары жөніндегі декларация, Сотталғандармен қарым-қатынастың ең төменгі стандартты ережелері, Нұсқаулықтар бойынша 120 сұрақ енгізілді.</w:t>
      </w:r>
      <w:r>
        <w:br/>
      </w:r>
      <w:r>
        <w:rPr>
          <w:rFonts w:ascii="Times New Roman"/>
          <w:b w:val="false"/>
          <w:i w:val="false"/>
          <w:color w:val="000000"/>
          <w:sz w:val="28"/>
        </w:rPr>
        <w:t>
      Сонымен қоса, жедел және өзіндік қауіпсіздік қызметтерінің қызметкерлеріне арналған тестілерде «Жедел-іздестіру қызметі туралы» Қазақстан Республикасының Заңы (бұдан әрі - ЖІҚ) бойынша сұрақтар, Қазақстан Республикасы Әділет министрінің 2010 жылғы 6 мамырдағы № 154 бұйрығымен бекітілген медициналық қызметтердің қызметкерлері үшін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ережесін бойынша сұрақтар енгізілді.</w:t>
      </w:r>
      <w:r>
        <w:br/>
      </w:r>
      <w:r>
        <w:rPr>
          <w:rFonts w:ascii="Times New Roman"/>
          <w:b w:val="false"/>
          <w:i w:val="false"/>
          <w:color w:val="000000"/>
          <w:sz w:val="28"/>
        </w:rPr>
        <w:t>
      Аталған санаттар үшін Қазақстан Республикасының заңнамасын білу тесті бойынша шекті деңгей 50%-ды құрайды.</w:t>
      </w:r>
    </w:p>
    <w:bookmarkEnd w:id="85"/>
    <w:bookmarkStart w:name="z378"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10-қосымша       </w:t>
      </w:r>
    </w:p>
    <w:bookmarkEnd w:id="86"/>
    <w:bookmarkStart w:name="z379" w:id="87"/>
    <w:p>
      <w:pPr>
        <w:spacing w:after="0"/>
        <w:ind w:left="0"/>
        <w:jc w:val="left"/>
      </w:pPr>
      <w:r>
        <w:rPr>
          <w:rFonts w:ascii="Times New Roman"/>
          <w:b/>
          <w:i w:val="false"/>
          <w:color w:val="000000"/>
        </w:rPr>
        <w:t xml:space="preserve"> 
Қазақстан Республикасы әділет органдары қылмыстық-атқару жүйесінің қызметкерлеріне көтермелеу түрлерін қолдану ережесі</w:t>
      </w:r>
    </w:p>
    <w:bookmarkEnd w:id="87"/>
    <w:bookmarkStart w:name="z380" w:id="88"/>
    <w:p>
      <w:pPr>
        <w:spacing w:after="0"/>
        <w:ind w:left="0"/>
        <w:jc w:val="both"/>
      </w:pPr>
      <w:r>
        <w:rPr>
          <w:rFonts w:ascii="Times New Roman"/>
          <w:b w:val="false"/>
          <w:i w:val="false"/>
          <w:color w:val="000000"/>
          <w:sz w:val="28"/>
        </w:rPr>
        <w:t>
      1. Көтермелеу қызметкерді тәрбиелеудің пәрменді құралы, қызметтегі жоғарғы баға және қызметтік тәртіпті нығайту болып табылады. Әрбір басшы өздеріне берілген құқық шегінде бағыныстағы қызметкерді қызметтегі қол жеткізген жетістіктері, ынтасы және айырмашылықтары үшін марапаттайды. Егерде оған берілген құқық жеткіліксіз болса, басшы көзге түскен қызметкерді марапаттау туралы жоғары тұрған басшыға өтінім білдіреді.</w:t>
      </w:r>
      <w:r>
        <w:br/>
      </w:r>
      <w:r>
        <w:rPr>
          <w:rFonts w:ascii="Times New Roman"/>
          <w:b w:val="false"/>
          <w:i w:val="false"/>
          <w:color w:val="000000"/>
          <w:sz w:val="28"/>
        </w:rPr>
        <w:t>
</w:t>
      </w:r>
      <w:r>
        <w:rPr>
          <w:rFonts w:ascii="Times New Roman"/>
          <w:b w:val="false"/>
          <w:i w:val="false"/>
          <w:color w:val="000000"/>
          <w:sz w:val="28"/>
        </w:rPr>
        <w:t>
      2. Қызметкерге мiндеттерiн үлгiлi атқарғаны және жедел-қызметтік әрекеттерде жоғары нәтижелерге қол жеткізгені үшін «Құқық қорғау қызметі туралы» Қазақстан Республикасы Заңының </w:t>
      </w:r>
      <w:r>
        <w:rPr>
          <w:rFonts w:ascii="Times New Roman"/>
          <w:b w:val="false"/>
          <w:i w:val="false"/>
          <w:color w:val="000000"/>
          <w:sz w:val="28"/>
        </w:rPr>
        <w:t>55-бабында</w:t>
      </w:r>
      <w:r>
        <w:rPr>
          <w:rFonts w:ascii="Times New Roman"/>
          <w:b w:val="false"/>
          <w:i w:val="false"/>
          <w:color w:val="000000"/>
          <w:sz w:val="28"/>
        </w:rPr>
        <w:t xml:space="preserve"> көзделген көтермелеу шараларының түрлері қолданылады:</w:t>
      </w:r>
      <w:r>
        <w:br/>
      </w:r>
      <w:r>
        <w:rPr>
          <w:rFonts w:ascii="Times New Roman"/>
          <w:b w:val="false"/>
          <w:i w:val="false"/>
          <w:color w:val="000000"/>
          <w:sz w:val="28"/>
        </w:rPr>
        <w:t>
</w:t>
      </w:r>
      <w:r>
        <w:rPr>
          <w:rFonts w:ascii="Times New Roman"/>
          <w:b w:val="false"/>
          <w:i w:val="false"/>
          <w:color w:val="000000"/>
          <w:sz w:val="28"/>
        </w:rPr>
        <w:t>
      1) алғыс жариялау;</w:t>
      </w:r>
      <w:r>
        <w:br/>
      </w:r>
      <w:r>
        <w:rPr>
          <w:rFonts w:ascii="Times New Roman"/>
          <w:b w:val="false"/>
          <w:i w:val="false"/>
          <w:color w:val="000000"/>
          <w:sz w:val="28"/>
        </w:rPr>
        <w:t>
</w:t>
      </w:r>
      <w:r>
        <w:rPr>
          <w:rFonts w:ascii="Times New Roman"/>
          <w:b w:val="false"/>
          <w:i w:val="false"/>
          <w:color w:val="000000"/>
          <w:sz w:val="28"/>
        </w:rPr>
        <w:t>
      2) біржолғы ақшалай сыйақы беру;</w:t>
      </w:r>
      <w:r>
        <w:br/>
      </w:r>
      <w:r>
        <w:rPr>
          <w:rFonts w:ascii="Times New Roman"/>
          <w:b w:val="false"/>
          <w:i w:val="false"/>
          <w:color w:val="000000"/>
          <w:sz w:val="28"/>
        </w:rPr>
        <w:t>
</w:t>
      </w:r>
      <w:r>
        <w:rPr>
          <w:rFonts w:ascii="Times New Roman"/>
          <w:b w:val="false"/>
          <w:i w:val="false"/>
          <w:color w:val="000000"/>
          <w:sz w:val="28"/>
        </w:rPr>
        <w:t>
      3) бағалы сыйлықпен марапаттау;</w:t>
      </w:r>
      <w:r>
        <w:br/>
      </w:r>
      <w:r>
        <w:rPr>
          <w:rFonts w:ascii="Times New Roman"/>
          <w:b w:val="false"/>
          <w:i w:val="false"/>
          <w:color w:val="000000"/>
          <w:sz w:val="28"/>
        </w:rPr>
        <w:t>
</w:t>
      </w:r>
      <w:r>
        <w:rPr>
          <w:rFonts w:ascii="Times New Roman"/>
          <w:b w:val="false"/>
          <w:i w:val="false"/>
          <w:color w:val="000000"/>
          <w:sz w:val="28"/>
        </w:rPr>
        <w:t>
      4) грамотамен марапаттау;</w:t>
      </w:r>
      <w:r>
        <w:br/>
      </w:r>
      <w:r>
        <w:rPr>
          <w:rFonts w:ascii="Times New Roman"/>
          <w:b w:val="false"/>
          <w:i w:val="false"/>
          <w:color w:val="000000"/>
          <w:sz w:val="28"/>
        </w:rPr>
        <w:t>
</w:t>
      </w:r>
      <w:r>
        <w:rPr>
          <w:rFonts w:ascii="Times New Roman"/>
          <w:b w:val="false"/>
          <w:i w:val="false"/>
          <w:color w:val="000000"/>
          <w:sz w:val="28"/>
        </w:rPr>
        <w:t>
      5) Құрмет грамотасымен марапаттау;</w:t>
      </w:r>
      <w:r>
        <w:br/>
      </w:r>
      <w:r>
        <w:rPr>
          <w:rFonts w:ascii="Times New Roman"/>
          <w:b w:val="false"/>
          <w:i w:val="false"/>
          <w:color w:val="000000"/>
          <w:sz w:val="28"/>
        </w:rPr>
        <w:t>
</w:t>
      </w:r>
      <w:r>
        <w:rPr>
          <w:rFonts w:ascii="Times New Roman"/>
          <w:b w:val="false"/>
          <w:i w:val="false"/>
          <w:color w:val="000000"/>
          <w:sz w:val="28"/>
        </w:rPr>
        <w:t>
      6) Қазақстан Республикасы Әділет министрінің алғыс хатымен марапаттау;</w:t>
      </w:r>
      <w:r>
        <w:br/>
      </w:r>
      <w:r>
        <w:rPr>
          <w:rFonts w:ascii="Times New Roman"/>
          <w:b w:val="false"/>
          <w:i w:val="false"/>
          <w:color w:val="000000"/>
          <w:sz w:val="28"/>
        </w:rPr>
        <w:t>
</w:t>
      </w:r>
      <w:r>
        <w:rPr>
          <w:rFonts w:ascii="Times New Roman"/>
          <w:b w:val="false"/>
          <w:i w:val="false"/>
          <w:color w:val="000000"/>
          <w:sz w:val="28"/>
        </w:rPr>
        <w:t>
      7) ҚАЖ комитеті төрағасының Грамотасымен марапаттау;</w:t>
      </w:r>
      <w:r>
        <w:br/>
      </w:r>
      <w:r>
        <w:rPr>
          <w:rFonts w:ascii="Times New Roman"/>
          <w:b w:val="false"/>
          <w:i w:val="false"/>
          <w:color w:val="000000"/>
          <w:sz w:val="28"/>
        </w:rPr>
        <w:t>
</w:t>
      </w:r>
      <w:r>
        <w:rPr>
          <w:rFonts w:ascii="Times New Roman"/>
          <w:b w:val="false"/>
          <w:i w:val="false"/>
          <w:color w:val="000000"/>
          <w:sz w:val="28"/>
        </w:rPr>
        <w:t>
      8) ведомстволық наградамен марапаттау;</w:t>
      </w:r>
      <w:r>
        <w:br/>
      </w:r>
      <w:r>
        <w:rPr>
          <w:rFonts w:ascii="Times New Roman"/>
          <w:b w:val="false"/>
          <w:i w:val="false"/>
          <w:color w:val="000000"/>
          <w:sz w:val="28"/>
        </w:rPr>
        <w:t>
</w:t>
      </w:r>
      <w:r>
        <w:rPr>
          <w:rFonts w:ascii="Times New Roman"/>
          <w:b w:val="false"/>
          <w:i w:val="false"/>
          <w:color w:val="000000"/>
          <w:sz w:val="28"/>
        </w:rPr>
        <w:t>
      9) кезекті арнаулы атақты немесе мерзімінен бұрын беру;</w:t>
      </w:r>
      <w:r>
        <w:br/>
      </w:r>
      <w:r>
        <w:rPr>
          <w:rFonts w:ascii="Times New Roman"/>
          <w:b w:val="false"/>
          <w:i w:val="false"/>
          <w:color w:val="000000"/>
          <w:sz w:val="28"/>
        </w:rPr>
        <w:t>
</w:t>
      </w:r>
      <w:r>
        <w:rPr>
          <w:rFonts w:ascii="Times New Roman"/>
          <w:b w:val="false"/>
          <w:i w:val="false"/>
          <w:color w:val="000000"/>
          <w:sz w:val="28"/>
        </w:rPr>
        <w:t>
      10) атқарып отырған лауазымында көзделген арнаулы атақтан бір саты жоғары кезекті арнаулы атақты беру;</w:t>
      </w:r>
      <w:r>
        <w:br/>
      </w:r>
      <w:r>
        <w:rPr>
          <w:rFonts w:ascii="Times New Roman"/>
          <w:b w:val="false"/>
          <w:i w:val="false"/>
          <w:color w:val="000000"/>
          <w:sz w:val="28"/>
        </w:rPr>
        <w:t>
</w:t>
      </w:r>
      <w:r>
        <w:rPr>
          <w:rFonts w:ascii="Times New Roman"/>
          <w:b w:val="false"/>
          <w:i w:val="false"/>
          <w:color w:val="000000"/>
          <w:sz w:val="28"/>
        </w:rPr>
        <w:t>
      11) ҚАЖ үздігі кеуде белгісімен марапаттау;</w:t>
      </w:r>
      <w:r>
        <w:br/>
      </w:r>
      <w:r>
        <w:rPr>
          <w:rFonts w:ascii="Times New Roman"/>
          <w:b w:val="false"/>
          <w:i w:val="false"/>
          <w:color w:val="000000"/>
          <w:sz w:val="28"/>
        </w:rPr>
        <w:t>
</w:t>
      </w:r>
      <w:r>
        <w:rPr>
          <w:rFonts w:ascii="Times New Roman"/>
          <w:b w:val="false"/>
          <w:i w:val="false"/>
          <w:color w:val="000000"/>
          <w:sz w:val="28"/>
        </w:rPr>
        <w:t>
      12) Құрмет кітабына немесе Құрмет тақтасына енгізу;</w:t>
      </w:r>
      <w:r>
        <w:br/>
      </w:r>
      <w:r>
        <w:rPr>
          <w:rFonts w:ascii="Times New Roman"/>
          <w:b w:val="false"/>
          <w:i w:val="false"/>
          <w:color w:val="000000"/>
          <w:sz w:val="28"/>
        </w:rPr>
        <w:t>
</w:t>
      </w:r>
      <w:r>
        <w:rPr>
          <w:rFonts w:ascii="Times New Roman"/>
          <w:b w:val="false"/>
          <w:i w:val="false"/>
          <w:color w:val="000000"/>
          <w:sz w:val="28"/>
        </w:rPr>
        <w:t>
      13) құрметті атақ беру.</w:t>
      </w:r>
      <w:r>
        <w:br/>
      </w:r>
      <w:r>
        <w:rPr>
          <w:rFonts w:ascii="Times New Roman"/>
          <w:b w:val="false"/>
          <w:i w:val="false"/>
          <w:color w:val="000000"/>
          <w:sz w:val="28"/>
        </w:rPr>
        <w:t>
</w:t>
      </w:r>
      <w:r>
        <w:rPr>
          <w:rFonts w:ascii="Times New Roman"/>
          <w:b w:val="false"/>
          <w:i w:val="false"/>
          <w:color w:val="000000"/>
          <w:sz w:val="28"/>
        </w:rPr>
        <w:t>
      3. ҚАЖ органының басшысы көтермелеуді кейбір қызметкерлерге, сондай-ақ ҚАЖ органдары мен бөлімшелеріндегі барлық жеке құрамға қатысты қолданады.</w:t>
      </w:r>
      <w:r>
        <w:br/>
      </w:r>
      <w:r>
        <w:rPr>
          <w:rFonts w:ascii="Times New Roman"/>
          <w:b w:val="false"/>
          <w:i w:val="false"/>
          <w:color w:val="000000"/>
          <w:sz w:val="28"/>
        </w:rPr>
        <w:t>
      Көтермелеу түрін белгілеген кезде қызметкердің сіңірген еңбегі мен ерекшелігінің сипаты назарға алынады.</w:t>
      </w:r>
      <w:r>
        <w:br/>
      </w:r>
      <w:r>
        <w:rPr>
          <w:rFonts w:ascii="Times New Roman"/>
          <w:b w:val="false"/>
          <w:i w:val="false"/>
          <w:color w:val="000000"/>
          <w:sz w:val="28"/>
        </w:rPr>
        <w:t>
</w:t>
      </w:r>
      <w:r>
        <w:rPr>
          <w:rFonts w:ascii="Times New Roman"/>
          <w:b w:val="false"/>
          <w:i w:val="false"/>
          <w:color w:val="000000"/>
          <w:sz w:val="28"/>
        </w:rPr>
        <w:t>
      4. Көтермелеу ретінде құқық қорғау органы қызметкеріне бұрын салынған тәртіптік жазаны мерзімінен бұрын алу қолданылуы мүмкін.</w:t>
      </w:r>
      <w:r>
        <w:br/>
      </w:r>
      <w:r>
        <w:rPr>
          <w:rFonts w:ascii="Times New Roman"/>
          <w:b w:val="false"/>
          <w:i w:val="false"/>
          <w:color w:val="000000"/>
          <w:sz w:val="28"/>
        </w:rPr>
        <w:t>
      ҚАЖ қызметкерлерін марапаттау қолданыстағы тәртіптік жазасы болмаған кезде қолданылады.</w:t>
      </w:r>
      <w:r>
        <w:br/>
      </w:r>
      <w:r>
        <w:rPr>
          <w:rFonts w:ascii="Times New Roman"/>
          <w:b w:val="false"/>
          <w:i w:val="false"/>
          <w:color w:val="000000"/>
          <w:sz w:val="28"/>
        </w:rPr>
        <w:t>
</w:t>
      </w:r>
      <w:r>
        <w:rPr>
          <w:rFonts w:ascii="Times New Roman"/>
          <w:b w:val="false"/>
          <w:i w:val="false"/>
          <w:color w:val="000000"/>
          <w:sz w:val="28"/>
        </w:rPr>
        <w:t>
      5. Қызметкерлер ерекше сiңiрген еңбегi үшiн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мемлекеттiк наградалармен марапатталуға ұсынылуы мүмкін.</w:t>
      </w:r>
      <w:r>
        <w:br/>
      </w:r>
      <w:r>
        <w:rPr>
          <w:rFonts w:ascii="Times New Roman"/>
          <w:b w:val="false"/>
          <w:i w:val="false"/>
          <w:color w:val="000000"/>
          <w:sz w:val="28"/>
        </w:rPr>
        <w:t>
</w:t>
      </w:r>
      <w:r>
        <w:rPr>
          <w:rFonts w:ascii="Times New Roman"/>
          <w:b w:val="false"/>
          <w:i w:val="false"/>
          <w:color w:val="000000"/>
          <w:sz w:val="28"/>
        </w:rPr>
        <w:t>
      6. Көтермелеулер бұйрықтармен ресімделеді.</w:t>
      </w:r>
      <w:r>
        <w:br/>
      </w:r>
      <w:r>
        <w:rPr>
          <w:rFonts w:ascii="Times New Roman"/>
          <w:b w:val="false"/>
          <w:i w:val="false"/>
          <w:color w:val="000000"/>
          <w:sz w:val="28"/>
        </w:rPr>
        <w:t>
</w:t>
      </w:r>
      <w:r>
        <w:rPr>
          <w:rFonts w:ascii="Times New Roman"/>
          <w:b w:val="false"/>
          <w:i w:val="false"/>
          <w:color w:val="000000"/>
          <w:sz w:val="28"/>
        </w:rPr>
        <w:t>
      7. Қызметкерді көтермелеу туралы бұйрықты жариялау салтанатты түрде жүзеге асырылады.</w:t>
      </w:r>
      <w:r>
        <w:br/>
      </w:r>
      <w:r>
        <w:rPr>
          <w:rFonts w:ascii="Times New Roman"/>
          <w:b w:val="false"/>
          <w:i w:val="false"/>
          <w:color w:val="000000"/>
          <w:sz w:val="28"/>
        </w:rPr>
        <w:t>
</w:t>
      </w:r>
      <w:r>
        <w:rPr>
          <w:rFonts w:ascii="Times New Roman"/>
          <w:b w:val="false"/>
          <w:i w:val="false"/>
          <w:color w:val="000000"/>
          <w:sz w:val="28"/>
        </w:rPr>
        <w:t>
      8. ҚАЖ-дың аумақтық органдарының, ҚАЖ-дың білім беру ұйымдарының лауазымға тағайындауға құқығы бар бастығы:</w:t>
      </w:r>
      <w:r>
        <w:br/>
      </w:r>
      <w:r>
        <w:rPr>
          <w:rFonts w:ascii="Times New Roman"/>
          <w:b w:val="false"/>
          <w:i w:val="false"/>
          <w:color w:val="000000"/>
          <w:sz w:val="28"/>
        </w:rPr>
        <w:t>
</w:t>
      </w:r>
      <w:r>
        <w:rPr>
          <w:rFonts w:ascii="Times New Roman"/>
          <w:b w:val="false"/>
          <w:i w:val="false"/>
          <w:color w:val="000000"/>
          <w:sz w:val="28"/>
        </w:rPr>
        <w:t>
      1) алғыс жариялайды;</w:t>
      </w:r>
      <w:r>
        <w:br/>
      </w:r>
      <w:r>
        <w:rPr>
          <w:rFonts w:ascii="Times New Roman"/>
          <w:b w:val="false"/>
          <w:i w:val="false"/>
          <w:color w:val="000000"/>
          <w:sz w:val="28"/>
        </w:rPr>
        <w:t>
</w:t>
      </w:r>
      <w:r>
        <w:rPr>
          <w:rFonts w:ascii="Times New Roman"/>
          <w:b w:val="false"/>
          <w:i w:val="false"/>
          <w:color w:val="000000"/>
          <w:sz w:val="28"/>
        </w:rPr>
        <w:t>
      2) құнды (атаулы) сыйлықтармен немесе ақшалай сыйақымен марапаттайды;</w:t>
      </w:r>
      <w:r>
        <w:br/>
      </w:r>
      <w:r>
        <w:rPr>
          <w:rFonts w:ascii="Times New Roman"/>
          <w:b w:val="false"/>
          <w:i w:val="false"/>
          <w:color w:val="000000"/>
          <w:sz w:val="28"/>
        </w:rPr>
        <w:t>
</w:t>
      </w:r>
      <w:r>
        <w:rPr>
          <w:rFonts w:ascii="Times New Roman"/>
          <w:b w:val="false"/>
          <w:i w:val="false"/>
          <w:color w:val="000000"/>
          <w:sz w:val="28"/>
        </w:rPr>
        <w:t>
      3) ҚАЖ органының (бөлімшелерінің) грамотасымен марапаттайды;</w:t>
      </w:r>
      <w:r>
        <w:br/>
      </w:r>
      <w:r>
        <w:rPr>
          <w:rFonts w:ascii="Times New Roman"/>
          <w:b w:val="false"/>
          <w:i w:val="false"/>
          <w:color w:val="000000"/>
          <w:sz w:val="28"/>
        </w:rPr>
        <w:t>
</w:t>
      </w:r>
      <w:r>
        <w:rPr>
          <w:rFonts w:ascii="Times New Roman"/>
          <w:b w:val="false"/>
          <w:i w:val="false"/>
          <w:color w:val="000000"/>
          <w:sz w:val="28"/>
        </w:rPr>
        <w:t>
      4) ҚАЖ органының (бөлімшелерінің) Құрмет кітабына енгізеді;</w:t>
      </w:r>
      <w:r>
        <w:br/>
      </w:r>
      <w:r>
        <w:rPr>
          <w:rFonts w:ascii="Times New Roman"/>
          <w:b w:val="false"/>
          <w:i w:val="false"/>
          <w:color w:val="000000"/>
          <w:sz w:val="28"/>
        </w:rPr>
        <w:t>
</w:t>
      </w:r>
      <w:r>
        <w:rPr>
          <w:rFonts w:ascii="Times New Roman"/>
          <w:b w:val="false"/>
          <w:i w:val="false"/>
          <w:color w:val="000000"/>
          <w:sz w:val="28"/>
        </w:rPr>
        <w:t>
      5) кіші басшы құрамдағы адамдарға кезектен тыс арнаулы атақты немесе атқарып отырған лауазымында көзделген арнаулы атақтан бір саты жоғары кезекті арнаулы атақты береді;</w:t>
      </w:r>
      <w:r>
        <w:br/>
      </w:r>
      <w:r>
        <w:rPr>
          <w:rFonts w:ascii="Times New Roman"/>
          <w:b w:val="false"/>
          <w:i w:val="false"/>
          <w:color w:val="000000"/>
          <w:sz w:val="28"/>
        </w:rPr>
        <w:t>
</w:t>
      </w:r>
      <w:r>
        <w:rPr>
          <w:rFonts w:ascii="Times New Roman"/>
          <w:b w:val="false"/>
          <w:i w:val="false"/>
          <w:color w:val="000000"/>
          <w:sz w:val="28"/>
        </w:rPr>
        <w:t>
      9. ҚАЖ-дың білім беру ұйымдарындағы курсанттарына (тыңдаушыларына) көтермелеуден басқа, қосымша оқу орны орналасқан жерден тыс шығуға рұқсат береді.</w:t>
      </w:r>
      <w:r>
        <w:br/>
      </w:r>
      <w:r>
        <w:rPr>
          <w:rFonts w:ascii="Times New Roman"/>
          <w:b w:val="false"/>
          <w:i w:val="false"/>
          <w:color w:val="000000"/>
          <w:sz w:val="28"/>
        </w:rPr>
        <w:t>
</w:t>
      </w:r>
      <w:r>
        <w:rPr>
          <w:rFonts w:ascii="Times New Roman"/>
          <w:b w:val="false"/>
          <w:i w:val="false"/>
          <w:color w:val="000000"/>
          <w:sz w:val="28"/>
        </w:rPr>
        <w:t>
      10) Көтермелеулерді есепке алуды ҚАЖ органдарының бөлімшелеріндегі кадрлар жүргізеді.</w:t>
      </w:r>
      <w:r>
        <w:br/>
      </w:r>
      <w:r>
        <w:rPr>
          <w:rFonts w:ascii="Times New Roman"/>
          <w:b w:val="false"/>
          <w:i w:val="false"/>
          <w:color w:val="000000"/>
          <w:sz w:val="28"/>
        </w:rPr>
        <w:t>
</w:t>
      </w:r>
      <w:r>
        <w:rPr>
          <w:rFonts w:ascii="Times New Roman"/>
          <w:b w:val="false"/>
          <w:i w:val="false"/>
          <w:color w:val="000000"/>
          <w:sz w:val="28"/>
        </w:rPr>
        <w:t>
      11) қызметкерді марапаттау туралы бұйрықтың түпнұсқасы (алғашқысы) бұйрық шығарған ҚАЖ органында сақталады.</w:t>
      </w:r>
      <w:r>
        <w:br/>
      </w:r>
      <w:r>
        <w:rPr>
          <w:rFonts w:ascii="Times New Roman"/>
          <w:b w:val="false"/>
          <w:i w:val="false"/>
          <w:color w:val="000000"/>
          <w:sz w:val="28"/>
        </w:rPr>
        <w:t>
      Бұйрықтың келесі даналары немесе көшірмелері бұйрықта аталған дербес және штаттық-лауазымдық есеп жүргізетін кадр бөлімшелеріне және олардың қызмет өткеру орны бойынша ҚАЖ органына жолданады.</w:t>
      </w:r>
    </w:p>
    <w:bookmarkEnd w:id="88"/>
    <w:bookmarkStart w:name="z409" w:id="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11-қосымша      </w:t>
      </w:r>
    </w:p>
    <w:bookmarkEnd w:id="89"/>
    <w:bookmarkStart w:name="z410" w:id="90"/>
    <w:p>
      <w:pPr>
        <w:spacing w:after="0"/>
        <w:ind w:left="0"/>
        <w:jc w:val="left"/>
      </w:pPr>
      <w:r>
        <w:rPr>
          <w:rFonts w:ascii="Times New Roman"/>
          <w:b/>
          <w:i w:val="false"/>
          <w:color w:val="000000"/>
        </w:rPr>
        <w:t xml:space="preserve"> 
Қазақстан Республикасының әділет органдары қылмыстық атқару жүйесінің қызметкерлерін тәртіптік жауапкершілікке тарту ережесі</w:t>
      </w:r>
    </w:p>
    <w:bookmarkEnd w:id="90"/>
    <w:bookmarkStart w:name="z411" w:id="91"/>
    <w:p>
      <w:pPr>
        <w:spacing w:after="0"/>
        <w:ind w:left="0"/>
        <w:jc w:val="both"/>
      </w:pPr>
      <w:r>
        <w:rPr>
          <w:rFonts w:ascii="Times New Roman"/>
          <w:b w:val="false"/>
          <w:i w:val="false"/>
          <w:color w:val="000000"/>
          <w:sz w:val="28"/>
        </w:rPr>
        <w:t>
      Осы ережесі Заңның 57 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Қазақстан Республикасы әділет Министрлігінің қылмыстық-атқару жүйесі (бұдан әрі - ҚАЖ) органдарының қызметкерлерін тәртіптік жауапкершілікке тарту тәртібі және шарттарын анықтайды.</w:t>
      </w:r>
    </w:p>
    <w:bookmarkEnd w:id="91"/>
    <w:bookmarkStart w:name="z412" w:id="92"/>
    <w:p>
      <w:pPr>
        <w:spacing w:after="0"/>
        <w:ind w:left="0"/>
        <w:jc w:val="left"/>
      </w:pPr>
      <w:r>
        <w:rPr>
          <w:rFonts w:ascii="Times New Roman"/>
          <w:b/>
          <w:i w:val="false"/>
          <w:color w:val="000000"/>
        </w:rPr>
        <w:t xml:space="preserve"> 
1. Жалпы ережелер</w:t>
      </w:r>
    </w:p>
    <w:bookmarkEnd w:id="92"/>
    <w:bookmarkStart w:name="z413" w:id="93"/>
    <w:p>
      <w:pPr>
        <w:spacing w:after="0"/>
        <w:ind w:left="0"/>
        <w:jc w:val="both"/>
      </w:pPr>
      <w:r>
        <w:rPr>
          <w:rFonts w:ascii="Times New Roman"/>
          <w:b w:val="false"/>
          <w:i w:val="false"/>
          <w:color w:val="000000"/>
          <w:sz w:val="28"/>
        </w:rPr>
        <w:t>
      1. Осы ережесіне келесі негізгі түсініктер қолданылады:</w:t>
      </w:r>
      <w:r>
        <w:br/>
      </w:r>
      <w:r>
        <w:rPr>
          <w:rFonts w:ascii="Times New Roman"/>
          <w:b w:val="false"/>
          <w:i w:val="false"/>
          <w:color w:val="000000"/>
          <w:sz w:val="28"/>
        </w:rPr>
        <w:t>
</w:t>
      </w:r>
      <w:r>
        <w:rPr>
          <w:rFonts w:ascii="Times New Roman"/>
          <w:b w:val="false"/>
          <w:i w:val="false"/>
          <w:color w:val="000000"/>
          <w:sz w:val="28"/>
        </w:rPr>
        <w:t>
      1) тәртіптік жаза - ҚАЖ органдарының қызметкеріне берілетін тәртіптік жаза шарасы (бұдан әрі - қызметкер);</w:t>
      </w:r>
      <w:r>
        <w:br/>
      </w:r>
      <w:r>
        <w:rPr>
          <w:rFonts w:ascii="Times New Roman"/>
          <w:b w:val="false"/>
          <w:i w:val="false"/>
          <w:color w:val="000000"/>
          <w:sz w:val="28"/>
        </w:rPr>
        <w:t>
</w:t>
      </w:r>
      <w:r>
        <w:rPr>
          <w:rFonts w:ascii="Times New Roman"/>
          <w:b w:val="false"/>
          <w:i w:val="false"/>
          <w:color w:val="000000"/>
          <w:sz w:val="28"/>
        </w:rPr>
        <w:t>
      2) тәртіптік әдепсіздік – қызметкердің оған жүктелген міндеттерін құқыққа қарсы, айыпты орындамау және тиіссіз орындамауы, лауазымдық өкілеттілігін артық қолдануы, қызметтік және еңбек тәртібін бұзуы, ҚАЖ қызметкерінің </w:t>
      </w:r>
      <w:r>
        <w:rPr>
          <w:rFonts w:ascii="Times New Roman"/>
          <w:b w:val="false"/>
          <w:i w:val="false"/>
          <w:color w:val="000000"/>
          <w:sz w:val="28"/>
        </w:rPr>
        <w:t>Ар-намыс кодексін</w:t>
      </w:r>
      <w:r>
        <w:rPr>
          <w:rFonts w:ascii="Times New Roman"/>
          <w:b w:val="false"/>
          <w:i w:val="false"/>
          <w:color w:val="000000"/>
          <w:sz w:val="28"/>
        </w:rPr>
        <w:t xml:space="preserve"> бұзуы, тәртіптік ретте жазаланатын жемқорлық құқық бұзушылығын жасауы, ҚАЖ органдарына қызметке келуіне байланысты Заңмен және Қазақстан Республикасының басқа да </w:t>
      </w:r>
      <w:r>
        <w:rPr>
          <w:rFonts w:ascii="Times New Roman"/>
          <w:b w:val="false"/>
          <w:i w:val="false"/>
          <w:color w:val="000000"/>
          <w:sz w:val="28"/>
        </w:rPr>
        <w:t>заңды</w:t>
      </w:r>
      <w:r>
        <w:rPr>
          <w:rFonts w:ascii="Times New Roman"/>
          <w:b w:val="false"/>
          <w:i w:val="false"/>
          <w:color w:val="000000"/>
          <w:sz w:val="28"/>
        </w:rPr>
        <w:t xml:space="preserve"> актілерімен белгіленген шектеулерді сақтамауға тең.</w:t>
      </w:r>
      <w:r>
        <w:br/>
      </w:r>
      <w:r>
        <w:rPr>
          <w:rFonts w:ascii="Times New Roman"/>
          <w:b w:val="false"/>
          <w:i w:val="false"/>
          <w:color w:val="000000"/>
          <w:sz w:val="28"/>
        </w:rPr>
        <w:t>
</w:t>
      </w:r>
      <w:r>
        <w:rPr>
          <w:rFonts w:ascii="Times New Roman"/>
          <w:b w:val="false"/>
          <w:i w:val="false"/>
          <w:color w:val="000000"/>
          <w:sz w:val="28"/>
        </w:rPr>
        <w:t>
      3) тәртіптік жауапкершілік – тәртіптік әдепсіздіктерді, сондай-ақ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қарастырылған жағдайлардағы әкімшілік құқықбұзушылықтарды жасағаны үшін қызметкерлер тартылатын заңды жауапкершілік түрі;</w:t>
      </w:r>
      <w:r>
        <w:br/>
      </w:r>
      <w:r>
        <w:rPr>
          <w:rFonts w:ascii="Times New Roman"/>
          <w:b w:val="false"/>
          <w:i w:val="false"/>
          <w:color w:val="000000"/>
          <w:sz w:val="28"/>
        </w:rPr>
        <w:t>
</w:t>
      </w:r>
      <w:r>
        <w:rPr>
          <w:rFonts w:ascii="Times New Roman"/>
          <w:b w:val="false"/>
          <w:i w:val="false"/>
          <w:color w:val="000000"/>
          <w:sz w:val="28"/>
        </w:rPr>
        <w:t>
      4) ҚАЖ органдарының тәртіптік комиссиясы – тәртіптік жауапкершілікке тартылатын қызметкерді лауазымға тағайындауға және лауазымнан босатуға құқығы бар адамға тәртіптік жаза шарасы туралы ұсынымдарды шығару және тәртіптік әдепсіздікке тиісті оның жасау жағдайларын жан-жақты, толық және объективті анықтау мақсатында қызметтік тергеу материалдарын қарастыру және фактілерді зерттеу үшін ҚАЖ органдарында құрылатын тұрақты ұжымдық орган</w:t>
      </w:r>
      <w:r>
        <w:br/>
      </w:r>
      <w:r>
        <w:rPr>
          <w:rFonts w:ascii="Times New Roman"/>
          <w:b w:val="false"/>
          <w:i w:val="false"/>
          <w:color w:val="000000"/>
          <w:sz w:val="28"/>
        </w:rPr>
        <w:t>
</w:t>
      </w:r>
      <w:r>
        <w:rPr>
          <w:rFonts w:ascii="Times New Roman"/>
          <w:b w:val="false"/>
          <w:i w:val="false"/>
          <w:color w:val="000000"/>
          <w:sz w:val="28"/>
        </w:rPr>
        <w:t>
      5) қызметкердің, оның жасау жағдайларын жан-жақты, толық және объективтік анықтау мақсатында тәртіптік әдепсіздігі туралы материалдар мен мәліметтерді жинау және тексеру бойынша ҚАЖ органдарының қызметі.</w:t>
      </w:r>
    </w:p>
    <w:bookmarkEnd w:id="93"/>
    <w:bookmarkStart w:name="z419" w:id="94"/>
    <w:p>
      <w:pPr>
        <w:spacing w:after="0"/>
        <w:ind w:left="0"/>
        <w:jc w:val="left"/>
      </w:pPr>
      <w:r>
        <w:rPr>
          <w:rFonts w:ascii="Times New Roman"/>
          <w:b/>
          <w:i w:val="false"/>
          <w:color w:val="000000"/>
        </w:rPr>
        <w:t xml:space="preserve"> 
2. Тәртіптік жазаларды беру тәртібі мен шарттары</w:t>
      </w:r>
    </w:p>
    <w:bookmarkEnd w:id="94"/>
    <w:bookmarkStart w:name="z420" w:id="95"/>
    <w:p>
      <w:pPr>
        <w:spacing w:after="0"/>
        <w:ind w:left="0"/>
        <w:jc w:val="both"/>
      </w:pPr>
      <w:r>
        <w:rPr>
          <w:rFonts w:ascii="Times New Roman"/>
          <w:b w:val="false"/>
          <w:i w:val="false"/>
          <w:color w:val="000000"/>
          <w:sz w:val="28"/>
        </w:rPr>
        <w:t>
      7. Жазаны беру негізі қызметкермен тәртіптік әдепсіздікті жасау болып табылады.</w:t>
      </w:r>
      <w:r>
        <w:br/>
      </w:r>
      <w:r>
        <w:rPr>
          <w:rFonts w:ascii="Times New Roman"/>
          <w:b w:val="false"/>
          <w:i w:val="false"/>
          <w:color w:val="000000"/>
          <w:sz w:val="28"/>
        </w:rPr>
        <w:t>
</w:t>
      </w:r>
      <w:r>
        <w:rPr>
          <w:rFonts w:ascii="Times New Roman"/>
          <w:b w:val="false"/>
          <w:i w:val="false"/>
          <w:color w:val="000000"/>
          <w:sz w:val="28"/>
        </w:rPr>
        <w:t>
      8. Тәртіптік жаза жасалынған әдепсіздік ауырлығының айыпты болған адамның нысанына және айып деңгейіне сәйкес келуі керек. Тәртіптік жаза беру және оның түрін анықтау кезінде есепке алынады:</w:t>
      </w:r>
      <w:r>
        <w:br/>
      </w:r>
      <w:r>
        <w:rPr>
          <w:rFonts w:ascii="Times New Roman"/>
          <w:b w:val="false"/>
          <w:i w:val="false"/>
          <w:color w:val="000000"/>
          <w:sz w:val="28"/>
        </w:rPr>
        <w:t>
</w:t>
      </w:r>
      <w:r>
        <w:rPr>
          <w:rFonts w:ascii="Times New Roman"/>
          <w:b w:val="false"/>
          <w:i w:val="false"/>
          <w:color w:val="000000"/>
          <w:sz w:val="28"/>
        </w:rPr>
        <w:t>
      1) әдепсіздік мазмұны мен түрі;</w:t>
      </w:r>
      <w:r>
        <w:br/>
      </w:r>
      <w:r>
        <w:rPr>
          <w:rFonts w:ascii="Times New Roman"/>
          <w:b w:val="false"/>
          <w:i w:val="false"/>
          <w:color w:val="000000"/>
          <w:sz w:val="28"/>
        </w:rPr>
        <w:t>
</w:t>
      </w:r>
      <w:r>
        <w:rPr>
          <w:rFonts w:ascii="Times New Roman"/>
          <w:b w:val="false"/>
          <w:i w:val="false"/>
          <w:color w:val="000000"/>
          <w:sz w:val="28"/>
        </w:rPr>
        <w:t xml:space="preserve">
      2) қызметкер айыбының бар болуы; </w:t>
      </w:r>
      <w:r>
        <w:br/>
      </w:r>
      <w:r>
        <w:rPr>
          <w:rFonts w:ascii="Times New Roman"/>
          <w:b w:val="false"/>
          <w:i w:val="false"/>
          <w:color w:val="000000"/>
          <w:sz w:val="28"/>
        </w:rPr>
        <w:t>
</w:t>
      </w:r>
      <w:r>
        <w:rPr>
          <w:rFonts w:ascii="Times New Roman"/>
          <w:b w:val="false"/>
          <w:i w:val="false"/>
          <w:color w:val="000000"/>
          <w:sz w:val="28"/>
        </w:rPr>
        <w:t>
      3) жасалынған тәртіптік әдепсіздік ауырлығы мен жағдайы;</w:t>
      </w:r>
      <w:r>
        <w:br/>
      </w:r>
      <w:r>
        <w:rPr>
          <w:rFonts w:ascii="Times New Roman"/>
          <w:b w:val="false"/>
          <w:i w:val="false"/>
          <w:color w:val="000000"/>
          <w:sz w:val="28"/>
        </w:rPr>
        <w:t>
</w:t>
      </w:r>
      <w:r>
        <w:rPr>
          <w:rFonts w:ascii="Times New Roman"/>
          <w:b w:val="false"/>
          <w:i w:val="false"/>
          <w:color w:val="000000"/>
          <w:sz w:val="28"/>
        </w:rPr>
        <w:t>
      4) қызметкердің жеке тұлғасы, оның бұрынғы қылығы және оның қызметке қатынасы;</w:t>
      </w:r>
      <w:r>
        <w:br/>
      </w:r>
      <w:r>
        <w:rPr>
          <w:rFonts w:ascii="Times New Roman"/>
          <w:b w:val="false"/>
          <w:i w:val="false"/>
          <w:color w:val="000000"/>
          <w:sz w:val="28"/>
        </w:rPr>
        <w:t>
</w:t>
      </w:r>
      <w:r>
        <w:rPr>
          <w:rFonts w:ascii="Times New Roman"/>
          <w:b w:val="false"/>
          <w:i w:val="false"/>
          <w:color w:val="000000"/>
          <w:sz w:val="28"/>
        </w:rPr>
        <w:t>
      5) ҚАЖ органдарының оңды имиджіне теріс салдарын әкелу және зиян келтіру;</w:t>
      </w:r>
      <w:r>
        <w:br/>
      </w:r>
      <w:r>
        <w:rPr>
          <w:rFonts w:ascii="Times New Roman"/>
          <w:b w:val="false"/>
          <w:i w:val="false"/>
          <w:color w:val="000000"/>
          <w:sz w:val="28"/>
        </w:rPr>
        <w:t>
</w:t>
      </w:r>
      <w:r>
        <w:rPr>
          <w:rFonts w:ascii="Times New Roman"/>
          <w:b w:val="false"/>
          <w:i w:val="false"/>
          <w:color w:val="000000"/>
          <w:sz w:val="28"/>
        </w:rPr>
        <w:t>
      6) ҚАЖ органдарында және басқа да құқық қорғау органдарындағы еңбек өтілі;</w:t>
      </w:r>
      <w:r>
        <w:br/>
      </w:r>
      <w:r>
        <w:rPr>
          <w:rFonts w:ascii="Times New Roman"/>
          <w:b w:val="false"/>
          <w:i w:val="false"/>
          <w:color w:val="000000"/>
          <w:sz w:val="28"/>
        </w:rPr>
        <w:t>
</w:t>
      </w:r>
      <w:r>
        <w:rPr>
          <w:rFonts w:ascii="Times New Roman"/>
          <w:b w:val="false"/>
          <w:i w:val="false"/>
          <w:color w:val="000000"/>
          <w:sz w:val="28"/>
        </w:rPr>
        <w:t>
      7) қызметкердің жеке тұлғасын сипаттайтын басқа жағдайлар.</w:t>
      </w:r>
      <w:r>
        <w:br/>
      </w:r>
      <w:r>
        <w:rPr>
          <w:rFonts w:ascii="Times New Roman"/>
          <w:b w:val="false"/>
          <w:i w:val="false"/>
          <w:color w:val="000000"/>
          <w:sz w:val="28"/>
        </w:rPr>
        <w:t>
</w:t>
      </w:r>
      <w:r>
        <w:rPr>
          <w:rFonts w:ascii="Times New Roman"/>
          <w:b w:val="false"/>
          <w:i w:val="false"/>
          <w:color w:val="000000"/>
          <w:sz w:val="28"/>
        </w:rPr>
        <w:t>
      9. Қызметкердің тәртіптік әдепсіздік жасағаны кезінде одан жазбаша түсініктеме талап етіледі. Егер жазбаша түсініктемеде қызметкер аталған тәртіптік әдепсіздікті жасау фактісімен келіссе, онда ҚАЖ органдарының басшысы немесе уәкілетті басшы қызметтік тергеуді жүргізусіз тәртіптік жаза береді.</w:t>
      </w:r>
      <w:r>
        <w:br/>
      </w:r>
      <w:r>
        <w:rPr>
          <w:rFonts w:ascii="Times New Roman"/>
          <w:b w:val="false"/>
          <w:i w:val="false"/>
          <w:color w:val="000000"/>
          <w:sz w:val="28"/>
        </w:rPr>
        <w:t>
      Егер жазбаша түсініктемеде қызметкер аталған тәртіптік әдепсіздікті жасау фактісімен келіспесе, онда ҚАЖ органдары басшысының немесе уәкілетті басшысының нұсқауы бойынша қызметтік тергеуді жүргізілуі қажет.</w:t>
      </w:r>
      <w:r>
        <w:br/>
      </w:r>
      <w:r>
        <w:rPr>
          <w:rFonts w:ascii="Times New Roman"/>
          <w:b w:val="false"/>
          <w:i w:val="false"/>
          <w:color w:val="000000"/>
          <w:sz w:val="28"/>
        </w:rPr>
        <w:t>
</w:t>
      </w:r>
      <w:r>
        <w:rPr>
          <w:rFonts w:ascii="Times New Roman"/>
          <w:b w:val="false"/>
          <w:i w:val="false"/>
          <w:color w:val="000000"/>
          <w:sz w:val="28"/>
        </w:rPr>
        <w:t>
      10. Толық емес қызметтік сәйкестік туралы ескерту, отырған лауазымынан босату және шығару түріндегі тәртіптік жаза өткізілген қызметтік тергеу нәтижелері және тәртіптік комиссияның сәйкес ұсынымдары бойынша беріледі.</w:t>
      </w:r>
      <w:r>
        <w:br/>
      </w:r>
      <w:r>
        <w:rPr>
          <w:rFonts w:ascii="Times New Roman"/>
          <w:b w:val="false"/>
          <w:i w:val="false"/>
          <w:color w:val="000000"/>
          <w:sz w:val="28"/>
        </w:rPr>
        <w:t>
</w:t>
      </w:r>
      <w:r>
        <w:rPr>
          <w:rFonts w:ascii="Times New Roman"/>
          <w:b w:val="false"/>
          <w:i w:val="false"/>
          <w:color w:val="000000"/>
          <w:sz w:val="28"/>
        </w:rPr>
        <w:t>
      11. Бірнеше қызметкерлермен бірлесіп жасалған тәртіптік әдепсіздікті жасау кезіндегі жазалар бөлекше әрбір айыпты қызметкерге беріледі.</w:t>
      </w:r>
      <w:r>
        <w:br/>
      </w:r>
      <w:r>
        <w:rPr>
          <w:rFonts w:ascii="Times New Roman"/>
          <w:b w:val="false"/>
          <w:i w:val="false"/>
          <w:color w:val="000000"/>
          <w:sz w:val="28"/>
        </w:rPr>
        <w:t>
</w:t>
      </w:r>
      <w:r>
        <w:rPr>
          <w:rFonts w:ascii="Times New Roman"/>
          <w:b w:val="false"/>
          <w:i w:val="false"/>
          <w:color w:val="000000"/>
          <w:sz w:val="28"/>
        </w:rPr>
        <w:t>
      12. Қызметтік тәртіп бұзушылығының әрбір оқиғасы үшін тек қана бір тәртіптік жаза беріледі.</w:t>
      </w:r>
      <w:r>
        <w:br/>
      </w:r>
      <w:r>
        <w:rPr>
          <w:rFonts w:ascii="Times New Roman"/>
          <w:b w:val="false"/>
          <w:i w:val="false"/>
          <w:color w:val="000000"/>
          <w:sz w:val="28"/>
        </w:rPr>
        <w:t>
</w:t>
      </w:r>
      <w:r>
        <w:rPr>
          <w:rFonts w:ascii="Times New Roman"/>
          <w:b w:val="false"/>
          <w:i w:val="false"/>
          <w:color w:val="000000"/>
          <w:sz w:val="28"/>
        </w:rPr>
        <w:t>
      13. Жазаны беру тәртіптік әдепсіздікті жасаған, орындамағаны және тиіссіз орындағаны үшін жаза берілген қызметкерді міндеттерін орындаудан босатпайды.</w:t>
      </w:r>
      <w:r>
        <w:br/>
      </w:r>
      <w:r>
        <w:rPr>
          <w:rFonts w:ascii="Times New Roman"/>
          <w:b w:val="false"/>
          <w:i w:val="false"/>
          <w:color w:val="000000"/>
          <w:sz w:val="28"/>
        </w:rPr>
        <w:t>
</w:t>
      </w:r>
      <w:r>
        <w:rPr>
          <w:rFonts w:ascii="Times New Roman"/>
          <w:b w:val="false"/>
          <w:i w:val="false"/>
          <w:color w:val="000000"/>
          <w:sz w:val="28"/>
        </w:rPr>
        <w:t>
      14. Тәртіптік жаза беру туралы бұйрық тәртіптік жазға қаратылған қызметкерге оның (тіркеу) шыққан күнінен бастап үш жұмыс күнінің ішінде қол қою арқылы жарияланады.</w:t>
      </w:r>
      <w:r>
        <w:br/>
      </w:r>
      <w:r>
        <w:rPr>
          <w:rFonts w:ascii="Times New Roman"/>
          <w:b w:val="false"/>
          <w:i w:val="false"/>
          <w:color w:val="000000"/>
          <w:sz w:val="28"/>
        </w:rPr>
        <w:t>
      Бұйрықты дайындаған қызметімен оны тіркеуді және шұғыл түрде кадр қызметіне беруді қамтамасыз етіледі.</w:t>
      </w:r>
      <w:r>
        <w:br/>
      </w:r>
      <w:r>
        <w:rPr>
          <w:rFonts w:ascii="Times New Roman"/>
          <w:b w:val="false"/>
          <w:i w:val="false"/>
          <w:color w:val="000000"/>
          <w:sz w:val="28"/>
        </w:rPr>
        <w:t>
</w:t>
      </w:r>
      <w:r>
        <w:rPr>
          <w:rFonts w:ascii="Times New Roman"/>
          <w:b w:val="false"/>
          <w:i w:val="false"/>
          <w:color w:val="000000"/>
          <w:sz w:val="28"/>
        </w:rPr>
        <w:t>
      15. Тәртiптiк жаза қолдану туралы бұйрықпен танысудан бас тарту кадр қызметi жасайтын актiде ресiмделедi және арнайы журналда тiркеледi.</w:t>
      </w:r>
      <w:r>
        <w:br/>
      </w:r>
      <w:r>
        <w:rPr>
          <w:rFonts w:ascii="Times New Roman"/>
          <w:b w:val="false"/>
          <w:i w:val="false"/>
          <w:color w:val="000000"/>
          <w:sz w:val="28"/>
        </w:rPr>
        <w:t>
      Қызметкерді тәртіптік жаза қолдану туралы бұйрықпен жеке таныстыруға мүмкіндік болмаған жағдайда, кадр қызметі тәртіптік жаза қолдану туралы бұйрықтың көшірмесін қызметкерге хабарламалы хатпен жіберуге міндетті.</w:t>
      </w:r>
      <w:r>
        <w:br/>
      </w:r>
      <w:r>
        <w:rPr>
          <w:rFonts w:ascii="Times New Roman"/>
          <w:b w:val="false"/>
          <w:i w:val="false"/>
          <w:color w:val="000000"/>
          <w:sz w:val="28"/>
        </w:rPr>
        <w:t>
</w:t>
      </w:r>
      <w:r>
        <w:rPr>
          <w:rFonts w:ascii="Times New Roman"/>
          <w:b w:val="false"/>
          <w:i w:val="false"/>
          <w:color w:val="000000"/>
          <w:sz w:val="28"/>
        </w:rPr>
        <w:t>
      16. Тәртіптік жаза тәртіптік әдепсіздіктің анықталған күнінен бастап бір айдан кешіктірілмей және тәртіптік әдепсіздікті жасаған күннен бастап алты айдан кешіктірілмей беріледі.</w:t>
      </w:r>
      <w:r>
        <w:br/>
      </w:r>
      <w:r>
        <w:rPr>
          <w:rFonts w:ascii="Times New Roman"/>
          <w:b w:val="false"/>
          <w:i w:val="false"/>
          <w:color w:val="000000"/>
          <w:sz w:val="28"/>
        </w:rPr>
        <w:t>
      Айлық мерзім барысы басталатын тәртіптік әдепсіздікті анықтау күні деп егер адамға, оған қызмет бойынша қызметкер бағынышты болса, ол тәртіптік жазаларды беру құқығының бар немесе жоқтығына қарамастан тәртіптік әдепсіздікті жасау туралы белгілі болған күн есептелінеді.</w:t>
      </w:r>
      <w:r>
        <w:br/>
      </w:r>
      <w:r>
        <w:rPr>
          <w:rFonts w:ascii="Times New Roman"/>
          <w:b w:val="false"/>
          <w:i w:val="false"/>
          <w:color w:val="000000"/>
          <w:sz w:val="28"/>
        </w:rPr>
        <w:t>
</w:t>
      </w:r>
      <w:r>
        <w:rPr>
          <w:rFonts w:ascii="Times New Roman"/>
          <w:b w:val="false"/>
          <w:i w:val="false"/>
          <w:color w:val="000000"/>
          <w:sz w:val="28"/>
        </w:rPr>
        <w:t>
      17. Қызметтік тергеуді өткізу, сотпен қарастырылған қылмыстық іс немесе әкімшілік құқық бұзушылық туралы іс қозғау жағдайында тәртіптік жаза, айыптының ауруы бойынша жұмыста жоқ болған уақыты немесе оның демалыста, іссапарда болуы есепке алынбастан тергеудің аяқталу, қылмыстық істі тоқтату туралы процессуалдық шешімді немесе әкімшілік құқықбұзушылық туралы іс бойынша өндірісті қабылдау күніне сәйкес бір айдан кешіктірілмей беріледі.</w:t>
      </w:r>
      <w:r>
        <w:br/>
      </w:r>
      <w:r>
        <w:rPr>
          <w:rFonts w:ascii="Times New Roman"/>
          <w:b w:val="false"/>
          <w:i w:val="false"/>
          <w:color w:val="000000"/>
          <w:sz w:val="28"/>
        </w:rPr>
        <w:t>
</w:t>
      </w:r>
      <w:r>
        <w:rPr>
          <w:rFonts w:ascii="Times New Roman"/>
          <w:b w:val="false"/>
          <w:i w:val="false"/>
          <w:color w:val="000000"/>
          <w:sz w:val="28"/>
        </w:rPr>
        <w:t xml:space="preserve">
      18. Қылмыстық істі қозғауға бас тарту немесе қылмыстық істі тоқтату жағдайында, бірақ қызметкердің әрекетінде тәртіптік әдепсіздіктер, әкімшілік құқықбұзушылықтар белгілерінің бар болуы кезінде жаза – бір айдан кешіктірілмей, жемқорлық құқықбұзушылық белгілері бойынша қылмыстық істі қозғауға бас тарту туралы немесе оны тоқтату туралы шешімнің шыққан күнінен бастап үш айдан кешіктірілмей беріледі. </w:t>
      </w:r>
      <w:r>
        <w:br/>
      </w:r>
      <w:r>
        <w:rPr>
          <w:rFonts w:ascii="Times New Roman"/>
          <w:b w:val="false"/>
          <w:i w:val="false"/>
          <w:color w:val="000000"/>
          <w:sz w:val="28"/>
        </w:rPr>
        <w:t>
</w:t>
      </w:r>
      <w:r>
        <w:rPr>
          <w:rFonts w:ascii="Times New Roman"/>
          <w:b w:val="false"/>
          <w:i w:val="false"/>
          <w:color w:val="000000"/>
          <w:sz w:val="28"/>
        </w:rPr>
        <w:t>
      19. Қызметкер жемқорлық үшін жағдай жасайтын жемқорлық құқықбұзушылық немесе құқықбұзушылық жасаған жағдайда тәртіптік жаза тәртіптік әдепсіздікті анықтаған күннен бастап үш айдан кешіктірілмей беріледі және тәртіптік әдепсіздікті жасаған күннен бастап бір жылдан кешіктіріліп берілмеуі тиіс.</w:t>
      </w:r>
      <w:r>
        <w:br/>
      </w:r>
      <w:r>
        <w:rPr>
          <w:rFonts w:ascii="Times New Roman"/>
          <w:b w:val="false"/>
          <w:i w:val="false"/>
          <w:color w:val="000000"/>
          <w:sz w:val="28"/>
        </w:rPr>
        <w:t>
</w:t>
      </w:r>
      <w:r>
        <w:rPr>
          <w:rFonts w:ascii="Times New Roman"/>
          <w:b w:val="false"/>
          <w:i w:val="false"/>
          <w:color w:val="000000"/>
          <w:sz w:val="28"/>
        </w:rPr>
        <w:t>
      20. Қызметкерге тәртіптік жаза егер тәртіптік жазаны жасаған күнінен бастап алты айдан артық уақыт өткен жағдайында, оның уақытша еңбекке жарамсыз, демалыста немесе іссапарда болу кезеңінде қолданылмайды.</w:t>
      </w:r>
      <w:r>
        <w:br/>
      </w:r>
      <w:r>
        <w:rPr>
          <w:rFonts w:ascii="Times New Roman"/>
          <w:b w:val="false"/>
          <w:i w:val="false"/>
          <w:color w:val="000000"/>
          <w:sz w:val="28"/>
        </w:rPr>
        <w:t>
</w:t>
      </w:r>
      <w:r>
        <w:rPr>
          <w:rFonts w:ascii="Times New Roman"/>
          <w:b w:val="false"/>
          <w:i w:val="false"/>
          <w:color w:val="000000"/>
          <w:sz w:val="28"/>
        </w:rPr>
        <w:t>
      21. Уақытша еңбекке жарамсыз, демалыста немесе іссапарда болу кезеңінде, егер тәртіптік әдепсіздік жасағаны туралы осы кезде немесе оған дейін белгілі болса жаза беру мерзімінің әрекетін тоқтатады.</w:t>
      </w:r>
      <w:r>
        <w:br/>
      </w:r>
      <w:r>
        <w:rPr>
          <w:rFonts w:ascii="Times New Roman"/>
          <w:b w:val="false"/>
          <w:i w:val="false"/>
          <w:color w:val="000000"/>
          <w:sz w:val="28"/>
        </w:rPr>
        <w:t>
</w:t>
      </w:r>
      <w:r>
        <w:rPr>
          <w:rFonts w:ascii="Times New Roman"/>
          <w:b w:val="false"/>
          <w:i w:val="false"/>
          <w:color w:val="000000"/>
          <w:sz w:val="28"/>
        </w:rPr>
        <w:t>
      22. Қызметкердің оны тәртіптік жазаға тартуына байланысты барлық материалдармен танысуға құқығы бар.</w:t>
      </w:r>
      <w:r>
        <w:br/>
      </w:r>
      <w:r>
        <w:rPr>
          <w:rFonts w:ascii="Times New Roman"/>
          <w:b w:val="false"/>
          <w:i w:val="false"/>
          <w:color w:val="000000"/>
          <w:sz w:val="28"/>
        </w:rPr>
        <w:t>
</w:t>
      </w:r>
      <w:r>
        <w:rPr>
          <w:rFonts w:ascii="Times New Roman"/>
          <w:b w:val="false"/>
          <w:i w:val="false"/>
          <w:color w:val="000000"/>
          <w:sz w:val="28"/>
        </w:rPr>
        <w:t>
      23. Қызметкерге берілген тәртіптік жаза мерзімі оны қолдану күнінен бастап алты айдан асуға болмайды. Егер осы мерзім барысында қызметкер жаңа жазаға тартылмаса, онда ол тәртіптік жазасы жоқ деп есептелінеді.</w:t>
      </w:r>
      <w:r>
        <w:br/>
      </w:r>
      <w:r>
        <w:rPr>
          <w:rFonts w:ascii="Times New Roman"/>
          <w:b w:val="false"/>
          <w:i w:val="false"/>
          <w:color w:val="000000"/>
          <w:sz w:val="28"/>
        </w:rPr>
        <w:t>
</w:t>
      </w:r>
      <w:r>
        <w:rPr>
          <w:rFonts w:ascii="Times New Roman"/>
          <w:b w:val="false"/>
          <w:i w:val="false"/>
          <w:color w:val="000000"/>
          <w:sz w:val="28"/>
        </w:rPr>
        <w:t>
      24. Егер қызметкерге тікелей басшы құқықтарының шегінен тыс жаза шараларын қолдану қажет болса, онда ол жаза шараларын қолдануға уәкілетті жоғарғы лауазымды адам алдында құптау білдіреді.</w:t>
      </w:r>
      <w:r>
        <w:br/>
      </w:r>
      <w:r>
        <w:rPr>
          <w:rFonts w:ascii="Times New Roman"/>
          <w:b w:val="false"/>
          <w:i w:val="false"/>
          <w:color w:val="000000"/>
          <w:sz w:val="28"/>
        </w:rPr>
        <w:t>
</w:t>
      </w:r>
      <w:r>
        <w:rPr>
          <w:rFonts w:ascii="Times New Roman"/>
          <w:b w:val="false"/>
          <w:i w:val="false"/>
          <w:color w:val="000000"/>
          <w:sz w:val="28"/>
        </w:rPr>
        <w:t>
      25. Жоғарғы басшы, егер бұрын жарияланған жаза жасалған тәртіптік әдепсіздіктің ауырлығына сәйкес келмесе, төменгі басшымен берілген тәртіптік жазаның күшін жоюға құқығы бар.</w:t>
      </w:r>
      <w:r>
        <w:br/>
      </w:r>
      <w:r>
        <w:rPr>
          <w:rFonts w:ascii="Times New Roman"/>
          <w:b w:val="false"/>
          <w:i w:val="false"/>
          <w:color w:val="000000"/>
          <w:sz w:val="28"/>
        </w:rPr>
        <w:t>
</w:t>
      </w:r>
      <w:r>
        <w:rPr>
          <w:rFonts w:ascii="Times New Roman"/>
          <w:b w:val="false"/>
          <w:i w:val="false"/>
          <w:color w:val="000000"/>
          <w:sz w:val="28"/>
        </w:rPr>
        <w:t>
      26. Тәртіптік жазаларды қолдануға, беру бойынша оған берілген құқықтарынан аттаған басшы осы үшін тәртіптік жауапкершілікті алады, ал жазалау туралы бұйрықтары жаза шараларын қолдануға уәкілетті лауазымды адаммен күші жойылады.</w:t>
      </w:r>
      <w:r>
        <w:br/>
      </w:r>
      <w:r>
        <w:rPr>
          <w:rFonts w:ascii="Times New Roman"/>
          <w:b w:val="false"/>
          <w:i w:val="false"/>
          <w:color w:val="000000"/>
          <w:sz w:val="28"/>
        </w:rPr>
        <w:t>
</w:t>
      </w:r>
      <w:r>
        <w:rPr>
          <w:rFonts w:ascii="Times New Roman"/>
          <w:b w:val="false"/>
          <w:i w:val="false"/>
          <w:color w:val="000000"/>
          <w:sz w:val="28"/>
        </w:rPr>
        <w:t>
      27. Қызметкер оған берілген тәртіптік жаза бойынша жоғарғы органға немесе сотқа шағымдануға құқылы. Жаза берілгенге дейін ҚАЖ органының басшысы немесе уәкілетті басшысы еңбек тәртібін, қызметтік міндеттерді сақтау қажеттілігі туралы қызметкерді жазбаша түрде ескертуге құқығы бар. Мұндай ескерту кадр қызметіне аударылады және қызметкердің жеке ісінде сақталынады. Жазбаша ескерту жаза болып табылмайды.</w:t>
      </w:r>
    </w:p>
    <w:bookmarkEnd w:id="95"/>
    <w:bookmarkStart w:name="z448" w:id="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12-қосымша       </w:t>
      </w:r>
    </w:p>
    <w:bookmarkEnd w:id="96"/>
    <w:bookmarkStart w:name="z449" w:id="97"/>
    <w:p>
      <w:pPr>
        <w:spacing w:after="0"/>
        <w:ind w:left="0"/>
        <w:jc w:val="left"/>
      </w:pPr>
      <w:r>
        <w:rPr>
          <w:rFonts w:ascii="Times New Roman"/>
          <w:b/>
          <w:i w:val="false"/>
          <w:color w:val="000000"/>
        </w:rPr>
        <w:t xml:space="preserve"> 
Қазақстан Республикасының әділет органдары қылмыстық-атқару жүйесінде тәртіптік комиссия құру және оның жұмыс жасау ережесі</w:t>
      </w:r>
    </w:p>
    <w:bookmarkEnd w:id="97"/>
    <w:bookmarkStart w:name="z450" w:id="98"/>
    <w:p>
      <w:pPr>
        <w:spacing w:after="0"/>
        <w:ind w:left="0"/>
        <w:jc w:val="both"/>
      </w:pPr>
      <w:r>
        <w:rPr>
          <w:rFonts w:ascii="Times New Roman"/>
          <w:b w:val="false"/>
          <w:i w:val="false"/>
          <w:color w:val="000000"/>
          <w:sz w:val="28"/>
        </w:rPr>
        <w:t>
      Осы Ереже «Құқық қорғау қызметі туралы» Қазақстан Республикасы Заңының (бұдан әрі - Заң) 57-бабының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Қазақстан Республикасының әділет органдары қылмыстық-атқару жүйесі (бұдан әрі - ҚАЖ) Тәртіптік комиссиясын құру, жұмысын ұйымдастыру тәртібін белгілейді.</w:t>
      </w:r>
    </w:p>
    <w:bookmarkEnd w:id="98"/>
    <w:bookmarkStart w:name="z451" w:id="99"/>
    <w:p>
      <w:pPr>
        <w:spacing w:after="0"/>
        <w:ind w:left="0"/>
        <w:jc w:val="left"/>
      </w:pPr>
      <w:r>
        <w:rPr>
          <w:rFonts w:ascii="Times New Roman"/>
          <w:b/>
          <w:i w:val="false"/>
          <w:color w:val="000000"/>
        </w:rPr>
        <w:t xml:space="preserve"> 
1. Жалпы ереже</w:t>
      </w:r>
    </w:p>
    <w:bookmarkEnd w:id="99"/>
    <w:bookmarkStart w:name="z452" w:id="100"/>
    <w:p>
      <w:pPr>
        <w:spacing w:after="0"/>
        <w:ind w:left="0"/>
        <w:jc w:val="both"/>
      </w:pPr>
      <w:r>
        <w:rPr>
          <w:rFonts w:ascii="Times New Roman"/>
          <w:b w:val="false"/>
          <w:i w:val="false"/>
          <w:color w:val="000000"/>
          <w:sz w:val="28"/>
        </w:rPr>
        <w:t>
      1. ҚАЖ тәртіптік комиссиясы (бұдан әрі - Комиссия) – ҚАЖ қызметкеріне қолданылатын тәртіптік жазаға қатысты қызметтік тергеулер мен зерттеулер материалдарын қарау үшін, оның орын алу жағдайларын жан-жақты, толық және объективті анықтау мен тәртіптік жауапкершілікке тартылған қызметкерді тағайындау және босатуға уәкілетті құқығы бар лауазымды тұлғаға тәртіптік ықпал ету ұсынымдарын әзірлеу мақсатында құрылған тұрақты алқалық орган.</w:t>
      </w:r>
      <w:r>
        <w:br/>
      </w:r>
      <w:r>
        <w:rPr>
          <w:rFonts w:ascii="Times New Roman"/>
          <w:b w:val="false"/>
          <w:i w:val="false"/>
          <w:color w:val="000000"/>
          <w:sz w:val="28"/>
        </w:rPr>
        <w:t>
</w:t>
      </w:r>
      <w:r>
        <w:rPr>
          <w:rFonts w:ascii="Times New Roman"/>
          <w:b w:val="false"/>
          <w:i w:val="false"/>
          <w:color w:val="000000"/>
          <w:sz w:val="28"/>
        </w:rPr>
        <w:t>
      2. Комиссия Қазақстан Республикасы Әділет министрлігінің ҚАЖ комитетінде (бұдан әрі - Комитет), ҚАЖ аумақтық органдары мен білім беру ұйымдарында құрылады.</w:t>
      </w:r>
      <w:r>
        <w:br/>
      </w:r>
      <w:r>
        <w:rPr>
          <w:rFonts w:ascii="Times New Roman"/>
          <w:b w:val="false"/>
          <w:i w:val="false"/>
          <w:color w:val="000000"/>
          <w:sz w:val="28"/>
        </w:rPr>
        <w:t>
</w:t>
      </w:r>
      <w:r>
        <w:rPr>
          <w:rFonts w:ascii="Times New Roman"/>
          <w:b w:val="false"/>
          <w:i w:val="false"/>
          <w:color w:val="000000"/>
          <w:sz w:val="28"/>
        </w:rPr>
        <w:t>
      3. Комиссия сыбайлас жемқорлық құқық бұзушылыққа жол берген және қызметтік этика нормаларын бұзған, сонымен бірге тәртіптік жазаға тартылуға лайық басқа да құқық бұзушылыққа жол берген ҚАЖ қызметкерлерінің тәртіптік істерін төмендегідей түрде қарайды:</w:t>
      </w:r>
      <w:r>
        <w:br/>
      </w:r>
      <w:r>
        <w:rPr>
          <w:rFonts w:ascii="Times New Roman"/>
          <w:b w:val="false"/>
          <w:i w:val="false"/>
          <w:color w:val="000000"/>
          <w:sz w:val="28"/>
        </w:rPr>
        <w:t>
      қызметіне толық сәйкес келмейтіні жөнінде ескерту;</w:t>
      </w:r>
      <w:r>
        <w:br/>
      </w:r>
      <w:r>
        <w:rPr>
          <w:rFonts w:ascii="Times New Roman"/>
          <w:b w:val="false"/>
          <w:i w:val="false"/>
          <w:color w:val="000000"/>
          <w:sz w:val="28"/>
        </w:rPr>
        <w:t>
      атқарып отырған қызметінен босату;</w:t>
      </w:r>
      <w:r>
        <w:br/>
      </w:r>
      <w:r>
        <w:rPr>
          <w:rFonts w:ascii="Times New Roman"/>
          <w:b w:val="false"/>
          <w:i w:val="false"/>
          <w:color w:val="000000"/>
          <w:sz w:val="28"/>
        </w:rPr>
        <w:t>
      ҚАЖ органынан шығару.</w:t>
      </w:r>
      <w:r>
        <w:br/>
      </w:r>
      <w:r>
        <w:rPr>
          <w:rFonts w:ascii="Times New Roman"/>
          <w:b w:val="false"/>
          <w:i w:val="false"/>
          <w:color w:val="000000"/>
          <w:sz w:val="28"/>
        </w:rPr>
        <w:t>
</w:t>
      </w:r>
      <w:r>
        <w:rPr>
          <w:rFonts w:ascii="Times New Roman"/>
          <w:b w:val="false"/>
          <w:i w:val="false"/>
          <w:color w:val="000000"/>
          <w:sz w:val="28"/>
        </w:rPr>
        <w:t>
      4. Комиссия өзінің қызметін Қазақстан Республикасының Заңнамаларына сәйкес жүзеге асырады.</w:t>
      </w:r>
    </w:p>
    <w:bookmarkEnd w:id="100"/>
    <w:bookmarkStart w:name="z456" w:id="101"/>
    <w:p>
      <w:pPr>
        <w:spacing w:after="0"/>
        <w:ind w:left="0"/>
        <w:jc w:val="left"/>
      </w:pPr>
      <w:r>
        <w:rPr>
          <w:rFonts w:ascii="Times New Roman"/>
          <w:b/>
          <w:i w:val="false"/>
          <w:color w:val="000000"/>
        </w:rPr>
        <w:t xml:space="preserve"> 
2. Комиссияның негізгі міндеттері мен құқықтары</w:t>
      </w:r>
    </w:p>
    <w:bookmarkEnd w:id="101"/>
    <w:bookmarkStart w:name="z457" w:id="102"/>
    <w:p>
      <w:pPr>
        <w:spacing w:after="0"/>
        <w:ind w:left="0"/>
        <w:jc w:val="both"/>
      </w:pPr>
      <w:r>
        <w:rPr>
          <w:rFonts w:ascii="Times New Roman"/>
          <w:b w:val="false"/>
          <w:i w:val="false"/>
          <w:color w:val="000000"/>
          <w:sz w:val="28"/>
        </w:rPr>
        <w:t>
      5. Комиссия мынадай міндеттерді жүзеге асырады:</w:t>
      </w:r>
      <w:r>
        <w:br/>
      </w:r>
      <w:r>
        <w:rPr>
          <w:rFonts w:ascii="Times New Roman"/>
          <w:b w:val="false"/>
          <w:i w:val="false"/>
          <w:color w:val="000000"/>
          <w:sz w:val="28"/>
        </w:rPr>
        <w:t>
</w:t>
      </w:r>
      <w:r>
        <w:rPr>
          <w:rFonts w:ascii="Times New Roman"/>
          <w:b w:val="false"/>
          <w:i w:val="false"/>
          <w:color w:val="000000"/>
          <w:sz w:val="28"/>
        </w:rPr>
        <w:t>
      1) ҚАЖ қызметкерлерінің құқық бұзушылыққа жол беру фактілері бойынша осы Ереженің 3-тармағында көзделген тәртіптік жауапкершілікке тарту жөнінде қызметтік тергеулер материалдарын қарайды;</w:t>
      </w:r>
      <w:r>
        <w:br/>
      </w:r>
      <w:r>
        <w:rPr>
          <w:rFonts w:ascii="Times New Roman"/>
          <w:b w:val="false"/>
          <w:i w:val="false"/>
          <w:color w:val="000000"/>
          <w:sz w:val="28"/>
        </w:rPr>
        <w:t>
</w:t>
      </w:r>
      <w:r>
        <w:rPr>
          <w:rFonts w:ascii="Times New Roman"/>
          <w:b w:val="false"/>
          <w:i w:val="false"/>
          <w:color w:val="000000"/>
          <w:sz w:val="28"/>
        </w:rPr>
        <w:t>
      2) ҚАЖ органы бастығының қарауына Комиссия мәжілісінде тыңдалған қызметкерлерді тәртіптік жауапкершілікке тарту жөнінде ұсынымдар енгізеді;</w:t>
      </w:r>
      <w:r>
        <w:br/>
      </w:r>
      <w:r>
        <w:rPr>
          <w:rFonts w:ascii="Times New Roman"/>
          <w:b w:val="false"/>
          <w:i w:val="false"/>
          <w:color w:val="000000"/>
          <w:sz w:val="28"/>
        </w:rPr>
        <w:t>
</w:t>
      </w:r>
      <w:r>
        <w:rPr>
          <w:rFonts w:ascii="Times New Roman"/>
          <w:b w:val="false"/>
          <w:i w:val="false"/>
          <w:color w:val="000000"/>
          <w:sz w:val="28"/>
        </w:rPr>
        <w:t>
      3) ҚАЖ органдарының басшылығына ҚАЖ қызметкерлерінің құқықбұзушылыққа жол беруіне мүмкіндік тудыратын себептер мен жағдайлар жөнінде ұсыныстар және оларды жою мен сыбайлас жемқорлық құқықбұзушылықтармен күрес әдістерін жетілдіру және ҚАЖ қызметкерлерінің қызметтік этика нормаларын сақтау мәселелері жөнінде ұсыныстар енгізеді;</w:t>
      </w:r>
      <w:r>
        <w:br/>
      </w:r>
      <w:r>
        <w:rPr>
          <w:rFonts w:ascii="Times New Roman"/>
          <w:b w:val="false"/>
          <w:i w:val="false"/>
          <w:color w:val="000000"/>
          <w:sz w:val="28"/>
        </w:rPr>
        <w:t>
</w:t>
      </w:r>
      <w:r>
        <w:rPr>
          <w:rFonts w:ascii="Times New Roman"/>
          <w:b w:val="false"/>
          <w:i w:val="false"/>
          <w:color w:val="000000"/>
          <w:sz w:val="28"/>
        </w:rPr>
        <w:t>
      6. Комиссия өз құзыретінің шегінде іске асырады:</w:t>
      </w:r>
      <w:r>
        <w:br/>
      </w:r>
      <w:r>
        <w:rPr>
          <w:rFonts w:ascii="Times New Roman"/>
          <w:b w:val="false"/>
          <w:i w:val="false"/>
          <w:color w:val="000000"/>
          <w:sz w:val="28"/>
        </w:rPr>
        <w:t>
</w:t>
      </w:r>
      <w:r>
        <w:rPr>
          <w:rFonts w:ascii="Times New Roman"/>
          <w:b w:val="false"/>
          <w:i w:val="false"/>
          <w:color w:val="000000"/>
          <w:sz w:val="28"/>
        </w:rPr>
        <w:t>
      1) өзінің мәжілістерінде ҚАЖ құрылымдық бөлімшелерінің қызметкерлерін ҚАЖ комитеті төрағасының, аумақтық органдары бастықтары мен олардың орынбасарларының, ҚАЖ білім беру ұйымдарының лауазымдық номенклатурасына сәйкес тыңдайды;</w:t>
      </w:r>
      <w:r>
        <w:br/>
      </w:r>
      <w:r>
        <w:rPr>
          <w:rFonts w:ascii="Times New Roman"/>
          <w:b w:val="false"/>
          <w:i w:val="false"/>
          <w:color w:val="000000"/>
          <w:sz w:val="28"/>
        </w:rPr>
        <w:t>
</w:t>
      </w:r>
      <w:r>
        <w:rPr>
          <w:rFonts w:ascii="Times New Roman"/>
          <w:b w:val="false"/>
          <w:i w:val="false"/>
          <w:color w:val="000000"/>
          <w:sz w:val="28"/>
        </w:rPr>
        <w:t>
      2) белгіленген тәртіпте мемлекеттік органдардан және басқа да ұйымдардан қажетті құжаттарды, материалдар мен ақпараттар сұратады;</w:t>
      </w:r>
      <w:r>
        <w:br/>
      </w:r>
      <w:r>
        <w:rPr>
          <w:rFonts w:ascii="Times New Roman"/>
          <w:b w:val="false"/>
          <w:i w:val="false"/>
          <w:color w:val="000000"/>
          <w:sz w:val="28"/>
        </w:rPr>
        <w:t>
</w:t>
      </w:r>
      <w:r>
        <w:rPr>
          <w:rFonts w:ascii="Times New Roman"/>
          <w:b w:val="false"/>
          <w:i w:val="false"/>
          <w:color w:val="000000"/>
          <w:sz w:val="28"/>
        </w:rPr>
        <w:t>
      3) ҚАЖ қызметкерлерін тәртіптік жауапкершілікке тарту жөнінде ҚАЖ комитетінің, ҚАЖ аумақтық органдары мен білім беру ұйымдарының, түзеу мекемелерінің, тергеу изоляторларының басшылығына ұсыныстар енгізеді.</w:t>
      </w:r>
    </w:p>
    <w:bookmarkEnd w:id="102"/>
    <w:bookmarkStart w:name="z465" w:id="103"/>
    <w:p>
      <w:pPr>
        <w:spacing w:after="0"/>
        <w:ind w:left="0"/>
        <w:jc w:val="left"/>
      </w:pPr>
      <w:r>
        <w:rPr>
          <w:rFonts w:ascii="Times New Roman"/>
          <w:b/>
          <w:i w:val="false"/>
          <w:color w:val="000000"/>
        </w:rPr>
        <w:t xml:space="preserve"> 
3. Комиссияны құру және оның қызметі</w:t>
      </w:r>
    </w:p>
    <w:bookmarkEnd w:id="103"/>
    <w:bookmarkStart w:name="z466" w:id="104"/>
    <w:p>
      <w:pPr>
        <w:spacing w:after="0"/>
        <w:ind w:left="0"/>
        <w:jc w:val="both"/>
      </w:pPr>
      <w:r>
        <w:rPr>
          <w:rFonts w:ascii="Times New Roman"/>
          <w:b w:val="false"/>
          <w:i w:val="false"/>
          <w:color w:val="000000"/>
          <w:sz w:val="28"/>
        </w:rPr>
        <w:t>
      7. Комиссия ҚАЖ комитеті төрағасының, ҚАЖ аумақтық органдары мен білім беру ұйымдары бастықтарының бұйрығымен құрылады. Комиссия өз жұмысын қоғамдық негізде жүргізеді.</w:t>
      </w:r>
      <w:r>
        <w:br/>
      </w:r>
      <w:r>
        <w:rPr>
          <w:rFonts w:ascii="Times New Roman"/>
          <w:b w:val="false"/>
          <w:i w:val="false"/>
          <w:color w:val="000000"/>
          <w:sz w:val="28"/>
        </w:rPr>
        <w:t>
</w:t>
      </w:r>
      <w:r>
        <w:rPr>
          <w:rFonts w:ascii="Times New Roman"/>
          <w:b w:val="false"/>
          <w:i w:val="false"/>
          <w:color w:val="000000"/>
          <w:sz w:val="28"/>
        </w:rPr>
        <w:t>
      8. Комиссия құрамы оның мүшелерінің саны 7 адамнан кем емес жағдайда тақ санмен құрылады. Комиссия құрамында Комиссия төрағасы және оның орынбасары, Комиссия хатшысы мен мүшелері болады.</w:t>
      </w:r>
      <w:r>
        <w:br/>
      </w:r>
      <w:r>
        <w:rPr>
          <w:rFonts w:ascii="Times New Roman"/>
          <w:b w:val="false"/>
          <w:i w:val="false"/>
          <w:color w:val="000000"/>
          <w:sz w:val="28"/>
        </w:rPr>
        <w:t>
</w:t>
      </w:r>
      <w:r>
        <w:rPr>
          <w:rFonts w:ascii="Times New Roman"/>
          <w:b w:val="false"/>
          <w:i w:val="false"/>
          <w:color w:val="000000"/>
          <w:sz w:val="28"/>
        </w:rPr>
        <w:t>
      9. Комиссия төрағалығына ҚАЖ басшылығының бір орынбасары, ал Комиссия төрағасының орынбасары болып кадр қызметінің бастығы тағайындалады. Комиссия төрағасы болмаған уақытта немесе оның тапсырмасы бойынша төрағаның міндеттерін Комиссия төрағасының орынбасары немесе оның мүшелерінің біреуі атқарады.</w:t>
      </w:r>
      <w:r>
        <w:br/>
      </w:r>
      <w:r>
        <w:rPr>
          <w:rFonts w:ascii="Times New Roman"/>
          <w:b w:val="false"/>
          <w:i w:val="false"/>
          <w:color w:val="000000"/>
          <w:sz w:val="28"/>
        </w:rPr>
        <w:t>
</w:t>
      </w:r>
      <w:r>
        <w:rPr>
          <w:rFonts w:ascii="Times New Roman"/>
          <w:b w:val="false"/>
          <w:i w:val="false"/>
          <w:color w:val="000000"/>
          <w:sz w:val="28"/>
        </w:rPr>
        <w:t>
      10. Комиссия төрағасы:</w:t>
      </w:r>
      <w:r>
        <w:br/>
      </w:r>
      <w:r>
        <w:rPr>
          <w:rFonts w:ascii="Times New Roman"/>
          <w:b w:val="false"/>
          <w:i w:val="false"/>
          <w:color w:val="000000"/>
          <w:sz w:val="28"/>
        </w:rPr>
        <w:t>
</w:t>
      </w:r>
      <w:r>
        <w:rPr>
          <w:rFonts w:ascii="Times New Roman"/>
          <w:b w:val="false"/>
          <w:i w:val="false"/>
          <w:color w:val="000000"/>
          <w:sz w:val="28"/>
        </w:rPr>
        <w:t>
      1) Комиссияны басқарады, оның қызметін ұйымдастырады және басшылық жасайды;</w:t>
      </w:r>
      <w:r>
        <w:br/>
      </w:r>
      <w:r>
        <w:rPr>
          <w:rFonts w:ascii="Times New Roman"/>
          <w:b w:val="false"/>
          <w:i w:val="false"/>
          <w:color w:val="000000"/>
          <w:sz w:val="28"/>
        </w:rPr>
        <w:t>
</w:t>
      </w:r>
      <w:r>
        <w:rPr>
          <w:rFonts w:ascii="Times New Roman"/>
          <w:b w:val="false"/>
          <w:i w:val="false"/>
          <w:color w:val="000000"/>
          <w:sz w:val="28"/>
        </w:rPr>
        <w:t>
      2) Комиссия мәжілістерінің күн тәртібін белгілейді;</w:t>
      </w:r>
      <w:r>
        <w:br/>
      </w:r>
      <w:r>
        <w:rPr>
          <w:rFonts w:ascii="Times New Roman"/>
          <w:b w:val="false"/>
          <w:i w:val="false"/>
          <w:color w:val="000000"/>
          <w:sz w:val="28"/>
        </w:rPr>
        <w:t>
</w:t>
      </w:r>
      <w:r>
        <w:rPr>
          <w:rFonts w:ascii="Times New Roman"/>
          <w:b w:val="false"/>
          <w:i w:val="false"/>
          <w:color w:val="000000"/>
          <w:sz w:val="28"/>
        </w:rPr>
        <w:t>
      3) мемлекеттік құпиялықты қорғау жөніндегі жұмыстарды ұйымдастыру қызметтерімен келістіре отырып Комиссияның жабық мәжілістерін өткізу туралы шешім қабылдайды;</w:t>
      </w:r>
      <w:r>
        <w:br/>
      </w:r>
      <w:r>
        <w:rPr>
          <w:rFonts w:ascii="Times New Roman"/>
          <w:b w:val="false"/>
          <w:i w:val="false"/>
          <w:color w:val="000000"/>
          <w:sz w:val="28"/>
        </w:rPr>
        <w:t>
</w:t>
      </w:r>
      <w:r>
        <w:rPr>
          <w:rFonts w:ascii="Times New Roman"/>
          <w:b w:val="false"/>
          <w:i w:val="false"/>
          <w:color w:val="000000"/>
          <w:sz w:val="28"/>
        </w:rPr>
        <w:t>
      4) Комиссия мүшелерінен Комиссия мәжілісінде қаралатын нақты мәселелер бойынша қосымша баяндамашыларды анықтайды. Баяндаманы қызметтік тергеу жүргізген тұлға жасайды;</w:t>
      </w:r>
      <w:r>
        <w:br/>
      </w:r>
      <w:r>
        <w:rPr>
          <w:rFonts w:ascii="Times New Roman"/>
          <w:b w:val="false"/>
          <w:i w:val="false"/>
          <w:color w:val="000000"/>
          <w:sz w:val="28"/>
        </w:rPr>
        <w:t>
</w:t>
      </w:r>
      <w:r>
        <w:rPr>
          <w:rFonts w:ascii="Times New Roman"/>
          <w:b w:val="false"/>
          <w:i w:val="false"/>
          <w:color w:val="000000"/>
          <w:sz w:val="28"/>
        </w:rPr>
        <w:t>
      5) қажеттілігіне қарай ҚАЖ органының бастығына нақты бір мәселелер, орын алған елеулі тәртіпсіздіктер жөнінде мәжіліс қорытындысы туралы, оның ішінде ҚАЖ қызметкерлерінің сыбайлас жемқорлық құқықбұзушылықтары бойынша қабылданған шаралар туралы хабарлайды.</w:t>
      </w:r>
      <w:r>
        <w:br/>
      </w:r>
      <w:r>
        <w:rPr>
          <w:rFonts w:ascii="Times New Roman"/>
          <w:b w:val="false"/>
          <w:i w:val="false"/>
          <w:color w:val="000000"/>
          <w:sz w:val="28"/>
        </w:rPr>
        <w:t>
</w:t>
      </w:r>
      <w:r>
        <w:rPr>
          <w:rFonts w:ascii="Times New Roman"/>
          <w:b w:val="false"/>
          <w:i w:val="false"/>
          <w:color w:val="000000"/>
          <w:sz w:val="28"/>
        </w:rPr>
        <w:t>
      11. Комиссия хатшысы кадр қызметінің өкілі болып табылады. Комиссияның барлық материалдары кадр қызметінде сақталады.</w:t>
      </w:r>
      <w:r>
        <w:br/>
      </w:r>
      <w:r>
        <w:rPr>
          <w:rFonts w:ascii="Times New Roman"/>
          <w:b w:val="false"/>
          <w:i w:val="false"/>
          <w:color w:val="000000"/>
          <w:sz w:val="28"/>
        </w:rPr>
        <w:t>
</w:t>
      </w:r>
      <w:r>
        <w:rPr>
          <w:rFonts w:ascii="Times New Roman"/>
          <w:b w:val="false"/>
          <w:i w:val="false"/>
          <w:color w:val="000000"/>
          <w:sz w:val="28"/>
        </w:rPr>
        <w:t>
      12. Комиссия хатшысы:</w:t>
      </w:r>
      <w:r>
        <w:br/>
      </w:r>
      <w:r>
        <w:rPr>
          <w:rFonts w:ascii="Times New Roman"/>
          <w:b w:val="false"/>
          <w:i w:val="false"/>
          <w:color w:val="000000"/>
          <w:sz w:val="28"/>
        </w:rPr>
        <w:t>
</w:t>
      </w:r>
      <w:r>
        <w:rPr>
          <w:rFonts w:ascii="Times New Roman"/>
          <w:b w:val="false"/>
          <w:i w:val="false"/>
          <w:color w:val="000000"/>
          <w:sz w:val="28"/>
        </w:rPr>
        <w:t>
      1) Комиссия мәжілісінің күн тәртібі бойынша ұсыныстарды, мәжілістің күн тәртібіне енгізілген мәселелерді қарау үшін қажетті құжаттар мен материалдарды әзірлейді;</w:t>
      </w:r>
      <w:r>
        <w:br/>
      </w:r>
      <w:r>
        <w:rPr>
          <w:rFonts w:ascii="Times New Roman"/>
          <w:b w:val="false"/>
          <w:i w:val="false"/>
          <w:color w:val="000000"/>
          <w:sz w:val="28"/>
        </w:rPr>
        <w:t>
</w:t>
      </w:r>
      <w:r>
        <w:rPr>
          <w:rFonts w:ascii="Times New Roman"/>
          <w:b w:val="false"/>
          <w:i w:val="false"/>
          <w:color w:val="000000"/>
          <w:sz w:val="28"/>
        </w:rPr>
        <w:t>
      2) мәжілісті өткізуге үш күн қалғанда Комиссия мүшелеріне Комиссия мәжілісін өткізу уақыты мен орнын хабарлайды және мәжіліске әзірленген материалдармен таныстырады;</w:t>
      </w:r>
      <w:r>
        <w:br/>
      </w:r>
      <w:r>
        <w:rPr>
          <w:rFonts w:ascii="Times New Roman"/>
          <w:b w:val="false"/>
          <w:i w:val="false"/>
          <w:color w:val="000000"/>
          <w:sz w:val="28"/>
        </w:rPr>
        <w:t>
</w:t>
      </w:r>
      <w:r>
        <w:rPr>
          <w:rFonts w:ascii="Times New Roman"/>
          <w:b w:val="false"/>
          <w:i w:val="false"/>
          <w:color w:val="000000"/>
          <w:sz w:val="28"/>
        </w:rPr>
        <w:t>
      3) Комиссия мәжілістерінің хаттамаларын ресімдейді;</w:t>
      </w:r>
      <w:r>
        <w:br/>
      </w:r>
      <w:r>
        <w:rPr>
          <w:rFonts w:ascii="Times New Roman"/>
          <w:b w:val="false"/>
          <w:i w:val="false"/>
          <w:color w:val="000000"/>
          <w:sz w:val="28"/>
        </w:rPr>
        <w:t>
</w:t>
      </w:r>
      <w:r>
        <w:rPr>
          <w:rFonts w:ascii="Times New Roman"/>
          <w:b w:val="false"/>
          <w:i w:val="false"/>
          <w:color w:val="000000"/>
          <w:sz w:val="28"/>
        </w:rPr>
        <w:t>
      4) Комиссия шешімдерінің орындалуын ұйымдастырады және бақылайды;</w:t>
      </w:r>
      <w:r>
        <w:br/>
      </w:r>
      <w:r>
        <w:rPr>
          <w:rFonts w:ascii="Times New Roman"/>
          <w:b w:val="false"/>
          <w:i w:val="false"/>
          <w:color w:val="000000"/>
          <w:sz w:val="28"/>
        </w:rPr>
        <w:t>
</w:t>
      </w:r>
      <w:r>
        <w:rPr>
          <w:rFonts w:ascii="Times New Roman"/>
          <w:b w:val="false"/>
          <w:i w:val="false"/>
          <w:color w:val="000000"/>
          <w:sz w:val="28"/>
        </w:rPr>
        <w:t>
      5) Комиссия төрағасының тапсырмасы бойынша басқа да міндеттерді атқарады.</w:t>
      </w:r>
      <w:r>
        <w:br/>
      </w:r>
      <w:r>
        <w:rPr>
          <w:rFonts w:ascii="Times New Roman"/>
          <w:b w:val="false"/>
          <w:i w:val="false"/>
          <w:color w:val="000000"/>
          <w:sz w:val="28"/>
        </w:rPr>
        <w:t>
</w:t>
      </w:r>
      <w:r>
        <w:rPr>
          <w:rFonts w:ascii="Times New Roman"/>
          <w:b w:val="false"/>
          <w:i w:val="false"/>
          <w:color w:val="000000"/>
          <w:sz w:val="28"/>
        </w:rPr>
        <w:t>
      13. Комиссия мүшесі өзінің жақын туысы болып келетін ҚАЖ қызметкерінің жағымсыз іс-әрекетіне қатысты қаралатын немесе егер Комиссия мүшесі қаралатын істің нәтижесіне тікелей немесе жанама түрде қатысты болса тәртіптік істерді қаруға және фактілерді зерттеуге қатыспайды.</w:t>
      </w:r>
      <w:r>
        <w:br/>
      </w:r>
      <w:r>
        <w:rPr>
          <w:rFonts w:ascii="Times New Roman"/>
          <w:b w:val="false"/>
          <w:i w:val="false"/>
          <w:color w:val="000000"/>
          <w:sz w:val="28"/>
        </w:rPr>
        <w:t>
</w:t>
      </w:r>
      <w:r>
        <w:rPr>
          <w:rFonts w:ascii="Times New Roman"/>
          <w:b w:val="false"/>
          <w:i w:val="false"/>
          <w:color w:val="000000"/>
          <w:sz w:val="28"/>
        </w:rPr>
        <w:t>
      14. Комиссия мәжілісі қажеттілігіне қарай өткізіледі және оған оның құрамының үштен екісі қатысқан болса заңды күші болады. Комиссия мүшелерінің орнына мәжіліске басқа адамдардың қатысуына болмайды. Комиссия мүшелерінің сырттай дауыс беруіне жол берілмейді.</w:t>
      </w:r>
      <w:r>
        <w:br/>
      </w:r>
      <w:r>
        <w:rPr>
          <w:rFonts w:ascii="Times New Roman"/>
          <w:b w:val="false"/>
          <w:i w:val="false"/>
          <w:color w:val="000000"/>
          <w:sz w:val="28"/>
        </w:rPr>
        <w:t>
</w:t>
      </w:r>
      <w:r>
        <w:rPr>
          <w:rFonts w:ascii="Times New Roman"/>
          <w:b w:val="false"/>
          <w:i w:val="false"/>
          <w:color w:val="000000"/>
          <w:sz w:val="28"/>
        </w:rPr>
        <w:t>
      15. Комиссия шешімі Комиссия мүшелерінен мәжіліске қатысқандардың жалпы санының көпшілік дауысымен қабылданады. Дауыстар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16. Комиссия шешімі хаттамамен ресімделеді, оған Комиссия төрағасы, Комиссия хатшысы және мәжіліске қатысқан оның барлық мүшелері қол қояды да, үш күн ішінде ҚАЖ органының бастығына ұсынылады.</w:t>
      </w:r>
      <w:r>
        <w:br/>
      </w:r>
      <w:r>
        <w:rPr>
          <w:rFonts w:ascii="Times New Roman"/>
          <w:b w:val="false"/>
          <w:i w:val="false"/>
          <w:color w:val="000000"/>
          <w:sz w:val="28"/>
        </w:rPr>
        <w:t>
</w:t>
      </w:r>
      <w:r>
        <w:rPr>
          <w:rFonts w:ascii="Times New Roman"/>
          <w:b w:val="false"/>
          <w:i w:val="false"/>
          <w:color w:val="000000"/>
          <w:sz w:val="28"/>
        </w:rPr>
        <w:t>
      17. Қызметтік тергеу материалдарын қарау нәтижесі бойынша Комиссия ҚАЖ органының бастығы үшін мына төмендегі ұсынымдардың бірін қабылдайды:</w:t>
      </w:r>
      <w:r>
        <w:br/>
      </w:r>
      <w:r>
        <w:rPr>
          <w:rFonts w:ascii="Times New Roman"/>
          <w:b w:val="false"/>
          <w:i w:val="false"/>
          <w:color w:val="000000"/>
          <w:sz w:val="28"/>
        </w:rPr>
        <w:t>
      тәртіптік жазаны қолдану және оның түрі туралы;</w:t>
      </w:r>
      <w:r>
        <w:br/>
      </w:r>
      <w:r>
        <w:rPr>
          <w:rFonts w:ascii="Times New Roman"/>
          <w:b w:val="false"/>
          <w:i w:val="false"/>
          <w:color w:val="000000"/>
          <w:sz w:val="28"/>
        </w:rPr>
        <w:t>
      тәртіптік жазаны қолдану үшін негіздердің бар-жоғы туралы.</w:t>
      </w:r>
    </w:p>
    <w:bookmarkEnd w:id="104"/>
    <w:bookmarkStart w:name="z487" w:id="10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13-қосымша      </w:t>
      </w:r>
    </w:p>
    <w:bookmarkEnd w:id="105"/>
    <w:bookmarkStart w:name="z488" w:id="106"/>
    <w:p>
      <w:pPr>
        <w:spacing w:after="0"/>
        <w:ind w:left="0"/>
        <w:jc w:val="left"/>
      </w:pPr>
      <w:r>
        <w:rPr>
          <w:rFonts w:ascii="Times New Roman"/>
          <w:b/>
          <w:i w:val="false"/>
          <w:color w:val="000000"/>
        </w:rPr>
        <w:t xml:space="preserve"> 
Қазақстан Республикасы әділет органдарының қылмыстық-атқару жүйесінде қызметтік тергеу жүргізу ережесі</w:t>
      </w:r>
    </w:p>
    <w:bookmarkEnd w:id="106"/>
    <w:bookmarkStart w:name="z489" w:id="107"/>
    <w:p>
      <w:pPr>
        <w:spacing w:after="0"/>
        <w:ind w:left="0"/>
        <w:jc w:val="both"/>
      </w:pPr>
      <w:r>
        <w:rPr>
          <w:rFonts w:ascii="Times New Roman"/>
          <w:b w:val="false"/>
          <w:i w:val="false"/>
          <w:color w:val="000000"/>
          <w:sz w:val="28"/>
        </w:rPr>
        <w:t>
      Қазақстан Республикасы әділет органдарының қылмыстық-атқару жүйесінде қызметтік тергеу өткізудің осы ережелері (одан әрі - ережелер) Қазақстан Республикасы әділет органдарының қылмыстық-атқару жүйесінде (одан әрі - ҚАЖ) төтенше жағдайлар, ҚАЖ қызметкерлері тарапынан жасалған тәртіптік жағымсыз әрекеттер, басқа да құқық бұзушылықтар мен қылмыстар бойынша қызметтік тергеу өткізудің бірыңғай тәртібін қалыптастыруға бағытталған.</w:t>
      </w:r>
    </w:p>
    <w:bookmarkEnd w:id="107"/>
    <w:bookmarkStart w:name="z490" w:id="108"/>
    <w:p>
      <w:pPr>
        <w:spacing w:after="0"/>
        <w:ind w:left="0"/>
        <w:jc w:val="left"/>
      </w:pPr>
      <w:r>
        <w:rPr>
          <w:rFonts w:ascii="Times New Roman"/>
          <w:b/>
          <w:i w:val="false"/>
          <w:color w:val="000000"/>
        </w:rPr>
        <w:t xml:space="preserve"> 
1. Жалпы ереже</w:t>
      </w:r>
    </w:p>
    <w:bookmarkEnd w:id="108"/>
    <w:bookmarkStart w:name="z491" w:id="109"/>
    <w:p>
      <w:pPr>
        <w:spacing w:after="0"/>
        <w:ind w:left="0"/>
        <w:jc w:val="both"/>
      </w:pPr>
      <w:r>
        <w:rPr>
          <w:rFonts w:ascii="Times New Roman"/>
          <w:b w:val="false"/>
          <w:i w:val="false"/>
          <w:color w:val="000000"/>
          <w:sz w:val="28"/>
        </w:rPr>
        <w:t>
      1. Осы ережелерде төмендегі ұғымдар қолданылады:</w:t>
      </w:r>
      <w:r>
        <w:br/>
      </w:r>
      <w:r>
        <w:rPr>
          <w:rFonts w:ascii="Times New Roman"/>
          <w:b w:val="false"/>
          <w:i w:val="false"/>
          <w:color w:val="000000"/>
          <w:sz w:val="28"/>
        </w:rPr>
        <w:t>
      ҚАЖ саласында төтенше оқиғалар жағдайлары - сотталғандардың жаппай жөнсіздік жасау жағдайлары, ҚАЖ мекемелерінде орын алған басқа оқиғалар мен жағдайдың күрделіленуі;</w:t>
      </w:r>
      <w:r>
        <w:br/>
      </w:r>
      <w:r>
        <w:rPr>
          <w:rFonts w:ascii="Times New Roman"/>
          <w:b w:val="false"/>
          <w:i w:val="false"/>
          <w:color w:val="000000"/>
          <w:sz w:val="28"/>
        </w:rPr>
        <w:t>
      Қызметтік тергеу (одан әрі - тергеу) – қызметкерлердің елеулі және теріс қылықтары бойынша жағдайды толық, жан-жақты және объективті анықтау мақсатында уәкілетті тұлғаның мәліметтерді тексеру және материал жинақтауға бағытталған іс-әрекеті;</w:t>
      </w:r>
      <w:r>
        <w:br/>
      </w:r>
      <w:r>
        <w:rPr>
          <w:rFonts w:ascii="Times New Roman"/>
          <w:b w:val="false"/>
          <w:i w:val="false"/>
          <w:color w:val="000000"/>
          <w:sz w:val="28"/>
        </w:rPr>
        <w:t>
      Қызметкерлердің тәртіптік жағымсыз әрекеті – құқыққа қарсы, өзіне жүктелген міндеттерді орындамауы немесе тиіссіз орындауы, лауазымдық өкілеттігін асыра қолдануы, қызметтік және еңбек тәртібін бұзуы, Қазақстан Республикасы мемлекеттік қызметшілерінің </w:t>
      </w:r>
      <w:r>
        <w:rPr>
          <w:rFonts w:ascii="Times New Roman"/>
          <w:b w:val="false"/>
          <w:i w:val="false"/>
          <w:color w:val="000000"/>
          <w:sz w:val="28"/>
        </w:rPr>
        <w:t>Ар-намыс кодексі</w:t>
      </w:r>
      <w:r>
        <w:rPr>
          <w:rFonts w:ascii="Times New Roman"/>
          <w:b w:val="false"/>
          <w:i w:val="false"/>
          <w:color w:val="000000"/>
          <w:sz w:val="28"/>
        </w:rPr>
        <w:t xml:space="preserve"> (Қызметтік этика ережелері) немесе Қазақстан Республикасы әділет органдарының қылмыстық-атқару жүйесі қызметкерлерінің Ар-намыс кодексі талаптарын бұзуы, тәртіптік жаза қолданылатын сыбайлас жемқорлық құқық бұзушылығын жасауы, соған тең құқық қорғау қызметінде болуына байланысты Қазақстан Республикасының «Құқық қорғау қызметі туралы» </w:t>
      </w:r>
      <w:r>
        <w:rPr>
          <w:rFonts w:ascii="Times New Roman"/>
          <w:b w:val="false"/>
          <w:i w:val="false"/>
          <w:color w:val="000000"/>
          <w:sz w:val="28"/>
        </w:rPr>
        <w:t>Заңымен</w:t>
      </w:r>
      <w:r>
        <w:rPr>
          <w:rFonts w:ascii="Times New Roman"/>
          <w:b w:val="false"/>
          <w:i w:val="false"/>
          <w:color w:val="000000"/>
          <w:sz w:val="28"/>
        </w:rPr>
        <w:t xml:space="preserve"> (одан әрі - Заң), Қазақстан Республикасының басқа заңдарымен белгіленген шектеулерді сақтамауы;</w:t>
      </w:r>
      <w:r>
        <w:br/>
      </w:r>
      <w:r>
        <w:rPr>
          <w:rFonts w:ascii="Times New Roman"/>
          <w:b w:val="false"/>
          <w:i w:val="false"/>
          <w:color w:val="000000"/>
          <w:sz w:val="28"/>
        </w:rPr>
        <w:t>
      Қызметкерлердің тәртіптік жауапкершілігі - тәртіптік жағымсыз әрекеттер жасағаны үшін қызметкерлердің тартатын заңды жауапкершілігінің түрі, сонымен қатар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көзделген жағдайларда - әкімшілік құқық бұзушылықтары үшін;</w:t>
      </w:r>
      <w:r>
        <w:br/>
      </w:r>
      <w:r>
        <w:rPr>
          <w:rFonts w:ascii="Times New Roman"/>
          <w:b w:val="false"/>
          <w:i w:val="false"/>
          <w:color w:val="000000"/>
          <w:sz w:val="28"/>
        </w:rPr>
        <w:t>
      уәкілетті органдар – ҚАЖ комитеті, ҚАЖ комитетінің аумақтық департаменттері, ҚАЖ комитетінің Академиясы, ҚАЖ комитетінің Павлодар заң колледжі, ҚАЖ комитетінің Оқу орталығы, ҚАЖ түзеу мекемелері, ҚАЖ тергеу изоляторлары.</w:t>
      </w:r>
    </w:p>
    <w:bookmarkEnd w:id="109"/>
    <w:bookmarkStart w:name="z492" w:id="110"/>
    <w:p>
      <w:pPr>
        <w:spacing w:after="0"/>
        <w:ind w:left="0"/>
        <w:jc w:val="left"/>
      </w:pPr>
      <w:r>
        <w:rPr>
          <w:rFonts w:ascii="Times New Roman"/>
          <w:b/>
          <w:i w:val="false"/>
          <w:color w:val="000000"/>
        </w:rPr>
        <w:t xml:space="preserve"> 
2. Қызметтік тергеуді тағайындау және өткізу</w:t>
      </w:r>
    </w:p>
    <w:bookmarkEnd w:id="110"/>
    <w:bookmarkStart w:name="z493" w:id="111"/>
    <w:p>
      <w:pPr>
        <w:spacing w:after="0"/>
        <w:ind w:left="0"/>
        <w:jc w:val="both"/>
      </w:pPr>
      <w:r>
        <w:rPr>
          <w:rFonts w:ascii="Times New Roman"/>
          <w:b w:val="false"/>
          <w:i w:val="false"/>
          <w:color w:val="000000"/>
          <w:sz w:val="28"/>
        </w:rPr>
        <w:t>
      2. Қызметтік тергеу қызметкер жасаған тәртіптік жағымсыз әрекеттің себептерін, сипатын және жағдайларын анықтау, </w:t>
      </w:r>
      <w:r>
        <w:rPr>
          <w:rFonts w:ascii="Times New Roman"/>
          <w:b w:val="false"/>
          <w:i w:val="false"/>
          <w:color w:val="000000"/>
          <w:sz w:val="28"/>
        </w:rPr>
        <w:t>Заңмен</w:t>
      </w:r>
      <w:r>
        <w:rPr>
          <w:rFonts w:ascii="Times New Roman"/>
          <w:b w:val="false"/>
          <w:i w:val="false"/>
          <w:color w:val="000000"/>
          <w:sz w:val="28"/>
        </w:rPr>
        <w:t xml:space="preserve"> көзделген жағдайлардың болуын не болмауын растау қажеттілігі туындағанда Қазақстан Республикасының заңнамасына сәйкес, соның ішінде құқық қорғау және сот органдары қызметкерлерінің жазбаша баянаттары негізінде, құқық қорғау органы басшысының немесе уәкілетті басшының шешімі бойынша өткізіледі.</w:t>
      </w:r>
      <w:r>
        <w:br/>
      </w:r>
      <w:r>
        <w:rPr>
          <w:rFonts w:ascii="Times New Roman"/>
          <w:b w:val="false"/>
          <w:i w:val="false"/>
          <w:color w:val="000000"/>
          <w:sz w:val="28"/>
        </w:rPr>
        <w:t>
</w:t>
      </w:r>
      <w:r>
        <w:rPr>
          <w:rFonts w:ascii="Times New Roman"/>
          <w:b w:val="false"/>
          <w:i w:val="false"/>
          <w:color w:val="000000"/>
          <w:sz w:val="28"/>
        </w:rPr>
        <w:t>
      3. Қызметкердің тәртіптік әдепсіздік жасағаны кезінде одан жазбаша түсініктеме талап етіледі. Егер жазбаша түсініктемеде қызметкер аталған тәртіптік әдепсіздікті жасау фактісімен келіссе, онда ҚАЖ органдарының басшысы немесе уәкілетті басшы қызметтік тергеуді жүргізусіз тәртіптік жаза береді. Егер жазбаша түсініктемеде қызметкер аталған тәртіптік әдепсіздікті жасау фактісімен келіспесе, онда ҚАЖ органдары басшысының немесе уәкілетті басшысының нұсқауы бойынша қызметтік тергеуді жүргізілуі қажет.</w:t>
      </w:r>
      <w:r>
        <w:br/>
      </w:r>
      <w:r>
        <w:rPr>
          <w:rFonts w:ascii="Times New Roman"/>
          <w:b w:val="false"/>
          <w:i w:val="false"/>
          <w:color w:val="000000"/>
          <w:sz w:val="28"/>
        </w:rPr>
        <w:t>
</w:t>
      </w:r>
      <w:r>
        <w:rPr>
          <w:rFonts w:ascii="Times New Roman"/>
          <w:b w:val="false"/>
          <w:i w:val="false"/>
          <w:color w:val="000000"/>
          <w:sz w:val="28"/>
        </w:rPr>
        <w:t>
      4. Толық емес қызметтік сәйкестік туралы ескерту, отырған лауазымынан босату және шығару түріндегі тәртіптік жаза өткізілген қызметтік тергеу нәтижелері және тәртіптік комиссияның сәйкес ұсынымдары бойынша беріледі.</w:t>
      </w:r>
      <w:r>
        <w:br/>
      </w:r>
      <w:r>
        <w:rPr>
          <w:rFonts w:ascii="Times New Roman"/>
          <w:b w:val="false"/>
          <w:i w:val="false"/>
          <w:color w:val="000000"/>
          <w:sz w:val="28"/>
        </w:rPr>
        <w:t>
</w:t>
      </w:r>
      <w:r>
        <w:rPr>
          <w:rFonts w:ascii="Times New Roman"/>
          <w:b w:val="false"/>
          <w:i w:val="false"/>
          <w:color w:val="000000"/>
          <w:sz w:val="28"/>
        </w:rPr>
        <w:t>
      5. Басшының бұйрығынсыз қызметкердің жасаған тәртіптік жағымсыз әрекетіне тергеу өткізуге болмайды.</w:t>
      </w:r>
      <w:r>
        <w:br/>
      </w:r>
      <w:r>
        <w:rPr>
          <w:rFonts w:ascii="Times New Roman"/>
          <w:b w:val="false"/>
          <w:i w:val="false"/>
          <w:color w:val="000000"/>
          <w:sz w:val="28"/>
        </w:rPr>
        <w:t>
      Қызметкердің уақытша еңбекке жарамсыздығы, демалыста немесе іссапарда болуы кезеңіне тергеу тоқтатыла тұрады және тергеу өткізуді тағайындаған орган басшысымен бұрыштама қойылған уәкілетті тұлғаның баянаты (қызметтік хат) негізінде қайта жаңғыртылады.</w:t>
      </w:r>
      <w:r>
        <w:br/>
      </w:r>
      <w:r>
        <w:rPr>
          <w:rFonts w:ascii="Times New Roman"/>
          <w:b w:val="false"/>
          <w:i w:val="false"/>
          <w:color w:val="000000"/>
          <w:sz w:val="28"/>
        </w:rPr>
        <w:t>
      Оған қатысты қызметтік тергеу өткізіліп жатқан ҚАЖ қызметкері жауапкершілік мәселесі шешілгенге дейін, бірақ, он төрт күннен аспайтын мерзімге, уақытша лауазымдық міндеттерін орындаудан басшымен белгіленген құзыреттілік шектерінде шеттетілуі мүмкін.</w:t>
      </w:r>
      <w:r>
        <w:br/>
      </w:r>
      <w:r>
        <w:rPr>
          <w:rFonts w:ascii="Times New Roman"/>
          <w:b w:val="false"/>
          <w:i w:val="false"/>
          <w:color w:val="000000"/>
          <w:sz w:val="28"/>
        </w:rPr>
        <w:t>
      Қызметкерді лауазымдық міндеттерін орындаудан шеттету тергеу өткізуге уәкілетті тұлғаның дәлелді баянаты бойынша уәкілетті орган басшысының немесе оның орнындағы тұлғаның бұйрығымен ресімделеді.</w:t>
      </w:r>
      <w:r>
        <w:br/>
      </w:r>
      <w:r>
        <w:rPr>
          <w:rFonts w:ascii="Times New Roman"/>
          <w:b w:val="false"/>
          <w:i w:val="false"/>
          <w:color w:val="000000"/>
          <w:sz w:val="28"/>
        </w:rPr>
        <w:t>
</w:t>
      </w:r>
      <w:r>
        <w:rPr>
          <w:rFonts w:ascii="Times New Roman"/>
          <w:b w:val="false"/>
          <w:i w:val="false"/>
          <w:color w:val="000000"/>
          <w:sz w:val="28"/>
        </w:rPr>
        <w:t>
      6. Тергеулер өткізіледі:</w:t>
      </w:r>
      <w:r>
        <w:br/>
      </w:r>
      <w:r>
        <w:rPr>
          <w:rFonts w:ascii="Times New Roman"/>
          <w:b w:val="false"/>
          <w:i w:val="false"/>
          <w:color w:val="000000"/>
          <w:sz w:val="28"/>
        </w:rPr>
        <w:t>
      азаматтар мен заңды тұлғалардың жүгінулері бойынша;</w:t>
      </w:r>
      <w:r>
        <w:br/>
      </w:r>
      <w:r>
        <w:rPr>
          <w:rFonts w:ascii="Times New Roman"/>
          <w:b w:val="false"/>
          <w:i w:val="false"/>
          <w:color w:val="000000"/>
          <w:sz w:val="28"/>
        </w:rPr>
        <w:t>
      анықтау, тергеу және сот органдарының хабарламалары, жедел ақпараттары және материалдары бойынша;</w:t>
      </w:r>
      <w:r>
        <w:br/>
      </w:r>
      <w:r>
        <w:rPr>
          <w:rFonts w:ascii="Times New Roman"/>
          <w:b w:val="false"/>
          <w:i w:val="false"/>
          <w:color w:val="000000"/>
          <w:sz w:val="28"/>
        </w:rPr>
        <w:t>
      прокурорлық әсер ету кесімдері бойынша;</w:t>
      </w:r>
      <w:r>
        <w:br/>
      </w:r>
      <w:r>
        <w:rPr>
          <w:rFonts w:ascii="Times New Roman"/>
          <w:b w:val="false"/>
          <w:i w:val="false"/>
          <w:color w:val="000000"/>
          <w:sz w:val="28"/>
        </w:rPr>
        <w:t>
      лауазымды тұлғалардың хаттары және бұқаралық ақпарат құралдарындағы жарияланымдар бойынша;</w:t>
      </w:r>
      <w:r>
        <w:br/>
      </w:r>
      <w:r>
        <w:rPr>
          <w:rFonts w:ascii="Times New Roman"/>
          <w:b w:val="false"/>
          <w:i w:val="false"/>
          <w:color w:val="000000"/>
          <w:sz w:val="28"/>
        </w:rPr>
        <w:t>
      жоғары тұрған органның нұсқаулары бойынша;</w:t>
      </w:r>
      <w:r>
        <w:br/>
      </w:r>
      <w:r>
        <w:rPr>
          <w:rFonts w:ascii="Times New Roman"/>
          <w:b w:val="false"/>
          <w:i w:val="false"/>
          <w:color w:val="000000"/>
          <w:sz w:val="28"/>
        </w:rPr>
        <w:t>
      уәкілетті орган басшысының немесе оның орнындағы тұлғаның нұсқаулары бойынша;</w:t>
      </w:r>
      <w:r>
        <w:br/>
      </w:r>
      <w:r>
        <w:rPr>
          <w:rFonts w:ascii="Times New Roman"/>
          <w:b w:val="false"/>
          <w:i w:val="false"/>
          <w:color w:val="000000"/>
          <w:sz w:val="28"/>
        </w:rPr>
        <w:t>
      ҚАЖ құрылымдық бөлімшелері басшыларының баянаттары бойынша;</w:t>
      </w:r>
      <w:r>
        <w:br/>
      </w:r>
      <w:r>
        <w:rPr>
          <w:rFonts w:ascii="Times New Roman"/>
          <w:b w:val="false"/>
          <w:i w:val="false"/>
          <w:color w:val="000000"/>
          <w:sz w:val="28"/>
        </w:rPr>
        <w:t>
      қылмыстар, сыбайлас жемқорлық құқық бұзушылығы, төтенше жағдайлар және қызметтік іс-әрекетті жүзеге асыру барысында ҚАЖ қызметкерлерімен басқа да құқық бұзушылықтар жасалу деректері бойынша.</w:t>
      </w:r>
      <w:r>
        <w:br/>
      </w:r>
      <w:r>
        <w:rPr>
          <w:rFonts w:ascii="Times New Roman"/>
          <w:b w:val="false"/>
          <w:i w:val="false"/>
          <w:color w:val="000000"/>
          <w:sz w:val="28"/>
        </w:rPr>
        <w:t>
      Дайындалып жатқан немесе жасалған қылмыстар туралы, немесе құзыретіне сәйкес дереу тиісті мемлекеттік органдарға жолдауға жататын мемлекеттік немесе қоғамдық қауіпсіздікке қауіп төнетіні туралы жүгінулерден басқа жағдайларда, жазушының аты-жөні, тегі, қолы, тұрғылықты мекен-жайы көрсетілмеген домалақ жүгінулер қарауға жатпайды.</w:t>
      </w:r>
      <w:r>
        <w:br/>
      </w:r>
      <w:r>
        <w:rPr>
          <w:rFonts w:ascii="Times New Roman"/>
          <w:b w:val="false"/>
          <w:i w:val="false"/>
          <w:color w:val="000000"/>
          <w:sz w:val="28"/>
        </w:rPr>
        <w:t>
</w:t>
      </w:r>
      <w:r>
        <w:rPr>
          <w:rFonts w:ascii="Times New Roman"/>
          <w:b w:val="false"/>
          <w:i w:val="false"/>
          <w:color w:val="000000"/>
          <w:sz w:val="28"/>
        </w:rPr>
        <w:t>
      7. Уәкілетті тұлға тергеу өткізу барысында:</w:t>
      </w:r>
      <w:r>
        <w:br/>
      </w:r>
      <w:r>
        <w:rPr>
          <w:rFonts w:ascii="Times New Roman"/>
          <w:b w:val="false"/>
          <w:i w:val="false"/>
          <w:color w:val="000000"/>
          <w:sz w:val="28"/>
        </w:rPr>
        <w:t>
      әділет органдарының ҚАЖ қызметкерлерінен және азаматтардан жазбаша түсініктемелер алады;</w:t>
      </w:r>
      <w:r>
        <w:br/>
      </w:r>
      <w:r>
        <w:rPr>
          <w:rFonts w:ascii="Times New Roman"/>
          <w:b w:val="false"/>
          <w:i w:val="false"/>
          <w:color w:val="000000"/>
          <w:sz w:val="28"/>
        </w:rPr>
        <w:t>
      ҚАЖ тиісті құжаттарымен танысады, ал қажет болған жағдайларда оларды тергеу материалдарына қосып тіркейді;</w:t>
      </w:r>
      <w:r>
        <w:br/>
      </w:r>
      <w:r>
        <w:rPr>
          <w:rFonts w:ascii="Times New Roman"/>
          <w:b w:val="false"/>
          <w:i w:val="false"/>
          <w:color w:val="000000"/>
          <w:sz w:val="28"/>
        </w:rPr>
        <w:t>
      Анықтауға жататын жағдайлар туралы қажетті ақпарат беруге басшының қолын қойғызып тапсырмалар және сұраулар дайындайды;</w:t>
      </w:r>
      <w:r>
        <w:br/>
      </w:r>
      <w:r>
        <w:rPr>
          <w:rFonts w:ascii="Times New Roman"/>
          <w:b w:val="false"/>
          <w:i w:val="false"/>
          <w:color w:val="000000"/>
          <w:sz w:val="28"/>
        </w:rPr>
        <w:t>
      Төтенше оқиғалар, тәртіптік жағымсыз әрекеттер және басқа да заң бұзушылықтар болған жерлерге шығады. Жергілікті жерлердегі басшылық пен лауазымды тұлғалар өткізілетін тергеуге қатысты сұрақтар бойынша көмек көрсетеді;</w:t>
      </w:r>
      <w:r>
        <w:br/>
      </w:r>
      <w:r>
        <w:rPr>
          <w:rFonts w:ascii="Times New Roman"/>
          <w:b w:val="false"/>
          <w:i w:val="false"/>
          <w:color w:val="000000"/>
          <w:sz w:val="28"/>
        </w:rPr>
        <w:t>
      төтенше оқиғалар, тәртіптік жағымсыз әрекеттер және басқа да заң бұзушылықтардың жағдайларын (уақыты, орны, тәсілі және басқа жағдайлары) толық, жан-жақты және объективті зерттеу үшін қажетті шаралар қабылдайды;</w:t>
      </w:r>
      <w:r>
        <w:br/>
      </w:r>
      <w:r>
        <w:rPr>
          <w:rFonts w:ascii="Times New Roman"/>
          <w:b w:val="false"/>
          <w:i w:val="false"/>
          <w:color w:val="000000"/>
          <w:sz w:val="28"/>
        </w:rPr>
        <w:t>
      тексереді:</w:t>
      </w:r>
      <w:r>
        <w:br/>
      </w:r>
      <w:r>
        <w:rPr>
          <w:rFonts w:ascii="Times New Roman"/>
          <w:b w:val="false"/>
          <w:i w:val="false"/>
          <w:color w:val="000000"/>
          <w:sz w:val="28"/>
        </w:rPr>
        <w:t>
      тексерілетін тұлғаның заң бұзушылыққа, төтенше оқиғаға немесе басқа құқық бұзушылыққа қатыстылығын;</w:t>
      </w:r>
      <w:r>
        <w:br/>
      </w:r>
      <w:r>
        <w:rPr>
          <w:rFonts w:ascii="Times New Roman"/>
          <w:b w:val="false"/>
          <w:i w:val="false"/>
          <w:color w:val="000000"/>
          <w:sz w:val="28"/>
        </w:rPr>
        <w:t>
      тексерілетін тұлғаның жауапкершілігінің дәрежесі мен сипатына әсер ететін жағдайларды, оның кінәсін айғақтайтын, сонымен қатар жеңілдететін мән-жайларды;</w:t>
      </w:r>
      <w:r>
        <w:br/>
      </w:r>
      <w:r>
        <w:rPr>
          <w:rFonts w:ascii="Times New Roman"/>
          <w:b w:val="false"/>
          <w:i w:val="false"/>
          <w:color w:val="000000"/>
          <w:sz w:val="28"/>
        </w:rPr>
        <w:t>
      заң бұзушылыққа, төтенше оқиғаға немесе басқа құқық бұзушылыққа әкеліп соқтыратын себептер мен жағдайларды;</w:t>
      </w:r>
      <w:r>
        <w:br/>
      </w:r>
      <w:r>
        <w:rPr>
          <w:rFonts w:ascii="Times New Roman"/>
          <w:b w:val="false"/>
          <w:i w:val="false"/>
          <w:color w:val="000000"/>
          <w:sz w:val="28"/>
        </w:rPr>
        <w:t>
      заң бұзушылықпен немесе басқа құқық бұзушылықпен келтірілген залалдың сипаты мен мөлшерін;</w:t>
      </w:r>
      <w:r>
        <w:br/>
      </w:r>
      <w:r>
        <w:rPr>
          <w:rFonts w:ascii="Times New Roman"/>
          <w:b w:val="false"/>
          <w:i w:val="false"/>
          <w:color w:val="000000"/>
          <w:sz w:val="28"/>
        </w:rPr>
        <w:t>
      өтініш берушінің, тексерілетін тұлғаның және тергеуге қатысқан басқа тұлғалардың заңмен көзделген құқықтары мен мүдделерін сақтайды;</w:t>
      </w:r>
      <w:r>
        <w:br/>
      </w:r>
      <w:r>
        <w:rPr>
          <w:rFonts w:ascii="Times New Roman"/>
          <w:b w:val="false"/>
          <w:i w:val="false"/>
          <w:color w:val="000000"/>
          <w:sz w:val="28"/>
        </w:rPr>
        <w:t>
      жүгінушіге және тексерілетін тұлғаға олардың құқықтарын түсіндіреді, олардың құқықтары жүзеге асуын қамтамасыз етеді, тергеу барысында немесе аяқталғанда түскен өтініштер мен қолдаухаттарды шешеді;</w:t>
      </w:r>
      <w:r>
        <w:br/>
      </w:r>
      <w:r>
        <w:rPr>
          <w:rFonts w:ascii="Times New Roman"/>
          <w:b w:val="false"/>
          <w:i w:val="false"/>
          <w:color w:val="000000"/>
          <w:sz w:val="28"/>
        </w:rPr>
        <w:t xml:space="preserve">
      жинақталған материалдарды басшылыққа қарастыруға ұсынады; </w:t>
      </w:r>
      <w:r>
        <w:br/>
      </w:r>
      <w:r>
        <w:rPr>
          <w:rFonts w:ascii="Times New Roman"/>
          <w:b w:val="false"/>
          <w:i w:val="false"/>
          <w:color w:val="000000"/>
          <w:sz w:val="28"/>
        </w:rPr>
        <w:t>
      Тексерілетін тұлғаның іс-әрекетінде қылмыс белгілері болуын тергеумен анықтаған жағдайда, ол туралы дереу басшылыққа баяндайды және жинақталған материалдарды қылмыстық ізге түсу органдарына құзыретіне сәйкес процессуалдық шешім қабылдау үшін жолдайды.</w:t>
      </w:r>
      <w:r>
        <w:br/>
      </w:r>
      <w:r>
        <w:rPr>
          <w:rFonts w:ascii="Times New Roman"/>
          <w:b w:val="false"/>
          <w:i w:val="false"/>
          <w:color w:val="000000"/>
          <w:sz w:val="28"/>
        </w:rPr>
        <w:t>
</w:t>
      </w:r>
      <w:r>
        <w:rPr>
          <w:rFonts w:ascii="Times New Roman"/>
          <w:b w:val="false"/>
          <w:i w:val="false"/>
          <w:color w:val="000000"/>
          <w:sz w:val="28"/>
        </w:rPr>
        <w:t>
      8. Қызметтік тергеу нәтижелері бойынша тәртіптік жағымсыз әрекеттің белгілері болуы немесе болмауы туралы, немесе міндетті түрде қызметтік міндеттеріне сілтеме жасай отырып, тексерілуші тұлғада басқа заң бұзушылықтың болуы туралы дәлелденген қорытынды шығарылады, бұл ретте нормативтік-құқықтық актіге сүйене отырып, жағымсыз әрекеттің мазмұны және сипаты, жағымсыз әрекет жасалу жағдайы, кері әсерлері, әрекет жасаушы тұлғаның мінез-құлқы, сонымен қатар оны сипаттайтын басқа жағдайлар көрсетіледі.</w:t>
      </w:r>
      <w:r>
        <w:br/>
      </w:r>
      <w:r>
        <w:rPr>
          <w:rFonts w:ascii="Times New Roman"/>
          <w:b w:val="false"/>
          <w:i w:val="false"/>
          <w:color w:val="000000"/>
          <w:sz w:val="28"/>
        </w:rPr>
        <w:t>
</w:t>
      </w:r>
      <w:r>
        <w:rPr>
          <w:rFonts w:ascii="Times New Roman"/>
          <w:b w:val="false"/>
          <w:i w:val="false"/>
          <w:color w:val="000000"/>
          <w:sz w:val="28"/>
        </w:rPr>
        <w:t>
      9. Қызметтік тексеру нәтижелері бойынша қорытындылар уәкілетті органның басшысымен немесе оның міндетін атқарушы тұлғамен бекітіледі.</w:t>
      </w:r>
      <w:r>
        <w:br/>
      </w:r>
      <w:r>
        <w:rPr>
          <w:rFonts w:ascii="Times New Roman"/>
          <w:b w:val="false"/>
          <w:i w:val="false"/>
          <w:color w:val="000000"/>
          <w:sz w:val="28"/>
        </w:rPr>
        <w:t>
      Уәкілетті тұлғалар өткізілген тергеудің толықтығы мен негізділігі үшін заңмен белгіленген жауапкершілік атқарады.</w:t>
      </w:r>
      <w:r>
        <w:br/>
      </w:r>
      <w:r>
        <w:rPr>
          <w:rFonts w:ascii="Times New Roman"/>
          <w:b w:val="false"/>
          <w:i w:val="false"/>
          <w:color w:val="000000"/>
          <w:sz w:val="28"/>
        </w:rPr>
        <w:t>
</w:t>
      </w:r>
      <w:r>
        <w:rPr>
          <w:rFonts w:ascii="Times New Roman"/>
          <w:b w:val="false"/>
          <w:i w:val="false"/>
          <w:color w:val="000000"/>
          <w:sz w:val="28"/>
        </w:rPr>
        <w:t>
      10. Тексерілетін тұлға құқықты:</w:t>
      </w:r>
      <w:r>
        <w:br/>
      </w:r>
      <w:r>
        <w:rPr>
          <w:rFonts w:ascii="Times New Roman"/>
          <w:b w:val="false"/>
          <w:i w:val="false"/>
          <w:color w:val="000000"/>
          <w:sz w:val="28"/>
        </w:rPr>
        <w:t>
      қолдаулар өтініштерін жасауға, өткізіліп жатқан қызметтік тергеудің мәні бойынша айғақтар ұсынуға;</w:t>
      </w:r>
      <w:r>
        <w:br/>
      </w:r>
      <w:r>
        <w:rPr>
          <w:rFonts w:ascii="Times New Roman"/>
          <w:b w:val="false"/>
          <w:i w:val="false"/>
          <w:color w:val="000000"/>
          <w:sz w:val="28"/>
        </w:rPr>
        <w:t>
      өзінің жеке дәлелдерін уәкілетті тұлғаға түсіндіруге, ауызша және жазбаша түсініктемелер беруге;</w:t>
      </w:r>
      <w:r>
        <w:br/>
      </w:r>
      <w:r>
        <w:rPr>
          <w:rFonts w:ascii="Times New Roman"/>
          <w:b w:val="false"/>
          <w:i w:val="false"/>
          <w:color w:val="000000"/>
          <w:sz w:val="28"/>
        </w:rPr>
        <w:t>
      өзін тәртіптік жауапкершілікке тартуға байланысты жасалған қорытындымен танысуға және ол бойынша құзыретті органдарға шағымдануға;</w:t>
      </w:r>
      <w:r>
        <w:br/>
      </w:r>
      <w:r>
        <w:rPr>
          <w:rFonts w:ascii="Times New Roman"/>
          <w:b w:val="false"/>
          <w:i w:val="false"/>
          <w:color w:val="000000"/>
          <w:sz w:val="28"/>
        </w:rPr>
        <w:t>
      тергеу мазмұнына қатысты қызметтік құжаттарды және басқа айғақтарды ұсынуға.</w:t>
      </w:r>
      <w:r>
        <w:br/>
      </w:r>
      <w:r>
        <w:rPr>
          <w:rFonts w:ascii="Times New Roman"/>
          <w:b w:val="false"/>
          <w:i w:val="false"/>
          <w:color w:val="000000"/>
          <w:sz w:val="28"/>
        </w:rPr>
        <w:t xml:space="preserve">
      Тексерілетін тұлға жазбаша түсініктеме беруден бас тартқан жағдайда, уәкілетті тұлға кем дегенде екі лауазымды тұлғаның қатысуымен тиісті кесім (акт) жасайды. </w:t>
      </w:r>
      <w:r>
        <w:br/>
      </w:r>
      <w:r>
        <w:rPr>
          <w:rFonts w:ascii="Times New Roman"/>
          <w:b w:val="false"/>
          <w:i w:val="false"/>
          <w:color w:val="000000"/>
          <w:sz w:val="28"/>
        </w:rPr>
        <w:t>
      Тексерілетін тұлғаға қатысты қылмыстық іс қозғалған жағдайда оған қолданылатын шаралар туралы шешім сотқа дейінгі тергеу қорытындысы бойынша немесе оның кінәлілігі заңнамаға сәйкес анықталған жағдайда қабылданады.</w:t>
      </w:r>
      <w:r>
        <w:br/>
      </w:r>
      <w:r>
        <w:rPr>
          <w:rFonts w:ascii="Times New Roman"/>
          <w:b w:val="false"/>
          <w:i w:val="false"/>
          <w:color w:val="000000"/>
          <w:sz w:val="28"/>
        </w:rPr>
        <w:t>
</w:t>
      </w:r>
      <w:r>
        <w:rPr>
          <w:rFonts w:ascii="Times New Roman"/>
          <w:b w:val="false"/>
          <w:i w:val="false"/>
          <w:color w:val="000000"/>
          <w:sz w:val="28"/>
        </w:rPr>
        <w:t>
      11. Қызметтік тергеу нәтижелері бойынша қорытындылар тексерілген тұлғаның жеке ісіне тіркеледі.</w:t>
      </w:r>
      <w:r>
        <w:br/>
      </w:r>
      <w:r>
        <w:rPr>
          <w:rFonts w:ascii="Times New Roman"/>
          <w:b w:val="false"/>
          <w:i w:val="false"/>
          <w:color w:val="000000"/>
          <w:sz w:val="28"/>
        </w:rPr>
        <w:t>
</w:t>
      </w:r>
      <w:r>
        <w:rPr>
          <w:rFonts w:ascii="Times New Roman"/>
          <w:b w:val="false"/>
          <w:i w:val="false"/>
          <w:color w:val="000000"/>
          <w:sz w:val="28"/>
        </w:rPr>
        <w:t>
      12. Тергеу материалдарын қалыптастыру, сақтау Қазақстан Республикасы Әділет министрінің актілеріне сәйкес жасалады.</w:t>
      </w:r>
    </w:p>
    <w:bookmarkEnd w:id="111"/>
    <w:bookmarkStart w:name="z504" w:id="1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14-қосымша       </w:t>
      </w:r>
    </w:p>
    <w:bookmarkEnd w:id="112"/>
    <w:bookmarkStart w:name="z505" w:id="113"/>
    <w:p>
      <w:pPr>
        <w:spacing w:after="0"/>
        <w:ind w:left="0"/>
        <w:jc w:val="left"/>
      </w:pPr>
      <w:r>
        <w:rPr>
          <w:rFonts w:ascii="Times New Roman"/>
          <w:b/>
          <w:i w:val="false"/>
          <w:color w:val="000000"/>
        </w:rPr>
        <w:t xml:space="preserve"> 
Қазақстан Республикасы Әділет министрлігі Қылмыстық-атқару жүйесі комитетінің білім беру ұйымдарында оқуға түсетін адамдармен келісім шарт жасау нысаны</w:t>
      </w:r>
    </w:p>
    <w:bookmarkEnd w:id="113"/>
    <w:p>
      <w:pPr>
        <w:spacing w:after="0"/>
        <w:ind w:left="0"/>
        <w:jc w:val="left"/>
      </w:pPr>
      <w:r>
        <w:rPr>
          <w:rFonts w:ascii="Times New Roman"/>
          <w:b/>
          <w:i w:val="false"/>
          <w:color w:val="000000"/>
        </w:rPr>
        <w:t xml:space="preserve"> № ____ КЕЛІСІМ ШАРТ</w:t>
      </w:r>
      <w:r>
        <w:br/>
      </w:r>
      <w:r>
        <w:rPr>
          <w:rFonts w:ascii="Times New Roman"/>
          <w:b/>
          <w:i w:val="false"/>
          <w:color w:val="000000"/>
        </w:rPr>
        <w:t>
Қазақстан Республикасы Әділет министрлігі Қылмыстық-атқару жүйесі комитетінің білім беру ұйымдарында оқу мерзіміне және одан әрі қылмыстық-атқару жүйесінде (мекемелерде) қызмет өткеру туралы</w:t>
      </w:r>
    </w:p>
    <w:p>
      <w:pPr>
        <w:spacing w:after="0"/>
        <w:ind w:left="0"/>
        <w:jc w:val="both"/>
      </w:pPr>
      <w:r>
        <w:rPr>
          <w:rFonts w:ascii="Times New Roman"/>
          <w:b/>
          <w:i w:val="false"/>
          <w:color w:val="000000"/>
          <w:sz w:val="28"/>
        </w:rPr>
        <w:t>2011 жылғы «___»______________</w:t>
      </w:r>
    </w:p>
    <w:bookmarkStart w:name="z506" w:id="114"/>
    <w:p>
      <w:pPr>
        <w:spacing w:after="0"/>
        <w:ind w:left="0"/>
        <w:jc w:val="both"/>
      </w:pPr>
      <w:r>
        <w:rPr>
          <w:rFonts w:ascii="Times New Roman"/>
          <w:b w:val="false"/>
          <w:i w:val="false"/>
          <w:color w:val="000000"/>
          <w:sz w:val="28"/>
        </w:rPr>
        <w:t>
      Осы келісім шарт Қазақстан Республикасы Әділет министрлігі Қылмыстық-атқару жүйесі комитетінің білім беру ұйымдарында білім алуға және одан әрі қылмыстық-атқару жүйесінде (мекемелерде) қызмет өткеру туралы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(Оқу орнының-заңды тұлғаның толық атауы және оның орналасуы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мекенжайы, білім беру ұйымының – заңды тұлғаның құрылтай</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құжаттарының мемлекеттік тіркелу нөмірі мен күні)</w:t>
      </w:r>
      <w:r>
        <w:br/>
      </w:r>
      <w:r>
        <w:rPr>
          <w:rFonts w:ascii="Times New Roman"/>
          <w:b w:val="false"/>
          <w:i w:val="false"/>
          <w:color w:val="000000"/>
          <w:sz w:val="28"/>
        </w:rPr>
        <w:t>
тараптан оқуға түскен тыңдаушы (курсант)______________________</w:t>
      </w:r>
      <w:r>
        <w:br/>
      </w:r>
      <w:r>
        <w:rPr>
          <w:rFonts w:ascii="Times New Roman"/>
          <w:b w:val="false"/>
          <w:i w:val="false"/>
          <w:color w:val="000000"/>
          <w:sz w:val="28"/>
        </w:rPr>
        <w:t>
   (лауазымы, арнайы (әскери) атағы, тегі, аты, әкесінің аты)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тыңдаушының (курсанттың) немесе ата-ананың аты-жөні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тұлғаны куәландыратын құжаттың нөмірі мен берілген күні</w:t>
      </w:r>
      <w:r>
        <w:br/>
      </w:r>
      <w:r>
        <w:rPr>
          <w:rFonts w:ascii="Times New Roman"/>
          <w:b w:val="false"/>
          <w:i w:val="false"/>
          <w:color w:val="000000"/>
          <w:sz w:val="28"/>
        </w:rPr>
        <w:t>
________мекенжайы_______________________ арасында келісім-шарт</w:t>
      </w:r>
      <w:r>
        <w:br/>
      </w:r>
      <w:r>
        <w:rPr>
          <w:rFonts w:ascii="Times New Roman"/>
          <w:b w:val="false"/>
          <w:i w:val="false"/>
          <w:color w:val="000000"/>
          <w:sz w:val="28"/>
        </w:rPr>
        <w:t xml:space="preserve">
(бұдан әрі </w:t>
      </w:r>
      <w:r>
        <w:rPr>
          <w:rFonts w:ascii="Times New Roman"/>
          <w:b/>
          <w:i w:val="false"/>
          <w:color w:val="000000"/>
          <w:sz w:val="28"/>
        </w:rPr>
        <w:t xml:space="preserve">- </w:t>
      </w:r>
      <w:r>
        <w:rPr>
          <w:rFonts w:ascii="Times New Roman"/>
          <w:b w:val="false"/>
          <w:i w:val="false"/>
          <w:color w:val="000000"/>
          <w:sz w:val="28"/>
        </w:rPr>
        <w:t>Келісім-шарт) жасалды.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(ӘЖК нөмірі)                          (СТК нөмірі)</w:t>
      </w:r>
      <w:r>
        <w:rPr>
          <w:rFonts w:ascii="Times New Roman"/>
          <w:b/>
          <w:i w:val="false"/>
          <w:color w:val="000000"/>
          <w:sz w:val="28"/>
        </w:rPr>
        <w:t>________________________________________________________</w:t>
      </w:r>
    </w:p>
    <w:bookmarkEnd w:id="114"/>
    <w:bookmarkStart w:name="z507" w:id="115"/>
    <w:p>
      <w:pPr>
        <w:spacing w:after="0"/>
        <w:ind w:left="0"/>
        <w:jc w:val="left"/>
      </w:pPr>
      <w:r>
        <w:rPr>
          <w:rFonts w:ascii="Times New Roman"/>
          <w:b/>
          <w:i w:val="false"/>
          <w:color w:val="000000"/>
        </w:rPr>
        <w:t xml:space="preserve"> 
1. Келісім-шарттың мәні</w:t>
      </w:r>
    </w:p>
    <w:bookmarkEnd w:id="115"/>
    <w:p>
      <w:pPr>
        <w:spacing w:after="0"/>
        <w:ind w:left="0"/>
        <w:jc w:val="both"/>
      </w:pPr>
      <w:r>
        <w:rPr>
          <w:rFonts w:ascii="Times New Roman"/>
          <w:b w:val="false"/>
          <w:i w:val="false"/>
          <w:color w:val="000000"/>
          <w:sz w:val="28"/>
        </w:rPr>
        <w:t>(мамандықтың атауы мен шифрі)</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(егер мерзімі көрсетілмесе, онда ол белгісіз мерзімге жасалады)</w:t>
      </w:r>
      <w:r>
        <w:br/>
      </w:r>
      <w:r>
        <w:rPr>
          <w:rFonts w:ascii="Times New Roman"/>
          <w:b w:val="false"/>
          <w:i w:val="false"/>
          <w:color w:val="000000"/>
          <w:sz w:val="28"/>
        </w:rPr>
        <w:t>
___________________ бойынша білім алуға қажетті жағдай жасайды.</w:t>
      </w:r>
      <w:r>
        <w:rPr>
          <w:rFonts w:ascii="Times New Roman"/>
          <w:b/>
          <w:i w:val="false"/>
          <w:color w:val="000000"/>
          <w:sz w:val="28"/>
        </w:rPr>
        <w:t>_________________________________________________________</w:t>
      </w:r>
    </w:p>
    <w:bookmarkStart w:name="z508" w:id="116"/>
    <w:p>
      <w:pPr>
        <w:spacing w:after="0"/>
        <w:ind w:left="0"/>
        <w:jc w:val="left"/>
      </w:pPr>
      <w:r>
        <w:rPr>
          <w:rFonts w:ascii="Times New Roman"/>
          <w:b/>
          <w:i w:val="false"/>
          <w:color w:val="000000"/>
        </w:rPr>
        <w:t xml:space="preserve"> 
2. Тараптардың құқықтары мен міндеттері</w:t>
      </w:r>
    </w:p>
    <w:bookmarkEnd w:id="116"/>
    <w:bookmarkStart w:name="z509" w:id="117"/>
    <w:p>
      <w:pPr>
        <w:spacing w:after="0"/>
        <w:ind w:left="0"/>
        <w:jc w:val="both"/>
      </w:pPr>
      <w:r>
        <w:rPr>
          <w:rFonts w:ascii="Times New Roman"/>
          <w:b w:val="false"/>
          <w:i w:val="false"/>
          <w:color w:val="000000"/>
          <w:sz w:val="28"/>
        </w:rPr>
        <w:t>
      2. Білім беру ұйымы:</w:t>
      </w:r>
      <w:r>
        <w:br/>
      </w:r>
      <w:r>
        <w:rPr>
          <w:rFonts w:ascii="Times New Roman"/>
          <w:b w:val="false"/>
          <w:i w:val="false"/>
          <w:color w:val="000000"/>
          <w:sz w:val="28"/>
        </w:rPr>
        <w:t>
</w:t>
      </w:r>
      <w:r>
        <w:rPr>
          <w:rFonts w:ascii="Times New Roman"/>
          <w:b w:val="false"/>
          <w:i w:val="false"/>
          <w:color w:val="000000"/>
          <w:sz w:val="28"/>
        </w:rPr>
        <w:t>
      1) осы келісім-шартты </w:t>
      </w:r>
      <w:r>
        <w:rPr>
          <w:rFonts w:ascii="Times New Roman"/>
          <w:b w:val="false"/>
          <w:i w:val="false"/>
          <w:color w:val="000000"/>
          <w:sz w:val="28"/>
        </w:rPr>
        <w:t>заңмен</w:t>
      </w:r>
      <w:r>
        <w:rPr>
          <w:rFonts w:ascii="Times New Roman"/>
          <w:b w:val="false"/>
          <w:i w:val="false"/>
          <w:color w:val="000000"/>
          <w:sz w:val="28"/>
        </w:rPr>
        <w:t xml:space="preserve"> белгіленген тәртіпте өзгертуге, толықтыруға және бұзуға;</w:t>
      </w:r>
      <w:r>
        <w:br/>
      </w:r>
      <w:r>
        <w:rPr>
          <w:rFonts w:ascii="Times New Roman"/>
          <w:b w:val="false"/>
          <w:i w:val="false"/>
          <w:color w:val="000000"/>
          <w:sz w:val="28"/>
        </w:rPr>
        <w:t>
</w:t>
      </w:r>
      <w:r>
        <w:rPr>
          <w:rFonts w:ascii="Times New Roman"/>
          <w:b w:val="false"/>
          <w:i w:val="false"/>
          <w:color w:val="000000"/>
          <w:sz w:val="28"/>
        </w:rPr>
        <w:t>
      2) өз өкілеттігі шегінде қызметті өткеру тәртібін және оқу процесінің ұйымдастырылуын реттейтін актілерді шығаруға;</w:t>
      </w:r>
      <w:r>
        <w:br/>
      </w:r>
      <w:r>
        <w:rPr>
          <w:rFonts w:ascii="Times New Roman"/>
          <w:b w:val="false"/>
          <w:i w:val="false"/>
          <w:color w:val="000000"/>
          <w:sz w:val="28"/>
        </w:rPr>
        <w:t>
</w:t>
      </w:r>
      <w:r>
        <w:rPr>
          <w:rFonts w:ascii="Times New Roman"/>
          <w:b w:val="false"/>
          <w:i w:val="false"/>
          <w:color w:val="000000"/>
          <w:sz w:val="28"/>
        </w:rPr>
        <w:t>
      3) тыңдаушыны (курсантты) көтермелеуге, оны </w:t>
      </w:r>
      <w:r>
        <w:rPr>
          <w:rFonts w:ascii="Times New Roman"/>
          <w:b w:val="false"/>
          <w:i w:val="false"/>
          <w:color w:val="000000"/>
          <w:sz w:val="28"/>
        </w:rPr>
        <w:t>заңмен</w:t>
      </w:r>
      <w:r>
        <w:rPr>
          <w:rFonts w:ascii="Times New Roman"/>
          <w:b w:val="false"/>
          <w:i w:val="false"/>
          <w:color w:val="000000"/>
          <w:sz w:val="28"/>
        </w:rPr>
        <w:t xml:space="preserve"> белгіленген тәртіпте әкімшілік және материалдық жауаптылыққа тартуға;</w:t>
      </w:r>
      <w:r>
        <w:br/>
      </w:r>
      <w:r>
        <w:rPr>
          <w:rFonts w:ascii="Times New Roman"/>
          <w:b w:val="false"/>
          <w:i w:val="false"/>
          <w:color w:val="000000"/>
          <w:sz w:val="28"/>
        </w:rPr>
        <w:t>
</w:t>
      </w:r>
      <w:r>
        <w:rPr>
          <w:rFonts w:ascii="Times New Roman"/>
          <w:b w:val="false"/>
          <w:i w:val="false"/>
          <w:color w:val="000000"/>
          <w:sz w:val="28"/>
        </w:rPr>
        <w:t>
      4) тыңдаушыға (курсантқа) білім беру ұйымына келтірген залалдардың орнын толтыртуға;</w:t>
      </w:r>
      <w:r>
        <w:br/>
      </w:r>
      <w:r>
        <w:rPr>
          <w:rFonts w:ascii="Times New Roman"/>
          <w:b w:val="false"/>
          <w:i w:val="false"/>
          <w:color w:val="000000"/>
          <w:sz w:val="28"/>
        </w:rPr>
        <w:t>
</w:t>
      </w:r>
      <w:r>
        <w:rPr>
          <w:rFonts w:ascii="Times New Roman"/>
          <w:b w:val="false"/>
          <w:i w:val="false"/>
          <w:color w:val="000000"/>
          <w:sz w:val="28"/>
        </w:rPr>
        <w:t>
      5) келісім шарт мерзімі аяқталғанға дейін әрбір толық қызмет өткермеген айға парапар ҚАЖ білім беру ұйымдары күндізгі бөлімдерінің тыңдаушыларынан (курсанттарынан) оны оқыту кезеңінде стипендия төлеуге, тамақтандыруға, заттай үлесіне жұмсалған, ҚАЖ білім беру ұйымдарын бітіргеннен кейін ҚАЖ-да әрі қарай қызмет өткеруден бас тартқан не келісім-шартты мерзімінен бұрын бұзған жағдайда, шақырылу жасына жеткен және сабаққа үлгермеушілігі, тәртіпсіздігі бойынша, сондай-ақ өз еркімен оқудан шығарылған, егер оқу орнына түскенге дейін мерзімді әскери қызметтің белгіленген мерзімін өтемесе, оларға жұмсалған бюджет қаражатын өтеуге;</w:t>
      </w:r>
      <w:r>
        <w:br/>
      </w:r>
      <w:r>
        <w:rPr>
          <w:rFonts w:ascii="Times New Roman"/>
          <w:b w:val="false"/>
          <w:i w:val="false"/>
          <w:color w:val="000000"/>
          <w:sz w:val="28"/>
        </w:rPr>
        <w:t>
</w:t>
      </w:r>
      <w:r>
        <w:rPr>
          <w:rFonts w:ascii="Times New Roman"/>
          <w:b w:val="false"/>
          <w:i w:val="false"/>
          <w:color w:val="000000"/>
          <w:sz w:val="28"/>
        </w:rPr>
        <w:t>
      6) қажет болған жағдайда жазбаша өкім бойынша тыңдаушыны (курсантты) өз қызметтік міндеттерін орындауға тартуға, сондай-ақ Қазақстан Республикасының </w:t>
      </w:r>
      <w:r>
        <w:rPr>
          <w:rFonts w:ascii="Times New Roman"/>
          <w:b w:val="false"/>
          <w:i w:val="false"/>
          <w:color w:val="000000"/>
          <w:sz w:val="28"/>
        </w:rPr>
        <w:t>заңнамаларына</w:t>
      </w:r>
      <w:r>
        <w:rPr>
          <w:rFonts w:ascii="Times New Roman"/>
          <w:b w:val="false"/>
          <w:i w:val="false"/>
          <w:color w:val="000000"/>
          <w:sz w:val="28"/>
        </w:rPr>
        <w:t xml:space="preserve"> сәйкес белгіленген уақыттан тыс, сонымен қатар түнгі уақытта, демалыс және мереке күндері қызметтік міндеттерін орындауға тартуға;</w:t>
      </w:r>
      <w:r>
        <w:br/>
      </w:r>
      <w:r>
        <w:rPr>
          <w:rFonts w:ascii="Times New Roman"/>
          <w:b w:val="false"/>
          <w:i w:val="false"/>
          <w:color w:val="000000"/>
          <w:sz w:val="28"/>
        </w:rPr>
        <w:t>
</w:t>
      </w:r>
      <w:r>
        <w:rPr>
          <w:rFonts w:ascii="Times New Roman"/>
          <w:b w:val="false"/>
          <w:i w:val="false"/>
          <w:color w:val="000000"/>
          <w:sz w:val="28"/>
        </w:rPr>
        <w:t>
      7) кемінде үш айдан аспайтын мерзімге республиканың басқа аумақтарындағы төтенше жағдайлар кезіндегі құқықтық режимді сақтау және төтенше жағдайлардың зардаптарын жою үшін тартуға құқылы;</w:t>
      </w:r>
      <w:r>
        <w:br/>
      </w:r>
      <w:r>
        <w:rPr>
          <w:rFonts w:ascii="Times New Roman"/>
          <w:b w:val="false"/>
          <w:i w:val="false"/>
          <w:color w:val="000000"/>
          <w:sz w:val="28"/>
        </w:rPr>
        <w:t>
</w:t>
      </w:r>
      <w:r>
        <w:rPr>
          <w:rFonts w:ascii="Times New Roman"/>
          <w:b w:val="false"/>
          <w:i w:val="false"/>
          <w:color w:val="000000"/>
          <w:sz w:val="28"/>
        </w:rPr>
        <w:t>
      3. Білім беру ұйымы:</w:t>
      </w:r>
      <w:r>
        <w:br/>
      </w:r>
      <w:r>
        <w:rPr>
          <w:rFonts w:ascii="Times New Roman"/>
          <w:b w:val="false"/>
          <w:i w:val="false"/>
          <w:color w:val="000000"/>
          <w:sz w:val="28"/>
        </w:rPr>
        <w:t>
</w:t>
      </w:r>
      <w:r>
        <w:rPr>
          <w:rFonts w:ascii="Times New Roman"/>
          <w:b w:val="false"/>
          <w:i w:val="false"/>
          <w:color w:val="000000"/>
          <w:sz w:val="28"/>
        </w:rPr>
        <w:t>
      1) тыңдаушыға (курсантқа)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алу жағдайларын қамтамасыз етуге;</w:t>
      </w:r>
      <w:r>
        <w:br/>
      </w:r>
      <w:r>
        <w:rPr>
          <w:rFonts w:ascii="Times New Roman"/>
          <w:b w:val="false"/>
          <w:i w:val="false"/>
          <w:color w:val="000000"/>
          <w:sz w:val="28"/>
        </w:rPr>
        <w:t>
</w:t>
      </w:r>
      <w:r>
        <w:rPr>
          <w:rFonts w:ascii="Times New Roman"/>
          <w:b w:val="false"/>
          <w:i w:val="false"/>
          <w:color w:val="000000"/>
          <w:sz w:val="28"/>
        </w:rPr>
        <w:t>
      2) тыңдаушыға (курсантқа) </w:t>
      </w:r>
      <w:r>
        <w:rPr>
          <w:rFonts w:ascii="Times New Roman"/>
          <w:b w:val="false"/>
          <w:i w:val="false"/>
          <w:color w:val="000000"/>
          <w:sz w:val="28"/>
        </w:rPr>
        <w:t>заңнамада</w:t>
      </w:r>
      <w:r>
        <w:rPr>
          <w:rFonts w:ascii="Times New Roman"/>
          <w:b w:val="false"/>
          <w:i w:val="false"/>
          <w:color w:val="000000"/>
          <w:sz w:val="28"/>
        </w:rPr>
        <w:t xml:space="preserve"> белгіленген мөлшерде ай сайын стипендия төлеуге. Стипендия мөлшері заңда белгіленген тәртіпте өзгертілуі мүмкін.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заңнамаларында</w:t>
      </w:r>
      <w:r>
        <w:rPr>
          <w:rFonts w:ascii="Times New Roman"/>
          <w:b w:val="false"/>
          <w:i w:val="false"/>
          <w:color w:val="000000"/>
          <w:sz w:val="28"/>
        </w:rPr>
        <w:t xml:space="preserve"> белгілеген тәртіпте тиесілі нормаларға сәйкес тыңдаушыны (курсантты) нысандық және арнайы киім-кешекпен тегін қамтамасыз етуге;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заңға</w:t>
      </w:r>
      <w:r>
        <w:rPr>
          <w:rFonts w:ascii="Times New Roman"/>
          <w:b w:val="false"/>
          <w:i w:val="false"/>
          <w:color w:val="000000"/>
          <w:sz w:val="28"/>
        </w:rPr>
        <w:t xml:space="preserve"> сәйкес жыл сайын қысқы, жазғы каникулдық демалысын және демалыстың басқа түрлерін беруге;</w:t>
      </w:r>
      <w:r>
        <w:br/>
      </w:r>
      <w:r>
        <w:rPr>
          <w:rFonts w:ascii="Times New Roman"/>
          <w:b w:val="false"/>
          <w:i w:val="false"/>
          <w:color w:val="000000"/>
          <w:sz w:val="28"/>
        </w:rPr>
        <w:t>
</w:t>
      </w:r>
      <w:r>
        <w:rPr>
          <w:rFonts w:ascii="Times New Roman"/>
          <w:b w:val="false"/>
          <w:i w:val="false"/>
          <w:color w:val="000000"/>
          <w:sz w:val="28"/>
        </w:rPr>
        <w:t>
      5) білім алуға қажетті жағдай жасауға және тыңдаушыны (курсантты) тиесілі нормаларға сәйкес қажетті жеке қорғану құралдарымен (ЖҚҚ), табельдік қарумен қамтамасыз етуге;</w:t>
      </w:r>
      <w:r>
        <w:br/>
      </w:r>
      <w:r>
        <w:rPr>
          <w:rFonts w:ascii="Times New Roman"/>
          <w:b w:val="false"/>
          <w:i w:val="false"/>
          <w:color w:val="000000"/>
          <w:sz w:val="28"/>
        </w:rPr>
        <w:t>
</w:t>
      </w:r>
      <w:r>
        <w:rPr>
          <w:rFonts w:ascii="Times New Roman"/>
          <w:b w:val="false"/>
          <w:i w:val="false"/>
          <w:color w:val="000000"/>
          <w:sz w:val="28"/>
        </w:rPr>
        <w:t>
      6) ерекше жағдайлар:_____________________________________</w:t>
      </w:r>
      <w:r>
        <w:br/>
      </w:r>
      <w:r>
        <w:rPr>
          <w:rFonts w:ascii="Times New Roman"/>
          <w:b w:val="false"/>
          <w:i w:val="false"/>
          <w:color w:val="000000"/>
          <w:sz w:val="28"/>
        </w:rPr>
        <w:t>
                      (қосымша міндеттерді көрсету немесе сызу) міндетті.</w:t>
      </w:r>
      <w:r>
        <w:br/>
      </w:r>
      <w:r>
        <w:rPr>
          <w:rFonts w:ascii="Times New Roman"/>
          <w:b w:val="false"/>
          <w:i w:val="false"/>
          <w:color w:val="000000"/>
          <w:sz w:val="28"/>
        </w:rPr>
        <w:t>
</w:t>
      </w:r>
      <w:r>
        <w:rPr>
          <w:rFonts w:ascii="Times New Roman"/>
          <w:b w:val="false"/>
          <w:i w:val="false"/>
          <w:color w:val="000000"/>
          <w:sz w:val="28"/>
        </w:rPr>
        <w:t>
      4. Тыңдаушы (курсант):</w:t>
      </w:r>
      <w:r>
        <w:br/>
      </w:r>
      <w:r>
        <w:rPr>
          <w:rFonts w:ascii="Times New Roman"/>
          <w:b w:val="false"/>
          <w:i w:val="false"/>
          <w:color w:val="000000"/>
          <w:sz w:val="28"/>
        </w:rPr>
        <w:t>
</w:t>
      </w:r>
      <w:r>
        <w:rPr>
          <w:rFonts w:ascii="Times New Roman"/>
          <w:b w:val="false"/>
          <w:i w:val="false"/>
          <w:color w:val="000000"/>
          <w:sz w:val="28"/>
        </w:rPr>
        <w:t>
      1) заңнамамен белгіленген тәртіпте осы Келісім шартты өзгертуге және бұзуға;</w:t>
      </w:r>
      <w:r>
        <w:br/>
      </w:r>
      <w:r>
        <w:rPr>
          <w:rFonts w:ascii="Times New Roman"/>
          <w:b w:val="false"/>
          <w:i w:val="false"/>
          <w:color w:val="000000"/>
          <w:sz w:val="28"/>
        </w:rPr>
        <w:t>
</w:t>
      </w:r>
      <w:r>
        <w:rPr>
          <w:rFonts w:ascii="Times New Roman"/>
          <w:b w:val="false"/>
          <w:i w:val="false"/>
          <w:color w:val="000000"/>
          <w:sz w:val="28"/>
        </w:rPr>
        <w:t>
      2) қауіпсіздік және гигиена талаптарына жауап беретін білім алу жағдайына;</w:t>
      </w:r>
      <w:r>
        <w:br/>
      </w:r>
      <w:r>
        <w:rPr>
          <w:rFonts w:ascii="Times New Roman"/>
          <w:b w:val="false"/>
          <w:i w:val="false"/>
          <w:color w:val="000000"/>
          <w:sz w:val="28"/>
        </w:rPr>
        <w:t>
</w:t>
      </w:r>
      <w:r>
        <w:rPr>
          <w:rFonts w:ascii="Times New Roman"/>
          <w:b w:val="false"/>
          <w:i w:val="false"/>
          <w:color w:val="000000"/>
          <w:sz w:val="28"/>
        </w:rPr>
        <w:t>
      3) қызметтік міндеттерді орындау кезінде оның денсаулығына немесе мүлкіне келтірілген зиянды өтетуге;</w:t>
      </w:r>
      <w:r>
        <w:br/>
      </w:r>
      <w:r>
        <w:rPr>
          <w:rFonts w:ascii="Times New Roman"/>
          <w:b w:val="false"/>
          <w:i w:val="false"/>
          <w:color w:val="000000"/>
          <w:sz w:val="28"/>
        </w:rPr>
        <w:t>
</w:t>
      </w:r>
      <w:r>
        <w:rPr>
          <w:rFonts w:ascii="Times New Roman"/>
          <w:b w:val="false"/>
          <w:i w:val="false"/>
          <w:color w:val="000000"/>
          <w:sz w:val="28"/>
        </w:rPr>
        <w:t>
      4) білім алу кезіндегі кепілдіктер мен өтемдерді алуға;</w:t>
      </w:r>
      <w:r>
        <w:br/>
      </w:r>
      <w:r>
        <w:rPr>
          <w:rFonts w:ascii="Times New Roman"/>
          <w:b w:val="false"/>
          <w:i w:val="false"/>
          <w:color w:val="000000"/>
          <w:sz w:val="28"/>
        </w:rPr>
        <w:t>
</w:t>
      </w:r>
      <w:r>
        <w:rPr>
          <w:rFonts w:ascii="Times New Roman"/>
          <w:b w:val="false"/>
          <w:i w:val="false"/>
          <w:color w:val="000000"/>
          <w:sz w:val="28"/>
        </w:rPr>
        <w:t>
      5) тараптардың келісімі бойынша немесе сот арқылы еңбек дауларын шешуге;</w:t>
      </w:r>
      <w:r>
        <w:br/>
      </w:r>
      <w:r>
        <w:rPr>
          <w:rFonts w:ascii="Times New Roman"/>
          <w:b w:val="false"/>
          <w:i w:val="false"/>
          <w:color w:val="000000"/>
          <w:sz w:val="28"/>
        </w:rPr>
        <w:t>
</w:t>
      </w:r>
      <w:r>
        <w:rPr>
          <w:rFonts w:ascii="Times New Roman"/>
          <w:b w:val="false"/>
          <w:i w:val="false"/>
          <w:color w:val="000000"/>
          <w:sz w:val="28"/>
        </w:rPr>
        <w:t>
      6) жеке қаражаты есебінен өзінің кәсіптік біліктілігін арттыруға құқылы.</w:t>
      </w:r>
      <w:r>
        <w:br/>
      </w:r>
      <w:r>
        <w:rPr>
          <w:rFonts w:ascii="Times New Roman"/>
          <w:b w:val="false"/>
          <w:i w:val="false"/>
          <w:color w:val="000000"/>
          <w:sz w:val="28"/>
        </w:rPr>
        <w:t>
</w:t>
      </w:r>
      <w:r>
        <w:rPr>
          <w:rFonts w:ascii="Times New Roman"/>
          <w:b w:val="false"/>
          <w:i w:val="false"/>
          <w:color w:val="000000"/>
          <w:sz w:val="28"/>
        </w:rPr>
        <w:t>
      5. Тыңдаушы:</w:t>
      </w:r>
      <w:r>
        <w:br/>
      </w:r>
      <w:r>
        <w:rPr>
          <w:rFonts w:ascii="Times New Roman"/>
          <w:b w:val="false"/>
          <w:i w:val="false"/>
          <w:color w:val="000000"/>
          <w:sz w:val="28"/>
        </w:rPr>
        <w:t>
</w:t>
      </w:r>
      <w:r>
        <w:rPr>
          <w:rFonts w:ascii="Times New Roman"/>
          <w:b w:val="false"/>
          <w:i w:val="false"/>
          <w:color w:val="000000"/>
          <w:sz w:val="28"/>
        </w:rPr>
        <w:t>
      1) осы келісім-шартта көрсетілген мамандық және мамандандыру бойынша кәсіби қызметтің барлық түрлерін адал игеруге;</w:t>
      </w:r>
      <w:r>
        <w:br/>
      </w:r>
      <w:r>
        <w:rPr>
          <w:rFonts w:ascii="Times New Roman"/>
          <w:b w:val="false"/>
          <w:i w:val="false"/>
          <w:color w:val="000000"/>
          <w:sz w:val="28"/>
        </w:rPr>
        <w:t>
</w:t>
      </w:r>
      <w:r>
        <w:rPr>
          <w:rFonts w:ascii="Times New Roman"/>
          <w:b w:val="false"/>
          <w:i w:val="false"/>
          <w:color w:val="000000"/>
          <w:sz w:val="28"/>
        </w:rPr>
        <w:t>
      2) қызметтік және әскери тәртіпті сақтауға;</w:t>
      </w:r>
      <w:r>
        <w:br/>
      </w:r>
      <w:r>
        <w:rPr>
          <w:rFonts w:ascii="Times New Roman"/>
          <w:b w:val="false"/>
          <w:i w:val="false"/>
          <w:color w:val="000000"/>
          <w:sz w:val="28"/>
        </w:rPr>
        <w:t>
</w:t>
      </w:r>
      <w:r>
        <w:rPr>
          <w:rFonts w:ascii="Times New Roman"/>
          <w:b w:val="false"/>
          <w:i w:val="false"/>
          <w:color w:val="000000"/>
          <w:sz w:val="28"/>
        </w:rPr>
        <w:t>
      3) білім алу барысында білім ұйымына мүліктік зиян келтіруді болдырмауға;</w:t>
      </w:r>
      <w:r>
        <w:br/>
      </w:r>
      <w:r>
        <w:rPr>
          <w:rFonts w:ascii="Times New Roman"/>
          <w:b w:val="false"/>
          <w:i w:val="false"/>
          <w:color w:val="000000"/>
          <w:sz w:val="28"/>
        </w:rPr>
        <w:t>
</w:t>
      </w:r>
      <w:r>
        <w:rPr>
          <w:rFonts w:ascii="Times New Roman"/>
          <w:b w:val="false"/>
          <w:i w:val="false"/>
          <w:color w:val="000000"/>
          <w:sz w:val="28"/>
        </w:rPr>
        <w:t>
      4) еңбекті қорғауға, өрт қауіпсіздігі және өндірістік санитария ережелерінің талаптарын орындауға;</w:t>
      </w:r>
      <w:r>
        <w:br/>
      </w:r>
      <w:r>
        <w:rPr>
          <w:rFonts w:ascii="Times New Roman"/>
          <w:b w:val="false"/>
          <w:i w:val="false"/>
          <w:color w:val="000000"/>
          <w:sz w:val="28"/>
        </w:rPr>
        <w:t>
</w:t>
      </w:r>
      <w:r>
        <w:rPr>
          <w:rFonts w:ascii="Times New Roman"/>
          <w:b w:val="false"/>
          <w:i w:val="false"/>
          <w:color w:val="000000"/>
          <w:sz w:val="28"/>
        </w:rPr>
        <w:t>
      5) лауазымдық жағдайға сәйкес қызметтік және </w:t>
      </w:r>
      <w:r>
        <w:rPr>
          <w:rFonts w:ascii="Times New Roman"/>
          <w:b w:val="false"/>
          <w:i w:val="false"/>
          <w:color w:val="000000"/>
          <w:sz w:val="28"/>
        </w:rPr>
        <w:t>заңмен</w:t>
      </w:r>
      <w:r>
        <w:rPr>
          <w:rFonts w:ascii="Times New Roman"/>
          <w:b w:val="false"/>
          <w:i w:val="false"/>
          <w:color w:val="000000"/>
          <w:sz w:val="28"/>
        </w:rPr>
        <w:t xml:space="preserve"> қорғалатын басқа құпияларды құрайтын мәліметтерді жария етпеуге;</w:t>
      </w:r>
      <w:r>
        <w:br/>
      </w:r>
      <w:r>
        <w:rPr>
          <w:rFonts w:ascii="Times New Roman"/>
          <w:b w:val="false"/>
          <w:i w:val="false"/>
          <w:color w:val="000000"/>
          <w:sz w:val="28"/>
        </w:rPr>
        <w:t>
</w:t>
      </w:r>
      <w:r>
        <w:rPr>
          <w:rFonts w:ascii="Times New Roman"/>
          <w:b w:val="false"/>
          <w:i w:val="false"/>
          <w:color w:val="000000"/>
          <w:sz w:val="28"/>
        </w:rPr>
        <w:t>
      6) адамдардың өмірі мен денсаулығына, білім ұйымы мен білім алушылардың мүлкіне қауіп төндіретін жағдайлар туралы хабарлауға;</w:t>
      </w:r>
      <w:r>
        <w:br/>
      </w:r>
      <w:r>
        <w:rPr>
          <w:rFonts w:ascii="Times New Roman"/>
          <w:b w:val="false"/>
          <w:i w:val="false"/>
          <w:color w:val="000000"/>
          <w:sz w:val="28"/>
        </w:rPr>
        <w:t>
</w:t>
      </w:r>
      <w:r>
        <w:rPr>
          <w:rFonts w:ascii="Times New Roman"/>
          <w:b w:val="false"/>
          <w:i w:val="false"/>
          <w:color w:val="000000"/>
          <w:sz w:val="28"/>
        </w:rPr>
        <w:t>
      7) отбасылық жағдайының өзгерген, оның жақын туыстарының қылмыстық жауаптылыққа тартылған, олардың тұрақты тұрғылықты жерге шетелге шыққан жағдайда бұл туралы үш күндік мерзімде тікелей бастыққа баянатпен баяндауға;</w:t>
      </w:r>
      <w:r>
        <w:br/>
      </w:r>
      <w:r>
        <w:rPr>
          <w:rFonts w:ascii="Times New Roman"/>
          <w:b w:val="false"/>
          <w:i w:val="false"/>
          <w:color w:val="000000"/>
          <w:sz w:val="28"/>
        </w:rPr>
        <w:t>
</w:t>
      </w:r>
      <w:r>
        <w:rPr>
          <w:rFonts w:ascii="Times New Roman"/>
          <w:b w:val="false"/>
          <w:i w:val="false"/>
          <w:color w:val="000000"/>
          <w:sz w:val="28"/>
        </w:rPr>
        <w:t>
      8) «Құқық қорғау қызметі туралы» Қазақстан Республикасы Заңының 5, 6, 8, 9 тармақтарында көзделген негіздер бойынша, келісім-шартты мерзімінен бұрын тоқтатқан жағдайда, оның оқыған кезеңінде стипендия төлеуге, тамақ, мүліктік жабдықпен қамтамасыз етуге жұмсалған бюджет қаражаттарын мемлекетке қайтаруға;</w:t>
      </w:r>
      <w:r>
        <w:br/>
      </w:r>
      <w:r>
        <w:rPr>
          <w:rFonts w:ascii="Times New Roman"/>
          <w:b w:val="false"/>
          <w:i w:val="false"/>
          <w:color w:val="000000"/>
          <w:sz w:val="28"/>
        </w:rPr>
        <w:t>
</w:t>
      </w:r>
      <w:r>
        <w:rPr>
          <w:rFonts w:ascii="Times New Roman"/>
          <w:b w:val="false"/>
          <w:i w:val="false"/>
          <w:color w:val="000000"/>
          <w:sz w:val="28"/>
        </w:rPr>
        <w:t>
      9) Мүлік (қару, арнайы техника, қызметтік куәлік және т.б.) тыңдаушының (курсанттың) кінәсімен жоғалған жағдайда, ол </w:t>
      </w:r>
      <w:r>
        <w:rPr>
          <w:rFonts w:ascii="Times New Roman"/>
          <w:b w:val="false"/>
          <w:i w:val="false"/>
          <w:color w:val="000000"/>
          <w:sz w:val="28"/>
        </w:rPr>
        <w:t>заңға</w:t>
      </w:r>
      <w:r>
        <w:rPr>
          <w:rFonts w:ascii="Times New Roman"/>
          <w:b w:val="false"/>
          <w:i w:val="false"/>
          <w:color w:val="000000"/>
          <w:sz w:val="28"/>
        </w:rPr>
        <w:t xml:space="preserve"> сәйкес материалдық тұрғыдан жауап беруге міндетті.</w:t>
      </w:r>
      <w:r>
        <w:br/>
      </w:r>
      <w:r>
        <w:rPr>
          <w:rFonts w:ascii="Times New Roman"/>
          <w:b w:val="false"/>
          <w:i w:val="false"/>
          <w:color w:val="000000"/>
          <w:sz w:val="28"/>
        </w:rPr>
        <w:t>
</w:t>
      </w:r>
      <w:r>
        <w:rPr>
          <w:rFonts w:ascii="Times New Roman"/>
          <w:b w:val="false"/>
          <w:i w:val="false"/>
          <w:color w:val="000000"/>
          <w:sz w:val="28"/>
        </w:rPr>
        <w:t>
      6. Қылмыстық-атқару жүйесі оқу орындарының күндізгі бөлімін бітірген, жоғары білімді кәсіптің оқу бағдарламасын іске асыратын қылмыстық-атқару жүйесінің қызметкерлері қылмыстық-атқару жүйесінде кем дегенде 5 (бес) жыл, ал орта және кәсіптік білімді оқу бағдарламасын іске асыратындар 3 (үш) жыл жұмыс істеуге міндетті.</w:t>
      </w:r>
      <w:r>
        <w:br/>
      </w:r>
      <w:r>
        <w:rPr>
          <w:rFonts w:ascii="Times New Roman"/>
          <w:b w:val="false"/>
          <w:i w:val="false"/>
          <w:color w:val="000000"/>
          <w:sz w:val="28"/>
        </w:rPr>
        <w:t>
</w:t>
      </w:r>
      <w:r>
        <w:rPr>
          <w:rFonts w:ascii="Times New Roman"/>
          <w:b w:val="false"/>
          <w:i w:val="false"/>
          <w:color w:val="000000"/>
          <w:sz w:val="28"/>
        </w:rPr>
        <w:t>
      7. Егер қызметкер оқу орнын бітірген соң қылмыстық-атқару жүйесінде қызмет атқарудан бас тартса немесе өз бастамасымен 5 (бес) жыл толмай жатып келісім-шартты бұзса, ол оқу мерзімінде стипендия төлеуге, тамақ және мүліктік үлестен жұмсалған бюджеттік қаржыны мемлекетке қайтаруға міндетті болады. Ұстап қалуға жататын сома келісім шарт мерзімі аяқталғанға дейін әрбір толық қызмет өткермеген айға парапар есептеледі.</w:t>
      </w:r>
      <w:r>
        <w:br/>
      </w:r>
      <w:r>
        <w:rPr>
          <w:rFonts w:ascii="Times New Roman"/>
          <w:b w:val="false"/>
          <w:i w:val="false"/>
          <w:color w:val="000000"/>
          <w:sz w:val="28"/>
        </w:rPr>
        <w:t>
</w:t>
      </w:r>
      <w:r>
        <w:rPr>
          <w:rFonts w:ascii="Times New Roman"/>
          <w:b w:val="false"/>
          <w:i w:val="false"/>
          <w:color w:val="000000"/>
          <w:sz w:val="28"/>
        </w:rPr>
        <w:t>
      8. Тараптардың келісімі бойынша немесе тараптардың бір жағының бастамасымен, сондай-ақ басқа да заңды және басқа нормативтік-құқықтық актілерде көзделген негіздер бойынша келісім-шартты мерзімнен бұрын тоқтатуға болады.</w:t>
      </w:r>
    </w:p>
    <w:bookmarkEnd w:id="117"/>
    <w:bookmarkStart w:name="z544" w:id="118"/>
    <w:p>
      <w:pPr>
        <w:spacing w:after="0"/>
        <w:ind w:left="0"/>
        <w:jc w:val="left"/>
      </w:pPr>
      <w:r>
        <w:rPr>
          <w:rFonts w:ascii="Times New Roman"/>
          <w:b/>
          <w:i w:val="false"/>
          <w:color w:val="000000"/>
        </w:rPr>
        <w:t xml:space="preserve"> 
3. Тараптардың жауапкершілігі</w:t>
      </w:r>
    </w:p>
    <w:bookmarkEnd w:id="118"/>
    <w:bookmarkStart w:name="z545" w:id="119"/>
    <w:p>
      <w:pPr>
        <w:spacing w:after="0"/>
        <w:ind w:left="0"/>
        <w:jc w:val="both"/>
      </w:pPr>
      <w:r>
        <w:rPr>
          <w:rFonts w:ascii="Times New Roman"/>
          <w:b w:val="false"/>
          <w:i w:val="false"/>
          <w:color w:val="000000"/>
          <w:sz w:val="28"/>
        </w:rPr>
        <w:t>
      9. Тараптар осы Келісім шартта көзделген міндеттемелерді орындамағаны және тиісті орындамағаны үшін Қазақстан Республикасының </w:t>
      </w:r>
      <w:r>
        <w:rPr>
          <w:rFonts w:ascii="Times New Roman"/>
          <w:b w:val="false"/>
          <w:i w:val="false"/>
          <w:color w:val="000000"/>
          <w:sz w:val="28"/>
        </w:rPr>
        <w:t>заңнамаларына</w:t>
      </w:r>
      <w:r>
        <w:rPr>
          <w:rFonts w:ascii="Times New Roman"/>
          <w:b w:val="false"/>
          <w:i w:val="false"/>
          <w:color w:val="000000"/>
          <w:sz w:val="28"/>
        </w:rPr>
        <w:t xml:space="preserve"> сәйкес жауап береді.</w:t>
      </w:r>
      <w:r>
        <w:br/>
      </w:r>
      <w:r>
        <w:rPr>
          <w:rFonts w:ascii="Times New Roman"/>
          <w:b w:val="false"/>
          <w:i w:val="false"/>
          <w:color w:val="000000"/>
          <w:sz w:val="28"/>
        </w:rPr>
        <w:t>
</w:t>
      </w:r>
      <w:r>
        <w:rPr>
          <w:rFonts w:ascii="Times New Roman"/>
          <w:b w:val="false"/>
          <w:i w:val="false"/>
          <w:color w:val="000000"/>
          <w:sz w:val="28"/>
        </w:rPr>
        <w:t>
      10. Білім беру ұйымының:</w:t>
      </w:r>
      <w:r>
        <w:br/>
      </w:r>
      <w:r>
        <w:rPr>
          <w:rFonts w:ascii="Times New Roman"/>
          <w:b w:val="false"/>
          <w:i w:val="false"/>
          <w:color w:val="000000"/>
          <w:sz w:val="28"/>
        </w:rPr>
        <w:t>
      оқуға қабылдау туралы 201__жылғы «__» __________ № бұйрығы шығарылды.                                                М.О.</w:t>
      </w:r>
      <w:r>
        <w:br/>
      </w:r>
      <w:r>
        <w:rPr>
          <w:rFonts w:ascii="Times New Roman"/>
          <w:b w:val="false"/>
          <w:i w:val="false"/>
          <w:color w:val="000000"/>
          <w:sz w:val="28"/>
        </w:rPr>
        <w:t>
</w:t>
      </w:r>
      <w:r>
        <w:rPr>
          <w:rFonts w:ascii="Times New Roman"/>
          <w:b w:val="false"/>
          <w:i w:val="false"/>
          <w:color w:val="000000"/>
          <w:sz w:val="28"/>
        </w:rPr>
        <w:t>
      11. Келісім шарт екі данада тыңдаушының қалауы бойынша мемлекеттік немесе орыс тілдерінде жасалды, олардың әрқайсысының бірдей заңды күші бар. Келісім шарттың бір данасы білім беру ұйымында тыңдаушының (курсанттың) жеке ісінде, ал екіншісі тыңдаушыда (курсантта) сақталады.</w:t>
      </w:r>
    </w:p>
    <w:bookmarkEnd w:id="119"/>
    <w:bookmarkStart w:name="z548" w:id="120"/>
    <w:p>
      <w:pPr>
        <w:spacing w:after="0"/>
        <w:ind w:left="0"/>
        <w:jc w:val="left"/>
      </w:pPr>
      <w:r>
        <w:rPr>
          <w:rFonts w:ascii="Times New Roman"/>
          <w:b/>
          <w:i w:val="false"/>
          <w:color w:val="000000"/>
        </w:rPr>
        <w:t xml:space="preserve"> 
5. Тараптар реквизиттері</w:t>
      </w:r>
    </w:p>
    <w:bookmarkEnd w:id="120"/>
    <w:p>
      <w:pPr>
        <w:spacing w:after="0"/>
        <w:ind w:left="0"/>
        <w:jc w:val="both"/>
      </w:pPr>
      <w:r>
        <w:rPr>
          <w:rFonts w:ascii="Times New Roman"/>
          <w:b w:val="false"/>
          <w:i w:val="false"/>
          <w:color w:val="000000"/>
          <w:sz w:val="28"/>
        </w:rPr>
        <w:t>Тыңдаушы (курсант)                             Білім беру ұйымы</w:t>
      </w:r>
      <w:r>
        <w:br/>
      </w:r>
      <w:r>
        <w:rPr>
          <w:rFonts w:ascii="Times New Roman"/>
          <w:b w:val="false"/>
          <w:i w:val="false"/>
          <w:color w:val="000000"/>
          <w:sz w:val="28"/>
        </w:rPr>
        <w:t xml:space="preserve">
__________________                          </w:t>
      </w:r>
      <w:r>
        <w:rPr>
          <w:rFonts w:ascii="Times New Roman"/>
          <w:b/>
          <w:i w:val="false"/>
          <w:color w:val="000000"/>
          <w:sz w:val="28"/>
        </w:rPr>
        <w:t>__________________</w:t>
      </w:r>
      <w:r>
        <w:br/>
      </w:r>
      <w:r>
        <w:rPr>
          <w:rFonts w:ascii="Times New Roman"/>
          <w:b w:val="false"/>
          <w:i w:val="false"/>
          <w:color w:val="000000"/>
          <w:sz w:val="28"/>
        </w:rPr>
        <w:t>
(аты-жөні, қолы)                             (аты-жөні, қолы)</w:t>
      </w:r>
      <w:r>
        <w:br/>
      </w:r>
      <w:r>
        <w:rPr>
          <w:rFonts w:ascii="Times New Roman"/>
          <w:b w:val="false"/>
          <w:i w:val="false"/>
          <w:color w:val="000000"/>
          <w:sz w:val="28"/>
        </w:rPr>
        <w:t>
«___»_______2011 жыл.                       «___»_______2011 жыл.</w:t>
      </w:r>
    </w:p>
    <w:bookmarkStart w:name="z549" w:id="1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319 бұйрығына     </w:t>
      </w:r>
      <w:r>
        <w:br/>
      </w:r>
      <w:r>
        <w:rPr>
          <w:rFonts w:ascii="Times New Roman"/>
          <w:b w:val="false"/>
          <w:i w:val="false"/>
          <w:color w:val="000000"/>
          <w:sz w:val="28"/>
        </w:rPr>
        <w:t xml:space="preserve">
15-қосымша      </w:t>
      </w:r>
    </w:p>
    <w:bookmarkEnd w:id="121"/>
    <w:bookmarkStart w:name="z550" w:id="122"/>
    <w:p>
      <w:pPr>
        <w:spacing w:after="0"/>
        <w:ind w:left="0"/>
        <w:jc w:val="left"/>
      </w:pPr>
      <w:r>
        <w:rPr>
          <w:rFonts w:ascii="Times New Roman"/>
          <w:b/>
          <w:i w:val="false"/>
          <w:color w:val="000000"/>
        </w:rPr>
        <w:t xml:space="preserve"> 
Қазақстан Республикасы әділет органдары қылмыстық-атқару жүйесінің білім беру ұйымдарына оқуға түсетін адамдармен келісім шарт жасау, ұзарту, өзгерту және тоқтату туралы ереже 1. Жалпы ереже</w:t>
      </w:r>
    </w:p>
    <w:bookmarkEnd w:id="122"/>
    <w:bookmarkStart w:name="z551" w:id="123"/>
    <w:p>
      <w:pPr>
        <w:spacing w:after="0"/>
        <w:ind w:left="0"/>
        <w:jc w:val="both"/>
      </w:pPr>
      <w:r>
        <w:rPr>
          <w:rFonts w:ascii="Times New Roman"/>
          <w:b w:val="false"/>
          <w:i w:val="false"/>
          <w:color w:val="000000"/>
          <w:sz w:val="28"/>
        </w:rPr>
        <w:t>
      1. Берілген нұсқаулық қылмыстық-атқару жүйесінің білім беру ұйымдарына оқуға түсетін тұлғалар және Қазақстан Республикасы әділет органдары білім беру ұйымдарында күндізгі оқу түрінде оқу бітірген қызметкерлермен келісім-шарт жасау, ұзарту, өзгерту және тоқтату тәртібін белгілейді.</w:t>
      </w:r>
      <w:r>
        <w:br/>
      </w:r>
      <w:r>
        <w:rPr>
          <w:rFonts w:ascii="Times New Roman"/>
          <w:b w:val="false"/>
          <w:i w:val="false"/>
          <w:color w:val="000000"/>
          <w:sz w:val="28"/>
        </w:rPr>
        <w:t>
</w:t>
      </w:r>
      <w:r>
        <w:rPr>
          <w:rFonts w:ascii="Times New Roman"/>
          <w:b w:val="false"/>
          <w:i w:val="false"/>
          <w:color w:val="000000"/>
          <w:sz w:val="28"/>
        </w:rPr>
        <w:t>
      2. Нұсқаулықта қолданылған негізгі түсініктер:</w:t>
      </w:r>
      <w:r>
        <w:br/>
      </w:r>
      <w:r>
        <w:rPr>
          <w:rFonts w:ascii="Times New Roman"/>
          <w:b w:val="false"/>
          <w:i w:val="false"/>
          <w:color w:val="000000"/>
          <w:sz w:val="28"/>
        </w:rPr>
        <w:t>
</w:t>
      </w:r>
      <w:r>
        <w:rPr>
          <w:rFonts w:ascii="Times New Roman"/>
          <w:b w:val="false"/>
          <w:i w:val="false"/>
          <w:color w:val="000000"/>
          <w:sz w:val="28"/>
        </w:rPr>
        <w:t>
      1) Келісім шарт - Қазақстан Республикасы қылмыстық-атқару жүйесі білім беру ұйымының құзыретті басшысы мен Қазақстан Республикасы әділет органдары білім беру ұйымдарына күндізгі оқу түріне оқуға түсетін тұлғаның арасында жасалатын келісім;</w:t>
      </w:r>
      <w:r>
        <w:br/>
      </w:r>
      <w:r>
        <w:rPr>
          <w:rFonts w:ascii="Times New Roman"/>
          <w:b w:val="false"/>
          <w:i w:val="false"/>
          <w:color w:val="000000"/>
          <w:sz w:val="28"/>
        </w:rPr>
        <w:t>
</w:t>
      </w:r>
      <w:r>
        <w:rPr>
          <w:rFonts w:ascii="Times New Roman"/>
          <w:b w:val="false"/>
          <w:i w:val="false"/>
          <w:color w:val="000000"/>
          <w:sz w:val="28"/>
        </w:rPr>
        <w:t>
      2) Қылмыстық-атқару жүйесі органдарының қызметкері - қылмыстық-атқару жүйесі органдары штатында қызметте тұратын, лауазымы арнайы немесе әскери атақ, кластық дәреже беруді талап ететін Қазақстан Республикасының азаматы;</w:t>
      </w:r>
      <w:r>
        <w:br/>
      </w:r>
      <w:r>
        <w:rPr>
          <w:rFonts w:ascii="Times New Roman"/>
          <w:b w:val="false"/>
          <w:i w:val="false"/>
          <w:color w:val="000000"/>
          <w:sz w:val="28"/>
        </w:rPr>
        <w:t>
</w:t>
      </w:r>
      <w:r>
        <w:rPr>
          <w:rFonts w:ascii="Times New Roman"/>
          <w:b w:val="false"/>
          <w:i w:val="false"/>
          <w:color w:val="000000"/>
          <w:sz w:val="28"/>
        </w:rPr>
        <w:t>
      3. Келісім шартты жасау, ұзарту, өзгерту және тоқтату есебі келесі талаптарға сай болу керек:</w:t>
      </w:r>
      <w:r>
        <w:br/>
      </w:r>
      <w:r>
        <w:rPr>
          <w:rFonts w:ascii="Times New Roman"/>
          <w:b w:val="false"/>
          <w:i w:val="false"/>
          <w:color w:val="000000"/>
          <w:sz w:val="28"/>
        </w:rPr>
        <w:t>
</w:t>
      </w:r>
      <w:r>
        <w:rPr>
          <w:rFonts w:ascii="Times New Roman"/>
          <w:b w:val="false"/>
          <w:i w:val="false"/>
          <w:color w:val="000000"/>
          <w:sz w:val="28"/>
        </w:rPr>
        <w:t>
      1) Нұсқаулықпен бекітілген ережелер мен тәртіп бойынша есепті ұдайы жүзеге асыру қажет;</w:t>
      </w:r>
      <w:r>
        <w:br/>
      </w:r>
      <w:r>
        <w:rPr>
          <w:rFonts w:ascii="Times New Roman"/>
          <w:b w:val="false"/>
          <w:i w:val="false"/>
          <w:color w:val="000000"/>
          <w:sz w:val="28"/>
        </w:rPr>
        <w:t>
</w:t>
      </w:r>
      <w:r>
        <w:rPr>
          <w:rFonts w:ascii="Times New Roman"/>
          <w:b w:val="false"/>
          <w:i w:val="false"/>
          <w:color w:val="000000"/>
          <w:sz w:val="28"/>
        </w:rPr>
        <w:t>
      2) Келісім шарт жасалатын тыңдаушы мен қызметкердің деректерін уақытылы, толық және дәйекті көрсету;</w:t>
      </w:r>
      <w:r>
        <w:br/>
      </w:r>
      <w:r>
        <w:rPr>
          <w:rFonts w:ascii="Times New Roman"/>
          <w:b w:val="false"/>
          <w:i w:val="false"/>
          <w:color w:val="000000"/>
          <w:sz w:val="28"/>
        </w:rPr>
        <w:t>
</w:t>
      </w:r>
      <w:r>
        <w:rPr>
          <w:rFonts w:ascii="Times New Roman"/>
          <w:b w:val="false"/>
          <w:i w:val="false"/>
          <w:color w:val="000000"/>
          <w:sz w:val="28"/>
        </w:rPr>
        <w:t>
      4. Оқуға түсу келісім шартын жасау, ұзарту, өзгерту және тоқтату тәртібі үшін дербес жауапкершілік оқу орнының кадр аппараттары басшыларына жүктеледі.</w:t>
      </w:r>
      <w:r>
        <w:br/>
      </w:r>
      <w:r>
        <w:rPr>
          <w:rFonts w:ascii="Times New Roman"/>
          <w:b w:val="false"/>
          <w:i w:val="false"/>
          <w:color w:val="000000"/>
          <w:sz w:val="28"/>
        </w:rPr>
        <w:t>
</w:t>
      </w:r>
      <w:r>
        <w:rPr>
          <w:rFonts w:ascii="Times New Roman"/>
          <w:b w:val="false"/>
          <w:i w:val="false"/>
          <w:color w:val="000000"/>
          <w:sz w:val="28"/>
        </w:rPr>
        <w:t>
      5. Білім беру ұйымның кадр аппаратының басшысы міндетті:</w:t>
      </w:r>
      <w:r>
        <w:br/>
      </w:r>
      <w:r>
        <w:rPr>
          <w:rFonts w:ascii="Times New Roman"/>
          <w:b w:val="false"/>
          <w:i w:val="false"/>
          <w:color w:val="000000"/>
          <w:sz w:val="28"/>
        </w:rPr>
        <w:t>
</w:t>
      </w:r>
      <w:r>
        <w:rPr>
          <w:rFonts w:ascii="Times New Roman"/>
          <w:b w:val="false"/>
          <w:i w:val="false"/>
          <w:color w:val="000000"/>
          <w:sz w:val="28"/>
        </w:rPr>
        <w:t>
      1) қылмыстық-атқару жүйесінің білім беру ұйымдарына оқуға түсетін тұлғалармен келісім шарт жасауды, ұзартуды уақытылы ұйымдастыру;</w:t>
      </w:r>
      <w:r>
        <w:br/>
      </w:r>
      <w:r>
        <w:rPr>
          <w:rFonts w:ascii="Times New Roman"/>
          <w:b w:val="false"/>
          <w:i w:val="false"/>
          <w:color w:val="000000"/>
          <w:sz w:val="28"/>
        </w:rPr>
        <w:t>
</w:t>
      </w:r>
      <w:r>
        <w:rPr>
          <w:rFonts w:ascii="Times New Roman"/>
          <w:b w:val="false"/>
          <w:i w:val="false"/>
          <w:color w:val="000000"/>
          <w:sz w:val="28"/>
        </w:rPr>
        <w:t>
      2) Келісім шартты қызметкердің жеке ісінің 3 бөліміне уақытылы тіркелуін және жеке істің ішкі тізіміне жазылуын бақылау және ұйымдастыру.</w:t>
      </w:r>
      <w:r>
        <w:br/>
      </w:r>
      <w:r>
        <w:rPr>
          <w:rFonts w:ascii="Times New Roman"/>
          <w:b w:val="false"/>
          <w:i w:val="false"/>
          <w:color w:val="000000"/>
          <w:sz w:val="28"/>
        </w:rPr>
        <w:t>
      Аумақтық органның кадр аппаратының басшысы:</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қылмыстық-атқару жүйесі білім беру ұйымдарында күндізгі оқу түрі бойынша оқу бітірген қызметкерлердің келісім шарттарына белгілерді уақытылы енгізуге;</w:t>
      </w:r>
      <w:r>
        <w:br/>
      </w:r>
      <w:r>
        <w:rPr>
          <w:rFonts w:ascii="Times New Roman"/>
          <w:b w:val="false"/>
          <w:i w:val="false"/>
          <w:color w:val="000000"/>
          <w:sz w:val="28"/>
        </w:rPr>
        <w:t>
</w:t>
      </w:r>
      <w:r>
        <w:rPr>
          <w:rFonts w:ascii="Times New Roman"/>
          <w:b w:val="false"/>
          <w:i w:val="false"/>
          <w:color w:val="000000"/>
          <w:sz w:val="28"/>
        </w:rPr>
        <w:t>
      2) қызметкерлерді келісім шарттың тоқтатылғаны туралы уақытылы хабарлауға міндетті.</w:t>
      </w:r>
      <w:r>
        <w:br/>
      </w:r>
      <w:r>
        <w:rPr>
          <w:rFonts w:ascii="Times New Roman"/>
          <w:b w:val="false"/>
          <w:i w:val="false"/>
          <w:color w:val="000000"/>
          <w:sz w:val="28"/>
        </w:rPr>
        <w:t>
</w:t>
      </w:r>
      <w:r>
        <w:rPr>
          <w:rFonts w:ascii="Times New Roman"/>
          <w:b w:val="false"/>
          <w:i w:val="false"/>
          <w:color w:val="000000"/>
          <w:sz w:val="28"/>
        </w:rPr>
        <w:t>
      6. Қылмыстық-атқару жүйесі білім беру ұйымдарына келісім шарт бойынша оқуға түскен тұлғаларға Қазақстан Республикасы әділет Министрлігі қылмыстық-атқару жүйесі органдарында қызмет өткеру ережелері мен жалпы тәртібі таралады.</w:t>
      </w:r>
    </w:p>
    <w:bookmarkEnd w:id="123"/>
    <w:bookmarkStart w:name="z565" w:id="124"/>
    <w:p>
      <w:pPr>
        <w:spacing w:after="0"/>
        <w:ind w:left="0"/>
        <w:jc w:val="left"/>
      </w:pPr>
      <w:r>
        <w:rPr>
          <w:rFonts w:ascii="Times New Roman"/>
          <w:b/>
          <w:i w:val="false"/>
          <w:color w:val="000000"/>
        </w:rPr>
        <w:t xml:space="preserve"> 
2. Келісім шарт жасау тәртібі</w:t>
      </w:r>
    </w:p>
    <w:bookmarkEnd w:id="124"/>
    <w:bookmarkStart w:name="z566" w:id="125"/>
    <w:p>
      <w:pPr>
        <w:spacing w:after="0"/>
        <w:ind w:left="0"/>
        <w:jc w:val="both"/>
      </w:pPr>
      <w:r>
        <w:rPr>
          <w:rFonts w:ascii="Times New Roman"/>
          <w:b w:val="false"/>
          <w:i w:val="false"/>
          <w:color w:val="000000"/>
          <w:sz w:val="28"/>
        </w:rPr>
        <w:t>
      7. Қылмыстық-атқару жүйесі аумақтық органдарының бағытталуы бойынша, оқу ақысы бюджет қаражатынан төленетін оқуға түсуші тұлғалармен келісім шарт білім беру ұйымдарында оқитын мерзімге, сонымен қатар оқу аяқталғаннан кейін Қазақстан Республикасы қылмыстық-атқару жүйесінде орта және аға басшы құрам лауазымдарында күнтізбелік есептеумен 5 жыл қызмет өткеру мерзіміне жасалады.</w:t>
      </w:r>
      <w:r>
        <w:br/>
      </w:r>
      <w:r>
        <w:rPr>
          <w:rFonts w:ascii="Times New Roman"/>
          <w:b w:val="false"/>
          <w:i w:val="false"/>
          <w:color w:val="000000"/>
          <w:sz w:val="28"/>
        </w:rPr>
        <w:t>
</w:t>
      </w:r>
      <w:r>
        <w:rPr>
          <w:rFonts w:ascii="Times New Roman"/>
          <w:b w:val="false"/>
          <w:i w:val="false"/>
          <w:color w:val="000000"/>
          <w:sz w:val="28"/>
        </w:rPr>
        <w:t>
      8. Келісім шартта тараптардың өзара міндеттері мен жауапкершіліктері белгіленеді (оқуға түскен тұлға және білім беру ұйымының лауазымды тұлғасы) және білім беру ұйымында оқуды аяқтағаннан кейін қылмыстық-атқару жүйесінде қызмет өткеру мерзімдері мен талаптары көзделеді.</w:t>
      </w:r>
      <w:r>
        <w:br/>
      </w:r>
      <w:r>
        <w:rPr>
          <w:rFonts w:ascii="Times New Roman"/>
          <w:b w:val="false"/>
          <w:i w:val="false"/>
          <w:color w:val="000000"/>
          <w:sz w:val="28"/>
        </w:rPr>
        <w:t>
</w:t>
      </w:r>
      <w:r>
        <w:rPr>
          <w:rFonts w:ascii="Times New Roman"/>
          <w:b w:val="false"/>
          <w:i w:val="false"/>
          <w:color w:val="000000"/>
          <w:sz w:val="28"/>
        </w:rPr>
        <w:t>
      9. Келісім шарт қабылдау комиссиясының қылмыстық-атқару жүйесі білім беру ұйымдарына оқуға түскені туралы шешімінен кейін жасалады.</w:t>
      </w:r>
      <w:r>
        <w:br/>
      </w:r>
      <w:r>
        <w:rPr>
          <w:rFonts w:ascii="Times New Roman"/>
          <w:b w:val="false"/>
          <w:i w:val="false"/>
          <w:color w:val="000000"/>
          <w:sz w:val="28"/>
        </w:rPr>
        <w:t>
</w:t>
      </w:r>
      <w:r>
        <w:rPr>
          <w:rFonts w:ascii="Times New Roman"/>
          <w:b w:val="false"/>
          <w:i w:val="false"/>
          <w:color w:val="000000"/>
          <w:sz w:val="28"/>
        </w:rPr>
        <w:t>
      10. Келісім шарт Қазақстан Республикасы қылмыстық-атқару жүйесі білім беру ұйымдарына азаматты оқуға қабылдағаннан кейін 10 күн аралығында жасалады.</w:t>
      </w:r>
      <w:r>
        <w:br/>
      </w:r>
      <w:r>
        <w:rPr>
          <w:rFonts w:ascii="Times New Roman"/>
          <w:b w:val="false"/>
          <w:i w:val="false"/>
          <w:color w:val="000000"/>
          <w:sz w:val="28"/>
        </w:rPr>
        <w:t>
</w:t>
      </w:r>
      <w:r>
        <w:rPr>
          <w:rFonts w:ascii="Times New Roman"/>
          <w:b w:val="false"/>
          <w:i w:val="false"/>
          <w:color w:val="000000"/>
          <w:sz w:val="28"/>
        </w:rPr>
        <w:t>
      11. Он сегіз жасқа толмаған тұлғалармен келісім шарт жасаған жағдайда келісім шарт ата-аналары, асырап алушылары немесе қамқоршыларымен жасалады.</w:t>
      </w:r>
      <w:r>
        <w:br/>
      </w:r>
      <w:r>
        <w:rPr>
          <w:rFonts w:ascii="Times New Roman"/>
          <w:b w:val="false"/>
          <w:i w:val="false"/>
          <w:color w:val="000000"/>
          <w:sz w:val="28"/>
        </w:rPr>
        <w:t>
</w:t>
      </w:r>
      <w:r>
        <w:rPr>
          <w:rFonts w:ascii="Times New Roman"/>
          <w:b w:val="false"/>
          <w:i w:val="false"/>
          <w:color w:val="000000"/>
          <w:sz w:val="28"/>
        </w:rPr>
        <w:t>
      12. Келісім шарттар журналда тіркеледі.</w:t>
      </w:r>
      <w:r>
        <w:br/>
      </w:r>
      <w:r>
        <w:rPr>
          <w:rFonts w:ascii="Times New Roman"/>
          <w:b w:val="false"/>
          <w:i w:val="false"/>
          <w:color w:val="000000"/>
          <w:sz w:val="28"/>
        </w:rPr>
        <w:t>
</w:t>
      </w:r>
      <w:r>
        <w:rPr>
          <w:rFonts w:ascii="Times New Roman"/>
          <w:b w:val="false"/>
          <w:i w:val="false"/>
          <w:color w:val="000000"/>
          <w:sz w:val="28"/>
        </w:rPr>
        <w:t>
      13. Келісім шарт үш данада тыңдаушының қалауы бойынша мемлекеттік немесе орыс тілдерінде құрастырылады, олардың бірдей заңды күші бар</w:t>
      </w:r>
      <w:r>
        <w:br/>
      </w:r>
      <w:r>
        <w:rPr>
          <w:rFonts w:ascii="Times New Roman"/>
          <w:b w:val="false"/>
          <w:i w:val="false"/>
          <w:color w:val="000000"/>
          <w:sz w:val="28"/>
        </w:rPr>
        <w:t>
</w:t>
      </w:r>
      <w:r>
        <w:rPr>
          <w:rFonts w:ascii="Times New Roman"/>
          <w:b w:val="false"/>
          <w:i w:val="false"/>
          <w:color w:val="000000"/>
          <w:sz w:val="28"/>
        </w:rPr>
        <w:t>
      14. Бір данасы оқитынның жеке ісіне тіркеледі, екінші данасы білім беру ұйымында оқитынның қолына беріледі, үшінші данасы кадр бөлімінде сақталады.</w:t>
      </w:r>
      <w:r>
        <w:br/>
      </w:r>
      <w:r>
        <w:rPr>
          <w:rFonts w:ascii="Times New Roman"/>
          <w:b w:val="false"/>
          <w:i w:val="false"/>
          <w:color w:val="000000"/>
          <w:sz w:val="28"/>
        </w:rPr>
        <w:t>
</w:t>
      </w:r>
      <w:r>
        <w:rPr>
          <w:rFonts w:ascii="Times New Roman"/>
          <w:b w:val="false"/>
          <w:i w:val="false"/>
          <w:color w:val="000000"/>
          <w:sz w:val="28"/>
        </w:rPr>
        <w:t>
      15. Келісім шарт тараптардың қол қойылған күнінен бастап заңды күшіне енеді.</w:t>
      </w:r>
    </w:p>
    <w:bookmarkEnd w:id="125"/>
    <w:bookmarkStart w:name="z575" w:id="126"/>
    <w:p>
      <w:pPr>
        <w:spacing w:after="0"/>
        <w:ind w:left="0"/>
        <w:jc w:val="left"/>
      </w:pPr>
      <w:r>
        <w:rPr>
          <w:rFonts w:ascii="Times New Roman"/>
          <w:b/>
          <w:i w:val="false"/>
          <w:color w:val="000000"/>
        </w:rPr>
        <w:t xml:space="preserve"> 
3. Келісім шартты ұзарту және өзгерту негіздері</w:t>
      </w:r>
    </w:p>
    <w:bookmarkEnd w:id="126"/>
    <w:bookmarkStart w:name="z576" w:id="127"/>
    <w:p>
      <w:pPr>
        <w:spacing w:after="0"/>
        <w:ind w:left="0"/>
        <w:jc w:val="both"/>
      </w:pPr>
      <w:r>
        <w:rPr>
          <w:rFonts w:ascii="Times New Roman"/>
          <w:b w:val="false"/>
          <w:i w:val="false"/>
          <w:color w:val="000000"/>
          <w:sz w:val="28"/>
        </w:rPr>
        <w:t>
      16. Келісім шартты өзгерту негіздері:</w:t>
      </w:r>
      <w:r>
        <w:br/>
      </w:r>
      <w:r>
        <w:rPr>
          <w:rFonts w:ascii="Times New Roman"/>
          <w:b w:val="false"/>
          <w:i w:val="false"/>
          <w:color w:val="000000"/>
          <w:sz w:val="28"/>
        </w:rPr>
        <w:t>
</w:t>
      </w:r>
      <w:r>
        <w:rPr>
          <w:rFonts w:ascii="Times New Roman"/>
          <w:b w:val="false"/>
          <w:i w:val="false"/>
          <w:color w:val="000000"/>
          <w:sz w:val="28"/>
        </w:rPr>
        <w:t>
      1) Оқитынның кәмелет жасқа толуы. Ата-аналары, асырап алушылары немесе қамқоршыларының келісімімен бұрын жасалған келісім шарт заңды күшін жойды деп есептеледі және жеке істің мұрағаттық құжаттарына тіркеледі;</w:t>
      </w:r>
      <w:r>
        <w:br/>
      </w:r>
      <w:r>
        <w:rPr>
          <w:rFonts w:ascii="Times New Roman"/>
          <w:b w:val="false"/>
          <w:i w:val="false"/>
          <w:color w:val="000000"/>
          <w:sz w:val="28"/>
        </w:rPr>
        <w:t>
</w:t>
      </w:r>
      <w:r>
        <w:rPr>
          <w:rFonts w:ascii="Times New Roman"/>
          <w:b w:val="false"/>
          <w:i w:val="false"/>
          <w:color w:val="000000"/>
          <w:sz w:val="28"/>
        </w:rPr>
        <w:t>
      2) Есеп деректерінің өзгеруі туралы бұйрық.</w:t>
      </w:r>
      <w:r>
        <w:br/>
      </w:r>
      <w:r>
        <w:rPr>
          <w:rFonts w:ascii="Times New Roman"/>
          <w:b w:val="false"/>
          <w:i w:val="false"/>
          <w:color w:val="000000"/>
          <w:sz w:val="28"/>
        </w:rPr>
        <w:t>
</w:t>
      </w:r>
      <w:r>
        <w:rPr>
          <w:rFonts w:ascii="Times New Roman"/>
          <w:b w:val="false"/>
          <w:i w:val="false"/>
          <w:color w:val="000000"/>
          <w:sz w:val="28"/>
        </w:rPr>
        <w:t>
      17. Оқитынға </w:t>
      </w:r>
      <w:r>
        <w:rPr>
          <w:rFonts w:ascii="Times New Roman"/>
          <w:b w:val="false"/>
          <w:i w:val="false"/>
          <w:color w:val="000000"/>
          <w:sz w:val="28"/>
        </w:rPr>
        <w:t>академиялық демалыс</w:t>
      </w:r>
      <w:r>
        <w:rPr>
          <w:rFonts w:ascii="Times New Roman"/>
          <w:b w:val="false"/>
          <w:i w:val="false"/>
          <w:color w:val="000000"/>
          <w:sz w:val="28"/>
        </w:rPr>
        <w:t xml:space="preserve"> беру туралы білім беру ұйымының бұйрығы келісім шартты ұзарту негізі болып табылады. Тиісті белгілер келісім шартта жазылады.</w:t>
      </w:r>
    </w:p>
    <w:bookmarkEnd w:id="127"/>
    <w:bookmarkStart w:name="z580" w:id="128"/>
    <w:p>
      <w:pPr>
        <w:spacing w:after="0"/>
        <w:ind w:left="0"/>
        <w:jc w:val="left"/>
      </w:pPr>
      <w:r>
        <w:rPr>
          <w:rFonts w:ascii="Times New Roman"/>
          <w:b/>
          <w:i w:val="false"/>
          <w:color w:val="000000"/>
        </w:rPr>
        <w:t xml:space="preserve"> 
4. Келісім шартты бұзу тәртібі мен негіздері</w:t>
      </w:r>
    </w:p>
    <w:bookmarkEnd w:id="128"/>
    <w:bookmarkStart w:name="z581" w:id="129"/>
    <w:p>
      <w:pPr>
        <w:spacing w:after="0"/>
        <w:ind w:left="0"/>
        <w:jc w:val="both"/>
      </w:pPr>
      <w:r>
        <w:rPr>
          <w:rFonts w:ascii="Times New Roman"/>
          <w:b w:val="false"/>
          <w:i w:val="false"/>
          <w:color w:val="000000"/>
          <w:sz w:val="28"/>
        </w:rPr>
        <w:t>
      18. Тараптың бір жағының бастамасымен келісім шартты бұзу үшін негіздері:</w:t>
      </w:r>
      <w:r>
        <w:br/>
      </w:r>
      <w:r>
        <w:rPr>
          <w:rFonts w:ascii="Times New Roman"/>
          <w:b w:val="false"/>
          <w:i w:val="false"/>
          <w:color w:val="000000"/>
          <w:sz w:val="28"/>
        </w:rPr>
        <w:t>
</w:t>
      </w:r>
      <w:r>
        <w:rPr>
          <w:rFonts w:ascii="Times New Roman"/>
          <w:b w:val="false"/>
          <w:i w:val="false"/>
          <w:color w:val="000000"/>
          <w:sz w:val="28"/>
        </w:rPr>
        <w:t>
      1) білім беру ұйымның оқудан шығарылғаны туралы бұйрығы (оқу үлгерімі төмен, тәртіпсіздік, өз қалауы бойынша);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бекітілген</w:t>
      </w:r>
      <w:r>
        <w:rPr>
          <w:rFonts w:ascii="Times New Roman"/>
          <w:b w:val="false"/>
          <w:i w:val="false"/>
          <w:color w:val="000000"/>
          <w:sz w:val="28"/>
        </w:rPr>
        <w:t xml:space="preserve"> тәртіппен басқа мемлекеттік органдары мен ұйымдарға жұмысқа ауысуы;</w:t>
      </w:r>
      <w:r>
        <w:br/>
      </w:r>
      <w:r>
        <w:rPr>
          <w:rFonts w:ascii="Times New Roman"/>
          <w:b w:val="false"/>
          <w:i w:val="false"/>
          <w:color w:val="000000"/>
          <w:sz w:val="28"/>
        </w:rPr>
        <w:t>
</w:t>
      </w:r>
      <w:r>
        <w:rPr>
          <w:rFonts w:ascii="Times New Roman"/>
          <w:b w:val="false"/>
          <w:i w:val="false"/>
          <w:color w:val="000000"/>
          <w:sz w:val="28"/>
        </w:rPr>
        <w:t>
      3) бекітілген тәртіппен басқа құқық қорғау органдарына жұмысқа ауысуы;</w:t>
      </w:r>
      <w:r>
        <w:br/>
      </w:r>
      <w:r>
        <w:rPr>
          <w:rFonts w:ascii="Times New Roman"/>
          <w:b w:val="false"/>
          <w:i w:val="false"/>
          <w:color w:val="000000"/>
          <w:sz w:val="28"/>
        </w:rPr>
        <w:t>
</w:t>
      </w:r>
      <w:r>
        <w:rPr>
          <w:rFonts w:ascii="Times New Roman"/>
          <w:b w:val="false"/>
          <w:i w:val="false"/>
          <w:color w:val="000000"/>
          <w:sz w:val="28"/>
        </w:rPr>
        <w:t>
      4) келісім шарт мерзімі аяқталғанға дейін қызметкердің өз қалауы бойынша жұмыстан шығуы;</w:t>
      </w:r>
      <w:r>
        <w:br/>
      </w:r>
      <w:r>
        <w:rPr>
          <w:rFonts w:ascii="Times New Roman"/>
          <w:b w:val="false"/>
          <w:i w:val="false"/>
          <w:color w:val="000000"/>
          <w:sz w:val="28"/>
        </w:rPr>
        <w:t>
</w:t>
      </w:r>
      <w:r>
        <w:rPr>
          <w:rFonts w:ascii="Times New Roman"/>
          <w:b w:val="false"/>
          <w:i w:val="false"/>
          <w:color w:val="000000"/>
          <w:sz w:val="28"/>
        </w:rPr>
        <w:t>
      5) аттестация қорытындысымен анықталған қызметке сәйкес келмеу бойынша қызметкерді жұмыстан шығару;</w:t>
      </w:r>
      <w:r>
        <w:br/>
      </w:r>
      <w:r>
        <w:rPr>
          <w:rFonts w:ascii="Times New Roman"/>
          <w:b w:val="false"/>
          <w:i w:val="false"/>
          <w:color w:val="000000"/>
          <w:sz w:val="28"/>
        </w:rPr>
        <w:t>
</w:t>
      </w:r>
      <w:r>
        <w:rPr>
          <w:rFonts w:ascii="Times New Roman"/>
          <w:b w:val="false"/>
          <w:i w:val="false"/>
          <w:color w:val="000000"/>
          <w:sz w:val="28"/>
        </w:rPr>
        <w:t>
      6) қызметтік тәртіпті бұзғаны үшін қызметкерді жұмыстан шығару;</w:t>
      </w:r>
      <w:r>
        <w:br/>
      </w:r>
      <w:r>
        <w:rPr>
          <w:rFonts w:ascii="Times New Roman"/>
          <w:b w:val="false"/>
          <w:i w:val="false"/>
          <w:color w:val="000000"/>
          <w:sz w:val="28"/>
        </w:rPr>
        <w:t>
</w:t>
      </w:r>
      <w:r>
        <w:rPr>
          <w:rFonts w:ascii="Times New Roman"/>
          <w:b w:val="false"/>
          <w:i w:val="false"/>
          <w:color w:val="000000"/>
          <w:sz w:val="28"/>
        </w:rPr>
        <w:t>
      7) бедел түсіретін әрекет жасаған үшін қызметкерді жұмыстан шығару;</w:t>
      </w:r>
      <w:r>
        <w:br/>
      </w:r>
      <w:r>
        <w:rPr>
          <w:rFonts w:ascii="Times New Roman"/>
          <w:b w:val="false"/>
          <w:i w:val="false"/>
          <w:color w:val="000000"/>
          <w:sz w:val="28"/>
        </w:rPr>
        <w:t>
</w:t>
      </w:r>
      <w:r>
        <w:rPr>
          <w:rFonts w:ascii="Times New Roman"/>
          <w:b w:val="false"/>
          <w:i w:val="false"/>
          <w:color w:val="000000"/>
          <w:sz w:val="28"/>
        </w:rPr>
        <w:t>
      8) соттың айыптау үкімі заңды күшіне енгені немесе себепті негіздер бойынша қылмыстық істің тоқтатылуы;</w:t>
      </w:r>
      <w:r>
        <w:br/>
      </w:r>
      <w:r>
        <w:rPr>
          <w:rFonts w:ascii="Times New Roman"/>
          <w:b w:val="false"/>
          <w:i w:val="false"/>
          <w:color w:val="000000"/>
          <w:sz w:val="28"/>
        </w:rPr>
        <w:t>
</w:t>
      </w:r>
      <w:r>
        <w:rPr>
          <w:rFonts w:ascii="Times New Roman"/>
          <w:b w:val="false"/>
          <w:i w:val="false"/>
          <w:color w:val="000000"/>
          <w:sz w:val="28"/>
        </w:rPr>
        <w:t>
      9) Қазақстан Республикасы азаматтығын жоғалту;</w:t>
      </w:r>
      <w:r>
        <w:br/>
      </w:r>
      <w:r>
        <w:rPr>
          <w:rFonts w:ascii="Times New Roman"/>
          <w:b w:val="false"/>
          <w:i w:val="false"/>
          <w:color w:val="000000"/>
          <w:sz w:val="28"/>
        </w:rPr>
        <w:t>
</w:t>
      </w:r>
      <w:r>
        <w:rPr>
          <w:rFonts w:ascii="Times New Roman"/>
          <w:b w:val="false"/>
          <w:i w:val="false"/>
          <w:color w:val="000000"/>
          <w:sz w:val="28"/>
        </w:rPr>
        <w:t>
      10) жемқорлық құқық бұзушылық жасау;</w:t>
      </w:r>
      <w:r>
        <w:br/>
      </w:r>
      <w:r>
        <w:rPr>
          <w:rFonts w:ascii="Times New Roman"/>
          <w:b w:val="false"/>
          <w:i w:val="false"/>
          <w:color w:val="000000"/>
          <w:sz w:val="28"/>
        </w:rPr>
        <w:t>
</w:t>
      </w:r>
      <w:r>
        <w:rPr>
          <w:rFonts w:ascii="Times New Roman"/>
          <w:b w:val="false"/>
          <w:i w:val="false"/>
          <w:color w:val="000000"/>
          <w:sz w:val="28"/>
        </w:rPr>
        <w:t>
      11) еңбек жағдайы өзгеруіне байланысты әрі қарай қызмет өткеруден бас тарту;</w:t>
      </w:r>
      <w:r>
        <w:br/>
      </w:r>
      <w:r>
        <w:rPr>
          <w:rFonts w:ascii="Times New Roman"/>
          <w:b w:val="false"/>
          <w:i w:val="false"/>
          <w:color w:val="000000"/>
          <w:sz w:val="28"/>
        </w:rPr>
        <w:t>
</w:t>
      </w:r>
      <w:r>
        <w:rPr>
          <w:rFonts w:ascii="Times New Roman"/>
          <w:b w:val="false"/>
          <w:i w:val="false"/>
          <w:color w:val="000000"/>
          <w:sz w:val="28"/>
        </w:rPr>
        <w:t>
      12) «Құқық қорғау қызметі туралы» Қазақстан Республикасы Заңының 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дәйектерді бұрмалау немесе көрсетпеу.</w:t>
      </w:r>
      <w:r>
        <w:br/>
      </w:r>
      <w:r>
        <w:rPr>
          <w:rFonts w:ascii="Times New Roman"/>
          <w:b w:val="false"/>
          <w:i w:val="false"/>
          <w:color w:val="000000"/>
          <w:sz w:val="28"/>
        </w:rPr>
        <w:t>
      Келісім шарт мерзімі аяқталмай жатып оқушының немесе қызметкердің бастамашылығымен келісім шарт бұзылған жағдайда, кадр бөлімшелері білім беру ұйымында оқуға жұмсалған бюджеттік қаржыны мемлекетке қайтару бойынша шараларды жүзеге асыру үшін құжаттарды әрі қарай тиісті заң қызметтеріне жібереді.</w:t>
      </w:r>
      <w:r>
        <w:br/>
      </w:r>
      <w:r>
        <w:rPr>
          <w:rFonts w:ascii="Times New Roman"/>
          <w:b w:val="false"/>
          <w:i w:val="false"/>
          <w:color w:val="000000"/>
          <w:sz w:val="28"/>
        </w:rPr>
        <w:t>
      Оқушының қайтарылатын сомасы белгіленген анықтаманы қылмыстық-атқару жүйесі білім беру ұйымының қаржы-экономикалық бөлімі дайындайды.</w:t>
      </w:r>
    </w:p>
    <w:bookmarkEnd w:id="129"/>
    <w:bookmarkStart w:name="z594" w:id="130"/>
    <w:p>
      <w:pPr>
        <w:spacing w:after="0"/>
        <w:ind w:left="0"/>
        <w:jc w:val="left"/>
      </w:pPr>
      <w:r>
        <w:rPr>
          <w:rFonts w:ascii="Times New Roman"/>
          <w:b/>
          <w:i w:val="false"/>
          <w:color w:val="000000"/>
        </w:rPr>
        <w:t xml:space="preserve"> 
5. Келісім шарттың тоқтатылуы</w:t>
      </w:r>
    </w:p>
    <w:bookmarkEnd w:id="130"/>
    <w:bookmarkStart w:name="z595" w:id="131"/>
    <w:p>
      <w:pPr>
        <w:spacing w:after="0"/>
        <w:ind w:left="0"/>
        <w:jc w:val="both"/>
      </w:pPr>
      <w:r>
        <w:rPr>
          <w:rFonts w:ascii="Times New Roman"/>
          <w:b w:val="false"/>
          <w:i w:val="false"/>
          <w:color w:val="000000"/>
          <w:sz w:val="28"/>
        </w:rPr>
        <w:t>
      19. Келісім шарттың тоқтатылу негіздері:</w:t>
      </w:r>
      <w:r>
        <w:br/>
      </w:r>
      <w:r>
        <w:rPr>
          <w:rFonts w:ascii="Times New Roman"/>
          <w:b w:val="false"/>
          <w:i w:val="false"/>
          <w:color w:val="000000"/>
          <w:sz w:val="28"/>
        </w:rPr>
        <w:t>
</w:t>
      </w:r>
      <w:r>
        <w:rPr>
          <w:rFonts w:ascii="Times New Roman"/>
          <w:b w:val="false"/>
          <w:i w:val="false"/>
          <w:color w:val="000000"/>
          <w:sz w:val="28"/>
        </w:rPr>
        <w:t>
      1) тараптардың келісім шарттың міндеттері мен талаптарын өзара орындауы;</w:t>
      </w:r>
      <w:r>
        <w:br/>
      </w:r>
      <w:r>
        <w:rPr>
          <w:rFonts w:ascii="Times New Roman"/>
          <w:b w:val="false"/>
          <w:i w:val="false"/>
          <w:color w:val="000000"/>
          <w:sz w:val="28"/>
        </w:rPr>
        <w:t>
</w:t>
      </w:r>
      <w:r>
        <w:rPr>
          <w:rFonts w:ascii="Times New Roman"/>
          <w:b w:val="false"/>
          <w:i w:val="false"/>
          <w:color w:val="000000"/>
          <w:sz w:val="28"/>
        </w:rPr>
        <w:t>
      2) қылмыстық-атқару жүйесі білім беру ұйымының қызметкерді қылмыстық-атқару жүйесі комитеті Академиясының магистратурасына қабылданғаны туралы бұйрығы;</w:t>
      </w:r>
      <w:r>
        <w:br/>
      </w:r>
      <w:r>
        <w:rPr>
          <w:rFonts w:ascii="Times New Roman"/>
          <w:b w:val="false"/>
          <w:i w:val="false"/>
          <w:color w:val="000000"/>
          <w:sz w:val="28"/>
        </w:rPr>
        <w:t>
</w:t>
      </w:r>
      <w:r>
        <w:rPr>
          <w:rFonts w:ascii="Times New Roman"/>
          <w:b w:val="false"/>
          <w:i w:val="false"/>
          <w:color w:val="000000"/>
          <w:sz w:val="28"/>
        </w:rPr>
        <w:t>
      3) қылмыстық-атқару жүйесі қызметкерінің денсаулығы бойынша әскери-медициналық комиссиясының қорытындысы негізінде әскери қызметке жарамсыздығы немесе әрекет қабілеті шектеулілігі;</w:t>
      </w:r>
      <w:r>
        <w:br/>
      </w:r>
      <w:r>
        <w:rPr>
          <w:rFonts w:ascii="Times New Roman"/>
          <w:b w:val="false"/>
          <w:i w:val="false"/>
          <w:color w:val="000000"/>
          <w:sz w:val="28"/>
        </w:rPr>
        <w:t>
</w:t>
      </w:r>
      <w:r>
        <w:rPr>
          <w:rFonts w:ascii="Times New Roman"/>
          <w:b w:val="false"/>
          <w:i w:val="false"/>
          <w:color w:val="000000"/>
          <w:sz w:val="28"/>
        </w:rPr>
        <w:t>
      4) қылмыстық-атқару жүйесі органдары мен мекемелерінің қайта құрылуы немесе штаттардың қысқартылуы, басқа лауазымға ауыстыру мүмкіндігі болмаған жағдайда;</w:t>
      </w:r>
      <w:r>
        <w:br/>
      </w:r>
      <w:r>
        <w:rPr>
          <w:rFonts w:ascii="Times New Roman"/>
          <w:b w:val="false"/>
          <w:i w:val="false"/>
          <w:color w:val="000000"/>
          <w:sz w:val="28"/>
        </w:rPr>
        <w:t>
</w:t>
      </w:r>
      <w:r>
        <w:rPr>
          <w:rFonts w:ascii="Times New Roman"/>
          <w:b w:val="false"/>
          <w:i w:val="false"/>
          <w:color w:val="000000"/>
          <w:sz w:val="28"/>
        </w:rPr>
        <w:t>
      5) қылмыстық-атқару жүйесі қызметкерінің қаза табуы немесе заңды күшіне енген сот шешіміне сәйкес қылмыстық-атқару жүйесі қызметкерінің қаза табуы туралы хабарлауы;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заңмен</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тәртіпте қызметкерді хабар-ошарсыз кеткен немесе еңбекке жарамсыз, әрекет қабілеті шектеулі деп тануы.</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