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c6bf" w14:textId="ffdc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2011 жылғы 9 маусымдағы N 241 Бұйрығы. Қазақстан Республикасының Әділет министрлігінде 2011 жылы 13 маусымдағы N 7004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 5750 нормативтік құқықтық актілерді мемлекеттік тіркеу тізілімінде тіркелген, 2009 жылғы 11 желтоқсандағы № 190 (1613), 2010 жылғы 22 қаңтардағы № 10 (1632), «Заң газеті» газетінде жарияланған)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Педагог қызметкерлер мен оларға теңестірілген тұлғалардың лауазымдарының үлгілік біліктілік сипаттамалары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Жалпы ережелер» деген </w:t>
      </w:r>
      <w:r>
        <w:rPr>
          <w:rFonts w:ascii="Times New Roman"/>
          <w:b w:val="false"/>
          <w:i w:val="false"/>
          <w:color w:val="000000"/>
          <w:sz w:val="28"/>
        </w:rPr>
        <w:t>бөлім</w:t>
      </w:r>
      <w:r>
        <w:rPr>
          <w:rFonts w:ascii="Times New Roman"/>
          <w:b w:val="false"/>
          <w:i w:val="false"/>
          <w:color w:val="000000"/>
          <w:sz w:val="28"/>
        </w:rPr>
        <w:t xml:space="preserve"> мынадай мазмұндағы кіріспемен толықтырылсын:</w:t>
      </w:r>
      <w:r>
        <w:br/>
      </w:r>
      <w:r>
        <w:rPr>
          <w:rFonts w:ascii="Times New Roman"/>
          <w:b w:val="false"/>
          <w:i w:val="false"/>
          <w:color w:val="000000"/>
          <w:sz w:val="28"/>
        </w:rPr>
        <w:t>
      «Осы Педагог қызметкерлер мен оларға теңестірілген тұлғалар лауазымдарының үлгілік біліктілік сипаттамалары «Білім туралы» Қазақстан Республикасының Заңына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r>
        <w:br/>
      </w:r>
      <w:r>
        <w:rPr>
          <w:rFonts w:ascii="Times New Roman"/>
          <w:b w:val="false"/>
          <w:i w:val="false"/>
          <w:color w:val="000000"/>
          <w:sz w:val="28"/>
        </w:rPr>
        <w:t>
</w:t>
      </w:r>
      <w:r>
        <w:rPr>
          <w:rFonts w:ascii="Times New Roman"/>
          <w:b w:val="false"/>
          <w:i w:val="false"/>
          <w:color w:val="000000"/>
          <w:sz w:val="28"/>
        </w:rPr>
        <w:t>
      «Жоғары және жоғары білімнен кейінгі білім беру ұйымдарының ғылыми-педагогикалық қызметкерлері лауазымдарының үлгілік сипаттамасы»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«Жоғары оқу орнының (ЖОО) басшысы (ректор)» деген кіші бөлімде:</w:t>
      </w:r>
      <w:r>
        <w:br/>
      </w:r>
      <w:r>
        <w:rPr>
          <w:rFonts w:ascii="Times New Roman"/>
          <w:b w:val="false"/>
          <w:i w:val="false"/>
          <w:color w:val="000000"/>
          <w:sz w:val="28"/>
        </w:rPr>
        <w:t>
      оныншы және он бірінші бөлік мынадай редакцияда жазылсын:</w:t>
      </w:r>
      <w:r>
        <w:br/>
      </w:r>
      <w:r>
        <w:rPr>
          <w:rFonts w:ascii="Times New Roman"/>
          <w:b w:val="false"/>
          <w:i w:val="false"/>
          <w:color w:val="000000"/>
          <w:sz w:val="28"/>
        </w:rPr>
        <w:t>
      «Білуге міндетті: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w:t>
      </w:r>
      <w:r>
        <w:rPr>
          <w:rFonts w:ascii="Times New Roman"/>
          <w:b w:val="false"/>
          <w:i w:val="false"/>
          <w:color w:val="000000"/>
          <w:sz w:val="28"/>
        </w:rPr>
        <w:t>Білім туралы</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Ғылым туралы</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«Жалпыға</w:t>
      </w:r>
      <w:r>
        <w:rPr>
          <w:rFonts w:ascii="Times New Roman"/>
          <w:b w:val="false"/>
          <w:i w:val="false"/>
          <w:color w:val="000000"/>
          <w:sz w:val="28"/>
        </w:rPr>
        <w:t xml:space="preserve"> бірдей әскери міндеттілік және әскери қызмет туралы</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«Мемлекеттік сатып алу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нормаларын.</w:t>
      </w:r>
      <w:r>
        <w:br/>
      </w:r>
      <w:r>
        <w:rPr>
          <w:rFonts w:ascii="Times New Roman"/>
          <w:b w:val="false"/>
          <w:i w:val="false"/>
          <w:color w:val="000000"/>
          <w:sz w:val="28"/>
        </w:rPr>
        <w:t>
      Біліктілікке қойылатын талаптар: жоғары (немесе жоғары оқу орнынан кейінгі) білім, ғылыми дәрежесі және кемінде 5 жыл білім беру ұйымдарында және/немесе білімді басқару органдарында басшылық қызметтегі еңбек өтілі, білім беру менеджменті бойынша біліктілікті арттыру курстарының өткендігі туралы сертификатының (куәлігінің) болуы тиіс.»;</w:t>
      </w:r>
      <w:r>
        <w:br/>
      </w:r>
      <w:r>
        <w:rPr>
          <w:rFonts w:ascii="Times New Roman"/>
          <w:b w:val="false"/>
          <w:i w:val="false"/>
          <w:color w:val="000000"/>
          <w:sz w:val="28"/>
        </w:rPr>
        <w:t>
</w:t>
      </w:r>
      <w:r>
        <w:rPr>
          <w:rFonts w:ascii="Times New Roman"/>
          <w:b w:val="false"/>
          <w:i w:val="false"/>
          <w:color w:val="000000"/>
          <w:sz w:val="28"/>
        </w:rPr>
        <w:t>
      «Жоғары оқу орны басшысының орынбасары (проректор)» деген 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сегізінші және тоғызыншы бөлім мынадай редакцияда жазылсын:</w:t>
      </w:r>
      <w:r>
        <w:br/>
      </w:r>
      <w:r>
        <w:rPr>
          <w:rFonts w:ascii="Times New Roman"/>
          <w:b w:val="false"/>
          <w:i w:val="false"/>
          <w:color w:val="000000"/>
          <w:sz w:val="28"/>
        </w:rPr>
        <w:t>
      «Білуге міндетті: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w:t>
      </w:r>
      <w:r>
        <w:rPr>
          <w:rFonts w:ascii="Times New Roman"/>
          <w:b w:val="false"/>
          <w:i w:val="false"/>
          <w:color w:val="000000"/>
          <w:sz w:val="28"/>
        </w:rPr>
        <w:t>Білім туралы</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 xml:space="preserve">Ғылым туралы" </w:t>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Жалпыға бірдей әскери міндеттілік және әскери қызмет туралы</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«Мемлекеттік сатып алу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нормаларын.</w:t>
      </w:r>
      <w:r>
        <w:br/>
      </w:r>
      <w:r>
        <w:rPr>
          <w:rFonts w:ascii="Times New Roman"/>
          <w:b w:val="false"/>
          <w:i w:val="false"/>
          <w:color w:val="000000"/>
          <w:sz w:val="28"/>
        </w:rPr>
        <w:t>
      Біліктілікке қойылатын талаптар: оқу, оқу-әдістемелік, ғылыми, халықаралық, инновациялық, стратегиялық жұмысты жетекшілік ететін орынбасар үшін: жоғары (немесе жоғары оқу орнынан кейінгі) білім, ғылыми дәрежесі және кемінде 5 жыл білім беру ұйымдарында басшылық қызметтегі еңбек өтілі болуы тиіс;</w:t>
      </w:r>
      <w:r>
        <w:br/>
      </w:r>
      <w:r>
        <w:rPr>
          <w:rFonts w:ascii="Times New Roman"/>
          <w:b w:val="false"/>
          <w:i w:val="false"/>
          <w:color w:val="000000"/>
          <w:sz w:val="28"/>
        </w:rPr>
        <w:t>
      Тәрбие жұмысы жөніндегі орынбасар үшін: жоғары (немесе жоғары оқу орнынан кейінгі) білім, ғылыми дәреже немесе магистр академиялық дәрежесі, тәрбие жұмысы бойынша кемінде 3 жыл еңбек өтілінің болуы тиіс;</w:t>
      </w:r>
      <w:r>
        <w:br/>
      </w:r>
      <w:r>
        <w:rPr>
          <w:rFonts w:ascii="Times New Roman"/>
          <w:b w:val="false"/>
          <w:i w:val="false"/>
          <w:color w:val="000000"/>
          <w:sz w:val="28"/>
        </w:rPr>
        <w:t>
      әкімшілік-шаруашылық жұмысы жөніндегі орынбасар үшін: жоғары (немесе жоғары оқу орнынан кейінгі) білім, жетекшілік ететін мәселелері бойынша кемінде 3 жыл еңбек өтілінің болуы тиіс.»;</w:t>
      </w:r>
      <w:r>
        <w:br/>
      </w:r>
      <w:r>
        <w:rPr>
          <w:rFonts w:ascii="Times New Roman"/>
          <w:b w:val="false"/>
          <w:i w:val="false"/>
          <w:color w:val="000000"/>
          <w:sz w:val="28"/>
        </w:rPr>
        <w:t>
      мынадай мазмұндағы оныншы бөліммен толықтырылсын:</w:t>
      </w:r>
      <w:r>
        <w:br/>
      </w:r>
      <w:r>
        <w:rPr>
          <w:rFonts w:ascii="Times New Roman"/>
          <w:b w:val="false"/>
          <w:i w:val="false"/>
          <w:color w:val="000000"/>
          <w:sz w:val="28"/>
        </w:rPr>
        <w:t>
      «Білім беру менеджменті бойынша біліктілікті арттыру курстарының өткендігі туралы сертификатының (куәлігінің) болуы.»;</w:t>
      </w:r>
      <w:r>
        <w:br/>
      </w:r>
      <w:r>
        <w:rPr>
          <w:rFonts w:ascii="Times New Roman"/>
          <w:b w:val="false"/>
          <w:i w:val="false"/>
          <w:color w:val="000000"/>
          <w:sz w:val="28"/>
        </w:rPr>
        <w:t>
</w:t>
      </w:r>
      <w:r>
        <w:rPr>
          <w:rFonts w:ascii="Times New Roman"/>
          <w:b w:val="false"/>
          <w:i w:val="false"/>
          <w:color w:val="000000"/>
          <w:sz w:val="28"/>
        </w:rPr>
        <w:t>
      «Факультет деканы</w:t>
      </w:r>
      <w:r>
        <w:rPr>
          <w:rFonts w:ascii="Times New Roman"/>
          <w:b/>
          <w:i w:val="false"/>
          <w:color w:val="000000"/>
          <w:sz w:val="28"/>
        </w:rPr>
        <w:t xml:space="preserve">» </w:t>
      </w:r>
      <w:r>
        <w:rPr>
          <w:rFonts w:ascii="Times New Roman"/>
          <w:b w:val="false"/>
          <w:i w:val="false"/>
          <w:color w:val="000000"/>
          <w:sz w:val="28"/>
        </w:rPr>
        <w:t>деген бөлімшенің отыз екінші </w:t>
      </w:r>
      <w:r>
        <w:rPr>
          <w:rFonts w:ascii="Times New Roman"/>
          <w:b w:val="false"/>
          <w:i w:val="false"/>
          <w:color w:val="000000"/>
          <w:sz w:val="28"/>
        </w:rPr>
        <w:t>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«Біліктілікке қойылатын талаптар: жоғары (немесе жоғары оқу орнынан кейінгі) білім, ғылыми дәрежесі және кемінде 5 жыл білім беру ұйымдарында басшы қызметтегі немесе мамандығы бойынша еңбек өтілі, білім беру менеджменті бойынша біліктілікті арттыру курстарының өткендігі туралы сертификатының (куәлігінің) болуы тиіс.»;</w:t>
      </w:r>
      <w:r>
        <w:br/>
      </w:r>
      <w:r>
        <w:rPr>
          <w:rFonts w:ascii="Times New Roman"/>
          <w:b w:val="false"/>
          <w:i w:val="false"/>
          <w:color w:val="000000"/>
          <w:sz w:val="28"/>
        </w:rPr>
        <w:t>
</w:t>
      </w:r>
      <w:r>
        <w:rPr>
          <w:rFonts w:ascii="Times New Roman"/>
          <w:b w:val="false"/>
          <w:i w:val="false"/>
          <w:color w:val="000000"/>
          <w:sz w:val="28"/>
        </w:rPr>
        <w:t>
      «Кафедра меңгерушісі» деген </w:t>
      </w:r>
      <w:r>
        <w:rPr>
          <w:rFonts w:ascii="Times New Roman"/>
          <w:b w:val="false"/>
          <w:i w:val="false"/>
          <w:color w:val="000000"/>
          <w:sz w:val="28"/>
        </w:rPr>
        <w:t>бөлімшенің</w:t>
      </w:r>
      <w:r>
        <w:rPr>
          <w:rFonts w:ascii="Times New Roman"/>
          <w:b w:val="false"/>
          <w:i w:val="false"/>
          <w:color w:val="000000"/>
          <w:sz w:val="28"/>
        </w:rPr>
        <w:t xml:space="preserve"> он тоғызыншы бөлігі мынадай редакцияда жазылсын:</w:t>
      </w:r>
      <w:r>
        <w:br/>
      </w:r>
      <w:r>
        <w:rPr>
          <w:rFonts w:ascii="Times New Roman"/>
          <w:b w:val="false"/>
          <w:i w:val="false"/>
          <w:color w:val="000000"/>
          <w:sz w:val="28"/>
        </w:rPr>
        <w:t>
      «Біліктілікке қойылатын талаптар: жоғары (немесе жоғары оқу орнынан кейінгі) білімі, ғылыми дәрежесі, педагогикалық немесе басшы қызметтегі еңбек өтілі кемінде 5 жыл болуы тиіс.»;</w:t>
      </w:r>
      <w:r>
        <w:br/>
      </w:r>
      <w:r>
        <w:rPr>
          <w:rFonts w:ascii="Times New Roman"/>
          <w:b w:val="false"/>
          <w:i w:val="false"/>
          <w:color w:val="000000"/>
          <w:sz w:val="28"/>
        </w:rPr>
        <w:t>
</w:t>
      </w:r>
      <w:r>
        <w:rPr>
          <w:rFonts w:ascii="Times New Roman"/>
          <w:b w:val="false"/>
          <w:i w:val="false"/>
          <w:color w:val="000000"/>
          <w:sz w:val="28"/>
        </w:rPr>
        <w:t>
      «Профессор» деген </w:t>
      </w:r>
      <w:r>
        <w:rPr>
          <w:rFonts w:ascii="Times New Roman"/>
          <w:b w:val="false"/>
          <w:i w:val="false"/>
          <w:color w:val="000000"/>
          <w:sz w:val="28"/>
        </w:rPr>
        <w:t>бөлімшенің</w:t>
      </w:r>
      <w:r>
        <w:rPr>
          <w:rFonts w:ascii="Times New Roman"/>
          <w:b w:val="false"/>
          <w:i w:val="false"/>
          <w:color w:val="000000"/>
          <w:sz w:val="28"/>
        </w:rPr>
        <w:t xml:space="preserve"> он төртінші бөлігі мынадай редакцияда жазылсын:</w:t>
      </w:r>
      <w:r>
        <w:br/>
      </w:r>
      <w:r>
        <w:rPr>
          <w:rFonts w:ascii="Times New Roman"/>
          <w:b w:val="false"/>
          <w:i w:val="false"/>
          <w:color w:val="000000"/>
          <w:sz w:val="28"/>
        </w:rPr>
        <w:t>
      «Біліктілікке қойылатын талаптар: жоғары (немесе жоғары оқу орнынан кейінгі) білімі, ғылыми дәрежесі, «профессор» ғылыми атағы және ғылыми-педагогикалық қызметтегі еңбек өтілі кемінде 5 жыл болуы тиіс.»;</w:t>
      </w:r>
      <w:r>
        <w:br/>
      </w:r>
      <w:r>
        <w:rPr>
          <w:rFonts w:ascii="Times New Roman"/>
          <w:b w:val="false"/>
          <w:i w:val="false"/>
          <w:color w:val="000000"/>
          <w:sz w:val="28"/>
        </w:rPr>
        <w:t>
</w:t>
      </w:r>
      <w:r>
        <w:rPr>
          <w:rFonts w:ascii="Times New Roman"/>
          <w:b w:val="false"/>
          <w:i w:val="false"/>
          <w:color w:val="000000"/>
          <w:sz w:val="28"/>
        </w:rPr>
        <w:t>
      «Доцент» деген </w:t>
      </w:r>
      <w:r>
        <w:rPr>
          <w:rFonts w:ascii="Times New Roman"/>
          <w:b w:val="false"/>
          <w:i w:val="false"/>
          <w:color w:val="000000"/>
          <w:sz w:val="28"/>
        </w:rPr>
        <w:t>бөлімшенің</w:t>
      </w:r>
      <w:r>
        <w:rPr>
          <w:rFonts w:ascii="Times New Roman"/>
          <w:b w:val="false"/>
          <w:i w:val="false"/>
          <w:color w:val="000000"/>
          <w:sz w:val="28"/>
        </w:rPr>
        <w:t xml:space="preserve"> он жетінші кіші бөлігі мынадай редакцияда жазылсын:</w:t>
      </w:r>
      <w:r>
        <w:br/>
      </w:r>
      <w:r>
        <w:rPr>
          <w:rFonts w:ascii="Times New Roman"/>
          <w:b w:val="false"/>
          <w:i w:val="false"/>
          <w:color w:val="000000"/>
          <w:sz w:val="28"/>
        </w:rPr>
        <w:t>
      «Біліктілікке қойылатын талаптар: жоғары (немесе жоғары оқу орнынан кейінгі) білімі, (магистр академиялық) дәрежесі, ғылыми-педагогикалық қызметтегі еңбек өтілі кемінде 3 жыл болуы тиіс.»;</w:t>
      </w:r>
      <w:r>
        <w:br/>
      </w:r>
      <w:r>
        <w:rPr>
          <w:rFonts w:ascii="Times New Roman"/>
          <w:b w:val="false"/>
          <w:i w:val="false"/>
          <w:color w:val="000000"/>
          <w:sz w:val="28"/>
        </w:rPr>
        <w:t>
</w:t>
      </w:r>
      <w:r>
        <w:rPr>
          <w:rFonts w:ascii="Times New Roman"/>
          <w:b w:val="false"/>
          <w:i w:val="false"/>
          <w:color w:val="000000"/>
          <w:sz w:val="28"/>
        </w:rPr>
        <w:t>
      «Аға оқытушы» деген </w:t>
      </w:r>
      <w:r>
        <w:rPr>
          <w:rFonts w:ascii="Times New Roman"/>
          <w:b w:val="false"/>
          <w:i w:val="false"/>
          <w:color w:val="000000"/>
          <w:sz w:val="28"/>
        </w:rPr>
        <w:t>бөлімшенің</w:t>
      </w:r>
      <w:r>
        <w:rPr>
          <w:rFonts w:ascii="Times New Roman"/>
          <w:b w:val="false"/>
          <w:i w:val="false"/>
          <w:color w:val="000000"/>
          <w:sz w:val="28"/>
        </w:rPr>
        <w:t xml:space="preserve"> он төртінші бөлігі мынадай редакцияда жазылсын:</w:t>
      </w:r>
      <w:r>
        <w:br/>
      </w:r>
      <w:r>
        <w:rPr>
          <w:rFonts w:ascii="Times New Roman"/>
          <w:b w:val="false"/>
          <w:i w:val="false"/>
          <w:color w:val="000000"/>
          <w:sz w:val="28"/>
        </w:rPr>
        <w:t>
      «Біліктілікке қойылатын талаптар: жоғары (немесе жоғары оқу орнынан кейінгі) білімі, ғылыми дәрежесі, ғылыми атағы және ғылыми-педагогикалық қызметтегі еңбек өтілі кемінде 3 жыл, оның ішінде аға оқытушы лауазымында кемінде бір жыл болуы тиіс.»;</w:t>
      </w:r>
      <w:r>
        <w:br/>
      </w:r>
      <w:r>
        <w:rPr>
          <w:rFonts w:ascii="Times New Roman"/>
          <w:b w:val="false"/>
          <w:i w:val="false"/>
          <w:color w:val="000000"/>
          <w:sz w:val="28"/>
        </w:rPr>
        <w:t>
</w:t>
      </w:r>
      <w:r>
        <w:rPr>
          <w:rFonts w:ascii="Times New Roman"/>
          <w:b w:val="false"/>
          <w:i w:val="false"/>
          <w:color w:val="000000"/>
          <w:sz w:val="28"/>
        </w:rPr>
        <w:t>
      «Оқытушы» деген кіші </w:t>
      </w:r>
      <w:r>
        <w:rPr>
          <w:rFonts w:ascii="Times New Roman"/>
          <w:b w:val="false"/>
          <w:i w:val="false"/>
          <w:color w:val="000000"/>
          <w:sz w:val="28"/>
        </w:rPr>
        <w:t>бөлімінің</w:t>
      </w:r>
      <w:r>
        <w:rPr>
          <w:rFonts w:ascii="Times New Roman"/>
          <w:b w:val="false"/>
          <w:i w:val="false"/>
          <w:color w:val="000000"/>
          <w:sz w:val="28"/>
        </w:rPr>
        <w:t xml:space="preserve"> оныншы бөлігі мынадай редакцияда жазылсын:</w:t>
      </w:r>
      <w:r>
        <w:br/>
      </w:r>
      <w:r>
        <w:rPr>
          <w:rFonts w:ascii="Times New Roman"/>
          <w:b w:val="false"/>
          <w:i w:val="false"/>
          <w:color w:val="000000"/>
          <w:sz w:val="28"/>
        </w:rPr>
        <w:t>
      «Біліктілікке қойылатын талаптар: жоғары (немесе жоғары оқу орнынан кейінгі) білімі, мамандығы бойынша еңбек өтілі кемінде 3 жыл және/немесе магистр академиялық дәрежесінің болуы тиіс.»;</w:t>
      </w:r>
      <w:r>
        <w:br/>
      </w:r>
      <w:r>
        <w:rPr>
          <w:rFonts w:ascii="Times New Roman"/>
          <w:b w:val="false"/>
          <w:i w:val="false"/>
          <w:color w:val="000000"/>
          <w:sz w:val="28"/>
        </w:rPr>
        <w:t>
</w:t>
      </w:r>
      <w:r>
        <w:rPr>
          <w:rFonts w:ascii="Times New Roman"/>
          <w:b w:val="false"/>
          <w:i w:val="false"/>
          <w:color w:val="000000"/>
          <w:sz w:val="28"/>
        </w:rPr>
        <w:t>
      «Техникалық және кәсіптік, орта білімнен кейінгі білім беру жүйесінің педагог қызметкерлері лауазымдарының үлгілік біліктілік сипаттамалары»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«Басшының оқу-өндірістік жұмыс жөніндегі орынбасары» деген бөлімшенің тоғызыншы бөлігі мынадай редакцияда жазылсын:</w:t>
      </w:r>
      <w:r>
        <w:br/>
      </w:r>
      <w:r>
        <w:rPr>
          <w:rFonts w:ascii="Times New Roman"/>
          <w:b w:val="false"/>
          <w:i w:val="false"/>
          <w:color w:val="000000"/>
          <w:sz w:val="28"/>
        </w:rPr>
        <w:t>
      «Біліктілікке қойылатын талаптар: жоғары (немесе жоғары оқу орнынан кейінгі) білімі, білім беру ұйымдарындағы немесе оқу орнының бейініне сәйкес ұйымдардағы басшы қызметтегі еңбек өтілі кемінде 5 жыл болуы тиіс.»;</w:t>
      </w:r>
      <w:r>
        <w:br/>
      </w:r>
      <w:r>
        <w:rPr>
          <w:rFonts w:ascii="Times New Roman"/>
          <w:b w:val="false"/>
          <w:i w:val="false"/>
          <w:color w:val="000000"/>
          <w:sz w:val="28"/>
        </w:rPr>
        <w:t>
</w:t>
      </w:r>
      <w:r>
        <w:rPr>
          <w:rFonts w:ascii="Times New Roman"/>
          <w:b w:val="false"/>
          <w:i w:val="false"/>
          <w:color w:val="000000"/>
          <w:sz w:val="28"/>
        </w:rPr>
        <w:t>
      «Жалпы білім беретін пәндердің оқытушысы» деген </w:t>
      </w:r>
      <w:r>
        <w:rPr>
          <w:rFonts w:ascii="Times New Roman"/>
          <w:b w:val="false"/>
          <w:i w:val="false"/>
          <w:color w:val="000000"/>
          <w:sz w:val="28"/>
        </w:rPr>
        <w:t>бөлімшенің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«Біліктілікке қойылатын талаптар: біліктілігі жоғары деңгейлі маман:</w:t>
      </w:r>
      <w:r>
        <w:br/>
      </w:r>
      <w:r>
        <w:rPr>
          <w:rFonts w:ascii="Times New Roman"/>
          <w:b w:val="false"/>
          <w:i w:val="false"/>
          <w:color w:val="000000"/>
          <w:sz w:val="28"/>
        </w:rPr>
        <w:t>
      жоғары (немесе жоғары оқу орнынан кейінгі) білімі болуы тиіс және жұмыс өтіліне талап қойылмайды;</w:t>
      </w:r>
      <w:r>
        <w:br/>
      </w:r>
      <w:r>
        <w:rPr>
          <w:rFonts w:ascii="Times New Roman"/>
          <w:b w:val="false"/>
          <w:i w:val="false"/>
          <w:color w:val="000000"/>
          <w:sz w:val="28"/>
        </w:rPr>
        <w:t>
      біліктілігі жоғары деңгейдегі екінші санатты маман:</w:t>
      </w:r>
      <w:r>
        <w:br/>
      </w:r>
      <w:r>
        <w:rPr>
          <w:rFonts w:ascii="Times New Roman"/>
          <w:b w:val="false"/>
          <w:i w:val="false"/>
          <w:color w:val="000000"/>
          <w:sz w:val="28"/>
        </w:rPr>
        <w:t>
      біліктілігі жоғары деңгейдегі санаты жоқ оқытушыға қойылатын жалпы талаптарға жауап береді, пәнді оқыту әдістемесін өз бетінше әзірлей біледі, белсенді оқыту нысаны мен әдісін қолдана біледі, білім алушылармен диагностикалық жұмысты ұйымдастыра біледі; оқу-тәрбие процесінде тұрақты оң нәтижелерді қамтамасыз етеді, шығармашылық топ, әдістемелік бірлестіктер, білім беру мекемесінің шеңберінде үздік тәжірибесі бар мектептердің жұмысына белсенді қатысады.»;</w:t>
      </w:r>
      <w:r>
        <w:br/>
      </w:r>
      <w:r>
        <w:rPr>
          <w:rFonts w:ascii="Times New Roman"/>
          <w:b w:val="false"/>
          <w:i w:val="false"/>
          <w:color w:val="000000"/>
          <w:sz w:val="28"/>
        </w:rPr>
        <w:t>
      мынадай мазмұндағы алтыншы, жетінші және сегізінші бөлімдермен толықтырылсын:</w:t>
      </w:r>
      <w:r>
        <w:br/>
      </w:r>
      <w:r>
        <w:rPr>
          <w:rFonts w:ascii="Times New Roman"/>
          <w:b w:val="false"/>
          <w:i w:val="false"/>
          <w:color w:val="000000"/>
          <w:sz w:val="28"/>
        </w:rPr>
        <w:t>
      Біліктілікке қойылатын талаптар: жоғары (немесе жоғары оқу орнынан кейінгі) білімі және оқытушылық лауазымындағы еңбек өтілі кемінде 3 жыл;</w:t>
      </w:r>
      <w:r>
        <w:br/>
      </w:r>
      <w:r>
        <w:rPr>
          <w:rFonts w:ascii="Times New Roman"/>
          <w:b w:val="false"/>
          <w:i w:val="false"/>
          <w:color w:val="000000"/>
          <w:sz w:val="28"/>
        </w:rPr>
        <w:t>
      біліктілігі жоғары деңгейдегі бірінші санатты маман:</w:t>
      </w:r>
      <w:r>
        <w:br/>
      </w:r>
      <w:r>
        <w:rPr>
          <w:rFonts w:ascii="Times New Roman"/>
          <w:b w:val="false"/>
          <w:i w:val="false"/>
          <w:color w:val="000000"/>
          <w:sz w:val="28"/>
        </w:rPr>
        <w:t>
      біліктілігі жоғары деңгейдегі екінші санатты оқытушыға қойылатын жалпы талаптарға жауап береді, пәнді оқыту әдістемесін өз бетінше әзірлей біледі, шығармашылық семинарларды, шығармашылық топтардың жұмысын басқара біледі, өз жұмысында озық педагогикалық тәжірибені қолдана біледі, жаңа білім беру бағдарламалары, оқулықтар мен оқу-әдістемелерді енгізу жөніндегі жұмыстарға белсене қатысады.</w:t>
      </w:r>
      <w:r>
        <w:br/>
      </w:r>
      <w:r>
        <w:rPr>
          <w:rFonts w:ascii="Times New Roman"/>
          <w:b w:val="false"/>
          <w:i w:val="false"/>
          <w:color w:val="000000"/>
          <w:sz w:val="28"/>
        </w:rPr>
        <w:t>
      Біліктілікке қойылатын талаптар: жоғары (немесе жоғары оқу орнынан кейінгі) білімі және оқытушылық лауазымындағы еңбек өтілі кемінде 4 жыл немесе бейіні бойынша ғылым кандидаты ғылыми дәрежесінің болуы тиіс және жұмыс өтіліне талап қойылмайды;</w:t>
      </w:r>
      <w:r>
        <w:br/>
      </w:r>
      <w:r>
        <w:rPr>
          <w:rFonts w:ascii="Times New Roman"/>
          <w:b w:val="false"/>
          <w:i w:val="false"/>
          <w:color w:val="000000"/>
          <w:sz w:val="28"/>
        </w:rPr>
        <w:t>
      біліктілігі жоғары деңгейдегі жоғары санатты маман:</w:t>
      </w:r>
      <w:r>
        <w:br/>
      </w:r>
      <w:r>
        <w:rPr>
          <w:rFonts w:ascii="Times New Roman"/>
          <w:b w:val="false"/>
          <w:i w:val="false"/>
          <w:color w:val="000000"/>
          <w:sz w:val="28"/>
        </w:rPr>
        <w:t>
      біліктілігі жоғары деңгейдегі жоғары санатты оқытушыға қойылатын жалпы талаптарға жауап береді, жаңа оқу бағдарламаларын, педагогикалық технологияларды, оқыту, тәрбиелеу әдісін әзірлей біледі, оларды сынақтан өткізу жұмыстарын жүргізеді; өз пәні бойынша эксперименттік тапсырмаларды құрай біледі, оқыту және тәрбиелеу мәселелері бойынша авторлық әзірлемелері болады, білім саласындағы өзекті проблемаларды әзірлеу жөніндегі шығармашылық топтарды басқара біледі.</w:t>
      </w:r>
      <w:r>
        <w:br/>
      </w:r>
      <w:r>
        <w:rPr>
          <w:rFonts w:ascii="Times New Roman"/>
          <w:b w:val="false"/>
          <w:i w:val="false"/>
          <w:color w:val="000000"/>
          <w:sz w:val="28"/>
        </w:rPr>
        <w:t>
      Біліктілікке қойылатын талаптар: жоғары (немесе жоғары оқу орнынан кейінгі) білімі және оқытушы лауазымындағы еңбек өтілі кемінде 5 жыл болуы, немесе ғылым кандидаты ғылыми дәрежесінің болуы және оқытушы лауазымындағы еңбек өтілі кемінде 1 жыл болуы немесе ғылым докторы ғылыми дәрежесінің болуы тиіс және жұмыс өтіліне талап қойылмайды.»;</w:t>
      </w:r>
      <w:r>
        <w:br/>
      </w:r>
      <w:r>
        <w:rPr>
          <w:rFonts w:ascii="Times New Roman"/>
          <w:b w:val="false"/>
          <w:i w:val="false"/>
          <w:color w:val="000000"/>
          <w:sz w:val="28"/>
        </w:rPr>
        <w:t>
</w:t>
      </w:r>
      <w:r>
        <w:rPr>
          <w:rFonts w:ascii="Times New Roman"/>
          <w:b w:val="false"/>
          <w:i w:val="false"/>
          <w:color w:val="000000"/>
          <w:sz w:val="28"/>
        </w:rPr>
        <w:t>
      «Арнайы пәндер оқытушысы» деген </w:t>
      </w:r>
      <w:r>
        <w:rPr>
          <w:rFonts w:ascii="Times New Roman"/>
          <w:b w:val="false"/>
          <w:i w:val="false"/>
          <w:color w:val="000000"/>
          <w:sz w:val="28"/>
        </w:rPr>
        <w:t>бөлімшенің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«Біліктілікке қойылатын талаптар: біліктілігі жоғары деңгейдегі маман: бейіні бойынша жоғары (немесе жоғары оқу орнынан кейінгі) білімі болуы тиіс, жұмыс өтіліне талап қойылмайды;</w:t>
      </w:r>
      <w:r>
        <w:br/>
      </w:r>
      <w:r>
        <w:rPr>
          <w:rFonts w:ascii="Times New Roman"/>
          <w:b w:val="false"/>
          <w:i w:val="false"/>
          <w:color w:val="000000"/>
          <w:sz w:val="28"/>
        </w:rPr>
        <w:t>
      біліктілігі жоғары деңгейдегі екінші санатты маман:</w:t>
      </w:r>
      <w:r>
        <w:br/>
      </w:r>
      <w:r>
        <w:rPr>
          <w:rFonts w:ascii="Times New Roman"/>
          <w:b w:val="false"/>
          <w:i w:val="false"/>
          <w:color w:val="000000"/>
          <w:sz w:val="28"/>
        </w:rPr>
        <w:t>
      біліктілігі жоғары деңгейдегі санаты жоқ оқытушыға қойылатын талаптарға жауап береді, өз бетінше пәнді оқыту әдістемесін әзірлей біледі, белсенді оқытудың нысандары мен әдістерін пайдаланады, білім алушылармен диагностикалық жұмыстарды ұйымдастыра біледі; оқу-тәрбие жұмыстарындағы тұрақты оң нәтижелерді қамтамасыз етеді, білім беру мекемесі шеңберінде шығармашылық топтардың, әдістемелік бірлестіктердің, озат тәжірибе мектебінің жұмыстарына белсене қатысады.»;</w:t>
      </w:r>
      <w:r>
        <w:br/>
      </w:r>
      <w:r>
        <w:rPr>
          <w:rFonts w:ascii="Times New Roman"/>
          <w:b w:val="false"/>
          <w:i w:val="false"/>
          <w:color w:val="000000"/>
          <w:sz w:val="28"/>
        </w:rPr>
        <w:t>
      мынадай мазмұндағы бесінші, алтыншы және жетінші бөлімдермен толықтырылсын:</w:t>
      </w:r>
      <w:r>
        <w:br/>
      </w:r>
      <w:r>
        <w:rPr>
          <w:rFonts w:ascii="Times New Roman"/>
          <w:b w:val="false"/>
          <w:i w:val="false"/>
          <w:color w:val="000000"/>
          <w:sz w:val="28"/>
        </w:rPr>
        <w:t>
      «Біліктілікке қойылатын талаптар: бейіні бойынша жоғары (немесе жоғары оқу орнынан кейінгі) білімі және оқытушы лауазымындағы еңбек өтілі кемінде 3 жыл болуы немесе бейіні бойынша өндірістік өтілі кемінде 2 жыл болуы тиіс;</w:t>
      </w:r>
      <w:r>
        <w:br/>
      </w:r>
      <w:r>
        <w:rPr>
          <w:rFonts w:ascii="Times New Roman"/>
          <w:b w:val="false"/>
          <w:i w:val="false"/>
          <w:color w:val="000000"/>
          <w:sz w:val="28"/>
        </w:rPr>
        <w:t>
      біліктілігі жоғары деңгейдегі бірінші санатты маман:</w:t>
      </w:r>
      <w:r>
        <w:br/>
      </w:r>
      <w:r>
        <w:rPr>
          <w:rFonts w:ascii="Times New Roman"/>
          <w:b w:val="false"/>
          <w:i w:val="false"/>
          <w:color w:val="000000"/>
          <w:sz w:val="28"/>
        </w:rPr>
        <w:t>
      біліктілігі жоғары деңгейдегі жоғары санатты оқытушыға қойылатын талаптарға жауап береді, пән бойынша оқу-әдістемелік жұмыстарды талдау әдістемесін меңгереді, оқытудың жеке бағдарламасын құрастырады және іске асырады, шығармашылық семинарларды, шығармашылық топтардың жұмысын басқара біледі, өзінің жұмысында озық педагогикалық тәжірибені пайдаланады, жаңа білім беру бағдарламаларын, оқулықтарды, оқу құралдарын енгізу жұмыстарына қатысады.</w:t>
      </w:r>
      <w:r>
        <w:br/>
      </w:r>
      <w:r>
        <w:rPr>
          <w:rFonts w:ascii="Times New Roman"/>
          <w:b w:val="false"/>
          <w:i w:val="false"/>
          <w:color w:val="000000"/>
          <w:sz w:val="28"/>
        </w:rPr>
        <w:t>
      Біліктілікке қойылатын талаптар: бейіні бойынша жоғары (немесе жоғары оқу орнынан кейінгі) білімі және оқытушы лауазымындағы еңбек өтілі кемінде 4 жыл болуы немесе бейіні бойынша өндірістік өтілі кемінде 3 жыл болуы немесе ғылым кандидаты ғылыми дәрежесінің болуы тиіс және жұмыс өтіліне талап қойылмайды;</w:t>
      </w:r>
      <w:r>
        <w:br/>
      </w:r>
      <w:r>
        <w:rPr>
          <w:rFonts w:ascii="Times New Roman"/>
          <w:b w:val="false"/>
          <w:i w:val="false"/>
          <w:color w:val="000000"/>
          <w:sz w:val="28"/>
        </w:rPr>
        <w:t>
      біліктілігі жоғары деңгейдегі жоғары санатты маман:</w:t>
      </w:r>
      <w:r>
        <w:br/>
      </w:r>
      <w:r>
        <w:rPr>
          <w:rFonts w:ascii="Times New Roman"/>
          <w:b w:val="false"/>
          <w:i w:val="false"/>
          <w:color w:val="000000"/>
          <w:sz w:val="28"/>
        </w:rPr>
        <w:t>
      біліктілігі жоғары деңгейдегі жоғары санатты оқытушыға қойылатын талаптарға жауап береді, жаңа оқу бағдарламаларын, педагогикалық технологияларды, оқыту және тәрбиелеу әдістемелерін әзірлейді; оларды апробациялау жұмыстарын жүргізеді; өзінің пәнінен эксперименттік тапсырмаларды құрастырады, оқыту мен тәрбиелеу мәселелері бойынша авторлық әзірлемелері болады, білім беру саласындағы өзекті мәселелерді әзірлеу жөніндегі шығармашылық топтарға жетекшілік жасай біледі.</w:t>
      </w:r>
      <w:r>
        <w:br/>
      </w:r>
      <w:r>
        <w:rPr>
          <w:rFonts w:ascii="Times New Roman"/>
          <w:b w:val="false"/>
          <w:i w:val="false"/>
          <w:color w:val="000000"/>
          <w:sz w:val="28"/>
        </w:rPr>
        <w:t>
      Біліктілікке қойылатын талаптар: бейіні бойынша жоғары (немесе жоғары оқу орнынан кейінгі) білімі және оқытушы лауазымындағы еңбек өтілі немесе бейіні бойынша өндірістік өтілі кемінде 5 жыл болуы; немесе ғылым кандидаты дәрежесінің болуы және оқытушы лауазымындағы еңбек өтілі кемінде 1 жыл болуы немесе ғылым докторы ғылыми дәрежесі болуы тиіс және жұмыс өтіліне талап қойылмайды»;</w:t>
      </w:r>
      <w:r>
        <w:br/>
      </w:r>
      <w:r>
        <w:rPr>
          <w:rFonts w:ascii="Times New Roman"/>
          <w:b w:val="false"/>
          <w:i w:val="false"/>
          <w:color w:val="000000"/>
          <w:sz w:val="28"/>
        </w:rPr>
        <w:t>
</w:t>
      </w:r>
      <w:r>
        <w:rPr>
          <w:rFonts w:ascii="Times New Roman"/>
          <w:b w:val="false"/>
          <w:i w:val="false"/>
          <w:color w:val="000000"/>
          <w:sz w:val="28"/>
        </w:rPr>
        <w:t>
      «Өндірістік оқыту шебері» деген </w:t>
      </w:r>
      <w:r>
        <w:rPr>
          <w:rFonts w:ascii="Times New Roman"/>
          <w:b w:val="false"/>
          <w:i w:val="false"/>
          <w:color w:val="000000"/>
          <w:sz w:val="28"/>
        </w:rPr>
        <w:t>бөлімшенің</w:t>
      </w:r>
      <w:r>
        <w:rPr>
          <w:rFonts w:ascii="Times New Roman"/>
          <w:b w:val="false"/>
          <w:i w:val="false"/>
          <w:color w:val="000000"/>
          <w:sz w:val="28"/>
        </w:rPr>
        <w:t xml:space="preserve"> алтыншы бөлігі мынадай редакцияда жазылсын:</w:t>
      </w:r>
      <w:r>
        <w:br/>
      </w:r>
      <w:r>
        <w:rPr>
          <w:rFonts w:ascii="Times New Roman"/>
          <w:b w:val="false"/>
          <w:i w:val="false"/>
          <w:color w:val="000000"/>
          <w:sz w:val="28"/>
        </w:rPr>
        <w:t>
      «Біліктілікке қойылатын талаптар: біліктілігі жоғары деңгейдегі маман: бейіні бойынша жоғары (немесе жоғары оқу орнынан кейінгі) білімі болуы тиіс, жұмыс өтіліне талап қойылмайды.»;</w:t>
      </w:r>
      <w:r>
        <w:br/>
      </w:r>
      <w:r>
        <w:rPr>
          <w:rFonts w:ascii="Times New Roman"/>
          <w:b w:val="false"/>
          <w:i w:val="false"/>
          <w:color w:val="000000"/>
          <w:sz w:val="28"/>
        </w:rPr>
        <w:t>
      мынадай мазмұндағы жетінші, сегізінші, тоғызыншы, оныншы, он бірінші және он екінші бөлімдермен толықтырылсын:</w:t>
      </w:r>
      <w:r>
        <w:br/>
      </w:r>
      <w:r>
        <w:rPr>
          <w:rFonts w:ascii="Times New Roman"/>
          <w:b w:val="false"/>
          <w:i w:val="false"/>
          <w:color w:val="000000"/>
          <w:sz w:val="28"/>
        </w:rPr>
        <w:t>
      «Біліктілікке қойылатын талаптар:</w:t>
      </w:r>
      <w:r>
        <w:br/>
      </w:r>
      <w:r>
        <w:rPr>
          <w:rFonts w:ascii="Times New Roman"/>
          <w:b w:val="false"/>
          <w:i w:val="false"/>
          <w:color w:val="000000"/>
          <w:sz w:val="28"/>
        </w:rPr>
        <w:t>
      біліктілігі жоғары деңгейдегі екінші санатты маман:</w:t>
      </w:r>
      <w:r>
        <w:br/>
      </w:r>
      <w:r>
        <w:rPr>
          <w:rFonts w:ascii="Times New Roman"/>
          <w:b w:val="false"/>
          <w:i w:val="false"/>
          <w:color w:val="000000"/>
          <w:sz w:val="28"/>
        </w:rPr>
        <w:t>
      біліктілігі жоғары деңгейдегі санаты жоқ өндірістік оқыту шеберіне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r>
        <w:br/>
      </w:r>
      <w:r>
        <w:rPr>
          <w:rFonts w:ascii="Times New Roman"/>
          <w:b w:val="false"/>
          <w:i w:val="false"/>
          <w:color w:val="000000"/>
          <w:sz w:val="28"/>
        </w:rPr>
        <w:t>
      Біліктілікке қойылатын талаптар: жоғары (немесе жоғары оқу орнынан кейінгі) білімі және аталған лауазымдағы еңбек өтілі кемінде 2 жыл болуы немесе бейіні бойынша өндірістік өтілі кемінде 1 жыл болуы тиіс;</w:t>
      </w:r>
      <w:r>
        <w:br/>
      </w:r>
      <w:r>
        <w:rPr>
          <w:rFonts w:ascii="Times New Roman"/>
          <w:b w:val="false"/>
          <w:i w:val="false"/>
          <w:color w:val="000000"/>
          <w:sz w:val="28"/>
        </w:rPr>
        <w:t>
      біліктілігі жоғары деңгейдегі бірінші санатты маман:</w:t>
      </w:r>
      <w:r>
        <w:br/>
      </w:r>
      <w:r>
        <w:rPr>
          <w:rFonts w:ascii="Times New Roman"/>
          <w:b w:val="false"/>
          <w:i w:val="false"/>
          <w:color w:val="000000"/>
          <w:sz w:val="28"/>
        </w:rPr>
        <w:t>
      біліктілігі жоғары деңгейдегі екінші санатты өндірістік оқыту шеберіне қойылатын талаптарға жауап береді, әдістемелік комиссиялардың, секциялардың жұмысына тікелей қатысады.</w:t>
      </w:r>
      <w:r>
        <w:br/>
      </w:r>
      <w:r>
        <w:rPr>
          <w:rFonts w:ascii="Times New Roman"/>
          <w:b w:val="false"/>
          <w:i w:val="false"/>
          <w:color w:val="000000"/>
          <w:sz w:val="28"/>
        </w:rPr>
        <w:t>
      Біліктілікке қойылатын талаптар: жоғары (немесе жоғары оқу орнынан кейінгі) білімі және аталған лауазымдағы еңбек өтілі кемінде 3 жыл болуы немесе бейіні бойынша өндірістік өтілі кемінде 2 жыл болуы тиіс;</w:t>
      </w:r>
      <w:r>
        <w:br/>
      </w:r>
      <w:r>
        <w:rPr>
          <w:rFonts w:ascii="Times New Roman"/>
          <w:b w:val="false"/>
          <w:i w:val="false"/>
          <w:color w:val="000000"/>
          <w:sz w:val="28"/>
        </w:rPr>
        <w:t>
      біліктілігі жоғары деңгейдегі жоғары санатты маман:</w:t>
      </w:r>
      <w:r>
        <w:br/>
      </w:r>
      <w:r>
        <w:rPr>
          <w:rFonts w:ascii="Times New Roman"/>
          <w:b w:val="false"/>
          <w:i w:val="false"/>
          <w:color w:val="000000"/>
          <w:sz w:val="28"/>
        </w:rPr>
        <w:t>
      біліктілігі жоғары деңгейдегі бірінші санатты өндірістік оқыту шеберіне қойылатын талаптарға жауап береді, кәсіптік оқудың жеке әдістемелерін әзірлей біледі, апробациялау жұмыстарын жүргізеді; озық тәжірибені жинақтайды, жаңа оқыту бағдарламалары мен технологияларын енгізуге қатысады.</w:t>
      </w:r>
      <w:r>
        <w:br/>
      </w:r>
      <w:r>
        <w:rPr>
          <w:rFonts w:ascii="Times New Roman"/>
          <w:b w:val="false"/>
          <w:i w:val="false"/>
          <w:color w:val="000000"/>
          <w:sz w:val="28"/>
        </w:rPr>
        <w:t>
      Біліктілікке қойылатын талаптар: жоғары (немесе жоғары оқу орнынан кейінгі) білімі және аталған лауазымдағы жұмыс өтілі кемінде 5 жыл болуы немесе бейіні бойынша өндірістік өтілі кемінде 3 жыл болуы тиіс;</w:t>
      </w:r>
      <w:r>
        <w:br/>
      </w:r>
      <w:r>
        <w:rPr>
          <w:rFonts w:ascii="Times New Roman"/>
          <w:b w:val="false"/>
          <w:i w:val="false"/>
          <w:color w:val="000000"/>
          <w:sz w:val="28"/>
        </w:rPr>
        <w:t>
      біліктілігі орта деңгейдегі маман: техникалық және кәсіптік (арнайы орта, кәсіптік орта) білімі;</w:t>
      </w:r>
      <w:r>
        <w:br/>
      </w:r>
      <w:r>
        <w:rPr>
          <w:rFonts w:ascii="Times New Roman"/>
          <w:b w:val="false"/>
          <w:i w:val="false"/>
          <w:color w:val="000000"/>
          <w:sz w:val="28"/>
        </w:rPr>
        <w:t>
      біліктілігі орта деңгейдегі екінші санатты маман:</w:t>
      </w:r>
      <w:r>
        <w:br/>
      </w:r>
      <w:r>
        <w:rPr>
          <w:rFonts w:ascii="Times New Roman"/>
          <w:b w:val="false"/>
          <w:i w:val="false"/>
          <w:color w:val="000000"/>
          <w:sz w:val="28"/>
        </w:rPr>
        <w:t>
      біліктілігі орта деңгейдегі санаты жоқ маманға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r>
        <w:br/>
      </w:r>
      <w:r>
        <w:rPr>
          <w:rFonts w:ascii="Times New Roman"/>
          <w:b w:val="false"/>
          <w:i w:val="false"/>
          <w:color w:val="000000"/>
          <w:sz w:val="28"/>
        </w:rP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2 жыл болуы немесе бейіні бойынша өндірістік өтілі кемінде 1 жыл болуы тиіс;</w:t>
      </w:r>
      <w:r>
        <w:br/>
      </w:r>
      <w:r>
        <w:rPr>
          <w:rFonts w:ascii="Times New Roman"/>
          <w:b w:val="false"/>
          <w:i w:val="false"/>
          <w:color w:val="000000"/>
          <w:sz w:val="28"/>
        </w:rPr>
        <w:t>
      біліктілігі орта деңгейдегі бірінші санатты маман:</w:t>
      </w:r>
      <w:r>
        <w:br/>
      </w:r>
      <w:r>
        <w:rPr>
          <w:rFonts w:ascii="Times New Roman"/>
          <w:b w:val="false"/>
          <w:i w:val="false"/>
          <w:color w:val="000000"/>
          <w:sz w:val="28"/>
        </w:rPr>
        <w:t>
      біліктілігі орта деңгейдегі екінші санатты маманға қойылатын талаптарға жауап береді, әдістемелік комиссиялардың, секциялардың жұмысына тікелей қатысады.</w:t>
      </w:r>
      <w:r>
        <w:br/>
      </w:r>
      <w:r>
        <w:rPr>
          <w:rFonts w:ascii="Times New Roman"/>
          <w:b w:val="false"/>
          <w:i w:val="false"/>
          <w:color w:val="000000"/>
          <w:sz w:val="28"/>
        </w:rP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3 жыл болуы немесе бейіні бойынша өндірістік өтілі кемінде 2 жыл болуы тиіс;</w:t>
      </w:r>
      <w:r>
        <w:br/>
      </w:r>
      <w:r>
        <w:rPr>
          <w:rFonts w:ascii="Times New Roman"/>
          <w:b w:val="false"/>
          <w:i w:val="false"/>
          <w:color w:val="000000"/>
          <w:sz w:val="28"/>
        </w:rPr>
        <w:t>
      біліктілігі орта деңгейдегі жоғары санатты маман:</w:t>
      </w:r>
      <w:r>
        <w:br/>
      </w:r>
      <w:r>
        <w:rPr>
          <w:rFonts w:ascii="Times New Roman"/>
          <w:b w:val="false"/>
          <w:i w:val="false"/>
          <w:color w:val="000000"/>
          <w:sz w:val="28"/>
        </w:rPr>
        <w:t>
      біліктілігі орта деңгейдегі бірінші санатты маманға қойылатын талаптарға жауап береді, кәсіптік оқудың жеке әдістемелерін әзірлеуге қатысады, сынақтамадан өткізу жұмыстарын жүргізеді; озық тәжірибені жинақтайды, жаңа оқыту бағдарламалары мен технологияларын енгізуге қатысады.</w:t>
      </w:r>
      <w:r>
        <w:br/>
      </w:r>
      <w:r>
        <w:rPr>
          <w:rFonts w:ascii="Times New Roman"/>
          <w:b w:val="false"/>
          <w:i w:val="false"/>
          <w:color w:val="000000"/>
          <w:sz w:val="28"/>
        </w:rPr>
        <w:t>
      Біліктілікке қойылатын талаптар: техникалық және кәсіптік (арнаулы орта, кәсіптік орта) білімі орта буын маманы біліктілігімен және аталған лауазымдағы еңбек өтілі кемінде 5 жыл болуы немесе бейіні бойынша өндірістік өтілі кемінде 3 жыл болуы тиіс.»;</w:t>
      </w:r>
      <w:r>
        <w:br/>
      </w:r>
      <w:r>
        <w:rPr>
          <w:rFonts w:ascii="Times New Roman"/>
          <w:b w:val="false"/>
          <w:i w:val="false"/>
          <w:color w:val="000000"/>
          <w:sz w:val="28"/>
        </w:rPr>
        <w:t>
</w:t>
      </w:r>
      <w:r>
        <w:rPr>
          <w:rFonts w:ascii="Times New Roman"/>
          <w:b w:val="false"/>
          <w:i w:val="false"/>
          <w:color w:val="000000"/>
          <w:sz w:val="28"/>
        </w:rPr>
        <w:t>
      «4.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«Орталықтың (кешеннің) директоры» деген </w:t>
      </w:r>
      <w:r>
        <w:rPr>
          <w:rFonts w:ascii="Times New Roman"/>
          <w:b w:val="false"/>
          <w:i w:val="false"/>
          <w:color w:val="000000"/>
          <w:sz w:val="28"/>
        </w:rPr>
        <w:t>бөлімшенің</w:t>
      </w:r>
      <w:r>
        <w:rPr>
          <w:rFonts w:ascii="Times New Roman"/>
          <w:b w:val="false"/>
          <w:i w:val="false"/>
          <w:color w:val="000000"/>
          <w:sz w:val="28"/>
        </w:rPr>
        <w:t xml:space="preserve"> алтыншы бөлігі мынадай редакцияда жазылсын:</w:t>
      </w:r>
      <w:r>
        <w:br/>
      </w:r>
      <w:r>
        <w:rPr>
          <w:rFonts w:ascii="Times New Roman"/>
          <w:b w:val="false"/>
          <w:i w:val="false"/>
          <w:color w:val="000000"/>
          <w:sz w:val="28"/>
        </w:rPr>
        <w:t>
      «Білуге міндетті: Қазақстан Республикасының Конституциясын, Қазақстан Республикасының «Білім туралы», «Қазақстан Республикасындағы тіл туралы», «Қазақстан Республикасындағы баланың құқықтары туралы», «Ғылым туралы», «Сыбайлас жемқорлыққа қарсы күрес туралы», «Мемлекеттік сатып алу туралы» және «Мемлекеттік мүлік туралы»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педагогиканы, педагогикалық психологияны, педагогикалық ғылым мен практиканың жетістіктерін; қаржы-шаруашылық қызмет туралы заңнамаларды; Қазақстан Республикасының Еңбек кодексі, еңбек туралы заңнама негіздерін, еңбекті қорғау, техника қауіпсіздігі және өртке қарсы қорғанудың ережелері мен нормаларын; санитарлық ережелер мен нормаларды.».</w:t>
      </w:r>
      <w:r>
        <w:br/>
      </w:r>
      <w:r>
        <w:rPr>
          <w:rFonts w:ascii="Times New Roman"/>
          <w:b w:val="false"/>
          <w:i w:val="false"/>
          <w:color w:val="000000"/>
          <w:sz w:val="28"/>
        </w:rPr>
        <w:t>
</w:t>
      </w:r>
      <w:r>
        <w:rPr>
          <w:rFonts w:ascii="Times New Roman"/>
          <w:b w:val="false"/>
          <w:i w:val="false"/>
          <w:color w:val="000000"/>
          <w:sz w:val="28"/>
        </w:rPr>
        <w:t>
      2. Құқықтық қамтамасыз ету және мемлекеттік сатып алу департаменті (Н.М. Ыбырайым)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Техникалық және кәсіптік білім, жоғары және жоғары оқу орнынан кейінгі білім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Білім және ғылым министрінің жауапты хатшысы Б.С. Әбдірәсіловке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жарияланғаннан кейін жиырма бір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 министрі</w:t>
      </w:r>
      <w:r>
        <w:br/>
      </w:r>
      <w:r>
        <w:rPr>
          <w:rFonts w:ascii="Times New Roman"/>
          <w:b w:val="false"/>
          <w:i w:val="false"/>
          <w:color w:val="000000"/>
          <w:sz w:val="28"/>
        </w:rPr>
        <w:t>
</w:t>
      </w:r>
      <w:r>
        <w:rPr>
          <w:rFonts w:ascii="Times New Roman"/>
          <w:b w:val="false"/>
          <w:i/>
          <w:color w:val="000000"/>
          <w:sz w:val="28"/>
        </w:rPr>
        <w:t>      __________ Г. Әбдіқалықова</w:t>
      </w:r>
      <w:r>
        <w:br/>
      </w:r>
      <w:r>
        <w:rPr>
          <w:rFonts w:ascii="Times New Roman"/>
          <w:b w:val="false"/>
          <w:i w:val="false"/>
          <w:color w:val="000000"/>
          <w:sz w:val="28"/>
        </w:rPr>
        <w:t>
</w:t>
      </w:r>
      <w:r>
        <w:rPr>
          <w:rFonts w:ascii="Times New Roman"/>
          <w:b w:val="false"/>
          <w:i/>
          <w:color w:val="000000"/>
          <w:sz w:val="28"/>
        </w:rPr>
        <w:t>      2011 жылғы 10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