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8af52" w14:textId="428af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реттеу және метрология саласындағы жеке кәсіпкерлік аясында тәуекел дәрежесiн бағалау өлшемдерін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м.а. 2011 жылғы 12 мамырдағы № 140 және Қазақстан Республикасы Экономикалық даму және сауда министрінің м.а. 2011 жылғы 30 мамырдағы № 149 Бірлескен бұйрығы. Қазақстан Республикасының Әділет министрлігінде 2011 жылы 27 маусымда № 7036 тіркелді. Күші жойылды - ҚР Индустрия және жаңа технологиялар министрінің м.а. 2011 жылғы 2 желтоқсандағы № 440 және ҚР Экономикалық даму және сауда министрінің м.а. 2012 жылғы 12 қаңтардағы № 5 Бірлескен бұйрығымен</w:t>
      </w:r>
    </w:p>
    <w:p>
      <w:pPr>
        <w:spacing w:after="0"/>
        <w:ind w:left="0"/>
        <w:jc w:val="both"/>
      </w:pPr>
      <w:r>
        <w:rPr>
          <w:rFonts w:ascii="Times New Roman"/>
          <w:b w:val="false"/>
          <w:i w:val="false"/>
          <w:color w:val="ff0000"/>
          <w:sz w:val="28"/>
        </w:rPr>
        <w:t xml:space="preserve">      Ескерту. Күші жойылды - ҚР Индустрия және жаңа технологиялар министрінің м.а. 2011.12.02 № 440 және ҚР Экономикалық даму және сауда министрінің м.а. 2012.01.12 № 5 (алғаш ресми жарияланған күнінен кейін он күнтізбелік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Республикасында мемлекеттік бақылау және қадағалау туралы» Қазақстан Республикасының 2011 жылғы 6 қаңтардағы Заңы 13-бабының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r>
        <w:rPr>
          <w:rFonts w:ascii="Times New Roman"/>
          <w:b/>
          <w:i w:val="false"/>
          <w:color w:val="000000"/>
          <w:sz w:val="28"/>
        </w:rPr>
        <w:t xml:space="preserve"> БҰЙЫРАМЫЗ:</w:t>
      </w:r>
      <w:r>
        <w:br/>
      </w:r>
      <w:r>
        <w:rPr>
          <w:rFonts w:ascii="Times New Roman"/>
          <w:b w:val="false"/>
          <w:i w:val="false"/>
          <w:color w:val="000000"/>
          <w:sz w:val="28"/>
        </w:rPr>
        <w:t>
</w:t>
      </w:r>
      <w:r>
        <w:rPr>
          <w:rFonts w:ascii="Times New Roman"/>
          <w:b w:val="false"/>
          <w:i w:val="false"/>
          <w:color w:val="000000"/>
          <w:sz w:val="28"/>
        </w:rPr>
        <w:t>
      1. Қоса беріліп отырған техникалық реттеу және метрология саласындағы жеке кәсіпкерлік аясында тәуекел дәрежесiн бағалау өлшемдері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министрлігінің Техникалық реттеу және метрология комитеті (Р.А. Сәтбаев):</w:t>
      </w:r>
      <w:r>
        <w:br/>
      </w:r>
      <w:r>
        <w:rPr>
          <w:rFonts w:ascii="Times New Roman"/>
          <w:b w:val="false"/>
          <w:i w:val="false"/>
          <w:color w:val="000000"/>
          <w:sz w:val="28"/>
        </w:rPr>
        <w:t>
</w:t>
      </w:r>
      <w:r>
        <w:rPr>
          <w:rFonts w:ascii="Times New Roman"/>
          <w:b w:val="false"/>
          <w:i w:val="false"/>
          <w:color w:val="000000"/>
          <w:sz w:val="28"/>
        </w:rPr>
        <w:t>
      1) Қазақстан Республикасының Әділет министрлігінде осы бұйрықтың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мемлекеттік тіркегеннен кейін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Индустрия және сауда министрлігінің интернет-ресурсында осы бұйрықтың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«Техникалық реттеу және өлшем бірлігін қамтамасыз ету саласындағы тәуекел дәрежесін бағалау өлшемдерін бекіту туралы» Қазақстан Республикасы Индустрия және сауда министрінің 2010 жылғы 1 ақпандағы № 26 және Экономика және бюджеттік жоспарлау министрінің міндетін атқарушының 2010 жылғы 4 наурыздағы № 118 (Қазақстан Республикасының Нормативтік құқықтық актілерді мемлекеттік тіркеу тізілімінде № 6137 болып тіркелген, 2010 жылғы 8 сәуірдегі № 49 (1671) «Заң газеті» газетінде жарияланған) </w:t>
      </w:r>
      <w:r>
        <w:rPr>
          <w:rFonts w:ascii="Times New Roman"/>
          <w:b w:val="false"/>
          <w:i w:val="false"/>
          <w:color w:val="000000"/>
          <w:sz w:val="28"/>
        </w:rPr>
        <w:t>бірлескен бұйрығының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Индустрия және сауда вице-министрі Н.К. Әбдібековке жүктелсін.</w:t>
      </w:r>
      <w:r>
        <w:br/>
      </w:r>
      <w:r>
        <w:rPr>
          <w:rFonts w:ascii="Times New Roman"/>
          <w:b w:val="false"/>
          <w:i w:val="false"/>
          <w:color w:val="000000"/>
          <w:sz w:val="28"/>
        </w:rPr>
        <w:t>
</w:t>
      </w:r>
      <w:r>
        <w:rPr>
          <w:rFonts w:ascii="Times New Roman"/>
          <w:b w:val="false"/>
          <w:i w:val="false"/>
          <w:color w:val="000000"/>
          <w:sz w:val="28"/>
        </w:rPr>
        <w:t>
      5. Осы бұйрық оның алғаш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Индустрия және жаңа                  Қазақстан Республикасының</w:t>
      </w:r>
      <w:r>
        <w:br/>
      </w:r>
      <w:r>
        <w:rPr>
          <w:rFonts w:ascii="Times New Roman"/>
          <w:b w:val="false"/>
          <w:i w:val="false"/>
          <w:color w:val="000000"/>
          <w:sz w:val="28"/>
        </w:rPr>
        <w:t>
</w:t>
      </w:r>
      <w:r>
        <w:rPr>
          <w:rFonts w:ascii="Times New Roman"/>
          <w:b w:val="false"/>
          <w:i/>
          <w:color w:val="000000"/>
          <w:sz w:val="28"/>
        </w:rPr>
        <w:t>      технологиялар министрінің            Экономикалық даму және</w:t>
      </w:r>
      <w:r>
        <w:br/>
      </w:r>
      <w:r>
        <w:rPr>
          <w:rFonts w:ascii="Times New Roman"/>
          <w:b w:val="false"/>
          <w:i w:val="false"/>
          <w:color w:val="000000"/>
          <w:sz w:val="28"/>
        </w:rPr>
        <w:t>
</w:t>
      </w:r>
      <w:r>
        <w:rPr>
          <w:rFonts w:ascii="Times New Roman"/>
          <w:b w:val="false"/>
          <w:i/>
          <w:color w:val="000000"/>
          <w:sz w:val="28"/>
        </w:rPr>
        <w:t>      міндетін атқарушы                    сауда министрінің міндетін</w:t>
      </w:r>
      <w:r>
        <w:br/>
      </w:r>
      <w:r>
        <w:rPr>
          <w:rFonts w:ascii="Times New Roman"/>
          <w:b w:val="false"/>
          <w:i w:val="false"/>
          <w:color w:val="000000"/>
          <w:sz w:val="28"/>
        </w:rPr>
        <w:t>
</w:t>
      </w:r>
      <w:r>
        <w:rPr>
          <w:rFonts w:ascii="Times New Roman"/>
          <w:b w:val="false"/>
          <w:i/>
          <w:color w:val="000000"/>
          <w:sz w:val="28"/>
        </w:rPr>
        <w:t>      __________________ А. Рау            атқарушы</w:t>
      </w:r>
      <w:r>
        <w:br/>
      </w:r>
      <w:r>
        <w:rPr>
          <w:rFonts w:ascii="Times New Roman"/>
          <w:b w:val="false"/>
          <w:i w:val="false"/>
          <w:color w:val="000000"/>
          <w:sz w:val="28"/>
        </w:rPr>
        <w:t>
</w:t>
      </w:r>
      <w:r>
        <w:rPr>
          <w:rFonts w:ascii="Times New Roman"/>
          <w:b w:val="false"/>
          <w:i/>
          <w:color w:val="000000"/>
          <w:sz w:val="28"/>
        </w:rPr>
        <w:t>                                           ___________ М. Құсайынов</w:t>
      </w:r>
    </w:p>
    <w:bookmarkStart w:name="z10" w:id="1"/>
    <w:p>
      <w:pPr>
        <w:spacing w:after="0"/>
        <w:ind w:left="0"/>
        <w:jc w:val="both"/>
      </w:pPr>
      <w:r>
        <w:rPr>
          <w:rFonts w:ascii="Times New Roman"/>
          <w:b w:val="false"/>
          <w:i w:val="false"/>
          <w:color w:val="000000"/>
          <w:sz w:val="28"/>
        </w:rPr>
        <w:t>
Қазақстан Республикасы Индустрия</w:t>
      </w:r>
      <w:r>
        <w:br/>
      </w:r>
      <w:r>
        <w:rPr>
          <w:rFonts w:ascii="Times New Roman"/>
          <w:b w:val="false"/>
          <w:i w:val="false"/>
          <w:color w:val="000000"/>
          <w:sz w:val="28"/>
        </w:rPr>
        <w:t>
және жаңа технологиялар министрі</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2011 жылғы 12 мамырдағы     </w:t>
      </w:r>
      <w:r>
        <w:br/>
      </w:r>
      <w:r>
        <w:rPr>
          <w:rFonts w:ascii="Times New Roman"/>
          <w:b w:val="false"/>
          <w:i w:val="false"/>
          <w:color w:val="000000"/>
          <w:sz w:val="28"/>
        </w:rPr>
        <w:t xml:space="preserve">
№ 140 және           </w:t>
      </w:r>
      <w:r>
        <w:br/>
      </w:r>
      <w:r>
        <w:rPr>
          <w:rFonts w:ascii="Times New Roman"/>
          <w:b w:val="false"/>
          <w:i w:val="false"/>
          <w:color w:val="000000"/>
          <w:sz w:val="28"/>
        </w:rPr>
        <w:t>
Қазақстан Республикасы Экономикалық</w:t>
      </w:r>
      <w:r>
        <w:br/>
      </w:r>
      <w:r>
        <w:rPr>
          <w:rFonts w:ascii="Times New Roman"/>
          <w:b w:val="false"/>
          <w:i w:val="false"/>
          <w:color w:val="000000"/>
          <w:sz w:val="28"/>
        </w:rPr>
        <w:t xml:space="preserve">
даму және сауда министрі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2011 жылғы 30 мамырдағы   </w:t>
      </w:r>
      <w:r>
        <w:br/>
      </w:r>
      <w:r>
        <w:rPr>
          <w:rFonts w:ascii="Times New Roman"/>
          <w:b w:val="false"/>
          <w:i w:val="false"/>
          <w:color w:val="000000"/>
          <w:sz w:val="28"/>
        </w:rPr>
        <w:t xml:space="preserve">
№ 149 бірлескен       </w:t>
      </w:r>
      <w:r>
        <w:br/>
      </w:r>
      <w:r>
        <w:rPr>
          <w:rFonts w:ascii="Times New Roman"/>
          <w:b w:val="false"/>
          <w:i w:val="false"/>
          <w:color w:val="000000"/>
          <w:sz w:val="28"/>
        </w:rPr>
        <w:t xml:space="preserve">
бұйрығымен бекітілген    </w:t>
      </w:r>
    </w:p>
    <w:bookmarkEnd w:id="1"/>
    <w:bookmarkStart w:name="z11" w:id="2"/>
    <w:p>
      <w:pPr>
        <w:spacing w:after="0"/>
        <w:ind w:left="0"/>
        <w:jc w:val="left"/>
      </w:pPr>
      <w:r>
        <w:rPr>
          <w:rFonts w:ascii="Times New Roman"/>
          <w:b/>
          <w:i w:val="false"/>
          <w:color w:val="000000"/>
        </w:rPr>
        <w:t xml:space="preserve"> 
Техникалық реттеу және метрология саласындағы жеке кәсіпкерлік</w:t>
      </w:r>
      <w:r>
        <w:br/>
      </w:r>
      <w:r>
        <w:rPr>
          <w:rFonts w:ascii="Times New Roman"/>
          <w:b/>
          <w:i w:val="false"/>
          <w:color w:val="000000"/>
        </w:rPr>
        <w:t>
аясында тәуекел дәрежесiн бағалау өлшемдерi</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Осы Техникалық реттеу және метрология саласындағы жеке кәсіпкерлік аясында тәуекел дәрежесiн бағалау өлшемдері (бұдан әрі - өлшемдер) </w:t>
      </w:r>
      <w:r>
        <w:rPr>
          <w:rFonts w:ascii="Times New Roman"/>
          <w:b w:val="false"/>
          <w:i w:val="false"/>
          <w:color w:val="000000"/>
          <w:sz w:val="28"/>
        </w:rPr>
        <w:t>«Техникалық реттеу туралы»</w:t>
      </w:r>
      <w:r>
        <w:rPr>
          <w:rFonts w:ascii="Times New Roman"/>
          <w:b w:val="false"/>
          <w:i w:val="false"/>
          <w:color w:val="000000"/>
          <w:sz w:val="28"/>
        </w:rPr>
        <w:t>, </w:t>
      </w:r>
      <w:r>
        <w:rPr>
          <w:rFonts w:ascii="Times New Roman"/>
          <w:b w:val="false"/>
          <w:i w:val="false"/>
          <w:color w:val="000000"/>
          <w:sz w:val="28"/>
        </w:rPr>
        <w:t>«Өлшем бірлігін қамтамасыз ету туралы»</w:t>
      </w:r>
      <w:r>
        <w:rPr>
          <w:rFonts w:ascii="Times New Roman"/>
          <w:b w:val="false"/>
          <w:i w:val="false"/>
          <w:color w:val="000000"/>
          <w:sz w:val="28"/>
        </w:rPr>
        <w:t xml:space="preserve"> және </w:t>
      </w:r>
      <w:r>
        <w:rPr>
          <w:rFonts w:ascii="Times New Roman"/>
          <w:b w:val="false"/>
          <w:i w:val="false"/>
          <w:color w:val="000000"/>
          <w:sz w:val="28"/>
        </w:rPr>
        <w:t>«Казақстан Республикасындағы мемлекеттік бақылау және қадағалау туралы»</w:t>
      </w:r>
      <w:r>
        <w:rPr>
          <w:rFonts w:ascii="Times New Roman"/>
          <w:b w:val="false"/>
          <w:i w:val="false"/>
          <w:color w:val="000000"/>
          <w:sz w:val="28"/>
        </w:rPr>
        <w:t xml:space="preserve"> Қазақстан Республикасының Заңдарына сәйкес техникалық реттеу және метрология саласындағы тексерілетін субъектілерді мемлекеттiк метрологиялық бақылау саласында қызметті жүзеге асыру және өнімді сату кезінде тәуекел дәрежесіне жатқызу үшін әзірленген.</w:t>
      </w:r>
      <w:r>
        <w:br/>
      </w:r>
      <w:r>
        <w:rPr>
          <w:rFonts w:ascii="Times New Roman"/>
          <w:b w:val="false"/>
          <w:i w:val="false"/>
          <w:color w:val="000000"/>
          <w:sz w:val="28"/>
        </w:rPr>
        <w:t>
</w:t>
      </w:r>
      <w:r>
        <w:rPr>
          <w:rFonts w:ascii="Times New Roman"/>
          <w:b w:val="false"/>
          <w:i w:val="false"/>
          <w:color w:val="000000"/>
          <w:sz w:val="28"/>
        </w:rPr>
        <w:t>
      2. Осы өлшемдерде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iшкi сауда</w:t>
      </w:r>
      <w:r>
        <w:rPr>
          <w:rFonts w:ascii="Times New Roman"/>
          <w:b w:val="false"/>
          <w:i w:val="false"/>
          <w:color w:val="000000"/>
          <w:sz w:val="28"/>
        </w:rPr>
        <w:t xml:space="preserve"> (iшкi сауда қызметi) - Қазақстан Республикасының аумағында жүзеге асырылатын сауда қызметi;</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көтерме сауда</w:t>
      </w:r>
      <w:r>
        <w:rPr>
          <w:rFonts w:ascii="Times New Roman"/>
          <w:b w:val="false"/>
          <w:i w:val="false"/>
          <w:color w:val="000000"/>
          <w:sz w:val="28"/>
        </w:rPr>
        <w:t xml:space="preserve"> - жеке, отбасылық, үйішiлiк және осыған ұқсас өзге де пайдаланумен байланысты емес, кейiннен сатуға немесе өзге де мақсаттарға арналған тауарларды өткiзу жөнiндегi кәсiпкерлiк қызмет;</w:t>
      </w:r>
      <w:r>
        <w:br/>
      </w:r>
      <w:r>
        <w:rPr>
          <w:rFonts w:ascii="Times New Roman"/>
          <w:b w:val="false"/>
          <w:i w:val="false"/>
          <w:color w:val="000000"/>
          <w:sz w:val="28"/>
        </w:rPr>
        <w:t>
</w:t>
      </w:r>
      <w:r>
        <w:rPr>
          <w:rFonts w:ascii="Times New Roman"/>
          <w:b w:val="false"/>
          <w:i w:val="false"/>
          <w:color w:val="000000"/>
          <w:sz w:val="28"/>
        </w:rPr>
        <w:t>
      3) тәуекел - тексерілетін субъектінің қызметі нәтижесінде адамның өмірі мен денсаулығына, қоршаған ортаға, жеке және заңды тұлғалардың заңды мүдделеріне, мемлекеттің мүліктік мүдделеріне олардың ауырлық дәрежесін ескере отырып зиян келтіру ықтималдылығы;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бөлшек сауда</w:t>
      </w:r>
      <w:r>
        <w:rPr>
          <w:rFonts w:ascii="Times New Roman"/>
          <w:b w:val="false"/>
          <w:i w:val="false"/>
          <w:color w:val="000000"/>
          <w:sz w:val="28"/>
        </w:rPr>
        <w:t xml:space="preserve"> - тауарларды тұтынушыларға олардың жеке пайдалануы үшiн сату жөнiндегi кәсiпкерлiк қызмет;</w:t>
      </w:r>
      <w:r>
        <w:br/>
      </w:r>
      <w:r>
        <w:rPr>
          <w:rFonts w:ascii="Times New Roman"/>
          <w:b w:val="false"/>
          <w:i w:val="false"/>
          <w:color w:val="000000"/>
          <w:sz w:val="28"/>
        </w:rPr>
        <w:t>
</w:t>
      </w:r>
      <w:r>
        <w:rPr>
          <w:rFonts w:ascii="Times New Roman"/>
          <w:b w:val="false"/>
          <w:i w:val="false"/>
          <w:color w:val="000000"/>
          <w:sz w:val="28"/>
        </w:rPr>
        <w:t>
      5) техникалық реттеу саласындағы тексерілетін субъектілер – техникалық регламенттің талаптары қолданылатын және/немесе сәйкестігін міндетті растауға жататын өнімді өткізетін жеке және заңды тұлғалар;</w:t>
      </w:r>
      <w:r>
        <w:br/>
      </w:r>
      <w:r>
        <w:rPr>
          <w:rFonts w:ascii="Times New Roman"/>
          <w:b w:val="false"/>
          <w:i w:val="false"/>
          <w:color w:val="000000"/>
          <w:sz w:val="28"/>
        </w:rPr>
        <w:t>
</w:t>
      </w:r>
      <w:r>
        <w:rPr>
          <w:rFonts w:ascii="Times New Roman"/>
          <w:b w:val="false"/>
          <w:i w:val="false"/>
          <w:color w:val="000000"/>
          <w:sz w:val="28"/>
        </w:rPr>
        <w:t>
      6) метрология саласындағы тексерілетін субъектілер – Қазақстан Республикасы аумағында өлшем бірлігін қамтамасыз етумен байланысты қызметті жүзеге асыратын жеке және заңды тұлғалар.</w:t>
      </w:r>
      <w:r>
        <w:br/>
      </w:r>
      <w:r>
        <w:rPr>
          <w:rFonts w:ascii="Times New Roman"/>
          <w:b w:val="false"/>
          <w:i w:val="false"/>
          <w:color w:val="000000"/>
          <w:sz w:val="28"/>
        </w:rPr>
        <w:t>
</w:t>
      </w:r>
      <w:r>
        <w:rPr>
          <w:rFonts w:ascii="Times New Roman"/>
          <w:b w:val="false"/>
          <w:i w:val="false"/>
          <w:color w:val="000000"/>
          <w:sz w:val="28"/>
        </w:rPr>
        <w:t>
      3. Техникалық реттеу және метрология саласындағы тәуекел өлшемдері мыналарға бөлінеді:</w:t>
      </w:r>
      <w:r>
        <w:br/>
      </w:r>
      <w:r>
        <w:rPr>
          <w:rFonts w:ascii="Times New Roman"/>
          <w:b w:val="false"/>
          <w:i w:val="false"/>
          <w:color w:val="000000"/>
          <w:sz w:val="28"/>
        </w:rPr>
        <w:t>
</w:t>
      </w:r>
      <w:r>
        <w:rPr>
          <w:rFonts w:ascii="Times New Roman"/>
          <w:b w:val="false"/>
          <w:i w:val="false"/>
          <w:color w:val="000000"/>
          <w:sz w:val="28"/>
        </w:rPr>
        <w:t>
      1) объективті:</w:t>
      </w:r>
      <w:r>
        <w:br/>
      </w:r>
      <w:r>
        <w:rPr>
          <w:rFonts w:ascii="Times New Roman"/>
          <w:b w:val="false"/>
          <w:i w:val="false"/>
          <w:color w:val="000000"/>
          <w:sz w:val="28"/>
        </w:rPr>
        <w:t>
      өнімді өткізу саласында - өткізілетін өнімнің түрі;</w:t>
      </w:r>
      <w:r>
        <w:br/>
      </w:r>
      <w:r>
        <w:rPr>
          <w:rFonts w:ascii="Times New Roman"/>
          <w:b w:val="false"/>
          <w:i w:val="false"/>
          <w:color w:val="000000"/>
          <w:sz w:val="28"/>
        </w:rPr>
        <w:t>
      мемлекеттік метрологиялық бақылау саласында - қызмет түрі.</w:t>
      </w:r>
      <w:r>
        <w:br/>
      </w:r>
      <w:r>
        <w:rPr>
          <w:rFonts w:ascii="Times New Roman"/>
          <w:b w:val="false"/>
          <w:i w:val="false"/>
          <w:color w:val="000000"/>
          <w:sz w:val="28"/>
        </w:rPr>
        <w:t>
</w:t>
      </w:r>
      <w:r>
        <w:rPr>
          <w:rFonts w:ascii="Times New Roman"/>
          <w:b w:val="false"/>
          <w:i w:val="false"/>
          <w:color w:val="000000"/>
          <w:sz w:val="28"/>
        </w:rPr>
        <w:t>
      2) субъективті – жүргізілген тексерістер нәтижесінде анықталған Қазақстан Республикасы Заңдары, Қазақстан Республикасы Президентінің жарлықтары және Қазақстан Республикасы Үкіметінің техникалық реттеу және метрология саласындағы қаулылары талаптарының бұзылуы.</w:t>
      </w:r>
      <w:r>
        <w:br/>
      </w:r>
      <w:r>
        <w:rPr>
          <w:rFonts w:ascii="Times New Roman"/>
          <w:b w:val="false"/>
          <w:i w:val="false"/>
          <w:color w:val="000000"/>
          <w:sz w:val="28"/>
        </w:rPr>
        <w:t>
</w:t>
      </w:r>
      <w:r>
        <w:rPr>
          <w:rFonts w:ascii="Times New Roman"/>
          <w:b w:val="false"/>
          <w:i w:val="false"/>
          <w:color w:val="000000"/>
          <w:sz w:val="28"/>
        </w:rPr>
        <w:t>
      4. Техникалық реттеу және метрология саласындағы тексерілетін субъектілерді тәуекелдердің әртүрлі дәрежелеріне бастапқы жатқызу объективті өлшемдер есебінен жүзеге асырылады.</w:t>
      </w:r>
      <w:r>
        <w:br/>
      </w:r>
      <w:r>
        <w:rPr>
          <w:rFonts w:ascii="Times New Roman"/>
          <w:b w:val="false"/>
          <w:i w:val="false"/>
          <w:color w:val="000000"/>
          <w:sz w:val="28"/>
        </w:rPr>
        <w:t>
</w:t>
      </w:r>
      <w:r>
        <w:rPr>
          <w:rFonts w:ascii="Times New Roman"/>
          <w:b w:val="false"/>
          <w:i w:val="false"/>
          <w:color w:val="000000"/>
          <w:sz w:val="28"/>
        </w:rPr>
        <w:t>
      5. Техникалық реттеу және метрология саласындағы тексерілетін субъектілерді тәуекелдердің әртүрлі дәрежелеріне кейіннен жатқызу субъективті өлшемдер есебінен жүзеге асырылады.</w:t>
      </w:r>
    </w:p>
    <w:bookmarkEnd w:id="4"/>
    <w:bookmarkStart w:name="z26" w:id="5"/>
    <w:p>
      <w:pPr>
        <w:spacing w:after="0"/>
        <w:ind w:left="0"/>
        <w:jc w:val="left"/>
      </w:pPr>
      <w:r>
        <w:rPr>
          <w:rFonts w:ascii="Times New Roman"/>
          <w:b/>
          <w:i w:val="false"/>
          <w:color w:val="000000"/>
        </w:rPr>
        <w:t xml:space="preserve"> 
2. Тәуекел дәрежесiн бағалаудың объективті өлшемдері</w:t>
      </w:r>
    </w:p>
    <w:bookmarkEnd w:id="5"/>
    <w:bookmarkStart w:name="z27" w:id="6"/>
    <w:p>
      <w:pPr>
        <w:spacing w:after="0"/>
        <w:ind w:left="0"/>
        <w:jc w:val="both"/>
      </w:pPr>
      <w:r>
        <w:rPr>
          <w:rFonts w:ascii="Times New Roman"/>
          <w:b w:val="false"/>
          <w:i w:val="false"/>
          <w:color w:val="000000"/>
          <w:sz w:val="28"/>
        </w:rPr>
        <w:t>
      6. Өнімді өткізу сатысындағы тәуекел дәрежесі Қазақстан Республикасының аумағында оларды өткізу процесінде өнімнің жекелеген түрлерінің адамның өмірі мен денсаулығына зиян келтіру ықтималдылығына байланысты анықталады.</w:t>
      </w:r>
      <w:r>
        <w:br/>
      </w:r>
      <w:r>
        <w:rPr>
          <w:rFonts w:ascii="Times New Roman"/>
          <w:b w:val="false"/>
          <w:i w:val="false"/>
          <w:color w:val="000000"/>
          <w:sz w:val="28"/>
        </w:rPr>
        <w:t>
</w:t>
      </w:r>
      <w:r>
        <w:rPr>
          <w:rFonts w:ascii="Times New Roman"/>
          <w:b w:val="false"/>
          <w:i w:val="false"/>
          <w:color w:val="000000"/>
          <w:sz w:val="28"/>
        </w:rPr>
        <w:t>
      7. Тәуекелдің жоғары дәрежесіне Қарағанды облысы, Алматы және Астана қалалары үшін сауда залының алаңы 800 кв.м. және одан көп, Қазақстан Республикасының қалған өңірлері үшін 500 кв.м. және одан көп бөлшек саудамен айналысатын техникалық реттеу саласындағы тексерілетін субъектілер, сондай-ақ төмендегі өнім түрлерін сатуды жүзеге асыратын сауда залының алып отырған алаңына және/немесе көтерме саудаға қарамастан мұнай өнімдерін сататын субъектілері жатады:</w:t>
      </w:r>
      <w:r>
        <w:br/>
      </w:r>
      <w:r>
        <w:rPr>
          <w:rFonts w:ascii="Times New Roman"/>
          <w:b w:val="false"/>
          <w:i w:val="false"/>
          <w:color w:val="000000"/>
          <w:sz w:val="28"/>
        </w:rPr>
        <w:t>
</w:t>
      </w:r>
      <w:r>
        <w:rPr>
          <w:rFonts w:ascii="Times New Roman"/>
          <w:b w:val="false"/>
          <w:i w:val="false"/>
          <w:color w:val="000000"/>
          <w:sz w:val="28"/>
        </w:rPr>
        <w:t>
      1) ойыншықтар;</w:t>
      </w:r>
      <w:r>
        <w:br/>
      </w:r>
      <w:r>
        <w:rPr>
          <w:rFonts w:ascii="Times New Roman"/>
          <w:b w:val="false"/>
          <w:i w:val="false"/>
          <w:color w:val="000000"/>
          <w:sz w:val="28"/>
        </w:rPr>
        <w:t>
</w:t>
      </w:r>
      <w:r>
        <w:rPr>
          <w:rFonts w:ascii="Times New Roman"/>
          <w:b w:val="false"/>
          <w:i w:val="false"/>
          <w:color w:val="000000"/>
          <w:sz w:val="28"/>
        </w:rPr>
        <w:t>
      2) дәрі-дәрмек құралдары және медициналық бұйымдар;</w:t>
      </w:r>
      <w:r>
        <w:br/>
      </w:r>
      <w:r>
        <w:rPr>
          <w:rFonts w:ascii="Times New Roman"/>
          <w:b w:val="false"/>
          <w:i w:val="false"/>
          <w:color w:val="000000"/>
          <w:sz w:val="28"/>
        </w:rPr>
        <w:t>
</w:t>
      </w:r>
      <w:r>
        <w:rPr>
          <w:rFonts w:ascii="Times New Roman"/>
          <w:b w:val="false"/>
          <w:i w:val="false"/>
          <w:color w:val="000000"/>
          <w:sz w:val="28"/>
        </w:rPr>
        <w:t>
      3) жеңіл өнеркәсіп өнімі;</w:t>
      </w:r>
      <w:r>
        <w:br/>
      </w:r>
      <w:r>
        <w:rPr>
          <w:rFonts w:ascii="Times New Roman"/>
          <w:b w:val="false"/>
          <w:i w:val="false"/>
          <w:color w:val="000000"/>
          <w:sz w:val="28"/>
        </w:rPr>
        <w:t>
</w:t>
      </w:r>
      <w:r>
        <w:rPr>
          <w:rFonts w:ascii="Times New Roman"/>
          <w:b w:val="false"/>
          <w:i w:val="false"/>
          <w:color w:val="000000"/>
          <w:sz w:val="28"/>
        </w:rPr>
        <w:t>
      4) ауыл шаруашылығы өндірісінің және тамақ өнеркәсібінің өнімдері;</w:t>
      </w:r>
      <w:r>
        <w:br/>
      </w:r>
      <w:r>
        <w:rPr>
          <w:rFonts w:ascii="Times New Roman"/>
          <w:b w:val="false"/>
          <w:i w:val="false"/>
          <w:color w:val="000000"/>
          <w:sz w:val="28"/>
        </w:rPr>
        <w:t>
</w:t>
      </w:r>
      <w:r>
        <w:rPr>
          <w:rFonts w:ascii="Times New Roman"/>
          <w:b w:val="false"/>
          <w:i w:val="false"/>
          <w:color w:val="000000"/>
          <w:sz w:val="28"/>
        </w:rPr>
        <w:t>
      5) парфюмерлік-косметикалық өнім;</w:t>
      </w:r>
      <w:r>
        <w:br/>
      </w:r>
      <w:r>
        <w:rPr>
          <w:rFonts w:ascii="Times New Roman"/>
          <w:b w:val="false"/>
          <w:i w:val="false"/>
          <w:color w:val="000000"/>
          <w:sz w:val="28"/>
        </w:rPr>
        <w:t>
</w:t>
      </w:r>
      <w:r>
        <w:rPr>
          <w:rFonts w:ascii="Times New Roman"/>
          <w:b w:val="false"/>
          <w:i w:val="false"/>
          <w:color w:val="000000"/>
          <w:sz w:val="28"/>
        </w:rPr>
        <w:t>
      6) құрылыс материалдары мен бұйымдары;</w:t>
      </w:r>
      <w:r>
        <w:br/>
      </w:r>
      <w:r>
        <w:rPr>
          <w:rFonts w:ascii="Times New Roman"/>
          <w:b w:val="false"/>
          <w:i w:val="false"/>
          <w:color w:val="000000"/>
          <w:sz w:val="28"/>
        </w:rPr>
        <w:t>
</w:t>
      </w:r>
      <w:r>
        <w:rPr>
          <w:rFonts w:ascii="Times New Roman"/>
          <w:b w:val="false"/>
          <w:i w:val="false"/>
          <w:color w:val="000000"/>
          <w:sz w:val="28"/>
        </w:rPr>
        <w:t>
      7) адамның терiсiмен, тамақпен және сумен жанасатын халық тұтынатын тауарлар;</w:t>
      </w:r>
      <w:r>
        <w:br/>
      </w:r>
      <w:r>
        <w:rPr>
          <w:rFonts w:ascii="Times New Roman"/>
          <w:b w:val="false"/>
          <w:i w:val="false"/>
          <w:color w:val="000000"/>
          <w:sz w:val="28"/>
        </w:rPr>
        <w:t>
</w:t>
      </w:r>
      <w:r>
        <w:rPr>
          <w:rFonts w:ascii="Times New Roman"/>
          <w:b w:val="false"/>
          <w:i w:val="false"/>
          <w:color w:val="000000"/>
          <w:sz w:val="28"/>
        </w:rPr>
        <w:t>
      8) тұрмыстық химия тауарлары;</w:t>
      </w:r>
      <w:r>
        <w:br/>
      </w:r>
      <w:r>
        <w:rPr>
          <w:rFonts w:ascii="Times New Roman"/>
          <w:b w:val="false"/>
          <w:i w:val="false"/>
          <w:color w:val="000000"/>
          <w:sz w:val="28"/>
        </w:rPr>
        <w:t>
</w:t>
      </w:r>
      <w:r>
        <w:rPr>
          <w:rFonts w:ascii="Times New Roman"/>
          <w:b w:val="false"/>
          <w:i w:val="false"/>
          <w:color w:val="000000"/>
          <w:sz w:val="28"/>
        </w:rPr>
        <w:t>
      9) электротехникалық, радиотехникалық және электрондық тауарлар;</w:t>
      </w:r>
      <w:r>
        <w:br/>
      </w:r>
      <w:r>
        <w:rPr>
          <w:rFonts w:ascii="Times New Roman"/>
          <w:b w:val="false"/>
          <w:i w:val="false"/>
          <w:color w:val="000000"/>
          <w:sz w:val="28"/>
        </w:rPr>
        <w:t>
</w:t>
      </w:r>
      <w:r>
        <w:rPr>
          <w:rFonts w:ascii="Times New Roman"/>
          <w:b w:val="false"/>
          <w:i w:val="false"/>
          <w:color w:val="000000"/>
          <w:sz w:val="28"/>
        </w:rPr>
        <w:t>
      10) мұнай өнімдері.</w:t>
      </w:r>
      <w:r>
        <w:br/>
      </w:r>
      <w:r>
        <w:rPr>
          <w:rFonts w:ascii="Times New Roman"/>
          <w:b w:val="false"/>
          <w:i w:val="false"/>
          <w:color w:val="000000"/>
          <w:sz w:val="28"/>
        </w:rPr>
        <w:t>
</w:t>
      </w:r>
      <w:r>
        <w:rPr>
          <w:rFonts w:ascii="Times New Roman"/>
          <w:b w:val="false"/>
          <w:i w:val="false"/>
          <w:color w:val="000000"/>
          <w:sz w:val="28"/>
        </w:rPr>
        <w:t>
      8. Тәуекелдің орташа дәрежесіне бөлшек саудамен айналысатын және меншік құқығында немесе жалдау шарты негізінде пайдаланатын сауда залының алаңы 800 шаршы м. және одан астам Қарағанды облысы үшін, Алматы және Астана қалалары үшін және Қазақстан Республикасының қалған өңірлері үшін 500 шаршы м. және одан астам және/немесе көтерме саудамен айналысатын және/немесе мынадай өнім түрлерін өткізуді жүзеге асыратын техникалық реттеу саласындағы тексеру жүргізілетін субъектілер жатады:</w:t>
      </w:r>
      <w:r>
        <w:br/>
      </w:r>
      <w:r>
        <w:rPr>
          <w:rFonts w:ascii="Times New Roman"/>
          <w:b w:val="false"/>
          <w:i w:val="false"/>
          <w:color w:val="000000"/>
          <w:sz w:val="28"/>
        </w:rPr>
        <w:t>
</w:t>
      </w:r>
      <w:r>
        <w:rPr>
          <w:rFonts w:ascii="Times New Roman"/>
          <w:b w:val="false"/>
          <w:i w:val="false"/>
          <w:color w:val="000000"/>
          <w:sz w:val="28"/>
        </w:rPr>
        <w:t>
      1) автокөлік құралдары және олардың бөлшектері мен детальдары;</w:t>
      </w:r>
      <w:r>
        <w:br/>
      </w:r>
      <w:r>
        <w:rPr>
          <w:rFonts w:ascii="Times New Roman"/>
          <w:b w:val="false"/>
          <w:i w:val="false"/>
          <w:color w:val="000000"/>
          <w:sz w:val="28"/>
        </w:rPr>
        <w:t>
</w:t>
      </w:r>
      <w:r>
        <w:rPr>
          <w:rFonts w:ascii="Times New Roman"/>
          <w:b w:val="false"/>
          <w:i w:val="false"/>
          <w:color w:val="000000"/>
          <w:sz w:val="28"/>
        </w:rPr>
        <w:t>
      2) ауылшаруашылығы техникасы;</w:t>
      </w:r>
      <w:r>
        <w:br/>
      </w:r>
      <w:r>
        <w:rPr>
          <w:rFonts w:ascii="Times New Roman"/>
          <w:b w:val="false"/>
          <w:i w:val="false"/>
          <w:color w:val="000000"/>
          <w:sz w:val="28"/>
        </w:rPr>
        <w:t>
</w:t>
      </w:r>
      <w:r>
        <w:rPr>
          <w:rFonts w:ascii="Times New Roman"/>
          <w:b w:val="false"/>
          <w:i w:val="false"/>
          <w:color w:val="000000"/>
          <w:sz w:val="28"/>
        </w:rPr>
        <w:t>
      3) әлеуетті қауіпті өндірістерге арналған жабдық;</w:t>
      </w:r>
      <w:r>
        <w:br/>
      </w:r>
      <w:r>
        <w:rPr>
          <w:rFonts w:ascii="Times New Roman"/>
          <w:b w:val="false"/>
          <w:i w:val="false"/>
          <w:color w:val="000000"/>
          <w:sz w:val="28"/>
        </w:rPr>
        <w:t>
</w:t>
      </w:r>
      <w:r>
        <w:rPr>
          <w:rFonts w:ascii="Times New Roman"/>
          <w:b w:val="false"/>
          <w:i w:val="false"/>
          <w:color w:val="000000"/>
          <w:sz w:val="28"/>
        </w:rPr>
        <w:t>
      4) өңделген ағаш тауарлары;</w:t>
      </w:r>
      <w:r>
        <w:br/>
      </w:r>
      <w:r>
        <w:rPr>
          <w:rFonts w:ascii="Times New Roman"/>
          <w:b w:val="false"/>
          <w:i w:val="false"/>
          <w:color w:val="000000"/>
          <w:sz w:val="28"/>
        </w:rPr>
        <w:t>
</w:t>
      </w:r>
      <w:r>
        <w:rPr>
          <w:rFonts w:ascii="Times New Roman"/>
          <w:b w:val="false"/>
          <w:i w:val="false"/>
          <w:color w:val="000000"/>
          <w:sz w:val="28"/>
        </w:rPr>
        <w:t>
      5) қызметтік және азаматтық қару және олардың патрондары;</w:t>
      </w:r>
      <w:r>
        <w:br/>
      </w:r>
      <w:r>
        <w:rPr>
          <w:rFonts w:ascii="Times New Roman"/>
          <w:b w:val="false"/>
          <w:i w:val="false"/>
          <w:color w:val="000000"/>
          <w:sz w:val="28"/>
        </w:rPr>
        <w:t>
</w:t>
      </w:r>
      <w:r>
        <w:rPr>
          <w:rFonts w:ascii="Times New Roman"/>
          <w:b w:val="false"/>
          <w:i w:val="false"/>
          <w:color w:val="000000"/>
          <w:sz w:val="28"/>
        </w:rPr>
        <w:t>
      6) жылытқыш аппаратура.</w:t>
      </w:r>
      <w:r>
        <w:br/>
      </w:r>
      <w:r>
        <w:rPr>
          <w:rFonts w:ascii="Times New Roman"/>
          <w:b w:val="false"/>
          <w:i w:val="false"/>
          <w:color w:val="000000"/>
          <w:sz w:val="28"/>
        </w:rPr>
        <w:t>
</w:t>
      </w:r>
      <w:r>
        <w:rPr>
          <w:rFonts w:ascii="Times New Roman"/>
          <w:b w:val="false"/>
          <w:i w:val="false"/>
          <w:color w:val="000000"/>
          <w:sz w:val="28"/>
        </w:rPr>
        <w:t>
      9. Тәуекелдің төмен дәрежесіне бөлшек саудамен айналысатын және меншік құқығында немесе жалдау шарты негізінде пайдаланатын сауда залының алаңы 800 шаршы м. және одан астам Қарағанды облысы үшін, Алматы және Астана қалалары үшін және Қазақстан Республикасының қалған өңірлері үшін 500 шаршы м. және одан астам және/немесе көтерме саудамен айналысатын және/немесе мынадай өнім түрлерін өткізуді жүзеге асыратын техникалық реттеу саласындағы тексеру жүргізілетін субъектілер жатады:</w:t>
      </w:r>
      <w:r>
        <w:br/>
      </w:r>
      <w:r>
        <w:rPr>
          <w:rFonts w:ascii="Times New Roman"/>
          <w:b w:val="false"/>
          <w:i w:val="false"/>
          <w:color w:val="000000"/>
          <w:sz w:val="28"/>
        </w:rPr>
        <w:t>
</w:t>
      </w:r>
      <w:r>
        <w:rPr>
          <w:rFonts w:ascii="Times New Roman"/>
          <w:b w:val="false"/>
          <w:i w:val="false"/>
          <w:color w:val="000000"/>
          <w:sz w:val="28"/>
        </w:rPr>
        <w:t>
      1) темір жол саласының өнімдері;</w:t>
      </w:r>
      <w:r>
        <w:br/>
      </w:r>
      <w:r>
        <w:rPr>
          <w:rFonts w:ascii="Times New Roman"/>
          <w:b w:val="false"/>
          <w:i w:val="false"/>
          <w:color w:val="000000"/>
          <w:sz w:val="28"/>
        </w:rPr>
        <w:t>
</w:t>
      </w:r>
      <w:r>
        <w:rPr>
          <w:rFonts w:ascii="Times New Roman"/>
          <w:b w:val="false"/>
          <w:i w:val="false"/>
          <w:color w:val="000000"/>
          <w:sz w:val="28"/>
        </w:rPr>
        <w:t>
      2) байланыс құралдары;</w:t>
      </w:r>
      <w:r>
        <w:br/>
      </w:r>
      <w:r>
        <w:rPr>
          <w:rFonts w:ascii="Times New Roman"/>
          <w:b w:val="false"/>
          <w:i w:val="false"/>
          <w:color w:val="000000"/>
          <w:sz w:val="28"/>
        </w:rPr>
        <w:t>
</w:t>
      </w:r>
      <w:r>
        <w:rPr>
          <w:rFonts w:ascii="Times New Roman"/>
          <w:b w:val="false"/>
          <w:i w:val="false"/>
          <w:color w:val="000000"/>
          <w:sz w:val="28"/>
        </w:rPr>
        <w:t>
      3) күзеттің арнайы техникалық құралдары;</w:t>
      </w:r>
      <w:r>
        <w:br/>
      </w:r>
      <w:r>
        <w:rPr>
          <w:rFonts w:ascii="Times New Roman"/>
          <w:b w:val="false"/>
          <w:i w:val="false"/>
          <w:color w:val="000000"/>
          <w:sz w:val="28"/>
        </w:rPr>
        <w:t>
</w:t>
      </w:r>
      <w:r>
        <w:rPr>
          <w:rFonts w:ascii="Times New Roman"/>
          <w:b w:val="false"/>
          <w:i w:val="false"/>
          <w:color w:val="000000"/>
          <w:sz w:val="28"/>
        </w:rPr>
        <w:t>
      4) орап салу ыдыстары;</w:t>
      </w:r>
      <w:r>
        <w:br/>
      </w:r>
      <w:r>
        <w:rPr>
          <w:rFonts w:ascii="Times New Roman"/>
          <w:b w:val="false"/>
          <w:i w:val="false"/>
          <w:color w:val="000000"/>
          <w:sz w:val="28"/>
        </w:rPr>
        <w:t>
</w:t>
      </w:r>
      <w:r>
        <w:rPr>
          <w:rFonts w:ascii="Times New Roman"/>
          <w:b w:val="false"/>
          <w:i w:val="false"/>
          <w:color w:val="000000"/>
          <w:sz w:val="28"/>
        </w:rPr>
        <w:t>
      5) мемлекеттiк құпияларды және қызметтiк ақпаратты қамтитын мәлiметтердi қорғаудың, өңдеудiң, сақтаудың және берудiң техникалық құралдары, сондай-ақ арнайы жедел-iздестiру iс-шараларының жүргiзiлуiн қамтамасыз етуге арналған аппараттық және/немесе бағдарламалық құралдарды қамтитын телекоммуникация желiлерiнiң жабдығы.</w:t>
      </w:r>
      <w:r>
        <w:br/>
      </w:r>
      <w:r>
        <w:rPr>
          <w:rFonts w:ascii="Times New Roman"/>
          <w:b w:val="false"/>
          <w:i w:val="false"/>
          <w:color w:val="000000"/>
          <w:sz w:val="28"/>
        </w:rPr>
        <w:t>
</w:t>
      </w:r>
      <w:r>
        <w:rPr>
          <w:rFonts w:ascii="Times New Roman"/>
          <w:b w:val="false"/>
          <w:i w:val="false"/>
          <w:color w:val="000000"/>
          <w:sz w:val="28"/>
        </w:rPr>
        <w:t>
      10. Мемлекеттiк метрологиялық бақылау саласында қызмет ету кезінде тәуекел дәрежесі өлшемдерінің дұрыс емес нәтижелерінің салдарынан Қазақстан Республикасының жеке тұлғаларына және экономикасына зиян келтіру ықтималына қарай айқындалады.</w:t>
      </w:r>
      <w:r>
        <w:br/>
      </w:r>
      <w:r>
        <w:rPr>
          <w:rFonts w:ascii="Times New Roman"/>
          <w:b w:val="false"/>
          <w:i w:val="false"/>
          <w:color w:val="000000"/>
          <w:sz w:val="28"/>
        </w:rPr>
        <w:t>
</w:t>
      </w:r>
      <w:r>
        <w:rPr>
          <w:rFonts w:ascii="Times New Roman"/>
          <w:b w:val="false"/>
          <w:i w:val="false"/>
          <w:color w:val="000000"/>
          <w:sz w:val="28"/>
        </w:rPr>
        <w:t>
      11. Тәуекелдің жоғары дәрежесіне өлшемдермен байланысты қызметтер жатады, олардың нәтижелері:</w:t>
      </w:r>
      <w:r>
        <w:br/>
      </w:r>
      <w:r>
        <w:rPr>
          <w:rFonts w:ascii="Times New Roman"/>
          <w:b w:val="false"/>
          <w:i w:val="false"/>
          <w:color w:val="000000"/>
          <w:sz w:val="28"/>
        </w:rPr>
        <w:t>
</w:t>
      </w:r>
      <w:r>
        <w:rPr>
          <w:rFonts w:ascii="Times New Roman"/>
          <w:b w:val="false"/>
          <w:i w:val="false"/>
          <w:color w:val="000000"/>
          <w:sz w:val="28"/>
        </w:rPr>
        <w:t>
      1) жеке тұлғалардың өмірі мен денсаулығын қорғауды қамтамасыз ету бойынша жұмыстар;</w:t>
      </w:r>
      <w:r>
        <w:br/>
      </w:r>
      <w:r>
        <w:rPr>
          <w:rFonts w:ascii="Times New Roman"/>
          <w:b w:val="false"/>
          <w:i w:val="false"/>
          <w:color w:val="000000"/>
          <w:sz w:val="28"/>
        </w:rPr>
        <w:t>
</w:t>
      </w:r>
      <w:r>
        <w:rPr>
          <w:rFonts w:ascii="Times New Roman"/>
          <w:b w:val="false"/>
          <w:i w:val="false"/>
          <w:color w:val="000000"/>
          <w:sz w:val="28"/>
        </w:rPr>
        <w:t>
      2) еңбек және көлік қозғалысы қауіпсіздігін қамтамасыз ету бойынша жұмыстар;</w:t>
      </w:r>
      <w:r>
        <w:br/>
      </w:r>
      <w:r>
        <w:rPr>
          <w:rFonts w:ascii="Times New Roman"/>
          <w:b w:val="false"/>
          <w:i w:val="false"/>
          <w:color w:val="000000"/>
          <w:sz w:val="28"/>
        </w:rPr>
        <w:t>
</w:t>
      </w:r>
      <w:r>
        <w:rPr>
          <w:rFonts w:ascii="Times New Roman"/>
          <w:b w:val="false"/>
          <w:i w:val="false"/>
          <w:color w:val="000000"/>
          <w:sz w:val="28"/>
        </w:rPr>
        <w:t>
      3) қоршаған ортаның жай-күйiн бақылау;</w:t>
      </w:r>
      <w:r>
        <w:br/>
      </w:r>
      <w:r>
        <w:rPr>
          <w:rFonts w:ascii="Times New Roman"/>
          <w:b w:val="false"/>
          <w:i w:val="false"/>
          <w:color w:val="000000"/>
          <w:sz w:val="28"/>
        </w:rPr>
        <w:t>
</w:t>
      </w:r>
      <w:r>
        <w:rPr>
          <w:rFonts w:ascii="Times New Roman"/>
          <w:b w:val="false"/>
          <w:i w:val="false"/>
          <w:color w:val="000000"/>
          <w:sz w:val="28"/>
        </w:rPr>
        <w:t>
      4) өлшем құралдарын сынау, метрологиялық аттестаттау, салыстырып тексеру, калибрлеу, лицензияланатын қызмет кезінде пайдаланылады.</w:t>
      </w:r>
      <w:r>
        <w:br/>
      </w:r>
      <w:r>
        <w:rPr>
          <w:rFonts w:ascii="Times New Roman"/>
          <w:b w:val="false"/>
          <w:i w:val="false"/>
          <w:color w:val="000000"/>
          <w:sz w:val="28"/>
        </w:rPr>
        <w:t>
</w:t>
      </w:r>
      <w:r>
        <w:rPr>
          <w:rFonts w:ascii="Times New Roman"/>
          <w:b w:val="false"/>
          <w:i w:val="false"/>
          <w:color w:val="000000"/>
          <w:sz w:val="28"/>
        </w:rPr>
        <w:t>
      12. Тәуекелдің орташа дәрежесіне өлшемдермен байланысты қызметтер жатады, олардың нәтижелері:</w:t>
      </w:r>
      <w:r>
        <w:br/>
      </w:r>
      <w:r>
        <w:rPr>
          <w:rFonts w:ascii="Times New Roman"/>
          <w:b w:val="false"/>
          <w:i w:val="false"/>
          <w:color w:val="000000"/>
          <w:sz w:val="28"/>
        </w:rPr>
        <w:t>
</w:t>
      </w:r>
      <w:r>
        <w:rPr>
          <w:rFonts w:ascii="Times New Roman"/>
          <w:b w:val="false"/>
          <w:i w:val="false"/>
          <w:color w:val="000000"/>
          <w:sz w:val="28"/>
        </w:rPr>
        <w:t>
      1) геодезиялық, геологиялық және гидрометеорологиялық қызметті жүзеге асыру;</w:t>
      </w:r>
      <w:r>
        <w:br/>
      </w:r>
      <w:r>
        <w:rPr>
          <w:rFonts w:ascii="Times New Roman"/>
          <w:b w:val="false"/>
          <w:i w:val="false"/>
          <w:color w:val="000000"/>
          <w:sz w:val="28"/>
        </w:rPr>
        <w:t>
</w:t>
      </w:r>
      <w:r>
        <w:rPr>
          <w:rFonts w:ascii="Times New Roman"/>
          <w:b w:val="false"/>
          <w:i w:val="false"/>
          <w:color w:val="000000"/>
          <w:sz w:val="28"/>
        </w:rPr>
        <w:t>
      2) қару-жарақ, әскери және арнайы техника, арнайы өнiмнiң басқа да түрлерiн өндiру;</w:t>
      </w:r>
      <w:r>
        <w:br/>
      </w:r>
      <w:r>
        <w:rPr>
          <w:rFonts w:ascii="Times New Roman"/>
          <w:b w:val="false"/>
          <w:i w:val="false"/>
          <w:color w:val="000000"/>
          <w:sz w:val="28"/>
        </w:rPr>
        <w:t>
</w:t>
      </w:r>
      <w:r>
        <w:rPr>
          <w:rFonts w:ascii="Times New Roman"/>
          <w:b w:val="false"/>
          <w:i w:val="false"/>
          <w:color w:val="000000"/>
          <w:sz w:val="28"/>
        </w:rPr>
        <w:t>
      3) энергетикалық ресурстардың барлық түрлерiн шығару, өндiру, өңдеу, тасымалдау, сақтау және тұтыну;</w:t>
      </w:r>
      <w:r>
        <w:br/>
      </w:r>
      <w:r>
        <w:rPr>
          <w:rFonts w:ascii="Times New Roman"/>
          <w:b w:val="false"/>
          <w:i w:val="false"/>
          <w:color w:val="000000"/>
          <w:sz w:val="28"/>
        </w:rPr>
        <w:t>
</w:t>
      </w:r>
      <w:r>
        <w:rPr>
          <w:rFonts w:ascii="Times New Roman"/>
          <w:b w:val="false"/>
          <w:i w:val="false"/>
          <w:color w:val="000000"/>
          <w:sz w:val="28"/>
        </w:rPr>
        <w:t>
      4) мемлекеттік есепке алу операциялары сатып алушы (тұтынушы) және сатушы (өнiм берушi, өндiрушi, орындаушы) арасындағы, оның iшiнде тұрмыстық және коммуналдық қызметтер мен байланыс қызметтерi салаларындағы сауда-коммерциялық операциялары;</w:t>
      </w:r>
      <w:r>
        <w:br/>
      </w:r>
      <w:r>
        <w:rPr>
          <w:rFonts w:ascii="Times New Roman"/>
          <w:b w:val="false"/>
          <w:i w:val="false"/>
          <w:color w:val="000000"/>
          <w:sz w:val="28"/>
        </w:rPr>
        <w:t>
</w:t>
      </w:r>
      <w:r>
        <w:rPr>
          <w:rFonts w:ascii="Times New Roman"/>
          <w:b w:val="false"/>
          <w:i w:val="false"/>
          <w:color w:val="000000"/>
          <w:sz w:val="28"/>
        </w:rPr>
        <w:t>
      5) Қазақстан Республикасының техникалық реттеу туралы заңнамасына сәйкес сәйкестiктi бағалау жөнiндегi қызметтi жүзеге асыру;</w:t>
      </w:r>
      <w:r>
        <w:br/>
      </w:r>
      <w:r>
        <w:rPr>
          <w:rFonts w:ascii="Times New Roman"/>
          <w:b w:val="false"/>
          <w:i w:val="false"/>
          <w:color w:val="000000"/>
          <w:sz w:val="28"/>
        </w:rPr>
        <w:t>
</w:t>
      </w:r>
      <w:r>
        <w:rPr>
          <w:rFonts w:ascii="Times New Roman"/>
          <w:b w:val="false"/>
          <w:i w:val="false"/>
          <w:color w:val="000000"/>
          <w:sz w:val="28"/>
        </w:rPr>
        <w:t>
      6) мемлекеттiк органдардың, соттың және құқық қорғау органдарының тапсырмасы бойынша орындалатын жұмыстар кезiнде пайдаланылатын өлшемдерге қолданылады.</w:t>
      </w:r>
      <w:r>
        <w:br/>
      </w:r>
      <w:r>
        <w:rPr>
          <w:rFonts w:ascii="Times New Roman"/>
          <w:b w:val="false"/>
          <w:i w:val="false"/>
          <w:color w:val="000000"/>
          <w:sz w:val="28"/>
        </w:rPr>
        <w:t>
</w:t>
      </w:r>
      <w:r>
        <w:rPr>
          <w:rFonts w:ascii="Times New Roman"/>
          <w:b w:val="false"/>
          <w:i w:val="false"/>
          <w:color w:val="000000"/>
          <w:sz w:val="28"/>
        </w:rPr>
        <w:t>
      13. Тәуекелдің төмен дәрежесіне өлшемдермен байланысты қызметтер жатады, олардың нәтижелері:</w:t>
      </w:r>
      <w:r>
        <w:br/>
      </w:r>
      <w:r>
        <w:rPr>
          <w:rFonts w:ascii="Times New Roman"/>
          <w:b w:val="false"/>
          <w:i w:val="false"/>
          <w:color w:val="000000"/>
          <w:sz w:val="28"/>
        </w:rPr>
        <w:t>
</w:t>
      </w:r>
      <w:r>
        <w:rPr>
          <w:rFonts w:ascii="Times New Roman"/>
          <w:b w:val="false"/>
          <w:i w:val="false"/>
          <w:color w:val="000000"/>
          <w:sz w:val="28"/>
        </w:rPr>
        <w:t>
      1) ғылыми зерттеулер жүргiзу;</w:t>
      </w:r>
      <w:r>
        <w:br/>
      </w:r>
      <w:r>
        <w:rPr>
          <w:rFonts w:ascii="Times New Roman"/>
          <w:b w:val="false"/>
          <w:i w:val="false"/>
          <w:color w:val="000000"/>
          <w:sz w:val="28"/>
        </w:rPr>
        <w:t>
</w:t>
      </w:r>
      <w:r>
        <w:rPr>
          <w:rFonts w:ascii="Times New Roman"/>
          <w:b w:val="false"/>
          <w:i w:val="false"/>
          <w:color w:val="000000"/>
          <w:sz w:val="28"/>
        </w:rPr>
        <w:t>
      2) ұлттық және халықаралық спорт рекордтарын тiркеу кезінде пайдаланылады.</w:t>
      </w:r>
    </w:p>
    <w:bookmarkEnd w:id="6"/>
    <w:bookmarkStart w:name="z68" w:id="7"/>
    <w:p>
      <w:pPr>
        <w:spacing w:after="0"/>
        <w:ind w:left="0"/>
        <w:jc w:val="left"/>
      </w:pPr>
      <w:r>
        <w:rPr>
          <w:rFonts w:ascii="Times New Roman"/>
          <w:b/>
          <w:i w:val="false"/>
          <w:color w:val="000000"/>
        </w:rPr>
        <w:t xml:space="preserve"> 
3. Тәуекел дәрежесiн бағалаудың субъективті өлшемдерi</w:t>
      </w:r>
    </w:p>
    <w:bookmarkEnd w:id="7"/>
    <w:bookmarkStart w:name="z69" w:id="8"/>
    <w:p>
      <w:pPr>
        <w:spacing w:after="0"/>
        <w:ind w:left="0"/>
        <w:jc w:val="both"/>
      </w:pPr>
      <w:r>
        <w:rPr>
          <w:rFonts w:ascii="Times New Roman"/>
          <w:b w:val="false"/>
          <w:i w:val="false"/>
          <w:color w:val="000000"/>
          <w:sz w:val="28"/>
        </w:rPr>
        <w:t>
      14. Техникалық реттеу саласында анықталған бұзушылықтарына қарай техникалық реттеу саласындағы тексеру жүргізілетін субъектілерге мынадай балдар беріледі:</w:t>
      </w:r>
      <w:r>
        <w:br/>
      </w:r>
      <w:r>
        <w:rPr>
          <w:rFonts w:ascii="Times New Roman"/>
          <w:b w:val="false"/>
          <w:i w:val="false"/>
          <w:color w:val="000000"/>
          <w:sz w:val="28"/>
        </w:rPr>
        <w:t>
</w:t>
      </w:r>
      <w:r>
        <w:rPr>
          <w:rFonts w:ascii="Times New Roman"/>
          <w:b w:val="false"/>
          <w:i w:val="false"/>
          <w:color w:val="000000"/>
          <w:sz w:val="28"/>
        </w:rPr>
        <w:t>
      1) техникалық регламенттер талаптарына сәйкес келмейтін өнімдерді іске асыру – 20 балл;</w:t>
      </w:r>
      <w:r>
        <w:br/>
      </w:r>
      <w:r>
        <w:rPr>
          <w:rFonts w:ascii="Times New Roman"/>
          <w:b w:val="false"/>
          <w:i w:val="false"/>
          <w:color w:val="000000"/>
          <w:sz w:val="28"/>
        </w:rPr>
        <w:t>
</w:t>
      </w:r>
      <w:r>
        <w:rPr>
          <w:rFonts w:ascii="Times New Roman"/>
          <w:b w:val="false"/>
          <w:i w:val="false"/>
          <w:color w:val="000000"/>
          <w:sz w:val="28"/>
        </w:rPr>
        <w:t>
      2) орам, таңбалау, затбелгісін жапсыру және оларды дұрыс салмау </w:t>
      </w:r>
      <w:r>
        <w:rPr>
          <w:rFonts w:ascii="Times New Roman"/>
          <w:b w:val="false"/>
          <w:i w:val="false"/>
          <w:color w:val="000000"/>
          <w:sz w:val="28"/>
        </w:rPr>
        <w:t>талаптарына</w:t>
      </w:r>
      <w:r>
        <w:rPr>
          <w:rFonts w:ascii="Times New Roman"/>
          <w:b w:val="false"/>
          <w:i w:val="false"/>
          <w:color w:val="000000"/>
          <w:sz w:val="28"/>
        </w:rPr>
        <w:t xml:space="preserve"> сәйкес келмейтін өнімді қолдануды іске асырса, атап айтқанда:</w:t>
      </w:r>
      <w:r>
        <w:br/>
      </w:r>
      <w:r>
        <w:rPr>
          <w:rFonts w:ascii="Times New Roman"/>
          <w:b w:val="false"/>
          <w:i w:val="false"/>
          <w:color w:val="000000"/>
          <w:sz w:val="28"/>
        </w:rPr>
        <w:t>
      таңбалауда мемлекеттік және орыс тілдеріндегі мәтін болмаса – 5 балл;</w:t>
      </w:r>
      <w:r>
        <w:br/>
      </w:r>
      <w:r>
        <w:rPr>
          <w:rFonts w:ascii="Times New Roman"/>
          <w:b w:val="false"/>
          <w:i w:val="false"/>
          <w:color w:val="000000"/>
          <w:sz w:val="28"/>
        </w:rPr>
        <w:t>
      тұтынушы үшін құрамына, қасиетіне, өнімнің құндылығына (тамақ өнімдері үшін), шығу тегіне, дайындау (өндірісі) және қолдану (пайдалану) тәсіліне қатысты адастырмайтын бірдей түсінікті, толық және дұрыс ақпараттың, сондай-ақ өнімнің (тауардың) сапасы мен қауіпсіздігін тікелей немесе жанама сипаттайтын өзге де мәліметтердің болмауы - 30 балл;</w:t>
      </w:r>
      <w:r>
        <w:br/>
      </w:r>
      <w:r>
        <w:rPr>
          <w:rFonts w:ascii="Times New Roman"/>
          <w:b w:val="false"/>
          <w:i w:val="false"/>
          <w:color w:val="000000"/>
          <w:sz w:val="28"/>
        </w:rPr>
        <w:t>
</w:t>
      </w:r>
      <w:r>
        <w:rPr>
          <w:rFonts w:ascii="Times New Roman"/>
          <w:b w:val="false"/>
          <w:i w:val="false"/>
          <w:color w:val="000000"/>
          <w:sz w:val="28"/>
        </w:rPr>
        <w:t>
      3) сәйкестік сертификатынсыз (декларациясыз) және немесе жалған сәйкестік сертификаты бар өнімді әкелу және (немесе) іске асыру – 10 балл;</w:t>
      </w:r>
      <w:r>
        <w:br/>
      </w:r>
      <w:r>
        <w:rPr>
          <w:rFonts w:ascii="Times New Roman"/>
          <w:b w:val="false"/>
          <w:i w:val="false"/>
          <w:color w:val="000000"/>
          <w:sz w:val="28"/>
        </w:rPr>
        <w:t>
</w:t>
      </w:r>
      <w:r>
        <w:rPr>
          <w:rFonts w:ascii="Times New Roman"/>
          <w:b w:val="false"/>
          <w:i w:val="false"/>
          <w:color w:val="000000"/>
          <w:sz w:val="28"/>
        </w:rPr>
        <w:t>
      4) сәйкестік сертификатының (декларацияның) қолданыс мерзімі өткен өнімді әкелу және/немесе іске асыру – 5 балл;</w:t>
      </w:r>
      <w:r>
        <w:br/>
      </w:r>
      <w:r>
        <w:rPr>
          <w:rFonts w:ascii="Times New Roman"/>
          <w:b w:val="false"/>
          <w:i w:val="false"/>
          <w:color w:val="000000"/>
          <w:sz w:val="28"/>
        </w:rPr>
        <w:t>
</w:t>
      </w:r>
      <w:r>
        <w:rPr>
          <w:rFonts w:ascii="Times New Roman"/>
          <w:b w:val="false"/>
          <w:i w:val="false"/>
          <w:color w:val="000000"/>
          <w:sz w:val="28"/>
        </w:rPr>
        <w:t>
      5) стандарттау бойынша мәлімделген нормативтік құжаттардың талаптарына сәйкес келмейтін өнімді іске асыру – 20 балл;</w:t>
      </w:r>
      <w:r>
        <w:br/>
      </w:r>
      <w:r>
        <w:rPr>
          <w:rFonts w:ascii="Times New Roman"/>
          <w:b w:val="false"/>
          <w:i w:val="false"/>
          <w:color w:val="000000"/>
          <w:sz w:val="28"/>
        </w:rPr>
        <w:t>
</w:t>
      </w:r>
      <w:r>
        <w:rPr>
          <w:rFonts w:ascii="Times New Roman"/>
          <w:b w:val="false"/>
          <w:i w:val="false"/>
          <w:color w:val="000000"/>
          <w:sz w:val="28"/>
        </w:rPr>
        <w:t>
      6) өнімді шығару (оның ішінде жөндеуден), жеткізу (іске асыру) немесе қолдану (пайдалану), тиісті нормативтік құжаттарсыз жұмыстарды және қызметтерді орындау – 5 балл;</w:t>
      </w:r>
      <w:r>
        <w:br/>
      </w:r>
      <w:r>
        <w:rPr>
          <w:rFonts w:ascii="Times New Roman"/>
          <w:b w:val="false"/>
          <w:i w:val="false"/>
          <w:color w:val="000000"/>
          <w:sz w:val="28"/>
        </w:rPr>
        <w:t>
</w:t>
      </w:r>
      <w:r>
        <w:rPr>
          <w:rFonts w:ascii="Times New Roman"/>
          <w:b w:val="false"/>
          <w:i w:val="false"/>
          <w:color w:val="000000"/>
          <w:sz w:val="28"/>
        </w:rPr>
        <w:t>
      15. Метрология саласында тексеру жүргізілетін субъектілеріне анықталған бұзушылықтарға байланысты мынадай балдар беріледі:</w:t>
      </w:r>
      <w:r>
        <w:br/>
      </w:r>
      <w:r>
        <w:rPr>
          <w:rFonts w:ascii="Times New Roman"/>
          <w:b w:val="false"/>
          <w:i w:val="false"/>
          <w:color w:val="000000"/>
          <w:sz w:val="28"/>
        </w:rPr>
        <w:t>
</w:t>
      </w:r>
      <w:r>
        <w:rPr>
          <w:rFonts w:ascii="Times New Roman"/>
          <w:b w:val="false"/>
          <w:i w:val="false"/>
          <w:color w:val="000000"/>
          <w:sz w:val="28"/>
        </w:rPr>
        <w:t>
      1) мемлекеттік метрологиялық бақылауға жататын және метрологиялық аттестаттаудан өтпеген өлшемдерді орындау әдісін қолдану – 5 балл;</w:t>
      </w:r>
      <w:r>
        <w:br/>
      </w:r>
      <w:r>
        <w:rPr>
          <w:rFonts w:ascii="Times New Roman"/>
          <w:b w:val="false"/>
          <w:i w:val="false"/>
          <w:color w:val="000000"/>
          <w:sz w:val="28"/>
        </w:rPr>
        <w:t>
</w:t>
      </w:r>
      <w:r>
        <w:rPr>
          <w:rFonts w:ascii="Times New Roman"/>
          <w:b w:val="false"/>
          <w:i w:val="false"/>
          <w:color w:val="000000"/>
          <w:sz w:val="28"/>
        </w:rPr>
        <w:t>
      2) тексерілмеген және/немесе жөнделмеген өлшем құралдарын, шама бірліктерінің эталондарын қолдану (пайдалану) – 20 балл;</w:t>
      </w:r>
      <w:r>
        <w:br/>
      </w:r>
      <w:r>
        <w:rPr>
          <w:rFonts w:ascii="Times New Roman"/>
          <w:b w:val="false"/>
          <w:i w:val="false"/>
          <w:color w:val="000000"/>
          <w:sz w:val="28"/>
        </w:rPr>
        <w:t>
</w:t>
      </w:r>
      <w:r>
        <w:rPr>
          <w:rFonts w:ascii="Times New Roman"/>
          <w:b w:val="false"/>
          <w:i w:val="false"/>
          <w:color w:val="000000"/>
          <w:sz w:val="28"/>
        </w:rPr>
        <w:t>
      3) үлгіні немесе метрологиялық аттестацияны (өлшем бірлігін қамтамасыз ету мемлекеттік жүйесінің тізіліміне енгізілмеген) бекіту мақсаттары үшін сынақтан өтпеген өндірістен өлшем құралдарын шығару, өлшем құралдарын қолдану, іске асыру және жарнама - 20 балл;</w:t>
      </w:r>
      <w:r>
        <w:br/>
      </w:r>
      <w:r>
        <w:rPr>
          <w:rFonts w:ascii="Times New Roman"/>
          <w:b w:val="false"/>
          <w:i w:val="false"/>
          <w:color w:val="000000"/>
          <w:sz w:val="28"/>
        </w:rPr>
        <w:t>
</w:t>
      </w:r>
      <w:r>
        <w:rPr>
          <w:rFonts w:ascii="Times New Roman"/>
          <w:b w:val="false"/>
          <w:i w:val="false"/>
          <w:color w:val="000000"/>
          <w:sz w:val="28"/>
        </w:rPr>
        <w:t>
      4) өлшем құралдарын шығару және жөндеу, оның ішінде дайындау, салыстырып тексеру және жөндеу, сондай-ақ стандарттық үлгілерді тиісті рұқсатсыз өндіру және метрологиялық аттестаттау - 10 балл;</w:t>
      </w:r>
      <w:r>
        <w:br/>
      </w:r>
      <w:r>
        <w:rPr>
          <w:rFonts w:ascii="Times New Roman"/>
          <w:b w:val="false"/>
          <w:i w:val="false"/>
          <w:color w:val="000000"/>
          <w:sz w:val="28"/>
        </w:rPr>
        <w:t>
</w:t>
      </w:r>
      <w:r>
        <w:rPr>
          <w:rFonts w:ascii="Times New Roman"/>
          <w:b w:val="false"/>
          <w:i w:val="false"/>
          <w:color w:val="000000"/>
          <w:sz w:val="28"/>
        </w:rPr>
        <w:t>
      5) өлшем бірлігін қамтамасыз ету бойынша өзекті емес нормативтік құжаттарды қолдану – 5 балл;</w:t>
      </w:r>
      <w:r>
        <w:br/>
      </w:r>
      <w:r>
        <w:rPr>
          <w:rFonts w:ascii="Times New Roman"/>
          <w:b w:val="false"/>
          <w:i w:val="false"/>
          <w:color w:val="000000"/>
          <w:sz w:val="28"/>
        </w:rPr>
        <w:t>
</w:t>
      </w:r>
      <w:r>
        <w:rPr>
          <w:rFonts w:ascii="Times New Roman"/>
          <w:b w:val="false"/>
          <w:i w:val="false"/>
          <w:color w:val="000000"/>
          <w:sz w:val="28"/>
        </w:rPr>
        <w:t>
      6) орамда көрсетілген тауар мөлшерінің санына сәйкес келмейтін өнімді іске асыру – 20 балл;</w:t>
      </w:r>
      <w:r>
        <w:br/>
      </w:r>
      <w:r>
        <w:rPr>
          <w:rFonts w:ascii="Times New Roman"/>
          <w:b w:val="false"/>
          <w:i w:val="false"/>
          <w:color w:val="000000"/>
          <w:sz w:val="28"/>
        </w:rPr>
        <w:t>
</w:t>
      </w:r>
      <w:r>
        <w:rPr>
          <w:rFonts w:ascii="Times New Roman"/>
          <w:b w:val="false"/>
          <w:i w:val="false"/>
          <w:color w:val="000000"/>
          <w:sz w:val="28"/>
        </w:rPr>
        <w:t>
      7) сауда операциялары кезінде бөлінетін тауарлардың санын сипаттайтын, салмағына, көлеміне, шығынына немесе басқа да шамасына сәйкес келмейтін өнімді іске асыру – 10 балл;</w:t>
      </w:r>
      <w:r>
        <w:br/>
      </w:r>
      <w:r>
        <w:rPr>
          <w:rFonts w:ascii="Times New Roman"/>
          <w:b w:val="false"/>
          <w:i w:val="false"/>
          <w:color w:val="000000"/>
          <w:sz w:val="28"/>
        </w:rPr>
        <w:t>
</w:t>
      </w:r>
      <w:r>
        <w:rPr>
          <w:rFonts w:ascii="Times New Roman"/>
          <w:b w:val="false"/>
          <w:i w:val="false"/>
          <w:color w:val="000000"/>
          <w:sz w:val="28"/>
        </w:rPr>
        <w:t>
      8) Қазақстан Республикасының Мемлекеттiк туын және Қазақстан Республикасының Мемлекеттік елтаңбасын, сондай-ақ олар бейнеленген материалдық объектiлердi дайындау жөнiндегi лицензияланатын қызметке қойылатын </w:t>
      </w:r>
      <w:r>
        <w:rPr>
          <w:rFonts w:ascii="Times New Roman"/>
          <w:b w:val="false"/>
          <w:i w:val="false"/>
          <w:color w:val="000000"/>
          <w:sz w:val="28"/>
        </w:rPr>
        <w:t>бiліктiлiк талаптарының</w:t>
      </w:r>
      <w:r>
        <w:rPr>
          <w:rFonts w:ascii="Times New Roman"/>
          <w:b w:val="false"/>
          <w:i w:val="false"/>
          <w:color w:val="000000"/>
          <w:sz w:val="28"/>
        </w:rPr>
        <w:t xml:space="preserve"> бұзылуы, атап айтқанда:</w:t>
      </w:r>
      <w:r>
        <w:br/>
      </w:r>
      <w:r>
        <w:rPr>
          <w:rFonts w:ascii="Times New Roman"/>
          <w:b w:val="false"/>
          <w:i w:val="false"/>
          <w:color w:val="000000"/>
          <w:sz w:val="28"/>
        </w:rPr>
        <w:t>
      Қазақстан Республикасының Мемлекеттiк туын және Қазақстан Республикасының Мемлекеттік елтаңбасын, сондай-ақ олар бейнеленген материалдық объектiлердi дайындау жөнiндегi лицензияны (қайта ресімдеуді) алуға қатысты шарттарды сақтамау – 10 балл;</w:t>
      </w:r>
      <w:r>
        <w:br/>
      </w:r>
      <w:r>
        <w:rPr>
          <w:rFonts w:ascii="Times New Roman"/>
          <w:b w:val="false"/>
          <w:i w:val="false"/>
          <w:color w:val="000000"/>
          <w:sz w:val="28"/>
        </w:rPr>
        <w:t>
      стандарттау жөнiнде нормативтiк құжаттар, сондай-ақ белгiленген тәртiппен келiсiлген және бекiтiлген мемлекеттiк рәміздерді дайындау үрдісін регламенттейтiн техникалық құжаттардың (техникалық тапсырманың, техникалық шарттардың, конструкторлық-технологиялық құжаттаманың) болмауы - 5 балл;</w:t>
      </w:r>
      <w:r>
        <w:br/>
      </w:r>
      <w:r>
        <w:rPr>
          <w:rFonts w:ascii="Times New Roman"/>
          <w:b w:val="false"/>
          <w:i w:val="false"/>
          <w:color w:val="000000"/>
          <w:sz w:val="28"/>
        </w:rPr>
        <w:t>
      жеке меншiк құқығындағы немесе жалға алынған өндiрiстiк-техникалық базасының (өндiрiстiк үй-жайлар, технологиялық жабдықтар, өлшеу және бақылау құралдары, оның iшiнде қолданыстағы стандарттау жөнiнде нормативтiк құжаттар талаптарына сай дайындалған мемлекеттiк рәміздердің сапасын және оларды дайындаудың технологиялық үрдісінің сақталуын қамтамасыз ететiн түстер атласы) болмауы – 5 балл;</w:t>
      </w:r>
      <w:r>
        <w:br/>
      </w:r>
      <w:r>
        <w:rPr>
          <w:rFonts w:ascii="Times New Roman"/>
          <w:b w:val="false"/>
          <w:i w:val="false"/>
          <w:color w:val="000000"/>
          <w:sz w:val="28"/>
        </w:rPr>
        <w:t>
      пайдаланылатын өлшеу құралдарын және сынау жабдықтарын салыстырып тексеру немесе метрологиялық аттестаттау туралы сертификаттарының болмауы – 20 балл;</w:t>
      </w:r>
      <w:r>
        <w:br/>
      </w:r>
      <w:r>
        <w:rPr>
          <w:rFonts w:ascii="Times New Roman"/>
          <w:b w:val="false"/>
          <w:i w:val="false"/>
          <w:color w:val="000000"/>
          <w:sz w:val="28"/>
        </w:rPr>
        <w:t>
      мемлекеттiк рәміздерді дайындаудың технологиялық үрдісіне қарай, өндiрушi әзiрлеген нұсқаулықтарда белгiленген, лицензияланатын қызмет саласында тиiстi бiлiктiлiгi және бiлiм деңгейi бар персоналдың болмауы - 5 балл;</w:t>
      </w:r>
      <w:r>
        <w:br/>
      </w:r>
      <w:r>
        <w:rPr>
          <w:rFonts w:ascii="Times New Roman"/>
          <w:b w:val="false"/>
          <w:i w:val="false"/>
          <w:color w:val="000000"/>
          <w:sz w:val="28"/>
        </w:rPr>
        <w:t>
      мемлекеттік рәміздердің, сондай-ақ олар бейнеленген материалдық объектілердің Қазақстан Республикасының мемлекеттік стандарттарының талаптарына сәйкес келмеуі - 20 балл.</w:t>
      </w:r>
      <w:r>
        <w:br/>
      </w:r>
      <w:r>
        <w:rPr>
          <w:rFonts w:ascii="Times New Roman"/>
          <w:b w:val="false"/>
          <w:i w:val="false"/>
          <w:color w:val="000000"/>
          <w:sz w:val="28"/>
        </w:rPr>
        <w:t>
</w:t>
      </w:r>
      <w:r>
        <w:rPr>
          <w:rFonts w:ascii="Times New Roman"/>
          <w:b w:val="false"/>
          <w:i w:val="false"/>
          <w:color w:val="000000"/>
          <w:sz w:val="28"/>
        </w:rPr>
        <w:t>
      9) өлшем құралдарын шығару және жөндеу жөніндегі қызметті лицензиялау </w:t>
      </w:r>
      <w:r>
        <w:rPr>
          <w:rFonts w:ascii="Times New Roman"/>
          <w:b w:val="false"/>
          <w:i w:val="false"/>
          <w:color w:val="000000"/>
          <w:sz w:val="28"/>
        </w:rPr>
        <w:t>ережесінің</w:t>
      </w:r>
      <w:r>
        <w:rPr>
          <w:rFonts w:ascii="Times New Roman"/>
          <w:b w:val="false"/>
          <w:i w:val="false"/>
          <w:color w:val="000000"/>
          <w:sz w:val="28"/>
        </w:rPr>
        <w:t xml:space="preserve"> бұзылуы, атап айтқанда:</w:t>
      </w:r>
      <w:r>
        <w:br/>
      </w:r>
      <w:r>
        <w:rPr>
          <w:rFonts w:ascii="Times New Roman"/>
          <w:b w:val="false"/>
          <w:i w:val="false"/>
          <w:color w:val="000000"/>
          <w:sz w:val="28"/>
        </w:rPr>
        <w:t>
      Өлшем құралдарын шығару және жөндеу жөніндегі құқығына лицензия (қайта ресімдеу) алуға қатысты шарттарды сақтамау – 10 балл;</w:t>
      </w:r>
      <w:r>
        <w:br/>
      </w:r>
      <w:r>
        <w:rPr>
          <w:rFonts w:ascii="Times New Roman"/>
          <w:b w:val="false"/>
          <w:i w:val="false"/>
          <w:color w:val="000000"/>
          <w:sz w:val="28"/>
        </w:rPr>
        <w:t>
      өлшем құралдарын өндіруге (жөндеуге) нормативтік, сондай-ақ белгіленген тәртіппен бекітілген және келісілген техникалық құжаттаманың (техникалық тапсырманың, техникалық шарттардың, конструкторлық-технологиялық құжаттаманың) болмауы – 5 балл;</w:t>
      </w:r>
      <w:r>
        <w:br/>
      </w:r>
      <w:r>
        <w:rPr>
          <w:rFonts w:ascii="Times New Roman"/>
          <w:b w:val="false"/>
          <w:i w:val="false"/>
          <w:color w:val="000000"/>
          <w:sz w:val="28"/>
        </w:rPr>
        <w:t>
      талап етілетін дәлдікпен өлшеу және сынау әдістерін регламенттейтін нормативтік құжаттардың болмауы – 5 балл;</w:t>
      </w:r>
      <w:r>
        <w:br/>
      </w:r>
      <w:r>
        <w:rPr>
          <w:rFonts w:ascii="Times New Roman"/>
          <w:b w:val="false"/>
          <w:i w:val="false"/>
          <w:color w:val="000000"/>
          <w:sz w:val="28"/>
        </w:rPr>
        <w:t>
      санитарлық нормалар мен </w:t>
      </w:r>
      <w:r>
        <w:rPr>
          <w:rFonts w:ascii="Times New Roman"/>
          <w:b w:val="false"/>
          <w:i w:val="false"/>
          <w:color w:val="000000"/>
          <w:sz w:val="28"/>
        </w:rPr>
        <w:t>ережелерге</w:t>
      </w:r>
      <w:r>
        <w:rPr>
          <w:rFonts w:ascii="Times New Roman"/>
          <w:b w:val="false"/>
          <w:i w:val="false"/>
          <w:color w:val="000000"/>
          <w:sz w:val="28"/>
        </w:rPr>
        <w:t>, еңбек қауіпсіздігі және қоршаған ортаны қорғау талаптарына сәйкес келетін өлшем құралдарын өндіруге (жөндеуге, оның ішінде қабылдауға және сақтауға) арналған жеке меншік құқығындағы не мүліктік жалдаудағы өндірістік үй-жайлардың болмауы – 5 балл;</w:t>
      </w:r>
      <w:r>
        <w:br/>
      </w:r>
      <w:r>
        <w:rPr>
          <w:rFonts w:ascii="Times New Roman"/>
          <w:b w:val="false"/>
          <w:i w:val="false"/>
          <w:color w:val="000000"/>
          <w:sz w:val="28"/>
        </w:rPr>
        <w:t>
      жинақтаушы бұйымдар және өнімдер шикізатының сапасын толық көлемде бақылауды, шығарылатын өлшем құралдарын шығару және сынау кезінде әсер ететін шамаларды бақылауды (өндіріс үшін) және жөндеу жұмыстарының сапасын бақылауды (жөндеу үшін) қамтамасыз ететін белгіленген тәртіппен метрологиялық аттестатталған не салыстырып тексерілген қажетті технологиялық, өлшеуіш және сынау жабдықтарының және оларды пайдалану жөніндегі басшылықтың болмауы – 20 балл;</w:t>
      </w:r>
      <w:r>
        <w:br/>
      </w:r>
      <w:r>
        <w:rPr>
          <w:rFonts w:ascii="Times New Roman"/>
          <w:b w:val="false"/>
          <w:i w:val="false"/>
          <w:color w:val="000000"/>
          <w:sz w:val="28"/>
        </w:rPr>
        <w:t>
      өлшем бірліктерін қамтамасыз етудің мемлекеттік жүйесінің тізілімінде шығарылған өлшем құралдарының тіркелмеген үлгілерін (өндіріс үшін) пайдалану – 10 балл;</w:t>
      </w:r>
      <w:r>
        <w:br/>
      </w:r>
      <w:r>
        <w:rPr>
          <w:rFonts w:ascii="Times New Roman"/>
          <w:b w:val="false"/>
          <w:i w:val="false"/>
          <w:color w:val="000000"/>
          <w:sz w:val="28"/>
        </w:rPr>
        <w:t>
      шығарылатын, жөнделетін және қолданылатын өлшем құралдарын салыстырып тексеруді қамтамасыз етілмеуі – 20 балл;</w:t>
      </w:r>
      <w:r>
        <w:br/>
      </w:r>
      <w:r>
        <w:rPr>
          <w:rFonts w:ascii="Times New Roman"/>
          <w:b w:val="false"/>
          <w:i w:val="false"/>
          <w:color w:val="000000"/>
          <w:sz w:val="28"/>
        </w:rPr>
        <w:t>
      біліктілік деңгейін анықтау мақсатында ішкі аттестаттаудан өткен, орташа арнадан төмен емес техникалық білімі, өлшем құралдарын жөндеу, юстирлеу және реттеу бойынша практикалық жұмыс тәжірибесі (жөндеу үшін) бар мамандар штатының болмауы – 5 балл;</w:t>
      </w:r>
      <w:r>
        <w:br/>
      </w:r>
      <w:r>
        <w:rPr>
          <w:rFonts w:ascii="Times New Roman"/>
          <w:b w:val="false"/>
          <w:i w:val="false"/>
          <w:color w:val="000000"/>
          <w:sz w:val="28"/>
        </w:rPr>
        <w:t>
      өлшем құралдарын шығару және сынау сапасына ішкі бақылаудың құжатталған жүйесінің (өндіріс үшін) болмауы – 10 балл;</w:t>
      </w:r>
      <w:r>
        <w:br/>
      </w:r>
      <w:r>
        <w:rPr>
          <w:rFonts w:ascii="Times New Roman"/>
          <w:b w:val="false"/>
          <w:i w:val="false"/>
          <w:color w:val="000000"/>
          <w:sz w:val="28"/>
        </w:rPr>
        <w:t>
      өлшем құралдарын жөндеуді және белгіленген талаптарға сәйкес жөндеу жұмыстарының сапасын бақылауды жүргізу үшін жағдайдың (жөндеу үшін) болмауы – 5 балл;</w:t>
      </w:r>
      <w:r>
        <w:br/>
      </w:r>
      <w:r>
        <w:rPr>
          <w:rFonts w:ascii="Times New Roman"/>
          <w:b w:val="false"/>
          <w:i w:val="false"/>
          <w:color w:val="000000"/>
          <w:sz w:val="28"/>
        </w:rPr>
        <w:t>
      өтініш берушінің санитарлық норма талаптарына сәйкестігін растайтын санитарлық қадағалау органдары қорытындыларының болмауы – 5 балл.</w:t>
      </w:r>
      <w:r>
        <w:br/>
      </w:r>
      <w:r>
        <w:rPr>
          <w:rFonts w:ascii="Times New Roman"/>
          <w:b w:val="false"/>
          <w:i w:val="false"/>
          <w:color w:val="000000"/>
          <w:sz w:val="28"/>
        </w:rPr>
        <w:t>
</w:t>
      </w:r>
      <w:r>
        <w:rPr>
          <w:rFonts w:ascii="Times New Roman"/>
          <w:b w:val="false"/>
          <w:i w:val="false"/>
          <w:color w:val="000000"/>
          <w:sz w:val="28"/>
        </w:rPr>
        <w:t>
      16. Тексеру нәтижелері бойынша бұзушылықтар болмаған жағдайда субъектіге 0 балл беріледі, одан кейін субъект мемлекеттiк метрологиялық бақылау саласындағы қызметтің түріне және іске асырылатын өнімнің түріне қарамастан тәуекелдің төменгі дәрежесіне ауысады.</w:t>
      </w:r>
      <w:r>
        <w:br/>
      </w:r>
      <w:r>
        <w:rPr>
          <w:rFonts w:ascii="Times New Roman"/>
          <w:b w:val="false"/>
          <w:i w:val="false"/>
          <w:color w:val="000000"/>
          <w:sz w:val="28"/>
        </w:rPr>
        <w:t>
</w:t>
      </w:r>
      <w:r>
        <w:rPr>
          <w:rFonts w:ascii="Times New Roman"/>
          <w:b w:val="false"/>
          <w:i w:val="false"/>
          <w:color w:val="000000"/>
          <w:sz w:val="28"/>
        </w:rPr>
        <w:t>
      17. Балдар қосылады және техникалық реттеу және өлшемдер бірлігін қамтамасыз ету саласындағы тексеру субъектілерін тәуекел дәрежелері бойынша бөлу үшін пайдаланылады.</w:t>
      </w:r>
      <w:r>
        <w:br/>
      </w:r>
      <w:r>
        <w:rPr>
          <w:rFonts w:ascii="Times New Roman"/>
          <w:b w:val="false"/>
          <w:i w:val="false"/>
          <w:color w:val="000000"/>
          <w:sz w:val="28"/>
        </w:rPr>
        <w:t>
</w:t>
      </w:r>
      <w:r>
        <w:rPr>
          <w:rFonts w:ascii="Times New Roman"/>
          <w:b w:val="false"/>
          <w:i w:val="false"/>
          <w:color w:val="000000"/>
          <w:sz w:val="28"/>
        </w:rPr>
        <w:t>
      18. Техникалық реттеу және метрология саласындағы тексеру субъектілерін тәуекел дәрежелері бойынша бөлу мынадай үлгіде жүзеге асырылады:</w:t>
      </w:r>
      <w:r>
        <w:br/>
      </w:r>
      <w:r>
        <w:rPr>
          <w:rFonts w:ascii="Times New Roman"/>
          <w:b w:val="false"/>
          <w:i w:val="false"/>
          <w:color w:val="000000"/>
          <w:sz w:val="28"/>
        </w:rPr>
        <w:t>
      тәуекелдің жоғары дәрежесі – 30 және одан жоғары;</w:t>
      </w:r>
      <w:r>
        <w:br/>
      </w:r>
      <w:r>
        <w:rPr>
          <w:rFonts w:ascii="Times New Roman"/>
          <w:b w:val="false"/>
          <w:i w:val="false"/>
          <w:color w:val="000000"/>
          <w:sz w:val="28"/>
        </w:rPr>
        <w:t>
      тәуекелдің орташа дәрежесі – 15-тен 25 балға дейін;</w:t>
      </w:r>
      <w:r>
        <w:br/>
      </w:r>
      <w:r>
        <w:rPr>
          <w:rFonts w:ascii="Times New Roman"/>
          <w:b w:val="false"/>
          <w:i w:val="false"/>
          <w:color w:val="000000"/>
          <w:sz w:val="28"/>
        </w:rPr>
        <w:t>
      тәуекелдің төмен дәрежесі – 0-ден 10 балға дейін.</w:t>
      </w:r>
    </w:p>
    <w:bookmarkEnd w:id="8"/>
    <w:bookmarkStart w:name="z89" w:id="9"/>
    <w:p>
      <w:pPr>
        <w:spacing w:after="0"/>
        <w:ind w:left="0"/>
        <w:jc w:val="left"/>
      </w:pPr>
      <w:r>
        <w:rPr>
          <w:rFonts w:ascii="Times New Roman"/>
          <w:b/>
          <w:i w:val="false"/>
          <w:color w:val="000000"/>
        </w:rPr>
        <w:t xml:space="preserve"> 
4. Қорытынды ереже</w:t>
      </w:r>
    </w:p>
    <w:bookmarkEnd w:id="9"/>
    <w:bookmarkStart w:name="z90" w:id="10"/>
    <w:p>
      <w:pPr>
        <w:spacing w:after="0"/>
        <w:ind w:left="0"/>
        <w:jc w:val="both"/>
      </w:pPr>
      <w:r>
        <w:rPr>
          <w:rFonts w:ascii="Times New Roman"/>
          <w:b w:val="false"/>
          <w:i w:val="false"/>
          <w:color w:val="000000"/>
          <w:sz w:val="28"/>
        </w:rPr>
        <w:t>
      19. Техникалық реттеу және метрология саласындағы тексеру субъектілерін тексеруді жоспарлау тәуекелдің бір дәрежесінің ішінде мына үлгіде жүзеге асырылады:</w:t>
      </w:r>
      <w:r>
        <w:br/>
      </w:r>
      <w:r>
        <w:rPr>
          <w:rFonts w:ascii="Times New Roman"/>
          <w:b w:val="false"/>
          <w:i w:val="false"/>
          <w:color w:val="000000"/>
          <w:sz w:val="28"/>
        </w:rPr>
        <w:t>
</w:t>
      </w:r>
      <w:r>
        <w:rPr>
          <w:rFonts w:ascii="Times New Roman"/>
          <w:b w:val="false"/>
          <w:i w:val="false"/>
          <w:color w:val="000000"/>
          <w:sz w:val="28"/>
        </w:rPr>
        <w:t>
      1) өнімді іске асыру саласында:</w:t>
      </w:r>
      <w:r>
        <w:br/>
      </w:r>
      <w:r>
        <w:rPr>
          <w:rFonts w:ascii="Times New Roman"/>
          <w:b w:val="false"/>
          <w:i w:val="false"/>
          <w:color w:val="000000"/>
          <w:sz w:val="28"/>
        </w:rPr>
        <w:t>
      өндірілетін өнімнің ең көп көлемі;</w:t>
      </w:r>
      <w:r>
        <w:br/>
      </w:r>
      <w:r>
        <w:rPr>
          <w:rFonts w:ascii="Times New Roman"/>
          <w:b w:val="false"/>
          <w:i w:val="false"/>
          <w:color w:val="000000"/>
          <w:sz w:val="28"/>
        </w:rPr>
        <w:t>
      тұтынушылар тарапынан шағымдар бойынша бұзушылықтардың расталған фактілерінің, оның ішінде Call-Орталыққа түскен хабарлар, техникалық реттеу саласында анықталған бұзушылықтар туралы бақылаушы мемлекеттік органдардың өтініштерінің болуы;</w:t>
      </w:r>
      <w:r>
        <w:br/>
      </w:r>
      <w:r>
        <w:rPr>
          <w:rFonts w:ascii="Times New Roman"/>
          <w:b w:val="false"/>
          <w:i w:val="false"/>
          <w:color w:val="000000"/>
          <w:sz w:val="28"/>
        </w:rPr>
        <w:t>
      тексерілмеген ең көп мерзім.</w:t>
      </w:r>
      <w:r>
        <w:br/>
      </w:r>
      <w:r>
        <w:rPr>
          <w:rFonts w:ascii="Times New Roman"/>
          <w:b w:val="false"/>
          <w:i w:val="false"/>
          <w:color w:val="000000"/>
          <w:sz w:val="28"/>
        </w:rPr>
        <w:t>
</w:t>
      </w:r>
      <w:r>
        <w:rPr>
          <w:rFonts w:ascii="Times New Roman"/>
          <w:b w:val="false"/>
          <w:i w:val="false"/>
          <w:color w:val="000000"/>
          <w:sz w:val="28"/>
        </w:rPr>
        <w:t>
      2) метрологиялық бақылау саласында:</w:t>
      </w:r>
      <w:r>
        <w:br/>
      </w:r>
      <w:r>
        <w:rPr>
          <w:rFonts w:ascii="Times New Roman"/>
          <w:b w:val="false"/>
          <w:i w:val="false"/>
          <w:color w:val="000000"/>
          <w:sz w:val="28"/>
        </w:rPr>
        <w:t>
      қолданылатын өлшем құралдарының ең көп саны;</w:t>
      </w:r>
      <w:r>
        <w:br/>
      </w:r>
      <w:r>
        <w:rPr>
          <w:rFonts w:ascii="Times New Roman"/>
          <w:b w:val="false"/>
          <w:i w:val="false"/>
          <w:color w:val="000000"/>
          <w:sz w:val="28"/>
        </w:rPr>
        <w:t>
      тұтынушылар тарапынан шағымдар бойынша бұзушылықтардың расталған фактілерінің, оның ішінде Call-Орталыққа түскен хабарлар, метрология саласында анықталған бұзушылықтар туралы бақылаушы мемлекеттік органдардың өтініштерінің болуы;</w:t>
      </w:r>
      <w:r>
        <w:br/>
      </w:r>
      <w:r>
        <w:rPr>
          <w:rFonts w:ascii="Times New Roman"/>
          <w:b w:val="false"/>
          <w:i w:val="false"/>
          <w:color w:val="000000"/>
          <w:sz w:val="28"/>
        </w:rPr>
        <w:t>
      тексерілмеген ең көп мерзім.</w:t>
      </w:r>
      <w:r>
        <w:br/>
      </w:r>
      <w:r>
        <w:rPr>
          <w:rFonts w:ascii="Times New Roman"/>
          <w:b w:val="false"/>
          <w:i w:val="false"/>
          <w:color w:val="000000"/>
          <w:sz w:val="28"/>
        </w:rPr>
        <w:t>
</w:t>
      </w:r>
      <w:r>
        <w:rPr>
          <w:rFonts w:ascii="Times New Roman"/>
          <w:b w:val="false"/>
          <w:i w:val="false"/>
          <w:color w:val="000000"/>
          <w:sz w:val="28"/>
        </w:rPr>
        <w:t>
      20. Мемлекеттік бақылау жөніндегі мемлекеттік инспекторлардың жоспарлы тексерулерді өткізуі үшін техникалық реттеу және метрология саласындағы субъектілердің тәуекел дәрежесін бағалау өлшемдерін анықтау және тәуекел дәрежелері бойынша бөлу жыл сайын жүзеге асырылады.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