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de94" w14:textId="e45d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"С.Ж. Асфендияров атындағы Қазақ ұлттық медицина университеті" мен "Оңтүстік Қазақстан мемлекеттік фармацевтика академиясы" шаруашылық жүргізу құқығындағы республикалық мемлекеттік кәсіпорындарында, "Астана медицина университеті" акционерлік қоғамында жоғары медициналық және фармацевтикалық білімі бар мамандарды даярлауға 2011-2012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2011 жылғы 3 маусымдағы № 349 Бұйрығы. Қазақстан Республикасының Әділет министрлігінде 2011 жылы 27 маусымда № 7042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w:t>
      </w:r>
      <w:r>
        <w:rPr>
          <w:rFonts w:ascii="Times New Roman"/>
          <w:b w:val="false"/>
          <w:i w:val="false"/>
          <w:color w:val="000000"/>
          <w:sz w:val="28"/>
        </w:rPr>
        <w:t>15) тармақшасын</w:t>
      </w:r>
      <w:r>
        <w:rPr>
          <w:rFonts w:ascii="Times New Roman"/>
          <w:b w:val="false"/>
          <w:i w:val="false"/>
          <w:color w:val="000000"/>
          <w:sz w:val="28"/>
        </w:rPr>
        <w:t xml:space="preserve"> іске асыру мақсатында, «Республикалық бюджеттен қаржыландырылатын білім беру ұйымдарында (Қазақстан Республикасы Ұлттық қауіпсіздік комитетінің білім беру ұйымдарында мамандар даярлауды қоспағанда) жоғары және жоғары оқу орнынан кейінгі білімі бар, сондай-ақ техникалық және кәсіптік білімі бар мамандар даярлауға 2011/2012 оқу жылына арналған мемлекеттік білім беру тапсырысын бекіту туралы Қазақстан Республикасы Үкіметінің 2011 жылғы 4 наурыздағы № 232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республикалық бюджеттен қаржыландырылатын «С.Ж. Асфендияров атындағы Қазақ ұлттық медицина университеті» мен «Оңтүстік Қазақстан мемлекеттік фармацевтика академиясы» шаруашылық жүргізу құқығындағы республикалық мемлекеттік кәсіпорындарында, «Астана медицина университеті» акционерлік қоғамында жоғары медициналық және фармацевтикалық білімі бар мамандарды даярлауға 2011-2012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(Р.Б. Исаева):</w:t>
      </w:r>
      <w:r>
        <w:br/>
      </w:r>
      <w:r>
        <w:rPr>
          <w:rFonts w:ascii="Times New Roman"/>
          <w:b w:val="false"/>
          <w:i w:val="false"/>
          <w:color w:val="000000"/>
          <w:sz w:val="28"/>
        </w:rPr>
        <w:t>
</w:t>
      </w:r>
      <w:r>
        <w:rPr>
          <w:rFonts w:ascii="Times New Roman"/>
          <w:b w:val="false"/>
          <w:i w:val="false"/>
          <w:color w:val="000000"/>
          <w:sz w:val="28"/>
        </w:rPr>
        <w:t>
      1) осы бұйрықты осы бұйрыққа қосымшада қаралған денсаулық сақтау саласындағы білім беру ұйымдарына жеткізсін, және олармен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осы бұйрыққа қосымшада қаралған денсаулық сақтау саласындағы білім беру ұйымдарын жасалған шарттар негізінде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департаменті (А.С. Таласпаева)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3 маусымдағы  </w:t>
      </w:r>
      <w:r>
        <w:br/>
      </w:r>
      <w:r>
        <w:rPr>
          <w:rFonts w:ascii="Times New Roman"/>
          <w:b w:val="false"/>
          <w:i w:val="false"/>
          <w:color w:val="000000"/>
          <w:sz w:val="28"/>
        </w:rPr>
        <w:t xml:space="preserve">
№ 349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Республикалық бюджеттен қаржыландырылатын «С.Ж. Асфендияров</w:t>
      </w:r>
      <w:r>
        <w:br/>
      </w:r>
      <w:r>
        <w:rPr>
          <w:rFonts w:ascii="Times New Roman"/>
          <w:b/>
          <w:i w:val="false"/>
          <w:color w:val="000000"/>
        </w:rPr>
        <w:t>
атындағы Қазақ ұлттық медицина университеті» мен</w:t>
      </w:r>
      <w:r>
        <w:br/>
      </w:r>
      <w:r>
        <w:rPr>
          <w:rFonts w:ascii="Times New Roman"/>
          <w:b/>
          <w:i w:val="false"/>
          <w:color w:val="000000"/>
        </w:rPr>
        <w:t>
«Оңтүстік Қазақстан мемлекеттік фармацевтика академиясы»</w:t>
      </w:r>
      <w:r>
        <w:br/>
      </w:r>
      <w:r>
        <w:rPr>
          <w:rFonts w:ascii="Times New Roman"/>
          <w:b/>
          <w:i w:val="false"/>
          <w:color w:val="000000"/>
        </w:rPr>
        <w:t>
шаруашылық жүргізу құқығындағы республикалық мемлекеттік</w:t>
      </w:r>
      <w:r>
        <w:br/>
      </w:r>
      <w:r>
        <w:rPr>
          <w:rFonts w:ascii="Times New Roman"/>
          <w:b/>
          <w:i w:val="false"/>
          <w:color w:val="000000"/>
        </w:rPr>
        <w:t>
кәсіпорындарында, «Астана медицина университеті»</w:t>
      </w:r>
      <w:r>
        <w:br/>
      </w:r>
      <w:r>
        <w:rPr>
          <w:rFonts w:ascii="Times New Roman"/>
          <w:b/>
          <w:i w:val="false"/>
          <w:color w:val="000000"/>
        </w:rPr>
        <w:t>
акционерлік қоғамында жоғары медициналық және</w:t>
      </w:r>
      <w:r>
        <w:br/>
      </w:r>
      <w:r>
        <w:rPr>
          <w:rFonts w:ascii="Times New Roman"/>
          <w:b/>
          <w:i w:val="false"/>
          <w:color w:val="000000"/>
        </w:rPr>
        <w:t>
фармацевтикалық білімі бар мамандарды даярлауға</w:t>
      </w:r>
      <w:r>
        <w:br/>
      </w:r>
      <w:r>
        <w:rPr>
          <w:rFonts w:ascii="Times New Roman"/>
          <w:b/>
          <w:i w:val="false"/>
          <w:color w:val="000000"/>
        </w:rPr>
        <w:t>
2011-2012 оқу жылына арналған мемлекеттік білім беру тапсырысын орналастыру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3529"/>
        <w:gridCol w:w="2148"/>
        <w:gridCol w:w="3404"/>
        <w:gridCol w:w="3907"/>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саласында</w:t>
            </w:r>
            <w:r>
              <w:rPr>
                <w:rFonts w:ascii="Times New Roman"/>
                <w:b w:val="false"/>
                <w:i w:val="false"/>
                <w:color w:val="000000"/>
                <w:sz w:val="20"/>
              </w:rPr>
              <w:t>ғ</w:t>
            </w:r>
            <w:r>
              <w:rPr>
                <w:rFonts w:ascii="Times New Roman"/>
                <w:b w:val="false"/>
                <w:i w:val="false"/>
                <w:color w:val="000000"/>
                <w:sz w:val="20"/>
              </w:rPr>
              <w:t xml:space="preserve">ы білім беру </w:t>
            </w:r>
            <w:r>
              <w:rPr>
                <w:rFonts w:ascii="Times New Roman"/>
                <w:b w:val="false"/>
                <w:i w:val="false"/>
                <w:color w:val="000000"/>
                <w:sz w:val="20"/>
              </w:rPr>
              <w:t>ұ</w:t>
            </w:r>
            <w:r>
              <w:rPr>
                <w:rFonts w:ascii="Times New Roman"/>
                <w:b w:val="false"/>
                <w:i w:val="false"/>
                <w:color w:val="000000"/>
                <w:sz w:val="20"/>
              </w:rPr>
              <w:t>йымдары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лінген орындарды</w:t>
            </w:r>
            <w:r>
              <w:rPr>
                <w:rFonts w:ascii="Times New Roman"/>
                <w:b w:val="false"/>
                <w:i w:val="false"/>
                <w:color w:val="000000"/>
                <w:sz w:val="20"/>
              </w:rPr>
              <w:t>ң</w:t>
            </w:r>
            <w:r>
              <w:rPr>
                <w:rFonts w:ascii="Times New Roman"/>
                <w:b w:val="false"/>
                <w:i w:val="false"/>
                <w:color w:val="000000"/>
                <w:sz w:val="20"/>
              </w:rPr>
              <w:t xml:space="preserve"> саны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атауы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оның ішінде 680 қазақ тілінде оқитындар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оның ішінде 510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оның ішінде 30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оның ішінде 40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оның ішінде 25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оның ішінде 35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іс</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оның ішінде 40 қазақ тілінде оқитындар</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медицина университеті» акционерлік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оның ішінде 470 қазақ тілінде оқитындар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оның ішінде 345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оның ішінде 10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оның ішінде 10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оның ішінде, 75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іс</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оның ішінде 10 қазақ тілінде оқитындар</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 xml:space="preserve">стік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мемлекеттік фармацевтика академиясы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оның ішінде 480 қазақ тілінде оқитындар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оның ішінде 85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оның ішінде 110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оның ішінде, 250 қазақ тілінде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іс</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оның ішінде 20 қазақ тілінде оқитындар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