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95c21" w14:textId="4995c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Ақпараттық технологияларды қолдану бойынша облыстық бюджеттен, республикалық маңызы бар қаланың, астананың, аудандардың (облыстық маңызы бар қалалардың) жергілікті атқарушы органдарының бюджеттерінен қаржыландырылатын атқарушы органдар қызметінің тиімділігін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Байланыс және ақпарат министрінің 2011 жылғы 14 маусымдағы № 168 Бұйрығы. Қазақстан Республикасының Әділет министрлігінде 2011 жылы 27 маусымда № 7044 тіркелді. Күші жойылды - Қазақстан Республикасы Көлік және коммуникация министрінің 2012 жылғы 25 шілдедегі № 457 Бұйрығымен</w:t>
      </w:r>
    </w:p>
    <w:p>
      <w:pPr>
        <w:spacing w:after="0"/>
        <w:ind w:left="0"/>
        <w:jc w:val="both"/>
      </w:pPr>
      <w:r>
        <w:rPr>
          <w:rFonts w:ascii="Times New Roman"/>
          <w:b w:val="false"/>
          <w:i w:val="false"/>
          <w:color w:val="ff0000"/>
          <w:sz w:val="28"/>
        </w:rPr>
        <w:t xml:space="preserve">      Ескерту. Күші жойылды - ҚР Көлік және коммуникация министрінің 2012.07.25 </w:t>
      </w:r>
      <w:r>
        <w:rPr>
          <w:rFonts w:ascii="Times New Roman"/>
          <w:b w:val="false"/>
          <w:i w:val="false"/>
          <w:color w:val="ff0000"/>
          <w:sz w:val="28"/>
        </w:rPr>
        <w:t>№ 457</w:t>
      </w:r>
      <w:r>
        <w:rPr>
          <w:rFonts w:ascii="Times New Roman"/>
          <w:b w:val="false"/>
          <w:i w:val="false"/>
          <w:color w:val="ff0000"/>
          <w:sz w:val="28"/>
        </w:rPr>
        <w:t xml:space="preserve"> Бұйрығымен (алғашқы ресми жарияланған күнінен бастап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 Президентінің 2010 жылғы 19 наурыздағы № 954 Жарлығын іске асыру жөніндегі шаралар туралы» Қазақстан Республикасы Үкіметінің 2011 жылғы 23 сәуірдегі № 438 қаулысының </w:t>
      </w:r>
      <w:r>
        <w:rPr>
          <w:rFonts w:ascii="Times New Roman"/>
          <w:b w:val="false"/>
          <w:i w:val="false"/>
          <w:color w:val="000000"/>
          <w:sz w:val="28"/>
        </w:rPr>
        <w:t>2 тармағын</w:t>
      </w:r>
      <w:r>
        <w:rPr>
          <w:rFonts w:ascii="Times New Roman"/>
          <w:b w:val="false"/>
          <w:i w:val="false"/>
          <w:color w:val="000000"/>
          <w:sz w:val="28"/>
        </w:rPr>
        <w:t xml:space="preserve"> орындау барысында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Ақпараттық технологияларды қолдану бойынша облыстық бюджеттен, республикалық маңызы бар қаланың, астананың, аудандардың (облыстық маңызы бар қалалардың) жергілікті атқарушы органдарының бюджеттерінен қаржыландырылатын атқарушы органдар қызметінің тиімділігін бағалау әдістемесі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Байланыс және ақпарат министрлігінің Ақпараттық технологиялар саласындағы мемлекеттік саясат департаменті (Қ.Б. Елеусізова):</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w:t>
      </w:r>
      <w:r>
        <w:rPr>
          <w:rFonts w:ascii="Times New Roman"/>
          <w:b w:val="false"/>
          <w:i w:val="false"/>
          <w:color w:val="000000"/>
          <w:sz w:val="28"/>
        </w:rPr>
        <w:t>белгіленген</w:t>
      </w:r>
      <w:r>
        <w:rPr>
          <w:rFonts w:ascii="Times New Roman"/>
          <w:b w:val="false"/>
          <w:i w:val="false"/>
          <w:color w:val="000000"/>
          <w:sz w:val="28"/>
        </w:rPr>
        <w:t xml:space="preserve"> тәртіпте ресми жариялауын;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Байланыс және ақпарат министрлігінің интернет-ресурсында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 рет ресми жарияланған күнінен бастап қолданысқа енгізіледі.</w:t>
      </w:r>
    </w:p>
    <w:bookmarkEnd w:id="0"/>
    <w:p>
      <w:pPr>
        <w:spacing w:after="0"/>
        <w:ind w:left="0"/>
        <w:jc w:val="both"/>
      </w:pPr>
      <w:r>
        <w:rPr>
          <w:rFonts w:ascii="Times New Roman"/>
          <w:b w:val="false"/>
          <w:i/>
          <w:color w:val="000000"/>
          <w:sz w:val="28"/>
        </w:rPr>
        <w:t>      Министр                                    А. Жұмағалиев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Байланыс және ақпарат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2011 жылғы 14 маусымдағы  </w:t>
      </w:r>
      <w:r>
        <w:br/>
      </w:r>
      <w:r>
        <w:rPr>
          <w:rFonts w:ascii="Times New Roman"/>
          <w:b w:val="false"/>
          <w:i w:val="false"/>
          <w:color w:val="000000"/>
          <w:sz w:val="28"/>
        </w:rPr>
        <w:t xml:space="preserve">
№ 168 бұйрығымен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Ақпараттық технологияларды қолдану бойынша облыстық бюджеттен,</w:t>
      </w:r>
      <w:r>
        <w:br/>
      </w:r>
      <w:r>
        <w:rPr>
          <w:rFonts w:ascii="Times New Roman"/>
          <w:b/>
          <w:i w:val="false"/>
          <w:color w:val="000000"/>
        </w:rPr>
        <w:t>
республикалық маңызы бар қаланың, астананың, аудандардың</w:t>
      </w:r>
      <w:r>
        <w:br/>
      </w:r>
      <w:r>
        <w:rPr>
          <w:rFonts w:ascii="Times New Roman"/>
          <w:b/>
          <w:i w:val="false"/>
          <w:color w:val="000000"/>
        </w:rPr>
        <w:t>
(облыстық маңызы бар қалалардың) жергiлiктi атқарушы</w:t>
      </w:r>
      <w:r>
        <w:br/>
      </w:r>
      <w:r>
        <w:rPr>
          <w:rFonts w:ascii="Times New Roman"/>
          <w:b/>
          <w:i w:val="false"/>
          <w:color w:val="000000"/>
        </w:rPr>
        <w:t>
органдарының бюджеттерiнен қаржыландырылатын атқарушы органдар</w:t>
      </w:r>
      <w:r>
        <w:br/>
      </w:r>
      <w:r>
        <w:rPr>
          <w:rFonts w:ascii="Times New Roman"/>
          <w:b/>
          <w:i w:val="false"/>
          <w:color w:val="000000"/>
        </w:rPr>
        <w:t>
қызметiнiң тиiмдiлiгiн бағалау әдістемесі</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Осы Ақпараттық технологияларды қолдану бойынша облыстық бюджеттен, республикалық маңызы бар қаланың, астананың, аудандардың (облыстық маңызы бар қалалардың) жергiлiктi атқарушы органдарының бюджеттерiнен қаржыландырылатын атқарушы органдар қызметiнiң тиiмдiлiгiн бағалау әдістемесі (бұдан әрі - Әдістеме) «Қазақстан Республикасы Президентінің 2010 жылғы 19 наурыздағы № 954 Жарлығын іске асыру жөніндегі шаралар туралы» Қазақстан Республикасы Үкіметінің 2011 жылғы 23 сәуірдегі № 438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әзірленген.</w:t>
      </w:r>
      <w:r>
        <w:br/>
      </w:r>
      <w:r>
        <w:rPr>
          <w:rFonts w:ascii="Times New Roman"/>
          <w:b w:val="false"/>
          <w:i w:val="false"/>
          <w:color w:val="000000"/>
          <w:sz w:val="28"/>
        </w:rPr>
        <w:t>
</w:t>
      </w:r>
      <w:r>
        <w:rPr>
          <w:rFonts w:ascii="Times New Roman"/>
          <w:b w:val="false"/>
          <w:i w:val="false"/>
          <w:color w:val="000000"/>
          <w:sz w:val="28"/>
        </w:rPr>
        <w:t>
      2. Әдістеме мемлекеттік органның қызметінің айқындығын арттыру және үрдістерін оңтайландыру үшін облыстық бюджеттен, республикалық маңызы бар қаланың, астананың, аудандардың (облыстық маңызы бар қалалардың) жергiлiктi атқарушы органдарының бюджеттерiнен қаржыландырылатын атқарушы органдардың (бұдан әрі – атқарушы орган) ақпараттық технологияларды қолдану тиімділігін бағалау бойынша үрдістердің жиынтығын анықтауға арналған.</w:t>
      </w:r>
      <w:r>
        <w:br/>
      </w:r>
      <w:r>
        <w:rPr>
          <w:rFonts w:ascii="Times New Roman"/>
          <w:b w:val="false"/>
          <w:i w:val="false"/>
          <w:color w:val="000000"/>
          <w:sz w:val="28"/>
        </w:rPr>
        <w:t>
</w:t>
      </w:r>
      <w:r>
        <w:rPr>
          <w:rFonts w:ascii="Times New Roman"/>
          <w:b w:val="false"/>
          <w:i w:val="false"/>
          <w:color w:val="000000"/>
          <w:sz w:val="28"/>
        </w:rPr>
        <w:t>
      3. Осы Әдістемеде мынадай ұғымдар мен анықтамалар пайдаланылады:</w:t>
      </w:r>
      <w:r>
        <w:br/>
      </w:r>
      <w:r>
        <w:rPr>
          <w:rFonts w:ascii="Times New Roman"/>
          <w:b w:val="false"/>
          <w:i w:val="false"/>
          <w:color w:val="000000"/>
          <w:sz w:val="28"/>
        </w:rPr>
        <w:t>
</w:t>
      </w:r>
      <w:r>
        <w:rPr>
          <w:rFonts w:ascii="Times New Roman"/>
          <w:b w:val="false"/>
          <w:i w:val="false"/>
          <w:color w:val="000000"/>
          <w:sz w:val="28"/>
        </w:rPr>
        <w:t>
      1) ақпараттық жүйе – ақпараттық технологияларды пайдаланумен электрондық ақпараттық ресурстарды құру, жинақтау, өңдеу, толтыру, сақтау, іздестіру, тапсыру, пайдалану және тарату үрдістерін іске асыру үшін арналған аппараттық-бағдарламалық кешен;</w:t>
      </w:r>
      <w:r>
        <w:br/>
      </w:r>
      <w:r>
        <w:rPr>
          <w:rFonts w:ascii="Times New Roman"/>
          <w:b w:val="false"/>
          <w:i w:val="false"/>
          <w:color w:val="000000"/>
          <w:sz w:val="28"/>
        </w:rPr>
        <w:t>
</w:t>
      </w:r>
      <w:r>
        <w:rPr>
          <w:rFonts w:ascii="Times New Roman"/>
          <w:b w:val="false"/>
          <w:i w:val="false"/>
          <w:color w:val="000000"/>
          <w:sz w:val="28"/>
        </w:rPr>
        <w:t>
      2) ақпараттық технологиялар – ақпарат жинақтауды, құруды, сақтауды, толтыруды, өңдеуді, іздеуді, шығаруды, көшіруді, тапсыруды және таратуды қамтамасыз ететін технологиялық кешенде біріктірілген өндірістік үрдістер мен бағдарламалық-техникалық құралдар әдістерінің жиынтығы;</w:t>
      </w:r>
      <w:r>
        <w:br/>
      </w:r>
      <w:r>
        <w:rPr>
          <w:rFonts w:ascii="Times New Roman"/>
          <w:b w:val="false"/>
          <w:i w:val="false"/>
          <w:color w:val="000000"/>
          <w:sz w:val="28"/>
        </w:rPr>
        <w:t>
</w:t>
      </w:r>
      <w:r>
        <w:rPr>
          <w:rFonts w:ascii="Times New Roman"/>
          <w:b w:val="false"/>
          <w:i w:val="false"/>
          <w:color w:val="000000"/>
          <w:sz w:val="28"/>
        </w:rPr>
        <w:t>
      3) интернет-ресурс – ашық ақпараттық-коммуникациялық желіде жұмыс істейтін электрондық ақпараттық ресурс, оны жүргізу және (немесе) пайдалану технологиясы, сондай-ақ ақпараттық өзара іс-қимылды қамтамасыз ететін ұйымдық құрылым;</w:t>
      </w:r>
      <w:r>
        <w:br/>
      </w:r>
      <w:r>
        <w:rPr>
          <w:rFonts w:ascii="Times New Roman"/>
          <w:b w:val="false"/>
          <w:i w:val="false"/>
          <w:color w:val="000000"/>
          <w:sz w:val="28"/>
        </w:rPr>
        <w:t>
</w:t>
      </w:r>
      <w:r>
        <w:rPr>
          <w:rFonts w:ascii="Times New Roman"/>
          <w:b w:val="false"/>
          <w:i w:val="false"/>
          <w:color w:val="000000"/>
          <w:sz w:val="28"/>
        </w:rPr>
        <w:t>
      4) электрондық құжат айналымының жүйесі – электрондық құжаттармен алмасу жүйесі, қатысушылар арасындағы қарым-қатынас «Электрондық құжат және электрондық цифрлық қолтаңба туралы» Қазақстан Республикасының 2003 жылғы 7 қаңтардағы </w:t>
      </w:r>
      <w:r>
        <w:rPr>
          <w:rFonts w:ascii="Times New Roman"/>
          <w:b w:val="false"/>
          <w:i w:val="false"/>
          <w:color w:val="000000"/>
          <w:sz w:val="28"/>
        </w:rPr>
        <w:t>заңымен</w:t>
      </w:r>
      <w:r>
        <w:rPr>
          <w:rFonts w:ascii="Times New Roman"/>
          <w:b w:val="false"/>
          <w:i w:val="false"/>
          <w:color w:val="000000"/>
          <w:sz w:val="28"/>
        </w:rPr>
        <w:t xml:space="preserve"> және Қазақстан Республикасы Үкіметінің 2004 жылғы 17 сәуірдегі № 430 </w:t>
      </w:r>
      <w:r>
        <w:rPr>
          <w:rFonts w:ascii="Times New Roman"/>
          <w:b w:val="false"/>
          <w:i w:val="false"/>
          <w:color w:val="000000"/>
          <w:sz w:val="28"/>
        </w:rPr>
        <w:t>қаулысымен</w:t>
      </w:r>
      <w:r>
        <w:rPr>
          <w:rFonts w:ascii="Times New Roman"/>
          <w:b w:val="false"/>
          <w:i w:val="false"/>
          <w:color w:val="000000"/>
          <w:sz w:val="28"/>
        </w:rPr>
        <w:t xml:space="preserve"> бекітілген Электрондық құжат айналым ережесімен реттеледі.</w:t>
      </w:r>
      <w:r>
        <w:br/>
      </w:r>
      <w:r>
        <w:rPr>
          <w:rFonts w:ascii="Times New Roman"/>
          <w:b w:val="false"/>
          <w:i w:val="false"/>
          <w:color w:val="000000"/>
          <w:sz w:val="28"/>
        </w:rPr>
        <w:t>
</w:t>
      </w:r>
      <w:r>
        <w:rPr>
          <w:rFonts w:ascii="Times New Roman"/>
          <w:b w:val="false"/>
          <w:i w:val="false"/>
          <w:color w:val="000000"/>
          <w:sz w:val="28"/>
        </w:rPr>
        <w:t>
      4. Атқарушы органдардың ақпараттық технологияларды қолдануын құрамы облыс (Астана және Алматы қалалары) әкімімен бекітілген бағалауды ақпараттық технологияларды қолдануды бағалау жөніндегі Жұмыс тобы (бұдан әрі – Жұмыс тобы), есептілік күнтізбелік жылдың қортындылары бойынша жүзеге асырады. Жұмыс тобының құрамына тәуелсіз сарапшылар және үкіметтік емес ұйымдардың өкілдері тартылады.</w:t>
      </w:r>
      <w:r>
        <w:br/>
      </w:r>
      <w:r>
        <w:rPr>
          <w:rFonts w:ascii="Times New Roman"/>
          <w:b w:val="false"/>
          <w:i w:val="false"/>
          <w:color w:val="000000"/>
          <w:sz w:val="28"/>
        </w:rPr>
        <w:t>
</w:t>
      </w:r>
      <w:r>
        <w:rPr>
          <w:rFonts w:ascii="Times New Roman"/>
          <w:b w:val="false"/>
          <w:i w:val="false"/>
          <w:color w:val="000000"/>
          <w:sz w:val="28"/>
        </w:rPr>
        <w:t>
      5. Облыс (Астана және Алматы қалалары) әкімі бекіткен атқарушы органдар қызметтерінің бағалау тиімділігіне жыл сайынғы бағалау жүргізудің кестесіне сәйкес жүзеге асырылады.</w:t>
      </w:r>
      <w:r>
        <w:br/>
      </w:r>
      <w:r>
        <w:rPr>
          <w:rFonts w:ascii="Times New Roman"/>
          <w:b w:val="false"/>
          <w:i w:val="false"/>
          <w:color w:val="000000"/>
          <w:sz w:val="28"/>
        </w:rPr>
        <w:t>
</w:t>
      </w:r>
      <w:r>
        <w:rPr>
          <w:rFonts w:ascii="Times New Roman"/>
          <w:b w:val="false"/>
          <w:i w:val="false"/>
          <w:color w:val="000000"/>
          <w:sz w:val="28"/>
        </w:rPr>
        <w:t>
      6. Атқарушы органдар өзінің ақпараттық технологияларды қолдану жөніндегі қызметі туралы ақпаратты осы Әдістеменің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облыс, Астана және Алматы қалалары әкімдігіне (бұдан әрі - Әкімдік) ұсынады.</w:t>
      </w:r>
      <w:r>
        <w:br/>
      </w:r>
      <w:r>
        <w:rPr>
          <w:rFonts w:ascii="Times New Roman"/>
          <w:b w:val="false"/>
          <w:i w:val="false"/>
          <w:color w:val="000000"/>
          <w:sz w:val="28"/>
        </w:rPr>
        <w:t>
</w:t>
      </w:r>
      <w:r>
        <w:rPr>
          <w:rFonts w:ascii="Times New Roman"/>
          <w:b w:val="false"/>
          <w:i w:val="false"/>
          <w:color w:val="000000"/>
          <w:sz w:val="28"/>
        </w:rPr>
        <w:t>
      7. Жұмыс тобы атқарушы органның интернет-ресурсында орналасқан атқарушы органның деректерімен және электрондық құжат айналымның ақпараттық жүйелерінен алынған деректермен салыстыру арқылы, олардың нақтылығына, барлық көздерден алынатын мәліметтердің талдауын өткізеді.</w:t>
      </w:r>
      <w:r>
        <w:br/>
      </w:r>
      <w:r>
        <w:rPr>
          <w:rFonts w:ascii="Times New Roman"/>
          <w:b w:val="false"/>
          <w:i w:val="false"/>
          <w:color w:val="000000"/>
          <w:sz w:val="28"/>
        </w:rPr>
        <w:t>
</w:t>
      </w:r>
      <w:r>
        <w:rPr>
          <w:rFonts w:ascii="Times New Roman"/>
          <w:b w:val="false"/>
          <w:i w:val="false"/>
          <w:color w:val="000000"/>
          <w:sz w:val="28"/>
        </w:rPr>
        <w:t>
      8. Атқарушы органмен ақпараттық технологияларды қолдану тиімділігін бағалау нәтижелері бойынша Әкімдікпен дайындалған есептік ақпарат Әдістеменің </w:t>
      </w:r>
      <w:r>
        <w:rPr>
          <w:rFonts w:ascii="Times New Roman"/>
          <w:b w:val="false"/>
          <w:i w:val="false"/>
          <w:color w:val="000000"/>
          <w:sz w:val="28"/>
        </w:rPr>
        <w:t>2 қосымшасына</w:t>
      </w:r>
      <w:r>
        <w:rPr>
          <w:rFonts w:ascii="Times New Roman"/>
          <w:b w:val="false"/>
          <w:i w:val="false"/>
          <w:color w:val="000000"/>
          <w:sz w:val="28"/>
        </w:rPr>
        <w:t xml:space="preserve"> сәйкес нысан бойынша ағымдағы жылдың 1 қыркүйегінен кешіктірмей мемлекеттік жоспарлау жөніндегі орталық </w:t>
      </w:r>
      <w:r>
        <w:rPr>
          <w:rFonts w:ascii="Times New Roman"/>
          <w:b w:val="false"/>
          <w:i w:val="false"/>
          <w:color w:val="000000"/>
          <w:sz w:val="28"/>
        </w:rPr>
        <w:t>уәкілетті органға</w:t>
      </w:r>
      <w:r>
        <w:rPr>
          <w:rFonts w:ascii="Times New Roman"/>
          <w:b w:val="false"/>
          <w:i w:val="false"/>
          <w:color w:val="000000"/>
          <w:sz w:val="28"/>
        </w:rPr>
        <w:t xml:space="preserve"> береді.</w:t>
      </w:r>
      <w:r>
        <w:br/>
      </w:r>
      <w:r>
        <w:rPr>
          <w:rFonts w:ascii="Times New Roman"/>
          <w:b w:val="false"/>
          <w:i w:val="false"/>
          <w:color w:val="000000"/>
          <w:sz w:val="28"/>
        </w:rPr>
        <w:t>
</w:t>
      </w:r>
      <w:r>
        <w:rPr>
          <w:rFonts w:ascii="Times New Roman"/>
          <w:b w:val="false"/>
          <w:i w:val="false"/>
          <w:color w:val="000000"/>
          <w:sz w:val="28"/>
        </w:rPr>
        <w:t>
      9. Атқарушы органдармен ақпараттық технологияларды қолдануды бағалау мынадай критерийлер бойынша жүзеге асырылады:</w:t>
      </w:r>
      <w:r>
        <w:br/>
      </w:r>
      <w:r>
        <w:rPr>
          <w:rFonts w:ascii="Times New Roman"/>
          <w:b w:val="false"/>
          <w:i w:val="false"/>
          <w:color w:val="000000"/>
          <w:sz w:val="28"/>
        </w:rPr>
        <w:t>
</w:t>
      </w:r>
      <w:r>
        <w:rPr>
          <w:rFonts w:ascii="Times New Roman"/>
          <w:b w:val="false"/>
          <w:i w:val="false"/>
          <w:color w:val="000000"/>
          <w:sz w:val="28"/>
        </w:rPr>
        <w:t>
      1) атқарушы органда ақпараттық технологияларды қолдану жөніндегі іс-шаралар;</w:t>
      </w:r>
      <w:r>
        <w:br/>
      </w:r>
      <w:r>
        <w:rPr>
          <w:rFonts w:ascii="Times New Roman"/>
          <w:b w:val="false"/>
          <w:i w:val="false"/>
          <w:color w:val="000000"/>
          <w:sz w:val="28"/>
        </w:rPr>
        <w:t>
</w:t>
      </w:r>
      <w:r>
        <w:rPr>
          <w:rFonts w:ascii="Times New Roman"/>
          <w:b w:val="false"/>
          <w:i w:val="false"/>
          <w:color w:val="000000"/>
          <w:sz w:val="28"/>
        </w:rPr>
        <w:t>
      2) интернет-ресурстың қол жетімділігі және ашықтығы;</w:t>
      </w:r>
      <w:r>
        <w:br/>
      </w:r>
      <w:r>
        <w:rPr>
          <w:rFonts w:ascii="Times New Roman"/>
          <w:b w:val="false"/>
          <w:i w:val="false"/>
          <w:color w:val="000000"/>
          <w:sz w:val="28"/>
        </w:rPr>
        <w:t>
</w:t>
      </w:r>
      <w:r>
        <w:rPr>
          <w:rFonts w:ascii="Times New Roman"/>
          <w:b w:val="false"/>
          <w:i w:val="false"/>
          <w:color w:val="000000"/>
          <w:sz w:val="28"/>
        </w:rPr>
        <w:t>
      3) іс жүргізуде электрондық құжат айналымының жүйесін пайдалану;</w:t>
      </w:r>
      <w:r>
        <w:br/>
      </w:r>
      <w:r>
        <w:rPr>
          <w:rFonts w:ascii="Times New Roman"/>
          <w:b w:val="false"/>
          <w:i w:val="false"/>
          <w:color w:val="000000"/>
          <w:sz w:val="28"/>
        </w:rPr>
        <w:t>
</w:t>
      </w:r>
      <w:r>
        <w:rPr>
          <w:rFonts w:ascii="Times New Roman"/>
          <w:b w:val="false"/>
          <w:i w:val="false"/>
          <w:color w:val="000000"/>
          <w:sz w:val="28"/>
        </w:rPr>
        <w:t>
      4) электрондық форматта мемлекеттік органның функцияларын іске асыру.</w:t>
      </w:r>
      <w:r>
        <w:br/>
      </w:r>
      <w:r>
        <w:rPr>
          <w:rFonts w:ascii="Times New Roman"/>
          <w:b w:val="false"/>
          <w:i w:val="false"/>
          <w:color w:val="000000"/>
          <w:sz w:val="28"/>
        </w:rPr>
        <w:t>
</w:t>
      </w:r>
      <w:r>
        <w:rPr>
          <w:rFonts w:ascii="Times New Roman"/>
          <w:b w:val="false"/>
          <w:i w:val="false"/>
          <w:color w:val="000000"/>
          <w:sz w:val="28"/>
        </w:rPr>
        <w:t>
      10. Әрбір критерий бойынша көрсеткіштер анықталды, оған сәйкес тиісті ұпай қойылады. Критерийлер мен көрсеткіштердің әрбірі Әдістеменің </w:t>
      </w:r>
      <w:r>
        <w:rPr>
          <w:rFonts w:ascii="Times New Roman"/>
          <w:b w:val="false"/>
          <w:i w:val="false"/>
          <w:color w:val="000000"/>
          <w:sz w:val="28"/>
        </w:rPr>
        <w:t>3 қосымшасындағы</w:t>
      </w:r>
      <w:r>
        <w:rPr>
          <w:rFonts w:ascii="Times New Roman"/>
          <w:b w:val="false"/>
          <w:i w:val="false"/>
          <w:color w:val="000000"/>
          <w:sz w:val="28"/>
        </w:rPr>
        <w:t xml:space="preserve"> Кестеге сәйкес анықталған тиісті ұпайға ие.</w:t>
      </w:r>
      <w:r>
        <w:br/>
      </w:r>
      <w:r>
        <w:rPr>
          <w:rFonts w:ascii="Times New Roman"/>
          <w:b w:val="false"/>
          <w:i w:val="false"/>
          <w:color w:val="000000"/>
          <w:sz w:val="28"/>
        </w:rPr>
        <w:t>
      Ұпайлар ақпараттық технологияларды қолдану бойынша критерийлердің маңыздылығы дәрежесін ескере отырып қойылған. Атап айтқанда:</w:t>
      </w:r>
      <w:r>
        <w:br/>
      </w:r>
      <w:r>
        <w:rPr>
          <w:rFonts w:ascii="Times New Roman"/>
          <w:b w:val="false"/>
          <w:i w:val="false"/>
          <w:color w:val="000000"/>
          <w:sz w:val="28"/>
        </w:rPr>
        <w:t>
</w:t>
      </w:r>
      <w:r>
        <w:rPr>
          <w:rFonts w:ascii="Times New Roman"/>
          <w:b w:val="false"/>
          <w:i w:val="false"/>
          <w:color w:val="000000"/>
          <w:sz w:val="28"/>
        </w:rPr>
        <w:t>
      1) «Атқарушы органда ақпараттық технологияларды қолдану жөніндегі іс-шаралар» критерийі бойынша атқарушы орган өзінің ақпараттық технологияларды қолдану жөніндегі іс-шараларын нақты анықтауы және бекітуі, сондай-ақ оны іске асыруын ескере отырып, 10-ға тең ұпай қойылды;</w:t>
      </w:r>
      <w:r>
        <w:br/>
      </w:r>
      <w:r>
        <w:rPr>
          <w:rFonts w:ascii="Times New Roman"/>
          <w:b w:val="false"/>
          <w:i w:val="false"/>
          <w:color w:val="000000"/>
          <w:sz w:val="28"/>
        </w:rPr>
        <w:t>
</w:t>
      </w:r>
      <w:r>
        <w:rPr>
          <w:rFonts w:ascii="Times New Roman"/>
          <w:b w:val="false"/>
          <w:i w:val="false"/>
          <w:color w:val="000000"/>
          <w:sz w:val="28"/>
        </w:rPr>
        <w:t>
      2) «Интернет-ресурстың қол жетімділігін және ашықтығын бағалау» критерийі бойынша осы критерий қоғам алдында атқарушы органның қызметінің есептілігін және мөлдірлігін қамтамасыз етуге бағытталғандықтан 20 ұпай қойылған;</w:t>
      </w:r>
      <w:r>
        <w:br/>
      </w:r>
      <w:r>
        <w:rPr>
          <w:rFonts w:ascii="Times New Roman"/>
          <w:b w:val="false"/>
          <w:i w:val="false"/>
          <w:color w:val="000000"/>
          <w:sz w:val="28"/>
        </w:rPr>
        <w:t>
</w:t>
      </w:r>
      <w:r>
        <w:rPr>
          <w:rFonts w:ascii="Times New Roman"/>
          <w:b w:val="false"/>
          <w:i w:val="false"/>
          <w:color w:val="000000"/>
          <w:sz w:val="28"/>
        </w:rPr>
        <w:t>
      3) «Іс жүргізуде электрондық құжат айналымы жүйесін пайдалануды бағалау» критерийі бойынша критерий қағаздағы құжат айналым үлесін азайту, құжатты әзірлеу, өндеу және жіберуге уақытты қысқарту, құжаттармен жұмыс істеуде жеделдігін асыру, атқарушы органның қызметін оңтайландыруға бағытталғанын ескере отырып, 20 ұпай қойылған;</w:t>
      </w:r>
      <w:r>
        <w:br/>
      </w:r>
      <w:r>
        <w:rPr>
          <w:rFonts w:ascii="Times New Roman"/>
          <w:b w:val="false"/>
          <w:i w:val="false"/>
          <w:color w:val="000000"/>
          <w:sz w:val="28"/>
        </w:rPr>
        <w:t>
</w:t>
      </w:r>
      <w:r>
        <w:rPr>
          <w:rFonts w:ascii="Times New Roman"/>
          <w:b w:val="false"/>
          <w:i w:val="false"/>
          <w:color w:val="000000"/>
          <w:sz w:val="28"/>
        </w:rPr>
        <w:t>
      4) «Электрондық форматта атқарушы органның функцияларын іске асыруды бағалау» критерий бойынша ақпараттық технологияларды қолдау бірінші кезекте халық және бизнеске қызметтерді көрсетуде атқарушы органның функциясын автоматтандыруға, атқарушы органмен халық және бизнесті тікелей байланысын және әкімшілік кедергілерді қысқартуға бағытталған болу керектігін ескере отырып, 50-ға тең аса жоғары ұпай қойылған.</w:t>
      </w:r>
      <w:r>
        <w:br/>
      </w:r>
      <w:r>
        <w:rPr>
          <w:rFonts w:ascii="Times New Roman"/>
          <w:b w:val="false"/>
          <w:i w:val="false"/>
          <w:color w:val="000000"/>
          <w:sz w:val="28"/>
        </w:rPr>
        <w:t>
</w:t>
      </w:r>
      <w:r>
        <w:rPr>
          <w:rFonts w:ascii="Times New Roman"/>
          <w:b w:val="false"/>
          <w:i w:val="false"/>
          <w:color w:val="000000"/>
          <w:sz w:val="28"/>
        </w:rPr>
        <w:t>
      11. Атқарушы органның ақпараттық технологияларды қолдануын бағалау Әдістеменің </w:t>
      </w:r>
      <w:r>
        <w:rPr>
          <w:rFonts w:ascii="Times New Roman"/>
          <w:b w:val="false"/>
          <w:i w:val="false"/>
          <w:color w:val="000000"/>
          <w:sz w:val="28"/>
        </w:rPr>
        <w:t>3 қосымшасындағы</w:t>
      </w:r>
      <w:r>
        <w:rPr>
          <w:rFonts w:ascii="Times New Roman"/>
          <w:b w:val="false"/>
          <w:i w:val="false"/>
          <w:color w:val="000000"/>
          <w:sz w:val="28"/>
        </w:rPr>
        <w:t xml:space="preserve"> Кестеде көрсетілген белгілі бір салмақтық ұпайларға сәйкес критерийлердің мәнді сомасы ретінде мынадай формула бойынша анықталады:</w:t>
      </w:r>
    </w:p>
    <w:bookmarkEnd w:id="4"/>
    <w:p>
      <w:pPr>
        <w:spacing w:after="0"/>
        <w:ind w:left="0"/>
        <w:jc w:val="both"/>
      </w:pPr>
      <w:r>
        <w:rPr>
          <w:rFonts w:ascii="Times New Roman"/>
          <w:b w:val="false"/>
          <w:i/>
          <w:color w:val="000000"/>
          <w:sz w:val="28"/>
        </w:rPr>
        <w:t>      N = P</w:t>
      </w:r>
      <w:r>
        <w:rPr>
          <w:rFonts w:ascii="Times New Roman"/>
          <w:b w:val="false"/>
          <w:i w:val="false"/>
          <w:color w:val="000000"/>
          <w:vertAlign w:val="subscript"/>
        </w:rPr>
        <w:t>1</w:t>
      </w:r>
      <w:r>
        <w:rPr>
          <w:rFonts w:ascii="Times New Roman"/>
          <w:b w:val="false"/>
          <w:i/>
          <w:color w:val="000000"/>
          <w:sz w:val="28"/>
        </w:rPr>
        <w:t xml:space="preserve"> + P</w:t>
      </w:r>
      <w:r>
        <w:rPr>
          <w:rFonts w:ascii="Times New Roman"/>
          <w:b w:val="false"/>
          <w:i w:val="false"/>
          <w:color w:val="000000"/>
          <w:vertAlign w:val="subscript"/>
        </w:rPr>
        <w:t>2</w:t>
      </w:r>
      <w:r>
        <w:rPr>
          <w:rFonts w:ascii="Times New Roman"/>
          <w:b w:val="false"/>
          <w:i/>
          <w:color w:val="000000"/>
          <w:sz w:val="28"/>
        </w:rPr>
        <w:t xml:space="preserve"> + P</w:t>
      </w:r>
      <w:r>
        <w:rPr>
          <w:rFonts w:ascii="Times New Roman"/>
          <w:b w:val="false"/>
          <w:i w:val="false"/>
          <w:color w:val="000000"/>
          <w:vertAlign w:val="subscript"/>
        </w:rPr>
        <w:t>3</w:t>
      </w:r>
      <w:r>
        <w:rPr>
          <w:rFonts w:ascii="Times New Roman"/>
          <w:b w:val="false"/>
          <w:i/>
          <w:color w:val="000000"/>
          <w:sz w:val="28"/>
        </w:rPr>
        <w:t xml:space="preserve"> + P</w:t>
      </w:r>
      <w:r>
        <w:rPr>
          <w:rFonts w:ascii="Times New Roman"/>
          <w:b w:val="false"/>
          <w:i w:val="false"/>
          <w:color w:val="000000"/>
          <w:vertAlign w:val="subscript"/>
        </w:rPr>
        <w:t>4</w:t>
      </w:r>
    </w:p>
    <w:bookmarkStart w:name="z34" w:id="5"/>
    <w:p>
      <w:pPr>
        <w:spacing w:after="0"/>
        <w:ind w:left="0"/>
        <w:jc w:val="both"/>
      </w:pPr>
      <w:r>
        <w:rPr>
          <w:rFonts w:ascii="Times New Roman"/>
          <w:b w:val="false"/>
          <w:i w:val="false"/>
          <w:color w:val="000000"/>
          <w:sz w:val="28"/>
        </w:rPr>
        <w:t>      N бар жерде – атқарушы органмен ақпараттық технологияларды қолдануды бағалаудың жалпы ұпайы, P – критерийдің мәні.</w:t>
      </w:r>
      <w:r>
        <w:br/>
      </w:r>
      <w:r>
        <w:rPr>
          <w:rFonts w:ascii="Times New Roman"/>
          <w:b w:val="false"/>
          <w:i w:val="false"/>
          <w:color w:val="000000"/>
          <w:sz w:val="28"/>
        </w:rPr>
        <w:t>
      12. Критерийлердің мән есебі Әдістеменің </w:t>
      </w:r>
      <w:r>
        <w:rPr>
          <w:rFonts w:ascii="Times New Roman"/>
          <w:b w:val="false"/>
          <w:i w:val="false"/>
          <w:color w:val="000000"/>
          <w:sz w:val="28"/>
        </w:rPr>
        <w:t>3 қосымшасындағы</w:t>
      </w:r>
      <w:r>
        <w:rPr>
          <w:rFonts w:ascii="Times New Roman"/>
          <w:b w:val="false"/>
          <w:i w:val="false"/>
          <w:color w:val="000000"/>
          <w:sz w:val="28"/>
        </w:rPr>
        <w:t xml:space="preserve"> Кестеде көрсетілген салмақтық ұпайлармен сәйкес осы критерийдің барлық көрсеткіштер сомасынан шыға отырып, мынадай формула бойынша жүзеге асырылады:</w:t>
      </w:r>
    </w:p>
    <w:bookmarkEnd w:id="5"/>
    <w:p>
      <w:pPr>
        <w:spacing w:after="0"/>
        <w:ind w:left="0"/>
        <w:jc w:val="both"/>
      </w:pPr>
      <w:r>
        <w:rPr>
          <w:rFonts w:ascii="Times New Roman"/>
          <w:b w:val="false"/>
          <w:i/>
          <w:color w:val="000000"/>
          <w:sz w:val="28"/>
        </w:rPr>
        <w:t>      Р = (С</w:t>
      </w:r>
      <w:r>
        <w:rPr>
          <w:rFonts w:ascii="Times New Roman"/>
          <w:b w:val="false"/>
          <w:i w:val="false"/>
          <w:color w:val="000000"/>
          <w:vertAlign w:val="subscript"/>
        </w:rPr>
        <w:t>i</w:t>
      </w:r>
      <w:r>
        <w:rPr>
          <w:rFonts w:ascii="Times New Roman"/>
          <w:b w:val="false"/>
          <w:i/>
          <w:color w:val="000000"/>
          <w:sz w:val="28"/>
        </w:rPr>
        <w:t>*V</w:t>
      </w:r>
      <w:r>
        <w:rPr>
          <w:rFonts w:ascii="Times New Roman"/>
          <w:b w:val="false"/>
          <w:i w:val="false"/>
          <w:color w:val="000000"/>
          <w:vertAlign w:val="subscript"/>
        </w:rPr>
        <w:t>i</w:t>
      </w:r>
      <w:r>
        <w:rPr>
          <w:rFonts w:ascii="Times New Roman"/>
          <w:b w:val="false"/>
          <w:i/>
          <w:color w:val="000000"/>
          <w:sz w:val="28"/>
        </w:rPr>
        <w:t>*k) + (С</w:t>
      </w:r>
      <w:r>
        <w:rPr>
          <w:rFonts w:ascii="Times New Roman"/>
          <w:b w:val="false"/>
          <w:i w:val="false"/>
          <w:color w:val="000000"/>
          <w:vertAlign w:val="subscript"/>
        </w:rPr>
        <w:t>i+1</w:t>
      </w:r>
      <w:r>
        <w:rPr>
          <w:rFonts w:ascii="Times New Roman"/>
          <w:b w:val="false"/>
          <w:i/>
          <w:color w:val="000000"/>
          <w:sz w:val="28"/>
        </w:rPr>
        <w:t>*V</w:t>
      </w:r>
      <w:r>
        <w:rPr>
          <w:rFonts w:ascii="Times New Roman"/>
          <w:b w:val="false"/>
          <w:i w:val="false"/>
          <w:color w:val="000000"/>
          <w:vertAlign w:val="subscript"/>
        </w:rPr>
        <w:t>i+1</w:t>
      </w:r>
      <w:r>
        <w:rPr>
          <w:rFonts w:ascii="Times New Roman"/>
          <w:b w:val="false"/>
          <w:i/>
          <w:color w:val="000000"/>
          <w:sz w:val="28"/>
        </w:rPr>
        <w:t>*k) + (С</w:t>
      </w:r>
      <w:r>
        <w:rPr>
          <w:rFonts w:ascii="Times New Roman"/>
          <w:b w:val="false"/>
          <w:i w:val="false"/>
          <w:color w:val="000000"/>
          <w:vertAlign w:val="subscript"/>
        </w:rPr>
        <w:t>i+2</w:t>
      </w:r>
      <w:r>
        <w:rPr>
          <w:rFonts w:ascii="Times New Roman"/>
          <w:b w:val="false"/>
          <w:i/>
          <w:color w:val="000000"/>
          <w:sz w:val="28"/>
        </w:rPr>
        <w:t>*V</w:t>
      </w:r>
      <w:r>
        <w:rPr>
          <w:rFonts w:ascii="Times New Roman"/>
          <w:b w:val="false"/>
          <w:i w:val="false"/>
          <w:color w:val="000000"/>
          <w:vertAlign w:val="subscript"/>
        </w:rPr>
        <w:t>i+2</w:t>
      </w:r>
      <w:r>
        <w:rPr>
          <w:rFonts w:ascii="Times New Roman"/>
          <w:b w:val="false"/>
          <w:i/>
          <w:color w:val="000000"/>
          <w:sz w:val="28"/>
        </w:rPr>
        <w:t xml:space="preserve">*k) + … </w:t>
      </w:r>
    </w:p>
    <w:p>
      <w:pPr>
        <w:spacing w:after="0"/>
        <w:ind w:left="0"/>
        <w:jc w:val="both"/>
      </w:pPr>
      <w:r>
        <w:rPr>
          <w:rFonts w:ascii="Times New Roman"/>
          <w:b w:val="false"/>
          <w:i w:val="false"/>
          <w:color w:val="000000"/>
          <w:sz w:val="28"/>
        </w:rPr>
        <w:t>      P бар жерде – критерийдің мәні, C – көрсеткіштің мәні, V – көрсеткіштің ұпайы, i – осы критерий үшін 1-ден бастап көрсеткіштердің санына дейін ара қашықтығы, k – көрсеткіштің коэффициенті, критерийлер және көрсеткіштер бойынша коэффициенттер бар болғанда.</w:t>
      </w:r>
      <w:r>
        <w:br/>
      </w:r>
      <w:r>
        <w:rPr>
          <w:rFonts w:ascii="Times New Roman"/>
          <w:b w:val="false"/>
          <w:i w:val="false"/>
          <w:color w:val="000000"/>
          <w:sz w:val="28"/>
        </w:rPr>
        <w:t>
      Атқарушы органның ақпараттық технологияларды қолдануын бағалау критерийлерінің негізгі көрсеткіштері осы Әдістеменің </w:t>
      </w:r>
      <w:r>
        <w:rPr>
          <w:rFonts w:ascii="Times New Roman"/>
          <w:b w:val="false"/>
          <w:i w:val="false"/>
          <w:color w:val="000000"/>
          <w:sz w:val="28"/>
        </w:rPr>
        <w:t>4 қосымшасында</w:t>
      </w:r>
      <w:r>
        <w:rPr>
          <w:rFonts w:ascii="Times New Roman"/>
          <w:b w:val="false"/>
          <w:i w:val="false"/>
          <w:color w:val="000000"/>
          <w:sz w:val="28"/>
        </w:rPr>
        <w:t xml:space="preserve"> бейнеленген.</w:t>
      </w:r>
    </w:p>
    <w:bookmarkStart w:name="z35" w:id="6"/>
    <w:p>
      <w:pPr>
        <w:spacing w:after="0"/>
        <w:ind w:left="0"/>
        <w:jc w:val="left"/>
      </w:pPr>
      <w:r>
        <w:rPr>
          <w:rFonts w:ascii="Times New Roman"/>
          <w:b/>
          <w:i w:val="false"/>
          <w:color w:val="000000"/>
        </w:rPr>
        <w:t xml:space="preserve"> 
2. «Атқарушы органда ақпараттық технологияларды қолдану</w:t>
      </w:r>
      <w:r>
        <w:br/>
      </w:r>
      <w:r>
        <w:rPr>
          <w:rFonts w:ascii="Times New Roman"/>
          <w:b/>
          <w:i w:val="false"/>
          <w:color w:val="000000"/>
        </w:rPr>
        <w:t>
жөніндегі іс-шаралар» критерийі бойынша бағалау</w:t>
      </w:r>
    </w:p>
    <w:bookmarkEnd w:id="6"/>
    <w:bookmarkStart w:name="z36" w:id="7"/>
    <w:p>
      <w:pPr>
        <w:spacing w:after="0"/>
        <w:ind w:left="0"/>
        <w:jc w:val="both"/>
      </w:pPr>
      <w:r>
        <w:rPr>
          <w:rFonts w:ascii="Times New Roman"/>
          <w:b w:val="false"/>
          <w:i w:val="false"/>
          <w:color w:val="000000"/>
          <w:sz w:val="28"/>
        </w:rPr>
        <w:t>
      13. Ақпараттық технологияларды қолдану жөніндегі іс-шараларда атқарушы органдардың бекітілген бағдарламаларында немесе құжаттарында (стратегиялық жоспарларда, операциялық жоспарларда, аймақтарды дамыту бағдарламаларында, жеке іс-шаралар жоспарларында немесе ұйымдық-рұқсат ету құжаттамаларында) электрондық форматқа мемлекеттік қызметтерді аударуға бағытталған іс-шараларды және атқарушы органның функцияларын автоматтандыру бойынша іс-шаралардың бар болуымен түсіндіріледі.</w:t>
      </w:r>
      <w:r>
        <w:br/>
      </w:r>
      <w:r>
        <w:rPr>
          <w:rFonts w:ascii="Times New Roman"/>
          <w:b w:val="false"/>
          <w:i w:val="false"/>
          <w:color w:val="000000"/>
          <w:sz w:val="28"/>
        </w:rPr>
        <w:t>
</w:t>
      </w:r>
      <w:r>
        <w:rPr>
          <w:rFonts w:ascii="Times New Roman"/>
          <w:b w:val="false"/>
          <w:i w:val="false"/>
          <w:color w:val="000000"/>
          <w:sz w:val="28"/>
        </w:rPr>
        <w:t>
      14. Көрсеткішті бағалау үшін ақпарат көзі Әдістеменің </w:t>
      </w:r>
      <w:r>
        <w:rPr>
          <w:rFonts w:ascii="Times New Roman"/>
          <w:b w:val="false"/>
          <w:i w:val="false"/>
          <w:color w:val="000000"/>
          <w:sz w:val="28"/>
        </w:rPr>
        <w:t>1 қосымшасына</w:t>
      </w:r>
      <w:r>
        <w:rPr>
          <w:rFonts w:ascii="Times New Roman"/>
          <w:b w:val="false"/>
          <w:i w:val="false"/>
          <w:color w:val="000000"/>
          <w:sz w:val="28"/>
        </w:rPr>
        <w:t xml:space="preserve"> сәйкес, Әкімдікке берілетін есептілік нысанының 1.1 жолындағы 3 бағанында көрсетілген ақпарат болып табылады.</w:t>
      </w:r>
      <w:r>
        <w:br/>
      </w:r>
      <w:r>
        <w:rPr>
          <w:rFonts w:ascii="Times New Roman"/>
          <w:b w:val="false"/>
          <w:i w:val="false"/>
          <w:color w:val="000000"/>
          <w:sz w:val="28"/>
        </w:rPr>
        <w:t>
</w:t>
      </w:r>
      <w:r>
        <w:rPr>
          <w:rFonts w:ascii="Times New Roman"/>
          <w:b w:val="false"/>
          <w:i w:val="false"/>
          <w:color w:val="000000"/>
          <w:sz w:val="28"/>
        </w:rPr>
        <w:t>
      15. Жұмыс тобы осы көрсеткіш бойынша атқарушы органның қызметін бағалау барысында есептілікте көрсетілген атқарушы органның ақпаратын берілген құжаттарды талдау арқылы тексереді: ақпараттық технологияларды қолдану жөніндегі іс-шаралармен бекітілген бағдарламалармен жоспарлардың көшірмесі.</w:t>
      </w:r>
      <w:r>
        <w:br/>
      </w:r>
      <w:r>
        <w:rPr>
          <w:rFonts w:ascii="Times New Roman"/>
          <w:b w:val="false"/>
          <w:i w:val="false"/>
          <w:color w:val="000000"/>
          <w:sz w:val="28"/>
        </w:rPr>
        <w:t>
</w:t>
      </w:r>
      <w:r>
        <w:rPr>
          <w:rFonts w:ascii="Times New Roman"/>
          <w:b w:val="false"/>
          <w:i w:val="false"/>
          <w:color w:val="000000"/>
          <w:sz w:val="28"/>
        </w:rPr>
        <w:t>
      16. Талап етілетін құжаттар бар болған жағдайда ақпараттық технологияларды қолдану жөніндегі іс-шаралардың тармақтарының орындалуы тексеріледі, 100 % орындалуы кезінде 10 ұпай қойылады, 80 % орындалуы кезінде 8 ұпай қойылады және т.б., тармақтарды орындамаған кезде немесе жоспарларда іс-шаралар мен тармақтардың осындай жоспарлары болмаған кезде – 0 ұпай қойылады.</w:t>
      </w:r>
    </w:p>
    <w:bookmarkEnd w:id="7"/>
    <w:bookmarkStart w:name="z40" w:id="8"/>
    <w:p>
      <w:pPr>
        <w:spacing w:after="0"/>
        <w:ind w:left="0"/>
        <w:jc w:val="left"/>
      </w:pPr>
      <w:r>
        <w:rPr>
          <w:rFonts w:ascii="Times New Roman"/>
          <w:b/>
          <w:i w:val="false"/>
          <w:color w:val="000000"/>
        </w:rPr>
        <w:t xml:space="preserve"> 
3. «Интернет-ресурстың қол жетімділігі және ашықтығы»</w:t>
      </w:r>
      <w:r>
        <w:br/>
      </w:r>
      <w:r>
        <w:rPr>
          <w:rFonts w:ascii="Times New Roman"/>
          <w:b/>
          <w:i w:val="false"/>
          <w:color w:val="000000"/>
        </w:rPr>
        <w:t>
критерийі бойынша бағалау</w:t>
      </w:r>
    </w:p>
    <w:bookmarkEnd w:id="8"/>
    <w:bookmarkStart w:name="z41" w:id="9"/>
    <w:p>
      <w:pPr>
        <w:spacing w:after="0"/>
        <w:ind w:left="0"/>
        <w:jc w:val="both"/>
      </w:pPr>
      <w:r>
        <w:rPr>
          <w:rFonts w:ascii="Times New Roman"/>
          <w:b w:val="false"/>
          <w:i w:val="false"/>
          <w:color w:val="000000"/>
          <w:sz w:val="28"/>
        </w:rPr>
        <w:t>
      17. Бағалау мынадай көрсеткіштер бойынша жүргізіледі:</w:t>
      </w:r>
      <w:r>
        <w:br/>
      </w:r>
      <w:r>
        <w:rPr>
          <w:rFonts w:ascii="Times New Roman"/>
          <w:b w:val="false"/>
          <w:i w:val="false"/>
          <w:color w:val="000000"/>
          <w:sz w:val="28"/>
        </w:rPr>
        <w:t>
</w:t>
      </w:r>
      <w:r>
        <w:rPr>
          <w:rFonts w:ascii="Times New Roman"/>
          <w:b w:val="false"/>
          <w:i w:val="false"/>
          <w:color w:val="000000"/>
          <w:sz w:val="28"/>
        </w:rPr>
        <w:t>
      1) интернет-ресурстың бар болуы және қол жетімділігі;</w:t>
      </w:r>
      <w:r>
        <w:br/>
      </w:r>
      <w:r>
        <w:rPr>
          <w:rFonts w:ascii="Times New Roman"/>
          <w:b w:val="false"/>
          <w:i w:val="false"/>
          <w:color w:val="000000"/>
          <w:sz w:val="28"/>
        </w:rPr>
        <w:t>
</w:t>
      </w:r>
      <w:r>
        <w:rPr>
          <w:rFonts w:ascii="Times New Roman"/>
          <w:b w:val="false"/>
          <w:i w:val="false"/>
          <w:color w:val="000000"/>
          <w:sz w:val="28"/>
        </w:rPr>
        <w:t>
      2) интернет-ресурстың алға басуы;</w:t>
      </w:r>
      <w:r>
        <w:br/>
      </w:r>
      <w:r>
        <w:rPr>
          <w:rFonts w:ascii="Times New Roman"/>
          <w:b w:val="false"/>
          <w:i w:val="false"/>
          <w:color w:val="000000"/>
          <w:sz w:val="28"/>
        </w:rPr>
        <w:t>
</w:t>
      </w:r>
      <w:r>
        <w:rPr>
          <w:rFonts w:ascii="Times New Roman"/>
          <w:b w:val="false"/>
          <w:i w:val="false"/>
          <w:color w:val="000000"/>
          <w:sz w:val="28"/>
        </w:rPr>
        <w:t>
      3) ақпаратты орналастырудың толықтығы, сапасы мен уақтылылығы.</w:t>
      </w:r>
    </w:p>
    <w:bookmarkEnd w:id="9"/>
    <w:bookmarkStart w:name="z45" w:id="10"/>
    <w:p>
      <w:pPr>
        <w:spacing w:after="0"/>
        <w:ind w:left="0"/>
        <w:jc w:val="left"/>
      </w:pPr>
      <w:r>
        <w:rPr>
          <w:rFonts w:ascii="Times New Roman"/>
          <w:b/>
          <w:i w:val="false"/>
          <w:color w:val="000000"/>
        </w:rPr>
        <w:t xml:space="preserve"> 
Параграф 1. «Интернет-ресурстың бар болуы және қол</w:t>
      </w:r>
      <w:r>
        <w:br/>
      </w:r>
      <w:r>
        <w:rPr>
          <w:rFonts w:ascii="Times New Roman"/>
          <w:b/>
          <w:i w:val="false"/>
          <w:color w:val="000000"/>
        </w:rPr>
        <w:t>
жетімділігі» көрсеткіші бойынша бағалау</w:t>
      </w:r>
    </w:p>
    <w:bookmarkEnd w:id="10"/>
    <w:bookmarkStart w:name="z46" w:id="11"/>
    <w:p>
      <w:pPr>
        <w:spacing w:after="0"/>
        <w:ind w:left="0"/>
        <w:jc w:val="both"/>
      </w:pPr>
      <w:r>
        <w:rPr>
          <w:rFonts w:ascii="Times New Roman"/>
          <w:b w:val="false"/>
          <w:i w:val="false"/>
          <w:color w:val="000000"/>
          <w:sz w:val="28"/>
        </w:rPr>
        <w:t>
      18. Интернет-ресурстың бар болуы және қол жетімділігі деп 24х7 (аптасына 7 күн тәулігіне 24 сағат) режимінде пайдаланушылар үшін оның қол жетімділігі және ашық ақпараттық-коммуникациялық Интернет желісіндегі мемлекеттік органның ресми интернет-ресурсы ретінде бір мағыналы ұстанымдағы интернет-ресурстың бар болуымен түсіндіріледі.</w:t>
      </w:r>
      <w:r>
        <w:br/>
      </w:r>
      <w:r>
        <w:rPr>
          <w:rFonts w:ascii="Times New Roman"/>
          <w:b w:val="false"/>
          <w:i w:val="false"/>
          <w:color w:val="000000"/>
          <w:sz w:val="28"/>
        </w:rPr>
        <w:t>
</w:t>
      </w:r>
      <w:r>
        <w:rPr>
          <w:rFonts w:ascii="Times New Roman"/>
          <w:b w:val="false"/>
          <w:i w:val="false"/>
          <w:color w:val="000000"/>
          <w:sz w:val="28"/>
        </w:rPr>
        <w:t>
      19. «Интернет-ресурстың бар болуы және қол жетімділігі» көрсеткішін бағалау үшін ақпараттың көздері:</w:t>
      </w:r>
      <w:r>
        <w:br/>
      </w:r>
      <w:r>
        <w:rPr>
          <w:rFonts w:ascii="Times New Roman"/>
          <w:b w:val="false"/>
          <w:i w:val="false"/>
          <w:color w:val="000000"/>
          <w:sz w:val="28"/>
        </w:rPr>
        <w:t>
</w:t>
      </w:r>
      <w:r>
        <w:rPr>
          <w:rFonts w:ascii="Times New Roman"/>
          <w:b w:val="false"/>
          <w:i w:val="false"/>
          <w:color w:val="000000"/>
          <w:sz w:val="28"/>
        </w:rPr>
        <w:t>
      1) Әдістеменің </w:t>
      </w:r>
      <w:r>
        <w:rPr>
          <w:rFonts w:ascii="Times New Roman"/>
          <w:b w:val="false"/>
          <w:i w:val="false"/>
          <w:color w:val="000000"/>
          <w:sz w:val="28"/>
        </w:rPr>
        <w:t>1 қосымшасына</w:t>
      </w:r>
      <w:r>
        <w:rPr>
          <w:rFonts w:ascii="Times New Roman"/>
          <w:b w:val="false"/>
          <w:i w:val="false"/>
          <w:color w:val="000000"/>
          <w:sz w:val="28"/>
        </w:rPr>
        <w:t xml:space="preserve"> сәйкес Әкімдікке берілген ақпараттық технологияларды пайдалануды бағалау жөніндегі атқарушы органның есептілік нысанының (бұдан әрі – есептілік нысан) 2.1 жолдағы 3 бағанында көрсетілген ақпарат;</w:t>
      </w:r>
      <w:r>
        <w:br/>
      </w:r>
      <w:r>
        <w:rPr>
          <w:rFonts w:ascii="Times New Roman"/>
          <w:b w:val="false"/>
          <w:i w:val="false"/>
          <w:color w:val="000000"/>
          <w:sz w:val="28"/>
        </w:rPr>
        <w:t>
</w:t>
      </w:r>
      <w:r>
        <w:rPr>
          <w:rFonts w:ascii="Times New Roman"/>
          <w:b w:val="false"/>
          <w:i w:val="false"/>
          <w:color w:val="000000"/>
          <w:sz w:val="28"/>
        </w:rPr>
        <w:t>
      2) атқарушы органның ресми интернет-ресурсы.</w:t>
      </w:r>
      <w:r>
        <w:br/>
      </w:r>
      <w:r>
        <w:rPr>
          <w:rFonts w:ascii="Times New Roman"/>
          <w:b w:val="false"/>
          <w:i w:val="false"/>
          <w:color w:val="000000"/>
          <w:sz w:val="28"/>
        </w:rPr>
        <w:t>
</w:t>
      </w:r>
      <w:r>
        <w:rPr>
          <w:rFonts w:ascii="Times New Roman"/>
          <w:b w:val="false"/>
          <w:i w:val="false"/>
          <w:color w:val="000000"/>
          <w:sz w:val="28"/>
        </w:rPr>
        <w:t>
      20. Жұмыс тобы осы көрсеткіш бойынша атқарушы орган қызметін бағалау барысында Интернет желісінде оның ресми интернет-ресурсын қарау арқылы атқарушы органның ақпарат есептілігінде көрсетілгенді тексереді.</w:t>
      </w:r>
      <w:r>
        <w:br/>
      </w:r>
      <w:r>
        <w:rPr>
          <w:rFonts w:ascii="Times New Roman"/>
          <w:b w:val="false"/>
          <w:i w:val="false"/>
          <w:color w:val="000000"/>
          <w:sz w:val="28"/>
        </w:rPr>
        <w:t>
</w:t>
      </w:r>
      <w:r>
        <w:rPr>
          <w:rFonts w:ascii="Times New Roman"/>
          <w:b w:val="false"/>
          <w:i w:val="false"/>
          <w:color w:val="000000"/>
          <w:sz w:val="28"/>
        </w:rPr>
        <w:t>
      21. Интернет желісіндегі атқарушы органның ресми интернет-ресурсының бар болуын қарау тоқсан сайын 3 реттен, аптаның әртүрлі күндерінде және тәуліктің кез келген уақытында жүргізіледі.</w:t>
      </w:r>
      <w:r>
        <w:br/>
      </w:r>
      <w:r>
        <w:rPr>
          <w:rFonts w:ascii="Times New Roman"/>
          <w:b w:val="false"/>
          <w:i w:val="false"/>
          <w:color w:val="000000"/>
          <w:sz w:val="28"/>
        </w:rPr>
        <w:t>
</w:t>
      </w:r>
      <w:r>
        <w:rPr>
          <w:rFonts w:ascii="Times New Roman"/>
          <w:b w:val="false"/>
          <w:i w:val="false"/>
          <w:color w:val="000000"/>
          <w:sz w:val="28"/>
        </w:rPr>
        <w:t>
      22. Егер Интернет желісінің барлық қараулар барысы атқарушы органның ресми интернет-ресурсы тіркелген және көрсетілген есептіліктегі мекенжай бойынша қол жетімді болып табылса, онда оған «бар, қол жетімді» қортындысы беріледі және 3 ұпай тағайындалады.</w:t>
      </w:r>
      <w:r>
        <w:br/>
      </w:r>
      <w:r>
        <w:rPr>
          <w:rFonts w:ascii="Times New Roman"/>
          <w:b w:val="false"/>
          <w:i w:val="false"/>
          <w:color w:val="000000"/>
          <w:sz w:val="28"/>
        </w:rPr>
        <w:t>
      Егер атқарушы органның ресми интернет-ресурсы тіркелген болып табылса, бірақ үшеуден бір қарау барысында мекенжай есептілігінде (аптаның белгілі бір күндері немесе тәуліктің белгілі бір уақытында) көрсетілген бойынша Интернет желісінде қол жетімсіз болса, онда оған 2 ұпай тағайындалады.</w:t>
      </w:r>
      <w:r>
        <w:br/>
      </w:r>
      <w:r>
        <w:rPr>
          <w:rFonts w:ascii="Times New Roman"/>
          <w:b w:val="false"/>
          <w:i w:val="false"/>
          <w:color w:val="000000"/>
          <w:sz w:val="28"/>
        </w:rPr>
        <w:t>
      Егер атқарушы органның ресми интернет-ресурсы тіркелген болып табылса, бірақ үшеуден екі қарау барысында мекенжай есептілігінде (аптаның белгілі бір күндері немесе тәуліктің белгілі бір уақытында) көрсетілген бойынша Интернет желісінде қол жетімсіз болса, онда оған 1 ұпай тағайындалады.</w:t>
      </w:r>
      <w:r>
        <w:br/>
      </w:r>
      <w:r>
        <w:rPr>
          <w:rFonts w:ascii="Times New Roman"/>
          <w:b w:val="false"/>
          <w:i w:val="false"/>
          <w:color w:val="000000"/>
          <w:sz w:val="28"/>
        </w:rPr>
        <w:t>
      Егер Интернет желісінің барлық қарау барысында атқарушы органның ресми интернет-ресурсы тіркелмесе немесе қол жетімсіз болса (Интернет желісінде табу мүмкін болмаса), онда оған 0 ұпай тағайындалады.</w:t>
      </w:r>
    </w:p>
    <w:bookmarkEnd w:id="11"/>
    <w:bookmarkStart w:name="z53" w:id="12"/>
    <w:p>
      <w:pPr>
        <w:spacing w:after="0"/>
        <w:ind w:left="0"/>
        <w:jc w:val="left"/>
      </w:pPr>
      <w:r>
        <w:rPr>
          <w:rFonts w:ascii="Times New Roman"/>
          <w:b/>
          <w:i w:val="false"/>
          <w:color w:val="000000"/>
        </w:rPr>
        <w:t xml:space="preserve"> 
Параграф 2. «Интернет-ресурстың алға басуы» көрсеткіші бойынша бағалау</w:t>
      </w:r>
    </w:p>
    <w:bookmarkEnd w:id="12"/>
    <w:bookmarkStart w:name="z54" w:id="13"/>
    <w:p>
      <w:pPr>
        <w:spacing w:after="0"/>
        <w:ind w:left="0"/>
        <w:jc w:val="both"/>
      </w:pPr>
      <w:r>
        <w:rPr>
          <w:rFonts w:ascii="Times New Roman"/>
          <w:b w:val="false"/>
          <w:i w:val="false"/>
          <w:color w:val="000000"/>
          <w:sz w:val="28"/>
        </w:rPr>
        <w:t>
      23. Интернет-ресурстың алға басуы деп интернет-ресурсты іздеуді және интернет-ресурстың дәйексөзді арттыру үшін өзекті сөзнысанының бар болуы (атқарушы органның атауы), халықаралық іздеу жүйелерінде (google, yandex, rambler, yahoo) сілтемелердің бар болуымен түсіндіріледі.</w:t>
      </w:r>
      <w:r>
        <w:br/>
      </w:r>
      <w:r>
        <w:rPr>
          <w:rFonts w:ascii="Times New Roman"/>
          <w:b w:val="false"/>
          <w:i w:val="false"/>
          <w:color w:val="000000"/>
          <w:sz w:val="28"/>
        </w:rPr>
        <w:t>
</w:t>
      </w:r>
      <w:r>
        <w:rPr>
          <w:rFonts w:ascii="Times New Roman"/>
          <w:b w:val="false"/>
          <w:i w:val="false"/>
          <w:color w:val="000000"/>
          <w:sz w:val="28"/>
        </w:rPr>
        <w:t>
      24. «Интернет-ресурстың алға басуы» көрсеткішін бағалау үшін ақпарат көздері:</w:t>
      </w:r>
      <w:r>
        <w:br/>
      </w:r>
      <w:r>
        <w:rPr>
          <w:rFonts w:ascii="Times New Roman"/>
          <w:b w:val="false"/>
          <w:i w:val="false"/>
          <w:color w:val="000000"/>
          <w:sz w:val="28"/>
        </w:rPr>
        <w:t>
</w:t>
      </w:r>
      <w:r>
        <w:rPr>
          <w:rFonts w:ascii="Times New Roman"/>
          <w:b w:val="false"/>
          <w:i w:val="false"/>
          <w:color w:val="000000"/>
          <w:sz w:val="28"/>
        </w:rPr>
        <w:t xml:space="preserve">
      1) Әдістеменің 1 қосымшасына сәйкес Әкімдікке берілетін есептілік нысанының 2.2 жолындағы 3 бағанында көрсетілген ақпарат; </w:t>
      </w:r>
      <w:r>
        <w:br/>
      </w:r>
      <w:r>
        <w:rPr>
          <w:rFonts w:ascii="Times New Roman"/>
          <w:b w:val="false"/>
          <w:i w:val="false"/>
          <w:color w:val="000000"/>
          <w:sz w:val="28"/>
        </w:rPr>
        <w:t>
</w:t>
      </w:r>
      <w:r>
        <w:rPr>
          <w:rFonts w:ascii="Times New Roman"/>
          <w:b w:val="false"/>
          <w:i w:val="false"/>
          <w:color w:val="000000"/>
          <w:sz w:val="28"/>
        </w:rPr>
        <w:t>
      2) атқарушы органның интернет-ресурсына сілтемелер бар болуына халықаралық іздеу жүйелерінде (google, yandex, rambler, yahoo) іздеу нәтижелерін талдау болып табылады.</w:t>
      </w:r>
      <w:r>
        <w:br/>
      </w:r>
      <w:r>
        <w:rPr>
          <w:rFonts w:ascii="Times New Roman"/>
          <w:b w:val="false"/>
          <w:i w:val="false"/>
          <w:color w:val="000000"/>
          <w:sz w:val="28"/>
        </w:rPr>
        <w:t>
</w:t>
      </w:r>
      <w:r>
        <w:rPr>
          <w:rFonts w:ascii="Times New Roman"/>
          <w:b w:val="false"/>
          <w:i w:val="false"/>
          <w:color w:val="000000"/>
          <w:sz w:val="28"/>
        </w:rPr>
        <w:t>
      25. Жұмыс тобы осы көрсеткіш бойынша атқарушы органның қызметін бағалау барысында атқарушы органның ресми интернет-ресурсына сілтемелерді Интернет желісінде қарау арқылы атқарушы органның ақпарат есептілігінде көрсетілгенді тексереді.</w:t>
      </w:r>
      <w:r>
        <w:br/>
      </w:r>
      <w:r>
        <w:rPr>
          <w:rFonts w:ascii="Times New Roman"/>
          <w:b w:val="false"/>
          <w:i w:val="false"/>
          <w:color w:val="000000"/>
          <w:sz w:val="28"/>
        </w:rPr>
        <w:t>
</w:t>
      </w:r>
      <w:r>
        <w:rPr>
          <w:rFonts w:ascii="Times New Roman"/>
          <w:b w:val="false"/>
          <w:i w:val="false"/>
          <w:color w:val="000000"/>
          <w:sz w:val="28"/>
        </w:rPr>
        <w:t>
      26. Интернет желісінде атқарушы органның ресми интернет-ресурсының алға басуы бойынша деректерді талдау тоқсан сайын, аптаның әртүрлі күндері мен тәуліктің уақытында тоқсанына 3 реттен жүргізіледі.</w:t>
      </w:r>
      <w:r>
        <w:br/>
      </w:r>
      <w:r>
        <w:rPr>
          <w:rFonts w:ascii="Times New Roman"/>
          <w:b w:val="false"/>
          <w:i w:val="false"/>
          <w:color w:val="000000"/>
          <w:sz w:val="28"/>
        </w:rPr>
        <w:t>
</w:t>
      </w:r>
      <w:r>
        <w:rPr>
          <w:rFonts w:ascii="Times New Roman"/>
          <w:b w:val="false"/>
          <w:i w:val="false"/>
          <w:color w:val="000000"/>
          <w:sz w:val="28"/>
        </w:rPr>
        <w:t>
      27. Егер талдау барысында атқарушы органның интернет-ресурсына сілтеме, іздеу нәтижелерінің 1-2 беттерінде тұрса, онда оған 7 ұпай тағайындалады.</w:t>
      </w:r>
      <w:r>
        <w:br/>
      </w:r>
      <w:r>
        <w:rPr>
          <w:rFonts w:ascii="Times New Roman"/>
          <w:b w:val="false"/>
          <w:i w:val="false"/>
          <w:color w:val="000000"/>
          <w:sz w:val="28"/>
        </w:rPr>
        <w:t>
      Егер талдау барысында атқарушы органның интернет-ресурсына сілтеме іздеу нәтижелерінің 3-4 беттерінде тұрса, онда оған 4 ұпай тағайындалады.</w:t>
      </w:r>
      <w:r>
        <w:br/>
      </w:r>
      <w:r>
        <w:rPr>
          <w:rFonts w:ascii="Times New Roman"/>
          <w:b w:val="false"/>
          <w:i w:val="false"/>
          <w:color w:val="000000"/>
          <w:sz w:val="28"/>
        </w:rPr>
        <w:t>
      Егер талдау барысында атқарушы органның интернет-ресурсына сілтеме іздеу нәтижелерінің 5 және әрі қарай беттерінде тұрса, онда оған 3 ұпай тағайындалады.</w:t>
      </w:r>
      <w:r>
        <w:br/>
      </w:r>
      <w:r>
        <w:rPr>
          <w:rFonts w:ascii="Times New Roman"/>
          <w:b w:val="false"/>
          <w:i w:val="false"/>
          <w:color w:val="000000"/>
          <w:sz w:val="28"/>
        </w:rPr>
        <w:t>
      Егер талдау барысында атқарушы органның интернет-ресурсына сілтеме іздеу нәтижелерінде тұрмаса, онда оған 0 ұпай тағайындалады.</w:t>
      </w:r>
    </w:p>
    <w:bookmarkEnd w:id="13"/>
    <w:bookmarkStart w:name="z61" w:id="14"/>
    <w:p>
      <w:pPr>
        <w:spacing w:after="0"/>
        <w:ind w:left="0"/>
        <w:jc w:val="left"/>
      </w:pPr>
      <w:r>
        <w:rPr>
          <w:rFonts w:ascii="Times New Roman"/>
          <w:b/>
          <w:i w:val="false"/>
          <w:color w:val="000000"/>
        </w:rPr>
        <w:t xml:space="preserve"> 
Параграф 3. «Ақпаратты орналастырудың толықтығы, сапасы және</w:t>
      </w:r>
      <w:r>
        <w:br/>
      </w:r>
      <w:r>
        <w:rPr>
          <w:rFonts w:ascii="Times New Roman"/>
          <w:b/>
          <w:i w:val="false"/>
          <w:color w:val="000000"/>
        </w:rPr>
        <w:t>
уақтылылығы» көрсеткіші бойынша бағалау</w:t>
      </w:r>
    </w:p>
    <w:bookmarkEnd w:id="14"/>
    <w:bookmarkStart w:name="z62" w:id="15"/>
    <w:p>
      <w:pPr>
        <w:spacing w:after="0"/>
        <w:ind w:left="0"/>
        <w:jc w:val="both"/>
      </w:pPr>
      <w:r>
        <w:rPr>
          <w:rFonts w:ascii="Times New Roman"/>
          <w:b w:val="false"/>
          <w:i w:val="false"/>
          <w:color w:val="000000"/>
          <w:sz w:val="28"/>
        </w:rPr>
        <w:t>
      28. Интернет-ресурста ақпаратты толық орналастыру деп «Әкімшілік рәсімдер туралы» Қазақстан Республикасының 2000 жылғы 27 қарашадағы № 107 </w:t>
      </w:r>
      <w:r>
        <w:rPr>
          <w:rFonts w:ascii="Times New Roman"/>
          <w:b w:val="false"/>
          <w:i w:val="false"/>
          <w:color w:val="000000"/>
          <w:sz w:val="28"/>
        </w:rPr>
        <w:t>Заңымен</w:t>
      </w:r>
      <w:r>
        <w:rPr>
          <w:rFonts w:ascii="Times New Roman"/>
          <w:b w:val="false"/>
          <w:i w:val="false"/>
          <w:color w:val="000000"/>
          <w:sz w:val="28"/>
        </w:rPr>
        <w:t xml:space="preserve"> және «Мемлекеттік органдардың интернет-ресурстарында орналасқан мемлекеттік органдар туралы электрондық ақпараттық ресурстардың тізбесін бекіту туралы» Қазақстан Республикасы Үкіметінің 2007 жылғы 3 қазандағы № 891 </w:t>
      </w:r>
      <w:r>
        <w:rPr>
          <w:rFonts w:ascii="Times New Roman"/>
          <w:b w:val="false"/>
          <w:i w:val="false"/>
          <w:color w:val="000000"/>
          <w:sz w:val="28"/>
        </w:rPr>
        <w:t>қаулысымен</w:t>
      </w:r>
      <w:r>
        <w:rPr>
          <w:rFonts w:ascii="Times New Roman"/>
          <w:b w:val="false"/>
          <w:i w:val="false"/>
          <w:color w:val="000000"/>
          <w:sz w:val="28"/>
        </w:rPr>
        <w:t xml:space="preserve"> және «Электрондық ақпараттық ресурстарды мемлекеттік органдардың интернет-ресурстарына орналастыру ережесін бекіту туралы» Қазақстан Республикасы Үкіметінің 2007 жылғы 13 шілдедегі № 598 </w:t>
      </w:r>
      <w:r>
        <w:rPr>
          <w:rFonts w:ascii="Times New Roman"/>
          <w:b w:val="false"/>
          <w:i w:val="false"/>
          <w:color w:val="000000"/>
          <w:sz w:val="28"/>
        </w:rPr>
        <w:t>қаулысымен</w:t>
      </w:r>
      <w:r>
        <w:rPr>
          <w:rFonts w:ascii="Times New Roman"/>
          <w:b w:val="false"/>
          <w:i w:val="false"/>
          <w:color w:val="000000"/>
          <w:sz w:val="28"/>
        </w:rPr>
        <w:t xml:space="preserve"> анықталған тізбесі ақпараттың бар болуымен түсіндіріледі. Осы көрсеткіш бойынша есеп осы Әдістеменің </w:t>
      </w:r>
      <w:r>
        <w:rPr>
          <w:rFonts w:ascii="Times New Roman"/>
          <w:b w:val="false"/>
          <w:i w:val="false"/>
          <w:color w:val="000000"/>
          <w:sz w:val="28"/>
        </w:rPr>
        <w:t>5 қосымшасында</w:t>
      </w:r>
      <w:r>
        <w:rPr>
          <w:rFonts w:ascii="Times New Roman"/>
          <w:b w:val="false"/>
          <w:i w:val="false"/>
          <w:color w:val="000000"/>
          <w:sz w:val="28"/>
        </w:rPr>
        <w:t xml:space="preserve"> көрсетілген индикаторлар бойынша жүргізіледі.</w:t>
      </w:r>
      <w:r>
        <w:br/>
      </w:r>
      <w:r>
        <w:rPr>
          <w:rFonts w:ascii="Times New Roman"/>
          <w:b w:val="false"/>
          <w:i w:val="false"/>
          <w:color w:val="000000"/>
          <w:sz w:val="28"/>
        </w:rPr>
        <w:t>
</w:t>
      </w:r>
      <w:r>
        <w:rPr>
          <w:rFonts w:ascii="Times New Roman"/>
          <w:b w:val="false"/>
          <w:i w:val="false"/>
          <w:color w:val="000000"/>
          <w:sz w:val="28"/>
        </w:rPr>
        <w:t>
      29. Атқарушы органның интернет-ресурсында ақпаратты орналастырудың сапасы мен уақтылылығы Әдістеменің 5 қосымшасындағы мынадай тармақтарда ақпаратты өзектілеу бойынша бағаланады:</w:t>
      </w:r>
      <w:r>
        <w:br/>
      </w:r>
      <w:r>
        <w:rPr>
          <w:rFonts w:ascii="Times New Roman"/>
          <w:b w:val="false"/>
          <w:i w:val="false"/>
          <w:color w:val="000000"/>
          <w:sz w:val="28"/>
        </w:rPr>
        <w:t>
</w:t>
      </w:r>
      <w:r>
        <w:rPr>
          <w:rFonts w:ascii="Times New Roman"/>
          <w:b w:val="false"/>
          <w:i w:val="false"/>
          <w:color w:val="000000"/>
          <w:sz w:val="28"/>
        </w:rPr>
        <w:t>
      1) 1.3, 1.14, 1.21 тармақтардағы ақпарат күн сайын жаңартылуы тиіс;</w:t>
      </w:r>
      <w:r>
        <w:br/>
      </w:r>
      <w:r>
        <w:rPr>
          <w:rFonts w:ascii="Times New Roman"/>
          <w:b w:val="false"/>
          <w:i w:val="false"/>
          <w:color w:val="000000"/>
          <w:sz w:val="28"/>
        </w:rPr>
        <w:t>
</w:t>
      </w:r>
      <w:r>
        <w:rPr>
          <w:rFonts w:ascii="Times New Roman"/>
          <w:b w:val="false"/>
          <w:i w:val="false"/>
          <w:color w:val="000000"/>
          <w:sz w:val="28"/>
        </w:rPr>
        <w:t>
      2) 1.2, 1.4, 1.7 – 1.13, 1.15, 1.17 – 1.19 тармақтардағы ақпарат тоқсанына бір реттен кем емес жаңартылуы тиіс;</w:t>
      </w:r>
      <w:r>
        <w:br/>
      </w:r>
      <w:r>
        <w:rPr>
          <w:rFonts w:ascii="Times New Roman"/>
          <w:b w:val="false"/>
          <w:i w:val="false"/>
          <w:color w:val="000000"/>
          <w:sz w:val="28"/>
        </w:rPr>
        <w:t>
</w:t>
      </w:r>
      <w:r>
        <w:rPr>
          <w:rFonts w:ascii="Times New Roman"/>
          <w:b w:val="false"/>
          <w:i w:val="false"/>
          <w:color w:val="000000"/>
          <w:sz w:val="28"/>
        </w:rPr>
        <w:t>
      3) қалған тармақшалардағы ақпарат Қазақстан Республикасы Үкіметі немесе Президенті атқарушы органның құрылымы немесе басшылығының өзгеруі жөніндегі шешімдерді, сондай-ақ халықтың және бизнестің жұмыс тәртібіне қатысты нормативтік құқықтық актілерді қабылдағаннан кейін бір апта ішінде жаңартылуы тиіс.</w:t>
      </w:r>
      <w:r>
        <w:br/>
      </w:r>
      <w:r>
        <w:rPr>
          <w:rFonts w:ascii="Times New Roman"/>
          <w:b w:val="false"/>
          <w:i w:val="false"/>
          <w:color w:val="000000"/>
          <w:sz w:val="28"/>
        </w:rPr>
        <w:t>
</w:t>
      </w:r>
      <w:r>
        <w:rPr>
          <w:rFonts w:ascii="Times New Roman"/>
          <w:b w:val="false"/>
          <w:i w:val="false"/>
          <w:color w:val="000000"/>
          <w:sz w:val="28"/>
        </w:rPr>
        <w:t>
      30. «Ақпаратты орналастырудың толықтығы, сапасы және уақыттылығы» көрсеткішін бағалау үшін ақпарат көздері:</w:t>
      </w:r>
      <w:r>
        <w:br/>
      </w:r>
      <w:r>
        <w:rPr>
          <w:rFonts w:ascii="Times New Roman"/>
          <w:b w:val="false"/>
          <w:i w:val="false"/>
          <w:color w:val="000000"/>
          <w:sz w:val="28"/>
        </w:rPr>
        <w:t>
</w:t>
      </w:r>
      <w:r>
        <w:rPr>
          <w:rFonts w:ascii="Times New Roman"/>
          <w:b w:val="false"/>
          <w:i w:val="false"/>
          <w:color w:val="000000"/>
          <w:sz w:val="28"/>
        </w:rPr>
        <w:t>
      1) Әдістеменің </w:t>
      </w:r>
      <w:r>
        <w:rPr>
          <w:rFonts w:ascii="Times New Roman"/>
          <w:b w:val="false"/>
          <w:i w:val="false"/>
          <w:color w:val="000000"/>
          <w:sz w:val="28"/>
        </w:rPr>
        <w:t>1 қосымшасына</w:t>
      </w:r>
      <w:r>
        <w:rPr>
          <w:rFonts w:ascii="Times New Roman"/>
          <w:b w:val="false"/>
          <w:i w:val="false"/>
          <w:color w:val="000000"/>
          <w:sz w:val="28"/>
        </w:rPr>
        <w:t xml:space="preserve"> сәйкес Әкімдікке берілетін есептілік нысанының 2.3 жолындағы 3 бағанында көрсетілген ақпарат;</w:t>
      </w:r>
      <w:r>
        <w:br/>
      </w:r>
      <w:r>
        <w:rPr>
          <w:rFonts w:ascii="Times New Roman"/>
          <w:b w:val="false"/>
          <w:i w:val="false"/>
          <w:color w:val="000000"/>
          <w:sz w:val="28"/>
        </w:rPr>
        <w:t>
</w:t>
      </w:r>
      <w:r>
        <w:rPr>
          <w:rFonts w:ascii="Times New Roman"/>
          <w:b w:val="false"/>
          <w:i w:val="false"/>
          <w:color w:val="000000"/>
          <w:sz w:val="28"/>
        </w:rPr>
        <w:t>
      2) атқарушы органның ресми интернет-ресурсы.</w:t>
      </w:r>
      <w:r>
        <w:br/>
      </w:r>
      <w:r>
        <w:rPr>
          <w:rFonts w:ascii="Times New Roman"/>
          <w:b w:val="false"/>
          <w:i w:val="false"/>
          <w:color w:val="000000"/>
          <w:sz w:val="28"/>
        </w:rPr>
        <w:t>
</w:t>
      </w:r>
      <w:r>
        <w:rPr>
          <w:rFonts w:ascii="Times New Roman"/>
          <w:b w:val="false"/>
          <w:i w:val="false"/>
          <w:color w:val="000000"/>
          <w:sz w:val="28"/>
        </w:rPr>
        <w:t>
      3) үкіметтік емес ұйымдардың ақпараты болып табылады.</w:t>
      </w:r>
      <w:r>
        <w:br/>
      </w:r>
      <w:r>
        <w:rPr>
          <w:rFonts w:ascii="Times New Roman"/>
          <w:b w:val="false"/>
          <w:i w:val="false"/>
          <w:color w:val="000000"/>
          <w:sz w:val="28"/>
        </w:rPr>
        <w:t>
</w:t>
      </w:r>
      <w:r>
        <w:rPr>
          <w:rFonts w:ascii="Times New Roman"/>
          <w:b w:val="false"/>
          <w:i w:val="false"/>
          <w:color w:val="000000"/>
          <w:sz w:val="28"/>
        </w:rPr>
        <w:t>
      31. Жұмыс тобы осы көрсеткіш бойынша атқарушы органның қызметін бағалау барысында орналастыру және өзектілеу (бар болған кезде) мерзімдерін көрсете отырып, интернет-ресурста орналасқан ақпараттың бекітілген тізбесін мемлекеттік және орыс тілдерінде ақпаратты орналастырудың толықтығын, сапасын және уақыттылығын қамтамасыз етуге жауапты адамды бекіту туралы берілген құжаттарды (бұйрықтың көшірмесі (бар болған кезде) талдау арқылы атқарушы органның және үкіметтік емес ұйымдардың ақпарат есептілігінде көрсетілгенді тексереді.</w:t>
      </w:r>
      <w:r>
        <w:br/>
      </w:r>
      <w:r>
        <w:rPr>
          <w:rFonts w:ascii="Times New Roman"/>
          <w:b w:val="false"/>
          <w:i w:val="false"/>
          <w:color w:val="000000"/>
          <w:sz w:val="28"/>
        </w:rPr>
        <w:t>
</w:t>
      </w:r>
      <w:r>
        <w:rPr>
          <w:rFonts w:ascii="Times New Roman"/>
          <w:b w:val="false"/>
          <w:i w:val="false"/>
          <w:color w:val="000000"/>
          <w:sz w:val="28"/>
        </w:rPr>
        <w:t>
      32. Интернет желісінде атқарушы органның ресми интернет-ресурсында ақпаратты орналастырудың толықтығын, сапалылығын және уақыттылығын бағалау Әдістеменің </w:t>
      </w:r>
      <w:r>
        <w:rPr>
          <w:rFonts w:ascii="Times New Roman"/>
          <w:b w:val="false"/>
          <w:i w:val="false"/>
          <w:color w:val="000000"/>
          <w:sz w:val="28"/>
        </w:rPr>
        <w:t>5 қосымшасына</w:t>
      </w:r>
      <w:r>
        <w:rPr>
          <w:rFonts w:ascii="Times New Roman"/>
          <w:b w:val="false"/>
          <w:i w:val="false"/>
          <w:color w:val="000000"/>
          <w:sz w:val="28"/>
        </w:rPr>
        <w:t xml:space="preserve"> сәйкес тоқсан сайын, аптаның әр түрлі күндерінде және тәуліктің кез-келген уақытында тоқсанына 3 рет жүргізіледі.</w:t>
      </w:r>
      <w:r>
        <w:br/>
      </w:r>
      <w:r>
        <w:rPr>
          <w:rFonts w:ascii="Times New Roman"/>
          <w:b w:val="false"/>
          <w:i w:val="false"/>
          <w:color w:val="000000"/>
          <w:sz w:val="28"/>
        </w:rPr>
        <w:t>
      Баллдарды беру кезінде интернет-ресурстағы ақпараттың толықтығының коэффициенті есепке алынады.</w:t>
      </w:r>
      <w:r>
        <w:br/>
      </w:r>
      <w:r>
        <w:rPr>
          <w:rFonts w:ascii="Times New Roman"/>
          <w:b w:val="false"/>
          <w:i w:val="false"/>
          <w:color w:val="000000"/>
          <w:sz w:val="28"/>
        </w:rPr>
        <w:t>
      Толықтық ақпараттың толықтығының деңгейі тәуелділігінен үш мағынадан бірі бар болған коэффициент (k</w:t>
      </w:r>
      <w:r>
        <w:rPr>
          <w:rFonts w:ascii="Times New Roman"/>
          <w:b w:val="false"/>
          <w:i w:val="false"/>
          <w:color w:val="000000"/>
          <w:vertAlign w:val="subscript"/>
        </w:rPr>
        <w:t>п</w:t>
      </w:r>
      <w:r>
        <w:rPr>
          <w:rFonts w:ascii="Times New Roman"/>
          <w:b w:val="false"/>
          <w:i w:val="false"/>
          <w:color w:val="000000"/>
          <w:sz w:val="28"/>
        </w:rPr>
        <w:t>) анықталады:</w:t>
      </w:r>
      <w:r>
        <w:br/>
      </w:r>
      <w:r>
        <w:rPr>
          <w:rFonts w:ascii="Times New Roman"/>
          <w:b w:val="false"/>
          <w:i w:val="false"/>
          <w:color w:val="000000"/>
          <w:sz w:val="28"/>
        </w:rPr>
        <w:t>
</w:t>
      </w:r>
      <w:r>
        <w:rPr>
          <w:rFonts w:ascii="Times New Roman"/>
          <w:b w:val="false"/>
          <w:i w:val="false"/>
          <w:color w:val="000000"/>
          <w:sz w:val="28"/>
        </w:rPr>
        <w:t>
      1) толықтықтың жоғары деңгейі (70-100%) – k</w:t>
      </w:r>
      <w:r>
        <w:rPr>
          <w:rFonts w:ascii="Times New Roman"/>
          <w:b w:val="false"/>
          <w:i w:val="false"/>
          <w:color w:val="000000"/>
          <w:vertAlign w:val="subscript"/>
        </w:rPr>
        <w:t xml:space="preserve">п </w:t>
      </w:r>
      <w:r>
        <w:rPr>
          <w:rFonts w:ascii="Times New Roman"/>
          <w:b w:val="false"/>
          <w:i w:val="false"/>
          <w:color w:val="000000"/>
          <w:sz w:val="28"/>
        </w:rPr>
        <w:t>1-ге тең (қажет болған мәлімет толық көлемде ұсынылған және барлық ақпарат толық көлемде баяндалған);</w:t>
      </w:r>
      <w:r>
        <w:br/>
      </w:r>
      <w:r>
        <w:rPr>
          <w:rFonts w:ascii="Times New Roman"/>
          <w:b w:val="false"/>
          <w:i w:val="false"/>
          <w:color w:val="000000"/>
          <w:sz w:val="28"/>
        </w:rPr>
        <w:t>
</w:t>
      </w:r>
      <w:r>
        <w:rPr>
          <w:rFonts w:ascii="Times New Roman"/>
          <w:b w:val="false"/>
          <w:i w:val="false"/>
          <w:color w:val="000000"/>
          <w:sz w:val="28"/>
        </w:rPr>
        <w:t>
      2) толықтықтың орташа деңгейі (40-60%) – k</w:t>
      </w:r>
      <w:r>
        <w:rPr>
          <w:rFonts w:ascii="Times New Roman"/>
          <w:b w:val="false"/>
          <w:i w:val="false"/>
          <w:color w:val="000000"/>
          <w:vertAlign w:val="subscript"/>
        </w:rPr>
        <w:t xml:space="preserve">п </w:t>
      </w:r>
      <w:r>
        <w:rPr>
          <w:rFonts w:ascii="Times New Roman"/>
          <w:b w:val="false"/>
          <w:i w:val="false"/>
          <w:color w:val="000000"/>
          <w:sz w:val="28"/>
        </w:rPr>
        <w:t>0,5-ке тең (қажет болған мәлімет толық көлемде ұсынылған, бірақ ақпарат толық көлемде баяндалмаған);</w:t>
      </w:r>
      <w:r>
        <w:br/>
      </w:r>
      <w:r>
        <w:rPr>
          <w:rFonts w:ascii="Times New Roman"/>
          <w:b w:val="false"/>
          <w:i w:val="false"/>
          <w:color w:val="000000"/>
          <w:sz w:val="28"/>
        </w:rPr>
        <w:t>
</w:t>
      </w:r>
      <w:r>
        <w:rPr>
          <w:rFonts w:ascii="Times New Roman"/>
          <w:b w:val="false"/>
          <w:i w:val="false"/>
          <w:color w:val="000000"/>
          <w:sz w:val="28"/>
        </w:rPr>
        <w:t>
      3) толықтықтың төменгі деңгейі (10-30%) – k</w:t>
      </w:r>
      <w:r>
        <w:rPr>
          <w:rFonts w:ascii="Times New Roman"/>
          <w:b w:val="false"/>
          <w:i w:val="false"/>
          <w:color w:val="000000"/>
          <w:vertAlign w:val="subscript"/>
        </w:rPr>
        <w:t xml:space="preserve">п </w:t>
      </w:r>
      <w:r>
        <w:rPr>
          <w:rFonts w:ascii="Times New Roman"/>
          <w:b w:val="false"/>
          <w:i w:val="false"/>
          <w:color w:val="000000"/>
          <w:sz w:val="28"/>
        </w:rPr>
        <w:t>0,25-ке тең (толық ақпарат ұсынылмаған).</w:t>
      </w:r>
      <w:r>
        <w:br/>
      </w:r>
      <w:r>
        <w:rPr>
          <w:rFonts w:ascii="Times New Roman"/>
          <w:b w:val="false"/>
          <w:i w:val="false"/>
          <w:color w:val="000000"/>
          <w:sz w:val="28"/>
        </w:rPr>
        <w:t>
</w:t>
      </w:r>
      <w:r>
        <w:rPr>
          <w:rFonts w:ascii="Times New Roman"/>
          <w:b w:val="false"/>
          <w:i w:val="false"/>
          <w:color w:val="000000"/>
          <w:sz w:val="28"/>
        </w:rPr>
        <w:t>
      33. Атқарушы органның ресми интернет-ресурсында ақпаратты орналастырудың толықтығын, сапалылығын және уақыттылығын бағалаудың барынша мәні 100 ұпай құрайды. Осы көрсеткіш бағалауын он ұпайлық шкалаға келтіру мынадай формула бойынша жүзеге асырылады:</w:t>
      </w:r>
    </w:p>
    <w:bookmarkEnd w:id="15"/>
    <w:p>
      <w:pPr>
        <w:spacing w:after="0"/>
        <w:ind w:left="0"/>
        <w:jc w:val="both"/>
      </w:pPr>
      <w:r>
        <w:rPr>
          <w:rFonts w:ascii="Times New Roman"/>
          <w:b w:val="false"/>
          <w:i w:val="false"/>
          <w:color w:val="000000"/>
          <w:sz w:val="28"/>
        </w:rPr>
        <w:t>      </w:t>
      </w:r>
      <w:r>
        <w:drawing>
          <wp:inline distT="0" distB="0" distL="0" distR="0">
            <wp:extent cx="19431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43100" cy="825500"/>
                    </a:xfrm>
                    <a:prstGeom prst="rect">
                      <a:avLst/>
                    </a:prstGeom>
                  </pic:spPr>
                </pic:pic>
              </a:graphicData>
            </a:graphic>
          </wp:inline>
        </w:drawing>
      </w:r>
    </w:p>
    <w:p>
      <w:pPr>
        <w:spacing w:after="0"/>
        <w:ind w:left="0"/>
        <w:jc w:val="both"/>
      </w:pPr>
      <w:r>
        <w:rPr>
          <w:rFonts w:ascii="Times New Roman"/>
          <w:b w:val="false"/>
          <w:i w:val="false"/>
          <w:color w:val="000000"/>
          <w:sz w:val="28"/>
        </w:rPr>
        <w:t>      мұнда, R – көрсеткіш мағынасы;</w:t>
      </w:r>
      <w:r>
        <w:br/>
      </w:r>
      <w:r>
        <w:rPr>
          <w:rFonts w:ascii="Times New Roman"/>
          <w:b w:val="false"/>
          <w:i w:val="false"/>
          <w:color w:val="000000"/>
          <w:sz w:val="28"/>
        </w:rPr>
        <w:t>
      i – Әдістеменің 5 қосымшасына сәйкес бірден осы критерий үшін көрсеткіштердің санына дейін аралық;</w:t>
      </w:r>
      <w:r>
        <w:br/>
      </w:r>
      <w:r>
        <w:rPr>
          <w:rFonts w:ascii="Times New Roman"/>
          <w:b w:val="false"/>
          <w:i w:val="false"/>
          <w:color w:val="000000"/>
          <w:sz w:val="28"/>
        </w:rPr>
        <w:t>
      R max – көрсеткіш үшін максималдық мағына, 100 балл;</w:t>
      </w:r>
      <w:r>
        <w:br/>
      </w:r>
      <w:r>
        <w:rPr>
          <w:rFonts w:ascii="Times New Roman"/>
          <w:b w:val="false"/>
          <w:i w:val="false"/>
          <w:color w:val="000000"/>
          <w:sz w:val="28"/>
        </w:rPr>
        <w:t>
      k</w:t>
      </w:r>
      <w:r>
        <w:rPr>
          <w:rFonts w:ascii="Times New Roman"/>
          <w:b w:val="false"/>
          <w:i w:val="false"/>
          <w:color w:val="000000"/>
          <w:vertAlign w:val="subscript"/>
        </w:rPr>
        <w:t>п</w:t>
      </w:r>
      <w:r>
        <w:rPr>
          <w:rFonts w:ascii="Times New Roman"/>
          <w:b w:val="false"/>
          <w:i w:val="false"/>
          <w:color w:val="000000"/>
          <w:sz w:val="28"/>
        </w:rPr>
        <w:t xml:space="preserve"> – ақпараттың толықтығы дәрежесінің коэффициенті.</w:t>
      </w:r>
      <w:r>
        <w:br/>
      </w:r>
      <w:r>
        <w:rPr>
          <w:rFonts w:ascii="Times New Roman"/>
          <w:b w:val="false"/>
          <w:i w:val="false"/>
          <w:color w:val="000000"/>
          <w:sz w:val="28"/>
        </w:rPr>
        <w:t>
      Мысалға, егер бір атқарушы органның көрсеткіші 95 тең болса, онда он ұпайлық мектепке қалыпқа келтіру формуласына сәйкес 9,5 ұпай аламыз.</w:t>
      </w:r>
    </w:p>
    <w:bookmarkStart w:name="z77" w:id="16"/>
    <w:p>
      <w:pPr>
        <w:spacing w:after="0"/>
        <w:ind w:left="0"/>
        <w:jc w:val="left"/>
      </w:pPr>
      <w:r>
        <w:rPr>
          <w:rFonts w:ascii="Times New Roman"/>
          <w:b/>
          <w:i w:val="false"/>
          <w:color w:val="000000"/>
        </w:rPr>
        <w:t xml:space="preserve"> 
4. «Іс жүргізуде электрондық құжат айналымы жүйелерін</w:t>
      </w:r>
      <w:r>
        <w:br/>
      </w:r>
      <w:r>
        <w:rPr>
          <w:rFonts w:ascii="Times New Roman"/>
          <w:b/>
          <w:i w:val="false"/>
          <w:color w:val="000000"/>
        </w:rPr>
        <w:t>
пайдалану» критерийі бойынша бағалау</w:t>
      </w:r>
    </w:p>
    <w:bookmarkEnd w:id="16"/>
    <w:bookmarkStart w:name="z78" w:id="17"/>
    <w:p>
      <w:pPr>
        <w:spacing w:after="0"/>
        <w:ind w:left="0"/>
        <w:jc w:val="both"/>
      </w:pPr>
      <w:r>
        <w:rPr>
          <w:rFonts w:ascii="Times New Roman"/>
          <w:b w:val="false"/>
          <w:i w:val="false"/>
          <w:color w:val="000000"/>
          <w:sz w:val="28"/>
        </w:rPr>
        <w:t>
      34. Мынадай көрсеткіштер бойынша бағалау жүргізіледі:</w:t>
      </w:r>
      <w:r>
        <w:br/>
      </w:r>
      <w:r>
        <w:rPr>
          <w:rFonts w:ascii="Times New Roman"/>
          <w:b w:val="false"/>
          <w:i w:val="false"/>
          <w:color w:val="000000"/>
          <w:sz w:val="28"/>
        </w:rPr>
        <w:t>
</w:t>
      </w:r>
      <w:r>
        <w:rPr>
          <w:rFonts w:ascii="Times New Roman"/>
          <w:b w:val="false"/>
          <w:i w:val="false"/>
          <w:color w:val="000000"/>
          <w:sz w:val="28"/>
        </w:rPr>
        <w:t>
      1) ведомствоаралық электрондық құжат айналымы;</w:t>
      </w:r>
      <w:r>
        <w:br/>
      </w:r>
      <w:r>
        <w:rPr>
          <w:rFonts w:ascii="Times New Roman"/>
          <w:b w:val="false"/>
          <w:i w:val="false"/>
          <w:color w:val="000000"/>
          <w:sz w:val="28"/>
        </w:rPr>
        <w:t>
</w:t>
      </w:r>
      <w:r>
        <w:rPr>
          <w:rFonts w:ascii="Times New Roman"/>
          <w:b w:val="false"/>
          <w:i w:val="false"/>
          <w:color w:val="000000"/>
          <w:sz w:val="28"/>
        </w:rPr>
        <w:t>
      2) ішкі электрондық құжат айналымы;</w:t>
      </w:r>
      <w:r>
        <w:br/>
      </w:r>
      <w:r>
        <w:rPr>
          <w:rFonts w:ascii="Times New Roman"/>
          <w:b w:val="false"/>
          <w:i w:val="false"/>
          <w:color w:val="000000"/>
          <w:sz w:val="28"/>
        </w:rPr>
        <w:t>
</w:t>
      </w:r>
      <w:r>
        <w:rPr>
          <w:rFonts w:ascii="Times New Roman"/>
          <w:b w:val="false"/>
          <w:i w:val="false"/>
          <w:color w:val="000000"/>
          <w:sz w:val="28"/>
        </w:rPr>
        <w:t>
      3) электрондық құжаттарды тіркеу;</w:t>
      </w:r>
      <w:r>
        <w:br/>
      </w:r>
      <w:r>
        <w:rPr>
          <w:rFonts w:ascii="Times New Roman"/>
          <w:b w:val="false"/>
          <w:i w:val="false"/>
          <w:color w:val="000000"/>
          <w:sz w:val="28"/>
        </w:rPr>
        <w:t>
</w:t>
      </w:r>
      <w:r>
        <w:rPr>
          <w:rFonts w:ascii="Times New Roman"/>
          <w:b w:val="false"/>
          <w:i w:val="false"/>
          <w:color w:val="000000"/>
          <w:sz w:val="28"/>
        </w:rPr>
        <w:t>
      4) электрондық құжаттарды келісімдеу;</w:t>
      </w:r>
      <w:r>
        <w:br/>
      </w:r>
      <w:r>
        <w:rPr>
          <w:rFonts w:ascii="Times New Roman"/>
          <w:b w:val="false"/>
          <w:i w:val="false"/>
          <w:color w:val="000000"/>
          <w:sz w:val="28"/>
        </w:rPr>
        <w:t>
</w:t>
      </w:r>
      <w:r>
        <w:rPr>
          <w:rFonts w:ascii="Times New Roman"/>
          <w:b w:val="false"/>
          <w:i w:val="false"/>
          <w:color w:val="000000"/>
          <w:sz w:val="28"/>
        </w:rPr>
        <w:t>
      5) Электрондық құжат айналымының бірыңғай жүйесі және/немесе электрондық құжат айналымы жүйесіне (бұдан әрі - ЭҚАБЖ/ЭҚЖ) мұрағатына электрондық құжаттарды шығынға жазу.</w:t>
      </w:r>
    </w:p>
    <w:bookmarkEnd w:id="17"/>
    <w:bookmarkStart w:name="z84" w:id="18"/>
    <w:p>
      <w:pPr>
        <w:spacing w:after="0"/>
        <w:ind w:left="0"/>
        <w:jc w:val="left"/>
      </w:pPr>
      <w:r>
        <w:rPr>
          <w:rFonts w:ascii="Times New Roman"/>
          <w:b/>
          <w:i w:val="false"/>
          <w:color w:val="000000"/>
        </w:rPr>
        <w:t xml:space="preserve"> 
Параграф 1. «Ведомствоаралық электрондық құжат айналымы»</w:t>
      </w:r>
      <w:r>
        <w:br/>
      </w:r>
      <w:r>
        <w:rPr>
          <w:rFonts w:ascii="Times New Roman"/>
          <w:b/>
          <w:i w:val="false"/>
          <w:color w:val="000000"/>
        </w:rPr>
        <w:t>
көрсеткіші бойынша бағалау</w:t>
      </w:r>
    </w:p>
    <w:bookmarkEnd w:id="18"/>
    <w:bookmarkStart w:name="z85" w:id="19"/>
    <w:p>
      <w:pPr>
        <w:spacing w:after="0"/>
        <w:ind w:left="0"/>
        <w:jc w:val="both"/>
      </w:pPr>
      <w:r>
        <w:rPr>
          <w:rFonts w:ascii="Times New Roman"/>
          <w:b w:val="false"/>
          <w:i w:val="false"/>
          <w:color w:val="000000"/>
          <w:sz w:val="28"/>
        </w:rPr>
        <w:t>
      35. Ведомствоаралық хат-хабар алмасуды жүзеге асыру үшін ЭҚАБЖ/ЭҚЖ пайдалану тиімділігі, атап айтқанда мемлекеттік және атқарушы органдарға жөнелтуге тиесілі құжаттардың жалпы санына, басқа мемлекеттік және атқарушы органдарға ведомствоаралық құжат айналымы модулі арқылы атқарушы органның ЭҚАБЖ/ЭҚЖ ведомствосына барлық деректер қорынан жолданған құжаттардың саны «Ведомствоаралық электрондық құжат айналымы» көрсеткіші бойынша бағалау деп түсіндіріледі.</w:t>
      </w:r>
      <w:r>
        <w:br/>
      </w:r>
      <w:r>
        <w:rPr>
          <w:rFonts w:ascii="Times New Roman"/>
          <w:b w:val="false"/>
          <w:i w:val="false"/>
          <w:color w:val="000000"/>
          <w:sz w:val="28"/>
        </w:rPr>
        <w:t>
</w:t>
      </w:r>
      <w:r>
        <w:rPr>
          <w:rFonts w:ascii="Times New Roman"/>
          <w:b w:val="false"/>
          <w:i w:val="false"/>
          <w:color w:val="000000"/>
          <w:sz w:val="28"/>
        </w:rPr>
        <w:t>
      36. Жұмыс тобы осы көрсеткіш бойынша атқарушы орган қызметін бағалау барысында есепті күнтізбелік жылға ЭҚАБЖ/ЭҚЖ ведомстволық жүйесінен статистикалық есептерді қарау арқылы атқарушы органның ақпарат есептілігіндегі көрсетілгенді, қажет болған кезде ЭҚЖ статистикалық деректерді қағаздағы иеленуші құжат айналымын есепке алу журналдарын салыстырумен тексереді</w:t>
      </w:r>
      <w:r>
        <w:br/>
      </w:r>
      <w:r>
        <w:rPr>
          <w:rFonts w:ascii="Times New Roman"/>
          <w:b w:val="false"/>
          <w:i w:val="false"/>
          <w:color w:val="000000"/>
          <w:sz w:val="28"/>
        </w:rPr>
        <w:t>
</w:t>
      </w:r>
      <w:r>
        <w:rPr>
          <w:rFonts w:ascii="Times New Roman"/>
          <w:b w:val="false"/>
          <w:i w:val="false"/>
          <w:color w:val="000000"/>
          <w:sz w:val="28"/>
        </w:rPr>
        <w:t>
      37. Бағалау электрондық құжаттар үлесінің мәніне сәйкес одан әрі 4 көбейтіліп қойылады. Мысалы, егер электрондық құжаттардың (жолдауға тиесілі құжаттардың жалпы санына бөлінген құжаттар ЭҚАБЖ орталығы арқылы жолданған санының) үлесі 0,95 тең болса – 0,95-ті 4-ке көбейтеміз де 3,8 балл аламыз.</w:t>
      </w:r>
    </w:p>
    <w:bookmarkEnd w:id="19"/>
    <w:bookmarkStart w:name="z88" w:id="20"/>
    <w:p>
      <w:pPr>
        <w:spacing w:after="0"/>
        <w:ind w:left="0"/>
        <w:jc w:val="left"/>
      </w:pPr>
      <w:r>
        <w:rPr>
          <w:rFonts w:ascii="Times New Roman"/>
          <w:b/>
          <w:i w:val="false"/>
          <w:color w:val="000000"/>
        </w:rPr>
        <w:t xml:space="preserve"> 
Параграф 2. «Ішкі электрондық құжат айналымы»</w:t>
      </w:r>
      <w:r>
        <w:br/>
      </w:r>
      <w:r>
        <w:rPr>
          <w:rFonts w:ascii="Times New Roman"/>
          <w:b/>
          <w:i w:val="false"/>
          <w:color w:val="000000"/>
        </w:rPr>
        <w:t>
көрсеткіші бойынша бағалау</w:t>
      </w:r>
    </w:p>
    <w:bookmarkEnd w:id="20"/>
    <w:bookmarkStart w:name="z89" w:id="21"/>
    <w:p>
      <w:pPr>
        <w:spacing w:after="0"/>
        <w:ind w:left="0"/>
        <w:jc w:val="both"/>
      </w:pPr>
      <w:r>
        <w:rPr>
          <w:rFonts w:ascii="Times New Roman"/>
          <w:b w:val="false"/>
          <w:i w:val="false"/>
          <w:color w:val="000000"/>
          <w:sz w:val="28"/>
        </w:rPr>
        <w:t>
      38. Құрылымдық бөлімшелер арасындағы хат-хабарлармен алмасуды жүзеге асыру үшін ведомстволық электрондық құжат айналымының жүйесін (ЭҚАБЖ/ЭҚЖ) пайдалану тиімділігі, атап айтқанда ішкі құжаттардың жалпы санына қатысты, оның ішінде нормативтік актілер мен ұйымдастыру-өкімдік құжаттамалардың (құпиялық сипаттағы және қызмет бабында пайдалану үшін құжаттамалардан басқа) ЭҚАБЖ/ЭҚЖ ішкі деректердің қорында құжаттардың үлесі «Ішкі электрондық құжат айналымы» көрсеткіші бойынша бағалау деп түсіндіріледі.</w:t>
      </w:r>
      <w:r>
        <w:br/>
      </w:r>
      <w:r>
        <w:rPr>
          <w:rFonts w:ascii="Times New Roman"/>
          <w:b w:val="false"/>
          <w:i w:val="false"/>
          <w:color w:val="000000"/>
          <w:sz w:val="28"/>
        </w:rPr>
        <w:t>
</w:t>
      </w:r>
      <w:r>
        <w:rPr>
          <w:rFonts w:ascii="Times New Roman"/>
          <w:b w:val="false"/>
          <w:i w:val="false"/>
          <w:color w:val="000000"/>
          <w:sz w:val="28"/>
        </w:rPr>
        <w:t>
      39. Жұмыс тобы осы көрсеткіш бойынша атқарушы органның қызметін бағалау барысында есептілікте көрсетілген атқарушы органның ақпаратын есептік күнтізбелік жылға ЭҚАБЖ/ЭҚЖ ведомстволық жүйеден статистикалық есептерді талдау арқылы, қажет болған кезде ЭҚЖ статистикалық деректерді қағаздағы иеленуші құжат айналымын есепке алу журналдарын салыстырумен тексереді.</w:t>
      </w:r>
      <w:r>
        <w:br/>
      </w:r>
      <w:r>
        <w:rPr>
          <w:rFonts w:ascii="Times New Roman"/>
          <w:b w:val="false"/>
          <w:i w:val="false"/>
          <w:color w:val="000000"/>
          <w:sz w:val="28"/>
        </w:rPr>
        <w:t>
</w:t>
      </w:r>
      <w:r>
        <w:rPr>
          <w:rFonts w:ascii="Times New Roman"/>
          <w:b w:val="false"/>
          <w:i w:val="false"/>
          <w:color w:val="000000"/>
          <w:sz w:val="28"/>
        </w:rPr>
        <w:t>
      40. Бағалау 4-ке келесі көбейтумен жолданған ішкі электрондық құжаттар үлесінің мәндеріне сәйкес қойылады. Мысалы, егер жолданған ішкі электрондық құжаттардың үлесі (электрондық және қағаз түрінде өңделген құжаттардың жалпы санына бөлінген ішкі құжаттардың электрондық түрінде жолданғандардың саны) 0,95 тең болса – 0,95-ті 4-ке көбейтеміз де 3,8 балл аламыз.</w:t>
      </w:r>
    </w:p>
    <w:bookmarkEnd w:id="21"/>
    <w:bookmarkStart w:name="z92" w:id="22"/>
    <w:p>
      <w:pPr>
        <w:spacing w:after="0"/>
        <w:ind w:left="0"/>
        <w:jc w:val="left"/>
      </w:pPr>
      <w:r>
        <w:rPr>
          <w:rFonts w:ascii="Times New Roman"/>
          <w:b/>
          <w:i w:val="false"/>
          <w:color w:val="000000"/>
        </w:rPr>
        <w:t xml:space="preserve"> 
Параграф 3. «Электрондық құжаттарды тіркеу» көрсеткіші бойынша бағалау</w:t>
      </w:r>
    </w:p>
    <w:bookmarkEnd w:id="22"/>
    <w:bookmarkStart w:name="z93" w:id="23"/>
    <w:p>
      <w:pPr>
        <w:spacing w:after="0"/>
        <w:ind w:left="0"/>
        <w:jc w:val="both"/>
      </w:pPr>
      <w:r>
        <w:rPr>
          <w:rFonts w:ascii="Times New Roman"/>
          <w:b w:val="false"/>
          <w:i w:val="false"/>
          <w:color w:val="000000"/>
          <w:sz w:val="28"/>
        </w:rPr>
        <w:t>
      41. Электрондық құжаттарды тіркеу деп атқарушы органға келіп түскен хат-хабарларды және олардың ЭҚАБЖ/ЭҚЖ деректер қорындағы қозғалысының тіркеу толықтығы түсіндіріледі.</w:t>
      </w:r>
      <w:r>
        <w:br/>
      </w:r>
      <w:r>
        <w:rPr>
          <w:rFonts w:ascii="Times New Roman"/>
          <w:b w:val="false"/>
          <w:i w:val="false"/>
          <w:color w:val="000000"/>
          <w:sz w:val="28"/>
        </w:rPr>
        <w:t>
</w:t>
      </w:r>
      <w:r>
        <w:rPr>
          <w:rFonts w:ascii="Times New Roman"/>
          <w:b w:val="false"/>
          <w:i w:val="false"/>
          <w:color w:val="000000"/>
          <w:sz w:val="28"/>
        </w:rPr>
        <w:t>
      42. Жұмыс тобы осы көрсеткіш бойынша атқарушы органның қызметін бағалау барысында есептілікте көрсетілген атқарушы органның ақпаратын есептік күнтізбелік жылға ЭҚАБЖ/ЭҚЖ ведомстволық жүйесінен статистикалық есептерді қарау арқылы, қажет болған кезде ЭҚЖ статистикалық деректерді қағаздағы иеленуші құжат айналымын есепке алу журналдарын салыстырумен тексереді.</w:t>
      </w:r>
      <w:r>
        <w:br/>
      </w:r>
      <w:r>
        <w:rPr>
          <w:rFonts w:ascii="Times New Roman"/>
          <w:b w:val="false"/>
          <w:i w:val="false"/>
          <w:color w:val="000000"/>
          <w:sz w:val="28"/>
        </w:rPr>
        <w:t>
</w:t>
      </w:r>
      <w:r>
        <w:rPr>
          <w:rFonts w:ascii="Times New Roman"/>
          <w:b w:val="false"/>
          <w:i w:val="false"/>
          <w:color w:val="000000"/>
          <w:sz w:val="28"/>
        </w:rPr>
        <w:t>
      43. Бағалау одан әрі 4-ке көбейтіліп, тіркелген құжаттар үлесінің мәніне сәйкес қойылады. Мысалы, егер тіркелген электрондық құжаттардың үлесі 0,95 тең болса – 0,95-ті 4-ке көбейтеміз де 3,8 балл аламыз.</w:t>
      </w:r>
    </w:p>
    <w:bookmarkEnd w:id="23"/>
    <w:bookmarkStart w:name="z96" w:id="24"/>
    <w:p>
      <w:pPr>
        <w:spacing w:after="0"/>
        <w:ind w:left="0"/>
        <w:jc w:val="left"/>
      </w:pPr>
      <w:r>
        <w:rPr>
          <w:rFonts w:ascii="Times New Roman"/>
          <w:b/>
          <w:i w:val="false"/>
          <w:color w:val="000000"/>
        </w:rPr>
        <w:t xml:space="preserve"> 
Параграф 4. «Электрондық құжаттарды келісімдеу»</w:t>
      </w:r>
      <w:r>
        <w:br/>
      </w:r>
      <w:r>
        <w:rPr>
          <w:rFonts w:ascii="Times New Roman"/>
          <w:b/>
          <w:i w:val="false"/>
          <w:color w:val="000000"/>
        </w:rPr>
        <w:t>
көрсеткіші бойынша бағалау</w:t>
      </w:r>
    </w:p>
    <w:bookmarkEnd w:id="24"/>
    <w:bookmarkStart w:name="z97" w:id="25"/>
    <w:p>
      <w:pPr>
        <w:spacing w:after="0"/>
        <w:ind w:left="0"/>
        <w:jc w:val="both"/>
      </w:pPr>
      <w:r>
        <w:rPr>
          <w:rFonts w:ascii="Times New Roman"/>
          <w:b w:val="false"/>
          <w:i w:val="false"/>
          <w:color w:val="000000"/>
          <w:sz w:val="28"/>
        </w:rPr>
        <w:t>
      44. ЭҚАБЖ/ЭҚЖ электрондық құжаттарды келісімдеу деп ЭҚАБЖ/ЭҚЖ электрондық құжаттарға келісімдеу және қол қою үдерістерін толық пайдалану түсіндіріледі.</w:t>
      </w:r>
      <w:r>
        <w:br/>
      </w:r>
      <w:r>
        <w:rPr>
          <w:rFonts w:ascii="Times New Roman"/>
          <w:b w:val="false"/>
          <w:i w:val="false"/>
          <w:color w:val="000000"/>
          <w:sz w:val="28"/>
        </w:rPr>
        <w:t>
</w:t>
      </w:r>
      <w:r>
        <w:rPr>
          <w:rFonts w:ascii="Times New Roman"/>
          <w:b w:val="false"/>
          <w:i w:val="false"/>
          <w:color w:val="000000"/>
          <w:sz w:val="28"/>
        </w:rPr>
        <w:t>
      45. Жұмыс тобы осы көрсеткіш бойынша атқарушы органның қызметін бағалау барысында есептілікте көрсетілген атқарушы органның ақпаратын есептік күнтізбелік жылға ЭҚАБЖ/ЭҚЖ ведомстволық жүйесінен статистикалық есептерді қарау арқылы тексереді.</w:t>
      </w:r>
      <w:r>
        <w:br/>
      </w:r>
      <w:r>
        <w:rPr>
          <w:rFonts w:ascii="Times New Roman"/>
          <w:b w:val="false"/>
          <w:i w:val="false"/>
          <w:color w:val="000000"/>
          <w:sz w:val="28"/>
        </w:rPr>
        <w:t>
</w:t>
      </w:r>
      <w:r>
        <w:rPr>
          <w:rFonts w:ascii="Times New Roman"/>
          <w:b w:val="false"/>
          <w:i w:val="false"/>
          <w:color w:val="000000"/>
          <w:sz w:val="28"/>
        </w:rPr>
        <w:t>
      46. Бағалау одан әрі 4-ке көбейтіліп, келісілген электрондық құжаттар үлесінің мәніне сәйкес қойылады. Мысалы, егер электрондық құжаттардың мұрағатқа шығынға жазылғандардың үлесі 0,95 тең болса – 0,95-ті 4-ке көбейтеміз де 3,8 балл аламыз.</w:t>
      </w:r>
    </w:p>
    <w:bookmarkEnd w:id="25"/>
    <w:bookmarkStart w:name="z100" w:id="26"/>
    <w:p>
      <w:pPr>
        <w:spacing w:after="0"/>
        <w:ind w:left="0"/>
        <w:jc w:val="left"/>
      </w:pPr>
      <w:r>
        <w:rPr>
          <w:rFonts w:ascii="Times New Roman"/>
          <w:b/>
          <w:i w:val="false"/>
          <w:color w:val="000000"/>
        </w:rPr>
        <w:t xml:space="preserve"> 
Параграф 5. «ЭҚАБЖ/ЭҚЖ мұрағатына электрондық құжаттарды</w:t>
      </w:r>
      <w:r>
        <w:br/>
      </w:r>
      <w:r>
        <w:rPr>
          <w:rFonts w:ascii="Times New Roman"/>
          <w:b/>
          <w:i w:val="false"/>
          <w:color w:val="000000"/>
        </w:rPr>
        <w:t>
шығынға жазу» көрсеткіші бойынша бағалау</w:t>
      </w:r>
    </w:p>
    <w:bookmarkEnd w:id="26"/>
    <w:bookmarkStart w:name="z101" w:id="27"/>
    <w:p>
      <w:pPr>
        <w:spacing w:after="0"/>
        <w:ind w:left="0"/>
        <w:jc w:val="both"/>
      </w:pPr>
      <w:r>
        <w:rPr>
          <w:rFonts w:ascii="Times New Roman"/>
          <w:b w:val="false"/>
          <w:i w:val="false"/>
          <w:color w:val="000000"/>
          <w:sz w:val="28"/>
        </w:rPr>
        <w:t>
      47. ЭҚАБЖ/ЭҚЖ мұрағатына электрондық құжаттарды шығынға жазу деп ЭҚАБЖ/ЭҚЖ мұрағатына атқарылған құжаттарды рәсімдеу толықтығы (ол бойынша іс жүргізу жабық) түсіндіріледі.</w:t>
      </w:r>
      <w:r>
        <w:br/>
      </w:r>
      <w:r>
        <w:rPr>
          <w:rFonts w:ascii="Times New Roman"/>
          <w:b w:val="false"/>
          <w:i w:val="false"/>
          <w:color w:val="000000"/>
          <w:sz w:val="28"/>
        </w:rPr>
        <w:t>
</w:t>
      </w:r>
      <w:r>
        <w:rPr>
          <w:rFonts w:ascii="Times New Roman"/>
          <w:b w:val="false"/>
          <w:i w:val="false"/>
          <w:color w:val="000000"/>
          <w:sz w:val="28"/>
        </w:rPr>
        <w:t>
      48. Жұмыс тобы осы көрсеткіш бойынша атқарушы органның қызметін бағалау барысында есептілікте көрсетілген атқарушы органның ақпаратын есептік күнтізбелік жылға ЭҚАБЖ/ЭҚЖ ведомстволық жүйесінен статистикалық есептерді қарау арқылы тексереді.</w:t>
      </w:r>
      <w:r>
        <w:br/>
      </w:r>
      <w:r>
        <w:rPr>
          <w:rFonts w:ascii="Times New Roman"/>
          <w:b w:val="false"/>
          <w:i w:val="false"/>
          <w:color w:val="000000"/>
          <w:sz w:val="28"/>
        </w:rPr>
        <w:t>
</w:t>
      </w:r>
      <w:r>
        <w:rPr>
          <w:rFonts w:ascii="Times New Roman"/>
          <w:b w:val="false"/>
          <w:i w:val="false"/>
          <w:color w:val="000000"/>
          <w:sz w:val="28"/>
        </w:rPr>
        <w:t>
      49. Бағалау одан әрі 4-ке көбейтіліп, шығынға жазылған құжаттар үлесінің мәніне сәйкес қойылады. Мысалы, егер электрондық құжаттардың мұрағатына шығынға жазылғандардың үлесі 0,95 тең болса, – 0,95-ті 4-ге көбейтеміз де 3,8 аламыз.</w:t>
      </w:r>
    </w:p>
    <w:bookmarkEnd w:id="27"/>
    <w:bookmarkStart w:name="z104" w:id="28"/>
    <w:p>
      <w:pPr>
        <w:spacing w:after="0"/>
        <w:ind w:left="0"/>
        <w:jc w:val="left"/>
      </w:pPr>
      <w:r>
        <w:rPr>
          <w:rFonts w:ascii="Times New Roman"/>
          <w:b/>
          <w:i w:val="false"/>
          <w:color w:val="000000"/>
        </w:rPr>
        <w:t xml:space="preserve"> 
5. «Электрондық форматта мемлекеттік органның функцияларын</w:t>
      </w:r>
      <w:r>
        <w:br/>
      </w:r>
      <w:r>
        <w:rPr>
          <w:rFonts w:ascii="Times New Roman"/>
          <w:b/>
          <w:i w:val="false"/>
          <w:color w:val="000000"/>
        </w:rPr>
        <w:t>
іске асыру» критерийі бойынша бағалау</w:t>
      </w:r>
    </w:p>
    <w:bookmarkEnd w:id="28"/>
    <w:bookmarkStart w:name="z105" w:id="29"/>
    <w:p>
      <w:pPr>
        <w:spacing w:after="0"/>
        <w:ind w:left="0"/>
        <w:jc w:val="both"/>
      </w:pPr>
      <w:r>
        <w:rPr>
          <w:rFonts w:ascii="Times New Roman"/>
          <w:b w:val="false"/>
          <w:i w:val="false"/>
          <w:color w:val="000000"/>
          <w:sz w:val="28"/>
        </w:rPr>
        <w:t>
      50. Бағалау мынадай көрсеткіштер бойынша жүргізіледі:</w:t>
      </w:r>
      <w:r>
        <w:br/>
      </w:r>
      <w:r>
        <w:rPr>
          <w:rFonts w:ascii="Times New Roman"/>
          <w:b w:val="false"/>
          <w:i w:val="false"/>
          <w:color w:val="000000"/>
          <w:sz w:val="28"/>
        </w:rPr>
        <w:t>
</w:t>
      </w:r>
      <w:r>
        <w:rPr>
          <w:rFonts w:ascii="Times New Roman"/>
          <w:b w:val="false"/>
          <w:i w:val="false"/>
          <w:color w:val="000000"/>
          <w:sz w:val="28"/>
        </w:rPr>
        <w:t>
      1) атқарушы органның функциясын автоматтандыру дәрежесі;</w:t>
      </w:r>
      <w:r>
        <w:br/>
      </w:r>
      <w:r>
        <w:rPr>
          <w:rFonts w:ascii="Times New Roman"/>
          <w:b w:val="false"/>
          <w:i w:val="false"/>
          <w:color w:val="000000"/>
          <w:sz w:val="28"/>
        </w:rPr>
        <w:t>
</w:t>
      </w:r>
      <w:r>
        <w:rPr>
          <w:rFonts w:ascii="Times New Roman"/>
          <w:b w:val="false"/>
          <w:i w:val="false"/>
          <w:color w:val="000000"/>
          <w:sz w:val="28"/>
        </w:rPr>
        <w:t>
      2) «Электрондық үкіметтің» құрамдауыштарымен ведомстволық ақпараттық жүйелерді ықпалдастыру;</w:t>
      </w:r>
      <w:r>
        <w:br/>
      </w:r>
      <w:r>
        <w:rPr>
          <w:rFonts w:ascii="Times New Roman"/>
          <w:b w:val="false"/>
          <w:i w:val="false"/>
          <w:color w:val="000000"/>
          <w:sz w:val="28"/>
        </w:rPr>
        <w:t>
</w:t>
      </w:r>
      <w:r>
        <w:rPr>
          <w:rFonts w:ascii="Times New Roman"/>
          <w:b w:val="false"/>
          <w:i w:val="false"/>
          <w:color w:val="000000"/>
          <w:sz w:val="28"/>
        </w:rPr>
        <w:t>
      3) өнеркәсіптік және тәжірибелік пайдалануға енгізілген атқарушы органның ақпараттық жүйелерінің бар болуы;</w:t>
      </w:r>
      <w:r>
        <w:br/>
      </w:r>
      <w:r>
        <w:rPr>
          <w:rFonts w:ascii="Times New Roman"/>
          <w:b w:val="false"/>
          <w:i w:val="false"/>
          <w:color w:val="000000"/>
          <w:sz w:val="28"/>
        </w:rPr>
        <w:t>
</w:t>
      </w:r>
      <w:r>
        <w:rPr>
          <w:rFonts w:ascii="Times New Roman"/>
          <w:b w:val="false"/>
          <w:i w:val="false"/>
          <w:color w:val="000000"/>
          <w:sz w:val="28"/>
        </w:rPr>
        <w:t>
      4) тәжірибелік және өнеркәсіптік пайдаланудағы ақпараттық жүйелерге техникалық құжаттаманың (техникалық-экономикалық негіздеме, техникалық тапсырма, техникалық ерекшелік) бар болуы;</w:t>
      </w:r>
      <w:r>
        <w:br/>
      </w:r>
      <w:r>
        <w:rPr>
          <w:rFonts w:ascii="Times New Roman"/>
          <w:b w:val="false"/>
          <w:i w:val="false"/>
          <w:color w:val="000000"/>
          <w:sz w:val="28"/>
        </w:rPr>
        <w:t>
</w:t>
      </w:r>
      <w:r>
        <w:rPr>
          <w:rFonts w:ascii="Times New Roman"/>
          <w:b w:val="false"/>
          <w:i w:val="false"/>
          <w:color w:val="000000"/>
          <w:sz w:val="28"/>
        </w:rPr>
        <w:t>
      5) электрондық ақпараттық ресурстар мен ақпараттық жүйелердің мемлекеттік тіркеліміне енгізілген ақпараттық ресурстар мен жүйелердің, бағдарламалық өнімдердің, бағдарламалық кодтардың және нормативтік-техникалық құжаттаманың саны, ақпараттық жүйелердің, бағдарламалық өнімдердің, бағдарламалық кодтардың және нормативтік-техникалық құжаттаманың депозитарийі;</w:t>
      </w:r>
      <w:r>
        <w:br/>
      </w:r>
      <w:r>
        <w:rPr>
          <w:rFonts w:ascii="Times New Roman"/>
          <w:b w:val="false"/>
          <w:i w:val="false"/>
          <w:color w:val="000000"/>
          <w:sz w:val="28"/>
        </w:rPr>
        <w:t>
</w:t>
      </w:r>
      <w:r>
        <w:rPr>
          <w:rFonts w:ascii="Times New Roman"/>
          <w:b w:val="false"/>
          <w:i w:val="false"/>
          <w:color w:val="000000"/>
          <w:sz w:val="28"/>
        </w:rPr>
        <w:t>
      6) ақпараттық жүйелерде мемлекеттік тілдегі интерфейстің бар болуы.</w:t>
      </w:r>
    </w:p>
    <w:bookmarkEnd w:id="29"/>
    <w:bookmarkStart w:name="z112" w:id="30"/>
    <w:p>
      <w:pPr>
        <w:spacing w:after="0"/>
        <w:ind w:left="0"/>
        <w:jc w:val="left"/>
      </w:pPr>
      <w:r>
        <w:rPr>
          <w:rFonts w:ascii="Times New Roman"/>
          <w:b/>
          <w:i w:val="false"/>
          <w:color w:val="000000"/>
        </w:rPr>
        <w:t xml:space="preserve"> 
Параграф 1. «Атқарушы органның функцияларын автоматтандыру</w:t>
      </w:r>
      <w:r>
        <w:br/>
      </w:r>
      <w:r>
        <w:rPr>
          <w:rFonts w:ascii="Times New Roman"/>
          <w:b/>
          <w:i w:val="false"/>
          <w:color w:val="000000"/>
        </w:rPr>
        <w:t>
дәрежесі» көрсеткіші бойынша бағалау</w:t>
      </w:r>
    </w:p>
    <w:bookmarkEnd w:id="30"/>
    <w:bookmarkStart w:name="z113" w:id="31"/>
    <w:p>
      <w:pPr>
        <w:spacing w:after="0"/>
        <w:ind w:left="0"/>
        <w:jc w:val="both"/>
      </w:pPr>
      <w:r>
        <w:rPr>
          <w:rFonts w:ascii="Times New Roman"/>
          <w:b w:val="false"/>
          <w:i w:val="false"/>
          <w:color w:val="000000"/>
          <w:sz w:val="28"/>
        </w:rPr>
        <w:t>
      51. Атқарушы органның функцияларын автоматтандыру дәрежесі деп автоматтандыруға жататын атқарушы органның функцияларын жалпы санына атқарушы органдардың функцияларын ақпараттық жүйелері арқылы автоматтандырылған саны түсіндіріледі.</w:t>
      </w:r>
      <w:r>
        <w:br/>
      </w:r>
      <w:r>
        <w:rPr>
          <w:rFonts w:ascii="Times New Roman"/>
          <w:b w:val="false"/>
          <w:i w:val="false"/>
          <w:color w:val="000000"/>
          <w:sz w:val="28"/>
        </w:rPr>
        <w:t>
      Функциялардың толық тізбесі облыстық, республикалық маңызы бар қаланың, астананың мемлекеттік жоспарлау бойынша уәкілетті органның келісімі бойынша, сондай-ақ, атқарушы органның функцияларына жүргізілген талдау бойынша есептер (бар болған жағдайда) атқарушы органмен анықталады.</w:t>
      </w:r>
      <w:r>
        <w:br/>
      </w:r>
      <w:r>
        <w:rPr>
          <w:rFonts w:ascii="Times New Roman"/>
          <w:b w:val="false"/>
          <w:i w:val="false"/>
          <w:color w:val="000000"/>
          <w:sz w:val="28"/>
        </w:rPr>
        <w:t>
      Егер облыстық, республикалық маңызы бар қаланың, астананың мемлекеттік жоспарлау бойынша уәкілетті органымен келісілмеген функциялардың тізбесі атқарушы органмен ұсынған жағдайда осы көрсеткіш қарастырылмайды және 0 балл қойылады.</w:t>
      </w:r>
      <w:r>
        <w:br/>
      </w:r>
      <w:r>
        <w:rPr>
          <w:rFonts w:ascii="Times New Roman"/>
          <w:b w:val="false"/>
          <w:i w:val="false"/>
          <w:color w:val="000000"/>
          <w:sz w:val="28"/>
        </w:rPr>
        <w:t>
      Осы функцияларды автоматтандырушы ақпараттық жүйелердің атауы және автоматтандыру деңгейін көрсете отырып атқарушы органмен автоматтандырылған функциялардың бар болуы Әдістеменің </w:t>
      </w:r>
      <w:r>
        <w:rPr>
          <w:rFonts w:ascii="Times New Roman"/>
          <w:b w:val="false"/>
          <w:i w:val="false"/>
          <w:color w:val="000000"/>
          <w:sz w:val="28"/>
        </w:rPr>
        <w:t>6 қосымшасына</w:t>
      </w:r>
      <w:r>
        <w:rPr>
          <w:rFonts w:ascii="Times New Roman"/>
          <w:b w:val="false"/>
          <w:i w:val="false"/>
          <w:color w:val="000000"/>
          <w:sz w:val="28"/>
        </w:rPr>
        <w:t xml:space="preserve"> сәйкес анықталады.</w:t>
      </w:r>
      <w:r>
        <w:br/>
      </w:r>
      <w:r>
        <w:rPr>
          <w:rFonts w:ascii="Times New Roman"/>
          <w:b w:val="false"/>
          <w:i w:val="false"/>
          <w:color w:val="000000"/>
          <w:sz w:val="28"/>
        </w:rPr>
        <w:t>
      Келісілген функциялардың тізбесі автоматтандырылған функцияларды көрсете отырып, кестеде белгіленген мерзімде атқарушы органмен Әкімдікке берілу тиіс.</w:t>
      </w:r>
      <w:r>
        <w:br/>
      </w:r>
      <w:r>
        <w:rPr>
          <w:rFonts w:ascii="Times New Roman"/>
          <w:b w:val="false"/>
          <w:i w:val="false"/>
          <w:color w:val="000000"/>
          <w:sz w:val="28"/>
        </w:rPr>
        <w:t>
</w:t>
      </w:r>
      <w:r>
        <w:rPr>
          <w:rFonts w:ascii="Times New Roman"/>
          <w:b w:val="false"/>
          <w:i w:val="false"/>
          <w:color w:val="000000"/>
          <w:sz w:val="28"/>
        </w:rPr>
        <w:t>
      52. Көрсеткішті бағалау үшін ақпарат көзі болып Әдістеменің </w:t>
      </w:r>
      <w:r>
        <w:rPr>
          <w:rFonts w:ascii="Times New Roman"/>
          <w:b w:val="false"/>
          <w:i w:val="false"/>
          <w:color w:val="000000"/>
          <w:sz w:val="28"/>
        </w:rPr>
        <w:t>1 қосымшасына</w:t>
      </w:r>
      <w:r>
        <w:rPr>
          <w:rFonts w:ascii="Times New Roman"/>
          <w:b w:val="false"/>
          <w:i w:val="false"/>
          <w:color w:val="000000"/>
          <w:sz w:val="28"/>
        </w:rPr>
        <w:t xml:space="preserve"> сәйкес, Әкімдікке берілетін есептілік нысанының 4.1 жолындағы 3 бағанында көрсетілген ақпарат табылады.</w:t>
      </w:r>
      <w:r>
        <w:br/>
      </w:r>
      <w:r>
        <w:rPr>
          <w:rFonts w:ascii="Times New Roman"/>
          <w:b w:val="false"/>
          <w:i w:val="false"/>
          <w:color w:val="000000"/>
          <w:sz w:val="28"/>
        </w:rPr>
        <w:t>
</w:t>
      </w:r>
      <w:r>
        <w:rPr>
          <w:rFonts w:ascii="Times New Roman"/>
          <w:b w:val="false"/>
          <w:i w:val="false"/>
          <w:color w:val="000000"/>
          <w:sz w:val="28"/>
        </w:rPr>
        <w:t>
      53. Жұмыс тобы осы көрсеткіш бойынша атқарушы органның қызметін бағалау барысында есептілікте көрсетілген атқарушы органның ақпаратын тізбеде анықталған атқарушы органның негізгі функцияларды талдау арқылы тексереді; олардың автоматтандырылған деңгейімен, автоматтандыруға жататын функциялар, сондай-ақ, есептілікте көрсетілген ведомстволық ақпараттық жүйелердің тұсаукесері жолымен функцияларды автоматтандыру факті тексеріледі.</w:t>
      </w:r>
      <w:r>
        <w:br/>
      </w:r>
      <w:r>
        <w:rPr>
          <w:rFonts w:ascii="Times New Roman"/>
          <w:b w:val="false"/>
          <w:i w:val="false"/>
          <w:color w:val="000000"/>
          <w:sz w:val="28"/>
        </w:rPr>
        <w:t>
</w:t>
      </w:r>
      <w:r>
        <w:rPr>
          <w:rFonts w:ascii="Times New Roman"/>
          <w:b w:val="false"/>
          <w:i w:val="false"/>
          <w:color w:val="000000"/>
          <w:sz w:val="28"/>
        </w:rPr>
        <w:t>
      54. Бағалау автоматтандыруға жататын функциялардың санына атқарушы органның автоматтандырылған функциялардың санын бөлу жолымен алынған мәндермен сәйкес қойылады. Алынған мәндер 20-ға көбейтіледі. Мысалы, егер автоматтандырылған функциялардың үлесі 0,95 тең болса, 0,95-ті 20-ға көбейтеміз де, 19 ұпай аламыз.</w:t>
      </w:r>
    </w:p>
    <w:bookmarkEnd w:id="31"/>
    <w:bookmarkStart w:name="z117" w:id="32"/>
    <w:p>
      <w:pPr>
        <w:spacing w:after="0"/>
        <w:ind w:left="0"/>
        <w:jc w:val="left"/>
      </w:pPr>
      <w:r>
        <w:rPr>
          <w:rFonts w:ascii="Times New Roman"/>
          <w:b/>
          <w:i w:val="false"/>
          <w:color w:val="000000"/>
        </w:rPr>
        <w:t xml:space="preserve"> 
Параграф 2. «Электрондық үкіметтің» құрамдуыштарымен</w:t>
      </w:r>
      <w:r>
        <w:br/>
      </w:r>
      <w:r>
        <w:rPr>
          <w:rFonts w:ascii="Times New Roman"/>
          <w:b/>
          <w:i w:val="false"/>
          <w:color w:val="000000"/>
        </w:rPr>
        <w:t>
ведомстволық ақпараттық жүйелерді ықпалдастыру»</w:t>
      </w:r>
      <w:r>
        <w:br/>
      </w:r>
      <w:r>
        <w:rPr>
          <w:rFonts w:ascii="Times New Roman"/>
          <w:b/>
          <w:i w:val="false"/>
          <w:color w:val="000000"/>
        </w:rPr>
        <w:t>
көрсеткіші бойынша бағалау</w:t>
      </w:r>
    </w:p>
    <w:bookmarkEnd w:id="32"/>
    <w:bookmarkStart w:name="z118" w:id="33"/>
    <w:p>
      <w:pPr>
        <w:spacing w:after="0"/>
        <w:ind w:left="0"/>
        <w:jc w:val="both"/>
      </w:pPr>
      <w:r>
        <w:rPr>
          <w:rFonts w:ascii="Times New Roman"/>
          <w:b w:val="false"/>
          <w:i w:val="false"/>
          <w:color w:val="000000"/>
          <w:sz w:val="28"/>
        </w:rPr>
        <w:t>
      55. «Электрондық үкіметтің» құрамдауыштарымен ықпалдастыруға тиісті ведомстволық ақпараттық жүйелердің жалпы санына қатысты «электрондық үкіметтің» құрамдауыштарымен ықпалдастырылған ведомстволық ақпараттық жүйелердің саны «Электрондық үкіметтің» құрамдауыштарымен ведомстволық ақпараттық жүйелерді ықпалдастыру деп түсіндіріледі.</w:t>
      </w:r>
      <w:r>
        <w:br/>
      </w:r>
      <w:r>
        <w:rPr>
          <w:rFonts w:ascii="Times New Roman"/>
          <w:b w:val="false"/>
          <w:i w:val="false"/>
          <w:color w:val="000000"/>
          <w:sz w:val="28"/>
        </w:rPr>
        <w:t>
</w:t>
      </w:r>
      <w:r>
        <w:rPr>
          <w:rFonts w:ascii="Times New Roman"/>
          <w:b w:val="false"/>
          <w:i w:val="false"/>
          <w:color w:val="000000"/>
          <w:sz w:val="28"/>
        </w:rPr>
        <w:t>
      56. Көрсеткішті бағалау үшін ақпарат көзі Әдістеменің 1 қосымшасына сәйкес Әкімдікке берілетін есептілік нысанының 4.2 жолындағы 3 бағанында көрсетілген ақпарат болып табылады.</w:t>
      </w:r>
      <w:r>
        <w:br/>
      </w:r>
      <w:r>
        <w:rPr>
          <w:rFonts w:ascii="Times New Roman"/>
          <w:b w:val="false"/>
          <w:i w:val="false"/>
          <w:color w:val="000000"/>
          <w:sz w:val="28"/>
        </w:rPr>
        <w:t>
</w:t>
      </w:r>
      <w:r>
        <w:rPr>
          <w:rFonts w:ascii="Times New Roman"/>
          <w:b w:val="false"/>
          <w:i w:val="false"/>
          <w:color w:val="000000"/>
          <w:sz w:val="28"/>
        </w:rPr>
        <w:t>
      57. Жұмыс тобы осы көрсеткіш бойынша атқарушы органның қызметін бағалау барысында есептілікте көрсетілген атқарушы органның ақпаратын «электрондық үкіметтің» құрауыштарымен оларды ықпалдастыру қажеттілігіне ведомстволық ақпараттық жүйелерді талдау арқылы тексереді. Бұл ретте, атқарушы органмен ведомстволық ақпараттық жүйелердің тұсаукесері жолымен «электрондық үкіметтің» құрауыштарымен ведомстволық жүйелерді ықпалдастыруды іске асыру тексеріледі.</w:t>
      </w:r>
      <w:r>
        <w:br/>
      </w:r>
      <w:r>
        <w:rPr>
          <w:rFonts w:ascii="Times New Roman"/>
          <w:b w:val="false"/>
          <w:i w:val="false"/>
          <w:color w:val="000000"/>
          <w:sz w:val="28"/>
        </w:rPr>
        <w:t>
</w:t>
      </w:r>
      <w:r>
        <w:rPr>
          <w:rFonts w:ascii="Times New Roman"/>
          <w:b w:val="false"/>
          <w:i w:val="false"/>
          <w:color w:val="000000"/>
          <w:sz w:val="28"/>
        </w:rPr>
        <w:t>
      58. Бағалау «электрондық үкіметтің» құрамдауыштарымен ықпалдастыруға жататын ақпараттық жүйелердің санына «электрондық үкіметтің» құрамдауыштарымен ықпалдастырылған атқарушы органның ақпараттық жүйелерінің санын бөлу жолымен алынған мәндермен сәйкес қойылады. Алынған мәндер 5-ке көбейтіледі. Мысалы, егер «электрондық үкіметтің» құрауыштарымен ықпалдастырылған жүйелердің үлесі 0,95 тең болса, 09,5-ті 5-ке көбейтеміз де, 4,75 ұпай аламыз.</w:t>
      </w:r>
      <w:r>
        <w:br/>
      </w:r>
      <w:r>
        <w:rPr>
          <w:rFonts w:ascii="Times New Roman"/>
          <w:b w:val="false"/>
          <w:i w:val="false"/>
          <w:color w:val="000000"/>
          <w:sz w:val="28"/>
        </w:rPr>
        <w:t>
</w:t>
      </w:r>
      <w:r>
        <w:rPr>
          <w:rFonts w:ascii="Times New Roman"/>
          <w:b w:val="false"/>
          <w:i w:val="false"/>
          <w:color w:val="000000"/>
          <w:sz w:val="28"/>
        </w:rPr>
        <w:t>
      59. «Электрондық үкіметтің» құрауыштарымен ведомстволық жүйелерді ықпалдастыру қажеттігі жоқ болған жағдайда осы көрсеткіш бойынша максималды 5 ұпай қойылады.</w:t>
      </w:r>
    </w:p>
    <w:bookmarkEnd w:id="33"/>
    <w:bookmarkStart w:name="z123" w:id="34"/>
    <w:p>
      <w:pPr>
        <w:spacing w:after="0"/>
        <w:ind w:left="0"/>
        <w:jc w:val="left"/>
      </w:pPr>
      <w:r>
        <w:rPr>
          <w:rFonts w:ascii="Times New Roman"/>
          <w:b/>
          <w:i w:val="false"/>
          <w:color w:val="000000"/>
        </w:rPr>
        <w:t xml:space="preserve"> 
Параграф 3. «Тәжірибелік және өнеркәсіптік пайдалануға</w:t>
      </w:r>
      <w:r>
        <w:br/>
      </w:r>
      <w:r>
        <w:rPr>
          <w:rFonts w:ascii="Times New Roman"/>
          <w:b/>
          <w:i w:val="false"/>
          <w:color w:val="000000"/>
        </w:rPr>
        <w:t>
енгізілген атқарушы органның ақпараттық жүйелерінің бар болуы»</w:t>
      </w:r>
      <w:r>
        <w:br/>
      </w:r>
      <w:r>
        <w:rPr>
          <w:rFonts w:ascii="Times New Roman"/>
          <w:b/>
          <w:i w:val="false"/>
          <w:color w:val="000000"/>
        </w:rPr>
        <w:t>
көрсеткіші бойынша бағалау</w:t>
      </w:r>
    </w:p>
    <w:bookmarkEnd w:id="34"/>
    <w:bookmarkStart w:name="z124" w:id="35"/>
    <w:p>
      <w:pPr>
        <w:spacing w:after="0"/>
        <w:ind w:left="0"/>
        <w:jc w:val="both"/>
      </w:pPr>
      <w:r>
        <w:rPr>
          <w:rFonts w:ascii="Times New Roman"/>
          <w:b w:val="false"/>
          <w:i w:val="false"/>
          <w:color w:val="000000"/>
          <w:sz w:val="28"/>
        </w:rPr>
        <w:t>
      60. Осы көрсеткіш тәжірибелік және өнеркәсіптік пайдалану кезеңіндегі атқарушы органның ақпараттық жүйелерінің жалпы санына техникалық-экономикалық негіздеме, техникалық тапсырма және техникалық ерекшелiкпен (бұдан әрі - техникалық құжаттама) белгіленген мерзімде өнеркәсіптік пайдаланудағы ведомстволық ақпараттық жүйелердің қатынасын анықтайды.</w:t>
      </w:r>
      <w:r>
        <w:br/>
      </w:r>
      <w:r>
        <w:rPr>
          <w:rFonts w:ascii="Times New Roman"/>
          <w:b w:val="false"/>
          <w:i w:val="false"/>
          <w:color w:val="000000"/>
          <w:sz w:val="28"/>
        </w:rPr>
        <w:t>
</w:t>
      </w:r>
      <w:r>
        <w:rPr>
          <w:rFonts w:ascii="Times New Roman"/>
          <w:b w:val="false"/>
          <w:i w:val="false"/>
          <w:color w:val="000000"/>
          <w:sz w:val="28"/>
        </w:rPr>
        <w:t>
      61. Көрсеткішті бағалау үшін ақпарат көзі болып Әдістеменің </w:t>
      </w:r>
      <w:r>
        <w:rPr>
          <w:rFonts w:ascii="Times New Roman"/>
          <w:b w:val="false"/>
          <w:i w:val="false"/>
          <w:color w:val="000000"/>
          <w:sz w:val="28"/>
        </w:rPr>
        <w:t>1 қосымшасына</w:t>
      </w:r>
      <w:r>
        <w:rPr>
          <w:rFonts w:ascii="Times New Roman"/>
          <w:b w:val="false"/>
          <w:i w:val="false"/>
          <w:color w:val="000000"/>
          <w:sz w:val="28"/>
        </w:rPr>
        <w:t xml:space="preserve"> сәйкес, Әкімдікке берілетін есептілік нысанының 4.3 жолындағы 3 бағанында көрсетілген ақпарат табылады.</w:t>
      </w:r>
      <w:r>
        <w:br/>
      </w:r>
      <w:r>
        <w:rPr>
          <w:rFonts w:ascii="Times New Roman"/>
          <w:b w:val="false"/>
          <w:i w:val="false"/>
          <w:color w:val="000000"/>
          <w:sz w:val="28"/>
        </w:rPr>
        <w:t>
</w:t>
      </w:r>
      <w:r>
        <w:rPr>
          <w:rFonts w:ascii="Times New Roman"/>
          <w:b w:val="false"/>
          <w:i w:val="false"/>
          <w:color w:val="000000"/>
          <w:sz w:val="28"/>
        </w:rPr>
        <w:t>
      62. Жұмыс тобы осы көрсеткіш бойынша атқарушы органның қызметін бағалау барысында есептілікте көрсетілген атқарушы органның ақпаратын осы жүйелердің көрсетілген кезеңдеріне сәйкестілігін ведомстволық ақпараттық жүйелерді талдау, пайдалануға енгізуді рәсімдеу үдерістерін Қазақстан Республикасы аймағында қолданыстағы ақпараттық технологиялар саласындағы стандарттарға сәйкестік пәніне тексеру, пайдалануға (тәжірибелік және өнеркәсіптік) енгізу жоспарланған мерзім бар болу пәніне техникалық құжаттарды тексеру арқылы тексереді.</w:t>
      </w:r>
      <w:r>
        <w:br/>
      </w:r>
      <w:r>
        <w:rPr>
          <w:rFonts w:ascii="Times New Roman"/>
          <w:b w:val="false"/>
          <w:i w:val="false"/>
          <w:color w:val="000000"/>
          <w:sz w:val="28"/>
        </w:rPr>
        <w:t>
</w:t>
      </w:r>
      <w:r>
        <w:rPr>
          <w:rFonts w:ascii="Times New Roman"/>
          <w:b w:val="false"/>
          <w:i w:val="false"/>
          <w:color w:val="000000"/>
          <w:sz w:val="28"/>
        </w:rPr>
        <w:t>
      63. Бағалау тәжірибелік және өнеркәсіптік пайдалануға тапсырылған атқарушы органның ақпараттық жүйелерінің жалпы санына пайдалануға енгізу рәсімдер үдерістерінің коэффициентін ескере отырып, техникалық құжаттамамен белгіленген мерзімде тәжірибелік және өнеркәсіптік пайдалануға тапсырылған атқарушы органның ақпараттық жүйелерінің санын бөлу жолымен алынған мәндермен сәйкес қойылады. Алынған мәндер 10-ға көбейтіледі. Мысалы, техникалық құжаттамамен белгіленген мерзімде тәжірибелік және өнеркәсіптік пайдалануға енгізілген ақпараттық жүйелердің үлесі 0,95 тең болса, 09,5-ті 10-ға көбейтеміз, 9,5 ұпайды аламыз.</w:t>
      </w:r>
      <w:r>
        <w:br/>
      </w:r>
      <w:r>
        <w:rPr>
          <w:rFonts w:ascii="Times New Roman"/>
          <w:b w:val="false"/>
          <w:i w:val="false"/>
          <w:color w:val="000000"/>
          <w:sz w:val="28"/>
        </w:rPr>
        <w:t>
</w:t>
      </w:r>
      <w:r>
        <w:rPr>
          <w:rFonts w:ascii="Times New Roman"/>
          <w:b w:val="false"/>
          <w:i w:val="false"/>
          <w:color w:val="000000"/>
          <w:sz w:val="28"/>
        </w:rPr>
        <w:t>
      64. Тәжірибелік және өнеркәсіптік пайдалануға енгізуді рәсімдеу үдерістерінің коэффициенттері Әдістеменің </w:t>
      </w:r>
      <w:r>
        <w:rPr>
          <w:rFonts w:ascii="Times New Roman"/>
          <w:b w:val="false"/>
          <w:i w:val="false"/>
          <w:color w:val="000000"/>
          <w:sz w:val="28"/>
        </w:rPr>
        <w:t>7 қосымшасында</w:t>
      </w:r>
      <w:r>
        <w:rPr>
          <w:rFonts w:ascii="Times New Roman"/>
          <w:b w:val="false"/>
          <w:i w:val="false"/>
          <w:color w:val="000000"/>
          <w:sz w:val="28"/>
        </w:rPr>
        <w:t xml:space="preserve"> келтірілген.</w:t>
      </w:r>
    </w:p>
    <w:bookmarkEnd w:id="35"/>
    <w:bookmarkStart w:name="z129" w:id="36"/>
    <w:p>
      <w:pPr>
        <w:spacing w:after="0"/>
        <w:ind w:left="0"/>
        <w:jc w:val="left"/>
      </w:pPr>
      <w:r>
        <w:rPr>
          <w:rFonts w:ascii="Times New Roman"/>
          <w:b/>
          <w:i w:val="false"/>
          <w:color w:val="000000"/>
        </w:rPr>
        <w:t xml:space="preserve"> 
Параграф 4. «Тәжірибелік және өнеркәсіптік пайдаланудағы</w:t>
      </w:r>
      <w:r>
        <w:br/>
      </w:r>
      <w:r>
        <w:rPr>
          <w:rFonts w:ascii="Times New Roman"/>
          <w:b/>
          <w:i w:val="false"/>
          <w:color w:val="000000"/>
        </w:rPr>
        <w:t>
ақпараттық жүйелерге техникалық құжаттаманың бар болуы»</w:t>
      </w:r>
      <w:r>
        <w:br/>
      </w:r>
      <w:r>
        <w:rPr>
          <w:rFonts w:ascii="Times New Roman"/>
          <w:b/>
          <w:i w:val="false"/>
          <w:color w:val="000000"/>
        </w:rPr>
        <w:t>
көрсеткіші бойынша бағалау</w:t>
      </w:r>
    </w:p>
    <w:bookmarkEnd w:id="36"/>
    <w:bookmarkStart w:name="z130" w:id="37"/>
    <w:p>
      <w:pPr>
        <w:spacing w:after="0"/>
        <w:ind w:left="0"/>
        <w:jc w:val="both"/>
      </w:pPr>
      <w:r>
        <w:rPr>
          <w:rFonts w:ascii="Times New Roman"/>
          <w:b w:val="false"/>
          <w:i w:val="false"/>
          <w:color w:val="000000"/>
          <w:sz w:val="28"/>
        </w:rPr>
        <w:t>
      65. Осы көрсеткіш тәжірибелік және өнеркәсіптік пайдаланудағы, тәжірибелік және өнеркәсіптік пайдаланудағы атқарушы органның ақпараттық жүйелерінің жалпы санына коэффициенттерді ескере отырып, техникалық құжаттамасы бар ақпараттық жүйелер санының қатынасын анықтайды.</w:t>
      </w:r>
      <w:r>
        <w:br/>
      </w:r>
      <w:r>
        <w:rPr>
          <w:rFonts w:ascii="Times New Roman"/>
          <w:b w:val="false"/>
          <w:i w:val="false"/>
          <w:color w:val="000000"/>
          <w:sz w:val="28"/>
        </w:rPr>
        <w:t>
</w:t>
      </w:r>
      <w:r>
        <w:rPr>
          <w:rFonts w:ascii="Times New Roman"/>
          <w:b w:val="false"/>
          <w:i w:val="false"/>
          <w:color w:val="000000"/>
          <w:sz w:val="28"/>
        </w:rPr>
        <w:t>
      66. Көрсеткішті бағалау үшін ақпарат көзі Әдістемеге 1 қосымшаға сәйкес Әкімдікке берілетін есептілік формасының 4.4 жолының 3 бағанында көрсетілген ақпарат болып табылады.</w:t>
      </w:r>
      <w:r>
        <w:br/>
      </w:r>
      <w:r>
        <w:rPr>
          <w:rFonts w:ascii="Times New Roman"/>
          <w:b w:val="false"/>
          <w:i w:val="false"/>
          <w:color w:val="000000"/>
          <w:sz w:val="28"/>
        </w:rPr>
        <w:t>
</w:t>
      </w:r>
      <w:r>
        <w:rPr>
          <w:rFonts w:ascii="Times New Roman"/>
          <w:b w:val="false"/>
          <w:i w:val="false"/>
          <w:color w:val="000000"/>
          <w:sz w:val="28"/>
        </w:rPr>
        <w:t>
      67. Жұмыс тобы осы көрсеткіш бойынша атқарушы органның қызметін бағалау барысында тәжірибелік және өнеркәсіптік пайдаланудағы ақпараттық жүйелерге техникалық құжаттардың бар болуын тексеру жолымен атқарушы орган ақпаратының есептілігінде көрсетілген ақпаратты тексереді.</w:t>
      </w:r>
      <w:r>
        <w:br/>
      </w:r>
      <w:r>
        <w:rPr>
          <w:rFonts w:ascii="Times New Roman"/>
          <w:b w:val="false"/>
          <w:i w:val="false"/>
          <w:color w:val="000000"/>
          <w:sz w:val="28"/>
        </w:rPr>
        <w:t>
</w:t>
      </w:r>
      <w:r>
        <w:rPr>
          <w:rFonts w:ascii="Times New Roman"/>
          <w:b w:val="false"/>
          <w:i w:val="false"/>
          <w:color w:val="000000"/>
          <w:sz w:val="28"/>
        </w:rPr>
        <w:t>
      68. Бағалау тәжірибелік және өнеркәсіптік пайдаланудағы атқарушы органның ақпараттық жүйелерінің жалпы санына коэффициентті ескере отырып, техникалық құжаттамасы бар, тәжірибелік және өнеркәсіптік пайдаланудағы ақпараттық жүйелердің санын бөлу жолымен алынған мәндермен сәйкес қойылады. Алынған мәндер 5-ке көбейтіледі. Мысалы, өнеркәсіптік және өнеркәсіптік пайдаланудағы ақпараттық жүйелерге техникалық құжаттардың үлесі 0,95 тең болса, 0,95-ті 5-ке көбейтеміз де, 4,75 ұпай аламыз.</w:t>
      </w:r>
      <w:r>
        <w:br/>
      </w:r>
      <w:r>
        <w:rPr>
          <w:rFonts w:ascii="Times New Roman"/>
          <w:b w:val="false"/>
          <w:i w:val="false"/>
          <w:color w:val="000000"/>
          <w:sz w:val="28"/>
        </w:rPr>
        <w:t>
</w:t>
      </w:r>
      <w:r>
        <w:rPr>
          <w:rFonts w:ascii="Times New Roman"/>
          <w:b w:val="false"/>
          <w:i w:val="false"/>
          <w:color w:val="000000"/>
          <w:sz w:val="28"/>
        </w:rPr>
        <w:t>
      69. Барлық үш құжат бар болған жағдайда бірлікке тең коэффициент есепке алынады, техникалық ерекшелік жоқ болған жағдайда 0,8 тең коэффициент есепке алынады, техникалық тапсырма (немесе техникалық-экономикалық негіздеме) жоқ болған жағдайда коэффициент 0,6-ға тең, техникалық тапсырма және техникалық ерекшелік (немесе техникалық-экономикалық негіздеме) жоқ болған жағдайда коэффициент 0,46-ға тең, барлық үш құжат жоқ болса коэффициент тиісінше 0-ге тең.</w:t>
      </w:r>
    </w:p>
    <w:bookmarkEnd w:id="37"/>
    <w:bookmarkStart w:name="z135" w:id="38"/>
    <w:p>
      <w:pPr>
        <w:spacing w:after="0"/>
        <w:ind w:left="0"/>
        <w:jc w:val="left"/>
      </w:pPr>
      <w:r>
        <w:rPr>
          <w:rFonts w:ascii="Times New Roman"/>
          <w:b/>
          <w:i w:val="false"/>
          <w:color w:val="000000"/>
        </w:rPr>
        <w:t xml:space="preserve"> 
Параграф 5. «Электрондық ақпараттық ресурстар мен ақпараттық</w:t>
      </w:r>
      <w:r>
        <w:br/>
      </w:r>
      <w:r>
        <w:rPr>
          <w:rFonts w:ascii="Times New Roman"/>
          <w:b/>
          <w:i w:val="false"/>
          <w:color w:val="000000"/>
        </w:rPr>
        <w:t>
жүйелердің мемлекеттік тіркеліміне енгізілген ақпараттық</w:t>
      </w:r>
      <w:r>
        <w:br/>
      </w:r>
      <w:r>
        <w:rPr>
          <w:rFonts w:ascii="Times New Roman"/>
          <w:b/>
          <w:i w:val="false"/>
          <w:color w:val="000000"/>
        </w:rPr>
        <w:t>
ресурстар мен жүйелердің, бағдарламалық өнімдердің,</w:t>
      </w:r>
      <w:r>
        <w:br/>
      </w:r>
      <w:r>
        <w:rPr>
          <w:rFonts w:ascii="Times New Roman"/>
          <w:b/>
          <w:i w:val="false"/>
          <w:color w:val="000000"/>
        </w:rPr>
        <w:t>
бағдарламалық кодтардың және нормативтік-техникалық</w:t>
      </w:r>
      <w:r>
        <w:br/>
      </w:r>
      <w:r>
        <w:rPr>
          <w:rFonts w:ascii="Times New Roman"/>
          <w:b/>
          <w:i w:val="false"/>
          <w:color w:val="000000"/>
        </w:rPr>
        <w:t>
құжаттаманың саны, ақпараттық жүйелердің, бағдарламалық</w:t>
      </w:r>
      <w:r>
        <w:br/>
      </w:r>
      <w:r>
        <w:rPr>
          <w:rFonts w:ascii="Times New Roman"/>
          <w:b/>
          <w:i w:val="false"/>
          <w:color w:val="000000"/>
        </w:rPr>
        <w:t>
өнімдердің, бағдарламалық кодтардың және нормативтік-техникалық</w:t>
      </w:r>
      <w:r>
        <w:br/>
      </w:r>
      <w:r>
        <w:rPr>
          <w:rFonts w:ascii="Times New Roman"/>
          <w:b/>
          <w:i w:val="false"/>
          <w:color w:val="000000"/>
        </w:rPr>
        <w:t>
құжаттаманың депозитарийі» көрсеткіші бойынша бағалау</w:t>
      </w:r>
    </w:p>
    <w:bookmarkEnd w:id="38"/>
    <w:bookmarkStart w:name="z136" w:id="39"/>
    <w:p>
      <w:pPr>
        <w:spacing w:after="0"/>
        <w:ind w:left="0"/>
        <w:jc w:val="both"/>
      </w:pPr>
      <w:r>
        <w:rPr>
          <w:rFonts w:ascii="Times New Roman"/>
          <w:b w:val="false"/>
          <w:i w:val="false"/>
          <w:color w:val="000000"/>
          <w:sz w:val="28"/>
        </w:rPr>
        <w:t>
      70. Осы көрсеткіш Электрондық ақпараттық ресурстар мен ақпараттық жүйелердің мемлекеттік тіркеліміне енгізілген ақпараттық ресурстар мен жүйелердің, бағдарламалық өнімдердің, бағдарламалық кодтардың және нормативтік-техникалық құжаттаманың, ақпараттық жүйелердің, бағдарламалық өнімдердің, бағдарламалық кодтардың және нормативтік-техникалық құжаттаманың депозитарийі санына пайдалануға тапсырылған ақпараттық ресурстар мен жүйелердің, бағдарламалық өнімдердің, бағдарламалық кодтардың және нормативтік-техникалық құжаттаманың жалпы санының қатынасын анықтайды.</w:t>
      </w:r>
      <w:r>
        <w:br/>
      </w:r>
      <w:r>
        <w:rPr>
          <w:rFonts w:ascii="Times New Roman"/>
          <w:b w:val="false"/>
          <w:i w:val="false"/>
          <w:color w:val="000000"/>
          <w:sz w:val="28"/>
        </w:rPr>
        <w:t>
</w:t>
      </w:r>
      <w:r>
        <w:rPr>
          <w:rFonts w:ascii="Times New Roman"/>
          <w:b w:val="false"/>
          <w:i w:val="false"/>
          <w:color w:val="000000"/>
          <w:sz w:val="28"/>
        </w:rPr>
        <w:t>
      71. Көрсеткішті бағалау үшін ақпарат көзі Әдістемеге 1 қосымшаға сәйкес Әкімдікке берілетін есептілік формасының 4.5 жолының 3 бағанында көрсетілген ақпарат болып табылады.</w:t>
      </w:r>
      <w:r>
        <w:br/>
      </w:r>
      <w:r>
        <w:rPr>
          <w:rFonts w:ascii="Times New Roman"/>
          <w:b w:val="false"/>
          <w:i w:val="false"/>
          <w:color w:val="000000"/>
          <w:sz w:val="28"/>
        </w:rPr>
        <w:t>
</w:t>
      </w:r>
      <w:r>
        <w:rPr>
          <w:rFonts w:ascii="Times New Roman"/>
          <w:b w:val="false"/>
          <w:i w:val="false"/>
          <w:color w:val="000000"/>
          <w:sz w:val="28"/>
        </w:rPr>
        <w:t>
      72. Жұмыс тобы осы көрсеткіш бойынша атқарушы органның қызметін бағалау барысында Электрондық ақпараттық ресурстар мен ақпараттық жүйелердің </w:t>
      </w:r>
      <w:r>
        <w:rPr>
          <w:rFonts w:ascii="Times New Roman"/>
          <w:b w:val="false"/>
          <w:i w:val="false"/>
          <w:color w:val="000000"/>
          <w:sz w:val="28"/>
        </w:rPr>
        <w:t>мемлекеттік тіркеліміне</w:t>
      </w:r>
      <w:r>
        <w:rPr>
          <w:rFonts w:ascii="Times New Roman"/>
          <w:b w:val="false"/>
          <w:i w:val="false"/>
          <w:color w:val="000000"/>
          <w:sz w:val="28"/>
        </w:rPr>
        <w:t xml:space="preserve"> енгізілген ақпараттық ресурстар мен жүйелердің, бағдарламалық өнімдердің, бағдарламалық кодтардың және нормативтік-техникалық құжаттаманың саны, ақпараттық жүйелердің, бағдарламалық өнімдердің, бағдарламалық кодтардың және нормативтік-техникалық құжаттаманың депозитарийін қосу туралы атқарушы орган ақпаратының есептілігінде көрсетілгенді тексереді.</w:t>
      </w:r>
      <w:r>
        <w:br/>
      </w:r>
      <w:r>
        <w:rPr>
          <w:rFonts w:ascii="Times New Roman"/>
          <w:b w:val="false"/>
          <w:i w:val="false"/>
          <w:color w:val="000000"/>
          <w:sz w:val="28"/>
        </w:rPr>
        <w:t>
</w:t>
      </w:r>
      <w:r>
        <w:rPr>
          <w:rFonts w:ascii="Times New Roman"/>
          <w:b w:val="false"/>
          <w:i w:val="false"/>
          <w:color w:val="000000"/>
          <w:sz w:val="28"/>
        </w:rPr>
        <w:t>
      73. Бағалау Электрондық ақпараттық ресурстар мен ақпараттық жүйелердің мемлекеттік тіркеліміне енгізілген ақпараттық ресурстар мен жүйелердің, бағдарламалық өнімдердің, бағдарламалық кодтардың және нормативтік-техникалық құжаттаманың, ақпараттық жүйелердің, бағдарламалық өнімдердің, бағдарламалық кодтардың және нормативтік-техникалық құжаттаманың депозитарийінің санын өнеркәсіптік пайдалануға тапсырылған ақпараттық ресурстар мен жүйелердің, бағдарламалық өнімдердің, бағдарламалық кодтардың және нормативтік-техникалық құжаттаманың жалпы санына бөлу жолымен алынған мәндермен сәйкес қойылады. Алынған мәндер 5-ке көбейтіледі. Мысалы, егер өнеркәсіптік пайдалануға енгізілген ақпараттық жүйелердің үлесі 0,95 тең болса, 0,95-ті 5-ке көбейтеміз де, 4,75 ұпайды аламыз.</w:t>
      </w:r>
    </w:p>
    <w:bookmarkEnd w:id="39"/>
    <w:bookmarkStart w:name="z140" w:id="40"/>
    <w:p>
      <w:pPr>
        <w:spacing w:after="0"/>
        <w:ind w:left="0"/>
        <w:jc w:val="left"/>
      </w:pPr>
      <w:r>
        <w:rPr>
          <w:rFonts w:ascii="Times New Roman"/>
          <w:b/>
          <w:i w:val="false"/>
          <w:color w:val="000000"/>
        </w:rPr>
        <w:t xml:space="preserve"> 
Параграф 6. «Ақпараттық жүйелерде мемлекеттік тілдегі</w:t>
      </w:r>
      <w:r>
        <w:br/>
      </w:r>
      <w:r>
        <w:rPr>
          <w:rFonts w:ascii="Times New Roman"/>
          <w:b/>
          <w:i w:val="false"/>
          <w:color w:val="000000"/>
        </w:rPr>
        <w:t>
интерфейстің бар болуы» көрсеткіші бойынша бағалау</w:t>
      </w:r>
    </w:p>
    <w:bookmarkEnd w:id="40"/>
    <w:bookmarkStart w:name="z141" w:id="41"/>
    <w:p>
      <w:pPr>
        <w:spacing w:after="0"/>
        <w:ind w:left="0"/>
        <w:jc w:val="both"/>
      </w:pPr>
      <w:r>
        <w:rPr>
          <w:rFonts w:ascii="Times New Roman"/>
          <w:b w:val="false"/>
          <w:i w:val="false"/>
          <w:color w:val="000000"/>
          <w:sz w:val="28"/>
        </w:rPr>
        <w:t>
      74. Ақпараттық жүйелерде мемлекеттік тілдегі интерфейстің бар болуында ведомстволық ақпараттық жүйелердің жалпы саны қатынасына мемлекеттік тілде интерфейсі бар болған ақпараттық жүйелердің саны түсіндіріледі.</w:t>
      </w:r>
      <w:r>
        <w:br/>
      </w:r>
      <w:r>
        <w:rPr>
          <w:rFonts w:ascii="Times New Roman"/>
          <w:b w:val="false"/>
          <w:i w:val="false"/>
          <w:color w:val="000000"/>
          <w:sz w:val="28"/>
        </w:rPr>
        <w:t>
</w:t>
      </w:r>
      <w:r>
        <w:rPr>
          <w:rFonts w:ascii="Times New Roman"/>
          <w:b w:val="false"/>
          <w:i w:val="false"/>
          <w:color w:val="000000"/>
          <w:sz w:val="28"/>
        </w:rPr>
        <w:t>
      75. Көрсеткішті бағалау үшін ақпарат көзі болып осы Әдістеменің 1 қосымшасына сәйкес Әкімдікке берілетін есептілік нысанының 4.6 жолындағы 3 бағанында көрсетілген ақпарат табылады.</w:t>
      </w:r>
      <w:r>
        <w:br/>
      </w:r>
      <w:r>
        <w:rPr>
          <w:rFonts w:ascii="Times New Roman"/>
          <w:b w:val="false"/>
          <w:i w:val="false"/>
          <w:color w:val="000000"/>
          <w:sz w:val="28"/>
        </w:rPr>
        <w:t>
</w:t>
      </w:r>
      <w:r>
        <w:rPr>
          <w:rFonts w:ascii="Times New Roman"/>
          <w:b w:val="false"/>
          <w:i w:val="false"/>
          <w:color w:val="000000"/>
          <w:sz w:val="28"/>
        </w:rPr>
        <w:t>
      76. Жұмыс тобы осы көрсеткіш бойынша атқарушы органның қызметін бағалау барысында есептілікте көрсетілген атқарушы органның ақпаратын мемлекеттік тілдегі интерфейс бар болу пәніне ведомстволық ақпараттық жүйелерді талдау арқылы тексереді.</w:t>
      </w:r>
      <w:r>
        <w:br/>
      </w:r>
      <w:r>
        <w:rPr>
          <w:rFonts w:ascii="Times New Roman"/>
          <w:b w:val="false"/>
          <w:i w:val="false"/>
          <w:color w:val="000000"/>
          <w:sz w:val="28"/>
        </w:rPr>
        <w:t>
</w:t>
      </w:r>
      <w:r>
        <w:rPr>
          <w:rFonts w:ascii="Times New Roman"/>
          <w:b w:val="false"/>
          <w:i w:val="false"/>
          <w:color w:val="000000"/>
          <w:sz w:val="28"/>
        </w:rPr>
        <w:t>
      77. Бағалау атқарушы органның ақпараттық жүйелерінің жалпы санына мемлекеттік тілде интерфейсі (толық, iшiнара) бар болған атқарушы органның ақпараттық жүйелерінің санын бөлу жолымен алынған мәндермен сәйкес қойылады. Алынған мәндер 5-ке көбейтіледі. Мысалы, егер тәжірибелік пайдаланудағы ақпараттық жүйелердің үлесі 0,95 тең болса, 0,95-ті 5-ке көбейтеміз де, 4,75 ұпайды аламыз.</w:t>
      </w:r>
      <w:r>
        <w:br/>
      </w:r>
      <w:r>
        <w:rPr>
          <w:rFonts w:ascii="Times New Roman"/>
          <w:b w:val="false"/>
          <w:i w:val="false"/>
          <w:color w:val="000000"/>
          <w:sz w:val="28"/>
        </w:rPr>
        <w:t>
</w:t>
      </w:r>
      <w:r>
        <w:rPr>
          <w:rFonts w:ascii="Times New Roman"/>
          <w:b w:val="false"/>
          <w:i w:val="false"/>
          <w:color w:val="000000"/>
          <w:sz w:val="28"/>
        </w:rPr>
        <w:t>
      78. Егер жүйенің интерфейсі мемлекеттік тілге толық аударылған болса бірлікке тең коэффициент есепке алынады, егер ішінара іске асырылған болса 0,5 тең коэффициент беріледі.</w:t>
      </w:r>
    </w:p>
    <w:bookmarkEnd w:id="41"/>
    <w:bookmarkStart w:name="z146" w:id="42"/>
    <w:p>
      <w:pPr>
        <w:spacing w:after="0"/>
        <w:ind w:left="0"/>
        <w:jc w:val="left"/>
      </w:pPr>
      <w:r>
        <w:rPr>
          <w:rFonts w:ascii="Times New Roman"/>
          <w:b/>
          <w:i w:val="false"/>
          <w:color w:val="000000"/>
        </w:rPr>
        <w:t xml:space="preserve"> 
6. Электрондық құжат айналымның жүйесін пайдалану бойынша</w:t>
      </w:r>
      <w:r>
        <w:br/>
      </w:r>
      <w:r>
        <w:rPr>
          <w:rFonts w:ascii="Times New Roman"/>
          <w:b/>
          <w:i w:val="false"/>
          <w:color w:val="000000"/>
        </w:rPr>
        <w:t>
есептілікті толтыру нысаны</w:t>
      </w:r>
    </w:p>
    <w:bookmarkEnd w:id="42"/>
    <w:bookmarkStart w:name="z147" w:id="43"/>
    <w:p>
      <w:pPr>
        <w:spacing w:after="0"/>
        <w:ind w:left="0"/>
        <w:jc w:val="both"/>
      </w:pPr>
      <w:r>
        <w:rPr>
          <w:rFonts w:ascii="Times New Roman"/>
          <w:b w:val="false"/>
          <w:i w:val="false"/>
          <w:color w:val="000000"/>
          <w:sz w:val="28"/>
        </w:rPr>
        <w:t>
      79. Әдістеменің </w:t>
      </w:r>
      <w:r>
        <w:rPr>
          <w:rFonts w:ascii="Times New Roman"/>
          <w:b w:val="false"/>
          <w:i w:val="false"/>
          <w:color w:val="000000"/>
          <w:sz w:val="28"/>
        </w:rPr>
        <w:t>8 қосымшасына</w:t>
      </w:r>
      <w:r>
        <w:rPr>
          <w:rFonts w:ascii="Times New Roman"/>
          <w:b w:val="false"/>
          <w:i w:val="false"/>
          <w:color w:val="000000"/>
          <w:sz w:val="28"/>
        </w:rPr>
        <w:t xml:space="preserve"> сәйкес атқарушы органмен берілетін есептілік келесі бейнеде толтырылады:</w:t>
      </w:r>
      <w:r>
        <w:br/>
      </w:r>
      <w:r>
        <w:rPr>
          <w:rFonts w:ascii="Times New Roman"/>
          <w:b w:val="false"/>
          <w:i w:val="false"/>
          <w:color w:val="000000"/>
          <w:sz w:val="28"/>
        </w:rPr>
        <w:t>
</w:t>
      </w:r>
      <w:r>
        <w:rPr>
          <w:rFonts w:ascii="Times New Roman"/>
          <w:b w:val="false"/>
          <w:i w:val="false"/>
          <w:color w:val="000000"/>
          <w:sz w:val="28"/>
        </w:rPr>
        <w:t>
      1) 2 бағанында ЭҚАБЖ орталығы арқылы ЭҚАБЖ/ЭҚЖ барлық деректер қорынан басқа мемлекеттік және жергілікті атқарушы органдарына жолданған электрондық құжаттар саны көрсетіледі;</w:t>
      </w:r>
      <w:r>
        <w:br/>
      </w:r>
      <w:r>
        <w:rPr>
          <w:rFonts w:ascii="Times New Roman"/>
          <w:b w:val="false"/>
          <w:i w:val="false"/>
          <w:color w:val="000000"/>
          <w:sz w:val="28"/>
        </w:rPr>
        <w:t>
</w:t>
      </w:r>
      <w:r>
        <w:rPr>
          <w:rFonts w:ascii="Times New Roman"/>
          <w:b w:val="false"/>
          <w:i w:val="false"/>
          <w:color w:val="000000"/>
          <w:sz w:val="28"/>
        </w:rPr>
        <w:t>
      2) 3 бағанында ЭҚАБЖ орталығы арқылы басқа мемлекеттік және жергілікті атқарушы органдарына жолданатын құжаттардың жалпы саны көрсетіледі;</w:t>
      </w:r>
      <w:r>
        <w:br/>
      </w:r>
      <w:r>
        <w:rPr>
          <w:rFonts w:ascii="Times New Roman"/>
          <w:b w:val="false"/>
          <w:i w:val="false"/>
          <w:color w:val="000000"/>
          <w:sz w:val="28"/>
        </w:rPr>
        <w:t>
</w:t>
      </w:r>
      <w:r>
        <w:rPr>
          <w:rFonts w:ascii="Times New Roman"/>
          <w:b w:val="false"/>
          <w:i w:val="false"/>
          <w:color w:val="000000"/>
          <w:sz w:val="28"/>
        </w:rPr>
        <w:t>
      3) 4 бағанында ЭҚАБЖ орталығы арқылы жолдануға жататын құжаттардың жалпы санына ЭҚАБЖ орталығы арқылы жолданған құжаттардың саны арқылы алынған ЭҚАБЖ орталығы арқылы жолданған құжаттардың үлесі көрсетіледі;</w:t>
      </w:r>
      <w:r>
        <w:br/>
      </w:r>
      <w:r>
        <w:rPr>
          <w:rFonts w:ascii="Times New Roman"/>
          <w:b w:val="false"/>
          <w:i w:val="false"/>
          <w:color w:val="000000"/>
          <w:sz w:val="28"/>
        </w:rPr>
        <w:t>
</w:t>
      </w:r>
      <w:r>
        <w:rPr>
          <w:rFonts w:ascii="Times New Roman"/>
          <w:b w:val="false"/>
          <w:i w:val="false"/>
          <w:color w:val="000000"/>
          <w:sz w:val="28"/>
        </w:rPr>
        <w:t>
      4) 5 бағанында электрондық және қағаз түрінде өңделген ішкі құжаттардың жалпы саны көрсетіледі;</w:t>
      </w:r>
      <w:r>
        <w:br/>
      </w:r>
      <w:r>
        <w:rPr>
          <w:rFonts w:ascii="Times New Roman"/>
          <w:b w:val="false"/>
          <w:i w:val="false"/>
          <w:color w:val="000000"/>
          <w:sz w:val="28"/>
        </w:rPr>
        <w:t>
</w:t>
      </w:r>
      <w:r>
        <w:rPr>
          <w:rFonts w:ascii="Times New Roman"/>
          <w:b w:val="false"/>
          <w:i w:val="false"/>
          <w:color w:val="000000"/>
          <w:sz w:val="28"/>
        </w:rPr>
        <w:t>
      5) 6 бағанында электрондық түрде өңделген ішкі құжаттардың жалпы саны көрсетіледі;</w:t>
      </w:r>
      <w:r>
        <w:br/>
      </w:r>
      <w:r>
        <w:rPr>
          <w:rFonts w:ascii="Times New Roman"/>
          <w:b w:val="false"/>
          <w:i w:val="false"/>
          <w:color w:val="000000"/>
          <w:sz w:val="28"/>
        </w:rPr>
        <w:t>
</w:t>
      </w:r>
      <w:r>
        <w:rPr>
          <w:rFonts w:ascii="Times New Roman"/>
          <w:b w:val="false"/>
          <w:i w:val="false"/>
          <w:color w:val="000000"/>
          <w:sz w:val="28"/>
        </w:rPr>
        <w:t>
      6) 7 бағанында ішкі құжаттардың жалпы санын электрондық түрде өңделген құжаттардың жалпы санына бөлу жолымен алынған ішкі құжаттардың үлесі көрсетіледі;</w:t>
      </w:r>
      <w:r>
        <w:br/>
      </w:r>
      <w:r>
        <w:rPr>
          <w:rFonts w:ascii="Times New Roman"/>
          <w:b w:val="false"/>
          <w:i w:val="false"/>
          <w:color w:val="000000"/>
          <w:sz w:val="28"/>
        </w:rPr>
        <w:t>
</w:t>
      </w:r>
      <w:r>
        <w:rPr>
          <w:rFonts w:ascii="Times New Roman"/>
          <w:b w:val="false"/>
          <w:i w:val="false"/>
          <w:color w:val="000000"/>
          <w:sz w:val="28"/>
        </w:rPr>
        <w:t>
      7) 8 бағанында атқарушы органның іс жүргізу регламентіне сәйкес ЭҚАБЖ/ЭҚЖ жүйесіне келіп түскен электрондық құжаттардың жалпы саны көрсетіледі;</w:t>
      </w:r>
      <w:r>
        <w:br/>
      </w:r>
      <w:r>
        <w:rPr>
          <w:rFonts w:ascii="Times New Roman"/>
          <w:b w:val="false"/>
          <w:i w:val="false"/>
          <w:color w:val="000000"/>
          <w:sz w:val="28"/>
        </w:rPr>
        <w:t>
</w:t>
      </w:r>
      <w:r>
        <w:rPr>
          <w:rFonts w:ascii="Times New Roman"/>
          <w:b w:val="false"/>
          <w:i w:val="false"/>
          <w:color w:val="000000"/>
          <w:sz w:val="28"/>
        </w:rPr>
        <w:t>
      8) 9 бағанында тіркелген электрондық құжаттардың саны көрсетіледі;</w:t>
      </w:r>
      <w:r>
        <w:br/>
      </w:r>
      <w:r>
        <w:rPr>
          <w:rFonts w:ascii="Times New Roman"/>
          <w:b w:val="false"/>
          <w:i w:val="false"/>
          <w:color w:val="000000"/>
          <w:sz w:val="28"/>
        </w:rPr>
        <w:t>
</w:t>
      </w:r>
      <w:r>
        <w:rPr>
          <w:rFonts w:ascii="Times New Roman"/>
          <w:b w:val="false"/>
          <w:i w:val="false"/>
          <w:color w:val="000000"/>
          <w:sz w:val="28"/>
        </w:rPr>
        <w:t>
      9) 10 бағанында ЭҚАБЖ/ЭҚЖ жүйесіне келіп түскен электрондық құжаттардың жалпы санын ЭҚАБЖ/ЭҚЖ жүйесіне келіп түскен электрондық құжаттардың жалпы санына бөлу жолымен алынған тіркелген электрондық құжаттардың үлесі көрсетіледі;</w:t>
      </w:r>
      <w:r>
        <w:br/>
      </w:r>
      <w:r>
        <w:rPr>
          <w:rFonts w:ascii="Times New Roman"/>
          <w:b w:val="false"/>
          <w:i w:val="false"/>
          <w:color w:val="000000"/>
          <w:sz w:val="28"/>
        </w:rPr>
        <w:t>
</w:t>
      </w:r>
      <w:r>
        <w:rPr>
          <w:rFonts w:ascii="Times New Roman"/>
          <w:b w:val="false"/>
          <w:i w:val="false"/>
          <w:color w:val="000000"/>
          <w:sz w:val="28"/>
        </w:rPr>
        <w:t>
      10) 11 бағанында электрондық құжаттардың жазылған жобалар саны көрсетіледі;</w:t>
      </w:r>
      <w:r>
        <w:br/>
      </w:r>
      <w:r>
        <w:rPr>
          <w:rFonts w:ascii="Times New Roman"/>
          <w:b w:val="false"/>
          <w:i w:val="false"/>
          <w:color w:val="000000"/>
          <w:sz w:val="28"/>
        </w:rPr>
        <w:t>
</w:t>
      </w:r>
      <w:r>
        <w:rPr>
          <w:rFonts w:ascii="Times New Roman"/>
          <w:b w:val="false"/>
          <w:i w:val="false"/>
          <w:color w:val="000000"/>
          <w:sz w:val="28"/>
        </w:rPr>
        <w:t>
      11) 12 бағанында электрондық түрде келісілген электрондық құжаттардың жазылған жобалар саны көрсетіледі;</w:t>
      </w:r>
      <w:r>
        <w:br/>
      </w:r>
      <w:r>
        <w:rPr>
          <w:rFonts w:ascii="Times New Roman"/>
          <w:b w:val="false"/>
          <w:i w:val="false"/>
          <w:color w:val="000000"/>
          <w:sz w:val="28"/>
        </w:rPr>
        <w:t>
</w:t>
      </w:r>
      <w:r>
        <w:rPr>
          <w:rFonts w:ascii="Times New Roman"/>
          <w:b w:val="false"/>
          <w:i w:val="false"/>
          <w:color w:val="000000"/>
          <w:sz w:val="28"/>
        </w:rPr>
        <w:t>
      12) 13 бағанында электрондық түрде электрондық құжаттардың жазылған жобалар санына келісілген электрондық құжаттардың жазылған жобалар санын бөлу жолымен алынған келісілген электрондық құжаттардың жазылған жобалар үлесі көрсетіледі;</w:t>
      </w:r>
      <w:r>
        <w:br/>
      </w:r>
      <w:r>
        <w:rPr>
          <w:rFonts w:ascii="Times New Roman"/>
          <w:b w:val="false"/>
          <w:i w:val="false"/>
          <w:color w:val="000000"/>
          <w:sz w:val="28"/>
        </w:rPr>
        <w:t>
</w:t>
      </w:r>
      <w:r>
        <w:rPr>
          <w:rFonts w:ascii="Times New Roman"/>
          <w:b w:val="false"/>
          <w:i w:val="false"/>
          <w:color w:val="000000"/>
          <w:sz w:val="28"/>
        </w:rPr>
        <w:t>
      13) 14 бағанында атқарушы органның іс жүргізу регламентіне сәйкес өткен жылда орындалған электрондық құжаттардың саны көрсетіледі;</w:t>
      </w:r>
      <w:r>
        <w:br/>
      </w:r>
      <w:r>
        <w:rPr>
          <w:rFonts w:ascii="Times New Roman"/>
          <w:b w:val="false"/>
          <w:i w:val="false"/>
          <w:color w:val="000000"/>
          <w:sz w:val="28"/>
        </w:rPr>
        <w:t>
</w:t>
      </w:r>
      <w:r>
        <w:rPr>
          <w:rFonts w:ascii="Times New Roman"/>
          <w:b w:val="false"/>
          <w:i w:val="false"/>
          <w:color w:val="000000"/>
          <w:sz w:val="28"/>
        </w:rPr>
        <w:t>
      14) 15 бағанында ЭҚАБЖ/ЭҚЖ электрондық құжаттардың мұрағатына өткен жылда ресімделген саны көрсетіледі;</w:t>
      </w:r>
      <w:r>
        <w:br/>
      </w:r>
      <w:r>
        <w:rPr>
          <w:rFonts w:ascii="Times New Roman"/>
          <w:b w:val="false"/>
          <w:i w:val="false"/>
          <w:color w:val="000000"/>
          <w:sz w:val="28"/>
        </w:rPr>
        <w:t>
</w:t>
      </w:r>
      <w:r>
        <w:rPr>
          <w:rFonts w:ascii="Times New Roman"/>
          <w:b w:val="false"/>
          <w:i w:val="false"/>
          <w:color w:val="000000"/>
          <w:sz w:val="28"/>
        </w:rPr>
        <w:t>
      15) 16 бағанында орындалған электрондық құжаттардың санына ЭҚАБЖ/ЭҚЖ электрондық құжаттардың мұрағатына ресімделген санын бөлу жолымен алынған ЭҚАБЖ/ЭҚЖ электрондық құжаттардың мұрағатына ресімделген үлесі көрсетіледі.</w:t>
      </w:r>
    </w:p>
    <w:bookmarkEnd w:id="43"/>
    <w:bookmarkStart w:name="z163" w:id="44"/>
    <w:p>
      <w:pPr>
        <w:spacing w:after="0"/>
        <w:ind w:left="0"/>
        <w:jc w:val="left"/>
      </w:pPr>
      <w:r>
        <w:rPr>
          <w:rFonts w:ascii="Times New Roman"/>
          <w:b/>
          <w:i w:val="false"/>
          <w:color w:val="000000"/>
        </w:rPr>
        <w:t xml:space="preserve"> 
7. Мемлекеттік органмен ақпараттық технологияларды пайдалануды</w:t>
      </w:r>
      <w:r>
        <w:br/>
      </w:r>
      <w:r>
        <w:rPr>
          <w:rFonts w:ascii="Times New Roman"/>
          <w:b/>
          <w:i w:val="false"/>
          <w:color w:val="000000"/>
        </w:rPr>
        <w:t>
бағалау бойынша есептілікті толтыру нысаны</w:t>
      </w:r>
    </w:p>
    <w:bookmarkEnd w:id="44"/>
    <w:bookmarkStart w:name="z164" w:id="45"/>
    <w:p>
      <w:pPr>
        <w:spacing w:after="0"/>
        <w:ind w:left="0"/>
        <w:jc w:val="both"/>
      </w:pPr>
      <w:r>
        <w:rPr>
          <w:rFonts w:ascii="Times New Roman"/>
          <w:b w:val="false"/>
          <w:i w:val="false"/>
          <w:color w:val="000000"/>
          <w:sz w:val="28"/>
        </w:rPr>
        <w:t>
      80. Әдістеменің 1 қосымшасына сәйкес атқарушы органмен берілетін есептілік мынадай бейнеде толтырылады:</w:t>
      </w:r>
      <w:r>
        <w:br/>
      </w:r>
      <w:r>
        <w:rPr>
          <w:rFonts w:ascii="Times New Roman"/>
          <w:b w:val="false"/>
          <w:i w:val="false"/>
          <w:color w:val="000000"/>
          <w:sz w:val="28"/>
        </w:rPr>
        <w:t>
</w:t>
      </w:r>
      <w:r>
        <w:rPr>
          <w:rFonts w:ascii="Times New Roman"/>
          <w:b w:val="false"/>
          <w:i w:val="false"/>
          <w:color w:val="000000"/>
          <w:sz w:val="28"/>
        </w:rPr>
        <w:t>
      1) «Атқарушы органда ақпараттық технологияларды қолдану жөніндегі іс-шаралар» критерийі бойынша</w:t>
      </w:r>
      <w:r>
        <w:br/>
      </w:r>
      <w:r>
        <w:rPr>
          <w:rFonts w:ascii="Times New Roman"/>
          <w:b w:val="false"/>
          <w:i w:val="false"/>
          <w:color w:val="000000"/>
          <w:sz w:val="28"/>
        </w:rPr>
        <w:t>
</w:t>
      </w:r>
      <w:r>
        <w:rPr>
          <w:rFonts w:ascii="Times New Roman"/>
          <w:b w:val="false"/>
          <w:i w:val="false"/>
          <w:color w:val="000000"/>
          <w:sz w:val="28"/>
        </w:rPr>
        <w:t>
      1.1. жолының 3 бағанында құжатты бекіткен күнін, құжатты бекіткен басшының Т.А.Ә. көрсетумен атқарушы органдарда ақпараттық технологияларды қолдану жөніндегі іс-шаралардың бар болуы көрсетіледі. Сондай-ақ, бекітілген іс-шараның көшірмесі және орындалуын растайтын материалдар көшірмесімен іс-шаралар жоспарының орындалуы жөніндегі ақпарат ұсынылады;</w:t>
      </w:r>
      <w:r>
        <w:br/>
      </w:r>
      <w:r>
        <w:rPr>
          <w:rFonts w:ascii="Times New Roman"/>
          <w:b w:val="false"/>
          <w:i w:val="false"/>
          <w:color w:val="000000"/>
          <w:sz w:val="28"/>
        </w:rPr>
        <w:t>
</w:t>
      </w:r>
      <w:r>
        <w:rPr>
          <w:rFonts w:ascii="Times New Roman"/>
          <w:b w:val="false"/>
          <w:i w:val="false"/>
          <w:color w:val="000000"/>
          <w:sz w:val="28"/>
        </w:rPr>
        <w:t>
      2) «Интернет-ресурстың қол жетімділігі және ашықтығы» критерийі бойынша:</w:t>
      </w:r>
      <w:r>
        <w:br/>
      </w:r>
      <w:r>
        <w:rPr>
          <w:rFonts w:ascii="Times New Roman"/>
          <w:b w:val="false"/>
          <w:i w:val="false"/>
          <w:color w:val="000000"/>
          <w:sz w:val="28"/>
        </w:rPr>
        <w:t>
</w:t>
      </w:r>
      <w:r>
        <w:rPr>
          <w:rFonts w:ascii="Times New Roman"/>
          <w:b w:val="false"/>
          <w:i w:val="false"/>
          <w:color w:val="000000"/>
          <w:sz w:val="28"/>
        </w:rPr>
        <w:t>
      2.1. жолының 3 бағанында Интернет желісінде орталық аппараттың және құрылымдық бөлімшелердің интернет-ресурстарының мекен-жайы көрсетіледі. Құрылымдық бөлімшелердің интернет-ресурстарының болмаған жағдайда құру мерзімдерін және жауаптыларды (олардың бар болуы кезінде) көрсетуімен оларды құру жөніндегі іс-шаралардың бекітілген жоспардың көшірмесін беру;</w:t>
      </w:r>
      <w:r>
        <w:br/>
      </w:r>
      <w:r>
        <w:rPr>
          <w:rFonts w:ascii="Times New Roman"/>
          <w:b w:val="false"/>
          <w:i w:val="false"/>
          <w:color w:val="000000"/>
          <w:sz w:val="28"/>
        </w:rPr>
        <w:t>
</w:t>
      </w:r>
      <w:r>
        <w:rPr>
          <w:rFonts w:ascii="Times New Roman"/>
          <w:b w:val="false"/>
          <w:i w:val="false"/>
          <w:color w:val="000000"/>
          <w:sz w:val="28"/>
        </w:rPr>
        <w:t>
      2.2. жолының 3 бағанында халықаралық іздестіру жүйелерінде (google, yandex, rambler, yahoo) атқарушы органның ресми интернет-ресурсын алға басу жөніндегі өткізілетін іс-шаралар туралы ақпарат ұсынылады;</w:t>
      </w:r>
      <w:r>
        <w:br/>
      </w:r>
      <w:r>
        <w:rPr>
          <w:rFonts w:ascii="Times New Roman"/>
          <w:b w:val="false"/>
          <w:i w:val="false"/>
          <w:color w:val="000000"/>
          <w:sz w:val="28"/>
        </w:rPr>
        <w:t>
</w:t>
      </w:r>
      <w:r>
        <w:rPr>
          <w:rFonts w:ascii="Times New Roman"/>
          <w:b w:val="false"/>
          <w:i w:val="false"/>
          <w:color w:val="000000"/>
          <w:sz w:val="28"/>
        </w:rPr>
        <w:t>
      2.3. жолының 3 бағанында мемлекеттік және орыс тілдерінде ақпаратты орналастырудың толықтығын, сапалылығын және уақытылығын қамтамасыз етуіне жауаптыны бекіту туралы ақпарат және бұйрықтың көшірмесі (бар болған жағдайда) ұсынылады. Орналастыру және өзектілеу (бар болған жағдайда) мерзімдерін көрсете отырып, интернет-ресурста орналастырылатын ақпараттың бекітілген тізбесі ұсынылады;</w:t>
      </w:r>
      <w:r>
        <w:br/>
      </w:r>
      <w:r>
        <w:rPr>
          <w:rFonts w:ascii="Times New Roman"/>
          <w:b w:val="false"/>
          <w:i w:val="false"/>
          <w:color w:val="000000"/>
          <w:sz w:val="28"/>
        </w:rPr>
        <w:t>
</w:t>
      </w:r>
      <w:r>
        <w:rPr>
          <w:rFonts w:ascii="Times New Roman"/>
          <w:b w:val="false"/>
          <w:i w:val="false"/>
          <w:color w:val="000000"/>
          <w:sz w:val="28"/>
        </w:rPr>
        <w:t>
      3) «Электрондық құжат айналымының жүйесін пайдалану» критерийі бойынша:</w:t>
      </w:r>
      <w:r>
        <w:br/>
      </w:r>
      <w:r>
        <w:rPr>
          <w:rFonts w:ascii="Times New Roman"/>
          <w:b w:val="false"/>
          <w:i w:val="false"/>
          <w:color w:val="000000"/>
          <w:sz w:val="28"/>
        </w:rPr>
        <w:t>
</w:t>
      </w:r>
      <w:r>
        <w:rPr>
          <w:rFonts w:ascii="Times New Roman"/>
          <w:b w:val="false"/>
          <w:i w:val="false"/>
          <w:color w:val="000000"/>
          <w:sz w:val="28"/>
        </w:rPr>
        <w:t>
      3.1. жолының 3 бағанында Әдістемеге </w:t>
      </w:r>
      <w:r>
        <w:rPr>
          <w:rFonts w:ascii="Times New Roman"/>
          <w:b w:val="false"/>
          <w:i w:val="false"/>
          <w:color w:val="000000"/>
          <w:sz w:val="28"/>
        </w:rPr>
        <w:t>8 қосымшаның</w:t>
      </w:r>
      <w:r>
        <w:rPr>
          <w:rFonts w:ascii="Times New Roman"/>
          <w:b w:val="false"/>
          <w:i w:val="false"/>
          <w:color w:val="000000"/>
          <w:sz w:val="28"/>
        </w:rPr>
        <w:t xml:space="preserve"> 4 бағанындағы ақпарат көрсетіледі;</w:t>
      </w:r>
      <w:r>
        <w:br/>
      </w:r>
      <w:r>
        <w:rPr>
          <w:rFonts w:ascii="Times New Roman"/>
          <w:b w:val="false"/>
          <w:i w:val="false"/>
          <w:color w:val="000000"/>
          <w:sz w:val="28"/>
        </w:rPr>
        <w:t>
</w:t>
      </w:r>
      <w:r>
        <w:rPr>
          <w:rFonts w:ascii="Times New Roman"/>
          <w:b w:val="false"/>
          <w:i w:val="false"/>
          <w:color w:val="000000"/>
          <w:sz w:val="28"/>
        </w:rPr>
        <w:t>
      3.2. жолының 3 бағанында Әдістемеге 8 қосымшаның 7 бағанындағы ақпарат көрсетіледі;</w:t>
      </w:r>
      <w:r>
        <w:br/>
      </w:r>
      <w:r>
        <w:rPr>
          <w:rFonts w:ascii="Times New Roman"/>
          <w:b w:val="false"/>
          <w:i w:val="false"/>
          <w:color w:val="000000"/>
          <w:sz w:val="28"/>
        </w:rPr>
        <w:t>
</w:t>
      </w:r>
      <w:r>
        <w:rPr>
          <w:rFonts w:ascii="Times New Roman"/>
          <w:b w:val="false"/>
          <w:i w:val="false"/>
          <w:color w:val="000000"/>
          <w:sz w:val="28"/>
        </w:rPr>
        <w:t>
      3.3. жолының 3 бағанында Әдістемеге 8 қосымшаның 10 бағанындағы ақпарат көрсетіледі;</w:t>
      </w:r>
      <w:r>
        <w:br/>
      </w:r>
      <w:r>
        <w:rPr>
          <w:rFonts w:ascii="Times New Roman"/>
          <w:b w:val="false"/>
          <w:i w:val="false"/>
          <w:color w:val="000000"/>
          <w:sz w:val="28"/>
        </w:rPr>
        <w:t>
</w:t>
      </w:r>
      <w:r>
        <w:rPr>
          <w:rFonts w:ascii="Times New Roman"/>
          <w:b w:val="false"/>
          <w:i w:val="false"/>
          <w:color w:val="000000"/>
          <w:sz w:val="28"/>
        </w:rPr>
        <w:t>
      3.4. жолының 3 бағанында Әдістемеге 8 қосымшаның 13 бағанындағы ақпарат көрсетіледі;</w:t>
      </w:r>
      <w:r>
        <w:br/>
      </w:r>
      <w:r>
        <w:rPr>
          <w:rFonts w:ascii="Times New Roman"/>
          <w:b w:val="false"/>
          <w:i w:val="false"/>
          <w:color w:val="000000"/>
          <w:sz w:val="28"/>
        </w:rPr>
        <w:t>
</w:t>
      </w:r>
      <w:r>
        <w:rPr>
          <w:rFonts w:ascii="Times New Roman"/>
          <w:b w:val="false"/>
          <w:i w:val="false"/>
          <w:color w:val="000000"/>
          <w:sz w:val="28"/>
        </w:rPr>
        <w:t>
      3.5. жолының 3 бағанында Әдістемеге 8 қосымшаның 16 бағанындағы ақпарат көрсетіледі;</w:t>
      </w:r>
      <w:r>
        <w:br/>
      </w:r>
      <w:r>
        <w:rPr>
          <w:rFonts w:ascii="Times New Roman"/>
          <w:b w:val="false"/>
          <w:i w:val="false"/>
          <w:color w:val="000000"/>
          <w:sz w:val="28"/>
        </w:rPr>
        <w:t>
</w:t>
      </w:r>
      <w:r>
        <w:rPr>
          <w:rFonts w:ascii="Times New Roman"/>
          <w:b w:val="false"/>
          <w:i w:val="false"/>
          <w:color w:val="000000"/>
          <w:sz w:val="28"/>
        </w:rPr>
        <w:t>
      3.6. жолының 3 бағанында электрондық құжат айналымының жүйесін пайдалану бойынша ұйымдастыру-өкімдік құжаттамалардың бар болуы (ведомствоаралық сияқты ішківедомстволық деңгейдегі ЭҚАБЖ жұмысы жөніндегі бұйрықтар, ведомстволық регламенттер және нұсқаулықтар, істер номенклатурасы, ЭҚАБЖ/ЭҚЖ арқылы жөнелтуге жататын құжаттардың бекітілген тізбесі) туралы ақпарат ұсынылады;</w:t>
      </w:r>
      <w:r>
        <w:br/>
      </w:r>
      <w:r>
        <w:rPr>
          <w:rFonts w:ascii="Times New Roman"/>
          <w:b w:val="false"/>
          <w:i w:val="false"/>
          <w:color w:val="000000"/>
          <w:sz w:val="28"/>
        </w:rPr>
        <w:t>
</w:t>
      </w:r>
      <w:r>
        <w:rPr>
          <w:rFonts w:ascii="Times New Roman"/>
          <w:b w:val="false"/>
          <w:i w:val="false"/>
          <w:color w:val="000000"/>
          <w:sz w:val="28"/>
        </w:rPr>
        <w:t>
      4) «Электрондық форматта мемлекеттік органның функцияларын іске асыру» критерийі бойынша:</w:t>
      </w:r>
      <w:r>
        <w:br/>
      </w:r>
      <w:r>
        <w:rPr>
          <w:rFonts w:ascii="Times New Roman"/>
          <w:b w:val="false"/>
          <w:i w:val="false"/>
          <w:color w:val="000000"/>
          <w:sz w:val="28"/>
        </w:rPr>
        <w:t>
</w:t>
      </w:r>
      <w:r>
        <w:rPr>
          <w:rFonts w:ascii="Times New Roman"/>
          <w:b w:val="false"/>
          <w:i w:val="false"/>
          <w:color w:val="000000"/>
          <w:sz w:val="28"/>
        </w:rPr>
        <w:t>
      4.1. жолының 3 бағанында қолданыстағы ведомстволық ақпараттық жүйелер, ақпараттық технологияларды қолданумен автоматтандырылған атқарушы орган функциялардың атауын көрсетуімен олардың тағайындалуы және мақсаттары, жүйені пайдаланушылардың саны, ақпараттық жүйе құрылғанға сәйкес бағдарлама, іс-шаралар жоспары не тапсырма, ақпараттық жүйені құруға бөлінген және игерілген құралдардың жалпы сомасы, жүйені құруға техникалық құжаттардың бар болуы туралы ақпарат ұсынылады. Ақпараттық жүйемен жұмыс нұсқаулықтары мен регламенттердің бар болуы. Облыстық, республикалық маңызы бар қаланың, астананың мемлекеттік жоспарлау бойынша уәкілетті органымен келісілген атқарушы орган функцияларының Тізбесі, сондай-ақ Әдістемеге </w:t>
      </w:r>
      <w:r>
        <w:rPr>
          <w:rFonts w:ascii="Times New Roman"/>
          <w:b w:val="false"/>
          <w:i w:val="false"/>
          <w:color w:val="000000"/>
          <w:sz w:val="28"/>
        </w:rPr>
        <w:t>6 қосымшаға</w:t>
      </w:r>
      <w:r>
        <w:rPr>
          <w:rFonts w:ascii="Times New Roman"/>
          <w:b w:val="false"/>
          <w:i w:val="false"/>
          <w:color w:val="000000"/>
          <w:sz w:val="28"/>
        </w:rPr>
        <w:t xml:space="preserve"> сәйкес автоматтандыруға жататын (толық, ішінара), оның ішінде автоматтандырылғанды (толық, ішінара) көрсетумен функцияларды автоматтандырудың дәрежелері жөніндегі кесте ұсынылады;</w:t>
      </w:r>
      <w:r>
        <w:br/>
      </w:r>
      <w:r>
        <w:rPr>
          <w:rFonts w:ascii="Times New Roman"/>
          <w:b w:val="false"/>
          <w:i w:val="false"/>
          <w:color w:val="000000"/>
          <w:sz w:val="28"/>
        </w:rPr>
        <w:t>
</w:t>
      </w:r>
      <w:r>
        <w:rPr>
          <w:rFonts w:ascii="Times New Roman"/>
          <w:b w:val="false"/>
          <w:i w:val="false"/>
          <w:color w:val="000000"/>
          <w:sz w:val="28"/>
        </w:rPr>
        <w:t>
      4.2. жолының 3 бағанында ықпалдастырудың мақсаттарын және міндеттерін көрсете отырып, «электрондық үкіметтің» құрамдауыштарымен ықпалдастырылған ведомстволық ақпараттық жүйелер, осы жүйенің пайдаланушылар саны туралы ақпарат ұсынылады. Сондай-ақ, атқарушы органның атауын және оның жүйесін көрсетуімен басқа да ақпараттық жүйелермен ықпалдастырылған ведомстволық ақпараттық жүйелер туралы ақпарат ұсынылады;</w:t>
      </w:r>
      <w:r>
        <w:br/>
      </w:r>
      <w:r>
        <w:rPr>
          <w:rFonts w:ascii="Times New Roman"/>
          <w:b w:val="false"/>
          <w:i w:val="false"/>
          <w:color w:val="000000"/>
          <w:sz w:val="28"/>
        </w:rPr>
        <w:t>
</w:t>
      </w:r>
      <w:r>
        <w:rPr>
          <w:rFonts w:ascii="Times New Roman"/>
          <w:b w:val="false"/>
          <w:i w:val="false"/>
          <w:color w:val="000000"/>
          <w:sz w:val="28"/>
        </w:rPr>
        <w:t>
      4.3. жолының 3 бағанында ақпараттық жүйелердің атауын, қабылдау комиссиясын тағайындау туралы бұйрығын, комиссияның құрамын, тәжірибелік және өнеркәсіптік пайдалануға қабылдау актісін, ақпараттық жүйе құрылған күнін көрсете отырып, тәжірибелік және өнеркәсіптік пайдалануға тапсырылған атқарушы органның ақпараттық жүйелерінің жалпы санынан техникалық құжаттамада белгіленген мерзімде тәжірибелік және өнеркәсіптік пайдалануға тапсырылған атқарушы орган ақпараттық жүйелерінің жалпы саны туралы ақпарат ұсынылады;</w:t>
      </w:r>
      <w:r>
        <w:br/>
      </w:r>
      <w:r>
        <w:rPr>
          <w:rFonts w:ascii="Times New Roman"/>
          <w:b w:val="false"/>
          <w:i w:val="false"/>
          <w:color w:val="000000"/>
          <w:sz w:val="28"/>
        </w:rPr>
        <w:t>
</w:t>
      </w:r>
      <w:r>
        <w:rPr>
          <w:rFonts w:ascii="Times New Roman"/>
          <w:b w:val="false"/>
          <w:i w:val="false"/>
          <w:color w:val="000000"/>
          <w:sz w:val="28"/>
        </w:rPr>
        <w:t>
      4.4. жолының 3 бағанында ақпараттық жүйелердің атауын көрсете отырып, тәжірибелік және өнеркәсіптік пайдаланудағы атқарушы орган ақпараттық жүйелерінің жалпы санынан техникалық құжаттамалары бар ақпараттық жүйелердің тәжірибелік және өнеркәсіптік пайдаланудағы жалпы саны туралы ақпарат ұсынылады;</w:t>
      </w:r>
      <w:r>
        <w:br/>
      </w:r>
      <w:r>
        <w:rPr>
          <w:rFonts w:ascii="Times New Roman"/>
          <w:b w:val="false"/>
          <w:i w:val="false"/>
          <w:color w:val="000000"/>
          <w:sz w:val="28"/>
        </w:rPr>
        <w:t>
</w:t>
      </w:r>
      <w:r>
        <w:rPr>
          <w:rFonts w:ascii="Times New Roman"/>
          <w:b w:val="false"/>
          <w:i w:val="false"/>
          <w:color w:val="000000"/>
          <w:sz w:val="28"/>
        </w:rPr>
        <w:t>
      4.5. жолының 3 бағанында ақпараттық жүйелердің атауын көрсетумен олардың жалпы санынан Электрондық ақпараттық ресурстар мен ақпараттық жүйелердің мемлекеттік тіркеліміне енгізілген ақпараттық ресурстар мен жүйелердің, бағдарламалық өнімдердің, бағдарламалық кодтардың және нормативтік-техникалық құжаттаманың саны, ақпараттық жүйелердің, бағдарламалық өнімдердің, бағдарламалық кодтардың және нормативтік-техникалық құжаттаманың депозитарийі туралы ақпарат ұсынылады;</w:t>
      </w:r>
      <w:r>
        <w:br/>
      </w:r>
      <w:r>
        <w:rPr>
          <w:rFonts w:ascii="Times New Roman"/>
          <w:b w:val="false"/>
          <w:i w:val="false"/>
          <w:color w:val="000000"/>
          <w:sz w:val="28"/>
        </w:rPr>
        <w:t>
</w:t>
      </w:r>
      <w:r>
        <w:rPr>
          <w:rFonts w:ascii="Times New Roman"/>
          <w:b w:val="false"/>
          <w:i w:val="false"/>
          <w:color w:val="000000"/>
          <w:sz w:val="28"/>
        </w:rPr>
        <w:t>
      4.6. жолының 3 бағанында ведомстволық ақпараттық жүйелердің жалпы санынан мемлекеттік тілде интерфейсі бар болған ведомстволық ақпараттық жүйелерінің саны, олардың атауын көрсете отырып, интерфейс жоқ болған кезде оның себебі және қолданылған шаралар туралы ақпарат ұсынылады.</w:t>
      </w:r>
    </w:p>
    <w:bookmarkEnd w:id="45"/>
    <w:bookmarkStart w:name="z185" w:id="46"/>
    <w:p>
      <w:pPr>
        <w:spacing w:after="0"/>
        <w:ind w:left="0"/>
        <w:jc w:val="left"/>
      </w:pPr>
      <w:r>
        <w:rPr>
          <w:rFonts w:ascii="Times New Roman"/>
          <w:b/>
          <w:i w:val="false"/>
          <w:color w:val="000000"/>
        </w:rPr>
        <w:t xml:space="preserve"> 
8. Бағалау қорытындыларын қайта тексеру</w:t>
      </w:r>
    </w:p>
    <w:bookmarkEnd w:id="46"/>
    <w:bookmarkStart w:name="z186" w:id="47"/>
    <w:p>
      <w:pPr>
        <w:spacing w:after="0"/>
        <w:ind w:left="0"/>
        <w:jc w:val="both"/>
      </w:pPr>
      <w:r>
        <w:rPr>
          <w:rFonts w:ascii="Times New Roman"/>
          <w:b w:val="false"/>
          <w:i w:val="false"/>
          <w:color w:val="000000"/>
          <w:sz w:val="28"/>
        </w:rPr>
        <w:t>
      81. Атқарушы органдардың Әкімдікке ұсынатын ақпараттың нақтылығы олардың өзімен тікелей қамтамасыз етіледі.</w:t>
      </w:r>
      <w:r>
        <w:br/>
      </w:r>
      <w:r>
        <w:rPr>
          <w:rFonts w:ascii="Times New Roman"/>
          <w:b w:val="false"/>
          <w:i w:val="false"/>
          <w:color w:val="000000"/>
          <w:sz w:val="28"/>
        </w:rPr>
        <w:t>
      Әкімдік жүргізетін бағалау қорытындыларын қайта тексеруді келесі ұйымдастыру шаралар кешенін қарастырады:</w:t>
      </w:r>
      <w:r>
        <w:br/>
      </w:r>
      <w:r>
        <w:rPr>
          <w:rFonts w:ascii="Times New Roman"/>
          <w:b w:val="false"/>
          <w:i w:val="false"/>
          <w:color w:val="000000"/>
          <w:sz w:val="28"/>
        </w:rPr>
        <w:t>
      Әкімдікпен тікелей бағаланатын атқарушы органдардың, олардың ведомствалары, аумақтық басқармалары және ведомстваға қатысты ұйымдардың ұсынған мәліметтері деректі мәліметтерге сәйкестігін анықтау;</w:t>
      </w:r>
      <w:r>
        <w:br/>
      </w:r>
      <w:r>
        <w:rPr>
          <w:rFonts w:ascii="Times New Roman"/>
          <w:b w:val="false"/>
          <w:i w:val="false"/>
          <w:color w:val="000000"/>
          <w:sz w:val="28"/>
        </w:rPr>
        <w:t>
      бағаланатын және басқа да атқарушы органдарға қосымша мәліметтер ұсыну туралы ақпарат сұрату;</w:t>
      </w:r>
      <w:r>
        <w:br/>
      </w:r>
      <w:r>
        <w:rPr>
          <w:rFonts w:ascii="Times New Roman"/>
          <w:b w:val="false"/>
          <w:i w:val="false"/>
          <w:color w:val="000000"/>
          <w:sz w:val="28"/>
        </w:rPr>
        <w:t>
      бағаланатын атқарушы органдардың өкілдерімен жұмыс кездесулерін ұйымдастыру;</w:t>
      </w:r>
      <w:r>
        <w:br/>
      </w:r>
      <w:r>
        <w:rPr>
          <w:rFonts w:ascii="Times New Roman"/>
          <w:b w:val="false"/>
          <w:i w:val="false"/>
          <w:color w:val="000000"/>
          <w:sz w:val="28"/>
        </w:rPr>
        <w:t>
</w:t>
      </w:r>
      <w:r>
        <w:rPr>
          <w:rFonts w:ascii="Times New Roman"/>
          <w:b w:val="false"/>
          <w:i w:val="false"/>
          <w:color w:val="000000"/>
          <w:sz w:val="28"/>
        </w:rPr>
        <w:t>
      82. Әкімдікпен өткізілетін атқарушы органдарда тексеру шараларын Әкімдіктің белгілеген кестесіне сәйкес өткізіледі.</w:t>
      </w:r>
      <w:r>
        <w:br/>
      </w:r>
      <w:r>
        <w:rPr>
          <w:rFonts w:ascii="Times New Roman"/>
          <w:b w:val="false"/>
          <w:i w:val="false"/>
          <w:color w:val="000000"/>
          <w:sz w:val="28"/>
        </w:rPr>
        <w:t>
      Кестеге атқарушы органдар, ұсынылған деректер негізделген деректерге сәйкес еместігін көрсетуі мүмкін, бағалау бойынша жоғары нәтиже алған атқарушы органдар қосылады.</w:t>
      </w:r>
      <w:r>
        <w:br/>
      </w:r>
      <w:r>
        <w:rPr>
          <w:rFonts w:ascii="Times New Roman"/>
          <w:b w:val="false"/>
          <w:i w:val="false"/>
          <w:color w:val="000000"/>
          <w:sz w:val="28"/>
        </w:rPr>
        <w:t>
</w:t>
      </w:r>
      <w:r>
        <w:rPr>
          <w:rFonts w:ascii="Times New Roman"/>
          <w:b w:val="false"/>
          <w:i w:val="false"/>
          <w:color w:val="000000"/>
          <w:sz w:val="28"/>
        </w:rPr>
        <w:t>
      83. Бағалау өлшемдерінің нақты көрсеткіші бойынша атқарушы органдардың ұсынған мәліметтері сәйкес болмай шықса, жалпы баға жаңа мәліметтерге сәйкес келтіріледі.</w:t>
      </w:r>
      <w:r>
        <w:br/>
      </w:r>
      <w:r>
        <w:rPr>
          <w:rFonts w:ascii="Times New Roman"/>
          <w:b w:val="false"/>
          <w:i w:val="false"/>
          <w:color w:val="000000"/>
          <w:sz w:val="28"/>
        </w:rPr>
        <w:t>
</w:t>
      </w:r>
      <w:r>
        <w:rPr>
          <w:rFonts w:ascii="Times New Roman"/>
          <w:b w:val="false"/>
          <w:i w:val="false"/>
          <w:color w:val="000000"/>
          <w:sz w:val="28"/>
        </w:rPr>
        <w:t>
      84. Атқарушы орган тиімділікті бағалау нәтижелерін алған сәттен бастап бағалау нәтижелерімен келіспеген жағдайда бес жұмыс күні ішінде Аймақтық сараптау комиссиясының жұмыс органына растау құжаттармен бірге наразылығын жіберуге құқылы.</w:t>
      </w:r>
      <w:r>
        <w:br/>
      </w:r>
      <w:r>
        <w:rPr>
          <w:rFonts w:ascii="Times New Roman"/>
          <w:b w:val="false"/>
          <w:i w:val="false"/>
          <w:color w:val="000000"/>
          <w:sz w:val="28"/>
        </w:rPr>
        <w:t>
</w:t>
      </w:r>
      <w:r>
        <w:rPr>
          <w:rFonts w:ascii="Times New Roman"/>
          <w:b w:val="false"/>
          <w:i w:val="false"/>
          <w:color w:val="000000"/>
          <w:sz w:val="28"/>
        </w:rPr>
        <w:t>
      85. Аймақтық сараптау комиссиясының жұмыс органы растаушы құжаттарымен бірге наразылықтарды алған жағдайда бес жұмыс күні ішінде бағалауға қайта тексеруге жібереді.</w:t>
      </w:r>
      <w:r>
        <w:br/>
      </w:r>
      <w:r>
        <w:rPr>
          <w:rFonts w:ascii="Times New Roman"/>
          <w:b w:val="false"/>
          <w:i w:val="false"/>
          <w:color w:val="000000"/>
          <w:sz w:val="28"/>
        </w:rPr>
        <w:t>
</w:t>
      </w:r>
      <w:r>
        <w:rPr>
          <w:rFonts w:ascii="Times New Roman"/>
          <w:b w:val="false"/>
          <w:i w:val="false"/>
          <w:color w:val="000000"/>
          <w:sz w:val="28"/>
        </w:rPr>
        <w:t>
      86. Наразылықты растау құжаттарынсыз алған жағдайда Аймақтық сараптау комиссиясының жұмыс органы оларды атқарушы органға қайта тексерудің орынсыз екендігі туралы жауап жіберіледі.</w:t>
      </w:r>
      <w:r>
        <w:br/>
      </w:r>
      <w:r>
        <w:rPr>
          <w:rFonts w:ascii="Times New Roman"/>
          <w:b w:val="false"/>
          <w:i w:val="false"/>
          <w:color w:val="000000"/>
          <w:sz w:val="28"/>
        </w:rPr>
        <w:t>
</w:t>
      </w:r>
      <w:r>
        <w:rPr>
          <w:rFonts w:ascii="Times New Roman"/>
          <w:b w:val="false"/>
          <w:i w:val="false"/>
          <w:color w:val="000000"/>
          <w:sz w:val="28"/>
        </w:rPr>
        <w:t>
      87. Нәтижелерді қайта тексеру үшін бағалаудың объективтілігі мен ашықтығын қамтамасыз ету мақсатында құрамына атқарушы органды бағалауға қатысқан қызметкерлер кіруге болмайтын арнайы комиссиялар қалыптастырылады.</w:t>
      </w:r>
      <w:r>
        <w:br/>
      </w:r>
      <w:r>
        <w:rPr>
          <w:rFonts w:ascii="Times New Roman"/>
          <w:b w:val="false"/>
          <w:i w:val="false"/>
          <w:color w:val="000000"/>
          <w:sz w:val="28"/>
        </w:rPr>
        <w:t>
</w:t>
      </w:r>
      <w:r>
        <w:rPr>
          <w:rFonts w:ascii="Times New Roman"/>
          <w:b w:val="false"/>
          <w:i w:val="false"/>
          <w:color w:val="000000"/>
          <w:sz w:val="28"/>
        </w:rPr>
        <w:t>
      88. Арнайы комиссия күнтізбелік отыз күн ішінде қайта тексеру нәтижелері бойынша наразылықтарды қабылдау немесе қабылдамау туралы негізделген қорытындыларды Аймақтық сараптау комиссиясының жұмыс органына және атқарушы органдарға жібереді.</w:t>
      </w:r>
      <w:r>
        <w:br/>
      </w:r>
      <w:r>
        <w:rPr>
          <w:rFonts w:ascii="Times New Roman"/>
          <w:b w:val="false"/>
          <w:i w:val="false"/>
          <w:color w:val="000000"/>
          <w:sz w:val="28"/>
        </w:rPr>
        <w:t>
</w:t>
      </w:r>
      <w:r>
        <w:rPr>
          <w:rFonts w:ascii="Times New Roman"/>
          <w:b w:val="false"/>
          <w:i w:val="false"/>
          <w:color w:val="000000"/>
          <w:sz w:val="28"/>
        </w:rPr>
        <w:t>
      89. Наразылықтарды қабылдаған жағдайда тиімділікті бағалау нәтижелері туралы қорытындыларға тиісті түзетулер енгізеді.</w:t>
      </w:r>
      <w:r>
        <w:br/>
      </w:r>
      <w:r>
        <w:rPr>
          <w:rFonts w:ascii="Times New Roman"/>
          <w:b w:val="false"/>
          <w:i w:val="false"/>
          <w:color w:val="000000"/>
          <w:sz w:val="28"/>
        </w:rPr>
        <w:t>
</w:t>
      </w:r>
      <w:r>
        <w:rPr>
          <w:rFonts w:ascii="Times New Roman"/>
          <w:b w:val="false"/>
          <w:i w:val="false"/>
          <w:color w:val="000000"/>
          <w:sz w:val="28"/>
        </w:rPr>
        <w:t>
      90. Аймақтық сараптау комиссиясының жұмыс органы егер бағалау үрдісінде бағалаудың түпкі нәтижесіне әсер еткен бұзушылықтар анықталған жағдайда мамандарды тарта отырып, қайта тексеру жүргізуге дербес бастамашылық етуге құқылы.</w:t>
      </w:r>
    </w:p>
    <w:bookmarkEnd w:id="47"/>
    <w:bookmarkStart w:name="z196" w:id="48"/>
    <w:p>
      <w:pPr>
        <w:spacing w:after="0"/>
        <w:ind w:left="0"/>
        <w:jc w:val="both"/>
      </w:pPr>
      <w:r>
        <w:rPr>
          <w:rFonts w:ascii="Times New Roman"/>
          <w:b w:val="false"/>
          <w:i w:val="false"/>
          <w:color w:val="000000"/>
          <w:sz w:val="28"/>
        </w:rPr>
        <w:t xml:space="preserve">
Ақпараттық технологияларды қолдану     </w:t>
      </w:r>
      <w:r>
        <w:br/>
      </w:r>
      <w:r>
        <w:rPr>
          <w:rFonts w:ascii="Times New Roman"/>
          <w:b w:val="false"/>
          <w:i w:val="false"/>
          <w:color w:val="000000"/>
          <w:sz w:val="28"/>
        </w:rPr>
        <w:t xml:space="preserve">
бойынша облыстық бюджеттен, республикалық  </w:t>
      </w:r>
      <w:r>
        <w:br/>
      </w:r>
      <w:r>
        <w:rPr>
          <w:rFonts w:ascii="Times New Roman"/>
          <w:b w:val="false"/>
          <w:i w:val="false"/>
          <w:color w:val="000000"/>
          <w:sz w:val="28"/>
        </w:rPr>
        <w:t xml:space="preserve">
маңызы бар қаланың, астананың, аудандардың  </w:t>
      </w:r>
      <w:r>
        <w:br/>
      </w:r>
      <w:r>
        <w:rPr>
          <w:rFonts w:ascii="Times New Roman"/>
          <w:b w:val="false"/>
          <w:i w:val="false"/>
          <w:color w:val="000000"/>
          <w:sz w:val="28"/>
        </w:rPr>
        <w:t xml:space="preserve">
(облыстық маңызы бар қалалардың) жергiлiктi </w:t>
      </w:r>
      <w:r>
        <w:br/>
      </w:r>
      <w:r>
        <w:rPr>
          <w:rFonts w:ascii="Times New Roman"/>
          <w:b w:val="false"/>
          <w:i w:val="false"/>
          <w:color w:val="000000"/>
          <w:sz w:val="28"/>
        </w:rPr>
        <w:t xml:space="preserve">
атқарушы органдарының бюджеттерiнен     </w:t>
      </w:r>
      <w:r>
        <w:br/>
      </w:r>
      <w:r>
        <w:rPr>
          <w:rFonts w:ascii="Times New Roman"/>
          <w:b w:val="false"/>
          <w:i w:val="false"/>
          <w:color w:val="000000"/>
          <w:sz w:val="28"/>
        </w:rPr>
        <w:t>
қаржыландырылатын атқарушы органдар қызметiнiң</w:t>
      </w:r>
      <w:r>
        <w:br/>
      </w:r>
      <w:r>
        <w:rPr>
          <w:rFonts w:ascii="Times New Roman"/>
          <w:b w:val="false"/>
          <w:i w:val="false"/>
          <w:color w:val="000000"/>
          <w:sz w:val="28"/>
        </w:rPr>
        <w:t xml:space="preserve">
тиiмдiлiгiн бағалау әдістемесіне     </w:t>
      </w:r>
      <w:r>
        <w:br/>
      </w:r>
      <w:r>
        <w:rPr>
          <w:rFonts w:ascii="Times New Roman"/>
          <w:b w:val="false"/>
          <w:i w:val="false"/>
          <w:color w:val="000000"/>
          <w:sz w:val="28"/>
        </w:rPr>
        <w:t xml:space="preserve">
1 қосымша                  </w:t>
      </w:r>
    </w:p>
    <w:bookmarkEnd w:id="48"/>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Ақпараттық технологияларды пайдалануды бағалау</w:t>
      </w:r>
      <w:r>
        <w:br/>
      </w:r>
      <w:r>
        <w:rPr>
          <w:rFonts w:ascii="Times New Roman"/>
          <w:b/>
          <w:i w:val="false"/>
          <w:color w:val="000000"/>
        </w:rPr>
        <w:t>
бойынша атқарушы органның есептілік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6850"/>
        <w:gridCol w:w="538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мәні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«Атқарушы органдарда ақпараттық технологияларды қолдану жөніндегі іс-шаралар» критерийі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Атқарушы органдарда ақпараттық технологияларды қолдану жөніндегі іс-шаралар</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«Интернет-ресурстың қол жетімділігі және ашықтығы» </w:t>
            </w:r>
            <w:r>
              <w:rPr>
                <w:rFonts w:ascii="Times New Roman"/>
                <w:b w:val="false"/>
                <w:i w:val="false"/>
                <w:color w:val="231f20"/>
                <w:sz w:val="20"/>
              </w:rPr>
              <w:t>критерийі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Интернет-ресурстың бар болуы және қолжетімділігі</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Интернет-ресурстың алға басуы</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орналастырудың толықтығы, сапасы және уақтылылығы</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құжат айналымы жүйесін іс жүргізуде пайдалану» </w:t>
            </w:r>
            <w:r>
              <w:rPr>
                <w:rFonts w:ascii="Times New Roman"/>
                <w:b w:val="false"/>
                <w:i w:val="false"/>
                <w:color w:val="231f20"/>
                <w:sz w:val="20"/>
              </w:rPr>
              <w:t>критерийі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электрондық құжат айналымы</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электрондық құжат айналымы</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құжаттарды тіркеу</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құжаттарды келісімдеу</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ЭҚАБЖ/ЭҚЖ мұрағатына электрондық құжаттарды шығынға жазу</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форматта атқарушы органның функцияларын іске асыру» </w:t>
            </w:r>
            <w:r>
              <w:rPr>
                <w:rFonts w:ascii="Times New Roman"/>
                <w:b w:val="false"/>
                <w:i w:val="false"/>
                <w:color w:val="231f20"/>
                <w:sz w:val="20"/>
              </w:rPr>
              <w:t>критерийі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органның функцияларын автоматтандыру дәрежесі</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 құрамдауыштарымен ведомстволық ақпараттық жүйелерді ықпалдастыру</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және өнеркәсіптік пайдалануға енгізілген атқарушы органның ақпараттық жүйелерінің бар болуы</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Тәжірибелік және өнеркәсіптік пайдаланудағы ақпараттық жүйелерге техникалық құжаттаманың бар болуы </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ақпараттық ресурстар мен ақпараттық жүйелердің Мемлекеттік тіркеліміне, ақпараттық жүйелердің, бағдарламалық өнімдердің, бағдарламалық кодтар мен нормативтік-техникалық құжаттамасының Депозитариясына енгізілген ақпараттық ресурстар</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жүйелерде мемлекеттік тілдегі интерфейстің бар болуы</w:t>
            </w:r>
          </w:p>
        </w:tc>
        <w:tc>
          <w:tcPr>
            <w:tcW w:w="5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7" w:id="49"/>
    <w:p>
      <w:pPr>
        <w:spacing w:after="0"/>
        <w:ind w:left="0"/>
        <w:jc w:val="both"/>
      </w:pPr>
      <w:r>
        <w:rPr>
          <w:rFonts w:ascii="Times New Roman"/>
          <w:b w:val="false"/>
          <w:i w:val="false"/>
          <w:color w:val="000000"/>
          <w:sz w:val="28"/>
        </w:rPr>
        <w:t xml:space="preserve">
Ақпараттық технологияларды қолдану     </w:t>
      </w:r>
      <w:r>
        <w:br/>
      </w:r>
      <w:r>
        <w:rPr>
          <w:rFonts w:ascii="Times New Roman"/>
          <w:b w:val="false"/>
          <w:i w:val="false"/>
          <w:color w:val="000000"/>
          <w:sz w:val="28"/>
        </w:rPr>
        <w:t xml:space="preserve">
бойынша облыстық бюджеттен, республикалық  </w:t>
      </w:r>
      <w:r>
        <w:br/>
      </w:r>
      <w:r>
        <w:rPr>
          <w:rFonts w:ascii="Times New Roman"/>
          <w:b w:val="false"/>
          <w:i w:val="false"/>
          <w:color w:val="000000"/>
          <w:sz w:val="28"/>
        </w:rPr>
        <w:t xml:space="preserve">
маңызы бар қаланың, астананың, аудандардың  </w:t>
      </w:r>
      <w:r>
        <w:br/>
      </w:r>
      <w:r>
        <w:rPr>
          <w:rFonts w:ascii="Times New Roman"/>
          <w:b w:val="false"/>
          <w:i w:val="false"/>
          <w:color w:val="000000"/>
          <w:sz w:val="28"/>
        </w:rPr>
        <w:t xml:space="preserve">
(облыстық маңызы бар қалалардың) жергiлiктi </w:t>
      </w:r>
      <w:r>
        <w:br/>
      </w:r>
      <w:r>
        <w:rPr>
          <w:rFonts w:ascii="Times New Roman"/>
          <w:b w:val="false"/>
          <w:i w:val="false"/>
          <w:color w:val="000000"/>
          <w:sz w:val="28"/>
        </w:rPr>
        <w:t xml:space="preserve">
атқарушы органдарының бюджеттерiнен     </w:t>
      </w:r>
      <w:r>
        <w:br/>
      </w:r>
      <w:r>
        <w:rPr>
          <w:rFonts w:ascii="Times New Roman"/>
          <w:b w:val="false"/>
          <w:i w:val="false"/>
          <w:color w:val="000000"/>
          <w:sz w:val="28"/>
        </w:rPr>
        <w:t>
қаржыландырылатын атқарушы органдар қызметiнiң</w:t>
      </w:r>
      <w:r>
        <w:br/>
      </w:r>
      <w:r>
        <w:rPr>
          <w:rFonts w:ascii="Times New Roman"/>
          <w:b w:val="false"/>
          <w:i w:val="false"/>
          <w:color w:val="000000"/>
          <w:sz w:val="28"/>
        </w:rPr>
        <w:t xml:space="preserve">
тиiмдiлiгiн бағалау әдістемесіне      </w:t>
      </w:r>
      <w:r>
        <w:br/>
      </w:r>
      <w:r>
        <w:rPr>
          <w:rFonts w:ascii="Times New Roman"/>
          <w:b w:val="false"/>
          <w:i w:val="false"/>
          <w:color w:val="000000"/>
          <w:sz w:val="28"/>
        </w:rPr>
        <w:t xml:space="preserve">
2 қосымша                  </w:t>
      </w:r>
    </w:p>
    <w:bookmarkEnd w:id="49"/>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Ақпараттық технологияларды қолдануды бағалау</w:t>
      </w:r>
      <w:r>
        <w:br/>
      </w:r>
      <w:r>
        <w:rPr>
          <w:rFonts w:ascii="Times New Roman"/>
          <w:b/>
          <w:i w:val="false"/>
          <w:color w:val="000000"/>
        </w:rPr>
        <w:t>
нәтижелері туралы есептік ақпарат</w:t>
      </w:r>
      <w:r>
        <w:br/>
      </w:r>
      <w:r>
        <w:rPr>
          <w:rFonts w:ascii="Times New Roman"/>
          <w:b/>
          <w:i w:val="false"/>
          <w:color w:val="000000"/>
        </w:rPr>
        <w:t>
_______________________________________________________________</w:t>
      </w:r>
      <w:r>
        <w:br/>
      </w:r>
      <w:r>
        <w:rPr>
          <w:rFonts w:ascii="Times New Roman"/>
          <w:b/>
          <w:i w:val="false"/>
          <w:color w:val="000000"/>
        </w:rPr>
        <w:t>
(атқарушы органның атауы)</w:t>
      </w:r>
      <w:r>
        <w:br/>
      </w:r>
      <w:r>
        <w:rPr>
          <w:rFonts w:ascii="Times New Roman"/>
          <w:b/>
          <w:i w:val="false"/>
          <w:color w:val="000000"/>
        </w:rPr>
        <w:t>
___________________</w:t>
      </w:r>
      <w:r>
        <w:br/>
      </w:r>
      <w:r>
        <w:rPr>
          <w:rFonts w:ascii="Times New Roman"/>
          <w:b/>
          <w:i w:val="false"/>
          <w:color w:val="000000"/>
        </w:rPr>
        <w:t>
(есеп беру кезеңі)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5546"/>
        <w:gridCol w:w="5101"/>
      </w:tblGrid>
      <w:tr>
        <w:trPr>
          <w:trHeight w:val="6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критерийлері</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критерийдің бағалау ұпайы</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органдарда ақпараттық технологияларды қолдану жөніндегі іс-шаралар</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Интернет-ресурстың қол жетімділігі және ашықтығы</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айналымы жүйесін іс жүргізуде пайдалану</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форматта атқарушы органның функцияларын іске асыру</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бағаның мәні**:</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Бағалау критерийлері бойынша атқарушы органның қызметі тиімділігін талдау:</w:t>
      </w:r>
    </w:p>
    <w:p>
      <w:pPr>
        <w:spacing w:after="0"/>
        <w:ind w:left="0"/>
        <w:jc w:val="both"/>
      </w:pPr>
      <w:r>
        <w:rPr>
          <w:rFonts w:ascii="Times New Roman"/>
          <w:b w:val="false"/>
          <w:i w:val="false"/>
          <w:color w:val="000000"/>
          <w:sz w:val="28"/>
        </w:rPr>
        <w:t>1. «Атқарушы органдарда ақпараттық технологияларды қолдану жөніндегі іс-шаралар» критерийі бойынша: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«Интернет-ресурстың қол жетімділігін және ашықтығы» критерийі бойынша:</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3. «Электрондық құжат айналымы жүйесін іс жүргізуде пайдалану» критерийі бойынша:</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4. «Электрондық форматта атқарушы органның функцияларын іске асыру» критерийі бойынша:</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Ұсыныстар мен қорытындылар: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Атқарушы органның басшысы  ______  __________________________________</w:t>
      </w:r>
      <w:r>
        <w:br/>
      </w:r>
      <w:r>
        <w:rPr>
          <w:rFonts w:ascii="Times New Roman"/>
          <w:b w:val="false"/>
          <w:i w:val="false"/>
          <w:color w:val="000000"/>
          <w:sz w:val="28"/>
        </w:rPr>
        <w:t>
                           (қолы)    (қойылған қолдың мағынасын ашу)</w:t>
      </w:r>
    </w:p>
    <w:p>
      <w:pPr>
        <w:spacing w:after="0"/>
        <w:ind w:left="0"/>
        <w:jc w:val="both"/>
      </w:pPr>
      <w:r>
        <w:rPr>
          <w:rFonts w:ascii="Times New Roman"/>
          <w:b w:val="false"/>
          <w:i w:val="false"/>
          <w:color w:val="000000"/>
          <w:sz w:val="28"/>
        </w:rPr>
        <w:t>Атқарушы органның тиісті</w:t>
      </w:r>
      <w:r>
        <w:br/>
      </w:r>
      <w:r>
        <w:rPr>
          <w:rFonts w:ascii="Times New Roman"/>
          <w:b w:val="false"/>
          <w:i w:val="false"/>
          <w:color w:val="000000"/>
          <w:sz w:val="28"/>
        </w:rPr>
        <w:t>
құрылым бөлімшесінің</w:t>
      </w:r>
      <w:r>
        <w:br/>
      </w:r>
      <w:r>
        <w:rPr>
          <w:rFonts w:ascii="Times New Roman"/>
          <w:b w:val="false"/>
          <w:i w:val="false"/>
          <w:color w:val="000000"/>
          <w:sz w:val="28"/>
        </w:rPr>
        <w:t>
басшысы                    ______  ________________________________</w:t>
      </w:r>
      <w:r>
        <w:br/>
      </w:r>
      <w:r>
        <w:rPr>
          <w:rFonts w:ascii="Times New Roman"/>
          <w:b w:val="false"/>
          <w:i w:val="false"/>
          <w:color w:val="000000"/>
          <w:sz w:val="28"/>
        </w:rPr>
        <w:t>
                           (қолы)    (қойылған қолдың мағынасын ашу)</w:t>
      </w:r>
      <w:r>
        <w:br/>
      </w:r>
      <w:r>
        <w:rPr>
          <w:rFonts w:ascii="Times New Roman"/>
          <w:b w:val="false"/>
          <w:i w:val="false"/>
          <w:color w:val="000000"/>
          <w:sz w:val="28"/>
        </w:rPr>
        <w:t>
                                       «___» _____________ 20___ ж.</w:t>
      </w:r>
    </w:p>
    <w:bookmarkStart w:name="z198" w:id="50"/>
    <w:p>
      <w:pPr>
        <w:spacing w:after="0"/>
        <w:ind w:left="0"/>
        <w:jc w:val="left"/>
      </w:pPr>
      <w:r>
        <w:rPr>
          <w:rFonts w:ascii="Times New Roman"/>
          <w:b/>
          <w:i w:val="false"/>
          <w:color w:val="000000"/>
        </w:rPr>
        <w:t xml:space="preserve"> 
Атқарушы органмен ақпараттық технологияларды қолдануды бағалау</w:t>
      </w:r>
      <w:r>
        <w:br/>
      </w:r>
      <w:r>
        <w:rPr>
          <w:rFonts w:ascii="Times New Roman"/>
          <w:b/>
          <w:i w:val="false"/>
          <w:color w:val="000000"/>
        </w:rPr>
        <w:t>
нәтижелері туралы есептік ақпаратқа қосымша</w:t>
      </w:r>
    </w:p>
    <w:bookmarkEnd w:id="50"/>
    <w:p>
      <w:pPr>
        <w:spacing w:after="0"/>
        <w:ind w:left="0"/>
        <w:jc w:val="both"/>
      </w:pPr>
      <w:r>
        <w:rPr>
          <w:rFonts w:ascii="Times New Roman"/>
          <w:b w:val="false"/>
          <w:i w:val="false"/>
          <w:color w:val="000000"/>
          <w:sz w:val="28"/>
        </w:rPr>
        <w:t>      1. Атқарушы органдарда ақпараттық технологияларды қолдану жөніндегі іс-шаралар</w:t>
      </w:r>
      <w:r>
        <w:br/>
      </w:r>
      <w:r>
        <w:rPr>
          <w:rFonts w:ascii="Times New Roman"/>
          <w:b w:val="false"/>
          <w:i w:val="false"/>
          <w:color w:val="000000"/>
          <w:sz w:val="28"/>
        </w:rPr>
        <w:t>
      2. Интернет-ресурстың қол жетімділігі және ашықтығын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1947"/>
        <w:gridCol w:w="1968"/>
        <w:gridCol w:w="2810"/>
        <w:gridCol w:w="2137"/>
        <w:gridCol w:w="2664"/>
      </w:tblGrid>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органның атауы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Интернет-ресурстың бар болуы және қол жетімділігі</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Интернет-ресурстың алға басуы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орналастырудың толықтығы, сапасы және уақтылылығы</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 Электрондық құжат айналымы жүйесін іс жүргізуде пайдалану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1557"/>
        <w:gridCol w:w="1085"/>
        <w:gridCol w:w="2114"/>
        <w:gridCol w:w="1429"/>
        <w:gridCol w:w="1772"/>
        <w:gridCol w:w="1772"/>
        <w:gridCol w:w="2287"/>
      </w:tblGrid>
      <w:tr>
        <w:trPr>
          <w:trHeight w:val="148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органның атауы</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электрондық құжат айналымы</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электрондық құжат айналымы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құжаттарды тіркеу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құжаттарды келісімдеу</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ЭҚАБЖ/ЭҚЖ мұрағатына электрондық құжаттарды шығынға жазу</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Электрондық форматта атқарушы органның функцияларын іске асыру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1091"/>
        <w:gridCol w:w="1307"/>
        <w:gridCol w:w="1867"/>
        <w:gridCol w:w="1631"/>
        <w:gridCol w:w="1781"/>
        <w:gridCol w:w="1954"/>
        <w:gridCol w:w="1809"/>
        <w:gridCol w:w="1675"/>
      </w:tblGrid>
      <w:tr>
        <w:trPr>
          <w:trHeight w:val="318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органның атауы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баға</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Үрдістерді автоматтандыру деңгейі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үкіметтің» құрамдауыштарымен ведомстволық ақпараттық жүйелерді ықпалдастыру</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және өнеркәсіптік пайдалануға енгізілген атқарушы органның ақпараттық жүйелерінің бар болуы</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және өнеркәсіптік пайдаланудағы ақпараттық жүйелерге техникалық құжаттаманың бар болуы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ақпараттық ресурстар мен ақпараттық жүйелердің Мемлекеттік тіркеліміне, ақпараттық жүйелердің, бағдарламалық өнімдердің, бағдарламалық кодтар мен нормативтік-техникалық құжаттамасының Депозитариясына енгізілген ақпараттық ресурстар</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жүйелерде мемлекеттік тілдегі интерфейстің бар болуы</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Жалпы бағалау және критерийлер мен көрсеткіштер бағалау нәтижелері бойынша әрбір критерийге бөлгендегі және бөлек көрсеткіштерге бөлгендегі атқарушы органмен ақпараттық технологиялар қолданудың жалпы бағалау талдауын, қалып қою аймақтары және қалып қою себептерін талдауды қосатын талдаулық анықтама ерікті қалыпта жасалады.</w:t>
      </w:r>
    </w:p>
    <w:bookmarkStart w:name="z199" w:id="51"/>
    <w:p>
      <w:pPr>
        <w:spacing w:after="0"/>
        <w:ind w:left="0"/>
        <w:jc w:val="both"/>
      </w:pPr>
      <w:r>
        <w:rPr>
          <w:rFonts w:ascii="Times New Roman"/>
          <w:b w:val="false"/>
          <w:i w:val="false"/>
          <w:color w:val="000000"/>
          <w:sz w:val="28"/>
        </w:rPr>
        <w:t xml:space="preserve">
Ақпараттық технологияларды қолдану     </w:t>
      </w:r>
      <w:r>
        <w:br/>
      </w:r>
      <w:r>
        <w:rPr>
          <w:rFonts w:ascii="Times New Roman"/>
          <w:b w:val="false"/>
          <w:i w:val="false"/>
          <w:color w:val="000000"/>
          <w:sz w:val="28"/>
        </w:rPr>
        <w:t xml:space="preserve">
бойынша облыстық бюджеттен, республикалық  </w:t>
      </w:r>
      <w:r>
        <w:br/>
      </w:r>
      <w:r>
        <w:rPr>
          <w:rFonts w:ascii="Times New Roman"/>
          <w:b w:val="false"/>
          <w:i w:val="false"/>
          <w:color w:val="000000"/>
          <w:sz w:val="28"/>
        </w:rPr>
        <w:t xml:space="preserve">
маңызы бар қаланың, астананың, аудандардың  </w:t>
      </w:r>
      <w:r>
        <w:br/>
      </w:r>
      <w:r>
        <w:rPr>
          <w:rFonts w:ascii="Times New Roman"/>
          <w:b w:val="false"/>
          <w:i w:val="false"/>
          <w:color w:val="000000"/>
          <w:sz w:val="28"/>
        </w:rPr>
        <w:t xml:space="preserve">
(облыстық маңызы бар қалалардың) жергiлiктi </w:t>
      </w:r>
      <w:r>
        <w:br/>
      </w:r>
      <w:r>
        <w:rPr>
          <w:rFonts w:ascii="Times New Roman"/>
          <w:b w:val="false"/>
          <w:i w:val="false"/>
          <w:color w:val="000000"/>
          <w:sz w:val="28"/>
        </w:rPr>
        <w:t xml:space="preserve">
атқарушы органдарының бюджеттерiнен     </w:t>
      </w:r>
      <w:r>
        <w:br/>
      </w:r>
      <w:r>
        <w:rPr>
          <w:rFonts w:ascii="Times New Roman"/>
          <w:b w:val="false"/>
          <w:i w:val="false"/>
          <w:color w:val="000000"/>
          <w:sz w:val="28"/>
        </w:rPr>
        <w:t>
қаржыландырылатын атқарушы органдар қызметiнiң</w:t>
      </w:r>
      <w:r>
        <w:br/>
      </w:r>
      <w:r>
        <w:rPr>
          <w:rFonts w:ascii="Times New Roman"/>
          <w:b w:val="false"/>
          <w:i w:val="false"/>
          <w:color w:val="000000"/>
          <w:sz w:val="28"/>
        </w:rPr>
        <w:t xml:space="preserve">
тиiмдiлiгiн бағалау әдістемесіне       </w:t>
      </w:r>
      <w:r>
        <w:br/>
      </w:r>
      <w:r>
        <w:rPr>
          <w:rFonts w:ascii="Times New Roman"/>
          <w:b w:val="false"/>
          <w:i w:val="false"/>
          <w:color w:val="000000"/>
          <w:sz w:val="28"/>
        </w:rPr>
        <w:t xml:space="preserve">
3 қосымша                      </w:t>
      </w:r>
    </w:p>
    <w:bookmarkEnd w:id="51"/>
    <w:p>
      <w:pPr>
        <w:spacing w:after="0"/>
        <w:ind w:left="0"/>
        <w:jc w:val="both"/>
      </w:pPr>
      <w:r>
        <w:rPr>
          <w:rFonts w:ascii="Times New Roman"/>
          <w:b w:val="false"/>
          <w:i w:val="false"/>
          <w:color w:val="000000"/>
          <w:sz w:val="28"/>
        </w:rPr>
        <w:t>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10018"/>
        <w:gridCol w:w="1640"/>
      </w:tblGrid>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Критерийдің/көрсеткіштің атауы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Ұпайлар</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органда ақпараттық технологияларды қолдану жөніндегі іс-шаралар</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Интернет-ресурстың қол жетімділігі мен ашықтығын бағалау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Интернет-ресурстың бар болуы мен қол жетімділігі</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Интернет-ресурстың алға басуы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орналастырудың толықтығы, сапасы және уақтылылығы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жүргізуде электрондық құжат айналымы жүйесін пайдалануды бағалау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Ведомствоаралық электрондық құжат айналымы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электрондық құжат айналымы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құжаттарды тіркеу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құжаттарды келісімдеу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ЭҚАБЖ/ЭҚЖ мұрағатына электрондық құжаттарды шығынға жазу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форматта атқарушы органның функцияларын іске асыруды бағалау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функциясын автоматтандыру дәрежесі</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құрауыштарымен ведомстволық ақпараттық жүйелерді ықпалдастыру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Өнеркәсіптік және тәжірибелік пайдалануға енгізілген атқарушы органның ақпараттық жүйелерінің бар болуы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және өнеркәсіптік пайдаланудағы ақпараттық жүйелерге техникалық құжаттаманың бар болуы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ақпараттық ресурстар мен ақпараттық жүйелердің мемлекеттік тіркеліміне енгізілген ақпараттық ресурстар мен жүйелердің, бағдарламалық өнімдердің, бағдарламалық кодтардың және нормативтік-техникалық құжаттаманың саны, ақпараттық жүйелердің, бағдарламалық өнімдердің, бағдарламалық кодтардың және нормативтік-техникалық құжаттаманың депозитарийі</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жүйелерде мемлекеттік тілдегі интерфейстің бар болуы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200" w:id="52"/>
    <w:p>
      <w:pPr>
        <w:spacing w:after="0"/>
        <w:ind w:left="0"/>
        <w:jc w:val="both"/>
      </w:pPr>
      <w:r>
        <w:rPr>
          <w:rFonts w:ascii="Times New Roman"/>
          <w:b w:val="false"/>
          <w:i w:val="false"/>
          <w:color w:val="000000"/>
          <w:sz w:val="28"/>
        </w:rPr>
        <w:t xml:space="preserve">
Ақпараттық технологияларды қолдану      </w:t>
      </w:r>
      <w:r>
        <w:br/>
      </w:r>
      <w:r>
        <w:rPr>
          <w:rFonts w:ascii="Times New Roman"/>
          <w:b w:val="false"/>
          <w:i w:val="false"/>
          <w:color w:val="000000"/>
          <w:sz w:val="28"/>
        </w:rPr>
        <w:t xml:space="preserve">
бойынша облыстық бюджеттен, республикалық  </w:t>
      </w:r>
      <w:r>
        <w:br/>
      </w:r>
      <w:r>
        <w:rPr>
          <w:rFonts w:ascii="Times New Roman"/>
          <w:b w:val="false"/>
          <w:i w:val="false"/>
          <w:color w:val="000000"/>
          <w:sz w:val="28"/>
        </w:rPr>
        <w:t xml:space="preserve">
маңызы бар қаланың, астананың, аудандардың  </w:t>
      </w:r>
      <w:r>
        <w:br/>
      </w:r>
      <w:r>
        <w:rPr>
          <w:rFonts w:ascii="Times New Roman"/>
          <w:b w:val="false"/>
          <w:i w:val="false"/>
          <w:color w:val="000000"/>
          <w:sz w:val="28"/>
        </w:rPr>
        <w:t xml:space="preserve">
(облыстық маңызы бар қалалардың) жергiлiктi </w:t>
      </w:r>
      <w:r>
        <w:br/>
      </w:r>
      <w:r>
        <w:rPr>
          <w:rFonts w:ascii="Times New Roman"/>
          <w:b w:val="false"/>
          <w:i w:val="false"/>
          <w:color w:val="000000"/>
          <w:sz w:val="28"/>
        </w:rPr>
        <w:t xml:space="preserve">
атқарушы органдарының бюджеттерiнен     </w:t>
      </w:r>
      <w:r>
        <w:br/>
      </w:r>
      <w:r>
        <w:rPr>
          <w:rFonts w:ascii="Times New Roman"/>
          <w:b w:val="false"/>
          <w:i w:val="false"/>
          <w:color w:val="000000"/>
          <w:sz w:val="28"/>
        </w:rPr>
        <w:t>
қаржыландырылатын атқарушы органдар қызметiнiң</w:t>
      </w:r>
      <w:r>
        <w:br/>
      </w:r>
      <w:r>
        <w:rPr>
          <w:rFonts w:ascii="Times New Roman"/>
          <w:b w:val="false"/>
          <w:i w:val="false"/>
          <w:color w:val="000000"/>
          <w:sz w:val="28"/>
        </w:rPr>
        <w:t xml:space="preserve">
тиiмдiлiгiн бағалау әдістемесіне       </w:t>
      </w:r>
      <w:r>
        <w:br/>
      </w:r>
      <w:r>
        <w:rPr>
          <w:rFonts w:ascii="Times New Roman"/>
          <w:b w:val="false"/>
          <w:i w:val="false"/>
          <w:color w:val="000000"/>
          <w:sz w:val="28"/>
        </w:rPr>
        <w:t xml:space="preserve">
4 қосымша                    </w:t>
      </w:r>
    </w:p>
    <w:bookmarkEnd w:id="52"/>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Атқарушы органмен ақпараттық технологияларды қолдануды бағалау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3671"/>
        <w:gridCol w:w="6540"/>
        <w:gridCol w:w="2051"/>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Анықтамалар мен ескертпелер</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Жинау әдісі /жауапты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Атқарушы органдарда ақпараттық технологияларды қолдану жөніндегі іс-шаралар</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Ақпараттық технологияларды қолдану жөніндегі бекітілген іс-шаралардың бар болуын және олардың орындалуын бағалау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бағалауы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Интернет-ресурстың қол жетімділігі және ашықтығы</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Атқарушы орган интернет-ресурсының бар болуын және қол жетімділігін бағалау, ақпаратты орналастырудың толықтығы және сапасы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Интернет-ресурстың бар болуы және қол жетімділігі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органның ресми интернет-ресурсы ретінде бір мағыналы ұстанымдағы интернет-ресурстың бар болуы, 24х7 режимінде ашық ақпараттық-коммуникациялық Интернет желісіндегі интернет-ресурстың қол жетімділігі бағаланады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бағалауы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Интернет-ресурстың алға басуы</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іздеу жүйелерінде (google, yandex, rambler, yahoo) сілтемелердің бар болуы, интернет-ресурсты іздеуді және дәйексөзді арттыру үшін өзекті сөзнысанының бар болуы (атқарушы органның атауы) бағаланады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бағалау</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орналастырудың толықтығы, сапасы және уақтылылығы</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5 Қосымшаға сәйкес көрсеткіштер бойынша жүргізіледі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бағалауы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айналымының жүйесін іс жүргізуде пайдалану</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және ведомствоаралық құжат айналымын іске асыру үшін ЭҚАБЖ/ЭҚЖ бар болуы және пайдалану тиімділігі, олардың үлесі және ЭҚАБЖ/ЭҚЖ пайдалануды қамтамасыз ететін ұйымдастыру-өкімдік құжаттамалардың бар болуын бағалау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электрондық құжат айналымы</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органдарға жөнелтуге жататын ішкі құжаттардың жалпы санына басқа да мемлекеттік органдарға ЭҚАБЖ/ЭҚЖ арқылы ведомствоның ЭҚАБЖ/ЭҚЖ барлық ішкі деректер қорларынан жолданған құжаттардың үлесі есептелінеді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бағалауы, атқарушы органның деректері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электрондық құжат айналымы</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Жөнелтуге жататын ішкі құжаттардың жалпы санына қатысты басқа да құрылымдық бөлімшелерге ЭҚАБЖ/ЭҚЖ арқылы жолданған ЭҚАБЖ/ЭҚЖ ішкі деректер қорындағы құжаттардың үлесі есептелінеді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бағалауы, атқарушы органның деректері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құжаттарды тіркеу</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органның іс жүргізу регламентіне сәйкес тіркеуге жататын келіп түскен электрондық құжаттардың жалпы санынан тіркелген кіріс электрондық құжаттардың үлесі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бағалауы, атқарушы органның деректері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құжаттарды келісімдеу</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органның іс жүргізу регламентіне сәйкес тіркеуге жататын тіркелген шығыс электрондық құжаттардың жалпы санынан келісілген құжаттардың электрондық жобасының үлесі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бағалауы, атқарушы органның деректері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ЭҚАБЖ мұрағатына электрондық құжаттарды шығынға жазу</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органның іс жүргізу регламентіне сәйкес орындалған электрондық құжаттардың жалпы санынан электрондық құжаттарды ЭҚАБЖ/ЭҚЖ мұрағатына шығарып тасталғандардың үлесі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бағалауы, атқарушы органның деректері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форматта атқарушы органның функцияларын іске асыру</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Атқарушы органның негізгі функцияларын автоматтандыруды қамтамасыз ететін және оларды «Электрондық үкіметтің» құрамдауыштарымен ықпалдастыру ведомстволық ақпараттық жүйелерінің бар болуы және пайдалануын бағалау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органның үрдістерін автоматтандыру дәрежесі</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Автоматтандыруға жататын функциялардың жалпы санынан атқарушы органның автоматтандырылған функциялардың саны. Функциялардың толықтай тізбесін облыстық, республикалық маңызы бар қаланың, астананың мемлекеттік жоспарлау бойынша уәкілетті органының келісімі бойынша атқарушы орган анықтайды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бағалауы, атқарушы органның деректері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үкіметтің» құрамдауыштарымен ведомстволық ақпараттық жүйелерді ықпалдастыру</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үкіметтің» құрамдауыштарымен ықпалдастырылған мемлекеттің органның ақпараттық жүйелерінің электрондық қызмет көрсету үшін «электрондық үкіметтің» құрамдауыштарымен ықпалдастыруды талап ететін мемлекеттік органның ақпараттық жүйелерінің жалпы санына қатысты үлесі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органның деректері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және өнеркәсіптік пайдалануға енгізілген атқарушы органның ақпараттық жүйелерінің бар болуы</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және өнеркәсіптік пайдалану кезеңіндегі атқарушы органның ақпараттық жүйелерінің жалпы санына техникалық құжаттамамен белгіленген мерзімде өнеркәсіптік пайдаланудағы ведомстволық ақпараттық жүйелердің қатынасы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органның деректері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және өнеркәсіптік пайдаланудағы ақпараттық жүйелерге техникалық құжаттаманың бар болуы</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және өнеркәсіптік пайдаланудағы, тәжірибелік және өнеркәсіптік пайдаланудағы атқарушы органның ақпараттық жүйелерінің жалпы санына коэффициенттерді ескере отырып, техникалық құжаттамасы бар ақпараттық жүйелер санының қатынасы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органның деректері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ақпараттық ресурстар мен ақпараттық жүйелердің Мемлекеттік тіркеліміне, ақпараттық жүйелердің, бағдарламалық өнімдердің, бағдарламалық кодтар мен нормативтік-техникалық құжаттамасының Депозитариясына енгізілген ақпараттық ресурстар</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ақпараттық ресурстар мен ақпараттық жүйелердің мемлекеттік тіркеліміне енгізілген ақпараттық ресурстар мен жүйелердің, бағдарламалық өнімдердің, бағдарламалық кодтардың және нормативтік-техникалық құжаттаманың, ақпараттық жүйелердің, бағдарламалық өнімдердің, бағдарламалық кодтардың және нормативтік-техникалық құжаттаманың депозитарийі санына пайдалануға тапсырылған ақпараттық ресурстар мен жүйелердің, бағдарламалық өнімдердің, бағдарламалық кодтардың және нормативтік-техникалық құжаттаманың жалпы санының қатынасы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органның деректері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жүйелерде мемлекеттік тілдегі интерфейстің бар болуы</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органның ақпараттық жүйелерінің жалпы санына мемлекеттік тілде интерфейсі бар болған ақпараттық жүйелерінің санына қатынасы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органның деректері</w:t>
            </w:r>
          </w:p>
        </w:tc>
      </w:tr>
    </w:tbl>
    <w:bookmarkStart w:name="z201" w:id="53"/>
    <w:p>
      <w:pPr>
        <w:spacing w:after="0"/>
        <w:ind w:left="0"/>
        <w:jc w:val="both"/>
      </w:pPr>
      <w:r>
        <w:rPr>
          <w:rFonts w:ascii="Times New Roman"/>
          <w:b w:val="false"/>
          <w:i w:val="false"/>
          <w:color w:val="000000"/>
          <w:sz w:val="28"/>
        </w:rPr>
        <w:t xml:space="preserve">
Ақпараттық технологияларды қолдану      </w:t>
      </w:r>
      <w:r>
        <w:br/>
      </w:r>
      <w:r>
        <w:rPr>
          <w:rFonts w:ascii="Times New Roman"/>
          <w:b w:val="false"/>
          <w:i w:val="false"/>
          <w:color w:val="000000"/>
          <w:sz w:val="28"/>
        </w:rPr>
        <w:t xml:space="preserve">
бойынша облыстық бюджеттен, республикалық  </w:t>
      </w:r>
      <w:r>
        <w:br/>
      </w:r>
      <w:r>
        <w:rPr>
          <w:rFonts w:ascii="Times New Roman"/>
          <w:b w:val="false"/>
          <w:i w:val="false"/>
          <w:color w:val="000000"/>
          <w:sz w:val="28"/>
        </w:rPr>
        <w:t xml:space="preserve">
маңызы бар қаланың, астананың, аудандардың  </w:t>
      </w:r>
      <w:r>
        <w:br/>
      </w:r>
      <w:r>
        <w:rPr>
          <w:rFonts w:ascii="Times New Roman"/>
          <w:b w:val="false"/>
          <w:i w:val="false"/>
          <w:color w:val="000000"/>
          <w:sz w:val="28"/>
        </w:rPr>
        <w:t xml:space="preserve">
(облыстық маңызы бар қалалардың) жергiлiктi </w:t>
      </w:r>
      <w:r>
        <w:br/>
      </w:r>
      <w:r>
        <w:rPr>
          <w:rFonts w:ascii="Times New Roman"/>
          <w:b w:val="false"/>
          <w:i w:val="false"/>
          <w:color w:val="000000"/>
          <w:sz w:val="28"/>
        </w:rPr>
        <w:t xml:space="preserve">
атқарушы органдарының бюджеттерiнен     </w:t>
      </w:r>
      <w:r>
        <w:br/>
      </w:r>
      <w:r>
        <w:rPr>
          <w:rFonts w:ascii="Times New Roman"/>
          <w:b w:val="false"/>
          <w:i w:val="false"/>
          <w:color w:val="000000"/>
          <w:sz w:val="28"/>
        </w:rPr>
        <w:t>
қаржыландырылатын атқарушы органдар қызметiнiң</w:t>
      </w:r>
      <w:r>
        <w:br/>
      </w:r>
      <w:r>
        <w:rPr>
          <w:rFonts w:ascii="Times New Roman"/>
          <w:b w:val="false"/>
          <w:i w:val="false"/>
          <w:color w:val="000000"/>
          <w:sz w:val="28"/>
        </w:rPr>
        <w:t xml:space="preserve">
тиiмдiлiгiн бағалау әдістемесіне       </w:t>
      </w:r>
      <w:r>
        <w:br/>
      </w:r>
      <w:r>
        <w:rPr>
          <w:rFonts w:ascii="Times New Roman"/>
          <w:b w:val="false"/>
          <w:i w:val="false"/>
          <w:color w:val="000000"/>
          <w:sz w:val="28"/>
        </w:rPr>
        <w:t xml:space="preserve">
5 қосымша                    </w:t>
      </w:r>
    </w:p>
    <w:bookmarkEnd w:id="53"/>
    <w:p>
      <w:pPr>
        <w:spacing w:after="0"/>
        <w:ind w:left="0"/>
        <w:jc w:val="left"/>
      </w:pPr>
      <w:r>
        <w:rPr>
          <w:rFonts w:ascii="Times New Roman"/>
          <w:b/>
          <w:i w:val="false"/>
          <w:color w:val="000000"/>
        </w:rPr>
        <w:t xml:space="preserve"> «Ақпаратты орналастырудың толықтығы, сапасы және уақтылылығы» көрсеткіші бойынша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3560"/>
        <w:gridCol w:w="5323"/>
        <w:gridCol w:w="1341"/>
        <w:gridCol w:w="1742"/>
      </w:tblGrid>
      <w:tr>
        <w:trPr>
          <w:trHeight w:val="30" w:hRule="atLeast"/>
        </w:trPr>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 бөлімінің атауы</w:t>
            </w:r>
          </w:p>
        </w:tc>
        <w:tc>
          <w:tcPr>
            <w:tcW w:w="5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органдардың интернет-ресурстарында орналасатын индикаторларды сипаттау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Индикаторлар бар болған кезде тағайындалатын ұпайлар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мемлекеттік рәміздері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Ту, Мемлекеттік Елтаңба, Мемлекеттік Әнұран;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Мемлекет Басшысының Жолдауын іске асыру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Елбасының жолдауы: Қазақстан халқына Елбасының жыл сайынғы Жолдауын іске асыру бойынша Жалпыұлттық іс-шаралар жоспары;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блогі</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басшыларының дербес (веб-күнделік) блогі;</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қызметтің имиджі</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қызметінің позитивті имиджін қалыптастыру және бекіту туралы, Қазақстан Республикасы мемлекеттік қызметшілерінің ар-намыс кодексі туралы, мемлекеттік қызметшілерінің қызметтік этикасының ережелері туралы ақпарат</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 туралы жалпы ақпарат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Пошталық мекенжай;</w:t>
            </w:r>
            <w:r>
              <w:br/>
            </w:r>
            <w:r>
              <w:rPr>
                <w:rFonts w:ascii="Times New Roman"/>
                <w:b w:val="false"/>
                <w:i w:val="false"/>
                <w:color w:val="000000"/>
                <w:sz w:val="20"/>
              </w:rPr>
              <w:t>
2. Электрондық пошта адресі;</w:t>
            </w:r>
            <w:r>
              <w:br/>
            </w:r>
            <w:r>
              <w:rPr>
                <w:rFonts w:ascii="Times New Roman"/>
                <w:b w:val="false"/>
                <w:i w:val="false"/>
                <w:color w:val="000000"/>
                <w:sz w:val="20"/>
              </w:rPr>
              <w:t>
3. Анықтамалық қызметтердің телефондары;</w:t>
            </w:r>
            <w:r>
              <w:br/>
            </w:r>
            <w:r>
              <w:rPr>
                <w:rFonts w:ascii="Times New Roman"/>
                <w:b w:val="false"/>
                <w:i w:val="false"/>
                <w:color w:val="000000"/>
                <w:sz w:val="20"/>
              </w:rPr>
              <w:t>
4. (Мемлекеттік органның ережесі) Өкілеттілікті сипаттау;</w:t>
            </w:r>
            <w:r>
              <w:br/>
            </w:r>
            <w:r>
              <w:rPr>
                <w:rFonts w:ascii="Times New Roman"/>
                <w:b w:val="false"/>
                <w:i w:val="false"/>
                <w:color w:val="000000"/>
                <w:sz w:val="20"/>
              </w:rPr>
              <w:t>
5. Өкілеттілікті, міндеттерді және функцияларды анықтайтын заңдардың, нормативтік актілердің тізбесі;</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Міндеттер және функциялар;</w:t>
            </w:r>
            <w:r>
              <w:br/>
            </w:r>
            <w:r>
              <w:rPr>
                <w:rFonts w:ascii="Times New Roman"/>
                <w:b w:val="false"/>
                <w:i w:val="false"/>
                <w:color w:val="000000"/>
                <w:sz w:val="20"/>
              </w:rPr>
              <w:t>
2. Ведомствоға бағынысты ұйымдардың тізбесі;</w:t>
            </w:r>
            <w:r>
              <w:br/>
            </w:r>
            <w:r>
              <w:rPr>
                <w:rFonts w:ascii="Times New Roman"/>
                <w:b w:val="false"/>
                <w:i w:val="false"/>
                <w:color w:val="000000"/>
                <w:sz w:val="20"/>
              </w:rPr>
              <w:t>
3. Пошталық мекенжайлар, электрондық поштаның адрестері, ведомствоға бағынысты ұйымдардың анықтамалық қызметтерінің телефондары (аталған ұйымдар бар болған кезде);</w:t>
            </w:r>
            <w:r>
              <w:br/>
            </w:r>
            <w:r>
              <w:rPr>
                <w:rFonts w:ascii="Times New Roman"/>
                <w:b w:val="false"/>
                <w:i w:val="false"/>
                <w:color w:val="000000"/>
                <w:sz w:val="20"/>
              </w:rPr>
              <w:t>
4. Құрылымдық бөлімшелердің басшылары туралы мәліметтер;</w:t>
            </w:r>
            <w:r>
              <w:br/>
            </w:r>
            <w:r>
              <w:rPr>
                <w:rFonts w:ascii="Times New Roman"/>
                <w:b w:val="false"/>
                <w:i w:val="false"/>
                <w:color w:val="000000"/>
                <w:sz w:val="20"/>
              </w:rPr>
              <w:t>
5. Аумақтық органдардың тізбесі (олар бар болған кезде), аумақтық органдардың міндеттері мен функциялары, пошталық мекенжайлар, электрондық поштаның адрестері, аумақтық ұйымдардың анықтамалық қызметтерінің телефондары, аумақтық органдардың басшылары туралы мәліметтер;</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қолдау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Мемлекеттің органның қарамағындағы тізілімдердің, тіркелімдердің, кадастрлардың тізбелері; жеке және заңды тұлғаларға берілетін жалпы қол жетімді электрондық ақпараттық ресурстар мен электрондық қызметтердің тізбелері;</w:t>
            </w:r>
            <w:r>
              <w:br/>
            </w:r>
            <w:r>
              <w:rPr>
                <w:rFonts w:ascii="Times New Roman"/>
                <w:b w:val="false"/>
                <w:i w:val="false"/>
                <w:color w:val="000000"/>
                <w:sz w:val="20"/>
              </w:rPr>
              <w:t xml:space="preserve">
2. Қазақстан Республикасының «электрондық үкіметімен» ықпалдастыру арқылы жүзеге асырылатын интерактивтік электрондық қызметтердің бар болуы </w:t>
            </w:r>
            <w:r>
              <w:br/>
            </w:r>
            <w:r>
              <w:rPr>
                <w:rFonts w:ascii="Times New Roman"/>
                <w:b w:val="false"/>
                <w:i w:val="false"/>
                <w:color w:val="000000"/>
                <w:sz w:val="20"/>
              </w:rPr>
              <w:t>
(</w:t>
            </w:r>
            <w:r>
              <w:rPr>
                <w:rFonts w:ascii="Times New Roman"/>
                <w:b w:val="false"/>
                <w:i/>
                <w:color w:val="000000"/>
                <w:sz w:val="20"/>
              </w:rPr>
              <w:t>Қазақстан Республикасының жергілікті органдары үшін);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Статистикалық ақпарат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Органның құзырына қатысты бөлігінде саланың даму жағдайын және серпінін сипаттайтын статистикалық деректер және көрсеткіштер;</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Аналитикалық ақпарат</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органның қызметі туралы аналитикалық баяндамалар және ақпараттық сипаттағы шолулар;</w:t>
            </w:r>
            <w:r>
              <w:br/>
            </w:r>
            <w:r>
              <w:rPr>
                <w:rFonts w:ascii="Times New Roman"/>
                <w:b w:val="false"/>
                <w:i w:val="false"/>
                <w:color w:val="000000"/>
                <w:sz w:val="20"/>
              </w:rPr>
              <w:t>
2. Мемлекеттік органның стратегиялық жоспары және оны іске асыру туралы ақпарат;</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норма шығармашылық қызметі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органмен қабылданған нормативтік құқықтық актілер;</w:t>
            </w:r>
            <w:r>
              <w:br/>
            </w:r>
            <w:r>
              <w:rPr>
                <w:rFonts w:ascii="Times New Roman"/>
                <w:b w:val="false"/>
                <w:i w:val="false"/>
                <w:color w:val="000000"/>
                <w:sz w:val="20"/>
              </w:rPr>
              <w:t>
2. Заңнамалық және заңға тәуелді актілер жобаларының мәтіндері</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тәртібі</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Рұқсат ету әрекеттерін мемлекеттік органмен жүзеге асыру тәртібі (лицензиялау, аккредитация, тіркеу және басқалар);</w:t>
            </w:r>
            <w:r>
              <w:br/>
            </w:r>
            <w:r>
              <w:rPr>
                <w:rFonts w:ascii="Times New Roman"/>
                <w:b w:val="false"/>
                <w:i w:val="false"/>
                <w:color w:val="000000"/>
                <w:sz w:val="20"/>
              </w:rPr>
              <w:t>
2. Заңдарға және басқа да нормативтік құқықтық актілерге сәйкес органмен қарауға қабылданған өтініш берілген құжаттардың нысандары;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қызметі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Мақсатты бағдарламалардың және тұжырымдамалардың жобалары туралы мәліметтер;</w:t>
            </w:r>
            <w:r>
              <w:br/>
            </w:r>
            <w:r>
              <w:rPr>
                <w:rFonts w:ascii="Times New Roman"/>
                <w:b w:val="false"/>
                <w:i w:val="false"/>
                <w:color w:val="000000"/>
                <w:sz w:val="20"/>
              </w:rPr>
              <w:t>
2. Басшылардың және басшы орынбасарларының ресми сөз сөйлеуі мен өтініштерінің мәтіндері;</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Конкурстар, тендерлер өткізу және басқалары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Ашық конкурстар, аукциондар, тендерлер, сараптамалар және басқа да іс-шаралар туралы мәліметтер және оларды өткізу шарттары;</w:t>
            </w:r>
            <w:r>
              <w:br/>
            </w:r>
            <w:r>
              <w:rPr>
                <w:rFonts w:ascii="Times New Roman"/>
                <w:b w:val="false"/>
                <w:i w:val="false"/>
                <w:color w:val="000000"/>
                <w:sz w:val="20"/>
              </w:rPr>
              <w:t>
2. Оларда заңды және жеке тұлғалардың қатысу тәртібі;</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Халықпен жұмыс</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Азаматтарды қабылдау және мемлекеттік органмен олардың өтініштерін қарау тәртібі;</w:t>
            </w:r>
            <w:r>
              <w:br/>
            </w:r>
            <w:r>
              <w:rPr>
                <w:rFonts w:ascii="Times New Roman"/>
                <w:b w:val="false"/>
                <w:i w:val="false"/>
                <w:color w:val="000000"/>
                <w:sz w:val="20"/>
              </w:rPr>
              <w:t>
2. Азаматтарды қабылдауды ұйымдастыру және азаматтар мен ұйымдардың өтініштерін қарауды қамтамасыз ету құзыретіне енетін бөлімше басшысының немесе басқа лауазымды тұлғаның тегі, аты және әкесінің аты;</w:t>
            </w:r>
            <w:r>
              <w:br/>
            </w:r>
            <w:r>
              <w:rPr>
                <w:rFonts w:ascii="Times New Roman"/>
                <w:b w:val="false"/>
                <w:i w:val="false"/>
                <w:color w:val="000000"/>
                <w:sz w:val="20"/>
              </w:rPr>
              <w:t>
3. Ауызша түрде құрылымдық бөлімшелердің атауы, органның қызметі туралы ақпаратты ұсынатын лауазымды тұлғалардың тектері, аттары және әкесінің аттары;</w:t>
            </w:r>
            <w:r>
              <w:br/>
            </w:r>
            <w:r>
              <w:rPr>
                <w:rFonts w:ascii="Times New Roman"/>
                <w:b w:val="false"/>
                <w:i w:val="false"/>
                <w:color w:val="000000"/>
                <w:sz w:val="20"/>
              </w:rPr>
              <w:t>
4. Азаматтарды қабылдау және олардың өтініштерін қарау мәселелері бойынша ақпаратты алуға азаматтарға мүмкіндік берілетін байланыс телефондары, азаматтарды қабылдау, қабылдау уақыты, сондай-ақ қабылдауға жазылу тәртібі жүргізілетін мекенжай;</w:t>
            </w:r>
            <w:r>
              <w:br/>
            </w:r>
            <w:r>
              <w:rPr>
                <w:rFonts w:ascii="Times New Roman"/>
                <w:b w:val="false"/>
                <w:i w:val="false"/>
                <w:color w:val="000000"/>
                <w:sz w:val="20"/>
              </w:rPr>
              <w:t>
5. Мемлекеттік органға азаматтар мен ұйымдардың берген өтініштеріне шолу, осындай өтініштерді қарау нәтижелері туралы және қабылданған шаралар туралы жалпылама ақпарат;</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Кадрлық қамтамасыз ету</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қызметке азаматтардың түсу тәртібі, мемлекеттік қызметтің бос орындары туралы мәліметтер;</w:t>
            </w:r>
            <w:r>
              <w:br/>
            </w:r>
            <w:r>
              <w:rPr>
                <w:rFonts w:ascii="Times New Roman"/>
                <w:b w:val="false"/>
                <w:i w:val="false"/>
                <w:color w:val="000000"/>
                <w:sz w:val="20"/>
              </w:rPr>
              <w:t>
2. Мемлекеттік қызметтің бос орынды лауазымдарын ауыстыру үшін кандидаттарға біліктілік талаптар;</w:t>
            </w:r>
            <w:r>
              <w:br/>
            </w:r>
            <w:r>
              <w:rPr>
                <w:rFonts w:ascii="Times New Roman"/>
                <w:b w:val="false"/>
                <w:i w:val="false"/>
                <w:color w:val="000000"/>
                <w:sz w:val="20"/>
              </w:rPr>
              <w:t>
3. Бос орынды лауазымдарды ауыстыруға қатысты ақпаратты алуға мүмкін болатын телефондардың нөмірлері;</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қызметтерді, оның ішінде электрондық форматта көрсету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қызметтерді мемлекеттік органмен көрсетілетіні туралы ақпарат, оның ішінде электрондық форматта;</w:t>
            </w:r>
            <w:r>
              <w:br/>
            </w:r>
            <w:r>
              <w:rPr>
                <w:rFonts w:ascii="Times New Roman"/>
                <w:b w:val="false"/>
                <w:i w:val="false"/>
                <w:color w:val="000000"/>
                <w:sz w:val="20"/>
              </w:rPr>
              <w:t>
2. Мемлекеттік қызметтердің тізбесі, оның ішінде электрондық форматта;</w:t>
            </w:r>
            <w:r>
              <w:br/>
            </w:r>
            <w:r>
              <w:rPr>
                <w:rFonts w:ascii="Times New Roman"/>
                <w:b w:val="false"/>
                <w:i w:val="false"/>
                <w:color w:val="000000"/>
                <w:sz w:val="20"/>
              </w:rPr>
              <w:t>
3. Мемлекеттік қызметтер көрсету стандарттары мен регламенттерінің бар болуы;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жемқорлықпен күрес</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Сыбайлас жемқорлықпен күрес жөніндегі мемлекеттік органның қызметі туралы ақпарат (құпиялық режимнің талаптарын сақтаумен);</w:t>
            </w:r>
            <w:r>
              <w:br/>
            </w:r>
            <w:r>
              <w:rPr>
                <w:rFonts w:ascii="Times New Roman"/>
                <w:b w:val="false"/>
                <w:i w:val="false"/>
                <w:color w:val="000000"/>
                <w:sz w:val="20"/>
              </w:rPr>
              <w:t>
2. Сыбайлас жемқорлықпен күрес жөніндегі азаматтық қоғаммен мемлекеттік органның өзара іс-қимылы бойынша іс-шаралар (бірлескен семинарлар, азаматтардың сауалдары, арнайы көмекші құралдар әзірлеу және т.б.);</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 орындау</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Әлеуметтік маңызы бар жобаларға (мектептер, ауруханалар, бала бақшалар және т.б.) бөлінген бюджеттік қаржылар туралы ақпарат және оларды игеру.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WAI (Web Accessibility Initiative – шектеулі мүмкіндіктермен пайдаланушылар үшін құрамның қол жетімді стандарты)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Интернет-ресурс туралы жалпы ақпарат (интернет-ресурстың картасы немесе мазмұны);</w:t>
            </w:r>
            <w:r>
              <w:br/>
            </w:r>
            <w:r>
              <w:rPr>
                <w:rFonts w:ascii="Times New Roman"/>
                <w:b w:val="false"/>
                <w:i w:val="false"/>
                <w:color w:val="000000"/>
                <w:sz w:val="20"/>
              </w:rPr>
              <w:t>
2. Іздеу механизмінің бар болуы;</w:t>
            </w:r>
            <w:r>
              <w:br/>
            </w:r>
            <w:r>
              <w:rPr>
                <w:rFonts w:ascii="Times New Roman"/>
                <w:b w:val="false"/>
                <w:i w:val="false"/>
                <w:color w:val="000000"/>
                <w:sz w:val="20"/>
              </w:rPr>
              <w:t>
3. Навигацияның дәйекті және қисынды тетігі;</w:t>
            </w:r>
            <w:r>
              <w:br/>
            </w:r>
            <w:r>
              <w:rPr>
                <w:rFonts w:ascii="Times New Roman"/>
                <w:b w:val="false"/>
                <w:i w:val="false"/>
                <w:color w:val="000000"/>
                <w:sz w:val="20"/>
              </w:rPr>
              <w:t xml:space="preserve">
4. Жүктеу үшін қол жетімді құжаттардың мөлшерлері және форматы.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Қоғамдық-маңызды критерийлер</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Сұрақ-жауап сервисінің бар болуы;</w:t>
            </w:r>
            <w:r>
              <w:br/>
            </w:r>
            <w:r>
              <w:rPr>
                <w:rFonts w:ascii="Times New Roman"/>
                <w:b w:val="false"/>
                <w:i w:val="false"/>
                <w:color w:val="000000"/>
                <w:sz w:val="20"/>
              </w:rPr>
              <w:t>
2. Жаңалықтарға жазылу мүмкіншілігі, анонстарды және жаңалықтарды беру үшін RSS арнаның бар болуы;</w:t>
            </w:r>
            <w:r>
              <w:br/>
            </w:r>
            <w:r>
              <w:rPr>
                <w:rFonts w:ascii="Times New Roman"/>
                <w:b w:val="false"/>
                <w:i w:val="false"/>
                <w:color w:val="000000"/>
                <w:sz w:val="20"/>
              </w:rPr>
              <w:t>
3. Интерактивті қызметтер (интерактивті сауалдар, кері байланыс, форум, он-лайн кеңес берулер, интернет конференциялар, шағымдар мен ұсыныстардың жәшіктері);</w:t>
            </w:r>
            <w:r>
              <w:br/>
            </w:r>
            <w:r>
              <w:rPr>
                <w:rFonts w:ascii="Times New Roman"/>
                <w:b w:val="false"/>
                <w:i w:val="false"/>
                <w:color w:val="000000"/>
                <w:sz w:val="20"/>
              </w:rPr>
              <w:t>
4. Жаңалықтар тізбегі;</w:t>
            </w:r>
            <w:r>
              <w:br/>
            </w:r>
            <w:r>
              <w:rPr>
                <w:rFonts w:ascii="Times New Roman"/>
                <w:b w:val="false"/>
                <w:i w:val="false"/>
                <w:color w:val="000000"/>
                <w:sz w:val="20"/>
              </w:rPr>
              <w:t>
5. Жаңалықтар мұрағаты.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Өзекті, жедел және дер кезінде ақпаратты жаңарту</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Жаңартудың ескіруі</w:t>
            </w:r>
            <w:r>
              <w:br/>
            </w:r>
            <w:r>
              <w:rPr>
                <w:rFonts w:ascii="Times New Roman"/>
                <w:b w:val="false"/>
                <w:i w:val="false"/>
                <w:color w:val="000000"/>
                <w:sz w:val="20"/>
              </w:rPr>
              <w:t xml:space="preserve">
2. Ақпараттың дер кезіндегі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Ескерту: Ақпараттың сапасы мен жаңартылу уақытылығын бағалау мемлекеттік органның интернет-ресурсын бағалау көрсеткішінің мынадай тармақтарында ақпаратты өзектілеу дәрежесі бойынша жүзеге асырылады:</w:t>
      </w:r>
      <w:r>
        <w:br/>
      </w:r>
      <w:r>
        <w:rPr>
          <w:rFonts w:ascii="Times New Roman"/>
          <w:b w:val="false"/>
          <w:i w:val="false"/>
          <w:color w:val="000000"/>
          <w:sz w:val="28"/>
        </w:rPr>
        <w:t>
      - 1.3, 1.14, 1.21 тармақтарындағы ақпарат күн сайын жаңартылып тұруы тиіс, бірақ аптасына бір реттен кем емес;</w:t>
      </w:r>
      <w:r>
        <w:br/>
      </w:r>
      <w:r>
        <w:rPr>
          <w:rFonts w:ascii="Times New Roman"/>
          <w:b w:val="false"/>
          <w:i w:val="false"/>
          <w:color w:val="000000"/>
          <w:sz w:val="28"/>
        </w:rPr>
        <w:t>
      - 1.2, 1.4, 1.7 – 1.13, 1.15, 1.17 – 1.19, 1.21 тармақтарындағы ақпарат тоқсанына бір реттен кем емес жаңартылуы тиіс;</w:t>
      </w:r>
      <w:r>
        <w:br/>
      </w:r>
      <w:r>
        <w:rPr>
          <w:rFonts w:ascii="Times New Roman"/>
          <w:b w:val="false"/>
          <w:i w:val="false"/>
          <w:color w:val="000000"/>
          <w:sz w:val="28"/>
        </w:rPr>
        <w:t>
      - қалған тармақшалардағы ақпарат құрылымды немесе мемлекеттік органның басшылығын, сондай-ақ халықпен және бизнеспен жұмыс тәртібіне қатысты нормативтік құқықтық актілерді өзгерту жөніндегі шешімдер Қазақстан Республикасының Президентімен немесе Үкіметімен қабылданғаннан кейін бір апта мерзімінде жаңартылуы тиіс;</w:t>
      </w:r>
      <w:r>
        <w:br/>
      </w:r>
      <w:r>
        <w:rPr>
          <w:rFonts w:ascii="Times New Roman"/>
          <w:b w:val="false"/>
          <w:i w:val="false"/>
          <w:color w:val="000000"/>
          <w:sz w:val="28"/>
        </w:rPr>
        <w:t>
      - 1.19 тармағындағы ақпарат БҒМ, ДСМ, ҚМ, ЭжСЖҚКА (қаржы полициясы) бағаланады, басқа мемлекеттік органдарда осы көрсеткіш бойынша 3 балл қойылады.</w:t>
      </w:r>
    </w:p>
    <w:bookmarkStart w:name="z202" w:id="54"/>
    <w:p>
      <w:pPr>
        <w:spacing w:after="0"/>
        <w:ind w:left="0"/>
        <w:jc w:val="both"/>
      </w:pPr>
      <w:r>
        <w:rPr>
          <w:rFonts w:ascii="Times New Roman"/>
          <w:b w:val="false"/>
          <w:i w:val="false"/>
          <w:color w:val="000000"/>
          <w:sz w:val="28"/>
        </w:rPr>
        <w:t xml:space="preserve">
Ақпараттық технологияларды қолдану     </w:t>
      </w:r>
      <w:r>
        <w:br/>
      </w:r>
      <w:r>
        <w:rPr>
          <w:rFonts w:ascii="Times New Roman"/>
          <w:b w:val="false"/>
          <w:i w:val="false"/>
          <w:color w:val="000000"/>
          <w:sz w:val="28"/>
        </w:rPr>
        <w:t xml:space="preserve">
бойынша облыстық бюджеттен, республикалық  </w:t>
      </w:r>
      <w:r>
        <w:br/>
      </w:r>
      <w:r>
        <w:rPr>
          <w:rFonts w:ascii="Times New Roman"/>
          <w:b w:val="false"/>
          <w:i w:val="false"/>
          <w:color w:val="000000"/>
          <w:sz w:val="28"/>
        </w:rPr>
        <w:t xml:space="preserve">
маңызы бар қаланың, астананың, аудандардың  </w:t>
      </w:r>
      <w:r>
        <w:br/>
      </w:r>
      <w:r>
        <w:rPr>
          <w:rFonts w:ascii="Times New Roman"/>
          <w:b w:val="false"/>
          <w:i w:val="false"/>
          <w:color w:val="000000"/>
          <w:sz w:val="28"/>
        </w:rPr>
        <w:t xml:space="preserve">
(облыстық маңызы бар қалалардың) жергiлiктi </w:t>
      </w:r>
      <w:r>
        <w:br/>
      </w:r>
      <w:r>
        <w:rPr>
          <w:rFonts w:ascii="Times New Roman"/>
          <w:b w:val="false"/>
          <w:i w:val="false"/>
          <w:color w:val="000000"/>
          <w:sz w:val="28"/>
        </w:rPr>
        <w:t xml:space="preserve">
атқарушы органдарының бюджеттерiнен     </w:t>
      </w:r>
      <w:r>
        <w:br/>
      </w:r>
      <w:r>
        <w:rPr>
          <w:rFonts w:ascii="Times New Roman"/>
          <w:b w:val="false"/>
          <w:i w:val="false"/>
          <w:color w:val="000000"/>
          <w:sz w:val="28"/>
        </w:rPr>
        <w:t>
қаржыландырылатын атқарушы органдар қызметiнiң</w:t>
      </w:r>
      <w:r>
        <w:br/>
      </w:r>
      <w:r>
        <w:rPr>
          <w:rFonts w:ascii="Times New Roman"/>
          <w:b w:val="false"/>
          <w:i w:val="false"/>
          <w:color w:val="000000"/>
          <w:sz w:val="28"/>
        </w:rPr>
        <w:t xml:space="preserve">
тиiмдiлiгiн бағалау әдістемесіне       </w:t>
      </w:r>
      <w:r>
        <w:br/>
      </w:r>
      <w:r>
        <w:rPr>
          <w:rFonts w:ascii="Times New Roman"/>
          <w:b w:val="false"/>
          <w:i w:val="false"/>
          <w:color w:val="000000"/>
          <w:sz w:val="28"/>
        </w:rPr>
        <w:t xml:space="preserve">
6 қосымша                    </w:t>
      </w:r>
    </w:p>
    <w:bookmarkEnd w:id="54"/>
    <w:p>
      <w:pPr>
        <w:spacing w:after="0"/>
        <w:ind w:left="0"/>
        <w:jc w:val="left"/>
      </w:pPr>
      <w:r>
        <w:rPr>
          <w:rFonts w:ascii="Times New Roman"/>
          <w:b/>
          <w:i w:val="false"/>
          <w:color w:val="000000"/>
        </w:rPr>
        <w:t xml:space="preserve"> Функцияларды автоматтандыру деңгейі жөніндегі есептілік формасы</w:t>
      </w:r>
      <w:r>
        <w:br/>
      </w:r>
      <w:r>
        <w:rPr>
          <w:rFonts w:ascii="Times New Roman"/>
          <w:b/>
          <w:i w:val="false"/>
          <w:color w:val="000000"/>
        </w:rPr>
        <w:t>
___________________________________</w:t>
      </w:r>
      <w:r>
        <w:br/>
      </w:r>
      <w:r>
        <w:rPr>
          <w:rFonts w:ascii="Times New Roman"/>
          <w:b/>
          <w:i w:val="false"/>
          <w:color w:val="000000"/>
        </w:rPr>
        <w:t>
(атқарушы органның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363"/>
        <w:gridCol w:w="3126"/>
        <w:gridCol w:w="3296"/>
        <w:gridCol w:w="3042"/>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Функцияның атауы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Функциялардың автоматтандырылу деңгейі (функциялары)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Функцияны автоматтандыратын ақпараттық жүйесінің атауы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 құрауыштарымен АЖ ықпалдастыру қажеттілігінің бар болуы</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3" w:id="55"/>
    <w:p>
      <w:pPr>
        <w:spacing w:after="0"/>
        <w:ind w:left="0"/>
        <w:jc w:val="both"/>
      </w:pPr>
      <w:r>
        <w:rPr>
          <w:rFonts w:ascii="Times New Roman"/>
          <w:b w:val="false"/>
          <w:i w:val="false"/>
          <w:color w:val="000000"/>
          <w:sz w:val="28"/>
        </w:rPr>
        <w:t xml:space="preserve">
Ақпараттық технологияларды қолдану     </w:t>
      </w:r>
      <w:r>
        <w:br/>
      </w:r>
      <w:r>
        <w:rPr>
          <w:rFonts w:ascii="Times New Roman"/>
          <w:b w:val="false"/>
          <w:i w:val="false"/>
          <w:color w:val="000000"/>
          <w:sz w:val="28"/>
        </w:rPr>
        <w:t xml:space="preserve">
бойынша облыстық бюджеттен, республикалық  </w:t>
      </w:r>
      <w:r>
        <w:br/>
      </w:r>
      <w:r>
        <w:rPr>
          <w:rFonts w:ascii="Times New Roman"/>
          <w:b w:val="false"/>
          <w:i w:val="false"/>
          <w:color w:val="000000"/>
          <w:sz w:val="28"/>
        </w:rPr>
        <w:t xml:space="preserve">
маңызы бар қаланың, астананың, аудандардың  </w:t>
      </w:r>
      <w:r>
        <w:br/>
      </w:r>
      <w:r>
        <w:rPr>
          <w:rFonts w:ascii="Times New Roman"/>
          <w:b w:val="false"/>
          <w:i w:val="false"/>
          <w:color w:val="000000"/>
          <w:sz w:val="28"/>
        </w:rPr>
        <w:t xml:space="preserve">
(облыстық маңызы бар қалалардың) жергiлiктi </w:t>
      </w:r>
      <w:r>
        <w:br/>
      </w:r>
      <w:r>
        <w:rPr>
          <w:rFonts w:ascii="Times New Roman"/>
          <w:b w:val="false"/>
          <w:i w:val="false"/>
          <w:color w:val="000000"/>
          <w:sz w:val="28"/>
        </w:rPr>
        <w:t xml:space="preserve">
атқарушы органдарының бюджеттерiнен     </w:t>
      </w:r>
      <w:r>
        <w:br/>
      </w:r>
      <w:r>
        <w:rPr>
          <w:rFonts w:ascii="Times New Roman"/>
          <w:b w:val="false"/>
          <w:i w:val="false"/>
          <w:color w:val="000000"/>
          <w:sz w:val="28"/>
        </w:rPr>
        <w:t>
қаржыландырылатын атқарушы органдар қызметiнiң</w:t>
      </w:r>
      <w:r>
        <w:br/>
      </w:r>
      <w:r>
        <w:rPr>
          <w:rFonts w:ascii="Times New Roman"/>
          <w:b w:val="false"/>
          <w:i w:val="false"/>
          <w:color w:val="000000"/>
          <w:sz w:val="28"/>
        </w:rPr>
        <w:t xml:space="preserve">
тиiмдiлiгiн бағалау әдістемесіне       </w:t>
      </w:r>
      <w:r>
        <w:br/>
      </w:r>
      <w:r>
        <w:rPr>
          <w:rFonts w:ascii="Times New Roman"/>
          <w:b w:val="false"/>
          <w:i w:val="false"/>
          <w:color w:val="000000"/>
          <w:sz w:val="28"/>
        </w:rPr>
        <w:t xml:space="preserve">
7 қосымша                    </w:t>
      </w:r>
    </w:p>
    <w:bookmarkEnd w:id="55"/>
    <w:p>
      <w:pPr>
        <w:spacing w:after="0"/>
        <w:ind w:left="0"/>
        <w:jc w:val="left"/>
      </w:pPr>
      <w:r>
        <w:rPr>
          <w:rFonts w:ascii="Times New Roman"/>
          <w:b/>
          <w:i w:val="false"/>
          <w:color w:val="000000"/>
        </w:rPr>
        <w:t xml:space="preserve"> Тәжірибелік және өнеркәсіптік пайдалануға енгізуді</w:t>
      </w:r>
      <w:r>
        <w:br/>
      </w:r>
      <w:r>
        <w:rPr>
          <w:rFonts w:ascii="Times New Roman"/>
          <w:b/>
          <w:i w:val="false"/>
          <w:color w:val="000000"/>
        </w:rPr>
        <w:t>
рәсімдеу үдерістерінің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11289"/>
        <w:gridCol w:w="1501"/>
      </w:tblGrid>
      <w:tr>
        <w:trPr>
          <w:trHeight w:val="48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p>
        </w:tc>
      </w:tr>
      <w:tr>
        <w:trPr>
          <w:trHeight w:val="8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(тәжірибелік) пайдалануға енгізу акті (бұйрығы) негізінде және техникалық құжаттамаларда жоспарланған мерзімдерде өнеркәсіптік (тәжірибелік) пайдалануға тапсырылған ақпараттық жүйелер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(тәжірибелік) пайдалануға енгізу акті (бұйрығы) негізінде және жоспарланған мерзім көрсетілместен өнеркәсіптік (тәжірибелік) пайдалануға тапсырылған ақпараттық жүйелер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102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құжаттамаларда жоспарланған мерзімдерде, бірақ хат (немесе басқа құжат) негізінде өнеркәсіптік (тәжірибелік) пайдалануға тапсырылған ақпараттық жүйелер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r>
        <w:trPr>
          <w:trHeight w:val="7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құжаттамаларда көрсетілген мерзімде өнеркәсіптік (тәжірибелік) пайдалануға тапсырылмаған ақпараттық жүйелер</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04" w:id="56"/>
    <w:p>
      <w:pPr>
        <w:spacing w:after="0"/>
        <w:ind w:left="0"/>
        <w:jc w:val="both"/>
      </w:pPr>
      <w:r>
        <w:rPr>
          <w:rFonts w:ascii="Times New Roman"/>
          <w:b w:val="false"/>
          <w:i w:val="false"/>
          <w:color w:val="000000"/>
          <w:sz w:val="28"/>
        </w:rPr>
        <w:t xml:space="preserve">
Ақпараттық технологияларды қолдану     </w:t>
      </w:r>
      <w:r>
        <w:br/>
      </w:r>
      <w:r>
        <w:rPr>
          <w:rFonts w:ascii="Times New Roman"/>
          <w:b w:val="false"/>
          <w:i w:val="false"/>
          <w:color w:val="000000"/>
          <w:sz w:val="28"/>
        </w:rPr>
        <w:t xml:space="preserve">
бойынша облыстық бюджеттен, республикалық  </w:t>
      </w:r>
      <w:r>
        <w:br/>
      </w:r>
      <w:r>
        <w:rPr>
          <w:rFonts w:ascii="Times New Roman"/>
          <w:b w:val="false"/>
          <w:i w:val="false"/>
          <w:color w:val="000000"/>
          <w:sz w:val="28"/>
        </w:rPr>
        <w:t xml:space="preserve">
маңызы бар қаланың, астананың, аудандардың  </w:t>
      </w:r>
      <w:r>
        <w:br/>
      </w:r>
      <w:r>
        <w:rPr>
          <w:rFonts w:ascii="Times New Roman"/>
          <w:b w:val="false"/>
          <w:i w:val="false"/>
          <w:color w:val="000000"/>
          <w:sz w:val="28"/>
        </w:rPr>
        <w:t xml:space="preserve">
(облыстық маңызы бар қалалардың) жергiлiктi </w:t>
      </w:r>
      <w:r>
        <w:br/>
      </w:r>
      <w:r>
        <w:rPr>
          <w:rFonts w:ascii="Times New Roman"/>
          <w:b w:val="false"/>
          <w:i w:val="false"/>
          <w:color w:val="000000"/>
          <w:sz w:val="28"/>
        </w:rPr>
        <w:t xml:space="preserve">
атқарушы органдарының бюджеттерiнен     </w:t>
      </w:r>
      <w:r>
        <w:br/>
      </w:r>
      <w:r>
        <w:rPr>
          <w:rFonts w:ascii="Times New Roman"/>
          <w:b w:val="false"/>
          <w:i w:val="false"/>
          <w:color w:val="000000"/>
          <w:sz w:val="28"/>
        </w:rPr>
        <w:t>
қаржыландырылатын атқарушы органдар қызметiнiң</w:t>
      </w:r>
      <w:r>
        <w:br/>
      </w:r>
      <w:r>
        <w:rPr>
          <w:rFonts w:ascii="Times New Roman"/>
          <w:b w:val="false"/>
          <w:i w:val="false"/>
          <w:color w:val="000000"/>
          <w:sz w:val="28"/>
        </w:rPr>
        <w:t xml:space="preserve">
тиiмдiлiгiн бағалау әдістемесіне       </w:t>
      </w:r>
      <w:r>
        <w:br/>
      </w:r>
      <w:r>
        <w:rPr>
          <w:rFonts w:ascii="Times New Roman"/>
          <w:b w:val="false"/>
          <w:i w:val="false"/>
          <w:color w:val="000000"/>
          <w:sz w:val="28"/>
        </w:rPr>
        <w:t xml:space="preserve">
8 қосымша                   </w:t>
      </w:r>
    </w:p>
    <w:bookmarkEnd w:id="56"/>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Электрондық құжат айналымы жүйесін пайдалану бойынша</w:t>
      </w:r>
      <w:r>
        <w:br/>
      </w:r>
      <w:r>
        <w:rPr>
          <w:rFonts w:ascii="Times New Roman"/>
          <w:b/>
          <w:i w:val="false"/>
          <w:color w:val="000000"/>
        </w:rPr>
        <w:t>
есептіліктің нысаны ___________________________________</w:t>
      </w:r>
      <w:r>
        <w:br/>
      </w:r>
      <w:r>
        <w:rPr>
          <w:rFonts w:ascii="Times New Roman"/>
          <w:b/>
          <w:i w:val="false"/>
          <w:color w:val="000000"/>
        </w:rPr>
        <w:t>
                    (мемлекеттік органның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
        <w:gridCol w:w="1661"/>
        <w:gridCol w:w="1302"/>
        <w:gridCol w:w="1514"/>
        <w:gridCol w:w="1344"/>
        <w:gridCol w:w="1366"/>
        <w:gridCol w:w="1493"/>
        <w:gridCol w:w="1302"/>
        <w:gridCol w:w="1831"/>
        <w:gridCol w:w="1579"/>
      </w:tblGrid>
      <w:tr>
        <w:trPr>
          <w:trHeight w:val="30" w:hRule="atLeast"/>
        </w:trPr>
        <w:tc>
          <w:tcPr>
            <w:tcW w:w="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құжаттар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Ведомство-ішілік құжаттар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құжаттарды тіркеу</w:t>
            </w:r>
          </w:p>
        </w:tc>
      </w:tr>
      <w:tr>
        <w:trPr>
          <w:trHeight w:val="1710" w:hRule="atLeast"/>
        </w:trPr>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ЭҚАБЖ орталығы арқылы басқа да мемлекеттік және жергілікті органдарға жолданған</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ЭҚАБЖ орталығы арқылы жолдауға жататын</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құжаттардың үлесі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құжаттардың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түрдегі құжаттар саны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түрдегі құжаттардың үлесі</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жалпы саны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электрондық құжаттар саны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электрондық құжаттар үлесі</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1"/>
        <w:gridCol w:w="2613"/>
        <w:gridCol w:w="1874"/>
        <w:gridCol w:w="1844"/>
        <w:gridCol w:w="1844"/>
        <w:gridCol w:w="1844"/>
      </w:tblGrid>
      <w:tr>
        <w:trPr>
          <w:trHeight w:val="1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құжаттарды келісімдеу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ЭҚАБЖ/ЭҚЖ мұрағатына электрондық құжаттарды шығынға жазу</w:t>
            </w:r>
          </w:p>
        </w:tc>
      </w:tr>
      <w:tr>
        <w:trPr>
          <w:trHeight w:val="1155"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түрде барлық қол қойылған жобалар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түрде келісілген барлық қол қойылған жобалар</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Келісілген электрондық жобалардың үлесі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орындалған құжаттар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Мұрағатқа барлық ресімделген құжаттар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Мұрағатқа ресімделген құжаттар үлесі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