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d0b5" w14:textId="371d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Жұқтырылған иммун тапшылығы синдромының профилактикасы және оған қарсы күрес жөніндегі орталықтардың қызметі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2011 жылғы 6 маусымдағы № 355 Бұйрығы. Қазақстан Республикасының Әділет министрлігінде 2011 жылы 2 шілдеде № 7055 тіркелді. Күші жойылды - Қазақстан Республикасы Денсаулық сақтау министрінің 2022 жылғы 4 шiлдедегi № ҚР ДСМ-64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04.07.2022 </w:t>
      </w:r>
      <w:r>
        <w:rPr>
          <w:rFonts w:ascii="Times New Roman"/>
          <w:b w:val="false"/>
          <w:i w:val="false"/>
          <w:color w:val="ff0000"/>
          <w:sz w:val="28"/>
        </w:rPr>
        <w:t>№ ҚР ДСМ-64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32-бабының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жұқтырылған иммун тапшылығы синдромының профилактикасы және оған қарсы күрес жөніндегі орталықтардың қызметі туралы ереже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(А.Ғ. Төлеғалиева) Қазақстан Республикасы Әділет министрлігінде осы бұйрықтың мемлекеттік тіркелуін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департаменті осы бұйрық Қазақстан Республикасы Әділет министрлігінде мемлекеттік тіркеуден өткеннен кейін оның бұқаралық ақпарат құралдарында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Денсаулық сақтау вице-министрі Е.Ә. Байжүнісовке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оны алғашқы ресми жариялаған күнінен бастап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бұйрығымен 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Жұқтырылған иммун тапшылығы синдромының профилактикасы және оған қарсы күрес жөніндегі орталықтардың қызметі туралы ереже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 жаңа редакцияда - ҚР Денсаулық сақтау және әлеуметтік даму министрінің 08.07.2016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1-тарау. Жалпы ережелер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Жұқтырылған иммун тапшылығы синдромының профилактикасы және оған қарсы күрес жөніндегі орталықтардың қызметі туралы ереже (бұдан әрі – Ереже) "Халық денсаулығы және денсаулық сақтау жүйесі туралы" Қазақстан Республикасы Кодексінің (бұдан әрі – Кодекс) </w:t>
      </w:r>
      <w:r>
        <w:rPr>
          <w:rFonts w:ascii="Times New Roman"/>
          <w:b w:val="false"/>
          <w:i w:val="false"/>
          <w:color w:val="000000"/>
          <w:sz w:val="28"/>
        </w:rPr>
        <w:t>32-бабының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1) тармақшасына сәйкес әзірленді.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Ереже адамның иммун тапшылығы вирусы (бұдан әрі – АИТВ) мен жұқтырылған иммун тапшылығы синдромы (бұдан әрі – ЖИТС) (бұдан әрі – ЖИТС-тің профилактикасы және оған қарсы күрес жөніндегі орталықтар) саласында көмек көрсететін денсаулық сақтау ұйымдарының қызметін реттейді.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ЖИТС-тің профилактикасы және оған қарсы күрес жөніндегі орталықтар АИТВ инфекциясының профилактикасына, диагностикалауға және емдеуге бағытталған іс-шараларды уақтылы өткізу мақсатында құрылады.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ЖИТС-тің профилактикасы және оған қарсы күрес жөніндегі орталықтар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заңнамалық актілеріне және осы Ережеге сәйкес жұмыс істейді.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ЖИТС-тің профилактикасы және оған қарсы күрес жөніндегі орталықтар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6697 болып тіркелген) сәйкес бастапқы медициналық құжаттама нысандарын жүргізуді қамтамасыз етеді.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ЖИТС-тің профилактикасы және оған қарсы күрес жөніндегі орталықтарға мыналар жатады: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Денсаулық сақтау және әлеуметтік даму министрлігінің "ЖИТС-тің алдын алу және оған қарсы күрес жөніндегі республикалық орталық" шаруашылық жүргізу құқығындағы республикалық мемлекеттік кәсіпорны (бұдан әрі – ЖИТС РО);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Облыстардың, республикалық маңызы бар қала мен астананың ЖИТС-тің профилактикасы және оған қарсы күрес жөніндегі орталықтары (бұдан әрі – өңірлік ЖИТС орталықтары).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Жұқтырылған иммун тапшылығы синдромының профилактикасы және оған қарсы күрес жөніндегі орталықтардың қызметі</w:t>
      </w:r>
      <w:r>
        <w:br/>
      </w:r>
      <w:r>
        <w:rPr>
          <w:rFonts w:ascii="Times New Roman"/>
          <w:b/>
          <w:i w:val="false"/>
          <w:color w:val="000000"/>
        </w:rPr>
        <w:t>1-параграф. Қазақстан Республикасы Денсаулық сақтау және әлеуметтік даму министрлігінің "ЖИТС-тің алдын алу және оған қарсы күрес жөніндегі орталық" шаруашылық жүргізу құқығындағы республикалық мемлекеттік кәсіпорнының функциялары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ЖИТС РО АИТВ инфекциясы мен ЖИТС-тің профилактикасы, диагностикалау және емдеуді ұйымдастыратын денсаулық сақтау субъектісі болып табылады.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ЖИТС РО мынадай функцияларды жүзеге асырады: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Денсаулық сақтау және әлеуметтік даму министрлігіне (бұдан әрі – Министрлік) АИТВ (ЖИТС) саласындағы негізгі стратегиялық даму бағыттары, нормативтік құқықтық актілердің, әдістемелік ұсынымдардың, хаттамалардың (стандарттардың), тіркеу-есептеу нысандарының жобаларын әзірлеу бойынша ұсыныстар енгізеді;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Министрлікке "Денсаулық сақтау субъектілерінің әкімшілік деректерін жинауға арналған нысандарды бекіту туралы" Қазақстан Республикасы Денсаулық сақтау министрінің 2013 жылғы 6 наурыздағы № 128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8421 болып тіркелген) сәйкес есептерді ұсынады;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Президентінің 2016 жылғы 15 қаңтардағы № 176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2016 жылғы 15 қаңтардағы № 176 Жарлық) бекітілген Қазақстан Республикасының денсаулық сақтау саласын дамытудың 2016-2019 жылдарға арналған "Денсаулық" мемлекеттік бағдарламасын іске асыру шеңберінде АИТВ (ЖИТС) мәселелері, өңірлік ЖИТС орталықтарының қызметі бойынша іс-шараларды мониторингілеуді және бағалауды жүргізеді;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ЖИТС орталықтарының жұмысына ұйымдастыру-әдістемелік басшылықты және үйлестіруді, ведомствоаралық, сектораралық өзара іс-қимылды, Қазақстан Республикасының аумағында АИТВ инфекциясы мәселелері бойынша халықаралық, үкіметтік емес ұйымдардың қызметін үйлестіруді жүзеге асырады;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Үкіметінің жанындағы Денсаулық сақтау жөніндегі Ұлттық Үйлестіру кеңесінің отырыстарында, Министрліктің алқаларында, ведомствоаралық және сектораралық кеңестерде қарау үшін АИТВ инфекциясы мәселелері бойынша материалдарды дайындауды жүзеге асырады;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АИТВ инфекциясы мәселелері бойынша ұйымдармен, оның ішінде, халықаралық ұйымдармен өзара іс-қимылды және ғылыми-техникалық ынтымақтастықты жүзеге асырады;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ұйымдастыру-әдістемелік көмек көрсету мақсатында өңірлік ЖИТС орталықтарына сапарларды жүргізеді;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АИТВ инфекциясы мәселелері бойынша өңірлік ЖИТС орталықтарымен кеңес өткізеді;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Қазақстан Республикасында халықтың әртүрлі топтарының скринингін, эпидемиологиялық жағдайының талдауын және мониторингін жүзеге асырады;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халықтың осал топтарының арасында АИТВ инфекциясының таралушылығына эпидемиологиялық бақылау жасауға (бұдан әрі – ТЭБ) мониторингті жүзеге асырады;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халық, оның ішінде, осал топтар үшін профилактикалық іс-шараларды жүзеге асыруға мониторингті жүзеге асырады;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Қазақстан Республикасында АИТВ инфекциясының профилактикасы бойынша ақпараттық жұмысты ұйымдастыруды және мониторингті жүзеге асырады;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АИТВ инфекциясы мәселелері бойынша дәрігерлерді және орта медицина қызметкерлерін даярлауға консультациялық көмек көрсетеді, семинарларды, тренингтерді, кеңестерді және ғылыми-практикалық конференцияларды ұйымдастырады және өткізеді;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АИТВ мен АИТВ-ға ұқсас ауруларға диагностика жүргізеді, емнің тиімділігіне зертханалық мониторингті жүзеге асырады, оның ішінде, диагностикада қиындық туындаған жағдайда басқа да зертханалық зерттеулерді жүзеге асырады;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сапа менеджменті жүйесін ұйымдастыруды жүзеге асырады;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осал топтардағы АИТВ-инфекциясына ТЭБ серологиялық кезеңінің сапасын бақылауды жүзеге асырады;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АИТВ инфекциясын зертханалық диагностикалау сапасына сыртқы және ішкі бақылауды, сарысулардың оң үлгілерін мұрағаттауды жүзеге асырады;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зертханалық үрдісті автоматтандыруды және ақпараттандыруды енгізу бойынша өңірлік зертханалардың қызметін үйлестіруді жүзеге асырады;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АИТВ генотиптеуді және Қазақстан Республикасында субтиптер мен АИТВ-1 дәріге көнбейтін штамдарының таралушылығына мониторингті жүргізеді;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өңірлік орталықтармен антиретровирустық препараттарды жоспарлауды мониторингтеуді жүзеге асырады;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антиретровирустық терапияны (бұдан әрі – АРТ) ұсынуға және АИТВ-ның анадан балаға берілуінің профилактикасы (бұдан әрі – АББП) жөніндегі іс-шараларға мониторингті жүзеге асырады;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АИТВ-ны және АИТВ-ға ұқсас ауруларды емдеу мәселелері бойынша консультациялық көмек көрсетеді;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электрондық базаның жұмысын (АИТВ инфекциясының жағдайларына электрондық бақылау, осал топтарда АИТВ инфекциясының таралушылығына эпидемиологиялық бақылау, АИТВ инфекциясы бойынша іс-шараларға мониторинг және бағалау, профилактикалық бағдарламалардың клиенттерін есепке алу) қамтамасыз етеді, сондай-ақ, деректердің толықтығы мен сапасына бағалау жүргізеді.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Өңірлік ЖИТС орталықтарының функциялары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Өңірлік ЖИТС орталықтары АИТВ инфекциясы мен ЖИТС-тің профилактикасын, диагностикасын және емдеуді жүзеге асыратын денсаулық сақтау субъектілері болып табылады.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Өңірлік ЖИТС орталықтары мынадай функцияларды жүзеге асырады: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денсаулық сақтауды мемлекеттік басқарудың жергілікті органдарына, сондай-ақ, ЖИТС РО-ға АИТВ (ЖИТС) негізгі стратегиялық даму бағыттары бойынша, нормативтік құқықтық актілердің, әдістемелік ұсынымдардың, хаттамалардың (стандарттардың), тіркеу-есеп беру нысандарының жобасын әзірлеу бойынша ұсыныстар енгізеді;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қолданыстағы заңнамасына сәйкес есепке алуды және есептілікті қамтамасыз етеді;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өңірде АИТВ инфекциясының профилактикасы, диагностикасы және емдеу бойынша іс-шараларды үйлестіруді жүзеге асырады;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АИТВ инфекциясының профилактикасы және ұйымдастыру-әдістемелік көмек көрсету жөніндегі іс-шараларды іске асыру мақсатында сектораралық және ведомствоаралық өзара іс-қимылды жүзеге асырады;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АИТВ инфекциясы мәселелері бойынша мемлекеттік басқарудың жергілікті органдарының үйлестіру кеңестеріне, алқаларға, ведомствоаралық, сектораралық кеңестерге ұсыныстар енгізеді;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жергілікті атқарушы органдармен, денсаулық сақтауды мемлекеттік басқарудың жергілікті органдарымен, әртүрлі ведомстволармен және қоғамдық бірлестіктермен бірлесіп АИТВ инфекциясы бойынша профилактикалық бағдарламаларды әзірлеуге қатысады;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2016 жылғы 15 қаңтардағы № 176 </w:t>
      </w:r>
      <w:r>
        <w:rPr>
          <w:rFonts w:ascii="Times New Roman"/>
          <w:b w:val="false"/>
          <w:i w:val="false"/>
          <w:color w:val="000000"/>
          <w:sz w:val="28"/>
        </w:rPr>
        <w:t>Жарлықпен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іс-шараларды және АИТВ инфекциясы мәселелері бойынша аумақтарды дамыту бағдарламасын, халықтың әртүрлі топтарына арналған нысаналы профилактикалық және танымдық бағдарламаларды іске асырады;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АИТВ инфекциясының профилактикасы мәселелері бойынша денсаулық сақтау ұйымдарына, қоғамдық бірлестіктерге және әртүрлі ведомстволарға әдістемелік көмек көрсетеді;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халықтың осал топтарына қызметтердің кешенді пакетін ұсынады, сондай-ақ, профилактикалық бағдарламалардың тиімділігіне мониторингті және бағалауды жүргізеді;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АИТВ инфекциясымен сырқаттанушылық пен таралушылығына эпидемиологиялық мониторингті ұйымдастыру мен жүргізуді, өңірлерден эпидемиологиялық жағдайға талдауды жүзеге асырады;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халықтың осал топтарының арасында АИТВ инфекциясына ТЭБ ұйымдастыруды және жүргізуді жүзеге асырады;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медицина қызметкерлерін АИТВ инфекциясының мәселелері бойынша оқытуды жүргізеді, медициналық ұйымдарда персоналдар мен науқастарға АИТВ инфекциясын жұқтырудың профилактикасы бойынша консультациялық көмек көрсетеді;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медициналық ұйымдарда эпидемиологиялық және клиникалық көрсетілімдері бойынша АИТВ-ға тексерілу үшін тиісті контингентті іріктеудің толықтығы мен сапасына талдауды жүзеге асырады;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АИТВ инфекциясының берілу жолдары мен профилактикасы шаралары туралы ақпаратты бұқаралық ақпарат құралдары арқылы халыққа хабарлауды, халықтың әртүрлі топтары үшін ақпараттық материалдарды әзірлеуді және таратуды жүзеге асырады;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сапа менеджменті жүйесінің іс-шараларын, сарысудың оң үлгілерін мұрағаттауды жүзеге асырады;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АИТВ мен АИТВ-ға ұқсас ауруларға диагностиканы, емнің тиімділігіне зертханалық мониторингті, басқа да зертханалық зерттеулерді жүргізеді;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осал топтардағы АИТВ инфекциясына ТЭБ серологиялық кезеңін ұйымдастыруды және жүргізуді жүзеге асырады;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АИТВ жұқтырғандарға тегін медициналық көмектің кепілдік берілген көлемі шеңберінде медициналық көмекті ұйымдастыруды қамтамасыз етеді;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тестілеуге дейінгі және кейінгі консультациялық қызметті ұсынуды қамтамасыз етеді;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көрсетілімдер болған кезде халықтың байланыстан кейінгі антиретровирустық профилактикаға қолжетімділігін қамтамасыз етеді;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АИТВ инфекциясының анадан балаға берілу қауіпін төмендету бойынша профилактикалық іс-шараларды жүзеге асырады;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қолданыстағы диагностика мен емдеу хаттамаларына сәйкес АИТВ инфекциясымен ауыратын науқастарға динамикалық бақылауды ұйымдастырады;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антиретровирустық емнің бейілділігі мен тиімділігіне мониторинг жүргізеді;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АИТВ-ға ұқсас аурулардың химиопрофилактикасы мен емін қамтамасыз етуде алғашқы медициналық-санитариялық көмектің медициналық ұйымдарымен өзара іс-қимылды жүзеге асырады;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АИТВ жұқтырғандарға паллиативтік көмекті, психологиялық қолдауды ұйымдастыруды және жүргізуді жүзеге асырады;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медициналық қызметтердің сапасына ішкі бақылауды жүргізеді және пациенттерді қолдау қызметінің жұмысын қамтамасыз етеді;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электрондық базаның жұмысын (АИТВ инфекциясының жағдайларына электрондық бақылау, осал топтарда АИТВ инфекциясының таралушылығына эпидемиологиялық бақылау, АИТВ инфекциясы бойынша іс-шаралардың мониторингі мен бағалау, профилактикалық бағдарламалардың клиенттерін есепке алу) қамтамасыз етеді, сондай-ақ, деректердің толықтығы мен сапасына бағалау жүргізеді.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