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90ce" w14:textId="97f90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нарығын реттеу және мақтаның қауіпсіздігі мен сапасы бойынша жеке кәсіпкерлік саласындағы тексеру парақтарының нысандарын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министрiнің м.а. 2011 жылғы 19 мамырдағы № 18-03/277 және Қазақстан Республикасы Экономикалық даму және сауда министрiнің м.а. 2011 жылғы 16 маусымдағы № 170 бірлескен бұйрығы. Қазақстан Республикасының Әділет министрлігінде 2011 жылы 14 шілдеде № 7068 тіркелді. Күші жойылды - Қазақстан Республикасы Ауыл шаруашылығы министрінің м.а. 2015 жылғы 3 шілдедегі № 15-03/609 және Қазақстан Республикасының Ұлттық экономика министрінің 2015 жылғы 10 шілдедегі № 522 Бірлескен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03.07.2015 № 15-03/609 және ҚР Ұлттық экономика министрінің 10.07.2015 </w:t>
      </w:r>
      <w:r>
        <w:rPr>
          <w:rFonts w:ascii="Times New Roman"/>
          <w:b w:val="false"/>
          <w:i w:val="false"/>
          <w:color w:val="ff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2011 жылғы 6 қаңтардағы Заңының 15-бабы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бұйрықтағы </w:t>
      </w:r>
      <w:r>
        <w:rPr>
          <w:rFonts w:ascii="Times New Roman"/>
          <w:b w:val="false"/>
          <w:i w:val="false"/>
          <w:color w:val="000000"/>
          <w:sz w:val="28"/>
        </w:rPr>
        <w:t>1-қосымшаға</w:t>
      </w:r>
      <w:r>
        <w:rPr>
          <w:rFonts w:ascii="Times New Roman"/>
          <w:b w:val="false"/>
          <w:i w:val="false"/>
          <w:color w:val="000000"/>
          <w:sz w:val="28"/>
        </w:rPr>
        <w:t xml:space="preserve"> сәйкес астық нарығын реттеу бойынша жеке кәсіпкерлік саласындағы тексеру парағының нысаны;</w:t>
      </w:r>
      <w:r>
        <w:br/>
      </w:r>
      <w:r>
        <w:rPr>
          <w:rFonts w:ascii="Times New Roman"/>
          <w:b w:val="false"/>
          <w:i w:val="false"/>
          <w:color w:val="000000"/>
          <w:sz w:val="28"/>
        </w:rPr>
        <w:t>
</w:t>
      </w:r>
      <w:r>
        <w:rPr>
          <w:rFonts w:ascii="Times New Roman"/>
          <w:b w:val="false"/>
          <w:i w:val="false"/>
          <w:color w:val="000000"/>
          <w:sz w:val="28"/>
        </w:rPr>
        <w:t>
      2) осы бұйрықтағы </w:t>
      </w:r>
      <w:r>
        <w:rPr>
          <w:rFonts w:ascii="Times New Roman"/>
          <w:b w:val="false"/>
          <w:i w:val="false"/>
          <w:color w:val="000000"/>
          <w:sz w:val="28"/>
        </w:rPr>
        <w:t>2-қосымшаға</w:t>
      </w:r>
      <w:r>
        <w:rPr>
          <w:rFonts w:ascii="Times New Roman"/>
          <w:b w:val="false"/>
          <w:i w:val="false"/>
          <w:color w:val="000000"/>
          <w:sz w:val="28"/>
        </w:rPr>
        <w:t xml:space="preserve"> сәйкес мақтаның қауіпсіздігі мен сапасы бойынша жеке кәсіпкерлік саласындағы тексеру парағының нысаны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министрлігі Агроөнеркәсіптік кешендегі мемлекеттік инспекция комитеті: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Әдiлет министрлiгiнде мемлекеттiк тiркеудi;</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министрлiгiнде тiркеуден өткен соң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Ауыл шаруашылығы министрлiгiнiң ресми интернет–ресурсына жариялауды қамтамасыз етсiн.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Ауыл шаруашылығы Вице-министрі С.С. Хасеновқа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              Қазақстан Республикасы</w:t>
      </w:r>
      <w:r>
        <w:br/>
      </w:r>
      <w:r>
        <w:rPr>
          <w:rFonts w:ascii="Times New Roman"/>
          <w:b w:val="false"/>
          <w:i w:val="false"/>
          <w:color w:val="000000"/>
          <w:sz w:val="28"/>
        </w:rPr>
        <w:t>
      Ауыл шаруашылығы министрiнің        Экономикалық даму және</w:t>
      </w:r>
      <w:r>
        <w:br/>
      </w:r>
      <w:r>
        <w:rPr>
          <w:rFonts w:ascii="Times New Roman"/>
          <w:b w:val="false"/>
          <w:i w:val="false"/>
          <w:color w:val="000000"/>
          <w:sz w:val="28"/>
        </w:rPr>
        <w:t>
      міндетін атқарушы                   сауда министрiнің міндетін</w:t>
      </w:r>
      <w:r>
        <w:br/>
      </w:r>
      <w:r>
        <w:rPr>
          <w:rFonts w:ascii="Times New Roman"/>
          <w:b w:val="false"/>
          <w:i w:val="false"/>
          <w:color w:val="000000"/>
          <w:sz w:val="28"/>
        </w:rPr>
        <w:t>
                                          атқарушы</w:t>
      </w:r>
      <w:r>
        <w:br/>
      </w:r>
      <w:r>
        <w:rPr>
          <w:rFonts w:ascii="Times New Roman"/>
          <w:b w:val="false"/>
          <w:i w:val="false"/>
          <w:color w:val="000000"/>
          <w:sz w:val="28"/>
        </w:rPr>
        <w:t>
      ______________ Е. Аман              ____________М. Құсайынов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2011 жылғы 19 мамырдағы № 18-03/277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Экономикалық даму және сауда министрінің м.а.</w:t>
      </w:r>
      <w:r>
        <w:br/>
      </w:r>
      <w:r>
        <w:rPr>
          <w:rFonts w:ascii="Times New Roman"/>
          <w:b w:val="false"/>
          <w:i w:val="false"/>
          <w:color w:val="000000"/>
          <w:sz w:val="28"/>
        </w:rPr>
        <w:t xml:space="preserve">
2011 жылғы 16 маусымдағы № 170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20.03.2013 № 15-07/124 және ҚР Премьер-Министрінің бірінші орынбасары - ҚР Өңірлік даму министрінің 09.04.2013 № 01-04-03/39 НҚ (алғашқы ресми жарияланған күнінен бастап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2" w:id="2"/>
    <w:p>
      <w:pPr>
        <w:spacing w:after="0"/>
        <w:ind w:left="0"/>
        <w:jc w:val="both"/>
      </w:pPr>
      <w:r>
        <w:rPr>
          <w:rFonts w:ascii="Times New Roman"/>
          <w:b w:val="false"/>
          <w:i w:val="false"/>
          <w:color w:val="000000"/>
          <w:sz w:val="28"/>
        </w:rPr>
        <w:t>
нысаны</w:t>
      </w:r>
    </w:p>
    <w:bookmarkEnd w:id="2"/>
    <w:bookmarkStart w:name="z13" w:id="3"/>
    <w:p>
      <w:pPr>
        <w:spacing w:after="0"/>
        <w:ind w:left="0"/>
        <w:jc w:val="left"/>
      </w:pPr>
      <w:r>
        <w:rPr>
          <w:rFonts w:ascii="Times New Roman"/>
          <w:b/>
          <w:i w:val="false"/>
          <w:color w:val="000000"/>
        </w:rPr>
        <w:t xml:space="preserve"> 
Астық нарығын реттеу бойынша жеке кәсіпкерлік саласындағы</w:t>
      </w:r>
      <w:r>
        <w:br/>
      </w:r>
      <w:r>
        <w:rPr>
          <w:rFonts w:ascii="Times New Roman"/>
          <w:b/>
          <w:i w:val="false"/>
          <w:color w:val="000000"/>
        </w:rPr>
        <w:t>
тексеру парағы</w:t>
      </w:r>
    </w:p>
    <w:bookmarkEnd w:id="3"/>
    <w:p>
      <w:pPr>
        <w:spacing w:after="0"/>
        <w:ind w:left="0"/>
        <w:jc w:val="both"/>
      </w:pPr>
      <w:r>
        <w:rPr>
          <w:rFonts w:ascii="Times New Roman"/>
          <w:b w:val="false"/>
          <w:i w:val="false"/>
          <w:color w:val="000000"/>
          <w:sz w:val="28"/>
        </w:rPr>
        <w:t>Органның атауы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Тексеруді тағайындау туралы акті 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 ___________________________________________________</w:t>
      </w:r>
      <w:r>
        <w:br/>
      </w:r>
      <w:r>
        <w:rPr>
          <w:rFonts w:ascii="Times New Roman"/>
          <w:b w:val="false"/>
          <w:i w:val="false"/>
          <w:color w:val="000000"/>
          <w:sz w:val="28"/>
        </w:rPr>
        <w:t>
Бизнес сәйкестендіру нөмірі/жеке сәйкестендіру нөмірі _______________</w:t>
      </w:r>
      <w:r>
        <w:br/>
      </w:r>
      <w:r>
        <w:rPr>
          <w:rFonts w:ascii="Times New Roman"/>
          <w:b w:val="false"/>
          <w:i w:val="false"/>
          <w:color w:val="000000"/>
          <w:sz w:val="28"/>
        </w:rPr>
        <w:t>
Субъектінің орналасқан жерінің мекенжайы 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7155"/>
        <w:gridCol w:w="2623"/>
        <w:gridCol w:w="2562"/>
      </w:tblGrid>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келеді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келмейді</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қабылдау кәсіпорындары</w:t>
            </w:r>
          </w:p>
        </w:tc>
      </w:tr>
      <w:tr>
        <w:trPr>
          <w:trHeight w:val="9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автомобильдер және темір жолдар таразысында жүктерді өлшеудi тiркеу журналын толтыру*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Тауарлық-көліктік жүкқұжаттарының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тәулiктiк сынамасы бойынша сапасын айқындай отырып, белгіленген нысан бойынша автомобиль көлігімен қабылданған астыққа жүкқұжаттар тiзiлiмiн жасау*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астықтың зертханалық талдау нәтижелерiн тiркеу журналын толтыру*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астықты тазалау, кептiру актiлерін жасау*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сандық-сапалық есебінің кітабын жүргізуге қойылатын талаптарды сақтау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сандық-сапалық есебiнің нысандарын, журналдарын және кітаптарын сақтаудың белгіленген мерзімдерін сақтау*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тиеп жөнелтуге алынған бұйрықтардың есебі журналын толтыру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 қолхаттарының тізілімін жасау**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 беруге және ресімдеуге, сондай-ақ астық қолхаттарының тізілімін жүргізуге жауапты тұлғаларды анықтайтын ішкі құжаттың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және бүлінген, сондай-ақ өтелген астық қолхаттары бланкілерін сақтауға жауапты тұлғаларды анықтайтын ішкі құжаттың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қолхаттарының таза бланкілерін тікелей астық қабылдау кәсіпорнында сақтау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қолхаттарының бүлінген бланкілерін астық қабылдау кәсіпорнында бес жыл сақтау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 астық қолхаттарын астық қабылдау кәсіпорнында бес жыл сақтау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сақтау кезінде біртекті партиядан алынған орташа сынама бойынша айына бір рет толық техникалық талдау жүргізілгенін растайтын құжаттың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сақтаудың қысқы жағдайына ауыстыру бойынша іс-шараларды уақытында жүргізу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 алаңының (астық қабылдау пунктінің) 10 %-ы көлемінде бос қойма сыйымдылығының, сүрлем-силос үстіндегі транспортердің әрқайсысына ең кемінде бір бос сүрлемнің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қоймаларының және оның барлық технологиялық желілерінің жарамды күйі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 зиянкестермен залалдануына бақылауды уақытылы жүргізуді растайтын құжатты толтыру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Сақтаудағы астықтың температурасын бақылауды уақытылы жүргізуді растайтын құжатты толтыру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 тізілімінің деректеріне сәйкес астықтың сақталуын қамтамасыз ету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 ұстаушылар алдындағы міндеттемелерді орындауға кепілдік беру жүйесіне қатысу шартының немесе астық қолхаттарын ұстаушылар алдындағы азаматтық-құқықтық жауапкершілігін сақтандыру шартының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қоймасында (элеваторға, астық қабылдау пунктіне) меншік құқығын растайтын құжаттың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Үшiншi тұлғалардың мiндеттемелерi бойынша мүлiктi кепiлге салудың жоқтығын растайтын құжаттардың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кез келген көлемін (мемлекеттік ресурстардың астығын сақтайтын астық қабылдау кәсіпорындары үшін) тиеп-жөнелтуді астық нарығы саласындағы уәкілетті органмен келісілгенін растайтын құжаттың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жабдықтың (астық тазалау машиналары, астық кептіру жабдығы), салыстырып тексерілген таразы жабдығы, тиеу-түсіру құрылғылары, көтергіш-көлік жабдығы, жылжымалы көлік жабдығының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 астықтың температурасын және ылғалдылығын бақылауға арналған ақаусыз жабдықтың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сапасын айқындауға арналған, өлшеулер жай-күйі бағалаудан өткен және: типін бекіту мақсатында сынақтардан немесе метрологиялық аттестаттаудан өткен, Қазақстан Республикасының мемлекеттік өлшем бірлігін қамтамасыз ету жүйесінің тізіліміне енгізілген және белгіленген тәртіппен тексерілген зертханалық жабдықпен және аспаптармен (ылғал өлшегіштермен, кептіру шкафтарымен, зертханалық таразылармен, дәнді ұнтақтауға арналған диірмендермен, елеуіштер жиынтығымен, сынама іріктегіштермен, ыдыстармен, ақуыз құрамын, дән маңызының құрамы мен сапасын, құлау санын анықтауға арналған құрылғылармен, астықтың залалдануын анықтауға арналған оптикалық аспаптармен), астық үлгілерін сақтауға арналған сөрелермен жабдықталған өндірістік-технологиялық зертхананың болуы (зертханадағы өлшеу құралдарының жай-күйі туралы куәліктің көшірмесі ұсынылады)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білімі бар техникалық басшылардың бiлiктi құрамының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білімі бар техникалық мамандардың бiлiктi құрамының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режимінің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қоршауының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сапасын сараптау жөніндегі аккредиттелген зертханалар</w:t>
            </w:r>
          </w:p>
        </w:tc>
      </w:tr>
      <w:tr>
        <w:trPr>
          <w:trHeight w:val="4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Зертхананың аккредиттеу аттестатының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іріктеу актілерінің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сынамасын тіркеу журналының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сынамалар хаттамаларын немесе тiгiлген, нөмiрленген және зертхана меңгерушiсiнiң қолымен бекiтiлген сынама нәтижелерін тіркеу журналын толтыру***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 сапасы паспорттарын ресімдеу***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астық сапасы паспорттарының көшірмелерін сақтаудың белгіленген мерзімдерін сақтау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сапасы паспортының әрекет ету мерзімі ішінде жөнелтiлген және сақтаудағы партияларға буып-түйген және мөрлеген астық сынамаларын сақтау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Буып-түйген және мөрлеген астық сынамаларын сапа бойынша келіспеушiлiктер кезінде – түсiнiспеушiлiктердi қарауды толық аяқтағанға дейiн сақтау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«Астықтың сандық-сапалық есебiн жүргiзу қағидаларын бекiту туралы» Қазақстан Республикасы Үкіметінің 2011 жылғы 30 желтоқсандағы № 1676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«Астық қолхаттарының берiлуi, айналымы және өтелу қағидаларын, астық қолхаттарының үлгіcіне және астық қолхаты жазылатын бланкілерге қойылатын талаптарды, Астық қолхаттары бланкілерін шығару, сатып алу, сақтау және жою қағидаларын бекіту туралы» Қазақстан Республикасы Үкіметінің 2011 жылғы 30 қарашадағы № 1395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«Астық қауіпсіздігіне қойылатын талаптар» техникалық регламентін бекіту туралы» Қазақстан Республикасы Үкіметінің 2008 жылғы 8 сәуірдегі № 337 </w:t>
      </w:r>
      <w:r>
        <w:rPr>
          <w:rFonts w:ascii="Times New Roman"/>
          <w:b w:val="false"/>
          <w:i w:val="false"/>
          <w:color w:val="000000"/>
          <w:sz w:val="28"/>
        </w:rPr>
        <w:t>қаулысы</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Тексеруді жүргізді</w:t>
      </w:r>
      <w:r>
        <w:br/>
      </w:r>
      <w:r>
        <w:rPr>
          <w:rFonts w:ascii="Times New Roman"/>
          <w:b w:val="false"/>
          <w:i w:val="false"/>
          <w:color w:val="000000"/>
          <w:sz w:val="28"/>
        </w:rPr>
        <w:t>
___________ _______________________________________________ _________</w:t>
      </w:r>
      <w:r>
        <w:br/>
      </w:r>
      <w:r>
        <w:rPr>
          <w:rFonts w:ascii="Times New Roman"/>
          <w:b w:val="false"/>
          <w:i w:val="false"/>
          <w:color w:val="000000"/>
          <w:sz w:val="28"/>
        </w:rPr>
        <w:t>
(лауазымы)  (Тегі, аты, әкесiнiң аты (болған кезде) –        (қолы)</w:t>
      </w:r>
      <w:r>
        <w:br/>
      </w:r>
      <w:r>
        <w:rPr>
          <w:rFonts w:ascii="Times New Roman"/>
          <w:b w:val="false"/>
          <w:i w:val="false"/>
          <w:color w:val="000000"/>
          <w:sz w:val="28"/>
        </w:rPr>
        <w:t>
                   (бұдан әрі – Т.А.Ә.)</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Талаптардың бұзылуы анықталған жағдайда нұсқаманың</w:t>
      </w:r>
      <w:r>
        <w:br/>
      </w:r>
      <w:r>
        <w:rPr>
          <w:rFonts w:ascii="Times New Roman"/>
          <w:b w:val="false"/>
          <w:i w:val="false"/>
          <w:color w:val="000000"/>
          <w:sz w:val="28"/>
        </w:rPr>
        <w:t>
нөмірі мен жасалған күні көрсетіледі</w:t>
      </w:r>
      <w:r>
        <w:br/>
      </w:r>
      <w:r>
        <w:rPr>
          <w:rFonts w:ascii="Times New Roman"/>
          <w:b w:val="false"/>
          <w:i w:val="false"/>
          <w:color w:val="000000"/>
          <w:sz w:val="28"/>
        </w:rPr>
        <w:t>
20 ____ жылғы «____» ______________(№ _____)</w:t>
      </w:r>
    </w:p>
    <w:p>
      <w:pPr>
        <w:spacing w:after="0"/>
        <w:ind w:left="0"/>
        <w:jc w:val="both"/>
      </w:pPr>
      <w:r>
        <w:rPr>
          <w:rFonts w:ascii="Times New Roman"/>
          <w:b w:val="false"/>
          <w:i w:val="false"/>
          <w:color w:val="000000"/>
          <w:sz w:val="28"/>
        </w:rPr>
        <w:t>Тексеру нәтижесімен таныстым</w:t>
      </w:r>
      <w:r>
        <w:br/>
      </w:r>
      <w:r>
        <w:rPr>
          <w:rFonts w:ascii="Times New Roman"/>
          <w:b w:val="false"/>
          <w:i w:val="false"/>
          <w:color w:val="000000"/>
          <w:sz w:val="28"/>
        </w:rPr>
        <w:t>
(келісемін/келіспеймін) ___________________________ _________________</w:t>
      </w:r>
      <w:r>
        <w:br/>
      </w:r>
      <w:r>
        <w:rPr>
          <w:rFonts w:ascii="Times New Roman"/>
          <w:b w:val="false"/>
          <w:i w:val="false"/>
          <w:color w:val="000000"/>
          <w:sz w:val="28"/>
        </w:rPr>
        <w:t>
                                (Т.А.Ә.)                  (қолы)</w:t>
      </w:r>
      <w:r>
        <w:br/>
      </w:r>
      <w:r>
        <w:rPr>
          <w:rFonts w:ascii="Times New Roman"/>
          <w:b w:val="false"/>
          <w:i w:val="false"/>
          <w:color w:val="000000"/>
          <w:sz w:val="28"/>
        </w:rPr>
        <w:t>
20____ жылғы «____» _______________</w:t>
      </w:r>
    </w:p>
    <w:p>
      <w:pPr>
        <w:spacing w:after="0"/>
        <w:ind w:left="0"/>
        <w:jc w:val="both"/>
      </w:pPr>
      <w:r>
        <w:rPr>
          <w:rFonts w:ascii="Times New Roman"/>
          <w:b w:val="false"/>
          <w:i w:val="false"/>
          <w:color w:val="000000"/>
          <w:sz w:val="28"/>
        </w:rPr>
        <w:t>Тексерілген _________________ объектісі тексеру қорытындылары бойынша</w:t>
      </w:r>
      <w:r>
        <w:br/>
      </w: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мынадай объектілер санатына ауыстырылады («+»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9"/>
        <w:gridCol w:w="4315"/>
        <w:gridCol w:w="4316"/>
      </w:tblGrid>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тәуекел дәрежесі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тәуекел дәрежесі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тәуекел дәрежесі</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Органның лауазымды тұлғалары:</w:t>
      </w:r>
      <w:r>
        <w:br/>
      </w:r>
      <w:r>
        <w:rPr>
          <w:rFonts w:ascii="Times New Roman"/>
          <w:b w:val="false"/>
          <w:i w:val="false"/>
          <w:color w:val="000000"/>
          <w:sz w:val="28"/>
        </w:rPr>
        <w:t>
_______________________ ______________ ______________________________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_______________________ ______________ ______________________________</w:t>
      </w:r>
      <w:r>
        <w:br/>
      </w: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Орган басшысы:</w:t>
      </w:r>
      <w:r>
        <w:br/>
      </w:r>
      <w:r>
        <w:rPr>
          <w:rFonts w:ascii="Times New Roman"/>
          <w:b w:val="false"/>
          <w:i w:val="false"/>
          <w:color w:val="000000"/>
          <w:sz w:val="28"/>
        </w:rPr>
        <w:t>
_____________________________________________ ______________________</w:t>
      </w:r>
      <w:r>
        <w:br/>
      </w:r>
      <w:r>
        <w:rPr>
          <w:rFonts w:ascii="Times New Roman"/>
          <w:b w:val="false"/>
          <w:i w:val="false"/>
          <w:color w:val="000000"/>
          <w:sz w:val="28"/>
        </w:rPr>
        <w:t>
      (Т.А.Ә., лауазымы)                              (қолы)</w:t>
      </w:r>
    </w:p>
    <w:bookmarkStart w:name="z1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2011 жылғы 19 мамырдағы № 18-03/277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Экономикалық даму және сауда министрінің м.а.</w:t>
      </w:r>
      <w:r>
        <w:br/>
      </w:r>
      <w:r>
        <w:rPr>
          <w:rFonts w:ascii="Times New Roman"/>
          <w:b w:val="false"/>
          <w:i w:val="false"/>
          <w:color w:val="000000"/>
          <w:sz w:val="28"/>
        </w:rPr>
        <w:t xml:space="preserve">
2011 жылғы 16 маусымдағы № 170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5"/>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20.03.2013 № 15-07/124 және ҚР Премьер-Министрінің бірінші орынбасары - ҚР Өңірлік даму министрінің 09.04.2013 № 01-04-03/39 НҚ (алғашқы ресми жарияланған күнінен бастап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      </w:t>
      </w:r>
    </w:p>
    <w:bookmarkStart w:name="z16" w:id="6"/>
    <w:p>
      <w:pPr>
        <w:spacing w:after="0"/>
        <w:ind w:left="0"/>
        <w:jc w:val="both"/>
      </w:pPr>
      <w:r>
        <w:rPr>
          <w:rFonts w:ascii="Times New Roman"/>
          <w:b w:val="false"/>
          <w:i w:val="false"/>
          <w:color w:val="000000"/>
          <w:sz w:val="28"/>
        </w:rPr>
        <w:t>
нысаны</w:t>
      </w:r>
    </w:p>
    <w:bookmarkEnd w:id="6"/>
    <w:bookmarkStart w:name="z17" w:id="7"/>
    <w:p>
      <w:pPr>
        <w:spacing w:after="0"/>
        <w:ind w:left="0"/>
        <w:jc w:val="left"/>
      </w:pPr>
      <w:r>
        <w:rPr>
          <w:rFonts w:ascii="Times New Roman"/>
          <w:b/>
          <w:i w:val="false"/>
          <w:color w:val="000000"/>
        </w:rPr>
        <w:t xml:space="preserve"> 
Мақтаның қауіпсіздігі мен сапасы бойынша жеке кәсіпкерлік</w:t>
      </w:r>
      <w:r>
        <w:br/>
      </w:r>
      <w:r>
        <w:rPr>
          <w:rFonts w:ascii="Times New Roman"/>
          <w:b/>
          <w:i w:val="false"/>
          <w:color w:val="000000"/>
        </w:rPr>
        <w:t>
саласындағы тексеру парағы</w:t>
      </w:r>
    </w:p>
    <w:bookmarkEnd w:id="7"/>
    <w:p>
      <w:pPr>
        <w:spacing w:after="0"/>
        <w:ind w:left="0"/>
        <w:jc w:val="both"/>
      </w:pPr>
      <w:r>
        <w:rPr>
          <w:rFonts w:ascii="Times New Roman"/>
          <w:b w:val="false"/>
          <w:i w:val="false"/>
          <w:color w:val="000000"/>
          <w:sz w:val="28"/>
        </w:rPr>
        <w:t>Органның атауы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Тексеруді тағайындау туралы акті 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 __________________________________________________</w:t>
      </w:r>
      <w:r>
        <w:br/>
      </w:r>
      <w:r>
        <w:rPr>
          <w:rFonts w:ascii="Times New Roman"/>
          <w:b w:val="false"/>
          <w:i w:val="false"/>
          <w:color w:val="000000"/>
          <w:sz w:val="28"/>
        </w:rPr>
        <w:t>
Бизнес сәйкестендіру нөмірі/жеке сәйкестендіру нөмірі _______________</w:t>
      </w:r>
      <w:r>
        <w:br/>
      </w:r>
      <w:r>
        <w:rPr>
          <w:rFonts w:ascii="Times New Roman"/>
          <w:b w:val="false"/>
          <w:i w:val="false"/>
          <w:color w:val="000000"/>
          <w:sz w:val="28"/>
        </w:rPr>
        <w:t>
Субъектінің орналасқан жерінің мекенжайы 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064"/>
        <w:gridCol w:w="3214"/>
        <w:gridCol w:w="3008"/>
      </w:tblGrid>
      <w:tr>
        <w:trPr>
          <w:trHeight w:val="11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келеді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келмейді</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қолхаттарын беру арқылы қойма қызметі бойынша қызметтер көрсететін мақта өңдеу ұйымдары </w:t>
            </w:r>
          </w:p>
        </w:tc>
      </w:tr>
      <w:tr>
        <w:trPr>
          <w:trHeight w:val="10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қабылдау пунктіне келіп түсетін шитті мақтаға тауарлық-көліктік жүк құжаттарының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шикізатын қабылдау кезіндегі таразы журналын толтыру*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шитті мақтаны талдау карточкаларын және шитті мақтаның ылғалдылығы мен ластануын талдау нәтижелерін тіркеу журналын толтыру*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шитті мақтаны қабылдау туралы түбіртектерді ресімдеу*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күндік жиынтық деректер қабылданған шитті мақтаның әрбір партиясы бойынша шитті мақтаны қабылдау туралы түбіртектерден күн сайын шитті мақтаның сандық-сапалық есеп кітабына жазу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қабылдау пунктінен мақта тазалау зауытына қабылдауды және жөнелтуді салыстырып тексеру актілерінің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талшығын бумалап өлшеуді ресімдеу*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өндірістен түскен қайта өңдеу өнімдерінің есебі журналын толтыру*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қайта өңдеу және дайын өнімнің түсуі туралы есептерді ресімдеу*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Тиеп жөнелтуге алынған шешімдердің есебі журналының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Мақтамен жүргізілген операцияларды көрсететін құжаттарды сақтаудың белгіленген мерзімдерін сақтау*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 мен оны бастапқы қайта өңдеу өнімдерінің бар болуын түгендеудің жүргізілгенін растайтын түгендеу тізімдемелерінің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қолхаттарының тізілімін толтыру**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тазалау зауытынына меншік құқығын растайтын құжаттың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 бойынша міндеттемелердің орындалуына кепілдік беру жүйесіне қатысу шартының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Шиттi мақтаны талшықты мақтаға бастапқы қайта өңдеу жөнiндегi технологиялық операцияларды жүзеге асыруға арналған жабдықтың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Мақтаның сапасын анықтауға арналған өндiрiстiк-технологиялық зертхананың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Шиттi мақтаны жинақтауға және сақтауға арналған ашық (жабық) алаңның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iрiктеуге және шиттi мақтаның сапасын анықтауға арналған зертханалық жабдықтың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басшылардың бiлiктi құрамының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мамандардың бiлiктi құрамының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режимінің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қоршауының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талшығына сараптама жүргізетін және мақта талшығы сапасының паспортын беретін сарапшы ұйымдар</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талаптарға сәйкес келетін мақта талшығын классерлiк бағалауға арналған меншiк құқығындағы немесе мүлiктiк жалдауындағы үй-жайдың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талшығының сыртқы түрінің стандартты үлгілерінің бекітілген немесе Қазақстан Республикасында қолдануға жол берілген жиынтығының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мақта талшығын сынау жүйесiне функционалды және техникалық қызмет көрсететiн бiлiктi мамандардың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арнайы бiлiмi бар мақта жөнiндегi бiлiктi сарапшылардың (классерлердiң)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талшығының сынамаларын бумалап iрiктеп алуды тiркеу журналын толтыру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талшығының сынамаларын қабылдау журналын толтыру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талшығы сапасының паспортын ресімдеу***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талшығының сынамалары сынақтан өткiзгеннен кейiн мақта талшығының иесi партияны тиеп жөнелткенге дейiн сарапшы ұйымның зертханасында сақталуы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сапасын сараптау жөніндегі аккредиттелген зертханалар</w:t>
            </w:r>
          </w:p>
        </w:tc>
      </w:tr>
      <w:tr>
        <w:trPr>
          <w:trHeight w:val="5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Зертхананың аккредиттеу аттестатының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іріктеу актілерінің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шитінен іріктеп алынған сынамаларды тіркейтін журналды толтыру****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шиттi мақтаның сапасы туралы куәлiктерді тіркеу журналын толтыру****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шиттi мақтаның сапасы туралы куәлiктерді түсiнiктi етiп және түзетулерсiз ресімдеу****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мақтаның сапасы туралы берілген куәлiктердің көшiрмелерін бiр жыл сақтау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туралы куәлiктiң әрекет ету мерзiмi iшiнде тиеп жөнелтiлген және сақталудағы партияларға шитті мақтаның сынамаларын сақтау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бойынша келiспеушiлiктер болған жағдайда – тиеп жөнелтiлген және сақталудағы партияларға шитті мақтаның сынамаларын сақтау келiспеушiлiктердi қарау толығымен аяқталғанға дейiн сақталады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 «Мақтаның сандық-сапалық есебін жүргізу қағидаларын бекіту туралы» Қазақстан Республикасы Үкiметiнiң 2012 жылғы 9 маусымдағы № 773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«Мақта қолхаттарын беру, олардың айналысы, оларды жою және өтеу қағидаларын бекiту туралы» Қазақстан Республикасы Үкiметiнiң 2011 жылғы 26 желтоқсандағы № 1602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«Сарапшы ұйымға қойылатын бiлiктiлiк талаптарын және Мақта талшығының сапасына сараптама жүргiзу және мақта талшығы сапасының паспортын беру ережесiн бекiту туралы» Қазақстан Республикасы Үкiметiнiң 2007 жылғы 4 желтоқсандағы № 1173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«Шиттi мақтаның сапасына сараптама жүргiзу және шиттi мақтаның сапасы туралы куәлiк беру қағидаларын, шиттi мақтаның сапасы туралы куәлiктiң нысанын (үлгiсiн) және мақта талшығының сапасы паспортының нысанын (үлгiсiн) бекiту туралы» Қазақстан Республикасы Үкiметiнiң 2012 жылғы 28 маусымдағы № 868 </w:t>
      </w:r>
      <w:r>
        <w:rPr>
          <w:rFonts w:ascii="Times New Roman"/>
          <w:b w:val="false"/>
          <w:i w:val="false"/>
          <w:color w:val="000000"/>
          <w:sz w:val="28"/>
        </w:rPr>
        <w:t>қаулысы</w:t>
      </w:r>
      <w:r>
        <w:rPr>
          <w:rFonts w:ascii="Times New Roman"/>
          <w:b w:val="false"/>
          <w:i w:val="false"/>
          <w:color w:val="000000"/>
          <w:sz w:val="28"/>
        </w:rPr>
        <w:t>.</w:t>
      </w:r>
    </w:p>
    <w:bookmarkEnd w:id="8"/>
    <w:p>
      <w:pPr>
        <w:spacing w:after="0"/>
        <w:ind w:left="0"/>
        <w:jc w:val="both"/>
      </w:pPr>
      <w:r>
        <w:rPr>
          <w:rFonts w:ascii="Times New Roman"/>
          <w:b w:val="false"/>
          <w:i w:val="false"/>
          <w:color w:val="000000"/>
          <w:sz w:val="28"/>
        </w:rPr>
        <w:t>Тексеруді жүргізді ___________________ ________________ _____________</w:t>
      </w:r>
      <w:r>
        <w:br/>
      </w: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Талаптардың бұзылуы анықталған жағдайда нұсқаманың нөмірі мен жасалған күні көрсетіледі</w:t>
      </w:r>
      <w:r>
        <w:br/>
      </w:r>
      <w:r>
        <w:rPr>
          <w:rFonts w:ascii="Times New Roman"/>
          <w:b w:val="false"/>
          <w:i w:val="false"/>
          <w:color w:val="000000"/>
          <w:sz w:val="28"/>
        </w:rPr>
        <w:t>
20 ____ жылғы «____» ______________ (№ _____)</w:t>
      </w:r>
    </w:p>
    <w:p>
      <w:pPr>
        <w:spacing w:after="0"/>
        <w:ind w:left="0"/>
        <w:jc w:val="both"/>
      </w:pPr>
      <w:r>
        <w:rPr>
          <w:rFonts w:ascii="Times New Roman"/>
          <w:b w:val="false"/>
          <w:i w:val="false"/>
          <w:color w:val="000000"/>
          <w:sz w:val="28"/>
        </w:rPr>
        <w:t>Тексеру нәтижесімен таныстым</w:t>
      </w:r>
      <w:r>
        <w:br/>
      </w:r>
      <w:r>
        <w:rPr>
          <w:rFonts w:ascii="Times New Roman"/>
          <w:b w:val="false"/>
          <w:i w:val="false"/>
          <w:color w:val="000000"/>
          <w:sz w:val="28"/>
        </w:rPr>
        <w:t>
(келісемін/келіспеймін) __________________________ __________________</w:t>
      </w:r>
      <w:r>
        <w:br/>
      </w:r>
      <w:r>
        <w:rPr>
          <w:rFonts w:ascii="Times New Roman"/>
          <w:b w:val="false"/>
          <w:i w:val="false"/>
          <w:color w:val="000000"/>
          <w:sz w:val="28"/>
        </w:rPr>
        <w:t>
                                (Т.А.Ә. )                (қолы)</w:t>
      </w:r>
      <w:r>
        <w:br/>
      </w:r>
      <w:r>
        <w:rPr>
          <w:rFonts w:ascii="Times New Roman"/>
          <w:b w:val="false"/>
          <w:i w:val="false"/>
          <w:color w:val="000000"/>
          <w:sz w:val="28"/>
        </w:rPr>
        <w:t>
20____ жылғы «___» _______________</w:t>
      </w:r>
    </w:p>
    <w:p>
      <w:pPr>
        <w:spacing w:after="0"/>
        <w:ind w:left="0"/>
        <w:jc w:val="both"/>
      </w:pPr>
      <w:r>
        <w:rPr>
          <w:rFonts w:ascii="Times New Roman"/>
          <w:b w:val="false"/>
          <w:i w:val="false"/>
          <w:color w:val="000000"/>
          <w:sz w:val="28"/>
        </w:rPr>
        <w:t>Тексерілген _____________________ объектісі тексерудің қорытындылары</w:t>
      </w:r>
      <w:r>
        <w:br/>
      </w:r>
      <w:r>
        <w:rPr>
          <w:rFonts w:ascii="Times New Roman"/>
          <w:b w:val="false"/>
          <w:i w:val="false"/>
          <w:color w:val="000000"/>
          <w:sz w:val="28"/>
        </w:rPr>
        <w:t>
             (объектінің атауы)</w:t>
      </w:r>
      <w:r>
        <w:br/>
      </w:r>
      <w:r>
        <w:rPr>
          <w:rFonts w:ascii="Times New Roman"/>
          <w:b w:val="false"/>
          <w:i w:val="false"/>
          <w:color w:val="000000"/>
          <w:sz w:val="28"/>
        </w:rPr>
        <w:t>
бойынша мынадай объектілер санатына ауыстырылады («+»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153"/>
        <w:gridCol w:w="4154"/>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тәуекел дәрежесі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тәуекел дәрежесі</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тәуекел дәрежесі</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Органның лауазымды тұлғалары:</w:t>
      </w:r>
      <w:r>
        <w:br/>
      </w:r>
      <w:r>
        <w:rPr>
          <w:rFonts w:ascii="Times New Roman"/>
          <w:b w:val="false"/>
          <w:i w:val="false"/>
          <w:color w:val="000000"/>
          <w:sz w:val="28"/>
        </w:rPr>
        <w:t>
___________________________ ____________ ____________________________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___________________________ ____________ ____________________________</w:t>
      </w:r>
      <w:r>
        <w:br/>
      </w: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Орган басшысы:</w:t>
      </w:r>
      <w:r>
        <w:br/>
      </w:r>
      <w:r>
        <w:rPr>
          <w:rFonts w:ascii="Times New Roman"/>
          <w:b w:val="false"/>
          <w:i w:val="false"/>
          <w:color w:val="000000"/>
          <w:sz w:val="28"/>
        </w:rPr>
        <w:t>
______________________________ 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