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73fb0" w14:textId="ae73f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қорын күзету және қорғау жөніндегі авиациялық жұмыстар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2011 жылғы 11 мамырдағы № 25-2-02/249 Бұйрығы. Қазақстан Республикасының Әділет министрлігінде 2011 жылғы 15 шілдеде № 7070 болып тіркелді. Күші жойылды - Қазақстан Республикасы Ауыл шаруашылығы министрінің 2012 жылғы 4 қазандағы № 17-03/499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2012.10.04 </w:t>
      </w:r>
      <w:r>
        <w:rPr>
          <w:rFonts w:ascii="Times New Roman"/>
          <w:b w:val="false"/>
          <w:i w:val="false"/>
          <w:color w:val="ff0000"/>
          <w:sz w:val="28"/>
        </w:rPr>
        <w:t>№ 17-03/499</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Орман кодексінің </w:t>
      </w:r>
      <w:r>
        <w:rPr>
          <w:rFonts w:ascii="Times New Roman"/>
          <w:b w:val="false"/>
          <w:i w:val="false"/>
          <w:color w:val="000000"/>
          <w:sz w:val="28"/>
        </w:rPr>
        <w:t>65-бабына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Орман қорын күзету және қорғау жөніндегі авиациялық жұмыстар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"Орман қорын күзету және қорғау жөніндегі авиациялық жұмыстар туралы ережені бекіту туралы" Қазақстан Республикасы Ауыл шаруашылығы министрлігі Орман және аңшылық шаруашылығы комитеті төрағасының 2004 жылғы 24 желтоқсандағы </w:t>
      </w:r>
      <w:r>
        <w:rPr>
          <w:rFonts w:ascii="Times New Roman"/>
          <w:b w:val="false"/>
          <w:i w:val="false"/>
          <w:color w:val="000000"/>
          <w:sz w:val="28"/>
        </w:rPr>
        <w:t>№ 281</w:t>
      </w:r>
      <w:r>
        <w:rPr>
          <w:rFonts w:ascii="Times New Roman"/>
          <w:b w:val="false"/>
          <w:i w:val="false"/>
          <w:color w:val="000000"/>
          <w:sz w:val="28"/>
        </w:rPr>
        <w:t xml:space="preserve"> (Нормативтiк құқықтық актілерді мемлекеттiк тiркеу тiзiлiмiнде 3377 нөмірмен тіркелген, Қазақстан Республикасы орталық атқарушы және өзге де мемлекеттік органдарының нормативтік құқықтық актілер Бюллетенінде 2006 жылғы № 1, 197-құжат жарияланған) бұйрығының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Ауыл шаруашылығы министрлігі Табиғат ресурстарын пайдалану стратегиясы департаменті (Ж.Ы. Омаров)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осы бұйрықтың Қазақстан Республикасы Әділет министрлігінде мемлекеттік тіркелуін қамтамасыз етсін.</w:t>
      </w:r>
    </w:p>
    <w:bookmarkEnd w:id="3"/>
    <w:bookmarkStart w:name="z5" w:id="4"/>
    <w:p>
      <w:pPr>
        <w:spacing w:after="0"/>
        <w:ind w:left="0"/>
        <w:jc w:val="both"/>
      </w:pPr>
      <w:r>
        <w:rPr>
          <w:rFonts w:ascii="Times New Roman"/>
          <w:b w:val="false"/>
          <w:i w:val="false"/>
          <w:color w:val="000000"/>
          <w:sz w:val="28"/>
        </w:rPr>
        <w:t>
      4. Осы бұйрық бірінші рет ресми жарияланғаннан бастап он күнтізбелік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11245"/>
        <w:gridCol w:w="1055"/>
      </w:tblGrid>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10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коммуникациялар министрі</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Б. Қамалиев</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жылғы 13 маусым</w:t>
            </w:r>
          </w:p>
        </w:tc>
        <w:tc>
          <w:tcPr>
            <w:tcW w:w="10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2011 жылғы 11 мамырдағы</w:t>
            </w:r>
            <w:r>
              <w:br/>
            </w:r>
            <w:r>
              <w:rPr>
                <w:rFonts w:ascii="Times New Roman"/>
                <w:b w:val="false"/>
                <w:i w:val="false"/>
                <w:color w:val="000000"/>
                <w:sz w:val="20"/>
              </w:rPr>
              <w:t>№ 25-2-02/249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Орман қорын күзету және қорғау жөніндегі авиациялық жұмыстар туралы ереже</w:t>
      </w:r>
      <w:r>
        <w:br/>
      </w:r>
      <w:r>
        <w:rPr>
          <w:rFonts w:ascii="Times New Roman"/>
          <w:b/>
          <w:i w:val="false"/>
          <w:color w:val="000000"/>
        </w:rPr>
        <w:t>1. Жалпы ережелер</w:t>
      </w:r>
    </w:p>
    <w:bookmarkEnd w:id="5"/>
    <w:bookmarkStart w:name="z8" w:id="6"/>
    <w:p>
      <w:pPr>
        <w:spacing w:after="0"/>
        <w:ind w:left="0"/>
        <w:jc w:val="both"/>
      </w:pPr>
      <w:r>
        <w:rPr>
          <w:rFonts w:ascii="Times New Roman"/>
          <w:b w:val="false"/>
          <w:i w:val="false"/>
          <w:color w:val="000000"/>
          <w:sz w:val="28"/>
        </w:rPr>
        <w:t xml:space="preserve">
      1. Осы Орман қорын күзету және қорғау жөніндегі авиациялық жұмыстар туралы ереже Қазақстан Республикасы Орман кодексінің </w:t>
      </w:r>
      <w:r>
        <w:rPr>
          <w:rFonts w:ascii="Times New Roman"/>
          <w:b w:val="false"/>
          <w:i w:val="false"/>
          <w:color w:val="000000"/>
          <w:sz w:val="28"/>
        </w:rPr>
        <w:t>65-бабына</w:t>
      </w:r>
      <w:r>
        <w:rPr>
          <w:rFonts w:ascii="Times New Roman"/>
          <w:b w:val="false"/>
          <w:i w:val="false"/>
          <w:color w:val="000000"/>
          <w:sz w:val="28"/>
        </w:rPr>
        <w:t xml:space="preserve"> және Қазақстан Республикасының "Әуе кеңiстiгiн пайдалану және авиация қызметi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6"/>
    <w:bookmarkStart w:name="z9" w:id="7"/>
    <w:p>
      <w:pPr>
        <w:spacing w:after="0"/>
        <w:ind w:left="0"/>
        <w:jc w:val="both"/>
      </w:pPr>
      <w:r>
        <w:rPr>
          <w:rFonts w:ascii="Times New Roman"/>
          <w:b w:val="false"/>
          <w:i w:val="false"/>
          <w:color w:val="000000"/>
          <w:sz w:val="28"/>
        </w:rPr>
        <w:t>
      2. Орман қорын күзету және қорғау жөніндегі авиациялық жұмыстар ормандарды өрттерден күзету, оларды зиянды жәндіктер мен аурулардан қорғау жөніндегі шаралардың жалпы кешенінің құрамдас бөлігі болып табылады және орман шаруашылығы саласындағы уәкілетті орган (бұдан әрі – уәкілетті орган) мен оның аумақтық органдары және орман қорының басқа иелері мен орман пайдаланушылар жүргізеді.</w:t>
      </w:r>
    </w:p>
    <w:bookmarkEnd w:id="7"/>
    <w:bookmarkStart w:name="z10" w:id="8"/>
    <w:p>
      <w:pPr>
        <w:spacing w:after="0"/>
        <w:ind w:left="0"/>
        <w:jc w:val="both"/>
      </w:pPr>
      <w:r>
        <w:rPr>
          <w:rFonts w:ascii="Times New Roman"/>
          <w:b w:val="false"/>
          <w:i w:val="false"/>
          <w:color w:val="000000"/>
          <w:sz w:val="28"/>
        </w:rPr>
        <w:t>
      3. Ормандарды өрттерден күзету, орман зиянкестері мен ауруларынан қорғау жөніндегі авиациялық жұмыстарды осы салада мамандандырылған ұйымдар (бұдан әрі – Орындаушы), оның ішінде мемлекеттік сатып алу жөніндегі конкурстарға қатысу құқығы бар мемлекеттік мекемелер жүзеге асырады.</w:t>
      </w:r>
    </w:p>
    <w:bookmarkEnd w:id="8"/>
    <w:bookmarkStart w:name="z11" w:id="9"/>
    <w:p>
      <w:pPr>
        <w:spacing w:after="0"/>
        <w:ind w:left="0"/>
        <w:jc w:val="both"/>
      </w:pPr>
      <w:r>
        <w:rPr>
          <w:rFonts w:ascii="Times New Roman"/>
          <w:b w:val="false"/>
          <w:i w:val="false"/>
          <w:color w:val="000000"/>
          <w:sz w:val="28"/>
        </w:rPr>
        <w:t>
      4. Орындаушы мынадай шарттарға сәйкес:</w:t>
      </w:r>
    </w:p>
    <w:bookmarkEnd w:id="9"/>
    <w:bookmarkStart w:name="z12" w:id="10"/>
    <w:p>
      <w:pPr>
        <w:spacing w:after="0"/>
        <w:ind w:left="0"/>
        <w:jc w:val="both"/>
      </w:pPr>
      <w:r>
        <w:rPr>
          <w:rFonts w:ascii="Times New Roman"/>
          <w:b w:val="false"/>
          <w:i w:val="false"/>
          <w:color w:val="000000"/>
          <w:sz w:val="28"/>
        </w:rPr>
        <w:t>
      1) конкурс ережелерімен регламенттелетін өрт сөндіру күштерінің, құрал-жабдықтарының және құрылғыларының болуы;</w:t>
      </w:r>
    </w:p>
    <w:bookmarkEnd w:id="10"/>
    <w:bookmarkStart w:name="z13" w:id="11"/>
    <w:p>
      <w:pPr>
        <w:spacing w:after="0"/>
        <w:ind w:left="0"/>
        <w:jc w:val="both"/>
      </w:pPr>
      <w:r>
        <w:rPr>
          <w:rFonts w:ascii="Times New Roman"/>
          <w:b w:val="false"/>
          <w:i w:val="false"/>
          <w:color w:val="000000"/>
          <w:sz w:val="28"/>
        </w:rPr>
        <w:t>
      2) ормандағы авиациялық жұмыстарды өздерінің әуе кемелерімен (бұдан әрі - ӘК), сондай-ақ авиакәсіпорындармен шарттар бойынша жалға алынған ӘК-мен орындау;</w:t>
      </w:r>
    </w:p>
    <w:bookmarkEnd w:id="11"/>
    <w:bookmarkStart w:name="z14" w:id="12"/>
    <w:p>
      <w:pPr>
        <w:spacing w:after="0"/>
        <w:ind w:left="0"/>
        <w:jc w:val="both"/>
      </w:pPr>
      <w:r>
        <w:rPr>
          <w:rFonts w:ascii="Times New Roman"/>
          <w:b w:val="false"/>
          <w:i w:val="false"/>
          <w:color w:val="000000"/>
          <w:sz w:val="28"/>
        </w:rPr>
        <w:t>
      3) бақылаушы-ұшқыштың қолданыстағы куәлігі бар бақылаушы-ұшқыштарының болуы;</w:t>
      </w:r>
    </w:p>
    <w:bookmarkEnd w:id="12"/>
    <w:bookmarkStart w:name="z15" w:id="13"/>
    <w:p>
      <w:pPr>
        <w:spacing w:after="0"/>
        <w:ind w:left="0"/>
        <w:jc w:val="both"/>
      </w:pPr>
      <w:r>
        <w:rPr>
          <w:rFonts w:ascii="Times New Roman"/>
          <w:b w:val="false"/>
          <w:i w:val="false"/>
          <w:color w:val="000000"/>
          <w:sz w:val="28"/>
        </w:rPr>
        <w:t>
      4) мамандары оқыған және өрт сөндіруші-десантшының қолданыстағы куәліктері, сондай-ақ су ағызатын және жерге түсіру құрылғылармен, өрт сөндіру және радио байланысы құралдарымен жұмыс істеуге рұқсаттары бар десантшылардың өрт сөндіру қызметінің болуы;</w:t>
      </w:r>
    </w:p>
    <w:bookmarkEnd w:id="13"/>
    <w:bookmarkStart w:name="z16" w:id="14"/>
    <w:p>
      <w:pPr>
        <w:spacing w:after="0"/>
        <w:ind w:left="0"/>
        <w:jc w:val="both"/>
      </w:pPr>
      <w:r>
        <w:rPr>
          <w:rFonts w:ascii="Times New Roman"/>
          <w:b w:val="false"/>
          <w:i w:val="false"/>
          <w:color w:val="000000"/>
          <w:sz w:val="28"/>
        </w:rPr>
        <w:t>
      5) өрт сөндіру құралдарының - өртке қарсы қол саймандарының, өрт сөндірудің техникалық құралдарының, су ағызатын құрылғылардың болуы;</w:t>
      </w:r>
    </w:p>
    <w:bookmarkEnd w:id="14"/>
    <w:bookmarkStart w:name="z17" w:id="15"/>
    <w:p>
      <w:pPr>
        <w:spacing w:after="0"/>
        <w:ind w:left="0"/>
        <w:jc w:val="both"/>
      </w:pPr>
      <w:r>
        <w:rPr>
          <w:rFonts w:ascii="Times New Roman"/>
          <w:b w:val="false"/>
          <w:i w:val="false"/>
          <w:color w:val="000000"/>
          <w:sz w:val="28"/>
        </w:rPr>
        <w:t>
      6) Қазақстан Республикасының бүкіл аумағындағы орман өрттері туралы ақпаратты жинау және беру жөніндегі диспетчерлік қызметтің болуы;</w:t>
      </w:r>
    </w:p>
    <w:bookmarkEnd w:id="15"/>
    <w:bookmarkStart w:name="z18" w:id="16"/>
    <w:p>
      <w:pPr>
        <w:spacing w:after="0"/>
        <w:ind w:left="0"/>
        <w:jc w:val="both"/>
      </w:pPr>
      <w:r>
        <w:rPr>
          <w:rFonts w:ascii="Times New Roman"/>
          <w:b w:val="false"/>
          <w:i w:val="false"/>
          <w:color w:val="000000"/>
          <w:sz w:val="28"/>
        </w:rPr>
        <w:t>
      7) байланыс құралдарының – қысқа толқынды диапазонды, әсіре қысқа толқынды авиациялық диапазонды, авариялық-құтқару қызметтерімен және қорғалатын орман қорының иелерімен келісілген жұмыс жиіліктеріндегі әсіре қысқа толқынды диапазонды радиостансаларының болуы;</w:t>
      </w:r>
    </w:p>
    <w:bookmarkEnd w:id="16"/>
    <w:bookmarkStart w:name="z19" w:id="17"/>
    <w:p>
      <w:pPr>
        <w:spacing w:after="0"/>
        <w:ind w:left="0"/>
        <w:jc w:val="both"/>
      </w:pPr>
      <w:r>
        <w:rPr>
          <w:rFonts w:ascii="Times New Roman"/>
          <w:b w:val="false"/>
          <w:i w:val="false"/>
          <w:color w:val="000000"/>
          <w:sz w:val="28"/>
        </w:rPr>
        <w:t>
      8) ӘК-інің дыбыс тарату стансасының болуы.</w:t>
      </w:r>
    </w:p>
    <w:bookmarkEnd w:id="17"/>
    <w:bookmarkStart w:name="z20" w:id="18"/>
    <w:p>
      <w:pPr>
        <w:spacing w:after="0"/>
        <w:ind w:left="0"/>
        <w:jc w:val="both"/>
      </w:pPr>
      <w:r>
        <w:rPr>
          <w:rFonts w:ascii="Times New Roman"/>
          <w:b w:val="false"/>
          <w:i w:val="false"/>
          <w:color w:val="000000"/>
          <w:sz w:val="28"/>
        </w:rPr>
        <w:t>
      5. Орындаушы орман өрттерін сөндіру үшін мамандар, оның ішінде өрт сөндіруші-десантшылар даярлау және қайта даярлау кезінде әдістемелік басшылықты жүзеге асырады, сондай-ақ бақылаушы-ұшқыштардың аттестациясын өткізеді және олардың біліктілігін арттыруды ұйымдастырады.</w:t>
      </w:r>
    </w:p>
    <w:bookmarkEnd w:id="18"/>
    <w:bookmarkStart w:name="z21" w:id="19"/>
    <w:p>
      <w:pPr>
        <w:spacing w:after="0"/>
        <w:ind w:left="0"/>
        <w:jc w:val="both"/>
      </w:pPr>
      <w:r>
        <w:rPr>
          <w:rFonts w:ascii="Times New Roman"/>
          <w:b w:val="false"/>
          <w:i w:val="false"/>
          <w:color w:val="000000"/>
          <w:sz w:val="28"/>
        </w:rPr>
        <w:t>
      6. Орман қорын күзету және қорғау жөніндегі авиациялық жұмыстарға:</w:t>
      </w:r>
    </w:p>
    <w:bookmarkEnd w:id="19"/>
    <w:bookmarkStart w:name="z22" w:id="20"/>
    <w:p>
      <w:pPr>
        <w:spacing w:after="0"/>
        <w:ind w:left="0"/>
        <w:jc w:val="both"/>
      </w:pPr>
      <w:r>
        <w:rPr>
          <w:rFonts w:ascii="Times New Roman"/>
          <w:b w:val="false"/>
          <w:i w:val="false"/>
          <w:color w:val="000000"/>
          <w:sz w:val="28"/>
        </w:rPr>
        <w:t>
      1) ормандар мен ерекше қорғалатын табиғи аумақтарды өрттерден, орман зиянкестерінен және орман тәртібін бұзушылықтан күзету және қорғау жөніндегі әзірлік жұмыстарын жүргізу;</w:t>
      </w:r>
    </w:p>
    <w:bookmarkEnd w:id="20"/>
    <w:bookmarkStart w:name="z23" w:id="21"/>
    <w:p>
      <w:pPr>
        <w:spacing w:after="0"/>
        <w:ind w:left="0"/>
        <w:jc w:val="both"/>
      </w:pPr>
      <w:r>
        <w:rPr>
          <w:rFonts w:ascii="Times New Roman"/>
          <w:b w:val="false"/>
          <w:i w:val="false"/>
          <w:color w:val="000000"/>
          <w:sz w:val="28"/>
        </w:rPr>
        <w:t>
      2) ормандарды өрттерден авиациямен күзету (қарауылдау) және оларды авиацияны қолданып сөндіру;</w:t>
      </w:r>
    </w:p>
    <w:bookmarkEnd w:id="21"/>
    <w:bookmarkStart w:name="z24" w:id="22"/>
    <w:p>
      <w:pPr>
        <w:spacing w:after="0"/>
        <w:ind w:left="0"/>
        <w:jc w:val="both"/>
      </w:pPr>
      <w:r>
        <w:rPr>
          <w:rFonts w:ascii="Times New Roman"/>
          <w:b w:val="false"/>
          <w:i w:val="false"/>
          <w:color w:val="000000"/>
          <w:sz w:val="28"/>
        </w:rPr>
        <w:t>
      3) өсімдіктер мен жануарлар дүниесі және ерекше қорғалатын табиғи аумақтар саласындағы заңнаманың бұзылуын анықтау және оған жол бермеу;</w:t>
      </w:r>
    </w:p>
    <w:bookmarkEnd w:id="22"/>
    <w:bookmarkStart w:name="z25" w:id="23"/>
    <w:p>
      <w:pPr>
        <w:spacing w:after="0"/>
        <w:ind w:left="0"/>
        <w:jc w:val="both"/>
      </w:pPr>
      <w:r>
        <w:rPr>
          <w:rFonts w:ascii="Times New Roman"/>
          <w:b w:val="false"/>
          <w:i w:val="false"/>
          <w:color w:val="000000"/>
          <w:sz w:val="28"/>
        </w:rPr>
        <w:t>
      4) орманның санитарлық жай-күйіне жалпы қадағалау жүргізу, орман зиянкестерімен және ауруларымен күрес жөніндегі авиахимиялық жұмыстарды орындау;</w:t>
      </w:r>
    </w:p>
    <w:bookmarkEnd w:id="23"/>
    <w:bookmarkStart w:name="z26" w:id="24"/>
    <w:p>
      <w:pPr>
        <w:spacing w:after="0"/>
        <w:ind w:left="0"/>
        <w:jc w:val="both"/>
      </w:pPr>
      <w:r>
        <w:rPr>
          <w:rFonts w:ascii="Times New Roman"/>
          <w:b w:val="false"/>
          <w:i w:val="false"/>
          <w:color w:val="000000"/>
          <w:sz w:val="28"/>
        </w:rPr>
        <w:t>
      5) орман, аңшылық шаруашылығы мен ерекше қорғалатын табиғи аумақтардың қажеті үшін ұшу сапарларын орындау;</w:t>
      </w:r>
    </w:p>
    <w:bookmarkEnd w:id="24"/>
    <w:bookmarkStart w:name="z27" w:id="25"/>
    <w:p>
      <w:pPr>
        <w:spacing w:after="0"/>
        <w:ind w:left="0"/>
        <w:jc w:val="both"/>
      </w:pPr>
      <w:r>
        <w:rPr>
          <w:rFonts w:ascii="Times New Roman"/>
          <w:b w:val="false"/>
          <w:i w:val="false"/>
          <w:color w:val="000000"/>
          <w:sz w:val="28"/>
        </w:rPr>
        <w:t>
      6) ормандар мен жануарлар дүниесін күзету, қорғау саласында халық арасында бұқаралық-үгіт, түсіндіру жұмыстарын жүргізу, ақпараттық-жарнама қызметін ұйымдастыру жатады.</w:t>
      </w:r>
    </w:p>
    <w:bookmarkEnd w:id="25"/>
    <w:bookmarkStart w:name="z28" w:id="26"/>
    <w:p>
      <w:pPr>
        <w:spacing w:after="0"/>
        <w:ind w:left="0"/>
        <w:jc w:val="both"/>
      </w:pPr>
      <w:r>
        <w:rPr>
          <w:rFonts w:ascii="Times New Roman"/>
          <w:b w:val="false"/>
          <w:i w:val="false"/>
          <w:color w:val="000000"/>
          <w:sz w:val="28"/>
        </w:rPr>
        <w:t>
      7. Орындаушы қызмет көрсететін орман қорының аумағының өрттерін сөндіру Орындаушының күшімен және құралдарымен жүргізілетін аудандарға (авиациялық күзет аудандары) және өрттерді сөндіру мемлекеттік орман күзеті немесе ерекше қорғалатын табиғи аумақтарды қорғау жөніндегі мемлекеттік инспекциялар және олардың өртке қарсы күрес қызметтерімен жүргізілетін аудандарға (жердегі күзет аудандары), орман шаруашылығы ұйымдарына орман орналастыру кезінде бөлінеді.</w:t>
      </w:r>
    </w:p>
    <w:bookmarkEnd w:id="26"/>
    <w:bookmarkStart w:name="z29" w:id="27"/>
    <w:p>
      <w:pPr>
        <w:spacing w:after="0"/>
        <w:ind w:left="0"/>
        <w:jc w:val="both"/>
      </w:pPr>
      <w:r>
        <w:rPr>
          <w:rFonts w:ascii="Times New Roman"/>
          <w:b w:val="false"/>
          <w:i w:val="false"/>
          <w:color w:val="000000"/>
          <w:sz w:val="28"/>
        </w:rPr>
        <w:t>
      8. Орындаушы жүзеге асыратын авиациялық күзет аудандарына орман өрттерін дер кезінде байқау және жою жерде бар өрт сөндіру күштерімен және құралдарымен қамтамасыз етілмейді.</w:t>
      </w:r>
    </w:p>
    <w:bookmarkEnd w:id="27"/>
    <w:bookmarkStart w:name="z30" w:id="28"/>
    <w:p>
      <w:pPr>
        <w:spacing w:after="0"/>
        <w:ind w:left="0"/>
        <w:jc w:val="both"/>
      </w:pPr>
      <w:r>
        <w:rPr>
          <w:rFonts w:ascii="Times New Roman"/>
          <w:b w:val="false"/>
          <w:i w:val="false"/>
          <w:color w:val="000000"/>
          <w:sz w:val="28"/>
        </w:rPr>
        <w:t>
      9. Жердегі күзет аудандарында Орындаушы филиалдары авиациямен қарауылдау кезінде орман өрттерінің дер кезінде байқалуын, орман өрттерінің шыққаны, олардың таралуы және отпен күрес жөніндегі шаралар туралы орман күзетіне хабарлануын қамтамасыз етеді.</w:t>
      </w:r>
    </w:p>
    <w:bookmarkEnd w:id="28"/>
    <w:bookmarkStart w:name="z31" w:id="29"/>
    <w:p>
      <w:pPr>
        <w:spacing w:after="0"/>
        <w:ind w:left="0"/>
        <w:jc w:val="both"/>
      </w:pPr>
      <w:r>
        <w:rPr>
          <w:rFonts w:ascii="Times New Roman"/>
          <w:b w:val="false"/>
          <w:i w:val="false"/>
          <w:color w:val="000000"/>
          <w:sz w:val="28"/>
        </w:rPr>
        <w:t>
      10. Аумақтарды авиациялық және жердегі күзет аудандарына жатқызу ормандарды күзету жөніндегі авиациялық жұмыстарды орындайтын кәсіпорындардың, орман және аңшылық шаруашылығы аумақтық басқармалары мен облыстар әкімдіктерінің орман шаруашылығы құрылымдық бөлімшелерінің ұсыныстары негізінде орман орналастыру кезінде белгіленеді.</w:t>
      </w:r>
    </w:p>
    <w:bookmarkEnd w:id="29"/>
    <w:bookmarkStart w:name="z32" w:id="30"/>
    <w:p>
      <w:pPr>
        <w:spacing w:after="0"/>
        <w:ind w:left="0"/>
        <w:jc w:val="both"/>
      </w:pPr>
      <w:r>
        <w:rPr>
          <w:rFonts w:ascii="Times New Roman"/>
          <w:b w:val="false"/>
          <w:i w:val="false"/>
          <w:color w:val="000000"/>
          <w:sz w:val="28"/>
        </w:rPr>
        <w:t>
      11. Мемлекеттік орман қорын күзету және қорғау жөніндегі авиациялық жұмыстармен қатар Орындаушы басқа мемлекеттік емес орман иеленушілердің орман қорын күзету және қорғау жөніндегі авиациялық жұмыстарды жүргізеді.</w:t>
      </w:r>
    </w:p>
    <w:bookmarkEnd w:id="30"/>
    <w:bookmarkStart w:name="z33" w:id="31"/>
    <w:p>
      <w:pPr>
        <w:spacing w:after="0"/>
        <w:ind w:left="0"/>
        <w:jc w:val="both"/>
      </w:pPr>
      <w:r>
        <w:rPr>
          <w:rFonts w:ascii="Times New Roman"/>
          <w:b w:val="false"/>
          <w:i w:val="false"/>
          <w:color w:val="000000"/>
          <w:sz w:val="28"/>
        </w:rPr>
        <w:t>
      12. Осы Ережеде айтылған орман қорын күзету және қорғау жөніндегі авиациялық жұмыстарды ұйымдастыруды және оларды жүргізу тәртібін Орындаушы, Қазақстан Республикасының мемлекеттік орман шаруашылығын басқару органдары және ормандарды авиациямен күзетуді ұйымдастыратын орман қорының басқа иелері мен орман пайдаланушылар қамтамасыз етеді.</w:t>
      </w:r>
    </w:p>
    <w:bookmarkEnd w:id="31"/>
    <w:bookmarkStart w:name="z34" w:id="32"/>
    <w:p>
      <w:pPr>
        <w:spacing w:after="0"/>
        <w:ind w:left="0"/>
        <w:jc w:val="both"/>
      </w:pPr>
      <w:r>
        <w:rPr>
          <w:rFonts w:ascii="Times New Roman"/>
          <w:b w:val="false"/>
          <w:i w:val="false"/>
          <w:color w:val="000000"/>
          <w:sz w:val="28"/>
        </w:rPr>
        <w:t>
      13. Орман қорын күзету және қорғау жөніндегі авиациялық жұмыстарды орындау кезінде ұшу сапарлары Заң талаптарына сәйкес жүзеге асырылады.</w:t>
      </w:r>
    </w:p>
    <w:bookmarkEnd w:id="32"/>
    <w:bookmarkStart w:name="z35" w:id="33"/>
    <w:p>
      <w:pPr>
        <w:spacing w:after="0"/>
        <w:ind w:left="0"/>
        <w:jc w:val="both"/>
      </w:pPr>
      <w:r>
        <w:rPr>
          <w:rFonts w:ascii="Times New Roman"/>
          <w:b w:val="false"/>
          <w:i w:val="false"/>
          <w:color w:val="000000"/>
          <w:sz w:val="28"/>
        </w:rPr>
        <w:t xml:space="preserve">
      14. Орман өрттерін жердегі және авиациялық құралдармен сөндіру жұмыстарын Орындаушы Қазақстан Республикасының </w:t>
      </w:r>
      <w:r>
        <w:rPr>
          <w:rFonts w:ascii="Times New Roman"/>
          <w:b w:val="false"/>
          <w:i w:val="false"/>
          <w:color w:val="000000"/>
          <w:sz w:val="28"/>
        </w:rPr>
        <w:t>Еңбек кодексінің</w:t>
      </w:r>
      <w:r>
        <w:rPr>
          <w:rFonts w:ascii="Times New Roman"/>
          <w:b w:val="false"/>
          <w:i w:val="false"/>
          <w:color w:val="000000"/>
          <w:sz w:val="28"/>
        </w:rPr>
        <w:t xml:space="preserve"> талаптарын сақтай отырып жүргізеді.</w:t>
      </w:r>
    </w:p>
    <w:bookmarkEnd w:id="33"/>
    <w:bookmarkStart w:name="z36" w:id="34"/>
    <w:p>
      <w:pPr>
        <w:spacing w:after="0"/>
        <w:ind w:left="0"/>
        <w:jc w:val="left"/>
      </w:pPr>
      <w:r>
        <w:rPr>
          <w:rFonts w:ascii="Times New Roman"/>
          <w:b/>
          <w:i w:val="false"/>
          <w:color w:val="000000"/>
        </w:rPr>
        <w:t xml:space="preserve"> 2. Ормандарды авиациямен күзетуді ұйымдастыру және жоспарлау</w:t>
      </w:r>
    </w:p>
    <w:bookmarkEnd w:id="34"/>
    <w:bookmarkStart w:name="z37" w:id="35"/>
    <w:p>
      <w:pPr>
        <w:spacing w:after="0"/>
        <w:ind w:left="0"/>
        <w:jc w:val="both"/>
      </w:pPr>
      <w:r>
        <w:rPr>
          <w:rFonts w:ascii="Times New Roman"/>
          <w:b w:val="false"/>
          <w:i w:val="false"/>
          <w:color w:val="000000"/>
          <w:sz w:val="28"/>
        </w:rPr>
        <w:t>
      15. Орындаушы қызмет көрсететін аумақтарда орман қорын күзету және қорғау жөніндегі авиациялық жұмыстарды тікелей жүргізуді оның филиалдары жүзеге асырады. Филиал құрамында бульдозерлермен, автоцистерналармен және өртке қарсы агрегаттармен жарақтандырылатын механикаландырылған отрядтар ұйымдастырылады.</w:t>
      </w:r>
    </w:p>
    <w:bookmarkEnd w:id="35"/>
    <w:bookmarkStart w:name="z38" w:id="36"/>
    <w:p>
      <w:pPr>
        <w:spacing w:after="0"/>
        <w:ind w:left="0"/>
        <w:jc w:val="both"/>
      </w:pPr>
      <w:r>
        <w:rPr>
          <w:rFonts w:ascii="Times New Roman"/>
          <w:b w:val="false"/>
          <w:i w:val="false"/>
          <w:color w:val="000000"/>
          <w:sz w:val="28"/>
        </w:rPr>
        <w:t>
      16. Орындаушы қызмет көрсететін аумақтарда тәжірибелік-өндірістік филиалдар ұйымдастырылады.</w:t>
      </w:r>
    </w:p>
    <w:bookmarkEnd w:id="36"/>
    <w:bookmarkStart w:name="z39" w:id="37"/>
    <w:p>
      <w:pPr>
        <w:spacing w:after="0"/>
        <w:ind w:left="0"/>
        <w:jc w:val="both"/>
      </w:pPr>
      <w:r>
        <w:rPr>
          <w:rFonts w:ascii="Times New Roman"/>
          <w:b w:val="false"/>
          <w:i w:val="false"/>
          <w:color w:val="000000"/>
          <w:sz w:val="28"/>
        </w:rPr>
        <w:t>
      17. Орман өрттерімен күрес жүргізу үшін Орындаушы филиалдарда құрамына тиісінше өрт сөндіруші-парашютшілермен және өрт сөндіруші-десантшылармен жасақталған өрт сөндіруші-парашютшілер мен өрт сөндіруші-десантшылар командалары мен топтары енетін парашютшілер мен өрт сөндіруші-десантшылар қызметтерін ұйымдастырады.</w:t>
      </w:r>
    </w:p>
    <w:bookmarkEnd w:id="37"/>
    <w:bookmarkStart w:name="z40" w:id="38"/>
    <w:p>
      <w:pPr>
        <w:spacing w:after="0"/>
        <w:ind w:left="0"/>
        <w:jc w:val="both"/>
      </w:pPr>
      <w:r>
        <w:rPr>
          <w:rFonts w:ascii="Times New Roman"/>
          <w:b w:val="false"/>
          <w:i w:val="false"/>
          <w:color w:val="000000"/>
          <w:sz w:val="28"/>
        </w:rPr>
        <w:t>
      18. Өрт сөндіруші-парашютшілер мен өрт сөндіруші-десантшылар командаларын парашютшілер мен өрт сөндіруші-десантшылар қызметінің аға нұсқаушысы басқарады. Өрт сөндіруші-парашютшілер мен өрт сөндіруші-десантшылардың санына байланысты филиалдың парашютшілер мен өрт сөндіруші-десантшылар қызметінің аға нұсқаушысына көмек ретінде парашютшілер мен өрт сөндіруші-десантшылар командаларының нұсқаушылары тағайындалады.</w:t>
      </w:r>
    </w:p>
    <w:bookmarkEnd w:id="38"/>
    <w:bookmarkStart w:name="z41" w:id="39"/>
    <w:p>
      <w:pPr>
        <w:spacing w:after="0"/>
        <w:ind w:left="0"/>
        <w:jc w:val="both"/>
      </w:pPr>
      <w:r>
        <w:rPr>
          <w:rFonts w:ascii="Times New Roman"/>
          <w:b w:val="false"/>
          <w:i w:val="false"/>
          <w:color w:val="000000"/>
          <w:sz w:val="28"/>
        </w:rPr>
        <w:t>
      19. Орман қорғау жөніндегі жұмыстарға техникалық басшылықты орман қорғау жөніндегі бақылаушы - ұшқыш жүзеге асырады.</w:t>
      </w:r>
    </w:p>
    <w:bookmarkEnd w:id="39"/>
    <w:bookmarkStart w:name="z42" w:id="40"/>
    <w:p>
      <w:pPr>
        <w:spacing w:after="0"/>
        <w:ind w:left="0"/>
        <w:jc w:val="both"/>
      </w:pPr>
      <w:r>
        <w:rPr>
          <w:rFonts w:ascii="Times New Roman"/>
          <w:b w:val="false"/>
          <w:i w:val="false"/>
          <w:color w:val="000000"/>
          <w:sz w:val="28"/>
        </w:rPr>
        <w:t>
      20. Орындаушы филиалдарда басқа филиалдарға көмек көрсету үшін парашютшілер қызметі мен өрт сөндіруші-десантшылар командалары қызметкерлерінің, бақылаушы-ұшқыштардың, өрт сөндіру құралдарының және дала жабдықтарының резервін құрады.</w:t>
      </w:r>
    </w:p>
    <w:bookmarkEnd w:id="40"/>
    <w:bookmarkStart w:name="z43" w:id="41"/>
    <w:p>
      <w:pPr>
        <w:spacing w:after="0"/>
        <w:ind w:left="0"/>
        <w:jc w:val="both"/>
      </w:pPr>
      <w:r>
        <w:rPr>
          <w:rFonts w:ascii="Times New Roman"/>
          <w:b w:val="false"/>
          <w:i w:val="false"/>
          <w:color w:val="000000"/>
          <w:sz w:val="28"/>
        </w:rPr>
        <w:t>
      21. Резервке жазылған өрт сөндіруші-парашютшілер мен өрт сөндіруші-десантшылар оларды тез арада аттандыруға болатын филиалдарда шоғырланады.</w:t>
      </w:r>
    </w:p>
    <w:bookmarkEnd w:id="41"/>
    <w:bookmarkStart w:name="z44" w:id="42"/>
    <w:p>
      <w:pPr>
        <w:spacing w:after="0"/>
        <w:ind w:left="0"/>
        <w:jc w:val="both"/>
      </w:pPr>
      <w:r>
        <w:rPr>
          <w:rFonts w:ascii="Times New Roman"/>
          <w:b w:val="false"/>
          <w:i w:val="false"/>
          <w:color w:val="000000"/>
          <w:sz w:val="28"/>
        </w:rPr>
        <w:t>
      22. Филиал қарауылдайтын орман қорының алқабы әдетте ауа райы жағдайлары бойынша шағын өрт қауіптілігіне сәйкес келетін өрттер тығыздығы жағдайында бір рет қарауылдау есебіне шаққанда негізгі ӘК-ге келетін нормативтік жүктемеге тең келеді. Қызмет көрсетілетін аумақтың шекарасы орман иелігінің шекарасымен тұспа-тұс келеді немесе белгілі және әуеден жақсы көрініп-танылатын бағдарлар (үлкен өзендер, темір жолдар және басқа танымдық бағдарлар) бойынша өтеді.</w:t>
      </w:r>
    </w:p>
    <w:bookmarkEnd w:id="42"/>
    <w:bookmarkStart w:name="z45" w:id="43"/>
    <w:p>
      <w:pPr>
        <w:spacing w:after="0"/>
        <w:ind w:left="0"/>
        <w:jc w:val="both"/>
      </w:pPr>
      <w:r>
        <w:rPr>
          <w:rFonts w:ascii="Times New Roman"/>
          <w:b w:val="false"/>
          <w:i w:val="false"/>
          <w:color w:val="000000"/>
          <w:sz w:val="28"/>
        </w:rPr>
        <w:t>
      23. Филиалдардың орналасу орындары болып қорғалатын аумақтың неғұрлым өрт қауіпі бар учаскелеріне барынша жақын орналасқан бекеттерде белгіленеді.</w:t>
      </w:r>
    </w:p>
    <w:bookmarkEnd w:id="43"/>
    <w:p>
      <w:pPr>
        <w:spacing w:after="0"/>
        <w:ind w:left="0"/>
        <w:jc w:val="both"/>
      </w:pPr>
      <w:r>
        <w:rPr>
          <w:rFonts w:ascii="Times New Roman"/>
          <w:b w:val="false"/>
          <w:i w:val="false"/>
          <w:color w:val="000000"/>
          <w:sz w:val="28"/>
        </w:rPr>
        <w:t xml:space="preserve">
      Тікұшақтар аэродромдардан тыс жерлерде </w:t>
      </w:r>
      <w:r>
        <w:rPr>
          <w:rFonts w:ascii="Times New Roman"/>
          <w:b w:val="false"/>
          <w:i w:val="false"/>
          <w:color w:val="000000"/>
          <w:sz w:val="28"/>
        </w:rPr>
        <w:t>Заң</w:t>
      </w:r>
      <w:r>
        <w:rPr>
          <w:rFonts w:ascii="Times New Roman"/>
          <w:b w:val="false"/>
          <w:i w:val="false"/>
          <w:color w:val="000000"/>
          <w:sz w:val="28"/>
        </w:rPr>
        <w:t xml:space="preserve"> талаптарына сәйкес жабдықталған тікұшақ айлағында тұрады.</w:t>
      </w:r>
    </w:p>
    <w:bookmarkStart w:name="z46" w:id="44"/>
    <w:p>
      <w:pPr>
        <w:spacing w:after="0"/>
        <w:ind w:left="0"/>
        <w:jc w:val="both"/>
      </w:pPr>
      <w:r>
        <w:rPr>
          <w:rFonts w:ascii="Times New Roman"/>
          <w:b w:val="false"/>
          <w:i w:val="false"/>
          <w:color w:val="000000"/>
          <w:sz w:val="28"/>
        </w:rPr>
        <w:t>
      24. Орындаушы филиалдарына ауа райының жағдайлары бойынша ормандағы тиісінше орташа, жоғары және төтенше өрт қауіпі үшін бір, екі және үш мәрте қарауылдау үшін күзет маршруттары белгіленеді.</w:t>
      </w:r>
    </w:p>
    <w:bookmarkEnd w:id="44"/>
    <w:bookmarkStart w:name="z47" w:id="45"/>
    <w:p>
      <w:pPr>
        <w:spacing w:after="0"/>
        <w:ind w:left="0"/>
        <w:jc w:val="both"/>
      </w:pPr>
      <w:r>
        <w:rPr>
          <w:rFonts w:ascii="Times New Roman"/>
          <w:b w:val="false"/>
          <w:i w:val="false"/>
          <w:color w:val="000000"/>
          <w:sz w:val="28"/>
        </w:rPr>
        <w:t>
      25. Белгіленген күзет деңгейіне және филиал қызмет көрсететін аумақта, соның ішінде шалғайдағы аудандарда шығатын өрттердің санына байланысты өрттерді дер кезінде сөндіру үшін қажет авиациялық өрт сөндіру командаларының саны, сондай-ақ командаларды өрт болып жатқан жерлерге жеткізуді қамтамасыз етуге тиіс ӘК түрлері айқындалады.</w:t>
      </w:r>
    </w:p>
    <w:bookmarkEnd w:id="45"/>
    <w:p>
      <w:pPr>
        <w:spacing w:after="0"/>
        <w:ind w:left="0"/>
        <w:jc w:val="both"/>
      </w:pPr>
      <w:r>
        <w:rPr>
          <w:rFonts w:ascii="Times New Roman"/>
          <w:b w:val="false"/>
          <w:i w:val="false"/>
          <w:color w:val="000000"/>
          <w:sz w:val="28"/>
        </w:rPr>
        <w:t>
      Филиалдардың авиациялық өрт сөндіру командаларының құрамына механикаландырылған отрядтар, өрт сөндіруші-парашютшілер мен өрт сөндіруші-денсантшылар командалары, филиалдардың диспетчерлік басқару бекеттері кіреді.</w:t>
      </w:r>
    </w:p>
    <w:bookmarkStart w:name="z48" w:id="46"/>
    <w:p>
      <w:pPr>
        <w:spacing w:after="0"/>
        <w:ind w:left="0"/>
        <w:jc w:val="both"/>
      </w:pPr>
      <w:r>
        <w:rPr>
          <w:rFonts w:ascii="Times New Roman"/>
          <w:b w:val="false"/>
          <w:i w:val="false"/>
          <w:color w:val="000000"/>
          <w:sz w:val="28"/>
        </w:rPr>
        <w:t>
      26. Күзет маршруттары орташа көріну жағдайында қызмет көрсетілетін аумақтың барынша шолынып көрінуі қамтамасыз етілетіндей есеппен өрт тұрғысынан алғанда неғұрлым қауіпті учаскелер арқылы тартылады. Көрші маршруттардағы белгілі бір алқаптың көрініп тұруына үлкен тосқауылдар қойылуына жол берілмейді. Маршруттардың шұғыл бұрылыстар жасауына мүмкіндігінше жоламау керек. Маршруттар тарту кезінде ұшу сапарларының барынша қауіпсіз болуын қамтамасыз ету қажеттігі ескеріледі.</w:t>
      </w:r>
    </w:p>
    <w:bookmarkEnd w:id="46"/>
    <w:bookmarkStart w:name="z49" w:id="47"/>
    <w:p>
      <w:pPr>
        <w:spacing w:after="0"/>
        <w:ind w:left="0"/>
        <w:jc w:val="both"/>
      </w:pPr>
      <w:r>
        <w:rPr>
          <w:rFonts w:ascii="Times New Roman"/>
          <w:b w:val="false"/>
          <w:i w:val="false"/>
          <w:color w:val="000000"/>
          <w:sz w:val="28"/>
        </w:rPr>
        <w:t>
      27. Маршрут сызықтарының арасындағы қашықтық 60 километрден аспайды, ал маршруттан қызмет көрсетілетін аумақтың шекарасына дейін 30 километрден аспайды.</w:t>
      </w:r>
    </w:p>
    <w:bookmarkEnd w:id="47"/>
    <w:bookmarkStart w:name="z50" w:id="48"/>
    <w:p>
      <w:pPr>
        <w:spacing w:after="0"/>
        <w:ind w:left="0"/>
        <w:jc w:val="both"/>
      </w:pPr>
      <w:r>
        <w:rPr>
          <w:rFonts w:ascii="Times New Roman"/>
          <w:b w:val="false"/>
          <w:i w:val="false"/>
          <w:color w:val="000000"/>
          <w:sz w:val="28"/>
        </w:rPr>
        <w:t>
      28. Орман иелерімен шарт жасасқаннан кейін Орындаушының өндірістік жоспары жасалады, оны Орындаушы басшысы бекітеді. Осы жоспардың негізінде әрбір филиалға үстіміздегі жылдың өндірістік тапсырмасы беріледі.</w:t>
      </w:r>
    </w:p>
    <w:bookmarkEnd w:id="48"/>
    <w:bookmarkStart w:name="z51" w:id="49"/>
    <w:p>
      <w:pPr>
        <w:spacing w:after="0"/>
        <w:ind w:left="0"/>
        <w:jc w:val="both"/>
      </w:pPr>
      <w:r>
        <w:rPr>
          <w:rFonts w:ascii="Times New Roman"/>
          <w:b w:val="false"/>
          <w:i w:val="false"/>
          <w:color w:val="000000"/>
          <w:sz w:val="28"/>
        </w:rPr>
        <w:t xml:space="preserve">
      29. Авиациялық орман күзетінің ұшу сапарларына орман өрттерін байқау және олармен күресу, жанып жатқан өрттерге және өсімдіктер мен жануарлар дүниесі және ерекше қорғалатын табиғи аумақтар саласындағы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w:t>
      </w:r>
      <w:r>
        <w:rPr>
          <w:rFonts w:ascii="Times New Roman"/>
          <w:b w:val="false"/>
          <w:i w:val="false"/>
          <w:color w:val="000000"/>
          <w:sz w:val="28"/>
        </w:rPr>
        <w:t xml:space="preserve"> </w:t>
      </w:r>
      <w:r>
        <w:rPr>
          <w:rFonts w:ascii="Times New Roman"/>
          <w:b w:val="false"/>
          <w:i w:val="false"/>
          <w:color w:val="000000"/>
          <w:sz w:val="28"/>
        </w:rPr>
        <w:t>заңдарының</w:t>
      </w:r>
      <w:r>
        <w:rPr>
          <w:rFonts w:ascii="Times New Roman"/>
          <w:b w:val="false"/>
          <w:i w:val="false"/>
          <w:color w:val="000000"/>
          <w:sz w:val="28"/>
        </w:rPr>
        <w:t xml:space="preserve"> сақталуына бақылауды қамтамасыз ету, сондай-ақ орман тәртібін бұзушылықты анықтау және оған жол бермеу мақсатында өткізілетін ұшу сапарлары жатады. Осы мақсаттар үшін филиалдарға қажет ұшу уақыты ормандардың өртенуінің орташа көрсеткіші кезінде туындаған ұшу сағатын ескере отырып жазғы уақытта жоспарланады.</w:t>
      </w:r>
    </w:p>
    <w:bookmarkEnd w:id="49"/>
    <w:bookmarkStart w:name="z52" w:id="50"/>
    <w:p>
      <w:pPr>
        <w:spacing w:after="0"/>
        <w:ind w:left="0"/>
        <w:jc w:val="both"/>
      </w:pPr>
      <w:r>
        <w:rPr>
          <w:rFonts w:ascii="Times New Roman"/>
          <w:b w:val="false"/>
          <w:i w:val="false"/>
          <w:color w:val="000000"/>
          <w:sz w:val="28"/>
        </w:rPr>
        <w:t>
      30. Өзге өндірістік ұшу сапарларына ӘК-лерді филиалдарға ұшырып апару және қайта ұшырып әкелу жөніндегі ұшу сапарлары, сондай-ақ орман паталогиясын зерттеулер бойынша, ұшу жаттығуын өткізуге және Орындаушының ұшқыштар құрамын тексеруге арналған арнайы ұшу сапарлары жатады.</w:t>
      </w:r>
    </w:p>
    <w:bookmarkEnd w:id="50"/>
    <w:bookmarkStart w:name="z53" w:id="51"/>
    <w:p>
      <w:pPr>
        <w:spacing w:after="0"/>
        <w:ind w:left="0"/>
        <w:jc w:val="both"/>
      </w:pPr>
      <w:r>
        <w:rPr>
          <w:rFonts w:ascii="Times New Roman"/>
          <w:b w:val="false"/>
          <w:i w:val="false"/>
          <w:color w:val="000000"/>
          <w:sz w:val="28"/>
        </w:rPr>
        <w:t>
      31. Қызмет бабындағы көмекші ұшу сапарларына филиалдарды инпекциялау жөніндегі ұшу сапарлары жатады.</w:t>
      </w:r>
    </w:p>
    <w:bookmarkEnd w:id="51"/>
    <w:bookmarkStart w:name="z54" w:id="52"/>
    <w:p>
      <w:pPr>
        <w:spacing w:after="0"/>
        <w:ind w:left="0"/>
        <w:jc w:val="both"/>
      </w:pPr>
      <w:r>
        <w:rPr>
          <w:rFonts w:ascii="Times New Roman"/>
          <w:b w:val="false"/>
          <w:i w:val="false"/>
          <w:color w:val="000000"/>
          <w:sz w:val="28"/>
        </w:rPr>
        <w:t>
      32. Жеке құрамды, өртке қарсы жабдықтарды, байланыс құралдарын және басқа да мүлікті әуе көлігімен филиал орналасқан жерге тасымалдау жер көлігі болмаған кезде жүзеге асырылады не әуе көліктерін оған ұшырып жеткізуге тұспа-тұс келтіріледі.</w:t>
      </w:r>
    </w:p>
    <w:bookmarkEnd w:id="52"/>
    <w:bookmarkStart w:name="z55" w:id="53"/>
    <w:p>
      <w:pPr>
        <w:spacing w:after="0"/>
        <w:ind w:left="0"/>
        <w:jc w:val="both"/>
      </w:pPr>
      <w:r>
        <w:rPr>
          <w:rFonts w:ascii="Times New Roman"/>
          <w:b w:val="false"/>
          <w:i w:val="false"/>
          <w:color w:val="000000"/>
          <w:sz w:val="28"/>
        </w:rPr>
        <w:t xml:space="preserve">
      33. Жанар-жағар май материалдарын тасымалдау "Азаматтық әуе кемелерінде қауіпті жүктерді тасымалдау жөніндегі нұсқаулықты бекіту туралы" Қазақстан Республикасы Көлік және коммуникация министрінің  2011 жылғы 24 ақпандағы </w:t>
      </w:r>
      <w:r>
        <w:rPr>
          <w:rFonts w:ascii="Times New Roman"/>
          <w:b w:val="false"/>
          <w:i w:val="false"/>
          <w:color w:val="000000"/>
          <w:sz w:val="28"/>
        </w:rPr>
        <w:t>№ 89</w:t>
      </w:r>
      <w:r>
        <w:rPr>
          <w:rFonts w:ascii="Times New Roman"/>
          <w:b w:val="false"/>
          <w:i w:val="false"/>
          <w:color w:val="000000"/>
          <w:sz w:val="28"/>
        </w:rPr>
        <w:t xml:space="preserve"> бұйрығына (нормативтік құқықтық актілерін мемлекеттік тіркеу тізілімінде № 6822 нөмірмен тіркелген) сәйкес жүзеге асырылады.</w:t>
      </w:r>
    </w:p>
    <w:bookmarkEnd w:id="53"/>
    <w:bookmarkStart w:name="z56" w:id="54"/>
    <w:p>
      <w:pPr>
        <w:spacing w:after="0"/>
        <w:ind w:left="0"/>
        <w:jc w:val="both"/>
      </w:pPr>
      <w:r>
        <w:rPr>
          <w:rFonts w:ascii="Times New Roman"/>
          <w:b w:val="false"/>
          <w:i w:val="false"/>
          <w:color w:val="000000"/>
          <w:sz w:val="28"/>
        </w:rPr>
        <w:t>
      34. Көп жылдық байқаулар бойынша жазғы кезеңде ормандардың жануы кемінде 1 ай байқалмайтын аудандарда ормандарды авиациямен күзетуде үзілістер жоспарланады.</w:t>
      </w:r>
    </w:p>
    <w:bookmarkEnd w:id="54"/>
    <w:bookmarkStart w:name="z57" w:id="55"/>
    <w:p>
      <w:pPr>
        <w:spacing w:after="0"/>
        <w:ind w:left="0"/>
        <w:jc w:val="both"/>
      </w:pPr>
      <w:r>
        <w:rPr>
          <w:rFonts w:ascii="Times New Roman"/>
          <w:b w:val="false"/>
          <w:i w:val="false"/>
          <w:color w:val="000000"/>
          <w:sz w:val="28"/>
        </w:rPr>
        <w:t>
      35. Әрбір филиалға бақылаушы-ұшқыштар бекітіп беріледі.</w:t>
      </w:r>
    </w:p>
    <w:bookmarkEnd w:id="55"/>
    <w:p>
      <w:pPr>
        <w:spacing w:after="0"/>
        <w:ind w:left="0"/>
        <w:jc w:val="both"/>
      </w:pPr>
      <w:r>
        <w:rPr>
          <w:rFonts w:ascii="Times New Roman"/>
          <w:b w:val="false"/>
          <w:i w:val="false"/>
          <w:color w:val="000000"/>
          <w:sz w:val="28"/>
        </w:rPr>
        <w:t>
      Филиалдың толассыз жұмыс істеуін қамтамасыз ету үшін Орындаушы бақылаушы-ұшқыштардың резервін ұстайды, ол осы ұшқыштардың жоспарлы санының 10 % аспайды.</w:t>
      </w:r>
    </w:p>
    <w:bookmarkStart w:name="z58" w:id="56"/>
    <w:p>
      <w:pPr>
        <w:spacing w:after="0"/>
        <w:ind w:left="0"/>
        <w:jc w:val="both"/>
      </w:pPr>
      <w:r>
        <w:rPr>
          <w:rFonts w:ascii="Times New Roman"/>
          <w:b w:val="false"/>
          <w:i w:val="false"/>
          <w:color w:val="000000"/>
          <w:sz w:val="28"/>
        </w:rPr>
        <w:t>
      36. Филиалдарды өрт сөндіру құралдарымен жарақтандыру орман өрттерімен белсенді күрес жүргізетін әрбір филиал қызмет көрсетілетін аумақтың табиғи және экономикалық жағдайларында пайдаланылуы дұрыс және әуе кемесінің таңдап алынған түрімен мүмкін болатын орман өрттерімен күресу құралдары мен әдістерін қолдануға сақадай сай болатындай есеппен, сондай-ақ қолданылатын ӘК типінің пайдалану мүмкіндіктеріне байланысты жүргізіледі.</w:t>
      </w:r>
    </w:p>
    <w:bookmarkEnd w:id="56"/>
    <w:bookmarkStart w:name="z59" w:id="57"/>
    <w:p>
      <w:pPr>
        <w:spacing w:after="0"/>
        <w:ind w:left="0"/>
        <w:jc w:val="both"/>
      </w:pPr>
      <w:r>
        <w:rPr>
          <w:rFonts w:ascii="Times New Roman"/>
          <w:b w:val="false"/>
          <w:i w:val="false"/>
          <w:color w:val="000000"/>
          <w:sz w:val="28"/>
        </w:rPr>
        <w:t>
      37. Орындаушы ормандағы жоғары өрт қауіптілігі кезеңдерінде орман өрттерімен күресте атқарушы биліктің жергілікті органдарымен, орман иеленушілермен өзара іс-қимыл жөнінде шаралар әзірлейді, оларда:</w:t>
      </w:r>
    </w:p>
    <w:bookmarkEnd w:id="57"/>
    <w:bookmarkStart w:name="z60" w:id="58"/>
    <w:p>
      <w:pPr>
        <w:spacing w:after="0"/>
        <w:ind w:left="0"/>
        <w:jc w:val="both"/>
      </w:pPr>
      <w:r>
        <w:rPr>
          <w:rFonts w:ascii="Times New Roman"/>
          <w:b w:val="false"/>
          <w:i w:val="false"/>
          <w:color w:val="000000"/>
          <w:sz w:val="28"/>
        </w:rPr>
        <w:t>
      1) шешімдер әзірлеуге атқарушы билік органдарының және басқа орман иеленушілердің қатысуы;</w:t>
      </w:r>
    </w:p>
    <w:bookmarkEnd w:id="58"/>
    <w:bookmarkStart w:name="z61" w:id="59"/>
    <w:p>
      <w:pPr>
        <w:spacing w:after="0"/>
        <w:ind w:left="0"/>
        <w:jc w:val="both"/>
      </w:pPr>
      <w:r>
        <w:rPr>
          <w:rFonts w:ascii="Times New Roman"/>
          <w:b w:val="false"/>
          <w:i w:val="false"/>
          <w:color w:val="000000"/>
          <w:sz w:val="28"/>
        </w:rPr>
        <w:t>
      2) әуе кемелерін жұмылдыру тәртібі;</w:t>
      </w:r>
    </w:p>
    <w:bookmarkEnd w:id="59"/>
    <w:bookmarkStart w:name="z62" w:id="60"/>
    <w:p>
      <w:pPr>
        <w:spacing w:after="0"/>
        <w:ind w:left="0"/>
        <w:jc w:val="both"/>
      </w:pPr>
      <w:r>
        <w:rPr>
          <w:rFonts w:ascii="Times New Roman"/>
          <w:b w:val="false"/>
          <w:i w:val="false"/>
          <w:color w:val="000000"/>
          <w:sz w:val="28"/>
        </w:rPr>
        <w:t>
      3) ӘК орналастыру орындары мен күзет маршруттары;</w:t>
      </w:r>
    </w:p>
    <w:bookmarkEnd w:id="60"/>
    <w:bookmarkStart w:name="z63" w:id="61"/>
    <w:p>
      <w:pPr>
        <w:spacing w:after="0"/>
        <w:ind w:left="0"/>
        <w:jc w:val="both"/>
      </w:pPr>
      <w:r>
        <w:rPr>
          <w:rFonts w:ascii="Times New Roman"/>
          <w:b w:val="false"/>
          <w:i w:val="false"/>
          <w:color w:val="000000"/>
          <w:sz w:val="28"/>
        </w:rPr>
        <w:t>
      4) өрт сөндіру күштері мен құралдарын икемді пайдалану;</w:t>
      </w:r>
    </w:p>
    <w:bookmarkEnd w:id="61"/>
    <w:bookmarkStart w:name="z64" w:id="62"/>
    <w:p>
      <w:pPr>
        <w:spacing w:after="0"/>
        <w:ind w:left="0"/>
        <w:jc w:val="both"/>
      </w:pPr>
      <w:r>
        <w:rPr>
          <w:rFonts w:ascii="Times New Roman"/>
          <w:b w:val="false"/>
          <w:i w:val="false"/>
          <w:color w:val="000000"/>
          <w:sz w:val="28"/>
        </w:rPr>
        <w:t>
      5) авиациялық жанар-жағармай материалдарымен, көлік және байланыс құралдарымен, картографиялық материалдармен, өрт сөндіру құралдарымен, азық-түлік тағамдарымен қамтамасыз ету;</w:t>
      </w:r>
    </w:p>
    <w:bookmarkEnd w:id="62"/>
    <w:bookmarkStart w:name="z65" w:id="63"/>
    <w:p>
      <w:pPr>
        <w:spacing w:after="0"/>
        <w:ind w:left="0"/>
        <w:jc w:val="both"/>
      </w:pPr>
      <w:r>
        <w:rPr>
          <w:rFonts w:ascii="Times New Roman"/>
          <w:b w:val="false"/>
          <w:i w:val="false"/>
          <w:color w:val="000000"/>
          <w:sz w:val="28"/>
        </w:rPr>
        <w:t>
      6) басқа филиалдардан жіберілетін резервтік парашютшілер және өрт сөндіруші-десантшылар командаларын тарту және орналастыру тәртібі көзделеді.</w:t>
      </w:r>
    </w:p>
    <w:bookmarkEnd w:id="63"/>
    <w:bookmarkStart w:name="z66" w:id="64"/>
    <w:p>
      <w:pPr>
        <w:spacing w:after="0"/>
        <w:ind w:left="0"/>
        <w:jc w:val="both"/>
      </w:pPr>
      <w:r>
        <w:rPr>
          <w:rFonts w:ascii="Times New Roman"/>
          <w:b w:val="false"/>
          <w:i w:val="false"/>
          <w:color w:val="000000"/>
          <w:sz w:val="28"/>
        </w:rPr>
        <w:t>
      38. ӘК, өрт сөндіру құралдарын орналастыру жоспарларын және жоғары өрт қауіпі кезеңінде жүргізілетін іс-шараларды уәкілетті орган аумақтық органдармен, облыстар әкімдіктерінің орман шаруашылығын құрылымдық бөлімшелерімен келіседі.</w:t>
      </w:r>
    </w:p>
    <w:bookmarkEnd w:id="64"/>
    <w:bookmarkStart w:name="z67" w:id="65"/>
    <w:p>
      <w:pPr>
        <w:spacing w:after="0"/>
        <w:ind w:left="0"/>
        <w:jc w:val="left"/>
      </w:pPr>
      <w:r>
        <w:rPr>
          <w:rFonts w:ascii="Times New Roman"/>
          <w:b/>
          <w:i w:val="false"/>
          <w:color w:val="000000"/>
        </w:rPr>
        <w:t xml:space="preserve"> 3. Ормандарды күзету жөніндегі авиациялық және жердегі қызметтердің өзара іс-қимылы</w:t>
      </w:r>
    </w:p>
    <w:bookmarkEnd w:id="65"/>
    <w:bookmarkStart w:name="z68" w:id="66"/>
    <w:p>
      <w:pPr>
        <w:spacing w:after="0"/>
        <w:ind w:left="0"/>
        <w:jc w:val="both"/>
      </w:pPr>
      <w:r>
        <w:rPr>
          <w:rFonts w:ascii="Times New Roman"/>
          <w:b w:val="false"/>
          <w:i w:val="false"/>
          <w:color w:val="000000"/>
          <w:sz w:val="28"/>
        </w:rPr>
        <w:t>
      39. Аумағында ормандарды өрттерден авиациямен күзету жүргізілетін орман иеленушілер:</w:t>
      </w:r>
    </w:p>
    <w:bookmarkEnd w:id="66"/>
    <w:bookmarkStart w:name="z69" w:id="67"/>
    <w:p>
      <w:pPr>
        <w:spacing w:after="0"/>
        <w:ind w:left="0"/>
        <w:jc w:val="both"/>
      </w:pPr>
      <w:r>
        <w:rPr>
          <w:rFonts w:ascii="Times New Roman"/>
          <w:b w:val="false"/>
          <w:i w:val="false"/>
          <w:color w:val="000000"/>
          <w:sz w:val="28"/>
        </w:rPr>
        <w:t>
      1) ормандарды өртке қарсы жабдықтау жоспарларында күзетілетін аумақты өрт сөндіру аудандарына бөлуді ескереді;</w:t>
      </w:r>
    </w:p>
    <w:bookmarkEnd w:id="67"/>
    <w:bookmarkStart w:name="z70" w:id="68"/>
    <w:p>
      <w:pPr>
        <w:spacing w:after="0"/>
        <w:ind w:left="0"/>
        <w:jc w:val="both"/>
      </w:pPr>
      <w:r>
        <w:rPr>
          <w:rFonts w:ascii="Times New Roman"/>
          <w:b w:val="false"/>
          <w:i w:val="false"/>
          <w:color w:val="000000"/>
          <w:sz w:val="28"/>
        </w:rPr>
        <w:t>
      2) мемлекеттік орман күзетінің және ерекше қорғалатын табиғи аумақтарды қорғау жөніндегі мемлекеттік инспекторлардың ормандарды авиациямен күзетумен өзара іс-қимылдың барлық мәселелері бойынша нұсқаулық өткізуді ұйымдастырады;</w:t>
      </w:r>
    </w:p>
    <w:bookmarkEnd w:id="68"/>
    <w:bookmarkStart w:name="z71" w:id="69"/>
    <w:p>
      <w:pPr>
        <w:spacing w:after="0"/>
        <w:ind w:left="0"/>
        <w:jc w:val="both"/>
      </w:pPr>
      <w:r>
        <w:rPr>
          <w:rFonts w:ascii="Times New Roman"/>
          <w:b w:val="false"/>
          <w:i w:val="false"/>
          <w:color w:val="000000"/>
          <w:sz w:val="28"/>
        </w:rPr>
        <w:t>
      3) ұшақтан хабар қабылдап алу бекеттерін әзірлейді, ал тікұшақтар жұмыс істейтін аудандарда орман иелерінің, орманшылықтардың кеңселері жанында, өрт сөндіру-химия стансалары мен кордондар орналасқан жерлерде, өрт тұрғысынан алғанда неғұрлым қауіпті орман алаптарында тікұшақ алаңдарын (</w:t>
      </w:r>
      <w:r>
        <w:rPr>
          <w:rFonts w:ascii="Times New Roman"/>
          <w:b w:val="false"/>
          <w:i w:val="false"/>
          <w:color w:val="000000"/>
          <w:sz w:val="28"/>
        </w:rPr>
        <w:t>Заң</w:t>
      </w:r>
      <w:r>
        <w:rPr>
          <w:rFonts w:ascii="Times New Roman"/>
          <w:b w:val="false"/>
          <w:i w:val="false"/>
          <w:color w:val="000000"/>
          <w:sz w:val="28"/>
        </w:rPr>
        <w:t xml:space="preserve"> талаптарына сәйкес жабдықталған) әзірлейді;</w:t>
      </w:r>
    </w:p>
    <w:bookmarkEnd w:id="69"/>
    <w:bookmarkStart w:name="z72" w:id="70"/>
    <w:p>
      <w:pPr>
        <w:spacing w:after="0"/>
        <w:ind w:left="0"/>
        <w:jc w:val="both"/>
      </w:pPr>
      <w:r>
        <w:rPr>
          <w:rFonts w:ascii="Times New Roman"/>
          <w:b w:val="false"/>
          <w:i w:val="false"/>
          <w:color w:val="000000"/>
          <w:sz w:val="28"/>
        </w:rPr>
        <w:t>
      4) қорғалатын аумақта Орындаушының радиостансалары болмаса, күзетші ӘК-мен байланыс жасап тұру үшін өзінің тиісті радио құралдары болады.</w:t>
      </w:r>
    </w:p>
    <w:bookmarkEnd w:id="70"/>
    <w:bookmarkStart w:name="z73" w:id="71"/>
    <w:p>
      <w:pPr>
        <w:spacing w:after="0"/>
        <w:ind w:left="0"/>
        <w:jc w:val="both"/>
      </w:pPr>
      <w:r>
        <w:rPr>
          <w:rFonts w:ascii="Times New Roman"/>
          <w:b w:val="false"/>
          <w:i w:val="false"/>
          <w:color w:val="000000"/>
          <w:sz w:val="28"/>
        </w:rPr>
        <w:t>
      40. Күзетілетін аумақта орман өрттерін авиациямен қарауылдауды және сөндіруді ұйымдастыруды диспетчерлік басқарудың бірыңғай бекеттері жүзеге асырады.</w:t>
      </w:r>
    </w:p>
    <w:bookmarkEnd w:id="71"/>
    <w:bookmarkStart w:name="z74" w:id="72"/>
    <w:p>
      <w:pPr>
        <w:spacing w:after="0"/>
        <w:ind w:left="0"/>
        <w:jc w:val="both"/>
      </w:pPr>
      <w:r>
        <w:rPr>
          <w:rFonts w:ascii="Times New Roman"/>
          <w:b w:val="false"/>
          <w:i w:val="false"/>
          <w:color w:val="000000"/>
          <w:sz w:val="28"/>
        </w:rPr>
        <w:t>
      41. Филиалдың авиациямен күзету аудандарында десантшы-өрт сөндірушілер әрбір орман өртін ойдағыдай ауыздықтау үшін өздерінің күшімен жоюды жүзеге асырады.</w:t>
      </w:r>
    </w:p>
    <w:bookmarkEnd w:id="72"/>
    <w:bookmarkStart w:name="z75" w:id="73"/>
    <w:p>
      <w:pPr>
        <w:spacing w:after="0"/>
        <w:ind w:left="0"/>
        <w:jc w:val="both"/>
      </w:pPr>
      <w:r>
        <w:rPr>
          <w:rFonts w:ascii="Times New Roman"/>
          <w:b w:val="false"/>
          <w:i w:val="false"/>
          <w:color w:val="000000"/>
          <w:sz w:val="28"/>
        </w:rPr>
        <w:t>
      42. Орман өртін өз күшімен ауыздықтау мүмкін болмаған жағдайда филиалдың бақылаушы-ұшқышы бұл жайында орман иеленушіге хабарлайды.</w:t>
      </w:r>
    </w:p>
    <w:bookmarkEnd w:id="73"/>
    <w:bookmarkStart w:name="z76" w:id="74"/>
    <w:p>
      <w:pPr>
        <w:spacing w:after="0"/>
        <w:ind w:left="0"/>
        <w:jc w:val="both"/>
      </w:pPr>
      <w:r>
        <w:rPr>
          <w:rFonts w:ascii="Times New Roman"/>
          <w:b w:val="false"/>
          <w:i w:val="false"/>
          <w:color w:val="000000"/>
          <w:sz w:val="28"/>
        </w:rPr>
        <w:t>
      43. Филиал өртке әуе көлігімен жердегі күштер мен құралдарды жібереді, өрт сөндіру басшысының күзетші ӘК-мен радио байланысын қамтамасыз етеді, басшының талап ету бойынша жағдайды бағалау және отпен күрес жөнінде неғұрлым дұрыс шешімдер қабылдау үшін оған өрт болып жатқан жердің үстімен ұшып өту мүмкіндігін береді.</w:t>
      </w:r>
    </w:p>
    <w:bookmarkEnd w:id="74"/>
    <w:bookmarkStart w:name="z77" w:id="75"/>
    <w:p>
      <w:pPr>
        <w:spacing w:after="0"/>
        <w:ind w:left="0"/>
        <w:jc w:val="both"/>
      </w:pPr>
      <w:r>
        <w:rPr>
          <w:rFonts w:ascii="Times New Roman"/>
          <w:b w:val="false"/>
          <w:i w:val="false"/>
          <w:color w:val="000000"/>
          <w:sz w:val="28"/>
        </w:rPr>
        <w:t>
      44. Авиациялық күзет аудандарында өрттерді толық сөндіру және оларды қарауылдау парашютшілер мен өрт сөндіруші-десантшылар қызметі қызметкерлерінің функцияларына жатады.</w:t>
      </w:r>
    </w:p>
    <w:bookmarkEnd w:id="75"/>
    <w:bookmarkStart w:name="z78" w:id="76"/>
    <w:p>
      <w:pPr>
        <w:spacing w:after="0"/>
        <w:ind w:left="0"/>
        <w:jc w:val="both"/>
      </w:pPr>
      <w:r>
        <w:rPr>
          <w:rFonts w:ascii="Times New Roman"/>
          <w:b w:val="false"/>
          <w:i w:val="false"/>
          <w:color w:val="000000"/>
          <w:sz w:val="28"/>
        </w:rPr>
        <w:t>
      45. Жердегі күзет аудандарында филиалдар байқалған барлық өрттер жайында орман иеленушілерге хабарлайды.</w:t>
      </w:r>
    </w:p>
    <w:bookmarkEnd w:id="76"/>
    <w:p>
      <w:pPr>
        <w:spacing w:after="0"/>
        <w:ind w:left="0"/>
        <w:jc w:val="both"/>
      </w:pPr>
      <w:r>
        <w:rPr>
          <w:rFonts w:ascii="Times New Roman"/>
          <w:b w:val="false"/>
          <w:i w:val="false"/>
          <w:color w:val="000000"/>
          <w:sz w:val="28"/>
        </w:rPr>
        <w:t>
      Жердегі күзет аудандарында өрттерді толық сөндіруді және оларды қарауылдауды барлық жағдайда мемлекеттік орман күзеті немесе ерекше қорғалатын табиғи аумақтарды қорғау жөніндегі мемлекеттік инспекция және олардың өртке қарсы қызметі жүргізеді.</w:t>
      </w:r>
    </w:p>
    <w:bookmarkStart w:name="z79" w:id="77"/>
    <w:p>
      <w:pPr>
        <w:spacing w:after="0"/>
        <w:ind w:left="0"/>
        <w:jc w:val="both"/>
      </w:pPr>
      <w:r>
        <w:rPr>
          <w:rFonts w:ascii="Times New Roman"/>
          <w:b w:val="false"/>
          <w:i w:val="false"/>
          <w:color w:val="000000"/>
          <w:sz w:val="28"/>
        </w:rPr>
        <w:t>
      46. Орман иеленушілер - бір жағынан және Орындаушы - екінші жағынан шартта көрсетілген орманды күзету және қорғау жөніндегі жұмыстардың орындалуына бақылау жасайды.</w:t>
      </w:r>
    </w:p>
    <w:bookmarkEnd w:id="77"/>
    <w:bookmarkStart w:name="z80" w:id="78"/>
    <w:p>
      <w:pPr>
        <w:spacing w:after="0"/>
        <w:ind w:left="0"/>
        <w:jc w:val="both"/>
      </w:pPr>
      <w:r>
        <w:rPr>
          <w:rFonts w:ascii="Times New Roman"/>
          <w:b w:val="false"/>
          <w:i w:val="false"/>
          <w:color w:val="000000"/>
          <w:sz w:val="28"/>
        </w:rPr>
        <w:t>
      47. Орман иеленушілер мен оларға қызмет көрсетуші филиалдар авиациямен байқалған және авиациялық күштер мен құралдардың қатысуымен және дербес Орындаушының күшімен сөндірілген қызмет көрсетілетін аумақта шыққан орман өрттерінің мөлшері мен алқабы туралы деректерді ай сайын салыстырып отырады.</w:t>
      </w:r>
    </w:p>
    <w:bookmarkEnd w:id="78"/>
    <w:p>
      <w:pPr>
        <w:spacing w:after="0"/>
        <w:ind w:left="0"/>
        <w:jc w:val="both"/>
      </w:pPr>
      <w:r>
        <w:rPr>
          <w:rFonts w:ascii="Times New Roman"/>
          <w:b w:val="false"/>
          <w:i w:val="false"/>
          <w:color w:val="000000"/>
          <w:sz w:val="28"/>
        </w:rPr>
        <w:t>
      Осы деректерде күрт алшақтық болған жағдайда орман иеленушілер мен Орындаушы филиалдары орман шаруашылығын басқарудың мемлекеттік органы мен Орындаушыны хабардар етеді.</w:t>
      </w:r>
    </w:p>
    <w:bookmarkStart w:name="z81" w:id="79"/>
    <w:p>
      <w:pPr>
        <w:spacing w:after="0"/>
        <w:ind w:left="0"/>
        <w:jc w:val="both"/>
      </w:pPr>
      <w:r>
        <w:rPr>
          <w:rFonts w:ascii="Times New Roman"/>
          <w:b w:val="false"/>
          <w:i w:val="false"/>
          <w:color w:val="000000"/>
          <w:sz w:val="28"/>
        </w:rPr>
        <w:t>
      48. Өрт қаупі бар маусым басталар алдында және ол аяқталғаннан кейін орман иеленушілер Орындаушының тиісті филиалының қатысуымен кеңес өткізеді. Бірінші кеңесте ормандарды авиациямен күзету және орман шаруашылығына қызмет көрсету жөніндегі алдағы жұмыстар және осы жұмыстардағы қажетті іс-қимыл мәселелері қаралады. Екінші кеңесте филиалдың аға бақылаушы-ұшқыштың есебі тыңдалады, өткен маусымның қорытындылары шығарылады және филиалдың авиациялық жұмыстарды орындауы туралы қорытынды беріледі.</w:t>
      </w:r>
    </w:p>
    <w:bookmarkEnd w:id="79"/>
    <w:bookmarkStart w:name="z82" w:id="80"/>
    <w:p>
      <w:pPr>
        <w:spacing w:after="0"/>
        <w:ind w:left="0"/>
        <w:jc w:val="both"/>
      </w:pPr>
      <w:r>
        <w:rPr>
          <w:rFonts w:ascii="Times New Roman"/>
          <w:b w:val="false"/>
          <w:i w:val="false"/>
          <w:color w:val="000000"/>
          <w:sz w:val="28"/>
        </w:rPr>
        <w:t>
      49. Орман иеленушілер мекемелерінде қорытынды кеңестер өткізілгеннен кейін өткен өрт қаупі бар маусымдағы жұмыс нәтижелері туралы филиалдардың есебі орман шаруашылығын басқарудың мемлекеттік органында техникалық кеңесте қаралады.</w:t>
      </w:r>
    </w:p>
    <w:bookmarkEnd w:id="80"/>
    <w:bookmarkStart w:name="z83" w:id="81"/>
    <w:p>
      <w:pPr>
        <w:spacing w:after="0"/>
        <w:ind w:left="0"/>
        <w:jc w:val="left"/>
      </w:pPr>
      <w:r>
        <w:rPr>
          <w:rFonts w:ascii="Times New Roman"/>
          <w:b/>
          <w:i w:val="false"/>
          <w:color w:val="000000"/>
        </w:rPr>
        <w:t xml:space="preserve"> 4. Орындаушы филиалдарының жұмысын диспетчерлік басқаруды ұйымдастыру</w:t>
      </w:r>
    </w:p>
    <w:bookmarkEnd w:id="81"/>
    <w:bookmarkStart w:name="z84" w:id="82"/>
    <w:p>
      <w:pPr>
        <w:spacing w:after="0"/>
        <w:ind w:left="0"/>
        <w:jc w:val="both"/>
      </w:pPr>
      <w:r>
        <w:rPr>
          <w:rFonts w:ascii="Times New Roman"/>
          <w:b w:val="false"/>
          <w:i w:val="false"/>
          <w:color w:val="000000"/>
          <w:sz w:val="28"/>
        </w:rPr>
        <w:t>
      50. Орындаушы қызмет көрсететін аумақта авиациямен толассыз қарауылдауды қамтамасыз ету, өрттер байқалған күні оларды сөндіру үшін облыстар әкімдіктерінің орман шаруашылығы құрылымдық бөлімшелері жанынан орман шаруашылығы мемлекеттік мекемелері мен ерекше қорғалатын табиғи аумақтардың өртке қарсы күрес қызметтерінің іс-қимылын үйлестіру жөніндегі диспетчерлік қызмет ұйымдастырылады.</w:t>
      </w:r>
    </w:p>
    <w:bookmarkEnd w:id="82"/>
    <w:bookmarkStart w:name="z85" w:id="83"/>
    <w:p>
      <w:pPr>
        <w:spacing w:after="0"/>
        <w:ind w:left="0"/>
        <w:jc w:val="both"/>
      </w:pPr>
      <w:r>
        <w:rPr>
          <w:rFonts w:ascii="Times New Roman"/>
          <w:b w:val="false"/>
          <w:i w:val="false"/>
          <w:color w:val="000000"/>
          <w:sz w:val="28"/>
        </w:rPr>
        <w:t>
      51. Диспетчерлік қызмет күн сайын облыс аумағындағы барлық орман өрттерінің оқиғалары туралы белгіленген нысан бойынша Республикалық диспетчерлік қызметке есеп береді.</w:t>
      </w:r>
    </w:p>
    <w:bookmarkEnd w:id="83"/>
    <w:bookmarkStart w:name="z86" w:id="84"/>
    <w:p>
      <w:pPr>
        <w:spacing w:after="0"/>
        <w:ind w:left="0"/>
        <w:jc w:val="both"/>
      </w:pPr>
      <w:r>
        <w:rPr>
          <w:rFonts w:ascii="Times New Roman"/>
          <w:b w:val="false"/>
          <w:i w:val="false"/>
          <w:color w:val="000000"/>
          <w:sz w:val="28"/>
        </w:rPr>
        <w:t>
      52. Республикалық диспетчерлік қызмет республика бойынша орман өрттері туралы ақпаратты күн сайын жинауды және қорытуды ұйымдастырып, оны уәкілетті органға есеп береді.</w:t>
      </w:r>
    </w:p>
    <w:bookmarkEnd w:id="84"/>
    <w:bookmarkStart w:name="z87" w:id="85"/>
    <w:p>
      <w:pPr>
        <w:spacing w:after="0"/>
        <w:ind w:left="0"/>
        <w:jc w:val="both"/>
      </w:pPr>
      <w:r>
        <w:rPr>
          <w:rFonts w:ascii="Times New Roman"/>
          <w:b w:val="false"/>
          <w:i w:val="false"/>
          <w:color w:val="000000"/>
          <w:sz w:val="28"/>
        </w:rPr>
        <w:t>
      53. Республикалық диспетчерлік қызметтің жұмысына басшылықты Орындаушының басшысы немесе басшының ұшу қызметі жөніндегі орынбасары не оны алмастыратын тұлға, ал филиалдың диспетчерлік басқарудың бекеттерінің жұмысына – филиал командирі жүзеге асырады. Республикалық диспетчерлік қызметтің техникалық басшысы бас диспетчер, филиалдың диспетчерлік басқару бекетінде – диспетчер болып табылады.</w:t>
      </w:r>
    </w:p>
    <w:bookmarkEnd w:id="85"/>
    <w:bookmarkStart w:name="z88" w:id="86"/>
    <w:p>
      <w:pPr>
        <w:spacing w:after="0"/>
        <w:ind w:left="0"/>
        <w:jc w:val="both"/>
      </w:pPr>
      <w:r>
        <w:rPr>
          <w:rFonts w:ascii="Times New Roman"/>
          <w:b w:val="false"/>
          <w:i w:val="false"/>
          <w:color w:val="000000"/>
          <w:sz w:val="28"/>
        </w:rPr>
        <w:t>
      54. Диспетчерлік басқару бекетінің барлық нұсқаулары орман шаруашылығы мекемелері мен ерекше қорғалатын табиғи аумақтардың өртке қарсы қызметтерінің орындауына жатады.</w:t>
      </w:r>
    </w:p>
    <w:bookmarkEnd w:id="86"/>
    <w:bookmarkStart w:name="z89" w:id="87"/>
    <w:p>
      <w:pPr>
        <w:spacing w:after="0"/>
        <w:ind w:left="0"/>
        <w:jc w:val="both"/>
      </w:pPr>
      <w:r>
        <w:rPr>
          <w:rFonts w:ascii="Times New Roman"/>
          <w:b w:val="false"/>
          <w:i w:val="false"/>
          <w:color w:val="000000"/>
          <w:sz w:val="28"/>
        </w:rPr>
        <w:t>
      55. Диспетчерлік басқару бекеттерінде күн сайын мынадай ақпарат:</w:t>
      </w:r>
    </w:p>
    <w:bookmarkEnd w:id="87"/>
    <w:bookmarkStart w:name="z90" w:id="88"/>
    <w:p>
      <w:pPr>
        <w:spacing w:after="0"/>
        <w:ind w:left="0"/>
        <w:jc w:val="both"/>
      </w:pPr>
      <w:r>
        <w:rPr>
          <w:rFonts w:ascii="Times New Roman"/>
          <w:b w:val="false"/>
          <w:i w:val="false"/>
          <w:color w:val="000000"/>
          <w:sz w:val="28"/>
        </w:rPr>
        <w:t>
      1) кешке жақын:</w:t>
      </w:r>
    </w:p>
    <w:bookmarkEnd w:id="88"/>
    <w:p>
      <w:pPr>
        <w:spacing w:after="0"/>
        <w:ind w:left="0"/>
        <w:jc w:val="both"/>
      </w:pPr>
      <w:r>
        <w:rPr>
          <w:rFonts w:ascii="Times New Roman"/>
          <w:b w:val="false"/>
          <w:i w:val="false"/>
          <w:color w:val="000000"/>
          <w:sz w:val="28"/>
        </w:rPr>
        <w:t>
      әрбір филиал бойынша келесі күнге бастапқы деректер – метеорологиялық жағдай және ауа райының болжамы;</w:t>
      </w:r>
    </w:p>
    <w:p>
      <w:pPr>
        <w:spacing w:after="0"/>
        <w:ind w:left="0"/>
        <w:jc w:val="both"/>
      </w:pPr>
      <w:r>
        <w:rPr>
          <w:rFonts w:ascii="Times New Roman"/>
          <w:b w:val="false"/>
          <w:i w:val="false"/>
          <w:color w:val="000000"/>
          <w:sz w:val="28"/>
        </w:rPr>
        <w:t>
      ӘК ұшуға әзірлігі, ұшып шығу уақыты және ұшу мақсаты;</w:t>
      </w:r>
    </w:p>
    <w:p>
      <w:pPr>
        <w:spacing w:after="0"/>
        <w:ind w:left="0"/>
        <w:jc w:val="both"/>
      </w:pPr>
      <w:r>
        <w:rPr>
          <w:rFonts w:ascii="Times New Roman"/>
          <w:b w:val="false"/>
          <w:i w:val="false"/>
          <w:color w:val="000000"/>
          <w:sz w:val="28"/>
        </w:rPr>
        <w:t>
      филиалдарда ұшуға әзір парашютшілер мен өрт сөндіруші-десантшылар қызметі қызметкерлерінің, сондай-ақ басқа ресурстардың бар-жоғы;</w:t>
      </w:r>
    </w:p>
    <w:p>
      <w:pPr>
        <w:spacing w:after="0"/>
        <w:ind w:left="0"/>
        <w:jc w:val="both"/>
      </w:pPr>
      <w:r>
        <w:rPr>
          <w:rFonts w:ascii="Times New Roman"/>
          <w:b w:val="false"/>
          <w:i w:val="false"/>
          <w:color w:val="000000"/>
          <w:sz w:val="28"/>
        </w:rPr>
        <w:t>
      күзетілетін аумақта жанып жатқан және сөндірілген өрттердің саны мен алқабы;</w:t>
      </w:r>
    </w:p>
    <w:p>
      <w:pPr>
        <w:spacing w:after="0"/>
        <w:ind w:left="0"/>
        <w:jc w:val="both"/>
      </w:pPr>
      <w:r>
        <w:rPr>
          <w:rFonts w:ascii="Times New Roman"/>
          <w:b w:val="false"/>
          <w:i w:val="false"/>
          <w:color w:val="000000"/>
          <w:sz w:val="28"/>
        </w:rPr>
        <w:t>
      өрт сөндіруде жұмыс істеп жатқан парашютшілер мен өрт сөндіруші-десантшылар қызметі, орман күзеті қызметкерлерінің, тартылған жұмысшылар саны және өрттерде өрт сөндірудің техникалық құралдарының болуы;</w:t>
      </w:r>
    </w:p>
    <w:p>
      <w:pPr>
        <w:spacing w:after="0"/>
        <w:ind w:left="0"/>
        <w:jc w:val="both"/>
      </w:pPr>
      <w:r>
        <w:rPr>
          <w:rFonts w:ascii="Times New Roman"/>
          <w:b w:val="false"/>
          <w:i w:val="false"/>
          <w:color w:val="000000"/>
          <w:sz w:val="28"/>
        </w:rPr>
        <w:t>
      авиациялық құралдармен өрттерге тасып апаруға және келесі күні кері тасып әкелуге белгіленген адамдар мен өрт сөндіру техникасының, далалық жабдықтардың мөлшері;</w:t>
      </w:r>
    </w:p>
    <w:p>
      <w:pPr>
        <w:spacing w:after="0"/>
        <w:ind w:left="0"/>
        <w:jc w:val="both"/>
      </w:pPr>
      <w:r>
        <w:rPr>
          <w:rFonts w:ascii="Times New Roman"/>
          <w:b w:val="false"/>
          <w:i w:val="false"/>
          <w:color w:val="000000"/>
          <w:sz w:val="28"/>
        </w:rPr>
        <w:t>
      филиалға қажет көмек;</w:t>
      </w:r>
    </w:p>
    <w:bookmarkStart w:name="z91" w:id="89"/>
    <w:p>
      <w:pPr>
        <w:spacing w:after="0"/>
        <w:ind w:left="0"/>
        <w:jc w:val="both"/>
      </w:pPr>
      <w:r>
        <w:rPr>
          <w:rFonts w:ascii="Times New Roman"/>
          <w:b w:val="false"/>
          <w:i w:val="false"/>
          <w:color w:val="000000"/>
          <w:sz w:val="28"/>
        </w:rPr>
        <w:t>
      2) күн бойына:</w:t>
      </w:r>
    </w:p>
    <w:bookmarkEnd w:id="89"/>
    <w:p>
      <w:pPr>
        <w:spacing w:after="0"/>
        <w:ind w:left="0"/>
        <w:jc w:val="both"/>
      </w:pPr>
      <w:r>
        <w:rPr>
          <w:rFonts w:ascii="Times New Roman"/>
          <w:b w:val="false"/>
          <w:i w:val="false"/>
          <w:color w:val="000000"/>
          <w:sz w:val="28"/>
        </w:rPr>
        <w:t>
      ӘК-нің түрі мен борт нөмірі, парашютшілер мен өрт сөндіруші-десантшылар қызметінің борттағы қызметкерлерінің саны көрсетіліп, ұшу уақыты, ұшу сапарының мақсаты, маршруты;</w:t>
      </w:r>
    </w:p>
    <w:p>
      <w:pPr>
        <w:spacing w:after="0"/>
        <w:ind w:left="0"/>
        <w:jc w:val="both"/>
      </w:pPr>
      <w:r>
        <w:rPr>
          <w:rFonts w:ascii="Times New Roman"/>
          <w:b w:val="false"/>
          <w:i w:val="false"/>
          <w:color w:val="000000"/>
          <w:sz w:val="28"/>
        </w:rPr>
        <w:t>
      көрсетілген ӘК келіп қонатын орын мен уақыт және олардың жұмыс істеуінің бұдан былайғы жоспары;</w:t>
      </w:r>
    </w:p>
    <w:p>
      <w:pPr>
        <w:spacing w:after="0"/>
        <w:ind w:left="0"/>
        <w:jc w:val="both"/>
      </w:pPr>
      <w:r>
        <w:rPr>
          <w:rFonts w:ascii="Times New Roman"/>
          <w:b w:val="false"/>
          <w:i w:val="false"/>
          <w:color w:val="000000"/>
          <w:sz w:val="28"/>
        </w:rPr>
        <w:t>
      себептері және көмек шаралары көрсетіліп, ұшу сапарларының кідіруі немесе жүзеге асырылмауы;</w:t>
      </w:r>
    </w:p>
    <w:p>
      <w:pPr>
        <w:spacing w:after="0"/>
        <w:ind w:left="0"/>
        <w:jc w:val="both"/>
      </w:pPr>
      <w:r>
        <w:rPr>
          <w:rFonts w:ascii="Times New Roman"/>
          <w:b w:val="false"/>
          <w:i w:val="false"/>
          <w:color w:val="000000"/>
          <w:sz w:val="28"/>
        </w:rPr>
        <w:t>
      әрбір өрттің орыны, ауданы, негізгі сипаттамалары, оны жою жөнінде қолданылған шаралар көрсетіліп, оның байқалған уақыты;</w:t>
      </w:r>
    </w:p>
    <w:p>
      <w:pPr>
        <w:spacing w:after="0"/>
        <w:ind w:left="0"/>
        <w:jc w:val="both"/>
      </w:pPr>
      <w:r>
        <w:rPr>
          <w:rFonts w:ascii="Times New Roman"/>
          <w:b w:val="false"/>
          <w:i w:val="false"/>
          <w:color w:val="000000"/>
          <w:sz w:val="28"/>
        </w:rPr>
        <w:t>
      жанып жатқан өрттердің сипаттамалары, оларды сөндіру жөнінде қосымша шаралар қолдану керектігі, қажет көмек көрсетіліп, осы өрттерді қарап көру деректері;</w:t>
      </w:r>
    </w:p>
    <w:p>
      <w:pPr>
        <w:spacing w:after="0"/>
        <w:ind w:left="0"/>
        <w:jc w:val="both"/>
      </w:pPr>
      <w:r>
        <w:rPr>
          <w:rFonts w:ascii="Times New Roman"/>
          <w:b w:val="false"/>
          <w:i w:val="false"/>
          <w:color w:val="000000"/>
          <w:sz w:val="28"/>
        </w:rPr>
        <w:t>
      басқа филиалдардағы өрттерді сөндіру үшін парашютшілер және өрт сөндіру-десантшылар қызметінің қызметкерлерін жіберу туралы баяндаулар;</w:t>
      </w:r>
    </w:p>
    <w:p>
      <w:pPr>
        <w:spacing w:after="0"/>
        <w:ind w:left="0"/>
        <w:jc w:val="both"/>
      </w:pPr>
      <w:r>
        <w:rPr>
          <w:rFonts w:ascii="Times New Roman"/>
          <w:b w:val="false"/>
          <w:i w:val="false"/>
          <w:color w:val="000000"/>
          <w:sz w:val="28"/>
        </w:rPr>
        <w:t>
      басқа филиалдардан қосымша күштер мен құралдар келгені туралы, сондай-ақ парашютшілер және өрт сөндіру-десантшылар қызметі қызметкерлерінің және кәсіпорындар, мекемелер мен ұйымдар жұмысшыларының өрттерден қайтып оралғаны туралы хабарлармалар;</w:t>
      </w:r>
    </w:p>
    <w:p>
      <w:pPr>
        <w:spacing w:after="0"/>
        <w:ind w:left="0"/>
        <w:jc w:val="both"/>
      </w:pPr>
      <w:r>
        <w:rPr>
          <w:rFonts w:ascii="Times New Roman"/>
          <w:b w:val="false"/>
          <w:i w:val="false"/>
          <w:color w:val="000000"/>
          <w:sz w:val="28"/>
        </w:rPr>
        <w:t>
      орындаушының немесе орман иеленушінің араласуын қажет ететін төтенше оқиғалар мен басқа да жағдаяттар туралы ақпарат жиналады.</w:t>
      </w:r>
    </w:p>
    <w:bookmarkStart w:name="z92" w:id="90"/>
    <w:p>
      <w:pPr>
        <w:spacing w:after="0"/>
        <w:ind w:left="0"/>
        <w:jc w:val="both"/>
      </w:pPr>
      <w:r>
        <w:rPr>
          <w:rFonts w:ascii="Times New Roman"/>
          <w:b w:val="false"/>
          <w:i w:val="false"/>
          <w:color w:val="000000"/>
          <w:sz w:val="28"/>
        </w:rPr>
        <w:t>
      56. Диспетчерлік басқару бекетіне және Республикалық диспетчерлік қызмет келіп түсетін ақпарат арнайы схемалар мен кестелерде қорытылады. Диспетчерлік құжаттаманың нысандары мен ақпарат беру тәртібін Орындаушы белгілейді.</w:t>
      </w:r>
    </w:p>
    <w:bookmarkEnd w:id="90"/>
    <w:bookmarkStart w:name="z93" w:id="91"/>
    <w:p>
      <w:pPr>
        <w:spacing w:after="0"/>
        <w:ind w:left="0"/>
        <w:jc w:val="both"/>
      </w:pPr>
      <w:r>
        <w:rPr>
          <w:rFonts w:ascii="Times New Roman"/>
          <w:b w:val="false"/>
          <w:i w:val="false"/>
          <w:color w:val="000000"/>
          <w:sz w:val="28"/>
        </w:rPr>
        <w:t>
      57. Әлдеқандай ВС ұшу сапарының кідіруі немесе болмайтыны туралы деректер алғаннан кейін Республикалық диспетчерлік қызметтің басшысы бұған түрткі болған себептерді жою жөнінде шаралар қолданады не авиакомпания арқылы ВС шұғыл түрде ауыстыру туралы мәселені шешеді немесе көрші филиалдардың тиісті аумақты қарап көруі туралы және белгіленген көлік жұмыстарын орындауы туралы нұсқау береді.</w:t>
      </w:r>
    </w:p>
    <w:bookmarkEnd w:id="91"/>
    <w:bookmarkStart w:name="z94" w:id="92"/>
    <w:p>
      <w:pPr>
        <w:spacing w:after="0"/>
        <w:ind w:left="0"/>
        <w:jc w:val="both"/>
      </w:pPr>
      <w:r>
        <w:rPr>
          <w:rFonts w:ascii="Times New Roman"/>
          <w:b w:val="false"/>
          <w:i w:val="false"/>
          <w:color w:val="000000"/>
          <w:sz w:val="28"/>
        </w:rPr>
        <w:t>
      58. Ағымдағы күннің нақты жағдайларына байланысты Республикалық диспетчерлік қызмет қосымша күштер мен құралдардың жетіспеу қатері төнген аудандарға оларды өрт қаупі жоқ немесе ол болымсыз филиалдардан дер кезінде жібереді.</w:t>
      </w:r>
    </w:p>
    <w:bookmarkEnd w:id="92"/>
    <w:bookmarkStart w:name="z95" w:id="93"/>
    <w:p>
      <w:pPr>
        <w:spacing w:after="0"/>
        <w:ind w:left="0"/>
        <w:jc w:val="both"/>
      </w:pPr>
      <w:r>
        <w:rPr>
          <w:rFonts w:ascii="Times New Roman"/>
          <w:b w:val="false"/>
          <w:i w:val="false"/>
          <w:color w:val="000000"/>
          <w:sz w:val="28"/>
        </w:rPr>
        <w:t>
      59. Өрт қаупінің күшеюі шаралары бойынша орман өрттері санының көбеюіне қарай және филиалдарда бар өз күштері мен құралдары жетіспейтін жағдайда басқа филиалдардың резервтері сұралады.</w:t>
      </w:r>
    </w:p>
    <w:bookmarkEnd w:id="93"/>
    <w:bookmarkStart w:name="z96" w:id="94"/>
    <w:p>
      <w:pPr>
        <w:spacing w:after="0"/>
        <w:ind w:left="0"/>
        <w:jc w:val="left"/>
      </w:pPr>
      <w:r>
        <w:rPr>
          <w:rFonts w:ascii="Times New Roman"/>
          <w:b/>
          <w:i w:val="false"/>
          <w:color w:val="000000"/>
        </w:rPr>
        <w:t xml:space="preserve"> 5. Байланыс жүйесін ұйымдастыру</w:t>
      </w:r>
    </w:p>
    <w:bookmarkEnd w:id="94"/>
    <w:bookmarkStart w:name="z97" w:id="95"/>
    <w:p>
      <w:pPr>
        <w:spacing w:after="0"/>
        <w:ind w:left="0"/>
        <w:jc w:val="both"/>
      </w:pPr>
      <w:r>
        <w:rPr>
          <w:rFonts w:ascii="Times New Roman"/>
          <w:b w:val="false"/>
          <w:i w:val="false"/>
          <w:color w:val="000000"/>
          <w:sz w:val="28"/>
        </w:rPr>
        <w:t>
      60. Ормандарды өрттерден авиациялық қорғау жөніндегі Орындаушы филиалдарының жұмысын қамтамасыз ету және олардың орман шаруашылығы мекемелері мен ерекше қорғалатын табиғи аумақтардың өртке қарсы күрес қызметімен бірлесіп жұмыс істеу үшін мынадай радио байланысы жүйесі ұйымдастырылады:</w:t>
      </w:r>
    </w:p>
    <w:bookmarkEnd w:id="95"/>
    <w:bookmarkStart w:name="z98" w:id="96"/>
    <w:p>
      <w:pPr>
        <w:spacing w:after="0"/>
        <w:ind w:left="0"/>
        <w:jc w:val="both"/>
      </w:pPr>
      <w:r>
        <w:rPr>
          <w:rFonts w:ascii="Times New Roman"/>
          <w:b w:val="false"/>
          <w:i w:val="false"/>
          <w:color w:val="000000"/>
          <w:sz w:val="28"/>
        </w:rPr>
        <w:t>
      1) филиалдарға қызмет көрсететін әуе кемелері әуе қозғалысына қызмет көрсететін органдармен (бұдан әрі - ӘҚО) тұрақты түрде радио байланыста болады. Авиациялық жұмыстардың белгілі бір түрін орындау кезінде әуе кеңістігінде бақылаусыз ұшуды шығарып тасталған байланыс ӘК жауапкершілік аймағында жүрген ӘҚО қызметі каналының әсіре қысқа толқынды авиациялық диапазонының (ӘҚТ) немесе қысқа толқынды диапазонының жиілігінде жүзеге асырылады.</w:t>
      </w:r>
    </w:p>
    <w:bookmarkEnd w:id="96"/>
    <w:bookmarkStart w:name="z99" w:id="97"/>
    <w:p>
      <w:pPr>
        <w:spacing w:after="0"/>
        <w:ind w:left="0"/>
        <w:jc w:val="both"/>
      </w:pPr>
      <w:r>
        <w:rPr>
          <w:rFonts w:ascii="Times New Roman"/>
          <w:b w:val="false"/>
          <w:i w:val="false"/>
          <w:color w:val="000000"/>
          <w:sz w:val="28"/>
        </w:rPr>
        <w:t>
      2) әрбір ӘК-нің филиалмен радио байланысы, бұл ретте екі бағыттағы корреспондентті шақыру қолма-қол, ал бортта филиал жиілігіне бапталған радиостансаның дербес командалық ӘҚТ болмаған жағдайда осындай шақыруға қажеттілік туындағаннан кейін 10-15 минуттан кейін кешіктірмей жүзеге асырылады;</w:t>
      </w:r>
    </w:p>
    <w:bookmarkEnd w:id="97"/>
    <w:bookmarkStart w:name="z100" w:id="98"/>
    <w:p>
      <w:pPr>
        <w:spacing w:after="0"/>
        <w:ind w:left="0"/>
        <w:jc w:val="both"/>
      </w:pPr>
      <w:r>
        <w:rPr>
          <w:rFonts w:ascii="Times New Roman"/>
          <w:b w:val="false"/>
          <w:i w:val="false"/>
          <w:color w:val="000000"/>
          <w:sz w:val="28"/>
        </w:rPr>
        <w:t>
      3) олар байқалғаннан кейін келесі күні ауыздықталмаған өрттерді сөндіру басшыларымен филиалдың радио байланысы;</w:t>
      </w:r>
    </w:p>
    <w:bookmarkEnd w:id="98"/>
    <w:bookmarkStart w:name="z101" w:id="99"/>
    <w:p>
      <w:pPr>
        <w:spacing w:after="0"/>
        <w:ind w:left="0"/>
        <w:jc w:val="both"/>
      </w:pPr>
      <w:r>
        <w:rPr>
          <w:rFonts w:ascii="Times New Roman"/>
          <w:b w:val="false"/>
          <w:i w:val="false"/>
          <w:color w:val="000000"/>
          <w:sz w:val="28"/>
        </w:rPr>
        <w:t>
      4) ӘК өрт ауданында болған кезеңде өрттерді сөндіруде жұмыс істеп жатқан топтармен ӘК-нің радио байланысы;</w:t>
      </w:r>
    </w:p>
    <w:bookmarkEnd w:id="99"/>
    <w:bookmarkStart w:name="z102" w:id="100"/>
    <w:p>
      <w:pPr>
        <w:spacing w:after="0"/>
        <w:ind w:left="0"/>
        <w:jc w:val="both"/>
      </w:pPr>
      <w:r>
        <w:rPr>
          <w:rFonts w:ascii="Times New Roman"/>
          <w:b w:val="false"/>
          <w:i w:val="false"/>
          <w:color w:val="000000"/>
          <w:sz w:val="28"/>
        </w:rPr>
        <w:t>
      5) филиалдың қызмет көрсетілетін барлық орман иеленушілермен және өзінің механикаландырылған командаларымен радио байланысы;</w:t>
      </w:r>
    </w:p>
    <w:bookmarkEnd w:id="100"/>
    <w:bookmarkStart w:name="z103" w:id="101"/>
    <w:p>
      <w:pPr>
        <w:spacing w:after="0"/>
        <w:ind w:left="0"/>
        <w:jc w:val="both"/>
      </w:pPr>
      <w:r>
        <w:rPr>
          <w:rFonts w:ascii="Times New Roman"/>
          <w:b w:val="false"/>
          <w:i w:val="false"/>
          <w:color w:val="000000"/>
          <w:sz w:val="28"/>
        </w:rPr>
        <w:t>
      6) тиісті орман иеленушінің аумағы үстінде қарауылдау ұшу сапарын орындауы кезінде филиалдардың механикаландырылған командаларымен және қызмет көрсетілетін орман иеленушілермен ӘК-нің радио байланысы.</w:t>
      </w:r>
    </w:p>
    <w:bookmarkEnd w:id="101"/>
    <w:bookmarkStart w:name="z104" w:id="102"/>
    <w:p>
      <w:pPr>
        <w:spacing w:after="0"/>
        <w:ind w:left="0"/>
        <w:jc w:val="both"/>
      </w:pPr>
      <w:r>
        <w:rPr>
          <w:rFonts w:ascii="Times New Roman"/>
          <w:b w:val="false"/>
          <w:i w:val="false"/>
          <w:color w:val="000000"/>
          <w:sz w:val="28"/>
        </w:rPr>
        <w:t>
      61. Орындаушының орталық радиостансасының жабдықтары, филиалдардағы радиостансаларының мөлшері мен түрлерін таңдау, жұмыс жиіліктері мен жұмыс кестесі филиалдардың жұмысы және ормандардың өртенуі туралы ақпараттың дер кезінде берілуін қамтамасыз етуді ескере отырып айқындалады.</w:t>
      </w:r>
    </w:p>
    <w:bookmarkEnd w:id="102"/>
    <w:bookmarkStart w:name="z105" w:id="103"/>
    <w:p>
      <w:pPr>
        <w:spacing w:after="0"/>
        <w:ind w:left="0"/>
        <w:jc w:val="both"/>
      </w:pPr>
      <w:r>
        <w:rPr>
          <w:rFonts w:ascii="Times New Roman"/>
          <w:b w:val="false"/>
          <w:i w:val="false"/>
          <w:color w:val="000000"/>
          <w:sz w:val="28"/>
        </w:rPr>
        <w:t>
      62. Орындаушы, оның филиалдары орман шаруашылығын басқару органдарымен бір бекетте орналасқан жағдайларда осы бекетте ормандарды жерден күзетудің де, авиациямен күзетудің де радио байланысы жөніндегі қажеттіліктерін қамтамасыз ететін біріңғай диспетчерлік бекет ұйымдастырылады.</w:t>
      </w:r>
    </w:p>
    <w:bookmarkEnd w:id="103"/>
    <w:bookmarkStart w:name="z106" w:id="104"/>
    <w:p>
      <w:pPr>
        <w:spacing w:after="0"/>
        <w:ind w:left="0"/>
        <w:jc w:val="both"/>
      </w:pPr>
      <w:r>
        <w:rPr>
          <w:rFonts w:ascii="Times New Roman"/>
          <w:b w:val="false"/>
          <w:i w:val="false"/>
          <w:color w:val="000000"/>
          <w:sz w:val="28"/>
        </w:rPr>
        <w:t>
      63. Орындаушының, орман иеленушілердің және қарауылшы ӘК арасында радио байланысы мынадай тәртіппен жүзеге асырылады:</w:t>
      </w:r>
    </w:p>
    <w:bookmarkEnd w:id="104"/>
    <w:bookmarkStart w:name="z107" w:id="105"/>
    <w:p>
      <w:pPr>
        <w:spacing w:after="0"/>
        <w:ind w:left="0"/>
        <w:jc w:val="both"/>
      </w:pPr>
      <w:r>
        <w:rPr>
          <w:rFonts w:ascii="Times New Roman"/>
          <w:b w:val="false"/>
          <w:i w:val="false"/>
          <w:color w:val="000000"/>
          <w:sz w:val="28"/>
        </w:rPr>
        <w:t>
      1) ұшып шығатын күні осының алдында белгіленген уақытта филиалдың радиостансасы циркулярлық байланыс сеансын өткізеді, онда ұшу уақыты нақтыланады, өздерінің аумақтарының жекелеген учаскелерін қарап шығу жөніндегі орман иеленушілердің тапсырымдары қабылданады, орман өрттерін сөндіру жөніндегі өзара іс-қимыл мәселелері шешіледі, сондай-ақ ұшу сапарларын кейінге қалдыру оқиғалары немесе циркулярлық байланыстың келесі сеансының уақыты жайында хабарланады;</w:t>
      </w:r>
    </w:p>
    <w:bookmarkEnd w:id="105"/>
    <w:bookmarkStart w:name="z108" w:id="106"/>
    <w:p>
      <w:pPr>
        <w:spacing w:after="0"/>
        <w:ind w:left="0"/>
        <w:jc w:val="both"/>
      </w:pPr>
      <w:r>
        <w:rPr>
          <w:rFonts w:ascii="Times New Roman"/>
          <w:b w:val="false"/>
          <w:i w:val="false"/>
          <w:color w:val="000000"/>
          <w:sz w:val="28"/>
        </w:rPr>
        <w:t>
      2) қарауылшы ӘК ұшып шыққан сәттен бастап күзетілетін аумақтағы барлық командалық радиостансалар "қабылдауда" толассыз жұмыс істеуге, жердегі радиостансалардың ӘК радиостансасымен байланысты бақылаушы-ұшқыштың рұқсатымен ғана тоқтатуға құқығы бар;</w:t>
      </w:r>
    </w:p>
    <w:bookmarkEnd w:id="106"/>
    <w:bookmarkStart w:name="z109" w:id="107"/>
    <w:p>
      <w:pPr>
        <w:spacing w:after="0"/>
        <w:ind w:left="0"/>
        <w:jc w:val="both"/>
      </w:pPr>
      <w:r>
        <w:rPr>
          <w:rFonts w:ascii="Times New Roman"/>
          <w:b w:val="false"/>
          <w:i w:val="false"/>
          <w:color w:val="000000"/>
          <w:sz w:val="28"/>
        </w:rPr>
        <w:t>
      3) бақылаушы-ұшқыш күзетілетін аумақтағы радиостансалардың бірімен жұмыс істеуі кезінде барлық қалған радиостансалар осы жиілікте радиоалмасуды тоқтатады және оны бақылаушы-ұшқыш кезекті байланыс сеансын аяқтағаннан кейін ғана қалпына келтіре алады.</w:t>
      </w:r>
    </w:p>
    <w:bookmarkEnd w:id="107"/>
    <w:bookmarkStart w:name="z110" w:id="108"/>
    <w:p>
      <w:pPr>
        <w:spacing w:after="0"/>
        <w:ind w:left="0"/>
        <w:jc w:val="both"/>
      </w:pPr>
      <w:r>
        <w:rPr>
          <w:rFonts w:ascii="Times New Roman"/>
          <w:b w:val="false"/>
          <w:i w:val="false"/>
          <w:color w:val="000000"/>
          <w:sz w:val="28"/>
        </w:rPr>
        <w:t>
      4) ұшып шыққаннан кейін және биіктікке көтерілгеннен кейін бақылаушы-ұшқыш аумағының үстімен ұшып келе жатқан орман иеленушілермен байланысқа шығады;</w:t>
      </w:r>
    </w:p>
    <w:bookmarkEnd w:id="108"/>
    <w:bookmarkStart w:name="z111" w:id="109"/>
    <w:p>
      <w:pPr>
        <w:spacing w:after="0"/>
        <w:ind w:left="0"/>
        <w:jc w:val="both"/>
      </w:pPr>
      <w:r>
        <w:rPr>
          <w:rFonts w:ascii="Times New Roman"/>
          <w:b w:val="false"/>
          <w:i w:val="false"/>
          <w:color w:val="000000"/>
          <w:sz w:val="28"/>
        </w:rPr>
        <w:t>
      5) ормандағы өртті немесе өсімдіктер мен жануарлар дүниесі және ерекше қорғалатын табиғи аумақтар саласындағы Қазақстан Республикасы заңдарының бұзылуын байқаған кезде бақылаушы-ұшқыш олар және оларды жою жөнінде қолданылған шаралар туралы хабар береді және өзінің бұдан былайғы іс-әрекетін орман иеленушімен келісіп алады.</w:t>
      </w:r>
    </w:p>
    <w:bookmarkEnd w:id="109"/>
    <w:bookmarkStart w:name="z112" w:id="110"/>
    <w:p>
      <w:pPr>
        <w:spacing w:after="0"/>
        <w:ind w:left="0"/>
        <w:jc w:val="both"/>
      </w:pPr>
      <w:r>
        <w:rPr>
          <w:rFonts w:ascii="Times New Roman"/>
          <w:b w:val="false"/>
          <w:i w:val="false"/>
          <w:color w:val="000000"/>
          <w:sz w:val="28"/>
        </w:rPr>
        <w:t>
      6) ұшақтың басқа орман иеленушінің шекарасына таяп қалуына 5-10 минут қалғанда бақылаушы-ұшқыш оның радиостансасымен байланыс орнатады.</w:t>
      </w:r>
    </w:p>
    <w:bookmarkEnd w:id="110"/>
    <w:bookmarkStart w:name="z113" w:id="111"/>
    <w:p>
      <w:pPr>
        <w:spacing w:after="0"/>
        <w:ind w:left="0"/>
        <w:jc w:val="both"/>
      </w:pPr>
      <w:r>
        <w:rPr>
          <w:rFonts w:ascii="Times New Roman"/>
          <w:b w:val="false"/>
          <w:i w:val="false"/>
          <w:color w:val="000000"/>
          <w:sz w:val="28"/>
        </w:rPr>
        <w:t>
      64. Аумағының үстімен ұшып шығу аяқталғанда орман иеленушімен байланыс оның шекарасынан ұшып өткеннен кейін ғана тоқтатылады, бұл ретте бақылаушы-ұшқыш осы радиостансамен келесі сеанстың уақытын белгілейді.</w:t>
      </w:r>
    </w:p>
    <w:bookmarkEnd w:id="111"/>
    <w:bookmarkStart w:name="z114" w:id="112"/>
    <w:p>
      <w:pPr>
        <w:spacing w:after="0"/>
        <w:ind w:left="0"/>
        <w:jc w:val="both"/>
      </w:pPr>
      <w:r>
        <w:rPr>
          <w:rFonts w:ascii="Times New Roman"/>
          <w:b w:val="false"/>
          <w:i w:val="false"/>
          <w:color w:val="000000"/>
          <w:sz w:val="28"/>
        </w:rPr>
        <w:t>
      65. Бортында радиостансалар бар ұшақтар мен тікұшақтардың бақылаушы-ұшқыштары ұшып бара жатып Орындаушы филиалдарының радиостансасымен және республикалық диспетчерлік қызметпен тікелей байланыс орнатады.</w:t>
      </w:r>
    </w:p>
    <w:bookmarkEnd w:id="112"/>
    <w:bookmarkStart w:name="z115" w:id="113"/>
    <w:p>
      <w:pPr>
        <w:spacing w:after="0"/>
        <w:ind w:left="0"/>
        <w:jc w:val="both"/>
      </w:pPr>
      <w:r>
        <w:rPr>
          <w:rFonts w:ascii="Times New Roman"/>
          <w:b w:val="false"/>
          <w:i w:val="false"/>
          <w:color w:val="000000"/>
          <w:sz w:val="28"/>
        </w:rPr>
        <w:t>
      66. Орман өрттерін байқау немесе оларды сөндіру жөніндегі шаралар туралы хабарлар борттардан филиал диспетчері арқылы беріледі. Өрттер туралы радиограмма алғаннан кейін филиал диспетчері оны өзінің қарауындағы байланыс құралдарының көмегімен осы бекетте орналасқан орман иеленушінің міндетіне қарай не Орындаушыға дереу береді.</w:t>
      </w:r>
    </w:p>
    <w:bookmarkEnd w:id="113"/>
    <w:bookmarkStart w:name="z116" w:id="114"/>
    <w:p>
      <w:pPr>
        <w:spacing w:after="0"/>
        <w:ind w:left="0"/>
        <w:jc w:val="both"/>
      </w:pPr>
      <w:r>
        <w:rPr>
          <w:rFonts w:ascii="Times New Roman"/>
          <w:b w:val="false"/>
          <w:i w:val="false"/>
          <w:color w:val="000000"/>
          <w:sz w:val="28"/>
        </w:rPr>
        <w:t>
      67. Едәуір қашықтықта ұшып бара жатқанда және филиалмен ӘҚТ авиациялық диапазонда тікелей радио байланысы болмаған кезде хабарламалар беру әуеде байланыс орнату мүмкін болатын басқа ӘК көмегімен жүргізіледі.</w:t>
      </w:r>
    </w:p>
    <w:bookmarkEnd w:id="114"/>
    <w:bookmarkStart w:name="z117" w:id="115"/>
    <w:p>
      <w:pPr>
        <w:spacing w:after="0"/>
        <w:ind w:left="0"/>
        <w:jc w:val="both"/>
      </w:pPr>
      <w:r>
        <w:rPr>
          <w:rFonts w:ascii="Times New Roman"/>
          <w:b w:val="false"/>
          <w:i w:val="false"/>
          <w:color w:val="000000"/>
          <w:sz w:val="28"/>
        </w:rPr>
        <w:t xml:space="preserve">
      68. Орман өрттері және оларды сөндіру жөніндегі шаралар туралы хабарламаларды беру үшін радиобайланыс </w:t>
      </w:r>
      <w:r>
        <w:rPr>
          <w:rFonts w:ascii="Times New Roman"/>
          <w:b w:val="false"/>
          <w:i w:val="false"/>
          <w:color w:val="000000"/>
          <w:sz w:val="28"/>
        </w:rPr>
        <w:t>Заңға</w:t>
      </w:r>
      <w:r>
        <w:rPr>
          <w:rFonts w:ascii="Times New Roman"/>
          <w:b w:val="false"/>
          <w:i w:val="false"/>
          <w:color w:val="000000"/>
          <w:sz w:val="28"/>
        </w:rPr>
        <w:t xml:space="preserve"> сәйкес жүзеге асырылады.</w:t>
      </w:r>
    </w:p>
    <w:bookmarkEnd w:id="115"/>
    <w:bookmarkStart w:name="z118" w:id="116"/>
    <w:p>
      <w:pPr>
        <w:spacing w:after="0"/>
        <w:ind w:left="0"/>
        <w:jc w:val="both"/>
      </w:pPr>
      <w:r>
        <w:rPr>
          <w:rFonts w:ascii="Times New Roman"/>
          <w:b w:val="false"/>
          <w:i w:val="false"/>
          <w:color w:val="000000"/>
          <w:sz w:val="28"/>
        </w:rPr>
        <w:t>
      69. Нақты жергілікті жағдайлар мен өрт ахуалына байланысты орман өрттері туралы хабарламаларды беру үшін сондай-ақ басқа министрліктер мен ведомстволардың ұйымдары мен кәсіпорындарының радио және сым байланыс құралдары пайдаланылады.</w:t>
      </w:r>
    </w:p>
    <w:bookmarkEnd w:id="116"/>
    <w:bookmarkStart w:name="z119" w:id="117"/>
    <w:p>
      <w:pPr>
        <w:spacing w:after="0"/>
        <w:ind w:left="0"/>
        <w:jc w:val="left"/>
      </w:pPr>
      <w:r>
        <w:rPr>
          <w:rFonts w:ascii="Times New Roman"/>
          <w:b/>
          <w:i w:val="false"/>
          <w:color w:val="000000"/>
        </w:rPr>
        <w:t xml:space="preserve"> 6. Қысқа мерзімді, орта мерзімді және ұзақ мерзімді ауа райы болжамдарын пайдалану</w:t>
      </w:r>
    </w:p>
    <w:bookmarkEnd w:id="117"/>
    <w:bookmarkStart w:name="z120" w:id="118"/>
    <w:p>
      <w:pPr>
        <w:spacing w:after="0"/>
        <w:ind w:left="0"/>
        <w:jc w:val="both"/>
      </w:pPr>
      <w:r>
        <w:rPr>
          <w:rFonts w:ascii="Times New Roman"/>
          <w:b w:val="false"/>
          <w:i w:val="false"/>
          <w:color w:val="000000"/>
          <w:sz w:val="28"/>
        </w:rPr>
        <w:t>
      70. Орман қорын күзету және қорғау жөніндегі авиациялық жұмыстарды орындау үшін Орындаушы мемлекеттік метеорологиялық қызмет қысқа мерзімді, орта мерзімді және ұзақ мерзімді ауа райы болжамдарымен қамтамасыз етіледі.</w:t>
      </w:r>
    </w:p>
    <w:bookmarkEnd w:id="118"/>
    <w:bookmarkStart w:name="z121" w:id="119"/>
    <w:p>
      <w:pPr>
        <w:spacing w:after="0"/>
        <w:ind w:left="0"/>
        <w:jc w:val="both"/>
      </w:pPr>
      <w:r>
        <w:rPr>
          <w:rFonts w:ascii="Times New Roman"/>
          <w:b w:val="false"/>
          <w:i w:val="false"/>
          <w:color w:val="000000"/>
          <w:sz w:val="28"/>
        </w:rPr>
        <w:t>
      71. Қызмет көрсетілетін аумақта ауа райының жағдайлары бойынша ормандағы өрт қаупінің сыныбын анықтауды орман иеленуші филиал орналасқан бекеттегі метеорологиялық стансаның деректері бойынша жүргізеді.</w:t>
      </w:r>
    </w:p>
    <w:bookmarkEnd w:id="119"/>
    <w:bookmarkStart w:name="z122" w:id="120"/>
    <w:p>
      <w:pPr>
        <w:spacing w:after="0"/>
        <w:ind w:left="0"/>
        <w:jc w:val="both"/>
      </w:pPr>
      <w:r>
        <w:rPr>
          <w:rFonts w:ascii="Times New Roman"/>
          <w:b w:val="false"/>
          <w:i w:val="false"/>
          <w:color w:val="000000"/>
          <w:sz w:val="28"/>
        </w:rPr>
        <w:t>
      72. Бекітілген қарауылдау маршруттары бойынша ұшу сапарларын орындауды үйлестіріп отыру үшін ауа райының нақты жағдайы, өрт қаупінің сыныптары және филиал қызмет көрсететін аумақта орналасқан барлық метеостансалар бойынша түскен жауын-шашынның мөлшері туралы ақпарат пайдаланылады.</w:t>
      </w:r>
    </w:p>
    <w:bookmarkEnd w:id="120"/>
    <w:bookmarkStart w:name="z123" w:id="121"/>
    <w:p>
      <w:pPr>
        <w:spacing w:after="0"/>
        <w:ind w:left="0"/>
        <w:jc w:val="both"/>
      </w:pPr>
      <w:r>
        <w:rPr>
          <w:rFonts w:ascii="Times New Roman"/>
          <w:b w:val="false"/>
          <w:i w:val="false"/>
          <w:color w:val="000000"/>
          <w:sz w:val="28"/>
        </w:rPr>
        <w:t>
      73. Ормандағы өртті сөндіру қызметтерінің жұмысын диспетчерлік басқару ұйымдастырылған филиалда ауа райының жағдайлары бойынша ормандағы өрт қаупінің сыныбын есептеуді филиалдардың диспетчерлік басқару бекеттері жүргізеді.</w:t>
      </w:r>
    </w:p>
    <w:bookmarkEnd w:id="121"/>
    <w:bookmarkStart w:name="z124" w:id="122"/>
    <w:p>
      <w:pPr>
        <w:spacing w:after="0"/>
        <w:ind w:left="0"/>
        <w:jc w:val="left"/>
      </w:pPr>
      <w:r>
        <w:rPr>
          <w:rFonts w:ascii="Times New Roman"/>
          <w:b/>
          <w:i w:val="false"/>
          <w:color w:val="000000"/>
        </w:rPr>
        <w:t xml:space="preserve"> 7. Орындаушының орман қорын авиациямен қарауылдауға әзірленуі</w:t>
      </w:r>
    </w:p>
    <w:bookmarkEnd w:id="122"/>
    <w:bookmarkStart w:name="z125" w:id="123"/>
    <w:p>
      <w:pPr>
        <w:spacing w:after="0"/>
        <w:ind w:left="0"/>
        <w:jc w:val="both"/>
      </w:pPr>
      <w:r>
        <w:rPr>
          <w:rFonts w:ascii="Times New Roman"/>
          <w:b w:val="false"/>
          <w:i w:val="false"/>
          <w:color w:val="000000"/>
          <w:sz w:val="28"/>
        </w:rPr>
        <w:t>
      74. Орман қорын күзету және қорғау жөніндегі авиациялық жұмыстарды орындауға уәкілетті органмен шартқа қол қойғаннан кейін Орындаушы мынадай әзірлік жұмыстарын жүргізеді:</w:t>
      </w:r>
    </w:p>
    <w:bookmarkEnd w:id="123"/>
    <w:bookmarkStart w:name="z126" w:id="124"/>
    <w:p>
      <w:pPr>
        <w:spacing w:after="0"/>
        <w:ind w:left="0"/>
        <w:jc w:val="both"/>
      </w:pPr>
      <w:r>
        <w:rPr>
          <w:rFonts w:ascii="Times New Roman"/>
          <w:b w:val="false"/>
          <w:i w:val="false"/>
          <w:color w:val="000000"/>
          <w:sz w:val="28"/>
        </w:rPr>
        <w:t>
      1) орман қорын күзету және қорғау жөніндегі авиациялық жұмыстарға орман иеленушілермен шарттар жасасу;</w:t>
      </w:r>
    </w:p>
    <w:bookmarkEnd w:id="124"/>
    <w:bookmarkStart w:name="z127" w:id="125"/>
    <w:p>
      <w:pPr>
        <w:spacing w:after="0"/>
        <w:ind w:left="0"/>
        <w:jc w:val="both"/>
      </w:pPr>
      <w:r>
        <w:rPr>
          <w:rFonts w:ascii="Times New Roman"/>
          <w:b w:val="false"/>
          <w:i w:val="false"/>
          <w:color w:val="000000"/>
          <w:sz w:val="28"/>
        </w:rPr>
        <w:t>
      2) орман қорын күзету және қорғау жөніндегі авиациялық жұмыстарды орындау бойынша ұшу сапарларын орындауға авиакәсіпорындармен шарттар жасасу;</w:t>
      </w:r>
    </w:p>
    <w:bookmarkEnd w:id="125"/>
    <w:bookmarkStart w:name="z128" w:id="126"/>
    <w:p>
      <w:pPr>
        <w:spacing w:after="0"/>
        <w:ind w:left="0"/>
        <w:jc w:val="both"/>
      </w:pPr>
      <w:r>
        <w:rPr>
          <w:rFonts w:ascii="Times New Roman"/>
          <w:b w:val="false"/>
          <w:i w:val="false"/>
          <w:color w:val="000000"/>
          <w:sz w:val="28"/>
        </w:rPr>
        <w:t>
      3) орман қорын күзету және қорғау жөніндегі авиациялық жұмыстарға метеорологиялық қызмет көрсетуге шарттар жасасу;</w:t>
      </w:r>
    </w:p>
    <w:bookmarkEnd w:id="126"/>
    <w:bookmarkStart w:name="z129" w:id="127"/>
    <w:p>
      <w:pPr>
        <w:spacing w:after="0"/>
        <w:ind w:left="0"/>
        <w:jc w:val="both"/>
      </w:pPr>
      <w:r>
        <w:rPr>
          <w:rFonts w:ascii="Times New Roman"/>
          <w:b w:val="false"/>
          <w:i w:val="false"/>
          <w:color w:val="000000"/>
          <w:sz w:val="28"/>
        </w:rPr>
        <w:t>
      4) филиал қызметкерлерінің жетіспейтін мөлшерін жинау және даярлау;</w:t>
      </w:r>
    </w:p>
    <w:bookmarkEnd w:id="127"/>
    <w:bookmarkStart w:name="z130" w:id="128"/>
    <w:p>
      <w:pPr>
        <w:spacing w:after="0"/>
        <w:ind w:left="0"/>
        <w:jc w:val="both"/>
      </w:pPr>
      <w:r>
        <w:rPr>
          <w:rFonts w:ascii="Times New Roman"/>
          <w:b w:val="false"/>
          <w:i w:val="false"/>
          <w:color w:val="000000"/>
          <w:sz w:val="28"/>
        </w:rPr>
        <w:t>
      5) бақылаушы-ұшқыштар мен парашютшілер мен өрт сөндіруші-десантшылар қызметі қызметкерлерінің біліктілігін қуаттау, өрт сөндіру құралдарын пайдалану, орман өрттерін сөндіру тактикасы мен техникасы жөнінде жаттығу сабақтарын өткізу, қауіпсіздік техникасы бойынша есептеме тапсыру;</w:t>
      </w:r>
    </w:p>
    <w:bookmarkEnd w:id="128"/>
    <w:bookmarkStart w:name="z131" w:id="129"/>
    <w:p>
      <w:pPr>
        <w:spacing w:after="0"/>
        <w:ind w:left="0"/>
        <w:jc w:val="both"/>
      </w:pPr>
      <w:r>
        <w:rPr>
          <w:rFonts w:ascii="Times New Roman"/>
          <w:b w:val="false"/>
          <w:i w:val="false"/>
          <w:color w:val="000000"/>
          <w:sz w:val="28"/>
        </w:rPr>
        <w:t>
      6) ұшқыштар құрамы мен парашютшілер мен өрт сөндіруші-десантшылар қызметі қызметкерлерін медициналық куәландыру және олардың жаттығып ұшуы, әуе кемесінен секіруі және сырғып түсуі;</w:t>
      </w:r>
    </w:p>
    <w:bookmarkEnd w:id="129"/>
    <w:bookmarkStart w:name="z132" w:id="130"/>
    <w:p>
      <w:pPr>
        <w:spacing w:after="0"/>
        <w:ind w:left="0"/>
        <w:jc w:val="both"/>
      </w:pPr>
      <w:r>
        <w:rPr>
          <w:rFonts w:ascii="Times New Roman"/>
          <w:b w:val="false"/>
          <w:i w:val="false"/>
          <w:color w:val="000000"/>
          <w:sz w:val="28"/>
        </w:rPr>
        <w:t>
      7) өрт сөндіру құралдарын, көлік пен байланысты, парашют-десант мүлігі мен далалық жабдықтарды жұмысқа дайындау, олардың жетіспейтін мөлшерін сатып алу;</w:t>
      </w:r>
    </w:p>
    <w:bookmarkEnd w:id="130"/>
    <w:bookmarkStart w:name="z133" w:id="131"/>
    <w:p>
      <w:pPr>
        <w:spacing w:after="0"/>
        <w:ind w:left="0"/>
        <w:jc w:val="both"/>
      </w:pPr>
      <w:r>
        <w:rPr>
          <w:rFonts w:ascii="Times New Roman"/>
          <w:b w:val="false"/>
          <w:i w:val="false"/>
          <w:color w:val="000000"/>
          <w:sz w:val="28"/>
        </w:rPr>
        <w:t>
      8) картографиялық материал әзірлеу;</w:t>
      </w:r>
    </w:p>
    <w:bookmarkEnd w:id="131"/>
    <w:bookmarkStart w:name="z134" w:id="132"/>
    <w:p>
      <w:pPr>
        <w:spacing w:after="0"/>
        <w:ind w:left="0"/>
        <w:jc w:val="both"/>
      </w:pPr>
      <w:r>
        <w:rPr>
          <w:rFonts w:ascii="Times New Roman"/>
          <w:b w:val="false"/>
          <w:i w:val="false"/>
          <w:color w:val="000000"/>
          <w:sz w:val="28"/>
        </w:rPr>
        <w:t>
      9) авиациялық өрт сөндіру стансалары мен қосымша жанар май құю бекеттерін ұйымдастыру, жарылғыш материалдар қоймаларын әзірлеу, жару жұмыстарын жүргізуге рұқсат беретін құжаттаманы алу, жанар-жағар май және жарылғыш материалдарды сақтау орындарына тасып алу;</w:t>
      </w:r>
    </w:p>
    <w:bookmarkEnd w:id="132"/>
    <w:bookmarkStart w:name="z135" w:id="133"/>
    <w:p>
      <w:pPr>
        <w:spacing w:after="0"/>
        <w:ind w:left="0"/>
        <w:jc w:val="both"/>
      </w:pPr>
      <w:r>
        <w:rPr>
          <w:rFonts w:ascii="Times New Roman"/>
          <w:b w:val="false"/>
          <w:i w:val="false"/>
          <w:color w:val="000000"/>
          <w:sz w:val="28"/>
        </w:rPr>
        <w:t>
      10) филиалдарда және авиациямен өрт сөндіру стансаларында жаңа өндірістік мақсаттағы үй-жайлар мен құрылыстар, қызмет үйлерін, жатақханалар салу және барларын жөндеу, сондай-ақ тікұшақтар үшін тікұшақ айлағын салу;</w:t>
      </w:r>
    </w:p>
    <w:bookmarkEnd w:id="133"/>
    <w:bookmarkStart w:name="z136" w:id="134"/>
    <w:p>
      <w:pPr>
        <w:spacing w:after="0"/>
        <w:ind w:left="0"/>
        <w:jc w:val="both"/>
      </w:pPr>
      <w:r>
        <w:rPr>
          <w:rFonts w:ascii="Times New Roman"/>
          <w:b w:val="false"/>
          <w:i w:val="false"/>
          <w:color w:val="000000"/>
          <w:sz w:val="28"/>
        </w:rPr>
        <w:t>
      11) жергілікті жерлерде атқарушы билік органдарының шешімдерін әзірлеуге және орман шаруашылығын басқару органдары өткізетін орман иеленушілермен кеңестерге қатысу;</w:t>
      </w:r>
    </w:p>
    <w:bookmarkEnd w:id="134"/>
    <w:bookmarkStart w:name="z137" w:id="135"/>
    <w:p>
      <w:pPr>
        <w:spacing w:after="0"/>
        <w:ind w:left="0"/>
        <w:jc w:val="both"/>
      </w:pPr>
      <w:r>
        <w:rPr>
          <w:rFonts w:ascii="Times New Roman"/>
          <w:b w:val="false"/>
          <w:i w:val="false"/>
          <w:color w:val="000000"/>
          <w:sz w:val="28"/>
        </w:rPr>
        <w:t>
      12) өртке қарсы алдын алу шаралары.</w:t>
      </w:r>
    </w:p>
    <w:bookmarkEnd w:id="135"/>
    <w:bookmarkStart w:name="z138" w:id="136"/>
    <w:p>
      <w:pPr>
        <w:spacing w:after="0"/>
        <w:ind w:left="0"/>
        <w:jc w:val="both"/>
      </w:pPr>
      <w:r>
        <w:rPr>
          <w:rFonts w:ascii="Times New Roman"/>
          <w:b w:val="false"/>
          <w:i w:val="false"/>
          <w:color w:val="000000"/>
          <w:sz w:val="28"/>
        </w:rPr>
        <w:t>
      75. Бақылаушы-ұшқыштардың куәліктерін ұзартуды Орындаушы жүзеге асырады.</w:t>
      </w:r>
    </w:p>
    <w:bookmarkEnd w:id="136"/>
    <w:bookmarkStart w:name="z139" w:id="137"/>
    <w:p>
      <w:pPr>
        <w:spacing w:after="0"/>
        <w:ind w:left="0"/>
        <w:jc w:val="both"/>
      </w:pPr>
      <w:r>
        <w:rPr>
          <w:rFonts w:ascii="Times New Roman"/>
          <w:b w:val="false"/>
          <w:i w:val="false"/>
          <w:color w:val="000000"/>
          <w:sz w:val="28"/>
        </w:rPr>
        <w:t>
      76. Орман қорын сақтау және қорғау жөніндегі авиациялық жұмыстарда қолданылатын карталар өздерінің мақсатына қарай:</w:t>
      </w:r>
    </w:p>
    <w:bookmarkEnd w:id="137"/>
    <w:bookmarkStart w:name="z140" w:id="138"/>
    <w:p>
      <w:pPr>
        <w:spacing w:after="0"/>
        <w:ind w:left="0"/>
        <w:jc w:val="both"/>
      </w:pPr>
      <w:r>
        <w:rPr>
          <w:rFonts w:ascii="Times New Roman"/>
          <w:b w:val="false"/>
          <w:i w:val="false"/>
          <w:color w:val="000000"/>
          <w:sz w:val="28"/>
        </w:rPr>
        <w:t>
      1) орман өрттерінің орналасқан жерін дәлме-дәл анықтау және олармен күрес жөнінде шаралар әзірлеу үшін пайдаланылатын қарауылдық карталар;</w:t>
      </w:r>
    </w:p>
    <w:bookmarkEnd w:id="138"/>
    <w:bookmarkStart w:name="z141" w:id="139"/>
    <w:p>
      <w:pPr>
        <w:spacing w:after="0"/>
        <w:ind w:left="0"/>
        <w:jc w:val="both"/>
      </w:pPr>
      <w:r>
        <w:rPr>
          <w:rFonts w:ascii="Times New Roman"/>
          <w:b w:val="false"/>
          <w:i w:val="false"/>
          <w:color w:val="000000"/>
          <w:sz w:val="28"/>
        </w:rPr>
        <w:t>
      2) ұшақ басқаруға арналған ұшу карталары;</w:t>
      </w:r>
    </w:p>
    <w:bookmarkEnd w:id="139"/>
    <w:bookmarkStart w:name="z142" w:id="140"/>
    <w:p>
      <w:pPr>
        <w:spacing w:after="0"/>
        <w:ind w:left="0"/>
        <w:jc w:val="both"/>
      </w:pPr>
      <w:r>
        <w:rPr>
          <w:rFonts w:ascii="Times New Roman"/>
          <w:b w:val="false"/>
          <w:i w:val="false"/>
          <w:color w:val="000000"/>
          <w:sz w:val="28"/>
        </w:rPr>
        <w:t>
      3) орман өрттерінің схемаларын салуға, өрт сөндіру, сондай-ақ оларды өндірістік тапсырмаларды орындау кезінде парашютшілер мен өрт сөндіруші-десантшылардың пайдалануы жөніндегі жұмыстарды жоспарлауға арналған орман өрттері карталары;</w:t>
      </w:r>
    </w:p>
    <w:bookmarkEnd w:id="140"/>
    <w:bookmarkStart w:name="z143" w:id="141"/>
    <w:p>
      <w:pPr>
        <w:spacing w:after="0"/>
        <w:ind w:left="0"/>
        <w:jc w:val="both"/>
      </w:pPr>
      <w:r>
        <w:rPr>
          <w:rFonts w:ascii="Times New Roman"/>
          <w:b w:val="false"/>
          <w:i w:val="false"/>
          <w:color w:val="000000"/>
          <w:sz w:val="28"/>
        </w:rPr>
        <w:t>
      4) өндірістік тапсырмаларды орындау кезінде парашютшілер мен өрт сөндіруші-десантшылардың жалпы бағдар ұстануына арналған облыстардың әкімшілік карталары;</w:t>
      </w:r>
    </w:p>
    <w:bookmarkEnd w:id="141"/>
    <w:bookmarkStart w:name="z144" w:id="142"/>
    <w:p>
      <w:pPr>
        <w:spacing w:after="0"/>
        <w:ind w:left="0"/>
        <w:jc w:val="both"/>
      </w:pPr>
      <w:r>
        <w:rPr>
          <w:rFonts w:ascii="Times New Roman"/>
          <w:b w:val="false"/>
          <w:i w:val="false"/>
          <w:color w:val="000000"/>
          <w:sz w:val="28"/>
        </w:rPr>
        <w:t>
      5) Орындаушы филиалдарының диспетчерлік басқару бекеттеріне штаб карталары болып бөлінеді.</w:t>
      </w:r>
    </w:p>
    <w:bookmarkEnd w:id="142"/>
    <w:bookmarkStart w:name="z145" w:id="143"/>
    <w:p>
      <w:pPr>
        <w:spacing w:after="0"/>
        <w:ind w:left="0"/>
        <w:jc w:val="both"/>
      </w:pPr>
      <w:r>
        <w:rPr>
          <w:rFonts w:ascii="Times New Roman"/>
          <w:b w:val="false"/>
          <w:i w:val="false"/>
          <w:color w:val="000000"/>
          <w:sz w:val="28"/>
        </w:rPr>
        <w:t>
      77. Жыл сайын өрт қаупі бар маусым аяқталғаннан кейін филиалдардың барлық қарауылдық және ұшу карталары тексеріліп, кейіннен келесі өрт қаупі бар маусымда пайдалануға олардың жарамдылығы және жаңа карталар жасау жөніндегі филиалдардың қажеттілігі анықталуға жатады.</w:t>
      </w:r>
    </w:p>
    <w:bookmarkEnd w:id="143"/>
    <w:bookmarkStart w:name="z146" w:id="144"/>
    <w:p>
      <w:pPr>
        <w:spacing w:after="0"/>
        <w:ind w:left="0"/>
        <w:jc w:val="both"/>
      </w:pPr>
      <w:r>
        <w:rPr>
          <w:rFonts w:ascii="Times New Roman"/>
          <w:b w:val="false"/>
          <w:i w:val="false"/>
          <w:color w:val="000000"/>
          <w:sz w:val="28"/>
        </w:rPr>
        <w:t>
      78. Қызмет көрсетілетін ауданға ұшу және қарауылдау карталарын бақылаушы-ұшқыштар әзірлеп, филиалдар орындайды. Филиалдағы ұшу және қарауылдау карталары жинақтарының мөлшері жоғары өрт қаупі жағдайында ұшу сапарларын қамтамасыз етуді ескере отырып айқындалады.</w:t>
      </w:r>
    </w:p>
    <w:bookmarkEnd w:id="144"/>
    <w:bookmarkStart w:name="z147" w:id="145"/>
    <w:p>
      <w:pPr>
        <w:spacing w:after="0"/>
        <w:ind w:left="0"/>
        <w:jc w:val="both"/>
      </w:pPr>
      <w:r>
        <w:rPr>
          <w:rFonts w:ascii="Times New Roman"/>
          <w:b w:val="false"/>
          <w:i w:val="false"/>
          <w:color w:val="000000"/>
          <w:sz w:val="28"/>
        </w:rPr>
        <w:t>
      79. Қарауылдау карталары ретінде масштабы 1:1000000 немесе 1:3000000 топографиялық карталар пайдаланылады. Картаның масштабы қызмет көрсетілетін ормандардағы орамдардың мөлшеріне және бағдар ұстану желісінің дамуына байланысты таңдап алынады.</w:t>
      </w:r>
    </w:p>
    <w:bookmarkEnd w:id="145"/>
    <w:bookmarkStart w:name="z148" w:id="146"/>
    <w:p>
      <w:pPr>
        <w:spacing w:after="0"/>
        <w:ind w:left="0"/>
        <w:jc w:val="both"/>
      </w:pPr>
      <w:r>
        <w:rPr>
          <w:rFonts w:ascii="Times New Roman"/>
          <w:b w:val="false"/>
          <w:i w:val="false"/>
          <w:color w:val="000000"/>
          <w:sz w:val="28"/>
        </w:rPr>
        <w:t>
      80. Қарауылдау картасына шартты белгілермен:</w:t>
      </w:r>
    </w:p>
    <w:bookmarkEnd w:id="146"/>
    <w:bookmarkStart w:name="z149" w:id="147"/>
    <w:p>
      <w:pPr>
        <w:spacing w:after="0"/>
        <w:ind w:left="0"/>
        <w:jc w:val="both"/>
      </w:pPr>
      <w:r>
        <w:rPr>
          <w:rFonts w:ascii="Times New Roman"/>
          <w:b w:val="false"/>
          <w:i w:val="false"/>
          <w:color w:val="000000"/>
          <w:sz w:val="28"/>
        </w:rPr>
        <w:t>
      1) филиал қызмет көрсететін аумақтың шекарасы;</w:t>
      </w:r>
    </w:p>
    <w:bookmarkEnd w:id="147"/>
    <w:bookmarkStart w:name="z150" w:id="148"/>
    <w:p>
      <w:pPr>
        <w:spacing w:after="0"/>
        <w:ind w:left="0"/>
        <w:jc w:val="both"/>
      </w:pPr>
      <w:r>
        <w:rPr>
          <w:rFonts w:ascii="Times New Roman"/>
          <w:b w:val="false"/>
          <w:i w:val="false"/>
          <w:color w:val="000000"/>
          <w:sz w:val="28"/>
        </w:rPr>
        <w:t>
      2) орман иеліктері мен орманшылықтардың шекарасы, олардың атаулары;</w:t>
      </w:r>
    </w:p>
    <w:bookmarkEnd w:id="148"/>
    <w:bookmarkStart w:name="z151" w:id="149"/>
    <w:p>
      <w:pPr>
        <w:spacing w:after="0"/>
        <w:ind w:left="0"/>
        <w:jc w:val="both"/>
      </w:pPr>
      <w:r>
        <w:rPr>
          <w:rFonts w:ascii="Times New Roman"/>
          <w:b w:val="false"/>
          <w:i w:val="false"/>
          <w:color w:val="000000"/>
          <w:sz w:val="28"/>
        </w:rPr>
        <w:t>
      3) орман иеленушілер мен орманшылықтардың кеңселері, өрт сөндіру аудандары;</w:t>
      </w:r>
    </w:p>
    <w:bookmarkEnd w:id="149"/>
    <w:bookmarkStart w:name="z152" w:id="150"/>
    <w:p>
      <w:pPr>
        <w:spacing w:after="0"/>
        <w:ind w:left="0"/>
        <w:jc w:val="both"/>
      </w:pPr>
      <w:r>
        <w:rPr>
          <w:rFonts w:ascii="Times New Roman"/>
          <w:b w:val="false"/>
          <w:i w:val="false"/>
          <w:color w:val="000000"/>
          <w:sz w:val="28"/>
        </w:rPr>
        <w:t>
      4) орамдардың шекарасы мен нөмірлері;</w:t>
      </w:r>
    </w:p>
    <w:bookmarkEnd w:id="150"/>
    <w:bookmarkStart w:name="z153" w:id="151"/>
    <w:p>
      <w:pPr>
        <w:spacing w:after="0"/>
        <w:ind w:left="0"/>
        <w:jc w:val="both"/>
      </w:pPr>
      <w:r>
        <w:rPr>
          <w:rFonts w:ascii="Times New Roman"/>
          <w:b w:val="false"/>
          <w:i w:val="false"/>
          <w:color w:val="000000"/>
          <w:sz w:val="28"/>
        </w:rPr>
        <w:t>
      5) орман күзеті қызметкерлерінің тұрғылықты жерлері;</w:t>
      </w:r>
    </w:p>
    <w:bookmarkEnd w:id="151"/>
    <w:bookmarkStart w:name="z154" w:id="152"/>
    <w:p>
      <w:pPr>
        <w:spacing w:after="0"/>
        <w:ind w:left="0"/>
        <w:jc w:val="both"/>
      </w:pPr>
      <w:r>
        <w:rPr>
          <w:rFonts w:ascii="Times New Roman"/>
          <w:b w:val="false"/>
          <w:i w:val="false"/>
          <w:color w:val="000000"/>
          <w:sz w:val="28"/>
        </w:rPr>
        <w:t>
      6) хат-хабарлар қабылдау бекеттері;</w:t>
      </w:r>
    </w:p>
    <w:bookmarkEnd w:id="152"/>
    <w:bookmarkStart w:name="z155" w:id="153"/>
    <w:p>
      <w:pPr>
        <w:spacing w:after="0"/>
        <w:ind w:left="0"/>
        <w:jc w:val="both"/>
      </w:pPr>
      <w:r>
        <w:rPr>
          <w:rFonts w:ascii="Times New Roman"/>
          <w:b w:val="false"/>
          <w:i w:val="false"/>
          <w:color w:val="000000"/>
          <w:sz w:val="28"/>
        </w:rPr>
        <w:t>
      7) өрт бақылау мұнаралары, мачталар;</w:t>
      </w:r>
    </w:p>
    <w:bookmarkEnd w:id="153"/>
    <w:bookmarkStart w:name="z156" w:id="154"/>
    <w:p>
      <w:pPr>
        <w:spacing w:after="0"/>
        <w:ind w:left="0"/>
        <w:jc w:val="both"/>
      </w:pPr>
      <w:r>
        <w:rPr>
          <w:rFonts w:ascii="Times New Roman"/>
          <w:b w:val="false"/>
          <w:i w:val="false"/>
          <w:color w:val="000000"/>
          <w:sz w:val="28"/>
        </w:rPr>
        <w:t>
      8) өрт сөндіру-химия стансалары мен авиациямен өрт сөндіру стансалары, қоғамдық өрт сөндіру бірлестіктерінің шоғырланған бекеттері;</w:t>
      </w:r>
    </w:p>
    <w:bookmarkEnd w:id="154"/>
    <w:bookmarkStart w:name="z157" w:id="155"/>
    <w:p>
      <w:pPr>
        <w:spacing w:after="0"/>
        <w:ind w:left="0"/>
        <w:jc w:val="both"/>
      </w:pPr>
      <w:r>
        <w:rPr>
          <w:rFonts w:ascii="Times New Roman"/>
          <w:b w:val="false"/>
          <w:i w:val="false"/>
          <w:color w:val="000000"/>
          <w:sz w:val="28"/>
        </w:rPr>
        <w:t>
      9) орман иеленушілердің радиостансалары, аэродромдар, тікұшақтарға арналған қону алаңдары және қосымша жанар май құю бекеттері;</w:t>
      </w:r>
    </w:p>
    <w:bookmarkEnd w:id="155"/>
    <w:bookmarkStart w:name="z158" w:id="156"/>
    <w:p>
      <w:pPr>
        <w:spacing w:after="0"/>
        <w:ind w:left="0"/>
        <w:jc w:val="both"/>
      </w:pPr>
      <w:r>
        <w:rPr>
          <w:rFonts w:ascii="Times New Roman"/>
          <w:b w:val="false"/>
          <w:i w:val="false"/>
          <w:color w:val="000000"/>
          <w:sz w:val="28"/>
        </w:rPr>
        <w:t>
      10) электр желілері, табиғи және жасанды тосқауылдар мен жергілікті жерде бар басқа да бағдарлар енгізіледі;</w:t>
      </w:r>
    </w:p>
    <w:bookmarkEnd w:id="156"/>
    <w:bookmarkStart w:name="z159" w:id="157"/>
    <w:p>
      <w:pPr>
        <w:spacing w:after="0"/>
        <w:ind w:left="0"/>
        <w:jc w:val="both"/>
      </w:pPr>
      <w:r>
        <w:rPr>
          <w:rFonts w:ascii="Times New Roman"/>
          <w:b w:val="false"/>
          <w:i w:val="false"/>
          <w:color w:val="000000"/>
          <w:sz w:val="28"/>
        </w:rPr>
        <w:t>
      11) қарауыл картасына сондай-ақ экспедициялардың, іздестіру партиялары мен отрядтарының орналасқан жерлері, олардың жүру маршруттары енгізіледі;</w:t>
      </w:r>
    </w:p>
    <w:bookmarkEnd w:id="157"/>
    <w:bookmarkStart w:name="z160" w:id="158"/>
    <w:p>
      <w:pPr>
        <w:spacing w:after="0"/>
        <w:ind w:left="0"/>
        <w:jc w:val="both"/>
      </w:pPr>
      <w:r>
        <w:rPr>
          <w:rFonts w:ascii="Times New Roman"/>
          <w:b w:val="false"/>
          <w:i w:val="false"/>
          <w:color w:val="000000"/>
          <w:sz w:val="28"/>
        </w:rPr>
        <w:t>
      12) картаға аумақтың жекелеген учаскелерінің өрт қаупінің деңгейін сипаттайтын қосымша деректер енгізіледі.</w:t>
      </w:r>
    </w:p>
    <w:bookmarkEnd w:id="158"/>
    <w:bookmarkStart w:name="z161" w:id="159"/>
    <w:p>
      <w:pPr>
        <w:spacing w:after="0"/>
        <w:ind w:left="0"/>
        <w:jc w:val="both"/>
      </w:pPr>
      <w:r>
        <w:rPr>
          <w:rFonts w:ascii="Times New Roman"/>
          <w:b w:val="false"/>
          <w:i w:val="false"/>
          <w:color w:val="000000"/>
          <w:sz w:val="28"/>
        </w:rPr>
        <w:t>
      81. Маневр жасау жоспары бойынша көрші филиалдарға көмек көрсететін филиалдарда осы филиалдардың аумағын қамтыған ұшу карталарының толық жинақтары болады.</w:t>
      </w:r>
    </w:p>
    <w:bookmarkEnd w:id="159"/>
    <w:bookmarkStart w:name="z162" w:id="160"/>
    <w:p>
      <w:pPr>
        <w:spacing w:after="0"/>
        <w:ind w:left="0"/>
        <w:jc w:val="both"/>
      </w:pPr>
      <w:r>
        <w:rPr>
          <w:rFonts w:ascii="Times New Roman"/>
          <w:b w:val="false"/>
          <w:i w:val="false"/>
          <w:color w:val="000000"/>
          <w:sz w:val="28"/>
        </w:rPr>
        <w:t>
      82. Қарауыл карталары орман орналастыру жұмыстарының, аэрофототүсірімнің, орман патологиясын қадағалаудың, ормандарды өртке қарсы жабдықтаудың материалдары бойынша және өткен жылғы басқа да өзгерістерді ескере отырып жыл сайын нақтыланып отырады.</w:t>
      </w:r>
    </w:p>
    <w:bookmarkEnd w:id="160"/>
    <w:bookmarkStart w:name="z163" w:id="161"/>
    <w:p>
      <w:pPr>
        <w:spacing w:after="0"/>
        <w:ind w:left="0"/>
        <w:jc w:val="both"/>
      </w:pPr>
      <w:r>
        <w:rPr>
          <w:rFonts w:ascii="Times New Roman"/>
          <w:b w:val="false"/>
          <w:i w:val="false"/>
          <w:color w:val="000000"/>
          <w:sz w:val="28"/>
        </w:rPr>
        <w:t>
      83. Орман қорын авиациямен күзету және қорғау жөніндегі ұшу сапарларын жүзеге асыру барысында қарауыл картасы жергілікті жерге қатысты айқындалған қосымша бағдарлық егжей-тегжейлі мәселелермен нақтыланады.</w:t>
      </w:r>
    </w:p>
    <w:bookmarkEnd w:id="161"/>
    <w:bookmarkStart w:name="z164" w:id="162"/>
    <w:p>
      <w:pPr>
        <w:spacing w:after="0"/>
        <w:ind w:left="0"/>
        <w:jc w:val="both"/>
      </w:pPr>
      <w:r>
        <w:rPr>
          <w:rFonts w:ascii="Times New Roman"/>
          <w:b w:val="false"/>
          <w:i w:val="false"/>
          <w:color w:val="000000"/>
          <w:sz w:val="28"/>
        </w:rPr>
        <w:t>
      84. Ұшу картасы ретінде масштабы 1:500 000 (М 1:100 000 қарауыл картасы жағдайында) немесе 1:1 000 000 (М 1:300 000 қарауыл картасы жағдайында) топографиялық карталары пайдаланылады.</w:t>
      </w:r>
    </w:p>
    <w:bookmarkEnd w:id="162"/>
    <w:bookmarkStart w:name="z165" w:id="163"/>
    <w:p>
      <w:pPr>
        <w:spacing w:after="0"/>
        <w:ind w:left="0"/>
        <w:jc w:val="both"/>
      </w:pPr>
      <w:r>
        <w:rPr>
          <w:rFonts w:ascii="Times New Roman"/>
          <w:b w:val="false"/>
          <w:i w:val="false"/>
          <w:color w:val="000000"/>
          <w:sz w:val="28"/>
        </w:rPr>
        <w:t>
      85. Ұшу картасын әзірлеу оған шартты белгілермен қарауыл маршруттарын, филиал қызмет көрсететін аумақтың шекарасын, орман иеліктерінің шекарасын және қарауыл картасы планшеттерінің нөмірлерін көрсетіп (қоңыр түспен) олардың рамкаларын, сондай-ақ орман иеленушілер кеңселерінің орналасу бекеттерін және авиациялық жанар-жағар майды қосымша құю бекеттерін енгізумен тұжырымдалады. Филиал қызмет көрсететін орман иеленушілерінің саны көп бола қоймайтын аудандарда ұшу картасына сондай-ақ орманшылықтардың шекарасы мен олардың кеңселерінің орналасқан жері енгізіледі.</w:t>
      </w:r>
    </w:p>
    <w:bookmarkEnd w:id="163"/>
    <w:bookmarkStart w:name="z166" w:id="164"/>
    <w:p>
      <w:pPr>
        <w:spacing w:after="0"/>
        <w:ind w:left="0"/>
        <w:jc w:val="both"/>
      </w:pPr>
      <w:r>
        <w:rPr>
          <w:rFonts w:ascii="Times New Roman"/>
          <w:b w:val="false"/>
          <w:i w:val="false"/>
          <w:color w:val="000000"/>
          <w:sz w:val="28"/>
        </w:rPr>
        <w:t>
      86. Ұшу карталары аумаққа көрші филиалдардың орналасқан жерлеріне ұшу сапарларының орындалуын есепке ала отырып әзірленеді.</w:t>
      </w:r>
    </w:p>
    <w:bookmarkEnd w:id="164"/>
    <w:bookmarkStart w:name="z167" w:id="165"/>
    <w:p>
      <w:pPr>
        <w:spacing w:after="0"/>
        <w:ind w:left="0"/>
        <w:jc w:val="both"/>
      </w:pPr>
      <w:r>
        <w:rPr>
          <w:rFonts w:ascii="Times New Roman"/>
          <w:b w:val="false"/>
          <w:i w:val="false"/>
          <w:color w:val="000000"/>
          <w:sz w:val="28"/>
        </w:rPr>
        <w:t>
      87. Ұшу және қарауыл карталарына арнайы белгілер тушпен немесе фломастермен мұқият қойылады.</w:t>
      </w:r>
    </w:p>
    <w:bookmarkEnd w:id="165"/>
    <w:bookmarkStart w:name="z168" w:id="166"/>
    <w:p>
      <w:pPr>
        <w:spacing w:after="0"/>
        <w:ind w:left="0"/>
        <w:jc w:val="both"/>
      </w:pPr>
      <w:r>
        <w:rPr>
          <w:rFonts w:ascii="Times New Roman"/>
          <w:b w:val="false"/>
          <w:i w:val="false"/>
          <w:color w:val="000000"/>
          <w:sz w:val="28"/>
        </w:rPr>
        <w:t>
      88. Орман өрттері карталары ретінде масштабы 1:100 000 арнайы топографиялық карталар пайдаланылады.</w:t>
      </w:r>
    </w:p>
    <w:bookmarkEnd w:id="166"/>
    <w:bookmarkStart w:name="z169" w:id="167"/>
    <w:p>
      <w:pPr>
        <w:spacing w:after="0"/>
        <w:ind w:left="0"/>
        <w:jc w:val="both"/>
      </w:pPr>
      <w:r>
        <w:rPr>
          <w:rFonts w:ascii="Times New Roman"/>
          <w:b w:val="false"/>
          <w:i w:val="false"/>
          <w:color w:val="000000"/>
          <w:sz w:val="28"/>
        </w:rPr>
        <w:t>
      89. Штаб карталарын Орындаушы және диспетчерлік басқару бекеттері ұйымдастырылған филиалдар дайындайды және пайдаланады. Филиалдардағы штаб карталарын жүргізудің қарай филиалдың бақылаушы-ұшқыштары айқандайды.</w:t>
      </w:r>
    </w:p>
    <w:bookmarkEnd w:id="167"/>
    <w:bookmarkStart w:name="z170" w:id="168"/>
    <w:p>
      <w:pPr>
        <w:spacing w:after="0"/>
        <w:ind w:left="0"/>
        <w:jc w:val="both"/>
      </w:pPr>
      <w:r>
        <w:rPr>
          <w:rFonts w:ascii="Times New Roman"/>
          <w:b w:val="false"/>
          <w:i w:val="false"/>
          <w:color w:val="000000"/>
          <w:sz w:val="28"/>
        </w:rPr>
        <w:t>
      90. Штабтық ретінде масштабы 1:1000000 кем болмайтын карталар пайдаланылады, онда:</w:t>
      </w:r>
    </w:p>
    <w:bookmarkEnd w:id="168"/>
    <w:bookmarkStart w:name="z171" w:id="169"/>
    <w:p>
      <w:pPr>
        <w:spacing w:after="0"/>
        <w:ind w:left="0"/>
        <w:jc w:val="both"/>
      </w:pPr>
      <w:r>
        <w:rPr>
          <w:rFonts w:ascii="Times New Roman"/>
          <w:b w:val="false"/>
          <w:i w:val="false"/>
          <w:color w:val="000000"/>
          <w:sz w:val="28"/>
        </w:rPr>
        <w:t>
      1) орман иеленушілерінің шекаралары және олардың филиалдар қызмет көрсететін кеңселері;</w:t>
      </w:r>
    </w:p>
    <w:bookmarkEnd w:id="169"/>
    <w:bookmarkStart w:name="z172" w:id="170"/>
    <w:p>
      <w:pPr>
        <w:spacing w:after="0"/>
        <w:ind w:left="0"/>
        <w:jc w:val="both"/>
      </w:pPr>
      <w:r>
        <w:rPr>
          <w:rFonts w:ascii="Times New Roman"/>
          <w:b w:val="false"/>
          <w:i w:val="false"/>
          <w:color w:val="000000"/>
          <w:sz w:val="28"/>
        </w:rPr>
        <w:t>
      2) ӘК типтері мен саны, сондай-ақ парашютшілер мен өрт сөндіруші-десантшылар қызмет қызметкерлерінің саны көрсетілетін филиалдың орналасқан орны;</w:t>
      </w:r>
    </w:p>
    <w:bookmarkEnd w:id="170"/>
    <w:bookmarkStart w:name="z173" w:id="171"/>
    <w:p>
      <w:pPr>
        <w:spacing w:after="0"/>
        <w:ind w:left="0"/>
        <w:jc w:val="both"/>
      </w:pPr>
      <w:r>
        <w:rPr>
          <w:rFonts w:ascii="Times New Roman"/>
          <w:b w:val="false"/>
          <w:i w:val="false"/>
          <w:color w:val="000000"/>
          <w:sz w:val="28"/>
        </w:rPr>
        <w:t>
      3) орман қарауылдау маршруттары;</w:t>
      </w:r>
    </w:p>
    <w:bookmarkEnd w:id="171"/>
    <w:bookmarkStart w:name="z174" w:id="172"/>
    <w:p>
      <w:pPr>
        <w:spacing w:after="0"/>
        <w:ind w:left="0"/>
        <w:jc w:val="both"/>
      </w:pPr>
      <w:r>
        <w:rPr>
          <w:rFonts w:ascii="Times New Roman"/>
          <w:b w:val="false"/>
          <w:i w:val="false"/>
          <w:color w:val="000000"/>
          <w:sz w:val="28"/>
        </w:rPr>
        <w:t>
      4) әуежайлар және ӘК-ға арналған қону алаңдары;</w:t>
      </w:r>
    </w:p>
    <w:bookmarkEnd w:id="172"/>
    <w:bookmarkStart w:name="z175" w:id="173"/>
    <w:p>
      <w:pPr>
        <w:spacing w:after="0"/>
        <w:ind w:left="0"/>
        <w:jc w:val="both"/>
      </w:pPr>
      <w:r>
        <w:rPr>
          <w:rFonts w:ascii="Times New Roman"/>
          <w:b w:val="false"/>
          <w:i w:val="false"/>
          <w:color w:val="000000"/>
          <w:sz w:val="28"/>
        </w:rPr>
        <w:t>
      5) механикаландырылған командалардың орналасқан жері және қосымша жанармай құю бекеттері;</w:t>
      </w:r>
    </w:p>
    <w:bookmarkEnd w:id="173"/>
    <w:bookmarkStart w:name="z176" w:id="174"/>
    <w:p>
      <w:pPr>
        <w:spacing w:after="0"/>
        <w:ind w:left="0"/>
        <w:jc w:val="both"/>
      </w:pPr>
      <w:r>
        <w:rPr>
          <w:rFonts w:ascii="Times New Roman"/>
          <w:b w:val="false"/>
          <w:i w:val="false"/>
          <w:color w:val="000000"/>
          <w:sz w:val="28"/>
        </w:rPr>
        <w:t>
      6) орман иеленушілердің өрт-химия стансалары;</w:t>
      </w:r>
    </w:p>
    <w:bookmarkEnd w:id="174"/>
    <w:bookmarkStart w:name="z177" w:id="175"/>
    <w:p>
      <w:pPr>
        <w:spacing w:after="0"/>
        <w:ind w:left="0"/>
        <w:jc w:val="both"/>
      </w:pPr>
      <w:r>
        <w:rPr>
          <w:rFonts w:ascii="Times New Roman"/>
          <w:b w:val="false"/>
          <w:i w:val="false"/>
          <w:color w:val="000000"/>
          <w:sz w:val="28"/>
        </w:rPr>
        <w:t>
      7) картаға ӘК-нің нақты орналасуы және парашютшілер мен өрт сөндіруші-десантшылар қызметі қызметкерлерінің саны суреттелген белгілер қойылады, белгілер жағдайдың өзгеруіне қарай ауыстырылады.</w:t>
      </w:r>
    </w:p>
    <w:bookmarkEnd w:id="175"/>
    <w:bookmarkStart w:name="z178" w:id="176"/>
    <w:p>
      <w:pPr>
        <w:spacing w:after="0"/>
        <w:ind w:left="0"/>
        <w:jc w:val="both"/>
      </w:pPr>
      <w:r>
        <w:rPr>
          <w:rFonts w:ascii="Times New Roman"/>
          <w:b w:val="false"/>
          <w:i w:val="false"/>
          <w:color w:val="000000"/>
          <w:sz w:val="28"/>
        </w:rPr>
        <w:t>
      8) өрт білінген кезде олардың пайда болған орны қызыл түсті жалауман өрттің пайда болған күні және оның нөмірі көрсетіле отырып белгіленеді.</w:t>
      </w:r>
    </w:p>
    <w:bookmarkEnd w:id="176"/>
    <w:bookmarkStart w:name="z179" w:id="177"/>
    <w:p>
      <w:pPr>
        <w:spacing w:after="0"/>
        <w:ind w:left="0"/>
        <w:jc w:val="both"/>
      </w:pPr>
      <w:r>
        <w:rPr>
          <w:rFonts w:ascii="Times New Roman"/>
          <w:b w:val="false"/>
          <w:i w:val="false"/>
          <w:color w:val="000000"/>
          <w:sz w:val="28"/>
        </w:rPr>
        <w:t>
      9) сөндірілген өрттер көк түсті жалаумен белгіленеді.</w:t>
      </w:r>
    </w:p>
    <w:bookmarkEnd w:id="177"/>
    <w:bookmarkStart w:name="z180" w:id="178"/>
    <w:p>
      <w:pPr>
        <w:spacing w:after="0"/>
        <w:ind w:left="0"/>
        <w:jc w:val="both"/>
      </w:pPr>
      <w:r>
        <w:rPr>
          <w:rFonts w:ascii="Times New Roman"/>
          <w:b w:val="false"/>
          <w:i w:val="false"/>
          <w:color w:val="000000"/>
          <w:sz w:val="28"/>
        </w:rPr>
        <w:t>
      91. Филиал қызмет көрсететін орман иеленушілердің қатысуымен алдағы өрт қаупі бар маусымға дайындық мәселелері бойынша кеңес өткізу кезінде мынадай негізгі мәселелер қарастырылады:</w:t>
      </w:r>
    </w:p>
    <w:bookmarkEnd w:id="178"/>
    <w:bookmarkStart w:name="z181" w:id="179"/>
    <w:p>
      <w:pPr>
        <w:spacing w:after="0"/>
        <w:ind w:left="0"/>
        <w:jc w:val="both"/>
      </w:pPr>
      <w:r>
        <w:rPr>
          <w:rFonts w:ascii="Times New Roman"/>
          <w:b w:val="false"/>
          <w:i w:val="false"/>
          <w:color w:val="000000"/>
          <w:sz w:val="28"/>
        </w:rPr>
        <w:t>
      1) өрттер туралы ақпарат алуды ұйымдастыру және алу тәртібі;</w:t>
      </w:r>
    </w:p>
    <w:bookmarkEnd w:id="179"/>
    <w:bookmarkStart w:name="z182" w:id="180"/>
    <w:p>
      <w:pPr>
        <w:spacing w:after="0"/>
        <w:ind w:left="0"/>
        <w:jc w:val="both"/>
      </w:pPr>
      <w:r>
        <w:rPr>
          <w:rFonts w:ascii="Times New Roman"/>
          <w:b w:val="false"/>
          <w:i w:val="false"/>
          <w:color w:val="000000"/>
          <w:sz w:val="28"/>
        </w:rPr>
        <w:t>
      2) өртке қарсы күрес бойынша авиациялық және жердегі күштер мен құралдардың өзара іс-қимылы, орман күзетудің тұрақты жұмысшыларының арасынан команда ұйымдастыру, өртке қарсы күрес үшін қосымша резерваттарды тарту тәртібі;</w:t>
      </w:r>
    </w:p>
    <w:bookmarkEnd w:id="180"/>
    <w:bookmarkStart w:name="z183" w:id="181"/>
    <w:p>
      <w:pPr>
        <w:spacing w:after="0"/>
        <w:ind w:left="0"/>
        <w:jc w:val="both"/>
      </w:pPr>
      <w:r>
        <w:rPr>
          <w:rFonts w:ascii="Times New Roman"/>
          <w:b w:val="false"/>
          <w:i w:val="false"/>
          <w:color w:val="000000"/>
          <w:sz w:val="28"/>
        </w:rPr>
        <w:t>
      3) орман өртін сөндіруге парашютшілер мен өрт сөндіруші десантшылардың көмек көрсетуін ұйымдастыру, оларды қарауылдау, жеке құрамның филиалға қайтуы;</w:t>
      </w:r>
    </w:p>
    <w:bookmarkEnd w:id="181"/>
    <w:bookmarkStart w:name="z184" w:id="182"/>
    <w:p>
      <w:pPr>
        <w:spacing w:after="0"/>
        <w:ind w:left="0"/>
        <w:jc w:val="both"/>
      </w:pPr>
      <w:r>
        <w:rPr>
          <w:rFonts w:ascii="Times New Roman"/>
          <w:b w:val="false"/>
          <w:i w:val="false"/>
          <w:color w:val="000000"/>
          <w:sz w:val="28"/>
        </w:rPr>
        <w:t>
      4) хабарламаларды қабылдау бекетіне айыру белгілерін құру ережесі;</w:t>
      </w:r>
    </w:p>
    <w:bookmarkEnd w:id="182"/>
    <w:bookmarkStart w:name="z185" w:id="183"/>
    <w:p>
      <w:pPr>
        <w:spacing w:after="0"/>
        <w:ind w:left="0"/>
        <w:jc w:val="both"/>
      </w:pPr>
      <w:r>
        <w:rPr>
          <w:rFonts w:ascii="Times New Roman"/>
          <w:b w:val="false"/>
          <w:i w:val="false"/>
          <w:color w:val="000000"/>
          <w:sz w:val="28"/>
        </w:rPr>
        <w:t>
      5) вымпелдерді қабылдау тәртібі;</w:t>
      </w:r>
    </w:p>
    <w:bookmarkEnd w:id="183"/>
    <w:bookmarkStart w:name="z186" w:id="184"/>
    <w:p>
      <w:pPr>
        <w:spacing w:after="0"/>
        <w:ind w:left="0"/>
        <w:jc w:val="both"/>
      </w:pPr>
      <w:r>
        <w:rPr>
          <w:rFonts w:ascii="Times New Roman"/>
          <w:b w:val="false"/>
          <w:i w:val="false"/>
          <w:color w:val="000000"/>
          <w:sz w:val="28"/>
        </w:rPr>
        <w:t>
      6) авиациялық күштер мен құралдар арқылы орман өрттерін жоюды және сөндіруді қуаттау тәртібі;</w:t>
      </w:r>
    </w:p>
    <w:bookmarkEnd w:id="184"/>
    <w:bookmarkStart w:name="z187" w:id="185"/>
    <w:p>
      <w:pPr>
        <w:spacing w:after="0"/>
        <w:ind w:left="0"/>
        <w:jc w:val="both"/>
      </w:pPr>
      <w:r>
        <w:rPr>
          <w:rFonts w:ascii="Times New Roman"/>
          <w:b w:val="false"/>
          <w:i w:val="false"/>
          <w:color w:val="000000"/>
          <w:sz w:val="28"/>
        </w:rPr>
        <w:t>
      7) тікұшақтар алаңдарын салу және оларды пайдалану және авиациялық жанар-жағар май материалдарын (авиаЖЖМ) сақтау ережесі;</w:t>
      </w:r>
    </w:p>
    <w:bookmarkEnd w:id="185"/>
    <w:bookmarkStart w:name="z188" w:id="186"/>
    <w:p>
      <w:pPr>
        <w:spacing w:after="0"/>
        <w:ind w:left="0"/>
        <w:jc w:val="both"/>
      </w:pPr>
      <w:r>
        <w:rPr>
          <w:rFonts w:ascii="Times New Roman"/>
          <w:b w:val="false"/>
          <w:i w:val="false"/>
          <w:color w:val="000000"/>
          <w:sz w:val="28"/>
        </w:rPr>
        <w:t>
      8) өткен өрт қаупі бар маусымда ормандарды авиациямен күзету жұмысының да, жерден күзету жұмысының да кемшіліктері, оларды жою жолдары анықталып, қызметтердің өзара іс-қимыл жасау мәселелері шешіледі.</w:t>
      </w:r>
    </w:p>
    <w:bookmarkEnd w:id="186"/>
    <w:bookmarkStart w:name="z189" w:id="187"/>
    <w:p>
      <w:pPr>
        <w:spacing w:after="0"/>
        <w:ind w:left="0"/>
        <w:jc w:val="both"/>
      </w:pPr>
      <w:r>
        <w:rPr>
          <w:rFonts w:ascii="Times New Roman"/>
          <w:b w:val="false"/>
          <w:i w:val="false"/>
          <w:color w:val="000000"/>
          <w:sz w:val="28"/>
        </w:rPr>
        <w:t>
      92. Филиалдар өрт қаупі бар маусым басталғанға дейін мынадай іс-шараларды жүргізеді:</w:t>
      </w:r>
    </w:p>
    <w:bookmarkEnd w:id="187"/>
    <w:bookmarkStart w:name="z190" w:id="188"/>
    <w:p>
      <w:pPr>
        <w:spacing w:after="0"/>
        <w:ind w:left="0"/>
        <w:jc w:val="both"/>
      </w:pPr>
      <w:r>
        <w:rPr>
          <w:rFonts w:ascii="Times New Roman"/>
          <w:b w:val="false"/>
          <w:i w:val="false"/>
          <w:color w:val="000000"/>
          <w:sz w:val="28"/>
        </w:rPr>
        <w:t>
      1) орман өрттерін сөндіру үшін орман иеленушілері бөлетін жұмыс командаларын дайындауды қамтамасыз етеді;</w:t>
      </w:r>
    </w:p>
    <w:bookmarkEnd w:id="188"/>
    <w:bookmarkStart w:name="z191" w:id="189"/>
    <w:p>
      <w:pPr>
        <w:spacing w:after="0"/>
        <w:ind w:left="0"/>
        <w:jc w:val="both"/>
      </w:pPr>
      <w:r>
        <w:rPr>
          <w:rFonts w:ascii="Times New Roman"/>
          <w:b w:val="false"/>
          <w:i w:val="false"/>
          <w:color w:val="000000"/>
          <w:sz w:val="28"/>
        </w:rPr>
        <w:t>
      2) орман иеленушілерімен бірлесе отырып радиостансалар орнату орындарын айқындайды және хабарламалар қабылдау бекеттерін ұйымдастырады, оларға берілген шақыру және айыру белгілері, сондай-ақ хабарламаларды қабылдауға жауапты адамдардың лауазымы мен аты-жөні көрсетілген осы бекеттердің тізімін алады;</w:t>
      </w:r>
    </w:p>
    <w:bookmarkEnd w:id="189"/>
    <w:bookmarkStart w:name="z192" w:id="190"/>
    <w:p>
      <w:pPr>
        <w:spacing w:after="0"/>
        <w:ind w:left="0"/>
        <w:jc w:val="both"/>
      </w:pPr>
      <w:r>
        <w:rPr>
          <w:rFonts w:ascii="Times New Roman"/>
          <w:b w:val="false"/>
          <w:i w:val="false"/>
          <w:color w:val="000000"/>
          <w:sz w:val="28"/>
        </w:rPr>
        <w:t>
      3) орман иеленушілерімен бірге орман орналастыру материалдары бойынша өрт сөндіру аудандарында аумақтарды бөлуді жүргізеді, қарауылдау карталарын нақтылайды;</w:t>
      </w:r>
    </w:p>
    <w:bookmarkEnd w:id="190"/>
    <w:bookmarkStart w:name="z193" w:id="191"/>
    <w:p>
      <w:pPr>
        <w:spacing w:after="0"/>
        <w:ind w:left="0"/>
        <w:jc w:val="both"/>
      </w:pPr>
      <w:r>
        <w:rPr>
          <w:rFonts w:ascii="Times New Roman"/>
          <w:b w:val="false"/>
          <w:i w:val="false"/>
          <w:color w:val="000000"/>
          <w:sz w:val="28"/>
        </w:rPr>
        <w:t>
      4) өткен кезеңдегі орман өрттерінің пайда болу себептерін және олардың таралуына әсер ететін жағдайларды талдайды;</w:t>
      </w:r>
    </w:p>
    <w:bookmarkEnd w:id="191"/>
    <w:bookmarkStart w:name="z194" w:id="192"/>
    <w:p>
      <w:pPr>
        <w:spacing w:after="0"/>
        <w:ind w:left="0"/>
        <w:jc w:val="both"/>
      </w:pPr>
      <w:r>
        <w:rPr>
          <w:rFonts w:ascii="Times New Roman"/>
          <w:b w:val="false"/>
          <w:i w:val="false"/>
          <w:color w:val="000000"/>
          <w:sz w:val="28"/>
        </w:rPr>
        <w:t>
      5) экспедиция жұмысының аудандары және олардың маршруттары туралы мәліметтер алады;</w:t>
      </w:r>
    </w:p>
    <w:bookmarkEnd w:id="192"/>
    <w:bookmarkStart w:name="z195" w:id="193"/>
    <w:p>
      <w:pPr>
        <w:spacing w:after="0"/>
        <w:ind w:left="0"/>
        <w:jc w:val="both"/>
      </w:pPr>
      <w:r>
        <w:rPr>
          <w:rFonts w:ascii="Times New Roman"/>
          <w:b w:val="false"/>
          <w:i w:val="false"/>
          <w:color w:val="000000"/>
          <w:sz w:val="28"/>
        </w:rPr>
        <w:t>
      6) орман иеленушілермен бірге өрт командаларының қай жерде және қандай құрамда ұйымдастырылуы керектігін анықтайды;</w:t>
      </w:r>
    </w:p>
    <w:bookmarkEnd w:id="193"/>
    <w:bookmarkStart w:name="z196" w:id="194"/>
    <w:p>
      <w:pPr>
        <w:spacing w:after="0"/>
        <w:ind w:left="0"/>
        <w:jc w:val="both"/>
      </w:pPr>
      <w:r>
        <w:rPr>
          <w:rFonts w:ascii="Times New Roman"/>
          <w:b w:val="false"/>
          <w:i w:val="false"/>
          <w:color w:val="000000"/>
          <w:sz w:val="28"/>
        </w:rPr>
        <w:t>
      7) орман иеленушілермен бірге тікұшақтар алаңдарын салу және қосымша жанармай құю бекеттерін ұйымдастыру мерзімдерін анықтайды;</w:t>
      </w:r>
    </w:p>
    <w:bookmarkEnd w:id="194"/>
    <w:bookmarkStart w:name="z197" w:id="195"/>
    <w:p>
      <w:pPr>
        <w:spacing w:after="0"/>
        <w:ind w:left="0"/>
        <w:jc w:val="both"/>
      </w:pPr>
      <w:r>
        <w:rPr>
          <w:rFonts w:ascii="Times New Roman"/>
          <w:b w:val="false"/>
          <w:i w:val="false"/>
          <w:color w:val="000000"/>
          <w:sz w:val="28"/>
        </w:rPr>
        <w:t>
      8) Орындаушы бекіткен ормандарда өртке қарсы алдын алу жоспарына сәйкес дайындық жұмыстары кезеңінде өрттің алдын алу шараларын жүргізеді.</w:t>
      </w:r>
    </w:p>
    <w:bookmarkEnd w:id="195"/>
    <w:bookmarkStart w:name="z198" w:id="196"/>
    <w:p>
      <w:pPr>
        <w:spacing w:after="0"/>
        <w:ind w:left="0"/>
        <w:jc w:val="both"/>
      </w:pPr>
      <w:r>
        <w:rPr>
          <w:rFonts w:ascii="Times New Roman"/>
          <w:b w:val="false"/>
          <w:i w:val="false"/>
          <w:color w:val="000000"/>
          <w:sz w:val="28"/>
        </w:rPr>
        <w:t>
      93. Өрт қаупі бар маусым басталмас бұрын филиалдарда филиалдағы қолда бар орман өрттеріне қарсы күрестің барлық техникалық құралдарын пайдалануы бойынша парашют және өрт сөндіру командалары қызметкерлерінің практикалық жаттығулары (оқытулары) және орман иеленушілер мен аудан аумағында орналасқан басқа да кәсіпорындардың орман өрті бөлімшелері қатыса алатын байланысты пысықтау жүргізіледі.</w:t>
      </w:r>
    </w:p>
    <w:bookmarkEnd w:id="196"/>
    <w:p>
      <w:pPr>
        <w:spacing w:after="0"/>
        <w:ind w:left="0"/>
        <w:jc w:val="both"/>
      </w:pPr>
      <w:r>
        <w:rPr>
          <w:rFonts w:ascii="Times New Roman"/>
          <w:b w:val="false"/>
          <w:i w:val="false"/>
          <w:color w:val="000000"/>
          <w:sz w:val="28"/>
        </w:rPr>
        <w:t>
      Жаттығулар жеке құрамның дайындық деңгейін, сондай-ақ өртке қарсы жабдықтар мен байланыс құралдарының техникалық жағдайын және жұмысқа дайындығын анықтау мақсатында жүзеге асырылады.</w:t>
      </w:r>
    </w:p>
    <w:bookmarkStart w:name="z199" w:id="197"/>
    <w:p>
      <w:pPr>
        <w:spacing w:after="0"/>
        <w:ind w:left="0"/>
        <w:jc w:val="left"/>
      </w:pPr>
      <w:r>
        <w:rPr>
          <w:rFonts w:ascii="Times New Roman"/>
          <w:b/>
          <w:i w:val="false"/>
          <w:color w:val="000000"/>
        </w:rPr>
        <w:t xml:space="preserve"> 8. Ормандарды авиациямен қарауылдау</w:t>
      </w:r>
    </w:p>
    <w:bookmarkEnd w:id="197"/>
    <w:bookmarkStart w:name="z200" w:id="198"/>
    <w:p>
      <w:pPr>
        <w:spacing w:after="0"/>
        <w:ind w:left="0"/>
        <w:jc w:val="both"/>
      </w:pPr>
      <w:r>
        <w:rPr>
          <w:rFonts w:ascii="Times New Roman"/>
          <w:b w:val="false"/>
          <w:i w:val="false"/>
          <w:color w:val="000000"/>
          <w:sz w:val="28"/>
        </w:rPr>
        <w:t xml:space="preserve">
      94. Орман қорын күзету және қорғау жөніндегі авиациялық жұмыстар орман өрттерін дер кезінде байқау, өсімдіктер мен жануарлар дүниесі және ерекше қорғалатын табиғи аумақтар саласындағы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Республикасының</w:t>
      </w:r>
      <w:r>
        <w:rPr>
          <w:rFonts w:ascii="Times New Roman"/>
          <w:b w:val="false"/>
          <w:i w:val="false"/>
          <w:color w:val="000000"/>
          <w:sz w:val="28"/>
        </w:rPr>
        <w:t xml:space="preserve"> </w:t>
      </w:r>
      <w:r>
        <w:rPr>
          <w:rFonts w:ascii="Times New Roman"/>
          <w:b w:val="false"/>
          <w:i w:val="false"/>
          <w:color w:val="000000"/>
          <w:sz w:val="28"/>
        </w:rPr>
        <w:t>заңнамалардың</w:t>
      </w:r>
      <w:r>
        <w:rPr>
          <w:rFonts w:ascii="Times New Roman"/>
          <w:b w:val="false"/>
          <w:i w:val="false"/>
          <w:color w:val="000000"/>
          <w:sz w:val="28"/>
        </w:rPr>
        <w:t xml:space="preserve"> бұзылуын анықтау және оған жол бермеу мақсатында қызмет көрсетілетін орман аумағын әуеден жүйелі түрде бақылау болып табылады.</w:t>
      </w:r>
    </w:p>
    <w:bookmarkEnd w:id="198"/>
    <w:bookmarkStart w:name="z201" w:id="199"/>
    <w:p>
      <w:pPr>
        <w:spacing w:after="0"/>
        <w:ind w:left="0"/>
        <w:jc w:val="both"/>
      </w:pPr>
      <w:r>
        <w:rPr>
          <w:rFonts w:ascii="Times New Roman"/>
          <w:b w:val="false"/>
          <w:i w:val="false"/>
          <w:color w:val="000000"/>
          <w:sz w:val="28"/>
        </w:rPr>
        <w:t>
      95. Орман қорын күзету және қорғау жөніндегі авиациялық жұмыстар маршруттар бойынша жүргізіледі.</w:t>
      </w:r>
    </w:p>
    <w:bookmarkEnd w:id="199"/>
    <w:bookmarkStart w:name="z202" w:id="200"/>
    <w:p>
      <w:pPr>
        <w:spacing w:after="0"/>
        <w:ind w:left="0"/>
        <w:jc w:val="both"/>
      </w:pPr>
      <w:r>
        <w:rPr>
          <w:rFonts w:ascii="Times New Roman"/>
          <w:b w:val="false"/>
          <w:i w:val="false"/>
          <w:color w:val="000000"/>
          <w:sz w:val="28"/>
        </w:rPr>
        <w:t>
      96. Өрт қаупі бар маусымда филиалға әуе кемесінің әрбір түрі бойынша уақыт лимиті белгіленеді. Лимитті пайдалану және ұшу сапарларын жалғастыру кезінде Орындаушы қосымша лимит бөледі.</w:t>
      </w:r>
    </w:p>
    <w:bookmarkEnd w:id="200"/>
    <w:bookmarkStart w:name="z203" w:id="201"/>
    <w:p>
      <w:pPr>
        <w:spacing w:after="0"/>
        <w:ind w:left="0"/>
        <w:jc w:val="both"/>
      </w:pPr>
      <w:r>
        <w:rPr>
          <w:rFonts w:ascii="Times New Roman"/>
          <w:b w:val="false"/>
          <w:i w:val="false"/>
          <w:color w:val="000000"/>
          <w:sz w:val="28"/>
        </w:rPr>
        <w:t>
      97. Маршруттың бірінші аралап ұшуы әдеттегідей әуе кемесінің бортында орман иеленуші өкілінің болуымен ормандардың өртенуі басталғанға дейін жүргізіледі. Бұл ретте орман қорын күзету және қорғау жөніндегі авиациялық жұмыстар жүргізуге орман иеленуші мен филиалдың дайындығы тексеріледі және тұрақты авиациялық күзетті бастау қажеттігі нақтыланады.</w:t>
      </w:r>
    </w:p>
    <w:bookmarkEnd w:id="201"/>
    <w:bookmarkStart w:name="z204" w:id="202"/>
    <w:p>
      <w:pPr>
        <w:spacing w:after="0"/>
        <w:ind w:left="0"/>
        <w:jc w:val="both"/>
      </w:pPr>
      <w:r>
        <w:rPr>
          <w:rFonts w:ascii="Times New Roman"/>
          <w:b w:val="false"/>
          <w:i w:val="false"/>
          <w:color w:val="000000"/>
          <w:sz w:val="28"/>
        </w:rPr>
        <w:t>
      98. Филиалға тұңғыш рет жіберілген бақылаушы-ұшқыштарды қатарға ұшқыштар құрамының ішіндегі аға лауазымды тұлға қосады. Орындаушының басшысы жаңадан тағайындалған бақылаушы-ұшқышты қатарға қосуды неғұрлым тәжірибелі бақылаушы-ұшқыштардың біріне сеніп тапсырады. 1-сынып бақылаушы-ұшқыштары жұмысқа қатарға енгізілмей-ақ жіберіледі.</w:t>
      </w:r>
    </w:p>
    <w:bookmarkEnd w:id="202"/>
    <w:bookmarkStart w:name="z205" w:id="203"/>
    <w:p>
      <w:pPr>
        <w:spacing w:after="0"/>
        <w:ind w:left="0"/>
        <w:jc w:val="both"/>
      </w:pPr>
      <w:r>
        <w:rPr>
          <w:rFonts w:ascii="Times New Roman"/>
          <w:b w:val="false"/>
          <w:i w:val="false"/>
          <w:color w:val="000000"/>
          <w:sz w:val="28"/>
        </w:rPr>
        <w:t>
      99. Қатарға енгізу ұшақты өзі басқару, өртті байқау және барлық белгіленген өндірістік құжаттаманы жүргізу элементтерін пысықтай отырып, филиалға бекітілген аумақ бойынша танысу ұшу сапарларын орындау жолымен жүргізіледі. Бақылаушы-ұшқыш курстарының түлектеріне дербес жұмыс істеуге рұқсат беру олар қатарға қосылу Орындаушы бекіткен бағдарламасын өткеннен кейін жүргізіледі.</w:t>
      </w:r>
    </w:p>
    <w:bookmarkEnd w:id="203"/>
    <w:bookmarkStart w:name="z206" w:id="204"/>
    <w:p>
      <w:pPr>
        <w:spacing w:after="0"/>
        <w:ind w:left="0"/>
        <w:jc w:val="both"/>
      </w:pPr>
      <w:r>
        <w:rPr>
          <w:rFonts w:ascii="Times New Roman"/>
          <w:b w:val="false"/>
          <w:i w:val="false"/>
          <w:color w:val="000000"/>
          <w:sz w:val="28"/>
        </w:rPr>
        <w:t>
      100. Ауа райына байланысты ормандағы өрт қаупі жергілікті шәкіл бойынша анықталады. Өрт қаупі бес сынып бойынша сипатталады.</w:t>
      </w:r>
    </w:p>
    <w:bookmarkEnd w:id="204"/>
    <w:bookmarkStart w:name="z207" w:id="205"/>
    <w:p>
      <w:pPr>
        <w:spacing w:after="0"/>
        <w:ind w:left="0"/>
        <w:jc w:val="both"/>
      </w:pPr>
      <w:r>
        <w:rPr>
          <w:rFonts w:ascii="Times New Roman"/>
          <w:b w:val="false"/>
          <w:i w:val="false"/>
          <w:color w:val="000000"/>
          <w:sz w:val="28"/>
        </w:rPr>
        <w:t>
      101. Өрт қаупінің 1-сыныбы кезінде авиациямен қарауылдау жүргізілмейді, бірақ жанып жатқан өрттің жағдайын бақылау және өрт сөндіруші командаларға көмек көрсету үшін қысқа мерзімді ұшу сапарлары тағайындалады. Ауа райының жағдайларына байланысты орманда өрт қаупінің орын алуымен және олардың күшеюіне қарай авиациямен қарауылдау қарқыны арта түседі.</w:t>
      </w:r>
    </w:p>
    <w:bookmarkEnd w:id="205"/>
    <w:bookmarkStart w:name="z208" w:id="206"/>
    <w:p>
      <w:pPr>
        <w:spacing w:after="0"/>
        <w:ind w:left="0"/>
        <w:jc w:val="both"/>
      </w:pPr>
      <w:r>
        <w:rPr>
          <w:rFonts w:ascii="Times New Roman"/>
          <w:b w:val="false"/>
          <w:i w:val="false"/>
          <w:color w:val="000000"/>
          <w:sz w:val="28"/>
        </w:rPr>
        <w:t>
      102. Болымсыз өрт қаупі (өрт қаупінің 2-сыныбы) кезінде өртену басталғанға дейін қарауылдау 1-2 күннен кейін жүргізіледі.</w:t>
      </w:r>
    </w:p>
    <w:bookmarkEnd w:id="206"/>
    <w:bookmarkStart w:name="z209" w:id="207"/>
    <w:p>
      <w:pPr>
        <w:spacing w:after="0"/>
        <w:ind w:left="0"/>
        <w:jc w:val="both"/>
      </w:pPr>
      <w:r>
        <w:rPr>
          <w:rFonts w:ascii="Times New Roman"/>
          <w:b w:val="false"/>
          <w:i w:val="false"/>
          <w:color w:val="000000"/>
          <w:sz w:val="28"/>
        </w:rPr>
        <w:t>
      103. Орташа өрт қаупі бар кезеңнің (өрт қаупінің 3-сыныбы) басталуы немесе күніге болымсыз өрт қаупі бар өрттердің болуы күн сайын бір мәрте қарауылдау үшін негіздеме болып табылады.</w:t>
      </w:r>
    </w:p>
    <w:bookmarkEnd w:id="207"/>
    <w:bookmarkStart w:name="z210" w:id="208"/>
    <w:p>
      <w:pPr>
        <w:spacing w:after="0"/>
        <w:ind w:left="0"/>
        <w:jc w:val="both"/>
      </w:pPr>
      <w:r>
        <w:rPr>
          <w:rFonts w:ascii="Times New Roman"/>
          <w:b w:val="false"/>
          <w:i w:val="false"/>
          <w:color w:val="000000"/>
          <w:sz w:val="28"/>
        </w:rPr>
        <w:t>
      104. Жоғары өрт қаупі бар кезеңнің (өрт қаупінің 4-сыныбы) басталуы немесе күніге орташа өрт қаупі бар өрттердің болуы екі мәрте қарауылдау үшін негіздеме болып табылады.</w:t>
      </w:r>
    </w:p>
    <w:bookmarkEnd w:id="208"/>
    <w:bookmarkStart w:name="z211" w:id="209"/>
    <w:p>
      <w:pPr>
        <w:spacing w:after="0"/>
        <w:ind w:left="0"/>
        <w:jc w:val="both"/>
      </w:pPr>
      <w:r>
        <w:rPr>
          <w:rFonts w:ascii="Times New Roman"/>
          <w:b w:val="false"/>
          <w:i w:val="false"/>
          <w:color w:val="000000"/>
          <w:sz w:val="28"/>
        </w:rPr>
        <w:t>
      105. Төтенше өрт қаупі бар кезеңнің (өрт қаупінің 5-сыныбы) басталуы немесе күніге жоғары өрт қаупі бар өрттердің болуы үш мәрте қарауылдау үшін негіздеме болып табылады.</w:t>
      </w:r>
    </w:p>
    <w:bookmarkEnd w:id="209"/>
    <w:bookmarkStart w:name="z212" w:id="210"/>
    <w:p>
      <w:pPr>
        <w:spacing w:after="0"/>
        <w:ind w:left="0"/>
        <w:jc w:val="both"/>
      </w:pPr>
      <w:r>
        <w:rPr>
          <w:rFonts w:ascii="Times New Roman"/>
          <w:b w:val="false"/>
          <w:i w:val="false"/>
          <w:color w:val="000000"/>
          <w:sz w:val="28"/>
        </w:rPr>
        <w:t>
      106. Бұрын байқалған, бірақ әлі сөндірілмеген өрттерді көру үшін және оларды сөндіру жөнінде қосымша шаралар қабылдау үшін ұшу сапарлары қажеттігіне қарай өрт қаупінің сыныбына қарамастан оларды толықтай жойғанша жүргізіледі.</w:t>
      </w:r>
    </w:p>
    <w:bookmarkEnd w:id="210"/>
    <w:bookmarkStart w:name="z213" w:id="211"/>
    <w:p>
      <w:pPr>
        <w:spacing w:after="0"/>
        <w:ind w:left="0"/>
        <w:jc w:val="both"/>
      </w:pPr>
      <w:r>
        <w:rPr>
          <w:rFonts w:ascii="Times New Roman"/>
          <w:b w:val="false"/>
          <w:i w:val="false"/>
          <w:color w:val="000000"/>
          <w:sz w:val="28"/>
        </w:rPr>
        <w:t>
      107. Қарауылдау мөлшерінің саны желдің жылдамдығының секундына 8 метрден асқан кезде, сондай-ақ демалыс және мереке күндері халықтың орманға көптеп келуі кезінде ұлғаяды.</w:t>
      </w:r>
    </w:p>
    <w:bookmarkEnd w:id="211"/>
    <w:bookmarkStart w:name="z214" w:id="212"/>
    <w:p>
      <w:pPr>
        <w:spacing w:after="0"/>
        <w:ind w:left="0"/>
        <w:jc w:val="both"/>
      </w:pPr>
      <w:r>
        <w:rPr>
          <w:rFonts w:ascii="Times New Roman"/>
          <w:b w:val="false"/>
          <w:i w:val="false"/>
          <w:color w:val="000000"/>
          <w:sz w:val="28"/>
        </w:rPr>
        <w:t>
      108. Қарауылдау мөлшерінің саны бүкіл қызмет көрсетілетін аумақта да, оның бөліктерінде де ауа райының өзгеруіне және жауын-шашынның болуына қарай төмендейді.</w:t>
      </w:r>
    </w:p>
    <w:bookmarkEnd w:id="212"/>
    <w:bookmarkStart w:name="z215" w:id="213"/>
    <w:p>
      <w:pPr>
        <w:spacing w:after="0"/>
        <w:ind w:left="0"/>
        <w:jc w:val="both"/>
      </w:pPr>
      <w:r>
        <w:rPr>
          <w:rFonts w:ascii="Times New Roman"/>
          <w:b w:val="false"/>
          <w:i w:val="false"/>
          <w:color w:val="000000"/>
          <w:sz w:val="28"/>
        </w:rPr>
        <w:t>
      109. Авиациямен қарауылдауға ұшу орман иеленушілермен келісілетін Орындаушы бекітетін кесте бойынша жүргізіледі.</w:t>
      </w:r>
    </w:p>
    <w:bookmarkEnd w:id="213"/>
    <w:bookmarkStart w:name="z216" w:id="214"/>
    <w:p>
      <w:pPr>
        <w:spacing w:after="0"/>
        <w:ind w:left="0"/>
        <w:jc w:val="both"/>
      </w:pPr>
      <w:r>
        <w:rPr>
          <w:rFonts w:ascii="Times New Roman"/>
          <w:b w:val="false"/>
          <w:i w:val="false"/>
          <w:color w:val="000000"/>
          <w:sz w:val="28"/>
        </w:rPr>
        <w:t>
      110. Орман өрттері болып жатқан жерлерге жұмысшылар мен өрт сөндіру құралдарды жеткізуге байланысты ұшу сапарлары ормандардың жануы қарқын алған кездері күндізгі мезгілде жүзеге асырылады.</w:t>
      </w:r>
    </w:p>
    <w:bookmarkEnd w:id="214"/>
    <w:bookmarkStart w:name="z217" w:id="215"/>
    <w:p>
      <w:pPr>
        <w:spacing w:after="0"/>
        <w:ind w:left="0"/>
        <w:jc w:val="both"/>
      </w:pPr>
      <w:r>
        <w:rPr>
          <w:rFonts w:ascii="Times New Roman"/>
          <w:b w:val="false"/>
          <w:i w:val="false"/>
          <w:color w:val="000000"/>
          <w:sz w:val="28"/>
        </w:rPr>
        <w:t>
      111. Қарауылдау мөлшерінің санын диспетчерлік басқару бекеттері белгілейді және оны филиалдарға хабарлайды. Нақты орман өрті жағдайына қарай филиалдың бақылаушы-ұшқышы диспетчерлік басқару бекеттерімен келісім бойынша ұшу уақытын және қарауылдау мөлшерінің санын өзгертеді.</w:t>
      </w:r>
    </w:p>
    <w:bookmarkEnd w:id="215"/>
    <w:p>
      <w:pPr>
        <w:spacing w:after="0"/>
        <w:ind w:left="0"/>
        <w:jc w:val="both"/>
      </w:pPr>
      <w:r>
        <w:rPr>
          <w:rFonts w:ascii="Times New Roman"/>
          <w:b w:val="false"/>
          <w:i w:val="false"/>
          <w:color w:val="000000"/>
          <w:sz w:val="28"/>
        </w:rPr>
        <w:t>
      Егер филиалдардың жұмысын диспетчерлік басқару енгізілмеген болса, ұшу сапарлары және қарауылдау мөлшерінің саны туралы шешімді Орындаушы қабылдайды.</w:t>
      </w:r>
    </w:p>
    <w:bookmarkStart w:name="z218" w:id="216"/>
    <w:p>
      <w:pPr>
        <w:spacing w:after="0"/>
        <w:ind w:left="0"/>
        <w:jc w:val="both"/>
      </w:pPr>
      <w:r>
        <w:rPr>
          <w:rFonts w:ascii="Times New Roman"/>
          <w:b w:val="false"/>
          <w:i w:val="false"/>
          <w:color w:val="000000"/>
          <w:sz w:val="28"/>
        </w:rPr>
        <w:t>
      112. Орманды авиациямен қорғауды үздіксіз жүргізуді қамтамасыз ету мақсатында филиалдың бақылаушы-ұшқышы жалға алынған ӘК-нің ресурстары туралы ақпаратқа ие болады, регламенттік жұмыстар кезеңінде ӘК-және экипаж мүшелерін ауыстыруды жүзеге асырады. ӘК тұрып қалған жағдайда филиалдың бақылаушы-ұшқышы оны ауыстыру жөнінде шаралар қабылдап және бұл туралы республикалық диспетчерлік қызметке баяндайды.</w:t>
      </w:r>
    </w:p>
    <w:bookmarkEnd w:id="216"/>
    <w:bookmarkStart w:name="z219" w:id="217"/>
    <w:p>
      <w:pPr>
        <w:spacing w:after="0"/>
        <w:ind w:left="0"/>
        <w:jc w:val="both"/>
      </w:pPr>
      <w:r>
        <w:rPr>
          <w:rFonts w:ascii="Times New Roman"/>
          <w:b w:val="false"/>
          <w:i w:val="false"/>
          <w:color w:val="000000"/>
          <w:sz w:val="28"/>
        </w:rPr>
        <w:t>
      113. Қарауылдауға ұшуға дейін бақылаушы-ұшқыш ӘЛ командиріне (бұдан әрі - ӘКК) орман өртінің жанып жатқан жерін хабарлап, оларды тексеру, адамдар мен жүктерді жеткізу тәртібін келіседі.</w:t>
      </w:r>
    </w:p>
    <w:bookmarkEnd w:id="217"/>
    <w:bookmarkStart w:name="z220" w:id="218"/>
    <w:p>
      <w:pPr>
        <w:spacing w:after="0"/>
        <w:ind w:left="0"/>
        <w:jc w:val="both"/>
      </w:pPr>
      <w:r>
        <w:rPr>
          <w:rFonts w:ascii="Times New Roman"/>
          <w:b w:val="false"/>
          <w:i w:val="false"/>
          <w:color w:val="000000"/>
          <w:sz w:val="28"/>
        </w:rPr>
        <w:t>
      114. Қарауылға ұшу сапарында бақылаушы-ұшқыштың штурмандық есеп үшін керек-жарақтары, тиісті карталары, өндірістік құжаттама карталары, лактыру үшін дайындалған вымпелдері болады.</w:t>
      </w:r>
    </w:p>
    <w:bookmarkEnd w:id="218"/>
    <w:bookmarkStart w:name="z221" w:id="219"/>
    <w:p>
      <w:pPr>
        <w:spacing w:after="0"/>
        <w:ind w:left="0"/>
        <w:jc w:val="both"/>
      </w:pPr>
      <w:r>
        <w:rPr>
          <w:rFonts w:ascii="Times New Roman"/>
          <w:b w:val="false"/>
          <w:i w:val="false"/>
          <w:color w:val="000000"/>
          <w:sz w:val="28"/>
        </w:rPr>
        <w:t>
      115. Өрт сөндіруші-парашютшілермен немесе өрт сөндіруші-десантшылармен ұшу сапары кезінде бақылаушы-ұшқыш ӘК-ге отырар алдында оларда ақаусыз орман өрттерін сөндіру жабдықтарының, байланыс құралдарының, аспа жабдықтарының, қорғаушы құралдардың, жеке санитарлық пакеттердің, сондай-ақ тамақтану қорларының, ақша қаражатының және осы аудандағы жұмыс жағдайында өндірістік тапсырмаларды орындау үшін қажетті арнайы киімдердің болуын тексереді.</w:t>
      </w:r>
    </w:p>
    <w:bookmarkEnd w:id="219"/>
    <w:bookmarkStart w:name="z222" w:id="220"/>
    <w:p>
      <w:pPr>
        <w:spacing w:after="0"/>
        <w:ind w:left="0"/>
        <w:jc w:val="both"/>
      </w:pPr>
      <w:r>
        <w:rPr>
          <w:rFonts w:ascii="Times New Roman"/>
          <w:b w:val="false"/>
          <w:i w:val="false"/>
          <w:color w:val="000000"/>
          <w:sz w:val="28"/>
        </w:rPr>
        <w:t>
      116. Авиациямен қарауылдау бағыты бойынша ұшу сапарлары және өрт болған жерлерге ұшып келу болымсыз немесе орта биіктікте ӘК-нің осы типінде көліктік ұшу үшін белгіленген крейсерлік жылдамдықта жүргізіледі.</w:t>
      </w:r>
    </w:p>
    <w:bookmarkEnd w:id="220"/>
    <w:bookmarkStart w:name="z223" w:id="221"/>
    <w:p>
      <w:pPr>
        <w:spacing w:after="0"/>
        <w:ind w:left="0"/>
        <w:jc w:val="both"/>
      </w:pPr>
      <w:r>
        <w:rPr>
          <w:rFonts w:ascii="Times New Roman"/>
          <w:b w:val="false"/>
          <w:i w:val="false"/>
          <w:color w:val="000000"/>
          <w:sz w:val="28"/>
        </w:rPr>
        <w:t xml:space="preserve">
      117. Қарауылдап ұшу сапары </w:t>
      </w:r>
      <w:r>
        <w:rPr>
          <w:rFonts w:ascii="Times New Roman"/>
          <w:b w:val="false"/>
          <w:i w:val="false"/>
          <w:color w:val="000000"/>
          <w:sz w:val="28"/>
        </w:rPr>
        <w:t>Заң</w:t>
      </w:r>
      <w:r>
        <w:rPr>
          <w:rFonts w:ascii="Times New Roman"/>
          <w:b w:val="false"/>
          <w:i w:val="false"/>
          <w:color w:val="000000"/>
          <w:sz w:val="28"/>
        </w:rPr>
        <w:t xml:space="preserve"> талаптарына сәйкес орындалады.</w:t>
      </w:r>
    </w:p>
    <w:bookmarkEnd w:id="221"/>
    <w:bookmarkStart w:name="z224" w:id="222"/>
    <w:p>
      <w:pPr>
        <w:spacing w:after="0"/>
        <w:ind w:left="0"/>
        <w:jc w:val="both"/>
      </w:pPr>
      <w:r>
        <w:rPr>
          <w:rFonts w:ascii="Times New Roman"/>
          <w:b w:val="false"/>
          <w:i w:val="false"/>
          <w:color w:val="000000"/>
          <w:sz w:val="28"/>
        </w:rPr>
        <w:t>
      118. Ұшу сапары кезінде бақылаушы-ұшқыш белгіленген бағыт бойынша ұшақты жүргізуді жүзеге асырады, қызмет көрсетілетін аумақтарда түтіннің пайда болуына, орманның сақталуының санитарлық жағдайына тұрақты бақылау жасайды.</w:t>
      </w:r>
    </w:p>
    <w:bookmarkEnd w:id="222"/>
    <w:bookmarkStart w:name="z225" w:id="223"/>
    <w:p>
      <w:pPr>
        <w:spacing w:after="0"/>
        <w:ind w:left="0"/>
        <w:jc w:val="both"/>
      </w:pPr>
      <w:r>
        <w:rPr>
          <w:rFonts w:ascii="Times New Roman"/>
          <w:b w:val="false"/>
          <w:i w:val="false"/>
          <w:color w:val="000000"/>
          <w:sz w:val="28"/>
        </w:rPr>
        <w:t>
      119. Түтінді байқағаннан кейін бақылаушы-ұшқыш түтін шыққан жерге қарай ұшу үшін бағытты өзгерту туралы ұшқышқа тапсырма береді және бұрылу уақыты мен орнын, сондай-ақ жаңа курсты борт журналға жазады. Түтін пайда болған орын байқалған сәттен бастап және олармен жұмыс аяқталғанға дейін (вымпелдерді лақтыру) борт журналда ұшу сапарының басты элементтерінің өзгеру орны мен уақыты (курсы, биіктігі, жылдамдығы), сондай-ақ өрт және істелген жұмыстар туралы мәліметтер (кесте жасау, парашютшілерді түсіру, радио арқылы мәлімет беру) жазылады.</w:t>
      </w:r>
    </w:p>
    <w:bookmarkEnd w:id="223"/>
    <w:bookmarkStart w:name="z226" w:id="224"/>
    <w:p>
      <w:pPr>
        <w:spacing w:after="0"/>
        <w:ind w:left="0"/>
        <w:jc w:val="both"/>
      </w:pPr>
      <w:r>
        <w:rPr>
          <w:rFonts w:ascii="Times New Roman"/>
          <w:b w:val="false"/>
          <w:i w:val="false"/>
          <w:color w:val="000000"/>
          <w:sz w:val="28"/>
        </w:rPr>
        <w:t>
      120. Өртке нақты пеленгілер екі бағдардан, онда пеленгілер олардан 45</w:t>
      </w:r>
      <w:r>
        <w:rPr>
          <w:rFonts w:ascii="Times New Roman"/>
          <w:b w:val="false"/>
          <w:i w:val="false"/>
          <w:color w:val="000000"/>
          <w:vertAlign w:val="superscript"/>
        </w:rPr>
        <w:t>0</w:t>
      </w:r>
      <w:r>
        <w:rPr>
          <w:rFonts w:ascii="Times New Roman"/>
          <w:b w:val="false"/>
          <w:i w:val="false"/>
          <w:color w:val="000000"/>
          <w:sz w:val="28"/>
        </w:rPr>
        <w:t xml:space="preserve"> төмен немесе 135</w:t>
      </w:r>
      <w:r>
        <w:rPr>
          <w:rFonts w:ascii="Times New Roman"/>
          <w:b w:val="false"/>
          <w:i w:val="false"/>
          <w:color w:val="000000"/>
          <w:vertAlign w:val="superscript"/>
        </w:rPr>
        <w:t>0</w:t>
      </w:r>
      <w:r>
        <w:rPr>
          <w:rFonts w:ascii="Times New Roman"/>
          <w:b w:val="false"/>
          <w:i w:val="false"/>
          <w:color w:val="000000"/>
          <w:sz w:val="28"/>
        </w:rPr>
        <w:t xml:space="preserve"> аспайтын бұрышта қиылыспайтын есеппен алынады. Есептің дәлдігі үшін алынғандардың біреуіне кері немесе қосымша бағдар үшін үшінші пеленг алу ұсынылады.</w:t>
      </w:r>
    </w:p>
    <w:bookmarkEnd w:id="224"/>
    <w:bookmarkStart w:name="z227" w:id="225"/>
    <w:p>
      <w:pPr>
        <w:spacing w:after="0"/>
        <w:ind w:left="0"/>
        <w:jc w:val="both"/>
      </w:pPr>
      <w:r>
        <w:rPr>
          <w:rFonts w:ascii="Times New Roman"/>
          <w:b w:val="false"/>
          <w:i w:val="false"/>
          <w:color w:val="000000"/>
          <w:sz w:val="28"/>
        </w:rPr>
        <w:t>
      121. Бақылаушы-ұшқыш өрт болған орынды анықтау дұрыстығына көз жеткізгеннен кейін ғана бағыт бойынша ұшу сапарын одан әрі жүргізеді.</w:t>
      </w:r>
    </w:p>
    <w:bookmarkEnd w:id="225"/>
    <w:bookmarkStart w:name="z228" w:id="226"/>
    <w:p>
      <w:pPr>
        <w:spacing w:after="0"/>
        <w:ind w:left="0"/>
        <w:jc w:val="both"/>
      </w:pPr>
      <w:r>
        <w:rPr>
          <w:rFonts w:ascii="Times New Roman"/>
          <w:b w:val="false"/>
          <w:i w:val="false"/>
          <w:color w:val="000000"/>
          <w:sz w:val="28"/>
        </w:rPr>
        <w:t>
      122. Эпипаж өрт болған орынды нақтылау үшін жанар-жағармайдың немесе ұшудың санитарлық нормаларының жеткіліксіздігінен кешіге алмайтын жағдайларда бақылаушы-ұшқыш өрт болған жерге екінші рет ұшып келіп, оның орнын нақтылайды.</w:t>
      </w:r>
    </w:p>
    <w:bookmarkEnd w:id="226"/>
    <w:bookmarkStart w:name="z229" w:id="227"/>
    <w:p>
      <w:pPr>
        <w:spacing w:after="0"/>
        <w:ind w:left="0"/>
        <w:jc w:val="both"/>
      </w:pPr>
      <w:r>
        <w:rPr>
          <w:rFonts w:ascii="Times New Roman"/>
          <w:b w:val="false"/>
          <w:i w:val="false"/>
          <w:color w:val="000000"/>
          <w:sz w:val="28"/>
        </w:rPr>
        <w:t>
      123. Әуеден өрт түрлерін анықтауға мынадай белгілер қызмет етеді:</w:t>
      </w:r>
    </w:p>
    <w:bookmarkEnd w:id="227"/>
    <w:bookmarkStart w:name="z230" w:id="228"/>
    <w:p>
      <w:pPr>
        <w:spacing w:after="0"/>
        <w:ind w:left="0"/>
        <w:jc w:val="both"/>
      </w:pPr>
      <w:r>
        <w:rPr>
          <w:rFonts w:ascii="Times New Roman"/>
          <w:b w:val="false"/>
          <w:i w:val="false"/>
          <w:color w:val="000000"/>
          <w:sz w:val="28"/>
        </w:rPr>
        <w:t>
      1) төменгі өрт – ағаштардың астында немесе ашық жерде от жанып жатады, өрт алабының нысаны созыңқы, шекарасы ирелеңкі болып келеді, ағаштар астындағы от әдетте ойдым-ойдым болып көрінеді, түтін түсі ақшыл:</w:t>
      </w:r>
    </w:p>
    <w:bookmarkEnd w:id="228"/>
    <w:bookmarkStart w:name="z231" w:id="229"/>
    <w:p>
      <w:pPr>
        <w:spacing w:after="0"/>
        <w:ind w:left="0"/>
        <w:jc w:val="both"/>
      </w:pPr>
      <w:r>
        <w:rPr>
          <w:rFonts w:ascii="Times New Roman"/>
          <w:b w:val="false"/>
          <w:i w:val="false"/>
          <w:color w:val="000000"/>
          <w:sz w:val="28"/>
        </w:rPr>
        <w:t>
      2) жоғарғы өрт – өрт алабы тым созыңқы, ағаштардың жанып жатқан діңдері көрінеді, от 600 метрден биіктіктен жақсы көрінеді, түтін түсі қою;</w:t>
      </w:r>
    </w:p>
    <w:bookmarkEnd w:id="229"/>
    <w:bookmarkStart w:name="z232" w:id="230"/>
    <w:p>
      <w:pPr>
        <w:spacing w:after="0"/>
        <w:ind w:left="0"/>
        <w:jc w:val="both"/>
      </w:pPr>
      <w:r>
        <w:rPr>
          <w:rFonts w:ascii="Times New Roman"/>
          <w:b w:val="false"/>
          <w:i w:val="false"/>
          <w:color w:val="000000"/>
          <w:sz w:val="28"/>
        </w:rPr>
        <w:t>
      3) шымтезек немесе жерасты өрті – таяуда пайда болған өрттің шекарасы нашар байқалады, түтін өрттің бүкіл алабында жоғары көтеріледі, от көрінбейді; ескі өрт орнында жанып кеткен алқап шекарасы жақсы байқалады, түтін өрттің шет аймақтары бойынша шоғырланған, құлап қалған ағаштар көп, от көрінбейді.</w:t>
      </w:r>
    </w:p>
    <w:bookmarkEnd w:id="230"/>
    <w:bookmarkStart w:name="z233" w:id="231"/>
    <w:p>
      <w:pPr>
        <w:spacing w:after="0"/>
        <w:ind w:left="0"/>
        <w:jc w:val="both"/>
      </w:pPr>
      <w:r>
        <w:rPr>
          <w:rFonts w:ascii="Times New Roman"/>
          <w:b w:val="false"/>
          <w:i w:val="false"/>
          <w:color w:val="000000"/>
          <w:sz w:val="28"/>
        </w:rPr>
        <w:t>
      124. Өрт болған жерді және оның түрін белгілей отырып бақылаушы-ұшқыш айналып ұшып шығады және жай қарындашпен бағдар бойынша қарауылдау картасына өрттің шекарасын белгілейді. Егер өрт алаңы картаның масштабында 0,5 шаршы сантиметрден кем болса, онда оның орнын нүктемен белгілейді.</w:t>
      </w:r>
    </w:p>
    <w:bookmarkEnd w:id="231"/>
    <w:bookmarkStart w:name="z234" w:id="232"/>
    <w:p>
      <w:pPr>
        <w:spacing w:after="0"/>
        <w:ind w:left="0"/>
        <w:jc w:val="both"/>
      </w:pPr>
      <w:r>
        <w:rPr>
          <w:rFonts w:ascii="Times New Roman"/>
          <w:b w:val="false"/>
          <w:i w:val="false"/>
          <w:color w:val="000000"/>
          <w:sz w:val="28"/>
        </w:rPr>
        <w:t>
      125. Өрт болған алаңдар палеткамен анықталады. Картада орындары нүкте арқылы көрсетілген өрт алаңдары көзбен шамалау арқылы анықталады. Алаңдарды анықтауда жіберілетін қателіктер 30 % аспайды.</w:t>
      </w:r>
    </w:p>
    <w:bookmarkEnd w:id="232"/>
    <w:bookmarkStart w:name="z235" w:id="233"/>
    <w:p>
      <w:pPr>
        <w:spacing w:after="0"/>
        <w:ind w:left="0"/>
        <w:jc w:val="both"/>
      </w:pPr>
      <w:r>
        <w:rPr>
          <w:rFonts w:ascii="Times New Roman"/>
          <w:b w:val="false"/>
          <w:i w:val="false"/>
          <w:color w:val="000000"/>
          <w:sz w:val="28"/>
        </w:rPr>
        <w:t>
      126. Өрт алаңы және оның түрі анықталғаннан кейін орамдық желілер, елді мекендер, өзендер, көлдер, жолдар, соқпақтар және басқа да бағдарлар көрсетіліп өрт орнынан хабарламалар немесе оның схемасы жасалады.</w:t>
      </w:r>
    </w:p>
    <w:bookmarkEnd w:id="233"/>
    <w:bookmarkStart w:name="z236" w:id="234"/>
    <w:p>
      <w:pPr>
        <w:spacing w:after="0"/>
        <w:ind w:left="0"/>
        <w:jc w:val="both"/>
      </w:pPr>
      <w:r>
        <w:rPr>
          <w:rFonts w:ascii="Times New Roman"/>
          <w:b w:val="false"/>
          <w:i w:val="false"/>
          <w:color w:val="000000"/>
          <w:sz w:val="28"/>
        </w:rPr>
        <w:t>
      127. Схема түсті қарындаштармен (фломастер) жасалады, бұл ретте көгілдір түспен - өзен, көл, батпақтар, қоңырмен - жолдар, жасылмен - орамды желілер, қарамен желдің бағыты (арнайы сызықпен) және елді мекендердің (бағдарлар) атауы көрсетіледі.</w:t>
      </w:r>
    </w:p>
    <w:bookmarkEnd w:id="234"/>
    <w:p>
      <w:pPr>
        <w:spacing w:after="0"/>
        <w:ind w:left="0"/>
        <w:jc w:val="both"/>
      </w:pPr>
      <w:r>
        <w:rPr>
          <w:rFonts w:ascii="Times New Roman"/>
          <w:b w:val="false"/>
          <w:i w:val="false"/>
          <w:color w:val="000000"/>
          <w:sz w:val="28"/>
        </w:rPr>
        <w:t>
      Схемада қызыл түспен өрттің шекарасы көрсетіледі немесе оны дөңгелектеп белгілейді (егер өрттің мөлшері айтарлықтай болмаса). Оттың таралу бағыты қызыл сызықпен көрсетіледі.</w:t>
      </w:r>
    </w:p>
    <w:p>
      <w:pPr>
        <w:spacing w:after="0"/>
        <w:ind w:left="0"/>
        <w:jc w:val="both"/>
      </w:pPr>
      <w:r>
        <w:rPr>
          <w:rFonts w:ascii="Times New Roman"/>
          <w:b w:val="false"/>
          <w:i w:val="false"/>
          <w:color w:val="000000"/>
          <w:sz w:val="28"/>
        </w:rPr>
        <w:t>
      Схемада картада жоқ қосымша бағдарлар, сондай-ақ жалынды тоқтату үшін қолдануға болатын табиғи тосқауылдар көрсетіледі және өртті сөндіру тактикасы бойынша ұсыным беріледі.</w:t>
      </w:r>
    </w:p>
    <w:bookmarkStart w:name="z237" w:id="235"/>
    <w:p>
      <w:pPr>
        <w:spacing w:after="0"/>
        <w:ind w:left="0"/>
        <w:jc w:val="both"/>
      </w:pPr>
      <w:r>
        <w:rPr>
          <w:rFonts w:ascii="Times New Roman"/>
          <w:b w:val="false"/>
          <w:i w:val="false"/>
          <w:color w:val="000000"/>
          <w:sz w:val="28"/>
        </w:rPr>
        <w:t xml:space="preserve">
      128. Өрт схемасын жасағаннан кейін </w:t>
      </w:r>
      <w:r>
        <w:rPr>
          <w:rFonts w:ascii="Times New Roman"/>
          <w:b w:val="false"/>
          <w:i w:val="false"/>
          <w:color w:val="000000"/>
          <w:sz w:val="28"/>
        </w:rPr>
        <w:t>Заң</w:t>
      </w:r>
      <w:r>
        <w:rPr>
          <w:rFonts w:ascii="Times New Roman"/>
          <w:b w:val="false"/>
          <w:i w:val="false"/>
          <w:color w:val="000000"/>
          <w:sz w:val="28"/>
        </w:rPr>
        <w:t xml:space="preserve"> талаптарына сәйкес ұшу биіктігі өртті нақтылап қарау үшін төмендетіледі, бұл орайда бақылаушы-ұшқыш:</w:t>
      </w:r>
    </w:p>
    <w:bookmarkEnd w:id="235"/>
    <w:bookmarkStart w:name="z238" w:id="236"/>
    <w:p>
      <w:pPr>
        <w:spacing w:after="0"/>
        <w:ind w:left="0"/>
        <w:jc w:val="both"/>
      </w:pPr>
      <w:r>
        <w:rPr>
          <w:rFonts w:ascii="Times New Roman"/>
          <w:b w:val="false"/>
          <w:i w:val="false"/>
          <w:color w:val="000000"/>
          <w:sz w:val="28"/>
        </w:rPr>
        <w:t>
      1) өртеніп жатқан орманға сипаттама жасайды (құрамы, толымдығы, жас тобы – төл, орта жастағы, пісіп-жетілген), егер өрт орман көмкермеген алаңда болса, онда оның санаты көрсетіледі;</w:t>
      </w:r>
    </w:p>
    <w:bookmarkEnd w:id="236"/>
    <w:bookmarkStart w:name="z239" w:id="237"/>
    <w:p>
      <w:pPr>
        <w:spacing w:after="0"/>
        <w:ind w:left="0"/>
        <w:jc w:val="both"/>
      </w:pPr>
      <w:r>
        <w:rPr>
          <w:rFonts w:ascii="Times New Roman"/>
          <w:b w:val="false"/>
          <w:i w:val="false"/>
          <w:color w:val="000000"/>
          <w:sz w:val="28"/>
        </w:rPr>
        <w:t>
      2) өртте жұмысшылардың бары немесе жоқтығы көрсетіледі;</w:t>
      </w:r>
    </w:p>
    <w:bookmarkEnd w:id="237"/>
    <w:bookmarkStart w:name="z240" w:id="238"/>
    <w:p>
      <w:pPr>
        <w:spacing w:after="0"/>
        <w:ind w:left="0"/>
        <w:jc w:val="both"/>
      </w:pPr>
      <w:r>
        <w:rPr>
          <w:rFonts w:ascii="Times New Roman"/>
          <w:b w:val="false"/>
          <w:i w:val="false"/>
          <w:color w:val="000000"/>
          <w:sz w:val="28"/>
        </w:rPr>
        <w:t>
      3) өрттің қарқындылығы анықталады, схемаға енгізілетін қосымша деректер анықталады.</w:t>
      </w:r>
    </w:p>
    <w:bookmarkEnd w:id="238"/>
    <w:bookmarkStart w:name="z241" w:id="239"/>
    <w:p>
      <w:pPr>
        <w:spacing w:after="0"/>
        <w:ind w:left="0"/>
        <w:jc w:val="both"/>
      </w:pPr>
      <w:r>
        <w:rPr>
          <w:rFonts w:ascii="Times New Roman"/>
          <w:b w:val="false"/>
          <w:i w:val="false"/>
          <w:color w:val="000000"/>
          <w:sz w:val="28"/>
        </w:rPr>
        <w:t>
      129. Төменгі өрттердің қарқындылығын анықтауға мынадай белгілер қызмет етеді:</w:t>
      </w:r>
    </w:p>
    <w:bookmarkEnd w:id="239"/>
    <w:bookmarkStart w:name="z242" w:id="240"/>
    <w:p>
      <w:pPr>
        <w:spacing w:after="0"/>
        <w:ind w:left="0"/>
        <w:jc w:val="both"/>
      </w:pPr>
      <w:r>
        <w:rPr>
          <w:rFonts w:ascii="Times New Roman"/>
          <w:b w:val="false"/>
          <w:i w:val="false"/>
          <w:color w:val="000000"/>
          <w:sz w:val="28"/>
        </w:rPr>
        <w:t>
      1) өрттің қарқындылығы күшті болған жағдайда жалын 200 метр жоғарыдан және өрттің барлық шебі бойынша көрінеді;</w:t>
      </w:r>
    </w:p>
    <w:bookmarkEnd w:id="240"/>
    <w:bookmarkStart w:name="z243" w:id="241"/>
    <w:p>
      <w:pPr>
        <w:spacing w:after="0"/>
        <w:ind w:left="0"/>
        <w:jc w:val="both"/>
      </w:pPr>
      <w:r>
        <w:rPr>
          <w:rFonts w:ascii="Times New Roman"/>
          <w:b w:val="false"/>
          <w:i w:val="false"/>
          <w:color w:val="000000"/>
          <w:sz w:val="28"/>
        </w:rPr>
        <w:t>
      2) өрттің орташа қарқындылығы кезінде жалын 200 метрден жоғары биіктікте өрт шебінің жекелеген учаскелерінде ғана көрінеді;</w:t>
      </w:r>
    </w:p>
    <w:bookmarkEnd w:id="241"/>
    <w:bookmarkStart w:name="z244" w:id="242"/>
    <w:p>
      <w:pPr>
        <w:spacing w:after="0"/>
        <w:ind w:left="0"/>
        <w:jc w:val="both"/>
      </w:pPr>
      <w:r>
        <w:rPr>
          <w:rFonts w:ascii="Times New Roman"/>
          <w:b w:val="false"/>
          <w:i w:val="false"/>
          <w:color w:val="000000"/>
          <w:sz w:val="28"/>
        </w:rPr>
        <w:t>
      3) болымсыз қарқындылық кезінде от 200 метр биіктіктен байқалмайды.</w:t>
      </w:r>
    </w:p>
    <w:bookmarkEnd w:id="242"/>
    <w:bookmarkStart w:name="z245" w:id="243"/>
    <w:p>
      <w:pPr>
        <w:spacing w:after="0"/>
        <w:ind w:left="0"/>
        <w:jc w:val="both"/>
      </w:pPr>
      <w:r>
        <w:rPr>
          <w:rFonts w:ascii="Times New Roman"/>
          <w:b w:val="false"/>
          <w:i w:val="false"/>
          <w:color w:val="000000"/>
          <w:sz w:val="28"/>
        </w:rPr>
        <w:t>
      130. Өртті қарау кезінде бақылаушы-ұшқыш норматив бойынша техникалық құралдар мен жұмыс күштерінің қажеттілігін, сондай-ақ сол жағдайдағы өртті сөндіру тактикасы мен техникасын анықтайды. Бұл орайда күштер мен құралдар келіп жеткенше өрттің таралу ықтималдығын ескеру керек.</w:t>
      </w:r>
    </w:p>
    <w:bookmarkEnd w:id="243"/>
    <w:bookmarkStart w:name="z246" w:id="244"/>
    <w:p>
      <w:pPr>
        <w:spacing w:after="0"/>
        <w:ind w:left="0"/>
        <w:jc w:val="both"/>
      </w:pPr>
      <w:r>
        <w:rPr>
          <w:rFonts w:ascii="Times New Roman"/>
          <w:b w:val="false"/>
          <w:i w:val="false"/>
          <w:color w:val="000000"/>
          <w:sz w:val="28"/>
        </w:rPr>
        <w:t>
      131. Бақылаушы-ұшқыш қарауылдауды орындау кезінде ӘК бортынан радио арқылы өрт және оны сөндіру жөніндегі қабылданған шаралар туралы шұғыл түрде филиалға бұл хабарламаларды диспетчерлік басқару бекетіне беру үшін хабарлайды. Әрбір өртке бөлек хабарлама жасалады.</w:t>
      </w:r>
    </w:p>
    <w:bookmarkEnd w:id="244"/>
    <w:bookmarkStart w:name="z247" w:id="245"/>
    <w:p>
      <w:pPr>
        <w:spacing w:after="0"/>
        <w:ind w:left="0"/>
        <w:jc w:val="both"/>
      </w:pPr>
      <w:r>
        <w:rPr>
          <w:rFonts w:ascii="Times New Roman"/>
          <w:b w:val="false"/>
          <w:i w:val="false"/>
          <w:color w:val="000000"/>
          <w:sz w:val="28"/>
        </w:rPr>
        <w:t>
      132. Өрт байқалған аумақта орман иеленушімен радио байланысының болуы кезінде бақылаушы-ұшқыш оған сондай-ақ өрт туралы хабарды ашық мәтінмен береді. Бұл жағдайда хабарлама жасалмайды.</w:t>
      </w:r>
    </w:p>
    <w:bookmarkEnd w:id="245"/>
    <w:bookmarkStart w:name="z248" w:id="246"/>
    <w:p>
      <w:pPr>
        <w:spacing w:after="0"/>
        <w:ind w:left="0"/>
        <w:jc w:val="both"/>
      </w:pPr>
      <w:r>
        <w:rPr>
          <w:rFonts w:ascii="Times New Roman"/>
          <w:b w:val="false"/>
          <w:i w:val="false"/>
          <w:color w:val="000000"/>
          <w:sz w:val="28"/>
        </w:rPr>
        <w:t>
      133. Егер орман иеленушімен радио байланысы болмаса, бақылаушы-ұшқыш жасалған хабарламаны өртке жақындауға аса қолайлы жердегі хабарламаны қабылдаудың ең жақын орналасқан бекетіне лақтырады.</w:t>
      </w:r>
    </w:p>
    <w:bookmarkEnd w:id="246"/>
    <w:p>
      <w:pPr>
        <w:spacing w:after="0"/>
        <w:ind w:left="0"/>
        <w:jc w:val="both"/>
      </w:pPr>
      <w:r>
        <w:rPr>
          <w:rFonts w:ascii="Times New Roman"/>
          <w:b w:val="false"/>
          <w:i w:val="false"/>
          <w:color w:val="000000"/>
          <w:sz w:val="28"/>
        </w:rPr>
        <w:t>
      Егер ұшу сапарының одан кейінгі бағыты орман иеленушінің немесе орманшылық кеңсесінің маңынан өтетін болса, оларға өрт шыққан орын, оның сипаттамасы мен оны сөндіру жөніндегі шараларды көрсетіп, хабарламаның көшірмесін тастайды.</w:t>
      </w:r>
    </w:p>
    <w:bookmarkStart w:name="z249" w:id="247"/>
    <w:p>
      <w:pPr>
        <w:spacing w:after="0"/>
        <w:ind w:left="0"/>
        <w:jc w:val="both"/>
      </w:pPr>
      <w:r>
        <w:rPr>
          <w:rFonts w:ascii="Times New Roman"/>
          <w:b w:val="false"/>
          <w:i w:val="false"/>
          <w:color w:val="000000"/>
          <w:sz w:val="28"/>
        </w:rPr>
        <w:t>
      134. Өсімдіктер мен жануарлар дүниесі және ерекше қорғалатын табиғи аумақтар саласындағы Қазақстан Республикасының заңдарын бұзу байқалған кезде бақылаушы-ұшқыш оларды тоқтату шараларын қолданады:</w:t>
      </w:r>
    </w:p>
    <w:bookmarkEnd w:id="247"/>
    <w:bookmarkStart w:name="z250" w:id="248"/>
    <w:p>
      <w:pPr>
        <w:spacing w:after="0"/>
        <w:ind w:left="0"/>
        <w:jc w:val="both"/>
      </w:pPr>
      <w:r>
        <w:rPr>
          <w:rFonts w:ascii="Times New Roman"/>
          <w:b w:val="false"/>
          <w:i w:val="false"/>
          <w:color w:val="000000"/>
          <w:sz w:val="28"/>
        </w:rPr>
        <w:t>
      1) егер тәртіп бұзушылық орман өртінің пайда болуына тікелей әсер етпейтін болса, ол туралы ұшу сапары ақталғаннан кейін тиісті орман иеленушіге хабарлайды;</w:t>
      </w:r>
    </w:p>
    <w:bookmarkEnd w:id="248"/>
    <w:bookmarkStart w:name="z251" w:id="249"/>
    <w:p>
      <w:pPr>
        <w:spacing w:after="0"/>
        <w:ind w:left="0"/>
        <w:jc w:val="both"/>
      </w:pPr>
      <w:r>
        <w:rPr>
          <w:rFonts w:ascii="Times New Roman"/>
          <w:b w:val="false"/>
          <w:i w:val="false"/>
          <w:color w:val="000000"/>
          <w:sz w:val="28"/>
        </w:rPr>
        <w:t>
      2) егер анықталған тәртіп бұзушылық салдарынан орман өрті шықса, тәртіп бұзушылықты тоқтату туралы хабар беру үшін дыбыс тарату стансаларын пайдаланады;</w:t>
      </w:r>
    </w:p>
    <w:bookmarkEnd w:id="249"/>
    <w:bookmarkStart w:name="z252" w:id="250"/>
    <w:p>
      <w:pPr>
        <w:spacing w:after="0"/>
        <w:ind w:left="0"/>
        <w:jc w:val="both"/>
      </w:pPr>
      <w:r>
        <w:rPr>
          <w:rFonts w:ascii="Times New Roman"/>
          <w:b w:val="false"/>
          <w:i w:val="false"/>
          <w:color w:val="000000"/>
          <w:sz w:val="28"/>
        </w:rPr>
        <w:t>
      3) құқық бұзушылықты тоқтату және тиісті хаттама ресімдеу үшін жерге парашютшілер мен өрт сөндіруші-десантшылар қызметі қызметкерін түсіру керек;</w:t>
      </w:r>
    </w:p>
    <w:bookmarkEnd w:id="250"/>
    <w:bookmarkStart w:name="z253" w:id="251"/>
    <w:p>
      <w:pPr>
        <w:spacing w:after="0"/>
        <w:ind w:left="0"/>
        <w:jc w:val="both"/>
      </w:pPr>
      <w:r>
        <w:rPr>
          <w:rFonts w:ascii="Times New Roman"/>
          <w:b w:val="false"/>
          <w:i w:val="false"/>
          <w:color w:val="000000"/>
          <w:sz w:val="28"/>
        </w:rPr>
        <w:t>
      4) тікұшақпен қарауылдау кезінде және қону мүмкін болған жағдайда тәртіп бұзушылықты тоқтату және тәртіп бұзушыларды жауапкершілікке тарту шараларын жеке қабылданады.</w:t>
      </w:r>
    </w:p>
    <w:bookmarkEnd w:id="251"/>
    <w:bookmarkStart w:name="z254" w:id="252"/>
    <w:p>
      <w:pPr>
        <w:spacing w:after="0"/>
        <w:ind w:left="0"/>
        <w:jc w:val="both"/>
      </w:pPr>
      <w:r>
        <w:rPr>
          <w:rFonts w:ascii="Times New Roman"/>
          <w:b w:val="false"/>
          <w:i w:val="false"/>
          <w:color w:val="000000"/>
          <w:sz w:val="28"/>
        </w:rPr>
        <w:t>
      135. Өсімдіктер мен жануарлар дүниесі және ерекше қорғалатын табиғи аумақтар саласындағы Қазақстан Республикасының заңдарын бұзу туралы барлық тәртіп бұзушылықтар жайында бақылаушы-ұшқыш орман иеленушіге хабарлайды.</w:t>
      </w:r>
    </w:p>
    <w:bookmarkEnd w:id="252"/>
    <w:bookmarkStart w:name="z255" w:id="253"/>
    <w:p>
      <w:pPr>
        <w:spacing w:after="0"/>
        <w:ind w:left="0"/>
        <w:jc w:val="both"/>
      </w:pPr>
      <w:r>
        <w:rPr>
          <w:rFonts w:ascii="Times New Roman"/>
          <w:b w:val="false"/>
          <w:i w:val="false"/>
          <w:color w:val="000000"/>
          <w:sz w:val="28"/>
        </w:rPr>
        <w:t>
      136. Өсімдіктер мен жануарлар дүниесі және ерекше қорғалатын табиғи аумақтар саласындағы Қазақстан Республикасының заңдарын бұзушылық саны көптеп байқалатын кезеңдерде олардың алдын алу және олармен күрес жөніндегі арнайы ұшу сапарлары жүргізіледі. Мұндай ұшу сапарларына орман иеленушілер, жергілікті атқарушы органдар және құқық қорғау органдарының өкілдері қатысады.</w:t>
      </w:r>
    </w:p>
    <w:bookmarkEnd w:id="253"/>
    <w:bookmarkStart w:name="z256" w:id="254"/>
    <w:p>
      <w:pPr>
        <w:spacing w:after="0"/>
        <w:ind w:left="0"/>
        <w:jc w:val="left"/>
      </w:pPr>
      <w:r>
        <w:rPr>
          <w:rFonts w:ascii="Times New Roman"/>
          <w:b/>
          <w:i w:val="false"/>
          <w:color w:val="000000"/>
        </w:rPr>
        <w:t xml:space="preserve"> 9. Орман өрттерін сөндіруді ұйымдастыру</w:t>
      </w:r>
    </w:p>
    <w:bookmarkEnd w:id="254"/>
    <w:bookmarkStart w:name="z257" w:id="255"/>
    <w:p>
      <w:pPr>
        <w:spacing w:after="0"/>
        <w:ind w:left="0"/>
        <w:jc w:val="both"/>
      </w:pPr>
      <w:r>
        <w:rPr>
          <w:rFonts w:ascii="Times New Roman"/>
          <w:b w:val="false"/>
          <w:i w:val="false"/>
          <w:color w:val="000000"/>
          <w:sz w:val="28"/>
        </w:rPr>
        <w:t>
      137. Өрт сөндіруші парашют және десант қызметтерінің негізгі міндеті орман өрттерін сөндіру алыс орналасқан аудандарда өрт байқалғаннан кейін өрт айтарлықтай алаңға таралып үлгермеген кезде шамалы уақыт ішінде сөндіру болып табылады.</w:t>
      </w:r>
    </w:p>
    <w:bookmarkEnd w:id="255"/>
    <w:bookmarkStart w:name="z258" w:id="256"/>
    <w:p>
      <w:pPr>
        <w:spacing w:after="0"/>
        <w:ind w:left="0"/>
        <w:jc w:val="both"/>
      </w:pPr>
      <w:r>
        <w:rPr>
          <w:rFonts w:ascii="Times New Roman"/>
          <w:b w:val="false"/>
          <w:i w:val="false"/>
          <w:color w:val="000000"/>
          <w:sz w:val="28"/>
        </w:rPr>
        <w:t>
      138. Жердегі күштер келіп жеткенше парашютшілер мен өрт сөндіруші-десантшылар командалары жоя алмайтын немесе таралуын тоқтата алмайтын едәуір алаңды қамтыған өрттерді сөндіру үшін оларды жерге түсірудің қажеті жоқ.</w:t>
      </w:r>
    </w:p>
    <w:bookmarkEnd w:id="256"/>
    <w:bookmarkStart w:name="z259" w:id="257"/>
    <w:p>
      <w:pPr>
        <w:spacing w:after="0"/>
        <w:ind w:left="0"/>
        <w:jc w:val="both"/>
      </w:pPr>
      <w:r>
        <w:rPr>
          <w:rFonts w:ascii="Times New Roman"/>
          <w:b w:val="false"/>
          <w:i w:val="false"/>
          <w:color w:val="000000"/>
          <w:sz w:val="28"/>
        </w:rPr>
        <w:t>
      139. Ірі орман өртіне қарсы күрес үшін өрт сөндіруші парашютшілер мен десантшыларды пайдалануға Орындаушы басшылығының рұқсатымен және әрбір жекелеген жағдайда мынадай мақсаттарда:</w:t>
      </w:r>
    </w:p>
    <w:bookmarkEnd w:id="257"/>
    <w:bookmarkStart w:name="z260" w:id="258"/>
    <w:p>
      <w:pPr>
        <w:spacing w:after="0"/>
        <w:ind w:left="0"/>
        <w:jc w:val="both"/>
      </w:pPr>
      <w:r>
        <w:rPr>
          <w:rFonts w:ascii="Times New Roman"/>
          <w:b w:val="false"/>
          <w:i w:val="false"/>
          <w:color w:val="000000"/>
          <w:sz w:val="28"/>
        </w:rPr>
        <w:t>
      1) жердегі күзет қызметкерлері жетпеген жағдайда мұндай өрттерді сөндіруге тартылған жұмысшылар бригадаларына басшылық жасау үшін немесе арнайы дайындықты қажет ететін жұмыстарды жүргізу үшін (жарылғыш материалдардың көмегімен қоршау жолақтарын төсеу) жол беріледі, бұл ретте жаңадан пайда болатын кішірек от орындарын сөндіру үшін филиалда күштердің жеткілікті мөлшері қалады;</w:t>
      </w:r>
    </w:p>
    <w:bookmarkEnd w:id="258"/>
    <w:bookmarkStart w:name="z261" w:id="259"/>
    <w:p>
      <w:pPr>
        <w:spacing w:after="0"/>
        <w:ind w:left="0"/>
        <w:jc w:val="both"/>
      </w:pPr>
      <w:r>
        <w:rPr>
          <w:rFonts w:ascii="Times New Roman"/>
          <w:b w:val="false"/>
          <w:i w:val="false"/>
          <w:color w:val="000000"/>
          <w:sz w:val="28"/>
        </w:rPr>
        <w:t>
      2) жердегі сөндіруші күштер келгенге дейін объектілер немесе құнды екпелерге қауіп төндіретін өрт бөлігінің таралуын бөгеу үшін;</w:t>
      </w:r>
    </w:p>
    <w:bookmarkEnd w:id="259"/>
    <w:bookmarkStart w:name="z262" w:id="260"/>
    <w:p>
      <w:pPr>
        <w:spacing w:after="0"/>
        <w:ind w:left="0"/>
        <w:jc w:val="both"/>
      </w:pPr>
      <w:r>
        <w:rPr>
          <w:rFonts w:ascii="Times New Roman"/>
          <w:b w:val="false"/>
          <w:i w:val="false"/>
          <w:color w:val="000000"/>
          <w:sz w:val="28"/>
        </w:rPr>
        <w:t>
      3) механикаландырылған командалардың техникалық құралдарымен өрттерді сөндіру кезінде жол беріледі.</w:t>
      </w:r>
    </w:p>
    <w:bookmarkEnd w:id="260"/>
    <w:bookmarkStart w:name="z263" w:id="261"/>
    <w:p>
      <w:pPr>
        <w:spacing w:after="0"/>
        <w:ind w:left="0"/>
        <w:jc w:val="both"/>
      </w:pPr>
      <w:r>
        <w:rPr>
          <w:rFonts w:ascii="Times New Roman"/>
          <w:b w:val="false"/>
          <w:i w:val="false"/>
          <w:color w:val="000000"/>
          <w:sz w:val="28"/>
        </w:rPr>
        <w:t xml:space="preserve">
      140. Шарт бойынша қызмет көрсетілмейтін ормандарда өрттерді сөндіру үшін, егер мұндай өрттер шарт бойынша қызмет көрсетілетін орманға көшуі немесе олар елді мекендер немесе көлік жолдарынан айтарлықтай алыстаған, мұндай шаралар қызмет көрсетілетін аумақтардағы өртті сөндіру шығындарына қабылданбаған жағдайларда өрт сөндіруші парашютшілер мен денсантшылар түсіріледі. </w:t>
      </w:r>
    </w:p>
    <w:bookmarkEnd w:id="261"/>
    <w:bookmarkStart w:name="z264" w:id="262"/>
    <w:p>
      <w:pPr>
        <w:spacing w:after="0"/>
        <w:ind w:left="0"/>
        <w:jc w:val="both"/>
      </w:pPr>
      <w:r>
        <w:rPr>
          <w:rFonts w:ascii="Times New Roman"/>
          <w:b w:val="false"/>
          <w:i w:val="false"/>
          <w:color w:val="000000"/>
          <w:sz w:val="28"/>
        </w:rPr>
        <w:t>
      141. Өрт қаупі бар кезеңнің барлық күнінде (сенбі және жексенбі күндерін қоса алғанда) парашютшілер мен өрт сөндіруші-десантшылар қызметтерінің қызметкерлері орман өрттерімен күрес жөніндегі тапсырманы орындау үшін шұғыл түрде ұшып шығуға дайын жағдайда болады.</w:t>
      </w:r>
    </w:p>
    <w:bookmarkEnd w:id="262"/>
    <w:bookmarkStart w:name="z265" w:id="263"/>
    <w:p>
      <w:pPr>
        <w:spacing w:after="0"/>
        <w:ind w:left="0"/>
        <w:jc w:val="both"/>
      </w:pPr>
      <w:r>
        <w:rPr>
          <w:rFonts w:ascii="Times New Roman"/>
          <w:b w:val="false"/>
          <w:i w:val="false"/>
          <w:color w:val="000000"/>
          <w:sz w:val="28"/>
        </w:rPr>
        <w:t>
      142. Орманды авиациямен күзету бойынша ұшу сапары күндерінде ұшуға тағайындалмаған өрт сөндіруші парашютшілер мен десантшылар ұшу сапары аяқталғанға дейін филиалда кезекшілікте болуға міндетті. Бұл ретте олар тек осы филиалдың аумағына ғана, сол сияқты басқа филиал аумағына да ұшуға дайын болады.</w:t>
      </w:r>
    </w:p>
    <w:bookmarkEnd w:id="263"/>
    <w:p>
      <w:pPr>
        <w:spacing w:after="0"/>
        <w:ind w:left="0"/>
        <w:jc w:val="both"/>
      </w:pPr>
      <w:r>
        <w:rPr>
          <w:rFonts w:ascii="Times New Roman"/>
          <w:b w:val="false"/>
          <w:i w:val="false"/>
          <w:color w:val="000000"/>
          <w:sz w:val="28"/>
        </w:rPr>
        <w:t>
      Өрт сөндіруші парашютшілер мен десантшылар командаларының жоғарыда көрсетілген жағдайлардың кез келгеніне ұшу дайындығы</w:t>
      </w:r>
    </w:p>
    <w:p>
      <w:pPr>
        <w:spacing w:after="0"/>
        <w:ind w:left="0"/>
        <w:jc w:val="both"/>
      </w:pPr>
      <w:r>
        <w:rPr>
          <w:rFonts w:ascii="Times New Roman"/>
          <w:b w:val="false"/>
          <w:i w:val="false"/>
          <w:color w:val="000000"/>
          <w:sz w:val="28"/>
        </w:rPr>
        <w:t>
      15 минуттан көп уақыт алмайды.</w:t>
      </w:r>
    </w:p>
    <w:bookmarkStart w:name="z266" w:id="264"/>
    <w:p>
      <w:pPr>
        <w:spacing w:after="0"/>
        <w:ind w:left="0"/>
        <w:jc w:val="both"/>
      </w:pPr>
      <w:r>
        <w:rPr>
          <w:rFonts w:ascii="Times New Roman"/>
          <w:b w:val="false"/>
          <w:i w:val="false"/>
          <w:color w:val="000000"/>
          <w:sz w:val="28"/>
        </w:rPr>
        <w:t>
      143. Өрт сөндіру үшін парашютшілер мен өрт сөндіруші-десантшылар қызметі қызметкерлерін түсіру бақылаушы-ұшқыштың жазбаша тапсырмасы бойынша жүргізіледі, ол өрт сөндіруші парашютшілер мен десантшыларды түсірудің орындылығы және қажеттілігі туралы жеке дара шешім қабылдайды, түсірілетін топтың санын анықтайды, өрт сөндіру басшысын тағайындайды.</w:t>
      </w:r>
    </w:p>
    <w:bookmarkEnd w:id="264"/>
    <w:bookmarkStart w:name="z267" w:id="265"/>
    <w:p>
      <w:pPr>
        <w:spacing w:after="0"/>
        <w:ind w:left="0"/>
        <w:jc w:val="both"/>
      </w:pPr>
      <w:r>
        <w:rPr>
          <w:rFonts w:ascii="Times New Roman"/>
          <w:b w:val="false"/>
          <w:i w:val="false"/>
          <w:color w:val="000000"/>
          <w:sz w:val="28"/>
        </w:rPr>
        <w:t>
      144. Парашютшілер немесе өрт сөндіруші десантшылар әуе кемесі жақсырақ бағдар ұстанып, қону алаңынан өртке барар жол белгілеу үшін өртке жақындап келген биіктіктен өртті және оған жапсарлас аумақты қарап көреді.</w:t>
      </w:r>
    </w:p>
    <w:bookmarkEnd w:id="265"/>
    <w:p>
      <w:pPr>
        <w:spacing w:after="0"/>
        <w:ind w:left="0"/>
        <w:jc w:val="both"/>
      </w:pPr>
      <w:r>
        <w:rPr>
          <w:rFonts w:ascii="Times New Roman"/>
          <w:b w:val="false"/>
          <w:i w:val="false"/>
          <w:color w:val="000000"/>
          <w:sz w:val="28"/>
        </w:rPr>
        <w:t>
      Өрт сөндіру басшысы өртке қарсы күрестің негізгі тактикалық схемасын белгілейді. Осы уақытта бақылаушы-ұшқыш өрттің сұлбасын жасайды. Сұлбаларды орман өртінің картасында немесе хабарлама бланкісінде бақылаушы-ұшқыш жасайды.</w:t>
      </w:r>
    </w:p>
    <w:bookmarkStart w:name="z268" w:id="266"/>
    <w:p>
      <w:pPr>
        <w:spacing w:after="0"/>
        <w:ind w:left="0"/>
        <w:jc w:val="both"/>
      </w:pPr>
      <w:r>
        <w:rPr>
          <w:rFonts w:ascii="Times New Roman"/>
          <w:b w:val="false"/>
          <w:i w:val="false"/>
          <w:color w:val="000000"/>
          <w:sz w:val="28"/>
        </w:rPr>
        <w:t>
      145. Ұшу биіктігі төмендегеннен кейін және өрт орнын егжей-тегжейлі қарағаннан кейін бақылаушы-ұшқыш жерге түсірілген топтың басшысымен бірге орман өртін сөндіруді ұйымдастыру тәртібін анықтайды.</w:t>
      </w:r>
    </w:p>
    <w:bookmarkEnd w:id="266"/>
    <w:bookmarkStart w:name="z269" w:id="267"/>
    <w:p>
      <w:pPr>
        <w:spacing w:after="0"/>
        <w:ind w:left="0"/>
        <w:jc w:val="both"/>
      </w:pPr>
      <w:r>
        <w:rPr>
          <w:rFonts w:ascii="Times New Roman"/>
          <w:b w:val="false"/>
          <w:i w:val="false"/>
          <w:color w:val="000000"/>
          <w:sz w:val="28"/>
        </w:rPr>
        <w:t>
      146. Тікұшаққа отырғызу және одан түсіру, әсіресе тікұшақ бір жерде тұрған уақытта жылдам әрі ұйымдастырылған түрде жүргізілуі тиіс. Десант операцияларының нақты болуы үшін өрт сөндіруші әрбір десантқа олардың тікұшақта алатын орнына байланысты оған міндеттемелер ауқымы бекітіледі. Сондай-ақ тікұшақта өртке қарсы жабдықтарды тиеу, түсіру тәртібі және олардың орны белгіленеді.</w:t>
      </w:r>
    </w:p>
    <w:bookmarkEnd w:id="267"/>
    <w:bookmarkStart w:name="z270" w:id="268"/>
    <w:p>
      <w:pPr>
        <w:spacing w:after="0"/>
        <w:ind w:left="0"/>
        <w:jc w:val="both"/>
      </w:pPr>
      <w:r>
        <w:rPr>
          <w:rFonts w:ascii="Times New Roman"/>
          <w:b w:val="false"/>
          <w:i w:val="false"/>
          <w:color w:val="000000"/>
          <w:sz w:val="28"/>
        </w:rPr>
        <w:t>
      147. Жерде ауыр тікұшаққа тиеу кезінде және 1,5 метр биіктікке дейін ауада бір орында тұру кезінде ұшуға тағайындалған өрт сөндіруші десанттардың жартысы (жұмыс нөмірінің тәртібі бойынша алғашқылары) тікұшаққа кіреді, ал қалғандары жүктерді беріп тұрады. Алдымен кіре беріс есіктен алыс тұратын жүктер беріледі. Жүктерді тиеу аяқталғаннан кейін барлық өрт сөндіруші десанттар өздерінің орындарына жайғасады. Жүктерді түсіру керісінше тәртіппен жүргізіледі.</w:t>
      </w:r>
    </w:p>
    <w:bookmarkEnd w:id="268"/>
    <w:bookmarkStart w:name="z271" w:id="269"/>
    <w:p>
      <w:pPr>
        <w:spacing w:after="0"/>
        <w:ind w:left="0"/>
        <w:jc w:val="both"/>
      </w:pPr>
      <w:r>
        <w:rPr>
          <w:rFonts w:ascii="Times New Roman"/>
          <w:b w:val="false"/>
          <w:i w:val="false"/>
          <w:color w:val="000000"/>
          <w:sz w:val="28"/>
        </w:rPr>
        <w:t>
      148. Түсіру құралының көмегімен жүктерді түсіргенде алдымен кіре беріс есік алдында отырған өрт сөндіруші десант, оның артынан оң борттағы қарсы отырған десант түсіріледі. Осыдан кейін қалған десанттар орналасу тәртібіне байланысты алдымен есікке жақын жатқан және одан әрі орналастырылған жүктерді түсіреді. Бұрын түсірілген десанттар жүктерді жерде қабылдайды. Тікұшақтың есігі ашық кезде қызметкерлер құралдардың көмегімен тікұшақтан құлап кетпеу үшін сенімді түрде сақтандырылады. Жүктер түсірілгеннен кейін қалған өрт сөндіруші десанттар түсіріледі.</w:t>
      </w:r>
    </w:p>
    <w:bookmarkEnd w:id="269"/>
    <w:bookmarkStart w:name="z272" w:id="270"/>
    <w:p>
      <w:pPr>
        <w:spacing w:after="0"/>
        <w:ind w:left="0"/>
        <w:jc w:val="both"/>
      </w:pPr>
      <w:r>
        <w:rPr>
          <w:rFonts w:ascii="Times New Roman"/>
          <w:b w:val="false"/>
          <w:i w:val="false"/>
          <w:color w:val="000000"/>
          <w:sz w:val="28"/>
        </w:rPr>
        <w:t>
      149. Бір жерде асылып тұрған тікұшаққа тиеу кері тәртіпте жүргізіледі.</w:t>
      </w:r>
    </w:p>
    <w:bookmarkEnd w:id="270"/>
    <w:bookmarkStart w:name="z273" w:id="271"/>
    <w:p>
      <w:pPr>
        <w:spacing w:after="0"/>
        <w:ind w:left="0"/>
        <w:jc w:val="both"/>
      </w:pPr>
      <w:r>
        <w:rPr>
          <w:rFonts w:ascii="Times New Roman"/>
          <w:b w:val="false"/>
          <w:i w:val="false"/>
          <w:color w:val="000000"/>
          <w:sz w:val="28"/>
        </w:rPr>
        <w:t>
      150. Тиеу-түсіру жұмыстарының қажетті жылдамдығы мен нақтылығын қамтамасыз ету үшін өрт қаупі жоқ күндері арнайы жаттығулар жүргізіледі.</w:t>
      </w:r>
    </w:p>
    <w:bookmarkEnd w:id="271"/>
    <w:bookmarkStart w:name="z274" w:id="272"/>
    <w:p>
      <w:pPr>
        <w:spacing w:after="0"/>
        <w:ind w:left="0"/>
        <w:jc w:val="both"/>
      </w:pPr>
      <w:r>
        <w:rPr>
          <w:rFonts w:ascii="Times New Roman"/>
          <w:b w:val="false"/>
          <w:i w:val="false"/>
          <w:color w:val="000000"/>
          <w:sz w:val="28"/>
        </w:rPr>
        <w:t>
      151. 1,5 метрден астам биіктікте бір жерде асылып тұрған тікұшаққа отыруға және одан түсуге арнайы дайындықтан өткен қызметкерлерге ғана рұқсат етіледі.</w:t>
      </w:r>
    </w:p>
    <w:bookmarkEnd w:id="272"/>
    <w:bookmarkStart w:name="z275" w:id="273"/>
    <w:p>
      <w:pPr>
        <w:spacing w:after="0"/>
        <w:ind w:left="0"/>
        <w:jc w:val="both"/>
      </w:pPr>
      <w:r>
        <w:rPr>
          <w:rFonts w:ascii="Times New Roman"/>
          <w:b w:val="false"/>
          <w:i w:val="false"/>
          <w:color w:val="000000"/>
          <w:sz w:val="28"/>
        </w:rPr>
        <w:t>
      152. Болымсыз өрттерді сөндіру кезінде бақылаушы-ұшқыш өрт сөндіруші десантшылар өртті сөндіріп болғанша, одан кейін оларды өрт болған жерден алып кетуге қосымша ұшу сапарын жасамау үшін өрт ауданындағы алаңда тікұшақты кідірте тұрады.</w:t>
      </w:r>
    </w:p>
    <w:bookmarkEnd w:id="273"/>
    <w:bookmarkStart w:name="z276" w:id="274"/>
    <w:p>
      <w:pPr>
        <w:spacing w:after="0"/>
        <w:ind w:left="0"/>
        <w:jc w:val="both"/>
      </w:pPr>
      <w:r>
        <w:rPr>
          <w:rFonts w:ascii="Times New Roman"/>
          <w:b w:val="false"/>
          <w:i w:val="false"/>
          <w:color w:val="000000"/>
          <w:sz w:val="28"/>
        </w:rPr>
        <w:t>
      153. Алыс орналасқан аудандарда өртті сөндіру үшін түсірілген парашютшілер және өрт сөндіру-десантшылар қызметі жұмысшыларының командалары (топтары) қарауылдау ӘК-мен, сондай-ақ өрт сөндіруге қатысушы жұмысшылар арасында байланыс болу үшін радиостансалармен қамтамасыз етіледі.</w:t>
      </w:r>
    </w:p>
    <w:bookmarkEnd w:id="274"/>
    <w:p>
      <w:pPr>
        <w:spacing w:after="0"/>
        <w:ind w:left="0"/>
        <w:jc w:val="both"/>
      </w:pPr>
      <w:r>
        <w:rPr>
          <w:rFonts w:ascii="Times New Roman"/>
          <w:b w:val="false"/>
          <w:i w:val="false"/>
          <w:color w:val="000000"/>
          <w:sz w:val="28"/>
        </w:rPr>
        <w:t>
      Елді мекендерге жақын өртті сөндіру кезінде түсірілген топтарды радиостансалармен қамтамасыз ету бақылаушы-ұшқыштың қарауына байланысты жүргізіледі.</w:t>
      </w:r>
    </w:p>
    <w:bookmarkStart w:name="z277" w:id="275"/>
    <w:p>
      <w:pPr>
        <w:spacing w:after="0"/>
        <w:ind w:left="0"/>
        <w:jc w:val="both"/>
      </w:pPr>
      <w:r>
        <w:rPr>
          <w:rFonts w:ascii="Times New Roman"/>
          <w:b w:val="false"/>
          <w:i w:val="false"/>
          <w:color w:val="000000"/>
          <w:sz w:val="28"/>
        </w:rPr>
        <w:t>
      154. Егер өрт ол байқалғаннан кейін екінші күні сөндірілмесе, оны сөндіруде жұмыс істеуші командаға (топқа) филиалмен байланыс ұстап тұру үшін радиостанса беріледі.</w:t>
      </w:r>
    </w:p>
    <w:bookmarkEnd w:id="275"/>
    <w:bookmarkStart w:name="z278" w:id="276"/>
    <w:p>
      <w:pPr>
        <w:spacing w:after="0"/>
        <w:ind w:left="0"/>
        <w:jc w:val="both"/>
      </w:pPr>
      <w:r>
        <w:rPr>
          <w:rFonts w:ascii="Times New Roman"/>
          <w:b w:val="false"/>
          <w:i w:val="false"/>
          <w:color w:val="000000"/>
          <w:sz w:val="28"/>
        </w:rPr>
        <w:t>
      155. Топтар түсірілген орнынан ұшар алдында бақылаушы-ұшқыш топтың барлық мүшелерінің қолайлы қонғанына және жүктерді қабылдағанына көз жеткізеді.</w:t>
      </w:r>
    </w:p>
    <w:bookmarkEnd w:id="276"/>
    <w:p>
      <w:pPr>
        <w:spacing w:after="0"/>
        <w:ind w:left="0"/>
        <w:jc w:val="both"/>
      </w:pPr>
      <w:r>
        <w:rPr>
          <w:rFonts w:ascii="Times New Roman"/>
          <w:b w:val="false"/>
          <w:i w:val="false"/>
          <w:color w:val="000000"/>
          <w:sz w:val="28"/>
        </w:rPr>
        <w:t>
      Қонған алаңнан кету кезінде бақылаушы-ұшқыш олардың артынан өрттің орын алған жерін қосымша бағдарлау үшін өрт бағытына қарай ұшып өтеді.</w:t>
      </w:r>
    </w:p>
    <w:bookmarkStart w:name="z279" w:id="277"/>
    <w:p>
      <w:pPr>
        <w:spacing w:after="0"/>
        <w:ind w:left="0"/>
        <w:jc w:val="both"/>
      </w:pPr>
      <w:r>
        <w:rPr>
          <w:rFonts w:ascii="Times New Roman"/>
          <w:b w:val="false"/>
          <w:i w:val="false"/>
          <w:color w:val="000000"/>
          <w:sz w:val="28"/>
        </w:rPr>
        <w:t>
      156. Өрт сөндіруші парашютшілердің немесе десантшылардың қайсы бірі жарақаттанған жағдайда бақылаушы-ұшқыш зардап шегушілерге көмек көрсету үшін шараларды қолданып, болған оқиға туралы филиал мен Орындаушыға хабарлайды.</w:t>
      </w:r>
    </w:p>
    <w:bookmarkEnd w:id="277"/>
    <w:bookmarkStart w:name="z280" w:id="278"/>
    <w:p>
      <w:pPr>
        <w:spacing w:after="0"/>
        <w:ind w:left="0"/>
        <w:jc w:val="both"/>
      </w:pPr>
      <w:r>
        <w:rPr>
          <w:rFonts w:ascii="Times New Roman"/>
          <w:b w:val="false"/>
          <w:i w:val="false"/>
          <w:color w:val="000000"/>
          <w:sz w:val="28"/>
        </w:rPr>
        <w:t>
      157. Орман иеленушілер мен орман шаруашылығы мемлекеттік мекемелерінің немесе ерекше қорғалатын табиғи аумақтардың қызметкерлері парашютшілер мен өрт сөндіруші-десантшылар қызметі қызметкерлерінің жер түсу кезінде жарақаттануы туралы хабарламаны алғаннан кейін зардап шегушілерге өздерінің қолындағы барлық құралдармен не жергілікті билік органдары немесе басқа ведомстволардың кәсіпорындары арқылы көмек көрсетеді.</w:t>
      </w:r>
    </w:p>
    <w:bookmarkEnd w:id="278"/>
    <w:bookmarkStart w:name="z281" w:id="279"/>
    <w:p>
      <w:pPr>
        <w:spacing w:after="0"/>
        <w:ind w:left="0"/>
        <w:jc w:val="both"/>
      </w:pPr>
      <w:r>
        <w:rPr>
          <w:rFonts w:ascii="Times New Roman"/>
          <w:b w:val="false"/>
          <w:i w:val="false"/>
          <w:color w:val="000000"/>
          <w:sz w:val="28"/>
        </w:rPr>
        <w:t xml:space="preserve">
      158. Орман өртін сөндіру басшысы отқа қарсы күрес жөнінде өткізілетін іс-шаралардың дұрыстығын, орман өртін сөндіру жетістігін және еңбек қауіпсіздігі мен оны қорғау </w:t>
      </w:r>
      <w:r>
        <w:rPr>
          <w:rFonts w:ascii="Times New Roman"/>
          <w:b w:val="false"/>
          <w:i w:val="false"/>
          <w:color w:val="000000"/>
          <w:sz w:val="28"/>
        </w:rPr>
        <w:t>талаптарының</w:t>
      </w:r>
      <w:r>
        <w:rPr>
          <w:rFonts w:ascii="Times New Roman"/>
          <w:b w:val="false"/>
          <w:i w:val="false"/>
          <w:color w:val="000000"/>
          <w:sz w:val="28"/>
        </w:rPr>
        <w:t xml:space="preserve"> сақталуын қамтамасыз етеді. </w:t>
      </w:r>
    </w:p>
    <w:bookmarkEnd w:id="279"/>
    <w:p>
      <w:pPr>
        <w:spacing w:after="0"/>
        <w:ind w:left="0"/>
        <w:jc w:val="both"/>
      </w:pPr>
      <w:r>
        <w:rPr>
          <w:rFonts w:ascii="Times New Roman"/>
          <w:b w:val="false"/>
          <w:i w:val="false"/>
          <w:color w:val="000000"/>
          <w:sz w:val="28"/>
        </w:rPr>
        <w:t>
      Ол өрттің сөндірілгені туралы шешімді өрттің қайта тұтану қаупі және одан әрі қарауылдау қажеттілігі жоқтығына көз жеткізгеннен кейін ғана қабылдайды.</w:t>
      </w:r>
    </w:p>
    <w:bookmarkStart w:name="z282" w:id="280"/>
    <w:p>
      <w:pPr>
        <w:spacing w:after="0"/>
        <w:ind w:left="0"/>
        <w:jc w:val="both"/>
      </w:pPr>
      <w:r>
        <w:rPr>
          <w:rFonts w:ascii="Times New Roman"/>
          <w:b w:val="false"/>
          <w:i w:val="false"/>
          <w:color w:val="000000"/>
          <w:sz w:val="28"/>
        </w:rPr>
        <w:t>
      159. Егер өртке жерден күштер жіберілген жағдайда орман иеленуші өртті сөндіру басшысының міндетін мемлекеттік орман және ерекше қорғалатын табиғи аумақтарды күзету қызметкеріне жүктейді. Өртті толық сөндіруге және қарауылдауға парашютшілер мен өрт сөндіруші-десантшылардың қатысуы туралы мәселені бұл жағдайда орман иеленуші мен филиалдың бақылаушы-ұшқышы бірге шешеді.</w:t>
      </w:r>
    </w:p>
    <w:bookmarkEnd w:id="280"/>
    <w:bookmarkStart w:name="z283" w:id="281"/>
    <w:p>
      <w:pPr>
        <w:spacing w:after="0"/>
        <w:ind w:left="0"/>
        <w:jc w:val="both"/>
      </w:pPr>
      <w:r>
        <w:rPr>
          <w:rFonts w:ascii="Times New Roman"/>
          <w:b w:val="false"/>
          <w:i w:val="false"/>
          <w:color w:val="000000"/>
          <w:sz w:val="28"/>
        </w:rPr>
        <w:t>
      160. Парашютшілер мен өрт сөндіруші-десантшылар қызметінің қызметкерлері өрт болған жерден тікұшақтармен немесе жердегі көлікпен әкетіледі.</w:t>
      </w:r>
    </w:p>
    <w:bookmarkEnd w:id="281"/>
    <w:bookmarkStart w:name="z284" w:id="282"/>
    <w:p>
      <w:pPr>
        <w:spacing w:after="0"/>
        <w:ind w:left="0"/>
        <w:jc w:val="both"/>
      </w:pPr>
      <w:r>
        <w:rPr>
          <w:rFonts w:ascii="Times New Roman"/>
          <w:b w:val="false"/>
          <w:i w:val="false"/>
          <w:color w:val="000000"/>
          <w:sz w:val="28"/>
        </w:rPr>
        <w:t>
      161. Егер парашютшілер мен өрт сөндіруші-десантшылар өрттен жаяулап кететін болса, олар өрт болған жақын маңда ашық кеңістікке бақылаушы-ұшқышқа өздері кеткен бағытты көрсететін қайың немесе қабығы аршылған сырықтардан жебе түрінде белгі қойып кетеді. Жол жүріп бара жатып бағыт-бағдарды жоғалтып алған жағдайда топ радио байланысы болмаған кезде от жағады және ӘК ұшып келгенде оған көмек көрсету туралы белгі беріп, бұл үшін қолда бар құралдарды немесе қол астындағы материалдарды пайдаланады.</w:t>
      </w:r>
    </w:p>
    <w:bookmarkEnd w:id="282"/>
    <w:bookmarkStart w:name="z285" w:id="283"/>
    <w:p>
      <w:pPr>
        <w:spacing w:after="0"/>
        <w:ind w:left="0"/>
        <w:jc w:val="both"/>
      </w:pPr>
      <w:r>
        <w:rPr>
          <w:rFonts w:ascii="Times New Roman"/>
          <w:b w:val="false"/>
          <w:i w:val="false"/>
          <w:color w:val="000000"/>
          <w:sz w:val="28"/>
        </w:rPr>
        <w:t>
      162. Филиалға топтар өрт болған жерден оралғаннан кейін парашют, өртке қарсы және дала жабдықтары мен құрал-саймандарының материалдық бөлігі тексеріледі, жөнделіп, жұмысқа толық дайындыққа келтіріледі.</w:t>
      </w:r>
    </w:p>
    <w:bookmarkEnd w:id="283"/>
    <w:bookmarkStart w:name="z286" w:id="284"/>
    <w:p>
      <w:pPr>
        <w:spacing w:after="0"/>
        <w:ind w:left="0"/>
        <w:jc w:val="both"/>
      </w:pPr>
      <w:r>
        <w:rPr>
          <w:rFonts w:ascii="Times New Roman"/>
          <w:b w:val="false"/>
          <w:i w:val="false"/>
          <w:color w:val="000000"/>
          <w:sz w:val="28"/>
        </w:rPr>
        <w:t>
      163. Орындаушымен құрылған парашютшілер мен өрт сөндіруші-десантшылар қызметі қызметкерлерінің резерві командаларына аға бақылаушы-ұшқыш басшылық етеді. Резерв жұмысына жедел басшылықты республикалық диспетчерлік қызмет жүзеге асырады.</w:t>
      </w:r>
    </w:p>
    <w:bookmarkEnd w:id="284"/>
    <w:bookmarkStart w:name="z287" w:id="285"/>
    <w:p>
      <w:pPr>
        <w:spacing w:after="0"/>
        <w:ind w:left="0"/>
        <w:jc w:val="both"/>
      </w:pPr>
      <w:r>
        <w:rPr>
          <w:rFonts w:ascii="Times New Roman"/>
          <w:b w:val="false"/>
          <w:i w:val="false"/>
          <w:color w:val="000000"/>
          <w:sz w:val="28"/>
        </w:rPr>
        <w:t>
      164. Өрт болған жерге резерв командаларын жеткізуге ұшу сапарлары үшін оларға парашютшілер мен өрт сөндіруші-десантшыларды түсіру және жүктерді лақтыру үшін жабдықталған жалға алынған әуе кемелері бекітіледі.</w:t>
      </w:r>
    </w:p>
    <w:bookmarkEnd w:id="285"/>
    <w:bookmarkStart w:name="z288" w:id="286"/>
    <w:p>
      <w:pPr>
        <w:spacing w:after="0"/>
        <w:ind w:left="0"/>
        <w:jc w:val="both"/>
      </w:pPr>
      <w:r>
        <w:rPr>
          <w:rFonts w:ascii="Times New Roman"/>
          <w:b w:val="false"/>
          <w:i w:val="false"/>
          <w:color w:val="000000"/>
          <w:sz w:val="28"/>
        </w:rPr>
        <w:t>
      165. Өрт сөндіруге арналған техниканы жеткізу үшін ауыр тікұшақтар пайдаланылады.</w:t>
      </w:r>
    </w:p>
    <w:bookmarkEnd w:id="286"/>
    <w:p>
      <w:pPr>
        <w:spacing w:after="0"/>
        <w:ind w:left="0"/>
        <w:jc w:val="both"/>
      </w:pPr>
      <w:r>
        <w:rPr>
          <w:rFonts w:ascii="Times New Roman"/>
          <w:b w:val="false"/>
          <w:i w:val="false"/>
          <w:color w:val="000000"/>
          <w:sz w:val="28"/>
        </w:rPr>
        <w:t>
      Тікұшақтар тарту туралы шешімді Орындаушы қабылдайды.</w:t>
      </w:r>
    </w:p>
    <w:bookmarkStart w:name="z289" w:id="287"/>
    <w:p>
      <w:pPr>
        <w:spacing w:after="0"/>
        <w:ind w:left="0"/>
        <w:jc w:val="both"/>
      </w:pPr>
      <w:r>
        <w:rPr>
          <w:rFonts w:ascii="Times New Roman"/>
          <w:b w:val="false"/>
          <w:i w:val="false"/>
          <w:color w:val="000000"/>
          <w:sz w:val="28"/>
        </w:rPr>
        <w:t>
      166. Резерв командаларының арқаға ілетін бүріккіштері, қол және жеңіл өрт құрал-саймандары болады және ұшып шығу кезінде ұшақ бортында мынадай өрт сөндіру құралдары болады:</w:t>
      </w:r>
    </w:p>
    <w:bookmarkEnd w:id="287"/>
    <w:bookmarkStart w:name="z290" w:id="288"/>
    <w:p>
      <w:pPr>
        <w:spacing w:after="0"/>
        <w:ind w:left="0"/>
        <w:jc w:val="both"/>
      </w:pPr>
      <w:r>
        <w:rPr>
          <w:rFonts w:ascii="Times New Roman"/>
          <w:b w:val="false"/>
          <w:i w:val="false"/>
          <w:color w:val="000000"/>
          <w:sz w:val="28"/>
        </w:rPr>
        <w:t>
      1) далалық жабдықтар;</w:t>
      </w:r>
    </w:p>
    <w:bookmarkEnd w:id="288"/>
    <w:bookmarkStart w:name="z291" w:id="289"/>
    <w:p>
      <w:pPr>
        <w:spacing w:after="0"/>
        <w:ind w:left="0"/>
        <w:jc w:val="both"/>
      </w:pPr>
      <w:r>
        <w:rPr>
          <w:rFonts w:ascii="Times New Roman"/>
          <w:b w:val="false"/>
          <w:i w:val="false"/>
          <w:color w:val="000000"/>
          <w:sz w:val="28"/>
        </w:rPr>
        <w:t>
      2) командалардың ұшақтар және жергілікті филиалдармен байланысуы үшін радиостансалары;</w:t>
      </w:r>
    </w:p>
    <w:bookmarkEnd w:id="289"/>
    <w:bookmarkStart w:name="z292" w:id="290"/>
    <w:p>
      <w:pPr>
        <w:spacing w:after="0"/>
        <w:ind w:left="0"/>
        <w:jc w:val="both"/>
      </w:pPr>
      <w:r>
        <w:rPr>
          <w:rFonts w:ascii="Times New Roman"/>
          <w:b w:val="false"/>
          <w:i w:val="false"/>
          <w:color w:val="000000"/>
          <w:sz w:val="28"/>
        </w:rPr>
        <w:t>
      3) белгі беру ракеталары бар ракета ататын тапаншалар;</w:t>
      </w:r>
    </w:p>
    <w:bookmarkEnd w:id="290"/>
    <w:bookmarkStart w:name="z293" w:id="291"/>
    <w:p>
      <w:pPr>
        <w:spacing w:after="0"/>
        <w:ind w:left="0"/>
        <w:jc w:val="both"/>
      </w:pPr>
      <w:r>
        <w:rPr>
          <w:rFonts w:ascii="Times New Roman"/>
          <w:b w:val="false"/>
          <w:i w:val="false"/>
          <w:color w:val="000000"/>
          <w:sz w:val="28"/>
        </w:rPr>
        <w:t>
      4) үрмелі резеңке қайықтар;</w:t>
      </w:r>
    </w:p>
    <w:bookmarkEnd w:id="291"/>
    <w:bookmarkStart w:name="z294" w:id="292"/>
    <w:p>
      <w:pPr>
        <w:spacing w:after="0"/>
        <w:ind w:left="0"/>
        <w:jc w:val="both"/>
      </w:pPr>
      <w:r>
        <w:rPr>
          <w:rFonts w:ascii="Times New Roman"/>
          <w:b w:val="false"/>
          <w:i w:val="false"/>
          <w:color w:val="000000"/>
          <w:sz w:val="28"/>
        </w:rPr>
        <w:t>
      5) мылтықтар.</w:t>
      </w:r>
    </w:p>
    <w:bookmarkEnd w:id="292"/>
    <w:bookmarkStart w:name="z295" w:id="293"/>
    <w:p>
      <w:pPr>
        <w:spacing w:after="0"/>
        <w:ind w:left="0"/>
        <w:jc w:val="both"/>
      </w:pPr>
      <w:r>
        <w:rPr>
          <w:rFonts w:ascii="Times New Roman"/>
          <w:b w:val="false"/>
          <w:i w:val="false"/>
          <w:color w:val="000000"/>
          <w:sz w:val="28"/>
        </w:rPr>
        <w:t>
      167. Әрбір парашютші мен өрт сөндіруші-десантшының 5 тәулікке арналған азық-түлік қоры болады, жерге түсірілетін топ басшысының топтың жол жүруін және тамақтануын қамтамасыз ету үшін ақшалай сомасы болады.</w:t>
      </w:r>
    </w:p>
    <w:bookmarkEnd w:id="293"/>
    <w:bookmarkStart w:name="z296" w:id="294"/>
    <w:p>
      <w:pPr>
        <w:spacing w:after="0"/>
        <w:ind w:left="0"/>
        <w:jc w:val="both"/>
      </w:pPr>
      <w:r>
        <w:rPr>
          <w:rFonts w:ascii="Times New Roman"/>
          <w:b w:val="false"/>
          <w:i w:val="false"/>
          <w:color w:val="000000"/>
          <w:sz w:val="28"/>
        </w:rPr>
        <w:t>
      168. Резервтің жеке құрамы барлық өрт қаупі бар кезең ішінде күн сайын орман өртін сөндіру үшін жедел шақырту күту кезекшілігін атқарады.</w:t>
      </w:r>
    </w:p>
    <w:bookmarkEnd w:id="294"/>
    <w:p>
      <w:pPr>
        <w:spacing w:after="0"/>
        <w:ind w:left="0"/>
        <w:jc w:val="both"/>
      </w:pPr>
      <w:r>
        <w:rPr>
          <w:rFonts w:ascii="Times New Roman"/>
          <w:b w:val="false"/>
          <w:i w:val="false"/>
          <w:color w:val="000000"/>
          <w:sz w:val="28"/>
        </w:rPr>
        <w:t>
      Резервтің жеке құрамына демалыс күндер республикалық диспетчерлік қызметтің келісімі бойынша жеке жағдайда беріледі.</w:t>
      </w:r>
    </w:p>
    <w:bookmarkStart w:name="z297" w:id="295"/>
    <w:p>
      <w:pPr>
        <w:spacing w:after="0"/>
        <w:ind w:left="0"/>
        <w:jc w:val="both"/>
      </w:pPr>
      <w:r>
        <w:rPr>
          <w:rFonts w:ascii="Times New Roman"/>
          <w:b w:val="false"/>
          <w:i w:val="false"/>
          <w:color w:val="000000"/>
          <w:sz w:val="28"/>
        </w:rPr>
        <w:t xml:space="preserve">
      169. Резервтің аға бақылаушы-ұшқышы ұшу кезінде ұшу сапары кезеңінде бірнеше орман өртін сөндіруге көмек көрсету қажеттігінің тууы мүмкін деген есеппен ӘК бортына өрт сөндіруші-парашютшілердің мүмкіндігінше көп мөлшерін алады. </w:t>
      </w:r>
    </w:p>
    <w:bookmarkEnd w:id="295"/>
    <w:bookmarkStart w:name="z298" w:id="296"/>
    <w:p>
      <w:pPr>
        <w:spacing w:after="0"/>
        <w:ind w:left="0"/>
        <w:jc w:val="both"/>
      </w:pPr>
      <w:r>
        <w:rPr>
          <w:rFonts w:ascii="Times New Roman"/>
          <w:b w:val="false"/>
          <w:i w:val="false"/>
          <w:color w:val="000000"/>
          <w:sz w:val="28"/>
        </w:rPr>
        <w:t>
      170. Орман өрті жерлеріне тиісінше өрт сөндіруші-парашютистер мен өрт сөндіруші-десантшыларды қондыру үшін әуе кемелерінің ұшу сапарлары барынша қысқа мерзімде командаларды жеткізуді қамтамасыз ететін маршрут бойынша трассадан тыс жүргізіледі.</w:t>
      </w:r>
    </w:p>
    <w:bookmarkEnd w:id="296"/>
    <w:bookmarkStart w:name="z299" w:id="297"/>
    <w:p>
      <w:pPr>
        <w:spacing w:after="0"/>
        <w:ind w:left="0"/>
        <w:jc w:val="both"/>
      </w:pPr>
      <w:r>
        <w:rPr>
          <w:rFonts w:ascii="Times New Roman"/>
          <w:b w:val="false"/>
          <w:i w:val="false"/>
          <w:color w:val="000000"/>
          <w:sz w:val="28"/>
        </w:rPr>
        <w:t>
      171. Резерв командаларын жеткізу жөніндегі тапсырмалар жедел сипат алады және өтінім түскен сәттен бастап 1 сағаттан кешіктірілмей әуе кемелерінде орындалуға жатады.</w:t>
      </w:r>
    </w:p>
    <w:bookmarkEnd w:id="297"/>
    <w:bookmarkStart w:name="z300" w:id="298"/>
    <w:p>
      <w:pPr>
        <w:spacing w:after="0"/>
        <w:ind w:left="0"/>
        <w:jc w:val="both"/>
      </w:pPr>
      <w:r>
        <w:rPr>
          <w:rFonts w:ascii="Times New Roman"/>
          <w:b w:val="false"/>
          <w:i w:val="false"/>
          <w:color w:val="000000"/>
          <w:sz w:val="28"/>
        </w:rPr>
        <w:t>
      172. ӘК ұшып шығып, биіктік алғаннан кейін резервтің аға бақылаушы-ұшқышы диспетчерлік басқару бекетімен байланыс орнатады және оны көрсетілген мерзімде барлық ұшу кезінде кезең-кезеңімен қолдайды.</w:t>
      </w:r>
    </w:p>
    <w:bookmarkEnd w:id="298"/>
    <w:bookmarkStart w:name="z301" w:id="299"/>
    <w:p>
      <w:pPr>
        <w:spacing w:after="0"/>
        <w:ind w:left="0"/>
        <w:jc w:val="both"/>
      </w:pPr>
      <w:r>
        <w:rPr>
          <w:rFonts w:ascii="Times New Roman"/>
          <w:b w:val="false"/>
          <w:i w:val="false"/>
          <w:color w:val="000000"/>
          <w:sz w:val="28"/>
        </w:rPr>
        <w:t>
      173. Көмек шақырған филиал аумағына жеткен кезде осы филиалдың орналастыру бекетімен радио байланыс орнатылады. Егер филиалдың ӘК-сі осы уақытта ұшу сапарында болса, онымен тікелей радио байланыс орнатылады.</w:t>
      </w:r>
    </w:p>
    <w:bookmarkEnd w:id="299"/>
    <w:bookmarkStart w:name="z302" w:id="300"/>
    <w:p>
      <w:pPr>
        <w:spacing w:after="0"/>
        <w:ind w:left="0"/>
        <w:jc w:val="both"/>
      </w:pPr>
      <w:r>
        <w:rPr>
          <w:rFonts w:ascii="Times New Roman"/>
          <w:b w:val="false"/>
          <w:i w:val="false"/>
          <w:color w:val="000000"/>
          <w:sz w:val="28"/>
        </w:rPr>
        <w:t>
      174. Резерв командаларының түсірілуі туралы рация бойынша жергілікті филиалға және диспетчерлік басқару бекетіне хабарланады.</w:t>
      </w:r>
    </w:p>
    <w:bookmarkEnd w:id="300"/>
    <w:bookmarkStart w:name="z303" w:id="301"/>
    <w:p>
      <w:pPr>
        <w:spacing w:after="0"/>
        <w:ind w:left="0"/>
        <w:jc w:val="both"/>
      </w:pPr>
      <w:r>
        <w:rPr>
          <w:rFonts w:ascii="Times New Roman"/>
          <w:b w:val="false"/>
          <w:i w:val="false"/>
          <w:color w:val="000000"/>
          <w:sz w:val="28"/>
        </w:rPr>
        <w:t>
      175. Резерв командалары түсірілген филиалдың бақылаушы-ұшқышына оларды орман өртіндегі жұмыс кезінде барлық қажеттіліктермен қамтамасыз ету және орналастыру орнына оралуға көмек көрсету жүктеледі.</w:t>
      </w:r>
    </w:p>
    <w:bookmarkEnd w:id="301"/>
    <w:bookmarkStart w:name="z304" w:id="302"/>
    <w:p>
      <w:pPr>
        <w:spacing w:after="0"/>
        <w:ind w:left="0"/>
        <w:jc w:val="both"/>
      </w:pPr>
      <w:r>
        <w:rPr>
          <w:rFonts w:ascii="Times New Roman"/>
          <w:b w:val="false"/>
          <w:i w:val="false"/>
          <w:color w:val="000000"/>
          <w:sz w:val="28"/>
        </w:rPr>
        <w:t>
      176. Резервтің өрт сөндіруші-парашютистері мен өрт сөндіруші-десантшылары олар түсірілген орман өртін сөндіру жөніндегі тапсырманы орындағаннан кейін осы филиалдың аумағындағы басқа да өрттерді сөндіруге тек республикалық диспетчерлік қызметтің келісімі бойынша жіберіледі.</w:t>
      </w:r>
    </w:p>
    <w:bookmarkEnd w:id="302"/>
    <w:bookmarkStart w:name="z305" w:id="303"/>
    <w:p>
      <w:pPr>
        <w:spacing w:after="0"/>
        <w:ind w:left="0"/>
        <w:jc w:val="both"/>
      </w:pPr>
      <w:r>
        <w:rPr>
          <w:rFonts w:ascii="Times New Roman"/>
          <w:b w:val="false"/>
          <w:i w:val="false"/>
          <w:color w:val="000000"/>
          <w:sz w:val="28"/>
        </w:rPr>
        <w:t>
      177. Тікұшақтан парашютпен секіруді және одан түсуді резервтің өрт сөндіруші-парашютистері мен өрт сөндіруші-десантшылары резервтің аға бақылаушы-ұшқышы берген тапсырма бойынша, ал олардың филиалдардағы жұмыс кезеңінде тиісті филиалдардың бақылаушы-ұшқыштары берген тапсырма бойынша орындайды.</w:t>
      </w:r>
    </w:p>
    <w:bookmarkEnd w:id="303"/>
    <w:bookmarkStart w:name="z306" w:id="304"/>
    <w:p>
      <w:pPr>
        <w:spacing w:after="0"/>
        <w:ind w:left="0"/>
        <w:jc w:val="both"/>
      </w:pPr>
      <w:r>
        <w:rPr>
          <w:rFonts w:ascii="Times New Roman"/>
          <w:b w:val="false"/>
          <w:i w:val="false"/>
          <w:color w:val="000000"/>
          <w:sz w:val="28"/>
        </w:rPr>
        <w:t>
      178. Резервтің аға бақылаушы-ұшқышы диспетчерлік басқару бекетімен келісім бойынша ұшу сапарында байқалған басқа да өрттерге тоқтайды.</w:t>
      </w:r>
    </w:p>
    <w:bookmarkEnd w:id="304"/>
    <w:bookmarkStart w:name="z307" w:id="305"/>
    <w:p>
      <w:pPr>
        <w:spacing w:after="0"/>
        <w:ind w:left="0"/>
        <w:jc w:val="both"/>
      </w:pPr>
      <w:r>
        <w:rPr>
          <w:rFonts w:ascii="Times New Roman"/>
          <w:b w:val="false"/>
          <w:i w:val="false"/>
          <w:color w:val="000000"/>
          <w:sz w:val="28"/>
        </w:rPr>
        <w:t>
      179. Маневр жасау кезінде резервтің адамдарын, техникалық құралдарды және әуе кемелерін бағыттау Орындаушының тапсырмасы негізінде жүргізіледі.</w:t>
      </w:r>
    </w:p>
    <w:bookmarkEnd w:id="305"/>
    <w:bookmarkStart w:name="z308" w:id="306"/>
    <w:p>
      <w:pPr>
        <w:spacing w:after="0"/>
        <w:ind w:left="0"/>
        <w:jc w:val="left"/>
      </w:pPr>
      <w:r>
        <w:rPr>
          <w:rFonts w:ascii="Times New Roman"/>
          <w:b/>
          <w:i w:val="false"/>
          <w:color w:val="000000"/>
        </w:rPr>
        <w:t xml:space="preserve"> 10. Өшпеген орман өрттерінің жай-күйін бақылау және оларды сөндіру жөніндегі шаралар</w:t>
      </w:r>
    </w:p>
    <w:bookmarkEnd w:id="306"/>
    <w:bookmarkStart w:name="z309" w:id="307"/>
    <w:p>
      <w:pPr>
        <w:spacing w:after="0"/>
        <w:ind w:left="0"/>
        <w:jc w:val="both"/>
      </w:pPr>
      <w:r>
        <w:rPr>
          <w:rFonts w:ascii="Times New Roman"/>
          <w:b w:val="false"/>
          <w:i w:val="false"/>
          <w:color w:val="000000"/>
          <w:sz w:val="28"/>
        </w:rPr>
        <w:t>
      180. Филиал қызмет көрсететін аумақта пайда болған әрбір орман өртінен кейін ол байқалғаннан сәттен бастап және ол толық сөндірілгенге дейін ауадан бақылау белгіленеді.</w:t>
      </w:r>
    </w:p>
    <w:bookmarkEnd w:id="307"/>
    <w:bookmarkStart w:name="z310" w:id="308"/>
    <w:p>
      <w:pPr>
        <w:spacing w:after="0"/>
        <w:ind w:left="0"/>
        <w:jc w:val="both"/>
      </w:pPr>
      <w:r>
        <w:rPr>
          <w:rFonts w:ascii="Times New Roman"/>
          <w:b w:val="false"/>
          <w:i w:val="false"/>
          <w:color w:val="000000"/>
          <w:sz w:val="28"/>
        </w:rPr>
        <w:t>
      181. Әрбір кезекті қарауылдау ұшу сапарының алдында бақылаушы-ұшқыш ӘК командирімен бірге жанып жатқан өрттің кезектілігі мен оны қарау мақсатын, сондай-ақ қарау кезіндегі ұшу сапарының режимін белгілейді.</w:t>
      </w:r>
    </w:p>
    <w:bookmarkEnd w:id="308"/>
    <w:bookmarkStart w:name="z311" w:id="309"/>
    <w:p>
      <w:pPr>
        <w:spacing w:after="0"/>
        <w:ind w:left="0"/>
        <w:jc w:val="both"/>
      </w:pPr>
      <w:r>
        <w:rPr>
          <w:rFonts w:ascii="Times New Roman"/>
          <w:b w:val="false"/>
          <w:i w:val="false"/>
          <w:color w:val="000000"/>
          <w:sz w:val="28"/>
        </w:rPr>
        <w:t>
      182. Ауыздықталмаған өртті қарау кезінде бақылаушы-ұшқыш өрттің шет аймағы бойынша түтіндеп жатқан жерлерге (өртеніп немесе түтіндеп жатқан ағаштың түптері, діңдері, ағаш қалдықтарының үйінділері), өрттің қайта басталуы және таралу мүмкіндігі тұрғысынан оның қауіптілік дәрежесі мен өрт орнында оны толық сөндіру үшін қалған адамдардың болу-болмауына басты назар аударады.</w:t>
      </w:r>
    </w:p>
    <w:bookmarkEnd w:id="309"/>
    <w:bookmarkStart w:name="z312" w:id="310"/>
    <w:p>
      <w:pPr>
        <w:spacing w:after="0"/>
        <w:ind w:left="0"/>
        <w:jc w:val="both"/>
      </w:pPr>
      <w:r>
        <w:rPr>
          <w:rFonts w:ascii="Times New Roman"/>
          <w:b w:val="false"/>
          <w:i w:val="false"/>
          <w:color w:val="000000"/>
          <w:sz w:val="28"/>
        </w:rPr>
        <w:t>
      183. Өртті айналып ұшып өту қажеттілігін бақылаушы-ұшқыш өрт сөндіруші басшыдан алған ақпараттың негізінде белгілейді. Егер өрт сөндіру басшысымен байланыс орнатылмаған болса, бақылаушы-ұшқыш жанып жатқан өртті әдеттегідей күн сайын қарап шығады.</w:t>
      </w:r>
    </w:p>
    <w:bookmarkEnd w:id="310"/>
    <w:bookmarkStart w:name="z313" w:id="311"/>
    <w:p>
      <w:pPr>
        <w:spacing w:after="0"/>
        <w:ind w:left="0"/>
        <w:jc w:val="both"/>
      </w:pPr>
      <w:r>
        <w:rPr>
          <w:rFonts w:ascii="Times New Roman"/>
          <w:b w:val="false"/>
          <w:i w:val="false"/>
          <w:color w:val="000000"/>
          <w:sz w:val="28"/>
        </w:rPr>
        <w:t>
      184. Әрбір қарап шығу кезінде қарауылдау картасына өрттің шекарасы белгіленеді және өрттің таралу динамикасын анықтауға мүмкіндік беретін қарау күні мен алаңы көрсетіледі.</w:t>
      </w:r>
    </w:p>
    <w:bookmarkEnd w:id="311"/>
    <w:bookmarkStart w:name="z314" w:id="312"/>
    <w:p>
      <w:pPr>
        <w:spacing w:after="0"/>
        <w:ind w:left="0"/>
        <w:jc w:val="both"/>
      </w:pPr>
      <w:r>
        <w:rPr>
          <w:rFonts w:ascii="Times New Roman"/>
          <w:b w:val="false"/>
          <w:i w:val="false"/>
          <w:color w:val="000000"/>
          <w:sz w:val="28"/>
        </w:rPr>
        <w:t>
      185. Жанып жатқан өртті қарау кезінде бақылаушы-ұшқыш өрттің негізгі таралу бағытын, жекелеген өртену орындарының, өртке қатысты аса қауіпті учаскелердің болуын анықтауы тиіс және мүмкіндігінше өрт сөндірумен шұғылданушы жұмысшылар мен техникалардың, өрт жиегі бойынша олардың арақашықтығының дұрыстығын айқындау мақсатында олардың болуын анықтайды.</w:t>
      </w:r>
    </w:p>
    <w:bookmarkEnd w:id="312"/>
    <w:bookmarkStart w:name="z315" w:id="313"/>
    <w:p>
      <w:pPr>
        <w:spacing w:after="0"/>
        <w:ind w:left="0"/>
        <w:jc w:val="both"/>
      </w:pPr>
      <w:r>
        <w:rPr>
          <w:rFonts w:ascii="Times New Roman"/>
          <w:b w:val="false"/>
          <w:i w:val="false"/>
          <w:color w:val="000000"/>
          <w:sz w:val="28"/>
        </w:rPr>
        <w:t>
      186. Бақылаушы-ұшқыш өрттің нақты сұлбасын жасайды және оны өрт сөндіру басшысына береді. Мұндай сұлба сол сияқты орман иеленушінің тиісті өтінішінің болуы кезінде немесе өрт сөндіруші басшының сұрау салуы бойынша жасалады.</w:t>
      </w:r>
    </w:p>
    <w:bookmarkEnd w:id="313"/>
    <w:bookmarkStart w:name="z316" w:id="314"/>
    <w:p>
      <w:pPr>
        <w:spacing w:after="0"/>
        <w:ind w:left="0"/>
        <w:jc w:val="both"/>
      </w:pPr>
      <w:r>
        <w:rPr>
          <w:rFonts w:ascii="Times New Roman"/>
          <w:b w:val="false"/>
          <w:i w:val="false"/>
          <w:color w:val="000000"/>
          <w:sz w:val="28"/>
        </w:rPr>
        <w:t>
      187. Орман өртінің схемасы осы Ереженің талаптарына сәйкес ірі масштабта жасалады және толық, көзге көрінетін және түсінікті болады. Оның болуы өрт сөндіру басшысының жағдайды дұрыс бағалау және өртті тез сөндіру үшін іс-шаралар белгілеу мүмкіндігін қамтамасыз етеді.</w:t>
      </w:r>
    </w:p>
    <w:bookmarkEnd w:id="314"/>
    <w:bookmarkStart w:name="z317" w:id="315"/>
    <w:p>
      <w:pPr>
        <w:spacing w:after="0"/>
        <w:ind w:left="0"/>
        <w:jc w:val="both"/>
      </w:pPr>
      <w:r>
        <w:rPr>
          <w:rFonts w:ascii="Times New Roman"/>
          <w:b w:val="false"/>
          <w:i w:val="false"/>
          <w:color w:val="000000"/>
          <w:sz w:val="28"/>
        </w:rPr>
        <w:t>
      188. Жанып жатқан орман өртін қарау кезінде бақылаушы-ұшқыш сол сияқты өрт кезінде жұмысшылар, азық-түлік, өрт сөндіру құралдары бойынша көмек қажет пе, жоқ па – осыны анықтайды және оны көрсетеді.</w:t>
      </w:r>
    </w:p>
    <w:bookmarkEnd w:id="315"/>
    <w:bookmarkStart w:name="z318" w:id="316"/>
    <w:p>
      <w:pPr>
        <w:spacing w:after="0"/>
        <w:ind w:left="0"/>
        <w:jc w:val="both"/>
      </w:pPr>
      <w:r>
        <w:rPr>
          <w:rFonts w:ascii="Times New Roman"/>
          <w:b w:val="false"/>
          <w:i w:val="false"/>
          <w:color w:val="000000"/>
          <w:sz w:val="28"/>
        </w:rPr>
        <w:t>
      189. Тікұшақтан орман өртін қарау кезінде бақылаушы-ұшқыш бортқа өрт сөндіру басшысын ала алады және өрттің сұлбасын оның қатысуымен жасайды.</w:t>
      </w:r>
    </w:p>
    <w:bookmarkEnd w:id="316"/>
    <w:bookmarkStart w:name="z319" w:id="317"/>
    <w:p>
      <w:pPr>
        <w:spacing w:after="0"/>
        <w:ind w:left="0"/>
        <w:jc w:val="both"/>
      </w:pPr>
      <w:r>
        <w:rPr>
          <w:rFonts w:ascii="Times New Roman"/>
          <w:b w:val="false"/>
          <w:i w:val="false"/>
          <w:color w:val="000000"/>
          <w:sz w:val="28"/>
        </w:rPr>
        <w:t>
      190. Орман өртін сөндіру басшысымен байланыс радио арқылы, дыбыс тарату стансасының немесе белгі беру ракеталарының сондай-ақ қол бар материалдардан жерге орнатылған белгілердің көмегімен жүзеге асырылады.</w:t>
      </w:r>
    </w:p>
    <w:bookmarkEnd w:id="317"/>
    <w:p>
      <w:pPr>
        <w:spacing w:after="0"/>
        <w:ind w:left="0"/>
        <w:jc w:val="both"/>
      </w:pPr>
      <w:r>
        <w:rPr>
          <w:rFonts w:ascii="Times New Roman"/>
          <w:b w:val="false"/>
          <w:i w:val="false"/>
          <w:color w:val="000000"/>
          <w:sz w:val="28"/>
        </w:rPr>
        <w:t>
      Бақылаушы-ұшқыш дыбыс тарату станциясы бойынша берілген өзінің хабарында немесе вымпелмен тасталған жазбахатта қойылған сауалға жауап жерден қандай белгімен берілетінін көрсетеді.</w:t>
      </w:r>
    </w:p>
    <w:bookmarkStart w:name="z320" w:id="318"/>
    <w:p>
      <w:pPr>
        <w:spacing w:after="0"/>
        <w:ind w:left="0"/>
        <w:jc w:val="both"/>
      </w:pPr>
      <w:r>
        <w:rPr>
          <w:rFonts w:ascii="Times New Roman"/>
          <w:b w:val="false"/>
          <w:i w:val="false"/>
          <w:color w:val="000000"/>
          <w:sz w:val="28"/>
        </w:rPr>
        <w:t>
      191. Өртте шиеленіскен жағдайларды дұрыс бағалау, қосымша жұмысшылардың қажеттігін анықтау үшін бақылаушы-ұшқыш ӘК-нің қонуы кезінде өртті сөндіру барысымен жиі-жиі жеке танысуы, өртке қарсы күрес жөніндегі жүргізілген іс-шаралардың тиімділігін бағалайды және осының негізінде өрт сөндіру басшысымен іс-шараларды келіседі.</w:t>
      </w:r>
    </w:p>
    <w:bookmarkEnd w:id="318"/>
    <w:bookmarkStart w:name="z321" w:id="319"/>
    <w:p>
      <w:pPr>
        <w:spacing w:after="0"/>
        <w:ind w:left="0"/>
        <w:jc w:val="both"/>
      </w:pPr>
      <w:r>
        <w:rPr>
          <w:rFonts w:ascii="Times New Roman"/>
          <w:b w:val="false"/>
          <w:i w:val="false"/>
          <w:color w:val="000000"/>
          <w:sz w:val="28"/>
        </w:rPr>
        <w:t>
      192. ірі орман өрті ауыздықталғаннан кейін бақылаушы-ұшқыш оны қарауылдау қалай жүзеге асырылып жатқанын бақылайды және оның шекарасы бойынша өртті айналып ұшып шығады.</w:t>
      </w:r>
    </w:p>
    <w:bookmarkEnd w:id="319"/>
    <w:bookmarkStart w:name="z322" w:id="320"/>
    <w:p>
      <w:pPr>
        <w:spacing w:after="0"/>
        <w:ind w:left="0"/>
        <w:jc w:val="both"/>
      </w:pPr>
      <w:r>
        <w:rPr>
          <w:rFonts w:ascii="Times New Roman"/>
          <w:b w:val="false"/>
          <w:i w:val="false"/>
          <w:color w:val="000000"/>
          <w:sz w:val="28"/>
        </w:rPr>
        <w:t>
      193. Өртену жиектері қайта пайда болған учаскелер байқалғаннан кейін бақылаушы-ұшқыш ол туралы қарауылдау жүргізуші жұмысшыларға хабарлайды, және оларды тікұшақпен қайта пайда болған өрт орнына жеткізеді.</w:t>
      </w:r>
    </w:p>
    <w:bookmarkEnd w:id="320"/>
    <w:p>
      <w:pPr>
        <w:spacing w:after="0"/>
        <w:ind w:left="0"/>
        <w:jc w:val="both"/>
      </w:pPr>
      <w:r>
        <w:rPr>
          <w:rFonts w:ascii="Times New Roman"/>
          <w:b w:val="false"/>
          <w:i w:val="false"/>
          <w:color w:val="000000"/>
          <w:sz w:val="28"/>
        </w:rPr>
        <w:t>
      Қарауылдау жүргізуші жұмысшылар ӘК-нің жақындағанын байқағаннан кейін ашық жерге шығып, бақылаушы-ұшқыштың назарын аударады.</w:t>
      </w:r>
    </w:p>
    <w:bookmarkStart w:name="z323" w:id="321"/>
    <w:p>
      <w:pPr>
        <w:spacing w:after="0"/>
        <w:ind w:left="0"/>
        <w:jc w:val="both"/>
      </w:pPr>
      <w:r>
        <w:rPr>
          <w:rFonts w:ascii="Times New Roman"/>
          <w:b w:val="false"/>
          <w:i w:val="false"/>
          <w:color w:val="000000"/>
          <w:sz w:val="28"/>
        </w:rPr>
        <w:t>
      194. Ірі орман өртін сөндіру туралы шешімді филиалдың бақылаушы-ұшқышымен келісім бойынша орман иеленуші қабылдайды.</w:t>
      </w:r>
    </w:p>
    <w:bookmarkEnd w:id="321"/>
    <w:bookmarkStart w:name="z324" w:id="322"/>
    <w:p>
      <w:pPr>
        <w:spacing w:after="0"/>
        <w:ind w:left="0"/>
        <w:jc w:val="both"/>
      </w:pPr>
      <w:r>
        <w:rPr>
          <w:rFonts w:ascii="Times New Roman"/>
          <w:b w:val="false"/>
          <w:i w:val="false"/>
          <w:color w:val="000000"/>
          <w:sz w:val="28"/>
        </w:rPr>
        <w:t>
      195. Егер қызмет етілетін аумаққа ормандардың жоғары өртену кезеңінен кейін жауын-шашын жауса, онда өрт қаупінің сыныбына қарамастан осы ауқымды орман өртіне дейінгі барлық жанушы орман өрттерін айналып ұшып шығады. Бұл ретте бақылаушы-ұшқыш баса назарды оларды толық сөндіруге және қарауылдауға аударады.</w:t>
      </w:r>
    </w:p>
    <w:bookmarkEnd w:id="322"/>
    <w:bookmarkStart w:name="z325" w:id="323"/>
    <w:p>
      <w:pPr>
        <w:spacing w:after="0"/>
        <w:ind w:left="0"/>
        <w:jc w:val="both"/>
      </w:pPr>
      <w:r>
        <w:rPr>
          <w:rFonts w:ascii="Times New Roman"/>
          <w:b w:val="false"/>
          <w:i w:val="false"/>
          <w:color w:val="000000"/>
          <w:sz w:val="28"/>
        </w:rPr>
        <w:t>
      196. Ормандардың жоғары өртенуі кезінде филиалдың бақылаушы-ұшқышы филиалдағы жағдай және қабылдаған шаралар туралы орналастыру орны бойынша төтенше жағдайлар жөніндегі комиссияға күн сайын баяндап отырады.</w:t>
      </w:r>
    </w:p>
    <w:bookmarkEnd w:id="323"/>
    <w:bookmarkStart w:name="z326" w:id="324"/>
    <w:p>
      <w:pPr>
        <w:spacing w:after="0"/>
        <w:ind w:left="0"/>
        <w:jc w:val="both"/>
      </w:pPr>
      <w:r>
        <w:rPr>
          <w:rFonts w:ascii="Times New Roman"/>
          <w:b w:val="false"/>
          <w:i w:val="false"/>
          <w:color w:val="000000"/>
          <w:sz w:val="28"/>
        </w:rPr>
        <w:t>
      197. Орындаушының қызметкерлері орман өрттеріне кінәлілерді анықтауға шаралар қабылдап, орман иеленушіге және ішкі істер органдарына осы кінәлілерді анықтауға мүмкіндік беретін мәліметтерді хабарлайды.</w:t>
      </w:r>
    </w:p>
    <w:bookmarkEnd w:id="324"/>
    <w:p>
      <w:pPr>
        <w:spacing w:after="0"/>
        <w:ind w:left="0"/>
        <w:jc w:val="both"/>
      </w:pPr>
      <w:r>
        <w:rPr>
          <w:rFonts w:ascii="Times New Roman"/>
          <w:b w:val="false"/>
          <w:i w:val="false"/>
          <w:color w:val="000000"/>
          <w:sz w:val="28"/>
        </w:rPr>
        <w:t>
      Қарауылдаумен қатар орман өрттерінің пайда болу себептерін тергеу үшін, кінәлілерді немесе өсімдіктер мен жануарлар дүниесі және ерекше қорғалатын табиғи аумақтар саласындағы Қазақстан Республикасы заңдарын бұзушыларды анықтау үшін өрт орындарына өртке қарсы қызмет пен құқық қорғау органдарының қызметкерлері жеткізіледі.</w:t>
      </w:r>
    </w:p>
    <w:bookmarkStart w:name="z327" w:id="325"/>
    <w:p>
      <w:pPr>
        <w:spacing w:after="0"/>
        <w:ind w:left="0"/>
        <w:jc w:val="both"/>
      </w:pPr>
      <w:r>
        <w:rPr>
          <w:rFonts w:ascii="Times New Roman"/>
          <w:b w:val="false"/>
          <w:i w:val="false"/>
          <w:color w:val="000000"/>
          <w:sz w:val="28"/>
        </w:rPr>
        <w:t>
      198. Өртті байқау, қарау немесе сөндіру филиал немесе оның қатысуымен жүргізілген әрбір орман өрті бойынша филиалдың бақылаушы-ұшқышы өртті сөндіргеннен кейінгі үш күндік мерзімде орман иеленушіге белгіленген нысан бойынша жұмсалған ақша қаражаты шығындары туралы анықтаманы оларды орман иеленушіге осы өрттің келтірген нұқсан сомасына қосу үшін тапсырады.</w:t>
      </w:r>
    </w:p>
    <w:bookmarkEnd w:id="325"/>
    <w:bookmarkStart w:name="z328" w:id="326"/>
    <w:p>
      <w:pPr>
        <w:spacing w:after="0"/>
        <w:ind w:left="0"/>
        <w:jc w:val="both"/>
      </w:pPr>
      <w:r>
        <w:rPr>
          <w:rFonts w:ascii="Times New Roman"/>
          <w:b w:val="false"/>
          <w:i w:val="false"/>
          <w:color w:val="000000"/>
          <w:sz w:val="28"/>
        </w:rPr>
        <w:t>
      199. Жанып жатқан орман өрттерін қарап, оларды сөндіруді ұйымдастыру үшін бақылаушы-ұшқыш ӘК бортына орман иеленушілерді, сондай-ақ төтенше жағдайлар жөніндегі комиссия мүшелерін немесе олар өкілеттік берген адамдарды алады.</w:t>
      </w:r>
    </w:p>
    <w:bookmarkEnd w:id="326"/>
    <w:bookmarkStart w:name="z329" w:id="327"/>
    <w:p>
      <w:pPr>
        <w:spacing w:after="0"/>
        <w:ind w:left="0"/>
        <w:jc w:val="left"/>
      </w:pPr>
      <w:r>
        <w:rPr>
          <w:rFonts w:ascii="Times New Roman"/>
          <w:b/>
          <w:i w:val="false"/>
          <w:color w:val="000000"/>
        </w:rPr>
        <w:t xml:space="preserve"> 11. Орман қорғау жұмыстарын ұйымдастыру</w:t>
      </w:r>
    </w:p>
    <w:bookmarkEnd w:id="327"/>
    <w:bookmarkStart w:name="z330" w:id="328"/>
    <w:p>
      <w:pPr>
        <w:spacing w:after="0"/>
        <w:ind w:left="0"/>
        <w:jc w:val="both"/>
      </w:pPr>
      <w:r>
        <w:rPr>
          <w:rFonts w:ascii="Times New Roman"/>
          <w:b w:val="false"/>
          <w:i w:val="false"/>
          <w:color w:val="000000"/>
          <w:sz w:val="28"/>
        </w:rPr>
        <w:t>
      200. Орман қорғау саласындағы Орындаушының негізгі міндеттері зиянды орман жәндіктерінің жаппай таралу орындарын анықтау және ормандардың санитарлық жай-күйін бақылау болып табылады.</w:t>
      </w:r>
    </w:p>
    <w:bookmarkEnd w:id="328"/>
    <w:bookmarkStart w:name="z331" w:id="329"/>
    <w:p>
      <w:pPr>
        <w:spacing w:after="0"/>
        <w:ind w:left="0"/>
        <w:jc w:val="both"/>
      </w:pPr>
      <w:r>
        <w:rPr>
          <w:rFonts w:ascii="Times New Roman"/>
          <w:b w:val="false"/>
          <w:i w:val="false"/>
          <w:color w:val="000000"/>
          <w:sz w:val="28"/>
        </w:rPr>
        <w:t>
      201. Орындаушы орман қорғау бойынша мынадай жұмыстарды орындайды:</w:t>
      </w:r>
    </w:p>
    <w:bookmarkEnd w:id="329"/>
    <w:bookmarkStart w:name="z332" w:id="330"/>
    <w:p>
      <w:pPr>
        <w:spacing w:after="0"/>
        <w:ind w:left="0"/>
        <w:jc w:val="both"/>
      </w:pPr>
      <w:r>
        <w:rPr>
          <w:rFonts w:ascii="Times New Roman"/>
          <w:b w:val="false"/>
          <w:i w:val="false"/>
          <w:color w:val="000000"/>
          <w:sz w:val="28"/>
        </w:rPr>
        <w:t>
      1) ормандарды өрттен авиациямен қарауылдау кезінде ормандардың санитарлық жай-күйіне жалпы бақылау жасайды;</w:t>
      </w:r>
    </w:p>
    <w:bookmarkEnd w:id="330"/>
    <w:bookmarkStart w:name="z333" w:id="331"/>
    <w:p>
      <w:pPr>
        <w:spacing w:after="0"/>
        <w:ind w:left="0"/>
        <w:jc w:val="both"/>
      </w:pPr>
      <w:r>
        <w:rPr>
          <w:rFonts w:ascii="Times New Roman"/>
          <w:b w:val="false"/>
          <w:i w:val="false"/>
          <w:color w:val="000000"/>
          <w:sz w:val="28"/>
        </w:rPr>
        <w:t>
      2) ұшақпен шолып қарау орман патологиялық зерттеулерді жүзеге асырады.</w:t>
      </w:r>
    </w:p>
    <w:bookmarkEnd w:id="331"/>
    <w:bookmarkStart w:name="z334" w:id="332"/>
    <w:p>
      <w:pPr>
        <w:spacing w:after="0"/>
        <w:ind w:left="0"/>
        <w:jc w:val="both"/>
      </w:pPr>
      <w:r>
        <w:rPr>
          <w:rFonts w:ascii="Times New Roman"/>
          <w:b w:val="false"/>
          <w:i w:val="false"/>
          <w:color w:val="000000"/>
          <w:sz w:val="28"/>
        </w:rPr>
        <w:t>
      202. Орындаушы маманданған ұйымдар жүргізетін орман патологиялық зерттеулерге қатысады.</w:t>
      </w:r>
    </w:p>
    <w:bookmarkEnd w:id="332"/>
    <w:bookmarkStart w:name="z335" w:id="333"/>
    <w:p>
      <w:pPr>
        <w:spacing w:after="0"/>
        <w:ind w:left="0"/>
        <w:jc w:val="left"/>
      </w:pPr>
      <w:r>
        <w:rPr>
          <w:rFonts w:ascii="Times New Roman"/>
          <w:b/>
          <w:i w:val="false"/>
          <w:color w:val="000000"/>
        </w:rPr>
        <w:t xml:space="preserve"> 12. Ормандардың санитариялық жай-күйін жалпы қадағалау</w:t>
      </w:r>
    </w:p>
    <w:bookmarkEnd w:id="333"/>
    <w:bookmarkStart w:name="z336" w:id="334"/>
    <w:p>
      <w:pPr>
        <w:spacing w:after="0"/>
        <w:ind w:left="0"/>
        <w:jc w:val="both"/>
      </w:pPr>
      <w:r>
        <w:rPr>
          <w:rFonts w:ascii="Times New Roman"/>
          <w:b w:val="false"/>
          <w:i w:val="false"/>
          <w:color w:val="000000"/>
          <w:sz w:val="28"/>
        </w:rPr>
        <w:t>
      203. Ормандардың санитариялық жай-күйін жалпы қадағалау ормандардың санитарлық жай-күйін белгілеу және зиянды орман жәндіктерінің пайда болатын жаппай көбею ошақтарын дер кезінде анықтау мақсатында жүзеге асырылады.</w:t>
      </w:r>
    </w:p>
    <w:bookmarkEnd w:id="334"/>
    <w:bookmarkStart w:name="z337" w:id="335"/>
    <w:p>
      <w:pPr>
        <w:spacing w:after="0"/>
        <w:ind w:left="0"/>
        <w:jc w:val="both"/>
      </w:pPr>
      <w:r>
        <w:rPr>
          <w:rFonts w:ascii="Times New Roman"/>
          <w:b w:val="false"/>
          <w:i w:val="false"/>
          <w:color w:val="000000"/>
          <w:sz w:val="28"/>
        </w:rPr>
        <w:t>
      204. Ормандардың санитариялық жай-күйіне жалпы қадағалауды орындау ормандарды өрттерден авиациямен қарауылдаумен қатар жүргізіледі. Ормандардың санитариялық жай-күйіне жалпы қадағалау бойынша арнайы ұшу сапарлары жекелеген шарттар негізінде ғана немесе Орындаушының нұсқауы бойынша жүргізіледі.</w:t>
      </w:r>
    </w:p>
    <w:bookmarkEnd w:id="335"/>
    <w:bookmarkStart w:name="z338" w:id="336"/>
    <w:p>
      <w:pPr>
        <w:spacing w:after="0"/>
        <w:ind w:left="0"/>
        <w:jc w:val="both"/>
      </w:pPr>
      <w:r>
        <w:rPr>
          <w:rFonts w:ascii="Times New Roman"/>
          <w:b w:val="false"/>
          <w:i w:val="false"/>
          <w:color w:val="000000"/>
          <w:sz w:val="28"/>
        </w:rPr>
        <w:t>
      205. Жыл сайын өрт қаупі бар маусым басталғанға дейін орман шаруашылығын мемлекеттік басқару органдарынан, сондай-ақ орман иеленушілерден Орындаушы қызмет көрсетілетін аумақтардағы ормандардың санитарлық жай-күйін сипаттайтын барлық материалдарды жинайды, сондай-ақ өткен жылдардағы қадағалау деректерін жүйелейді.</w:t>
      </w:r>
    </w:p>
    <w:bookmarkEnd w:id="336"/>
    <w:bookmarkStart w:name="z339" w:id="337"/>
    <w:p>
      <w:pPr>
        <w:spacing w:after="0"/>
        <w:ind w:left="0"/>
        <w:jc w:val="both"/>
      </w:pPr>
      <w:r>
        <w:rPr>
          <w:rFonts w:ascii="Times New Roman"/>
          <w:b w:val="false"/>
          <w:i w:val="false"/>
          <w:color w:val="000000"/>
          <w:sz w:val="28"/>
        </w:rPr>
        <w:t>
      206. Қызмет көрсетілетін ормандардың санитариялық жай-күйін жалпы қадағалау жөніндегі жұмыстарды бақылаушы-ұшқыш өрт қаупі бар маусым үшін санитарлық тұрғыдан алғанда барлық жайсыз орман учаскелерін анықтау мақсатында барлық қызмет көрсетілетін аумақтарды қарауды қамтамасыз ететіндей етіп құруы тиіс. Жалпы қадағалау туралы ақпаратты бақылаушы-ұшқыш қызмет көрсетілетін орман иеленушілерге ұсынады.</w:t>
      </w:r>
    </w:p>
    <w:bookmarkEnd w:id="337"/>
    <w:bookmarkStart w:name="z340" w:id="338"/>
    <w:p>
      <w:pPr>
        <w:spacing w:after="0"/>
        <w:ind w:left="0"/>
        <w:jc w:val="both"/>
      </w:pPr>
      <w:r>
        <w:rPr>
          <w:rFonts w:ascii="Times New Roman"/>
          <w:b w:val="false"/>
          <w:i w:val="false"/>
          <w:color w:val="000000"/>
          <w:sz w:val="28"/>
        </w:rPr>
        <w:t>
      207. Көзбен шолып ұшу кезінде патологиялық жағдай орын алған орман учаскелерінің сұлбалары анықталады және қарауылдық картаға енгізіліп, кейіннен ұшу сапарынан соң жұмыс бабындағы карта-сұлбаға түсіріледі.</w:t>
      </w:r>
    </w:p>
    <w:bookmarkEnd w:id="338"/>
    <w:bookmarkStart w:name="z341" w:id="339"/>
    <w:p>
      <w:pPr>
        <w:spacing w:after="0"/>
        <w:ind w:left="0"/>
        <w:jc w:val="both"/>
      </w:pPr>
      <w:r>
        <w:rPr>
          <w:rFonts w:ascii="Times New Roman"/>
          <w:b w:val="false"/>
          <w:i w:val="false"/>
          <w:color w:val="000000"/>
          <w:sz w:val="28"/>
        </w:rPr>
        <w:t>
      208. Жалпы қадағалау жүргізу процесінде бақылау-ұшқыш патологиялық жағдай орын алған мынадай орман учаскелерін тіркеуге алады:</w:t>
      </w:r>
    </w:p>
    <w:bookmarkEnd w:id="339"/>
    <w:bookmarkStart w:name="z342" w:id="340"/>
    <w:p>
      <w:pPr>
        <w:spacing w:after="0"/>
        <w:ind w:left="0"/>
        <w:jc w:val="both"/>
      </w:pPr>
      <w:r>
        <w:rPr>
          <w:rFonts w:ascii="Times New Roman"/>
          <w:b w:val="false"/>
          <w:i w:val="false"/>
          <w:color w:val="000000"/>
          <w:sz w:val="28"/>
        </w:rPr>
        <w:t>
      1) қылқан және жай жапырақты ағаштарды кеміргіш жәндіктердің бүлдіруі;</w:t>
      </w:r>
    </w:p>
    <w:bookmarkEnd w:id="340"/>
    <w:bookmarkStart w:name="z343" w:id="341"/>
    <w:p>
      <w:pPr>
        <w:spacing w:after="0"/>
        <w:ind w:left="0"/>
        <w:jc w:val="both"/>
      </w:pPr>
      <w:r>
        <w:rPr>
          <w:rFonts w:ascii="Times New Roman"/>
          <w:b w:val="false"/>
          <w:i w:val="false"/>
          <w:color w:val="000000"/>
          <w:sz w:val="28"/>
        </w:rPr>
        <w:t>
      2) жас жел сұлатпалар және дауыл сұлатпалары;</w:t>
      </w:r>
    </w:p>
    <w:bookmarkEnd w:id="341"/>
    <w:bookmarkStart w:name="z344" w:id="342"/>
    <w:p>
      <w:pPr>
        <w:spacing w:after="0"/>
        <w:ind w:left="0"/>
        <w:jc w:val="both"/>
      </w:pPr>
      <w:r>
        <w:rPr>
          <w:rFonts w:ascii="Times New Roman"/>
          <w:b w:val="false"/>
          <w:i w:val="false"/>
          <w:color w:val="000000"/>
          <w:sz w:val="28"/>
        </w:rPr>
        <w:t>
      3) жас кеспе ағаштардың былғануы;</w:t>
      </w:r>
    </w:p>
    <w:bookmarkEnd w:id="342"/>
    <w:bookmarkStart w:name="z345" w:id="343"/>
    <w:p>
      <w:pPr>
        <w:spacing w:after="0"/>
        <w:ind w:left="0"/>
        <w:jc w:val="both"/>
      </w:pPr>
      <w:r>
        <w:rPr>
          <w:rFonts w:ascii="Times New Roman"/>
          <w:b w:val="false"/>
          <w:i w:val="false"/>
          <w:color w:val="000000"/>
          <w:sz w:val="28"/>
        </w:rPr>
        <w:t>
      4) қурап қалған ағаштар;</w:t>
      </w:r>
    </w:p>
    <w:bookmarkEnd w:id="343"/>
    <w:bookmarkStart w:name="z346" w:id="344"/>
    <w:p>
      <w:pPr>
        <w:spacing w:after="0"/>
        <w:ind w:left="0"/>
        <w:jc w:val="both"/>
      </w:pPr>
      <w:r>
        <w:rPr>
          <w:rFonts w:ascii="Times New Roman"/>
          <w:b w:val="false"/>
          <w:i w:val="false"/>
          <w:color w:val="000000"/>
          <w:sz w:val="28"/>
        </w:rPr>
        <w:t>
      5) анықталмаған себептермен патологиялық жағдай орын алған екпелер.</w:t>
      </w:r>
    </w:p>
    <w:bookmarkEnd w:id="344"/>
    <w:bookmarkStart w:name="z347" w:id="345"/>
    <w:p>
      <w:pPr>
        <w:spacing w:after="0"/>
        <w:ind w:left="0"/>
        <w:jc w:val="both"/>
      </w:pPr>
      <w:r>
        <w:rPr>
          <w:rFonts w:ascii="Times New Roman"/>
          <w:b w:val="false"/>
          <w:i w:val="false"/>
          <w:color w:val="000000"/>
          <w:sz w:val="28"/>
        </w:rPr>
        <w:t>
      209. Қылқан және жай жапырақты кеміргіш жәндіктермен сүрекдің қолтығының бүлінуі мынадай шәкіл бойынша бағаланады:</w:t>
      </w:r>
    </w:p>
    <w:bookmarkEnd w:id="345"/>
    <w:bookmarkStart w:name="z348" w:id="346"/>
    <w:p>
      <w:pPr>
        <w:spacing w:after="0"/>
        <w:ind w:left="0"/>
        <w:jc w:val="both"/>
      </w:pPr>
      <w:r>
        <w:rPr>
          <w:rFonts w:ascii="Times New Roman"/>
          <w:b w:val="false"/>
          <w:i w:val="false"/>
          <w:color w:val="000000"/>
          <w:sz w:val="28"/>
        </w:rPr>
        <w:t>
      1) осал – қылқан жапырақтың 25 % дейін түсуі кезінде;</w:t>
      </w:r>
    </w:p>
    <w:bookmarkEnd w:id="346"/>
    <w:bookmarkStart w:name="z349" w:id="347"/>
    <w:p>
      <w:pPr>
        <w:spacing w:after="0"/>
        <w:ind w:left="0"/>
        <w:jc w:val="both"/>
      </w:pPr>
      <w:r>
        <w:rPr>
          <w:rFonts w:ascii="Times New Roman"/>
          <w:b w:val="false"/>
          <w:i w:val="false"/>
          <w:color w:val="000000"/>
          <w:sz w:val="28"/>
        </w:rPr>
        <w:t>
      2) орташа – қылқанның (жапырақтың) 50 % дейін түсуі кезінде;</w:t>
      </w:r>
    </w:p>
    <w:bookmarkEnd w:id="347"/>
    <w:bookmarkStart w:name="z350" w:id="348"/>
    <w:p>
      <w:pPr>
        <w:spacing w:after="0"/>
        <w:ind w:left="0"/>
        <w:jc w:val="both"/>
      </w:pPr>
      <w:r>
        <w:rPr>
          <w:rFonts w:ascii="Times New Roman"/>
          <w:b w:val="false"/>
          <w:i w:val="false"/>
          <w:color w:val="000000"/>
          <w:sz w:val="28"/>
        </w:rPr>
        <w:t>
      3) күшті - қылқанның (жапырақтың) 75 % дейін түсуі кезінде;</w:t>
      </w:r>
    </w:p>
    <w:bookmarkEnd w:id="348"/>
    <w:bookmarkStart w:name="z351" w:id="349"/>
    <w:p>
      <w:pPr>
        <w:spacing w:after="0"/>
        <w:ind w:left="0"/>
        <w:jc w:val="both"/>
      </w:pPr>
      <w:r>
        <w:rPr>
          <w:rFonts w:ascii="Times New Roman"/>
          <w:b w:val="false"/>
          <w:i w:val="false"/>
          <w:color w:val="000000"/>
          <w:sz w:val="28"/>
        </w:rPr>
        <w:t>
      4) жаппай - қылқанның (жапырақтың) 75 % жоғары түсуі кезінде.</w:t>
      </w:r>
    </w:p>
    <w:bookmarkEnd w:id="349"/>
    <w:bookmarkStart w:name="z352" w:id="350"/>
    <w:p>
      <w:pPr>
        <w:spacing w:after="0"/>
        <w:ind w:left="0"/>
        <w:jc w:val="both"/>
      </w:pPr>
      <w:r>
        <w:rPr>
          <w:rFonts w:ascii="Times New Roman"/>
          <w:b w:val="false"/>
          <w:i w:val="false"/>
          <w:color w:val="000000"/>
          <w:sz w:val="28"/>
        </w:rPr>
        <w:t>
      210. Жалпы қадағалау жүргізу кезінде бақылаушы-ұшқыштың анықтауына жататын барынша шағын норма боп орташа бүліну табылады.</w:t>
      </w:r>
    </w:p>
    <w:bookmarkEnd w:id="350"/>
    <w:bookmarkStart w:name="z353" w:id="351"/>
    <w:p>
      <w:pPr>
        <w:spacing w:after="0"/>
        <w:ind w:left="0"/>
        <w:jc w:val="both"/>
      </w:pPr>
      <w:r>
        <w:rPr>
          <w:rFonts w:ascii="Times New Roman"/>
          <w:b w:val="false"/>
          <w:i w:val="false"/>
          <w:color w:val="000000"/>
          <w:sz w:val="28"/>
        </w:rPr>
        <w:t>
      211. Ұшу сапарында бақылаушы-ұшқыш екпелердің жалпы жай-күйіне байқау жүргізеді және ауадан білінген бүліну нышаны бойынша жайсыз санитариялық жай-күйі бар орман учаскелерін анықтайды.</w:t>
      </w:r>
    </w:p>
    <w:bookmarkEnd w:id="351"/>
    <w:bookmarkStart w:name="z354" w:id="352"/>
    <w:p>
      <w:pPr>
        <w:spacing w:after="0"/>
        <w:ind w:left="0"/>
        <w:jc w:val="both"/>
      </w:pPr>
      <w:r>
        <w:rPr>
          <w:rFonts w:ascii="Times New Roman"/>
          <w:b w:val="false"/>
          <w:i w:val="false"/>
          <w:color w:val="000000"/>
          <w:sz w:val="28"/>
        </w:rPr>
        <w:t>
      212. Бүліну нышаны бар орман учаскесін байқағаннан кейін бақылаушы-ұшқыш маршруттан түсу орнын алдын ала дәл тексеріп алып оған ӘК жібереді.</w:t>
      </w:r>
    </w:p>
    <w:bookmarkEnd w:id="352"/>
    <w:bookmarkStart w:name="z355" w:id="353"/>
    <w:p>
      <w:pPr>
        <w:spacing w:after="0"/>
        <w:ind w:left="0"/>
        <w:jc w:val="both"/>
      </w:pPr>
      <w:r>
        <w:rPr>
          <w:rFonts w:ascii="Times New Roman"/>
          <w:b w:val="false"/>
          <w:i w:val="false"/>
          <w:color w:val="000000"/>
          <w:sz w:val="28"/>
        </w:rPr>
        <w:t>
      213. Бүлінген учаскеге ұшып келіп бақылаушы-ұшқыш оның нақты орналасқан жерін анықтайды және қарауыл картасына жай карындашпен оның шекарасын белгілейді. Алаңы 0,5 шаршы сантиметрден кем болмайтын осы масштабтың картадағы алатын учаскесі крест белгісімен көрсетіледі және оның шекарасы белгіленбейді.</w:t>
      </w:r>
    </w:p>
    <w:bookmarkEnd w:id="353"/>
    <w:p>
      <w:pPr>
        <w:spacing w:after="0"/>
        <w:ind w:left="0"/>
        <w:jc w:val="both"/>
      </w:pPr>
      <w:r>
        <w:rPr>
          <w:rFonts w:ascii="Times New Roman"/>
          <w:b w:val="false"/>
          <w:i w:val="false"/>
          <w:color w:val="000000"/>
          <w:sz w:val="28"/>
        </w:rPr>
        <w:t>
      Учаскелердің орналасқан жері мен олардың алаңын анықтау орман өрттерінің орналасқан жері мен алаңын анықтау сияқты тәртіппен жүргізіледі.</w:t>
      </w:r>
    </w:p>
    <w:bookmarkStart w:name="z356" w:id="354"/>
    <w:p>
      <w:pPr>
        <w:spacing w:after="0"/>
        <w:ind w:left="0"/>
        <w:jc w:val="both"/>
      </w:pPr>
      <w:r>
        <w:rPr>
          <w:rFonts w:ascii="Times New Roman"/>
          <w:b w:val="false"/>
          <w:i w:val="false"/>
          <w:color w:val="000000"/>
          <w:sz w:val="28"/>
        </w:rPr>
        <w:t xml:space="preserve">
      214. Учаскені егжей-тегжейлі қарау және бүліну санаты мен оның сипатын нақтылау үшін ұшу сапарының нақты биіктігі </w:t>
      </w:r>
      <w:r>
        <w:rPr>
          <w:rFonts w:ascii="Times New Roman"/>
          <w:b w:val="false"/>
          <w:i w:val="false"/>
          <w:color w:val="000000"/>
          <w:sz w:val="28"/>
        </w:rPr>
        <w:t>Заң</w:t>
      </w:r>
      <w:r>
        <w:rPr>
          <w:rFonts w:ascii="Times New Roman"/>
          <w:b w:val="false"/>
          <w:i w:val="false"/>
          <w:color w:val="000000"/>
          <w:sz w:val="28"/>
        </w:rPr>
        <w:t xml:space="preserve"> талаптарына сәйкес төмендетіледі.</w:t>
      </w:r>
    </w:p>
    <w:bookmarkEnd w:id="354"/>
    <w:bookmarkStart w:name="z357" w:id="355"/>
    <w:p>
      <w:pPr>
        <w:spacing w:after="0"/>
        <w:ind w:left="0"/>
        <w:jc w:val="both"/>
      </w:pPr>
      <w:r>
        <w:rPr>
          <w:rFonts w:ascii="Times New Roman"/>
          <w:b w:val="false"/>
          <w:i w:val="false"/>
          <w:color w:val="000000"/>
          <w:sz w:val="28"/>
        </w:rPr>
        <w:t>
      215. Бүліну учаскесін сипаттау борт журналында жүргізіледі, онда мыналар:</w:t>
      </w:r>
    </w:p>
    <w:bookmarkEnd w:id="355"/>
    <w:bookmarkStart w:name="z358" w:id="356"/>
    <w:p>
      <w:pPr>
        <w:spacing w:after="0"/>
        <w:ind w:left="0"/>
        <w:jc w:val="both"/>
      </w:pPr>
      <w:r>
        <w:rPr>
          <w:rFonts w:ascii="Times New Roman"/>
          <w:b w:val="false"/>
          <w:i w:val="false"/>
          <w:color w:val="000000"/>
          <w:sz w:val="28"/>
        </w:rPr>
        <w:t>
      1) екпелердің таксациондық элементтері (құрамы, жас тобы, толымдылығы);</w:t>
      </w:r>
    </w:p>
    <w:bookmarkEnd w:id="356"/>
    <w:bookmarkStart w:name="z359" w:id="357"/>
    <w:p>
      <w:pPr>
        <w:spacing w:after="0"/>
        <w:ind w:left="0"/>
        <w:jc w:val="both"/>
      </w:pPr>
      <w:r>
        <w:rPr>
          <w:rFonts w:ascii="Times New Roman"/>
          <w:b w:val="false"/>
          <w:i w:val="false"/>
          <w:color w:val="000000"/>
          <w:sz w:val="28"/>
        </w:rPr>
        <w:t>
      2) бүліну түрі;</w:t>
      </w:r>
    </w:p>
    <w:bookmarkEnd w:id="357"/>
    <w:bookmarkStart w:name="z360" w:id="358"/>
    <w:p>
      <w:pPr>
        <w:spacing w:after="0"/>
        <w:ind w:left="0"/>
        <w:jc w:val="both"/>
      </w:pPr>
      <w:r>
        <w:rPr>
          <w:rFonts w:ascii="Times New Roman"/>
          <w:b w:val="false"/>
          <w:i w:val="false"/>
          <w:color w:val="000000"/>
          <w:sz w:val="28"/>
        </w:rPr>
        <w:t>
      3) бүлінген тұқымы;</w:t>
      </w:r>
    </w:p>
    <w:bookmarkEnd w:id="358"/>
    <w:bookmarkStart w:name="z361" w:id="359"/>
    <w:p>
      <w:pPr>
        <w:spacing w:after="0"/>
        <w:ind w:left="0"/>
        <w:jc w:val="both"/>
      </w:pPr>
      <w:r>
        <w:rPr>
          <w:rFonts w:ascii="Times New Roman"/>
          <w:b w:val="false"/>
          <w:i w:val="false"/>
          <w:color w:val="000000"/>
          <w:sz w:val="28"/>
        </w:rPr>
        <w:t>
      4) бүліну сипаты (жаппай, көлбеу, жалғыз ағаш);</w:t>
      </w:r>
    </w:p>
    <w:bookmarkEnd w:id="359"/>
    <w:bookmarkStart w:name="z362" w:id="360"/>
    <w:p>
      <w:pPr>
        <w:spacing w:after="0"/>
        <w:ind w:left="0"/>
        <w:jc w:val="both"/>
      </w:pPr>
      <w:r>
        <w:rPr>
          <w:rFonts w:ascii="Times New Roman"/>
          <w:b w:val="false"/>
          <w:i w:val="false"/>
          <w:color w:val="000000"/>
          <w:sz w:val="28"/>
        </w:rPr>
        <w:t>
      5) бүліну учаскесінің алаңы көрсетіледі.</w:t>
      </w:r>
    </w:p>
    <w:bookmarkEnd w:id="360"/>
    <w:bookmarkStart w:name="z363" w:id="361"/>
    <w:p>
      <w:pPr>
        <w:spacing w:after="0"/>
        <w:ind w:left="0"/>
        <w:jc w:val="both"/>
      </w:pPr>
      <w:r>
        <w:rPr>
          <w:rFonts w:ascii="Times New Roman"/>
          <w:b w:val="false"/>
          <w:i w:val="false"/>
          <w:color w:val="000000"/>
          <w:sz w:val="28"/>
        </w:rPr>
        <w:t>
      216. Тікұшақпен әуеден қарауылдау кезінде бүліну санатын нақтылау үшін бақылаушы-ұшқыш екпелерді табиғи күйінде алдын ала тексеріп қарау мақсатында байқалған бүлінген учаскеге жақын келіп қона алады.</w:t>
      </w:r>
    </w:p>
    <w:bookmarkEnd w:id="361"/>
    <w:bookmarkStart w:name="z364" w:id="362"/>
    <w:p>
      <w:pPr>
        <w:spacing w:after="0"/>
        <w:ind w:left="0"/>
        <w:jc w:val="both"/>
      </w:pPr>
      <w:r>
        <w:rPr>
          <w:rFonts w:ascii="Times New Roman"/>
          <w:b w:val="false"/>
          <w:i w:val="false"/>
          <w:color w:val="000000"/>
          <w:sz w:val="28"/>
        </w:rPr>
        <w:t>
      217. Бүлінуі төтенше сипат алатын және олар ауадан байқалатын учаскелер ұшу сапарынан кейін қарауыл картасында тушпен арнайы белгіленеді және тиісті түстермен көрсетіледі.</w:t>
      </w:r>
    </w:p>
    <w:bookmarkEnd w:id="362"/>
    <w:bookmarkStart w:name="z365" w:id="363"/>
    <w:p>
      <w:pPr>
        <w:spacing w:after="0"/>
        <w:ind w:left="0"/>
        <w:jc w:val="both"/>
      </w:pPr>
      <w:r>
        <w:rPr>
          <w:rFonts w:ascii="Times New Roman"/>
          <w:b w:val="false"/>
          <w:i w:val="false"/>
          <w:color w:val="000000"/>
          <w:sz w:val="28"/>
        </w:rPr>
        <w:t>
      218. Ормандардың санитариялық жай-күйін жалпы қадағалау бойынша жұмыстарды есепке алу және қызмет көрсетілетін аумақтың орман патологиялық жағдайын сипаттау үшін масштабы 1:500000 немесе 1:1000000 ұшу картасынан алынатын жұмыс бабындағы көшірме карта-сұлбасы қызмет етеді, жұмыстар басталмас бұрын ағымдағы жылдың жұмыс картасы дайындалады. Оған өткен жылдың карта-сұлбасымен бүлінуі төтенше сипат алатын барлық орман учаскелері көшіріледі. Бұл учаскелердің шекаралары, бүліну санаты және бүлінудің реттік нөмірі карта-сұлбада қара түспен көрсетіледі.</w:t>
      </w:r>
    </w:p>
    <w:bookmarkEnd w:id="363"/>
    <w:bookmarkStart w:name="z366" w:id="364"/>
    <w:p>
      <w:pPr>
        <w:spacing w:after="0"/>
        <w:ind w:left="0"/>
        <w:jc w:val="both"/>
      </w:pPr>
      <w:r>
        <w:rPr>
          <w:rFonts w:ascii="Times New Roman"/>
          <w:b w:val="false"/>
          <w:i w:val="false"/>
          <w:color w:val="000000"/>
          <w:sz w:val="28"/>
        </w:rPr>
        <w:t>
      219. Орман патологиялық байқау жүргізілген әрбір ұшу сапарынан кейін бақылаушы-ұшқыш карта-схемада ормандардың санитарлық жай-күйіне тікелей бақылау жүргізілген ұшу сапары маршрутының кезеңдерін қара түспен белгілейді. Әрбір ұшу сапары маршрутының кезеңдерінде бақылау күні және айы көрсетіледі. Жаңадан анықталған учаскелердің шекарасы, бүліну санаты және олардың нөмірлері карта-схемада қызыл түспен белгіленеді. Карта-схема ормандардың санитарлық жай-күйін жалпы қадағалауды орындау бойынша филиалдың жұмысын бақылауға және дұрыс жоспарлауға мүмкіндік береді.</w:t>
      </w:r>
    </w:p>
    <w:bookmarkEnd w:id="364"/>
    <w:p>
      <w:pPr>
        <w:spacing w:after="0"/>
        <w:ind w:left="0"/>
        <w:jc w:val="both"/>
      </w:pPr>
      <w:r>
        <w:rPr>
          <w:rFonts w:ascii="Times New Roman"/>
          <w:b w:val="false"/>
          <w:i w:val="false"/>
          <w:color w:val="000000"/>
          <w:sz w:val="28"/>
        </w:rPr>
        <w:t>
      Ормандардың санитариялық жай-күйін жалпы қадағалау жүргізілетін ұшу сапары маршруты кезеңдері бағытынан 8 километр дейінгі арақашықтықта орналасқан учаскелер байқалған болып есептеледі.</w:t>
      </w:r>
    </w:p>
    <w:bookmarkStart w:name="z367" w:id="365"/>
    <w:p>
      <w:pPr>
        <w:spacing w:after="0"/>
        <w:ind w:left="0"/>
        <w:jc w:val="both"/>
      </w:pPr>
      <w:r>
        <w:rPr>
          <w:rFonts w:ascii="Times New Roman"/>
          <w:b w:val="false"/>
          <w:i w:val="false"/>
          <w:color w:val="000000"/>
          <w:sz w:val="28"/>
        </w:rPr>
        <w:t>
      220. Жайсыз санитарлық жай-күйі бар анықталған учаскелерді сипаттау арнайы ведомствоға енгізіледі.</w:t>
      </w:r>
    </w:p>
    <w:bookmarkEnd w:id="365"/>
    <w:bookmarkStart w:name="z368" w:id="366"/>
    <w:p>
      <w:pPr>
        <w:spacing w:after="0"/>
        <w:ind w:left="0"/>
        <w:jc w:val="both"/>
      </w:pPr>
      <w:r>
        <w:rPr>
          <w:rFonts w:ascii="Times New Roman"/>
          <w:b w:val="false"/>
          <w:i w:val="false"/>
          <w:color w:val="000000"/>
          <w:sz w:val="28"/>
        </w:rPr>
        <w:t xml:space="preserve">
      221. Бүлінген орманның байқалған учаскесіне бақылаушы-ұшқыш орман иеленушіге берілетін әуеден белгі беру парағын жасайды. </w:t>
      </w:r>
    </w:p>
    <w:bookmarkEnd w:id="366"/>
    <w:bookmarkStart w:name="z369" w:id="367"/>
    <w:p>
      <w:pPr>
        <w:spacing w:after="0"/>
        <w:ind w:left="0"/>
        <w:jc w:val="both"/>
      </w:pPr>
      <w:r>
        <w:rPr>
          <w:rFonts w:ascii="Times New Roman"/>
          <w:b w:val="false"/>
          <w:i w:val="false"/>
          <w:color w:val="000000"/>
          <w:sz w:val="28"/>
        </w:rPr>
        <w:t>
      222. Әуеден белгі беру парағын алғаннан кейін орман иеленуші апталық мерзімде алынған хабарламаның жердегі тексерісін ұйымдастыруы міндетті. Егер тексеру кезінде орман учаскесінің бүлінгені расталса, онда орманды қорғау қызметі маманының қатысуымен қосымша зерттеу жүргізіледі. Әуеден белгі беру парағының тексеру нәтижесі туралы ақпараты орман иеленушіге беріледі. Сыртқы беті толтырылған әуеден белгі беру парағы филиалға жіберіледі.</w:t>
      </w:r>
    </w:p>
    <w:bookmarkEnd w:id="367"/>
    <w:bookmarkStart w:name="z370" w:id="368"/>
    <w:p>
      <w:pPr>
        <w:spacing w:after="0"/>
        <w:ind w:left="0"/>
        <w:jc w:val="both"/>
      </w:pPr>
      <w:r>
        <w:rPr>
          <w:rFonts w:ascii="Times New Roman"/>
          <w:b w:val="false"/>
          <w:i w:val="false"/>
          <w:color w:val="000000"/>
          <w:sz w:val="28"/>
        </w:rPr>
        <w:t>
      223. Жердегі тексерудің мақсаты болып мыналар табылады:</w:t>
      </w:r>
    </w:p>
    <w:bookmarkEnd w:id="368"/>
    <w:bookmarkStart w:name="z371" w:id="369"/>
    <w:p>
      <w:pPr>
        <w:spacing w:after="0"/>
        <w:ind w:left="0"/>
        <w:jc w:val="both"/>
      </w:pPr>
      <w:r>
        <w:rPr>
          <w:rFonts w:ascii="Times New Roman"/>
          <w:b w:val="false"/>
          <w:i w:val="false"/>
          <w:color w:val="000000"/>
          <w:sz w:val="28"/>
        </w:rPr>
        <w:t>
      1) өсіп тұрған ағаштарды көзбен шолып бағалау;</w:t>
      </w:r>
    </w:p>
    <w:bookmarkEnd w:id="369"/>
    <w:bookmarkStart w:name="z372" w:id="370"/>
    <w:p>
      <w:pPr>
        <w:spacing w:after="0"/>
        <w:ind w:left="0"/>
        <w:jc w:val="both"/>
      </w:pPr>
      <w:r>
        <w:rPr>
          <w:rFonts w:ascii="Times New Roman"/>
          <w:b w:val="false"/>
          <w:i w:val="false"/>
          <w:color w:val="000000"/>
          <w:sz w:val="28"/>
        </w:rPr>
        <w:t>
      2) бүліну себебін және сипатын анықтау (бірлі-жарым, көлбеу, жаппай);</w:t>
      </w:r>
    </w:p>
    <w:bookmarkEnd w:id="370"/>
    <w:bookmarkStart w:name="z373" w:id="371"/>
    <w:p>
      <w:pPr>
        <w:spacing w:after="0"/>
        <w:ind w:left="0"/>
        <w:jc w:val="both"/>
      </w:pPr>
      <w:r>
        <w:rPr>
          <w:rFonts w:ascii="Times New Roman"/>
          <w:b w:val="false"/>
          <w:i w:val="false"/>
          <w:color w:val="000000"/>
          <w:sz w:val="28"/>
        </w:rPr>
        <w:t>
      3) өсіп тұрған ағаштардың зиянды орман жәндіктерімен, саңырауқұлақтармен ластануын және екпелердің бүліну деңгейін анықтау;</w:t>
      </w:r>
    </w:p>
    <w:bookmarkEnd w:id="371"/>
    <w:bookmarkStart w:name="z374" w:id="372"/>
    <w:p>
      <w:pPr>
        <w:spacing w:after="0"/>
        <w:ind w:left="0"/>
        <w:jc w:val="both"/>
      </w:pPr>
      <w:r>
        <w:rPr>
          <w:rFonts w:ascii="Times New Roman"/>
          <w:b w:val="false"/>
          <w:i w:val="false"/>
          <w:color w:val="000000"/>
          <w:sz w:val="28"/>
        </w:rPr>
        <w:t>
      4) орман қорғау іс-шараларын жоспарлау.</w:t>
      </w:r>
    </w:p>
    <w:bookmarkEnd w:id="372"/>
    <w:p>
      <w:pPr>
        <w:spacing w:after="0"/>
        <w:ind w:left="0"/>
        <w:jc w:val="both"/>
      </w:pPr>
      <w:r>
        <w:rPr>
          <w:rFonts w:ascii="Times New Roman"/>
          <w:b w:val="false"/>
          <w:i w:val="false"/>
          <w:color w:val="000000"/>
          <w:sz w:val="28"/>
        </w:rPr>
        <w:t>
      224. Қатынасу қиын жерлерде орналасқан учаскелерді жерде тексеру үшін орман иеленушінің мамандары мен қызметкерлері Орындаушымен келісім бойынша филиалдың тікұшағымен тасымалданады.</w:t>
      </w:r>
    </w:p>
    <w:bookmarkStart w:name="z375" w:id="373"/>
    <w:p>
      <w:pPr>
        <w:spacing w:after="0"/>
        <w:ind w:left="0"/>
        <w:jc w:val="both"/>
      </w:pPr>
      <w:r>
        <w:rPr>
          <w:rFonts w:ascii="Times New Roman"/>
          <w:b w:val="false"/>
          <w:i w:val="false"/>
          <w:color w:val="000000"/>
          <w:sz w:val="28"/>
        </w:rPr>
        <w:t>
      225. Орман шаруашылығы басқармасы органының өтінімі бойынша алыс және қатынасу қиын жерлерде орналасқан учаскелерді жерде тексеру Орындаушының немесе орман иеленушінің маман - орман патологының басшылығымен өрт сөндіруші-десантшылар командаларының күштерімен жүргізіледі.</w:t>
      </w:r>
    </w:p>
    <w:bookmarkEnd w:id="373"/>
    <w:bookmarkStart w:name="z376" w:id="374"/>
    <w:p>
      <w:pPr>
        <w:spacing w:after="0"/>
        <w:ind w:left="0"/>
        <w:jc w:val="both"/>
      </w:pPr>
      <w:r>
        <w:rPr>
          <w:rFonts w:ascii="Times New Roman"/>
          <w:b w:val="false"/>
          <w:i w:val="false"/>
          <w:color w:val="000000"/>
          <w:sz w:val="28"/>
        </w:rPr>
        <w:t>
      226. Алыс және қатынасу қиын жерлерде орналасқан учаскелерді жерде тексеру үшін тікұшақты пайдалану мүмкін болмайтын жағдайда өрт сөндіруші-парашютшілерді түсіру жүргізіледі, оларға:</w:t>
      </w:r>
    </w:p>
    <w:bookmarkEnd w:id="374"/>
    <w:bookmarkStart w:name="z377" w:id="375"/>
    <w:p>
      <w:pPr>
        <w:spacing w:after="0"/>
        <w:ind w:left="0"/>
        <w:jc w:val="both"/>
      </w:pPr>
      <w:r>
        <w:rPr>
          <w:rFonts w:ascii="Times New Roman"/>
          <w:b w:val="false"/>
          <w:i w:val="false"/>
          <w:color w:val="000000"/>
          <w:sz w:val="28"/>
        </w:rPr>
        <w:t>
      1) екпелердің бүліну себептерін анықтау;</w:t>
      </w:r>
    </w:p>
    <w:bookmarkEnd w:id="375"/>
    <w:bookmarkStart w:name="z378" w:id="376"/>
    <w:p>
      <w:pPr>
        <w:spacing w:after="0"/>
        <w:ind w:left="0"/>
        <w:jc w:val="both"/>
      </w:pPr>
      <w:r>
        <w:rPr>
          <w:rFonts w:ascii="Times New Roman"/>
          <w:b w:val="false"/>
          <w:i w:val="false"/>
          <w:color w:val="000000"/>
          <w:sz w:val="28"/>
        </w:rPr>
        <w:t>
      2) бүлінген ағаштардың үлгілерін жинау;</w:t>
      </w:r>
    </w:p>
    <w:bookmarkEnd w:id="376"/>
    <w:bookmarkStart w:name="z379" w:id="377"/>
    <w:p>
      <w:pPr>
        <w:spacing w:after="0"/>
        <w:ind w:left="0"/>
        <w:jc w:val="both"/>
      </w:pPr>
      <w:r>
        <w:rPr>
          <w:rFonts w:ascii="Times New Roman"/>
          <w:b w:val="false"/>
          <w:i w:val="false"/>
          <w:color w:val="000000"/>
          <w:sz w:val="28"/>
        </w:rPr>
        <w:t>
      3) олардың жаппай таралуы кезіндегі зиянды орман жәндіктерінің өкілдерін жинау;</w:t>
      </w:r>
    </w:p>
    <w:bookmarkEnd w:id="377"/>
    <w:bookmarkStart w:name="z380" w:id="378"/>
    <w:p>
      <w:pPr>
        <w:spacing w:after="0"/>
        <w:ind w:left="0"/>
        <w:jc w:val="both"/>
      </w:pPr>
      <w:r>
        <w:rPr>
          <w:rFonts w:ascii="Times New Roman"/>
          <w:b w:val="false"/>
          <w:i w:val="false"/>
          <w:color w:val="000000"/>
          <w:sz w:val="28"/>
        </w:rPr>
        <w:t>
      4) зиянкестерді есепке алу карточкасын толтыру арқылы 1 шаршы метр төсенішке немесе бір ағашқа келетін зиянкестер санын анықтау;</w:t>
      </w:r>
    </w:p>
    <w:bookmarkEnd w:id="378"/>
    <w:bookmarkStart w:name="z381" w:id="379"/>
    <w:p>
      <w:pPr>
        <w:spacing w:after="0"/>
        <w:ind w:left="0"/>
        <w:jc w:val="both"/>
      </w:pPr>
      <w:r>
        <w:rPr>
          <w:rFonts w:ascii="Times New Roman"/>
          <w:b w:val="false"/>
          <w:i w:val="false"/>
          <w:color w:val="000000"/>
          <w:sz w:val="28"/>
        </w:rPr>
        <w:t>
      5) маршруттық соқпақ жолдар салу жолымен бүліну учаскесі көлемінің шамасын белгілеу және оның схематикалық жоспарын жасау жүктеледі.</w:t>
      </w:r>
    </w:p>
    <w:bookmarkEnd w:id="379"/>
    <w:p>
      <w:pPr>
        <w:spacing w:after="0"/>
        <w:ind w:left="0"/>
        <w:jc w:val="both"/>
      </w:pPr>
      <w:r>
        <w:rPr>
          <w:rFonts w:ascii="Times New Roman"/>
          <w:b w:val="false"/>
          <w:i w:val="false"/>
          <w:color w:val="000000"/>
          <w:sz w:val="28"/>
        </w:rPr>
        <w:t>
      Бүлінген және зиянды орман жәндіктерінің жиналған үлгілеріне жинау орны мен уақыты көрсетілген затбелгі жапсырылады.</w:t>
      </w:r>
    </w:p>
    <w:bookmarkStart w:name="z382" w:id="380"/>
    <w:p>
      <w:pPr>
        <w:spacing w:after="0"/>
        <w:ind w:left="0"/>
        <w:jc w:val="both"/>
      </w:pPr>
      <w:r>
        <w:rPr>
          <w:rFonts w:ascii="Times New Roman"/>
          <w:b w:val="false"/>
          <w:i w:val="false"/>
          <w:color w:val="000000"/>
          <w:sz w:val="28"/>
        </w:rPr>
        <w:t>
      227. Тексеру бойынша жүргізіледі, маршруттық соқпақ жолдардың саны мен қашықтығы тексеруге арналған тапсырмада көрсетіледі. Маршруттық соқпақ жолдар бар жолдар, соқпақтар, ашық алаңқайлар бойынша салынады және жақсы көрінетін бағдарларға бекітіледі. Олар бүлінген учаскелермен аралас екпелердің бөлігін қамтиды.</w:t>
      </w:r>
    </w:p>
    <w:bookmarkEnd w:id="380"/>
    <w:bookmarkStart w:name="z383" w:id="381"/>
    <w:p>
      <w:pPr>
        <w:spacing w:after="0"/>
        <w:ind w:left="0"/>
        <w:jc w:val="both"/>
      </w:pPr>
      <w:r>
        <w:rPr>
          <w:rFonts w:ascii="Times New Roman"/>
          <w:b w:val="false"/>
          <w:i w:val="false"/>
          <w:color w:val="000000"/>
          <w:sz w:val="28"/>
        </w:rPr>
        <w:t>
      228. Зиянкестердің санын анықтау үшін жекелеген ағаштар немесе сынақ алаңдары түріндегі маршруттық соқпақ жолдар бойынша сынақ үлгілері алынады.</w:t>
      </w:r>
    </w:p>
    <w:bookmarkEnd w:id="381"/>
    <w:bookmarkStart w:name="z384" w:id="382"/>
    <w:p>
      <w:pPr>
        <w:spacing w:after="0"/>
        <w:ind w:left="0"/>
        <w:jc w:val="both"/>
      </w:pPr>
      <w:r>
        <w:rPr>
          <w:rFonts w:ascii="Times New Roman"/>
          <w:b w:val="false"/>
          <w:i w:val="false"/>
          <w:color w:val="000000"/>
          <w:sz w:val="28"/>
        </w:rPr>
        <w:t xml:space="preserve">
      229. Жердегі тексеру үшін өрт сөндіруші-парашютшілерді түсіру алдында оларға орман күзету бойынша аға бақылаушы-ұшқыш не орман иеленушінің бақылаушы-ұшқышы немесе біліктілігі жоғары маманы биология бойынша ықтимал зиянкестер, оның айрықша белгілері, екпелердің бүліну сипаты, алдын ала тексеріп зерттеу техникасы және сынақ алу бойынша толық нұсқаулық береді. </w:t>
      </w:r>
    </w:p>
    <w:bookmarkEnd w:id="382"/>
    <w:bookmarkStart w:name="z385" w:id="383"/>
    <w:p>
      <w:pPr>
        <w:spacing w:after="0"/>
        <w:ind w:left="0"/>
        <w:jc w:val="both"/>
      </w:pPr>
      <w:r>
        <w:rPr>
          <w:rFonts w:ascii="Times New Roman"/>
          <w:b w:val="false"/>
          <w:i w:val="false"/>
          <w:color w:val="000000"/>
          <w:sz w:val="28"/>
        </w:rPr>
        <w:t>
      230. Тексеруді бір немесе бірнеше өрт сөндіруші-парашютші топтар (жұмыс көлеміне және жәндіктер орналасқан жердің қашықтығына байланысты) жүргізеді. Топқа кемінде екі адам кіреді.</w:t>
      </w:r>
    </w:p>
    <w:bookmarkEnd w:id="383"/>
    <w:bookmarkStart w:name="z386" w:id="384"/>
    <w:p>
      <w:pPr>
        <w:spacing w:after="0"/>
        <w:ind w:left="0"/>
        <w:jc w:val="both"/>
      </w:pPr>
      <w:r>
        <w:rPr>
          <w:rFonts w:ascii="Times New Roman"/>
          <w:b w:val="false"/>
          <w:i w:val="false"/>
          <w:color w:val="000000"/>
          <w:sz w:val="28"/>
        </w:rPr>
        <w:t>
      231. Жалпы орман патологиялық қадағалау деректері бойынша орман қорғау жөніндегі аға бақылаушы-ұшқыш Орындаушымен қызмет көрсетілетін әрбір облыс бойынша ормандардың санитарлық жай-күйінің жалпы картасын жасайды және үнемі нақтыланып отырады. Мұндай карталар ретінде әкімшілік немесе 1:500000 масштабтан 1:1000000 масштабқа дейінгі басқа да карталар пайдаланылады.</w:t>
      </w:r>
    </w:p>
    <w:bookmarkEnd w:id="384"/>
    <w:bookmarkStart w:name="z387" w:id="385"/>
    <w:p>
      <w:pPr>
        <w:spacing w:after="0"/>
        <w:ind w:left="0"/>
        <w:jc w:val="both"/>
      </w:pPr>
      <w:r>
        <w:rPr>
          <w:rFonts w:ascii="Times New Roman"/>
          <w:b w:val="false"/>
          <w:i w:val="false"/>
          <w:color w:val="000000"/>
          <w:sz w:val="28"/>
        </w:rPr>
        <w:t>
      232. Ормандардың санитарлық жай-күйінің жалпы картасын дайындау оларға мынадай деректердің шартты белгілерін қоюмен тұжырымдалады:</w:t>
      </w:r>
    </w:p>
    <w:bookmarkEnd w:id="385"/>
    <w:bookmarkStart w:name="z388" w:id="386"/>
    <w:p>
      <w:pPr>
        <w:spacing w:after="0"/>
        <w:ind w:left="0"/>
        <w:jc w:val="both"/>
      </w:pPr>
      <w:r>
        <w:rPr>
          <w:rFonts w:ascii="Times New Roman"/>
          <w:b w:val="false"/>
          <w:i w:val="false"/>
          <w:color w:val="000000"/>
          <w:sz w:val="28"/>
        </w:rPr>
        <w:t>
      1) Орындаушы егжей-тегжейлі орман патологиялық қадағалауды жүзеге асыратын учаскелердің филиал қызмет көрсететін аумағының шекаралары;</w:t>
      </w:r>
    </w:p>
    <w:bookmarkEnd w:id="386"/>
    <w:bookmarkStart w:name="z389" w:id="387"/>
    <w:p>
      <w:pPr>
        <w:spacing w:after="0"/>
        <w:ind w:left="0"/>
        <w:jc w:val="both"/>
      </w:pPr>
      <w:r>
        <w:rPr>
          <w:rFonts w:ascii="Times New Roman"/>
          <w:b w:val="false"/>
          <w:i w:val="false"/>
          <w:color w:val="000000"/>
          <w:sz w:val="28"/>
        </w:rPr>
        <w:t>
      2) самырсын екпелері мен басқа да ағаштардың бағалы тұқымдарының шекаралары.</w:t>
      </w:r>
    </w:p>
    <w:bookmarkEnd w:id="387"/>
    <w:bookmarkStart w:name="z390" w:id="388"/>
    <w:p>
      <w:pPr>
        <w:spacing w:after="0"/>
        <w:ind w:left="0"/>
        <w:jc w:val="both"/>
      </w:pPr>
      <w:r>
        <w:rPr>
          <w:rFonts w:ascii="Times New Roman"/>
          <w:b w:val="false"/>
          <w:i w:val="false"/>
          <w:color w:val="000000"/>
          <w:sz w:val="28"/>
        </w:rPr>
        <w:t>
      233. Орман патологиялық қадағалау жүзеге асырылуына қарай картаға орманның патологиялық жағдай орын алған учаскесі белгіленеді. Қылқан және жай жапырақты ағаштарды кеміргіш әрі ағаш діңін бүлдіретін зиянкестердің орналасқан жерлері картада оларды жерде тексергеннен кейін ғана белгіленеді.</w:t>
      </w:r>
    </w:p>
    <w:bookmarkEnd w:id="388"/>
    <w:bookmarkStart w:name="z391" w:id="389"/>
    <w:p>
      <w:pPr>
        <w:spacing w:after="0"/>
        <w:ind w:left="0"/>
        <w:jc w:val="left"/>
      </w:pPr>
      <w:r>
        <w:rPr>
          <w:rFonts w:ascii="Times New Roman"/>
          <w:b/>
          <w:i w:val="false"/>
          <w:color w:val="000000"/>
        </w:rPr>
        <w:t xml:space="preserve"> 13. Ұшақпен шолып қарау арқылы жүргізілетін орман патологиялық зерттеулер</w:t>
      </w:r>
    </w:p>
    <w:bookmarkEnd w:id="389"/>
    <w:bookmarkStart w:name="z392" w:id="390"/>
    <w:p>
      <w:pPr>
        <w:spacing w:after="0"/>
        <w:ind w:left="0"/>
        <w:jc w:val="both"/>
      </w:pPr>
      <w:r>
        <w:rPr>
          <w:rFonts w:ascii="Times New Roman"/>
          <w:b w:val="false"/>
          <w:i w:val="false"/>
          <w:color w:val="000000"/>
          <w:sz w:val="28"/>
        </w:rPr>
        <w:t>
      234. Ұшақпен шолып қарау орман патологиялық зерттеулерді Орындаушы орындайды. Олар орман иеленушілермен экспедициондық орман патологиялық зерттеулер жоспарланбаған, ал ұшақпен шолып қарау орман патологиялық зерттеулерді жедел жүргізу арнайы шарттар негізінде жүргізіледі.</w:t>
      </w:r>
    </w:p>
    <w:bookmarkEnd w:id="390"/>
    <w:bookmarkStart w:name="z393" w:id="391"/>
    <w:p>
      <w:pPr>
        <w:spacing w:after="0"/>
        <w:ind w:left="0"/>
        <w:jc w:val="both"/>
      </w:pPr>
      <w:r>
        <w:rPr>
          <w:rFonts w:ascii="Times New Roman"/>
          <w:b w:val="false"/>
          <w:i w:val="false"/>
          <w:color w:val="000000"/>
          <w:sz w:val="28"/>
        </w:rPr>
        <w:t>
      235. Шартта зерттеуге жататын орман алаңдары, ұшу сапарларын жүргізу мерзімдері, ӘК ұшу сапарларының маршруттары белгіленеді қашықтықтар және жұмыстардың құны анықталады.</w:t>
      </w:r>
    </w:p>
    <w:bookmarkEnd w:id="391"/>
    <w:bookmarkStart w:name="z394" w:id="392"/>
    <w:p>
      <w:pPr>
        <w:spacing w:after="0"/>
        <w:ind w:left="0"/>
        <w:jc w:val="both"/>
      </w:pPr>
      <w:r>
        <w:rPr>
          <w:rFonts w:ascii="Times New Roman"/>
          <w:b w:val="false"/>
          <w:i w:val="false"/>
          <w:color w:val="000000"/>
          <w:sz w:val="28"/>
        </w:rPr>
        <w:t>
      236. ӘК ұшу сапарларының маршруттары зерттелетін аумақ бойынша бір-біріне қатар 4-10 километр сайын тартылады. Биік таулы аудандарда маршруттар жазық жерлердің бойымен тартылады. Ерекше ұқыпты түрде зерттеу аумақты ұшып өту кемінде 4 километр сайын белгіленген маршруттардың желісі бойынша жүргізіледі.</w:t>
      </w:r>
    </w:p>
    <w:bookmarkEnd w:id="392"/>
    <w:bookmarkStart w:name="z395" w:id="393"/>
    <w:p>
      <w:pPr>
        <w:spacing w:after="0"/>
        <w:ind w:left="0"/>
        <w:jc w:val="both"/>
      </w:pPr>
      <w:r>
        <w:rPr>
          <w:rFonts w:ascii="Times New Roman"/>
          <w:b w:val="false"/>
          <w:i w:val="false"/>
          <w:color w:val="000000"/>
          <w:sz w:val="28"/>
        </w:rPr>
        <w:t>
      237. Ормандардың санитариялық жай-күйі туралы материалдарды талдау және әуежайдың орналасу аумағының ерекшелігін және басқа да рельеф ерекшеліктерін ескере отырып орман патологиялық қадағалау деректері негізінде ӘК ұшу уақытының жоспарлы шығындары мен ұшу тәртібі анықталады. Жоба 1:500000 масштабтағы топографиялық картада жасалады және оны Орындаушы бекітеді.</w:t>
      </w:r>
    </w:p>
    <w:bookmarkEnd w:id="393"/>
    <w:bookmarkStart w:name="z396" w:id="394"/>
    <w:p>
      <w:pPr>
        <w:spacing w:after="0"/>
        <w:ind w:left="0"/>
        <w:jc w:val="both"/>
      </w:pPr>
      <w:r>
        <w:rPr>
          <w:rFonts w:ascii="Times New Roman"/>
          <w:b w:val="false"/>
          <w:i w:val="false"/>
          <w:color w:val="000000"/>
          <w:sz w:val="28"/>
        </w:rPr>
        <w:t>
      238. Ұшақпен шолып қарау орман патологиялық зерттеу бойынша ұшу сапары кезінде ӘК экипажына ұшқыштан басқа екі бақылаушы-ұшқыш кіреді. Олардың біреуі (аэронавигатор) бүлінген орман учаскесін анықтайды және суреттейді. Екіншісінің міндеті (аэроорман патолог) ұшақ жүргізуді белгіленген бағыт бойынша жүзеге асыру, сондай-ақ зиянкестер анықталған учаскелердің орналасқан жерін анықтау және олардың сұлбасын картада белгілеу болып табылады.</w:t>
      </w:r>
    </w:p>
    <w:bookmarkEnd w:id="394"/>
    <w:bookmarkStart w:name="z397" w:id="395"/>
    <w:p>
      <w:pPr>
        <w:spacing w:after="0"/>
        <w:ind w:left="0"/>
        <w:jc w:val="both"/>
      </w:pPr>
      <w:r>
        <w:rPr>
          <w:rFonts w:ascii="Times New Roman"/>
          <w:b w:val="false"/>
          <w:i w:val="false"/>
          <w:color w:val="000000"/>
          <w:sz w:val="28"/>
        </w:rPr>
        <w:t>
      239. Ұшу сапарлары қарауылдау ӘК-лерінде ормандарды өрттен қорғау бойынша ұшу сапарларынан бос күндері орындалады.</w:t>
      </w:r>
    </w:p>
    <w:bookmarkEnd w:id="395"/>
    <w:bookmarkStart w:name="z398" w:id="396"/>
    <w:p>
      <w:pPr>
        <w:spacing w:after="0"/>
        <w:ind w:left="0"/>
        <w:jc w:val="both"/>
      </w:pPr>
      <w:r>
        <w:rPr>
          <w:rFonts w:ascii="Times New Roman"/>
          <w:b w:val="false"/>
          <w:i w:val="false"/>
          <w:color w:val="000000"/>
          <w:sz w:val="28"/>
        </w:rPr>
        <w:t>
      240. Орман патологиялық зерттеу үшін қандайда бір себептермен қарауылдау ӘК-сін пайдалану мүмкін болмайтын жағдайда оны орындалу үшін жалға алынады немесе меншікті ӘК-сі пайдаланылады.</w:t>
      </w:r>
    </w:p>
    <w:bookmarkEnd w:id="396"/>
    <w:bookmarkStart w:name="z399" w:id="397"/>
    <w:p>
      <w:pPr>
        <w:spacing w:after="0"/>
        <w:ind w:left="0"/>
        <w:jc w:val="both"/>
      </w:pPr>
      <w:r>
        <w:rPr>
          <w:rFonts w:ascii="Times New Roman"/>
          <w:b w:val="false"/>
          <w:i w:val="false"/>
          <w:color w:val="000000"/>
          <w:sz w:val="28"/>
        </w:rPr>
        <w:t>
      241. Ұшақпен шолып қарау орман патологиялық зерттеу жүргізу кезінде егжей-тегжейлі бағдарлау үшін қарауыл картасы және жұмыс бабындағы 1:500000 масштабындағы карта-сұлбалар пайдаланылады.</w:t>
      </w:r>
    </w:p>
    <w:bookmarkEnd w:id="397"/>
    <w:p>
      <w:pPr>
        <w:spacing w:after="0"/>
        <w:ind w:left="0"/>
        <w:jc w:val="both"/>
      </w:pPr>
      <w:r>
        <w:rPr>
          <w:rFonts w:ascii="Times New Roman"/>
          <w:b w:val="false"/>
          <w:i w:val="false"/>
          <w:color w:val="000000"/>
          <w:sz w:val="28"/>
        </w:rPr>
        <w:t>
      Орманның бүлінген учаскелерінің шекаралары көрсетілген жұмыс карта-сұлба орманның санитарлық жай-күйін есепке алу үшін қызмет етеді және оны сипаттайды.</w:t>
      </w:r>
    </w:p>
    <w:bookmarkStart w:name="z400" w:id="398"/>
    <w:p>
      <w:pPr>
        <w:spacing w:after="0"/>
        <w:ind w:left="0"/>
        <w:jc w:val="both"/>
      </w:pPr>
      <w:r>
        <w:rPr>
          <w:rFonts w:ascii="Times New Roman"/>
          <w:b w:val="false"/>
          <w:i w:val="false"/>
          <w:color w:val="000000"/>
          <w:sz w:val="28"/>
        </w:rPr>
        <w:t>
      242. Әрбір ұшу сапарының алдында ұшу сапарының картасына жай қарындашпен осы ұшу сапарында белгіленген маршруттар көрсетіледі.</w:t>
      </w:r>
    </w:p>
    <w:bookmarkEnd w:id="398"/>
    <w:bookmarkStart w:name="z401" w:id="399"/>
    <w:p>
      <w:pPr>
        <w:spacing w:after="0"/>
        <w:ind w:left="0"/>
        <w:jc w:val="both"/>
      </w:pPr>
      <w:r>
        <w:rPr>
          <w:rFonts w:ascii="Times New Roman"/>
          <w:b w:val="false"/>
          <w:i w:val="false"/>
          <w:color w:val="000000"/>
          <w:sz w:val="28"/>
        </w:rPr>
        <w:t>
      243. Аэронавигатор белгіленген маршрут бойынша ӘК басқаруды қамтамасыз етеді. Аэроорман патолог бұл уақытта екпелердің жалпы түріне бақылау жасайды. Қалыпты орман екпесінен түр-түсіне байланысты ерекшеленетін учаскені байқағаннан кейін ол аэронавигаторға ӘК-ні осы учаскеге қарай бағыттауға нұсқау береді.</w:t>
      </w:r>
    </w:p>
    <w:bookmarkEnd w:id="399"/>
    <w:p>
      <w:pPr>
        <w:spacing w:after="0"/>
        <w:ind w:left="0"/>
        <w:jc w:val="both"/>
      </w:pPr>
      <w:r>
        <w:rPr>
          <w:rFonts w:ascii="Times New Roman"/>
          <w:b w:val="false"/>
          <w:i w:val="false"/>
          <w:color w:val="000000"/>
          <w:sz w:val="28"/>
        </w:rPr>
        <w:t xml:space="preserve">
      Ұшақ учаскеге жақындаған кезде аэронавигатор картаға оған аэроорманпатолог көрсеткен шекараны белгілейді. Содан соң ұшу сапарының биіктігі </w:t>
      </w:r>
      <w:r>
        <w:rPr>
          <w:rFonts w:ascii="Times New Roman"/>
          <w:b w:val="false"/>
          <w:i w:val="false"/>
          <w:color w:val="000000"/>
          <w:sz w:val="28"/>
        </w:rPr>
        <w:t>Заң</w:t>
      </w:r>
      <w:r>
        <w:rPr>
          <w:rFonts w:ascii="Times New Roman"/>
          <w:b w:val="false"/>
          <w:i w:val="false"/>
          <w:color w:val="000000"/>
          <w:sz w:val="28"/>
        </w:rPr>
        <w:t xml:space="preserve"> талаптарына сәйкес қауіпсіз деңгейге дейін төмендетіледі.</w:t>
      </w:r>
    </w:p>
    <w:p>
      <w:pPr>
        <w:spacing w:after="0"/>
        <w:ind w:left="0"/>
        <w:jc w:val="both"/>
      </w:pPr>
      <w:r>
        <w:rPr>
          <w:rFonts w:ascii="Times New Roman"/>
          <w:b w:val="false"/>
          <w:i w:val="false"/>
          <w:color w:val="000000"/>
          <w:sz w:val="28"/>
        </w:rPr>
        <w:t>
      Аэроорманпатолог бүліну сипатын нақтылауды және картаға бүліну учаскесінің орман патологиялық сипаттамасын белгілейді.</w:t>
      </w:r>
    </w:p>
    <w:bookmarkStart w:name="z402" w:id="400"/>
    <w:p>
      <w:pPr>
        <w:spacing w:after="0"/>
        <w:ind w:left="0"/>
        <w:jc w:val="both"/>
      </w:pPr>
      <w:r>
        <w:rPr>
          <w:rFonts w:ascii="Times New Roman"/>
          <w:b w:val="false"/>
          <w:i w:val="false"/>
          <w:color w:val="000000"/>
          <w:sz w:val="28"/>
        </w:rPr>
        <w:t>
      244. Учаскені зерттеуді аяқтағаннан соң аэронавигатор ол маршруттан түскен жерге қарай ұшақты бағыттайды және маршрут бойынша ұшу сапарын жалғастырады.</w:t>
      </w:r>
    </w:p>
    <w:bookmarkEnd w:id="400"/>
    <w:bookmarkStart w:name="z403" w:id="401"/>
    <w:p>
      <w:pPr>
        <w:spacing w:after="0"/>
        <w:ind w:left="0"/>
        <w:jc w:val="both"/>
      </w:pPr>
      <w:r>
        <w:rPr>
          <w:rFonts w:ascii="Times New Roman"/>
          <w:b w:val="false"/>
          <w:i w:val="false"/>
          <w:color w:val="000000"/>
          <w:sz w:val="28"/>
        </w:rPr>
        <w:t>
      245. Бүліну учаскесі соншалықты ауқымды, бірнеше маршруттармен жүргізілетін жағдайларда оның шекаралары маршруттан ауытқымай-ақ енгізіледі, әрбір ұшу сапарын орындау кезінде маршрут бойынша көрінетін бүліну шекарасы белгіленеді. Осындай екпелердің ішінде бүлінуі біртекті орман учаскелері байқалады. Бүлінген учаскелердің сұлбалары учаскенің барлық шекарасы сияқты маршруттан ауытқымай-ақ белгіленеді. Бұл бүліну сипатын нақтылау немесе кейбір алаңдарды егжей-тегжейлі қарау мақсатында ғана орындалатын үлкен учаскелерді ұшып өту кезінде маршруттан жеке ауытқуды теріске шығармайды.</w:t>
      </w:r>
    </w:p>
    <w:bookmarkEnd w:id="401"/>
    <w:bookmarkStart w:name="z404" w:id="402"/>
    <w:p>
      <w:pPr>
        <w:spacing w:after="0"/>
        <w:ind w:left="0"/>
        <w:jc w:val="both"/>
      </w:pPr>
      <w:r>
        <w:rPr>
          <w:rFonts w:ascii="Times New Roman"/>
          <w:b w:val="false"/>
          <w:i w:val="false"/>
          <w:color w:val="000000"/>
          <w:sz w:val="28"/>
        </w:rPr>
        <w:t>
      246. Бүліну сипатына қарау учаскелердің сұлбалары жұмыс картасында мынадай түстермен боялады:</w:t>
      </w:r>
    </w:p>
    <w:bookmarkEnd w:id="402"/>
    <w:bookmarkStart w:name="z405" w:id="403"/>
    <w:p>
      <w:pPr>
        <w:spacing w:after="0"/>
        <w:ind w:left="0"/>
        <w:jc w:val="both"/>
      </w:pPr>
      <w:r>
        <w:rPr>
          <w:rFonts w:ascii="Times New Roman"/>
          <w:b w:val="false"/>
          <w:i w:val="false"/>
          <w:color w:val="000000"/>
          <w:sz w:val="28"/>
        </w:rPr>
        <w:t>
      1) толық желінген – қызыл;</w:t>
      </w:r>
    </w:p>
    <w:bookmarkEnd w:id="403"/>
    <w:bookmarkStart w:name="z406" w:id="404"/>
    <w:p>
      <w:pPr>
        <w:spacing w:after="0"/>
        <w:ind w:left="0"/>
        <w:jc w:val="both"/>
      </w:pPr>
      <w:r>
        <w:rPr>
          <w:rFonts w:ascii="Times New Roman"/>
          <w:b w:val="false"/>
          <w:i w:val="false"/>
          <w:color w:val="000000"/>
          <w:sz w:val="28"/>
        </w:rPr>
        <w:t>
      2) орташа желінген – қызғылт фондағы қызыл штрихпен;</w:t>
      </w:r>
    </w:p>
    <w:bookmarkEnd w:id="404"/>
    <w:bookmarkStart w:name="z407" w:id="405"/>
    <w:p>
      <w:pPr>
        <w:spacing w:after="0"/>
        <w:ind w:left="0"/>
        <w:jc w:val="both"/>
      </w:pPr>
      <w:r>
        <w:rPr>
          <w:rFonts w:ascii="Times New Roman"/>
          <w:b w:val="false"/>
          <w:i w:val="false"/>
          <w:color w:val="000000"/>
          <w:sz w:val="28"/>
        </w:rPr>
        <w:t>
      3) едәуір желінген – қызғылт;</w:t>
      </w:r>
    </w:p>
    <w:bookmarkEnd w:id="405"/>
    <w:bookmarkStart w:name="z408" w:id="406"/>
    <w:p>
      <w:pPr>
        <w:spacing w:after="0"/>
        <w:ind w:left="0"/>
        <w:jc w:val="both"/>
      </w:pPr>
      <w:r>
        <w:rPr>
          <w:rFonts w:ascii="Times New Roman"/>
          <w:b w:val="false"/>
          <w:i w:val="false"/>
          <w:color w:val="000000"/>
          <w:sz w:val="28"/>
        </w:rPr>
        <w:t>
      4) жас өртеңдер – қоңыр;</w:t>
      </w:r>
    </w:p>
    <w:bookmarkEnd w:id="406"/>
    <w:bookmarkStart w:name="z409" w:id="407"/>
    <w:p>
      <w:pPr>
        <w:spacing w:after="0"/>
        <w:ind w:left="0"/>
        <w:jc w:val="both"/>
      </w:pPr>
      <w:r>
        <w:rPr>
          <w:rFonts w:ascii="Times New Roman"/>
          <w:b w:val="false"/>
          <w:i w:val="false"/>
          <w:color w:val="000000"/>
          <w:sz w:val="28"/>
        </w:rPr>
        <w:t>
      5) жел және дауыл сұлатпалар – сары;</w:t>
      </w:r>
    </w:p>
    <w:bookmarkEnd w:id="407"/>
    <w:bookmarkStart w:name="z410" w:id="408"/>
    <w:p>
      <w:pPr>
        <w:spacing w:after="0"/>
        <w:ind w:left="0"/>
        <w:jc w:val="both"/>
      </w:pPr>
      <w:r>
        <w:rPr>
          <w:rFonts w:ascii="Times New Roman"/>
          <w:b w:val="false"/>
          <w:i w:val="false"/>
          <w:color w:val="000000"/>
          <w:sz w:val="28"/>
        </w:rPr>
        <w:t>
      6) жас кеспе ағаштардың ластануы – күлгін түсті штрихпен;</w:t>
      </w:r>
    </w:p>
    <w:bookmarkEnd w:id="408"/>
    <w:bookmarkStart w:name="z411" w:id="409"/>
    <w:p>
      <w:pPr>
        <w:spacing w:after="0"/>
        <w:ind w:left="0"/>
        <w:jc w:val="both"/>
      </w:pPr>
      <w:r>
        <w:rPr>
          <w:rFonts w:ascii="Times New Roman"/>
          <w:b w:val="false"/>
          <w:i w:val="false"/>
          <w:color w:val="000000"/>
          <w:sz w:val="28"/>
        </w:rPr>
        <w:t>
      7) әртүрлі себептерге байланысты бүліну – жасыл штрихпен;</w:t>
      </w:r>
    </w:p>
    <w:bookmarkEnd w:id="409"/>
    <w:bookmarkStart w:name="z412" w:id="410"/>
    <w:p>
      <w:pPr>
        <w:spacing w:after="0"/>
        <w:ind w:left="0"/>
        <w:jc w:val="both"/>
      </w:pPr>
      <w:r>
        <w:rPr>
          <w:rFonts w:ascii="Times New Roman"/>
          <w:b w:val="false"/>
          <w:i w:val="false"/>
          <w:color w:val="000000"/>
          <w:sz w:val="28"/>
        </w:rPr>
        <w:t>
      8) қурап қалған ағаштар – сұр.</w:t>
      </w:r>
    </w:p>
    <w:bookmarkEnd w:id="410"/>
    <w:bookmarkStart w:name="z413" w:id="411"/>
    <w:p>
      <w:pPr>
        <w:spacing w:after="0"/>
        <w:ind w:left="0"/>
        <w:jc w:val="both"/>
      </w:pPr>
      <w:r>
        <w:rPr>
          <w:rFonts w:ascii="Times New Roman"/>
          <w:b w:val="false"/>
          <w:i w:val="false"/>
          <w:color w:val="000000"/>
          <w:sz w:val="28"/>
        </w:rPr>
        <w:t>
      247. Сұлбалары енгізілмеген шағын учаскелер жұмыс картасында бүліну сипатына сәйкес келетін түске боялып, шеңбермен коршалатын қара нүктемен белгіленеді.</w:t>
      </w:r>
    </w:p>
    <w:bookmarkEnd w:id="411"/>
    <w:bookmarkStart w:name="z414" w:id="412"/>
    <w:p>
      <w:pPr>
        <w:spacing w:after="0"/>
        <w:ind w:left="0"/>
        <w:jc w:val="both"/>
      </w:pPr>
      <w:r>
        <w:rPr>
          <w:rFonts w:ascii="Times New Roman"/>
          <w:b w:val="false"/>
          <w:i w:val="false"/>
          <w:color w:val="000000"/>
          <w:sz w:val="28"/>
        </w:rPr>
        <w:t>
      248. Барлық енгізілген учаскелер орман иелену алаңы шегінде тәртіп бойынша нөмірленеді.</w:t>
      </w:r>
    </w:p>
    <w:bookmarkEnd w:id="412"/>
    <w:bookmarkStart w:name="z415" w:id="413"/>
    <w:p>
      <w:pPr>
        <w:spacing w:after="0"/>
        <w:ind w:left="0"/>
        <w:jc w:val="both"/>
      </w:pPr>
      <w:r>
        <w:rPr>
          <w:rFonts w:ascii="Times New Roman"/>
          <w:b w:val="false"/>
          <w:i w:val="false"/>
          <w:color w:val="000000"/>
          <w:sz w:val="28"/>
        </w:rPr>
        <w:t>
      249. Орман қорының бүлінген учаскелерін сипаттау әрбір орман иеленуші бойынша арнайы ведомстволарға енгізіледі.</w:t>
      </w:r>
    </w:p>
    <w:bookmarkEnd w:id="413"/>
    <w:bookmarkStart w:name="z416" w:id="414"/>
    <w:p>
      <w:pPr>
        <w:spacing w:after="0"/>
        <w:ind w:left="0"/>
        <w:jc w:val="both"/>
      </w:pPr>
      <w:r>
        <w:rPr>
          <w:rFonts w:ascii="Times New Roman"/>
          <w:b w:val="false"/>
          <w:i w:val="false"/>
          <w:color w:val="000000"/>
          <w:sz w:val="28"/>
        </w:rPr>
        <w:t>
      250. Жекелеген орман иеленушілердің орман қоры алаңдарын зерттеуді аяқтағаннан кейін олардың әрқайсысына тиісті ведомствоның көшірмесі қоса берілген жұмыс картасының көшірмесі жіберіледі.</w:t>
      </w:r>
    </w:p>
    <w:bookmarkEnd w:id="414"/>
    <w:bookmarkStart w:name="z417" w:id="415"/>
    <w:p>
      <w:pPr>
        <w:spacing w:after="0"/>
        <w:ind w:left="0"/>
        <w:jc w:val="both"/>
      </w:pPr>
      <w:r>
        <w:rPr>
          <w:rFonts w:ascii="Times New Roman"/>
          <w:b w:val="false"/>
          <w:i w:val="false"/>
          <w:color w:val="000000"/>
          <w:sz w:val="28"/>
        </w:rPr>
        <w:t>
      251. Арнайы ұшақпен шолып қарау орман патологиялық зерттеулер жүргізілген қызмет көрсетілетін аумақтар филиалдарының бақылаушы-ұшқыштары зерттеу материалдары бойынша өздерінің карта-схемаларын және қарауыл карталарын нақтылауға міндетті, оларды бүлінуі тұрақты сипат алатын барлық учаскелер, сондай-ақ зиянды орман жәндіктерінің жаппай таралу орындары және жай-күйіне филиал жүйелі бақылауды жүзеге асыратын басқа да учаскелер көрсетіледі.</w:t>
      </w:r>
    </w:p>
    <w:bookmarkEnd w:id="415"/>
    <w:bookmarkStart w:name="z418" w:id="416"/>
    <w:p>
      <w:pPr>
        <w:spacing w:after="0"/>
        <w:ind w:left="0"/>
        <w:jc w:val="left"/>
      </w:pPr>
      <w:r>
        <w:rPr>
          <w:rFonts w:ascii="Times New Roman"/>
          <w:b/>
          <w:i w:val="false"/>
          <w:color w:val="000000"/>
        </w:rPr>
        <w:t xml:space="preserve"> 14. Экспедициялық және орман патологиялық зерттеулер</w:t>
      </w:r>
    </w:p>
    <w:bookmarkEnd w:id="416"/>
    <w:bookmarkStart w:name="z419" w:id="417"/>
    <w:p>
      <w:pPr>
        <w:spacing w:after="0"/>
        <w:ind w:left="0"/>
        <w:jc w:val="both"/>
      </w:pPr>
      <w:r>
        <w:rPr>
          <w:rFonts w:ascii="Times New Roman"/>
          <w:b w:val="false"/>
          <w:i w:val="false"/>
          <w:color w:val="000000"/>
          <w:sz w:val="28"/>
        </w:rPr>
        <w:t>
      252. Экспедициялық орман патологиялық зерттеулер зиянкестер санының динамикасын, орман кеселдерінің дамуы мен екпелердің кеуіп қалу динамикасын қадағалау және болжау нәтижелерінің негізінде орман иеленушінің өтінімі бойынша жоспарланады.</w:t>
      </w:r>
    </w:p>
    <w:bookmarkEnd w:id="417"/>
    <w:bookmarkStart w:name="z420" w:id="418"/>
    <w:p>
      <w:pPr>
        <w:spacing w:after="0"/>
        <w:ind w:left="0"/>
        <w:jc w:val="both"/>
      </w:pPr>
      <w:r>
        <w:rPr>
          <w:rFonts w:ascii="Times New Roman"/>
          <w:b w:val="false"/>
          <w:i w:val="false"/>
          <w:color w:val="000000"/>
          <w:sz w:val="28"/>
        </w:rPr>
        <w:t>
      253. Орындаушы үшін шарт жасау және жұмыстарды орындау негізі болып уәкілетті органның тапсырмасы табылады. Зерттеудің нақты объектілерін орман иеленуші белгілейді.</w:t>
      </w:r>
    </w:p>
    <w:bookmarkEnd w:id="418"/>
    <w:bookmarkStart w:name="z421" w:id="419"/>
    <w:p>
      <w:pPr>
        <w:spacing w:after="0"/>
        <w:ind w:left="0"/>
        <w:jc w:val="both"/>
      </w:pPr>
      <w:r>
        <w:rPr>
          <w:rFonts w:ascii="Times New Roman"/>
          <w:b w:val="false"/>
          <w:i w:val="false"/>
          <w:color w:val="000000"/>
          <w:sz w:val="28"/>
        </w:rPr>
        <w:t>
      254. Орман патологиялық зерттеулер кезінде Орындаушы мыналарды:</w:t>
      </w:r>
    </w:p>
    <w:bookmarkEnd w:id="419"/>
    <w:bookmarkStart w:name="z422" w:id="420"/>
    <w:p>
      <w:pPr>
        <w:spacing w:after="0"/>
        <w:ind w:left="0"/>
        <w:jc w:val="both"/>
      </w:pPr>
      <w:r>
        <w:rPr>
          <w:rFonts w:ascii="Times New Roman"/>
          <w:b w:val="false"/>
          <w:i w:val="false"/>
          <w:color w:val="000000"/>
          <w:sz w:val="28"/>
        </w:rPr>
        <w:t>
      1) Орындаушы мамандарының жердегі жұмыстар шоғырлануы тиіс алаңдарды анықтау мақсатында аумақтарды ұшақпен шолып қарау орман патологиялық зерттеулерге қатысуын;</w:t>
      </w:r>
    </w:p>
    <w:bookmarkEnd w:id="420"/>
    <w:bookmarkStart w:name="z423" w:id="421"/>
    <w:p>
      <w:pPr>
        <w:spacing w:after="0"/>
        <w:ind w:left="0"/>
        <w:jc w:val="both"/>
      </w:pPr>
      <w:r>
        <w:rPr>
          <w:rFonts w:ascii="Times New Roman"/>
          <w:b w:val="false"/>
          <w:i w:val="false"/>
          <w:color w:val="000000"/>
          <w:sz w:val="28"/>
        </w:rPr>
        <w:t>
      2) экспедиция мамандарына жұмыс орнына және оларды кері жеткізуді;</w:t>
      </w:r>
    </w:p>
    <w:bookmarkEnd w:id="421"/>
    <w:bookmarkStart w:name="z424" w:id="422"/>
    <w:p>
      <w:pPr>
        <w:spacing w:after="0"/>
        <w:ind w:left="0"/>
        <w:jc w:val="both"/>
      </w:pPr>
      <w:r>
        <w:rPr>
          <w:rFonts w:ascii="Times New Roman"/>
          <w:b w:val="false"/>
          <w:i w:val="false"/>
          <w:color w:val="000000"/>
          <w:sz w:val="28"/>
        </w:rPr>
        <w:t>
      3) мамандандырылған ұйымның өтінімі бойынша ормандағы қызметкерлерге азық-түлік, жабдықтар мен материалдар жеткізуді қамтамасыз етеді.</w:t>
      </w:r>
    </w:p>
    <w:bookmarkEnd w:id="422"/>
    <w:bookmarkStart w:name="z425" w:id="423"/>
    <w:p>
      <w:pPr>
        <w:spacing w:after="0"/>
        <w:ind w:left="0"/>
        <w:jc w:val="both"/>
      </w:pPr>
      <w:r>
        <w:rPr>
          <w:rFonts w:ascii="Times New Roman"/>
          <w:b w:val="false"/>
          <w:i w:val="false"/>
          <w:color w:val="000000"/>
          <w:sz w:val="28"/>
        </w:rPr>
        <w:t>
      255. ӘК ұшу сапарлары маманданған ұйымдар берген өтінім бойынша орындалады.</w:t>
      </w:r>
    </w:p>
    <w:bookmarkEnd w:id="423"/>
    <w:bookmarkStart w:name="z426" w:id="424"/>
    <w:p>
      <w:pPr>
        <w:spacing w:after="0"/>
        <w:ind w:left="0"/>
        <w:jc w:val="both"/>
      </w:pPr>
      <w:r>
        <w:rPr>
          <w:rFonts w:ascii="Times New Roman"/>
          <w:b w:val="false"/>
          <w:i w:val="false"/>
          <w:color w:val="000000"/>
          <w:sz w:val="28"/>
        </w:rPr>
        <w:t>
      256. Нақты түсіндірме жазбасы, ормандардың санитарлық жай-күйі карталарының көшірмелері және бүлінген орман учаскелерінің жиынтық ведомствосы қоса тіркелген орман қорғау жөніндегі барлық жұмыстардың нәтижелері туралы материалдарды Орындаушы орман иеленушіге ұсынады.</w:t>
      </w:r>
    </w:p>
    <w:bookmarkEnd w:id="424"/>
    <w:bookmarkStart w:name="z427" w:id="425"/>
    <w:p>
      <w:pPr>
        <w:spacing w:after="0"/>
        <w:ind w:left="0"/>
        <w:jc w:val="left"/>
      </w:pPr>
      <w:r>
        <w:rPr>
          <w:rFonts w:ascii="Times New Roman"/>
          <w:b/>
          <w:i w:val="false"/>
          <w:color w:val="000000"/>
        </w:rPr>
        <w:t xml:space="preserve"> 15. Өндірістік құжаттама және оны жүргізу ережесі</w:t>
      </w:r>
    </w:p>
    <w:bookmarkEnd w:id="425"/>
    <w:bookmarkStart w:name="z428" w:id="426"/>
    <w:p>
      <w:pPr>
        <w:spacing w:after="0"/>
        <w:ind w:left="0"/>
        <w:jc w:val="both"/>
      </w:pPr>
      <w:r>
        <w:rPr>
          <w:rFonts w:ascii="Times New Roman"/>
          <w:b w:val="false"/>
          <w:i w:val="false"/>
          <w:color w:val="000000"/>
          <w:sz w:val="28"/>
        </w:rPr>
        <w:t>
      257. Орындаушы филиалдары орман қорын күзету және қорғау жөнінде орындалған авиациялық жұмыстарды есепке алу және олар туралы есеп беру мақсатында тиісті өндірістік құжаттама жүргізеді.</w:t>
      </w:r>
    </w:p>
    <w:bookmarkEnd w:id="426"/>
    <w:p>
      <w:pPr>
        <w:spacing w:after="0"/>
        <w:ind w:left="0"/>
        <w:jc w:val="both"/>
      </w:pPr>
      <w:r>
        <w:rPr>
          <w:rFonts w:ascii="Times New Roman"/>
          <w:b w:val="false"/>
          <w:i w:val="false"/>
          <w:color w:val="000000"/>
          <w:sz w:val="28"/>
        </w:rPr>
        <w:t>
      Филиалдардың өндірістік құжаттары болып мыналар табылады:</w:t>
      </w:r>
    </w:p>
    <w:bookmarkStart w:name="z429" w:id="427"/>
    <w:p>
      <w:pPr>
        <w:spacing w:after="0"/>
        <w:ind w:left="0"/>
        <w:jc w:val="both"/>
      </w:pPr>
      <w:r>
        <w:rPr>
          <w:rFonts w:ascii="Times New Roman"/>
          <w:b w:val="false"/>
          <w:i w:val="false"/>
          <w:color w:val="000000"/>
          <w:sz w:val="28"/>
        </w:rPr>
        <w:t xml:space="preserve">
      1) ӘК ұшу сапарына өтінім,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w:t>
      </w:r>
    </w:p>
    <w:bookmarkEnd w:id="427"/>
    <w:bookmarkStart w:name="z430" w:id="428"/>
    <w:p>
      <w:pPr>
        <w:spacing w:after="0"/>
        <w:ind w:left="0"/>
        <w:jc w:val="both"/>
      </w:pPr>
      <w:r>
        <w:rPr>
          <w:rFonts w:ascii="Times New Roman"/>
          <w:b w:val="false"/>
          <w:i w:val="false"/>
          <w:color w:val="000000"/>
          <w:sz w:val="28"/>
        </w:rPr>
        <w:t xml:space="preserve">
      2) бақылаушы-ұшқыштың борт журналы,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w:t>
      </w:r>
    </w:p>
    <w:bookmarkEnd w:id="428"/>
    <w:bookmarkStart w:name="z431" w:id="429"/>
    <w:p>
      <w:pPr>
        <w:spacing w:after="0"/>
        <w:ind w:left="0"/>
        <w:jc w:val="both"/>
      </w:pPr>
      <w:r>
        <w:rPr>
          <w:rFonts w:ascii="Times New Roman"/>
          <w:b w:val="false"/>
          <w:i w:val="false"/>
          <w:color w:val="000000"/>
          <w:sz w:val="28"/>
        </w:rPr>
        <w:t xml:space="preserve">
      3) орман қорын күзету және қорғау жөнінде орындалған авиациялық жұмыстар туралы акт,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w:t>
      </w:r>
    </w:p>
    <w:bookmarkEnd w:id="429"/>
    <w:bookmarkStart w:name="z432" w:id="430"/>
    <w:p>
      <w:pPr>
        <w:spacing w:after="0"/>
        <w:ind w:left="0"/>
        <w:jc w:val="both"/>
      </w:pPr>
      <w:r>
        <w:rPr>
          <w:rFonts w:ascii="Times New Roman"/>
          <w:b w:val="false"/>
          <w:i w:val="false"/>
          <w:color w:val="000000"/>
          <w:sz w:val="28"/>
        </w:rPr>
        <w:t xml:space="preserve">
      4) жолаушылар тізімі,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w:t>
      </w:r>
    </w:p>
    <w:bookmarkEnd w:id="430"/>
    <w:bookmarkStart w:name="z433" w:id="431"/>
    <w:p>
      <w:pPr>
        <w:spacing w:after="0"/>
        <w:ind w:left="0"/>
        <w:jc w:val="both"/>
      </w:pPr>
      <w:r>
        <w:rPr>
          <w:rFonts w:ascii="Times New Roman"/>
          <w:b w:val="false"/>
          <w:i w:val="false"/>
          <w:color w:val="000000"/>
          <w:sz w:val="28"/>
        </w:rPr>
        <w:t xml:space="preserve">
      5) қол жүк пен жүктің массасы туралы анықтама,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w:t>
      </w:r>
    </w:p>
    <w:bookmarkEnd w:id="431"/>
    <w:bookmarkStart w:name="z434" w:id="432"/>
    <w:p>
      <w:pPr>
        <w:spacing w:after="0"/>
        <w:ind w:left="0"/>
        <w:jc w:val="both"/>
      </w:pPr>
      <w:r>
        <w:rPr>
          <w:rFonts w:ascii="Times New Roman"/>
          <w:b w:val="false"/>
          <w:i w:val="false"/>
          <w:color w:val="000000"/>
          <w:sz w:val="28"/>
        </w:rPr>
        <w:t xml:space="preserve">
      6) орман өрті туралы хабарлама, осы Ережеге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w:t>
      </w:r>
    </w:p>
    <w:bookmarkEnd w:id="432"/>
    <w:bookmarkStart w:name="z435" w:id="433"/>
    <w:p>
      <w:pPr>
        <w:spacing w:after="0"/>
        <w:ind w:left="0"/>
        <w:jc w:val="both"/>
      </w:pPr>
      <w:r>
        <w:rPr>
          <w:rFonts w:ascii="Times New Roman"/>
          <w:b w:val="false"/>
          <w:i w:val="false"/>
          <w:color w:val="000000"/>
          <w:sz w:val="28"/>
        </w:rPr>
        <w:t xml:space="preserve">
      7) өндірістік тапсырма, осы Ережеге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w:t>
      </w:r>
    </w:p>
    <w:bookmarkEnd w:id="433"/>
    <w:bookmarkStart w:name="z436" w:id="434"/>
    <w:p>
      <w:pPr>
        <w:spacing w:after="0"/>
        <w:ind w:left="0"/>
        <w:jc w:val="both"/>
      </w:pPr>
      <w:r>
        <w:rPr>
          <w:rFonts w:ascii="Times New Roman"/>
          <w:b w:val="false"/>
          <w:i w:val="false"/>
          <w:color w:val="000000"/>
          <w:sz w:val="28"/>
        </w:rPr>
        <w:t xml:space="preserve">
      8) орман өртін байқау және оны сөндіру бойынша шығыстар анықтамасы, осы Ережеге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w:t>
      </w:r>
    </w:p>
    <w:bookmarkEnd w:id="434"/>
    <w:bookmarkStart w:name="z437" w:id="435"/>
    <w:p>
      <w:pPr>
        <w:spacing w:after="0"/>
        <w:ind w:left="0"/>
        <w:jc w:val="both"/>
      </w:pPr>
      <w:r>
        <w:rPr>
          <w:rFonts w:ascii="Times New Roman"/>
          <w:b w:val="false"/>
          <w:i w:val="false"/>
          <w:color w:val="000000"/>
          <w:sz w:val="28"/>
        </w:rPr>
        <w:t xml:space="preserve">
      9) байқалған орман өрттерін есепке алу журналы, осы Ережеге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w:t>
      </w:r>
    </w:p>
    <w:bookmarkEnd w:id="435"/>
    <w:bookmarkStart w:name="z438" w:id="436"/>
    <w:p>
      <w:pPr>
        <w:spacing w:after="0"/>
        <w:ind w:left="0"/>
        <w:jc w:val="both"/>
      </w:pPr>
      <w:r>
        <w:rPr>
          <w:rFonts w:ascii="Times New Roman"/>
          <w:b w:val="false"/>
          <w:i w:val="false"/>
          <w:color w:val="000000"/>
          <w:sz w:val="28"/>
        </w:rPr>
        <w:t xml:space="preserve">
      10) бір ай бұрын және өрт қаупі бар маусымнан бұрын пайда болған орман өрттерінің ведомосы, осы Ережеге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w:t>
      </w:r>
    </w:p>
    <w:bookmarkEnd w:id="436"/>
    <w:bookmarkStart w:name="z439" w:id="437"/>
    <w:p>
      <w:pPr>
        <w:spacing w:after="0"/>
        <w:ind w:left="0"/>
        <w:jc w:val="both"/>
      </w:pPr>
      <w:r>
        <w:rPr>
          <w:rFonts w:ascii="Times New Roman"/>
          <w:b w:val="false"/>
          <w:i w:val="false"/>
          <w:color w:val="000000"/>
          <w:sz w:val="28"/>
        </w:rPr>
        <w:t xml:space="preserve">
      11) филиал жұмысын есепке алу карточкасы, осы Ережеге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w:t>
      </w:r>
    </w:p>
    <w:bookmarkEnd w:id="437"/>
    <w:bookmarkStart w:name="z440" w:id="438"/>
    <w:p>
      <w:pPr>
        <w:spacing w:after="0"/>
        <w:ind w:left="0"/>
        <w:jc w:val="both"/>
      </w:pPr>
      <w:r>
        <w:rPr>
          <w:rFonts w:ascii="Times New Roman"/>
          <w:b w:val="false"/>
          <w:i w:val="false"/>
          <w:color w:val="000000"/>
          <w:sz w:val="28"/>
        </w:rPr>
        <w:t xml:space="preserve">
      12) өрт қауіпті ауа райының күнделігі, осы Ережеге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w:t>
      </w:r>
    </w:p>
    <w:bookmarkEnd w:id="438"/>
    <w:bookmarkStart w:name="z441" w:id="439"/>
    <w:p>
      <w:pPr>
        <w:spacing w:after="0"/>
        <w:ind w:left="0"/>
        <w:jc w:val="both"/>
      </w:pPr>
      <w:r>
        <w:rPr>
          <w:rFonts w:ascii="Times New Roman"/>
          <w:b w:val="false"/>
          <w:i w:val="false"/>
          <w:color w:val="000000"/>
          <w:sz w:val="28"/>
        </w:rPr>
        <w:t xml:space="preserve">
      13) орманның патологиялық жағдай орын алған учаскелерінің ведомосы, осы Ережеге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w:t>
      </w:r>
    </w:p>
    <w:bookmarkEnd w:id="439"/>
    <w:bookmarkStart w:name="z442" w:id="440"/>
    <w:p>
      <w:pPr>
        <w:spacing w:after="0"/>
        <w:ind w:left="0"/>
        <w:jc w:val="both"/>
      </w:pPr>
      <w:r>
        <w:rPr>
          <w:rFonts w:ascii="Times New Roman"/>
          <w:b w:val="false"/>
          <w:i w:val="false"/>
          <w:color w:val="000000"/>
          <w:sz w:val="28"/>
        </w:rPr>
        <w:t xml:space="preserve">
      14) қылқан және жай жапырақты ағаштарды кеміргіштер карточкасы, осы Ережеге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w:t>
      </w:r>
    </w:p>
    <w:bookmarkEnd w:id="440"/>
    <w:bookmarkStart w:name="z443" w:id="441"/>
    <w:p>
      <w:pPr>
        <w:spacing w:after="0"/>
        <w:ind w:left="0"/>
        <w:jc w:val="both"/>
      </w:pPr>
      <w:r>
        <w:rPr>
          <w:rFonts w:ascii="Times New Roman"/>
          <w:b w:val="false"/>
          <w:i w:val="false"/>
          <w:color w:val="000000"/>
          <w:sz w:val="28"/>
        </w:rPr>
        <w:t xml:space="preserve">
      15) әуеден белгі беру парағы, осы Ережеге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w:t>
      </w:r>
    </w:p>
    <w:bookmarkEnd w:id="441"/>
    <w:bookmarkStart w:name="z444" w:id="442"/>
    <w:p>
      <w:pPr>
        <w:spacing w:after="0"/>
        <w:ind w:left="0"/>
        <w:jc w:val="both"/>
      </w:pPr>
      <w:r>
        <w:rPr>
          <w:rFonts w:ascii="Times New Roman"/>
          <w:b w:val="false"/>
          <w:i w:val="false"/>
          <w:color w:val="000000"/>
          <w:sz w:val="28"/>
        </w:rPr>
        <w:t xml:space="preserve">
      16) бөлімшелердің типтік штаттары, осы Ережеге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w:t>
      </w:r>
    </w:p>
    <w:bookmarkEnd w:id="442"/>
    <w:bookmarkStart w:name="z445" w:id="443"/>
    <w:p>
      <w:pPr>
        <w:spacing w:after="0"/>
        <w:ind w:left="0"/>
        <w:jc w:val="both"/>
      </w:pPr>
      <w:r>
        <w:rPr>
          <w:rFonts w:ascii="Times New Roman"/>
          <w:b w:val="false"/>
          <w:i w:val="false"/>
          <w:color w:val="000000"/>
          <w:sz w:val="28"/>
        </w:rPr>
        <w:t xml:space="preserve">
      17) бөлімшелерді жарақтандырудың типтік нормалары, осы Ережеге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w:t>
      </w:r>
    </w:p>
    <w:bookmarkEnd w:id="443"/>
    <w:bookmarkStart w:name="z446" w:id="444"/>
    <w:p>
      <w:pPr>
        <w:spacing w:after="0"/>
        <w:ind w:left="0"/>
        <w:jc w:val="both"/>
      </w:pPr>
      <w:r>
        <w:rPr>
          <w:rFonts w:ascii="Times New Roman"/>
          <w:b w:val="false"/>
          <w:i w:val="false"/>
          <w:color w:val="000000"/>
          <w:sz w:val="28"/>
        </w:rPr>
        <w:t>
      258. ӘК ұшу сапарына өтінім төрт данада жазылады. Бүлінген бланкілер мен өтінім орындалмаған бланкілер айлық есеп беруге қоса тіркеледі. Орындаушы нөмірлеген және мөрмен куәландырылған ұшу сапарына өтінім бланкілері қатаң есептілік құжаты болып табылады. Өтінімдерде әдетте уақыт Гринвич бойынша көрсетіледі (UTC – орташа еуропалық уақыт). Егер тиісті авиакәсіпорында жұмыс тәртібі жергілікті уақыт бойынша қабылданса, онда өтінімде де жергілікті уақыт көрсетіледі. Өтінімнің орындалуы туралы белгі филиалдың мөрімен расталады.</w:t>
      </w:r>
    </w:p>
    <w:bookmarkEnd w:id="444"/>
    <w:bookmarkStart w:name="z447" w:id="445"/>
    <w:p>
      <w:pPr>
        <w:spacing w:after="0"/>
        <w:ind w:left="0"/>
        <w:jc w:val="both"/>
      </w:pPr>
      <w:r>
        <w:rPr>
          <w:rFonts w:ascii="Times New Roman"/>
          <w:b w:val="false"/>
          <w:i w:val="false"/>
          <w:color w:val="000000"/>
          <w:sz w:val="28"/>
        </w:rPr>
        <w:t>
      259. Бақылаушы-ұшқыштың борт журналы жергілікті уақыт бойынша бір данада жүргізіледі. Өндірістік ұшу сапарын орындау кезінде борт журналының сол жағы "W" қосқандағы бағанға дейін толтырылады, оң жағы штурманның есептемелерін, қаралған түтін орындары мен өрттердің сипаттамаларын, уақытша шыдамдылық таныту тапсырмаларының нөмірлерін көрсетіп парашютшілер мен десантшыларды түсіру шарттарын жазу үшін пайдаланылады.</w:t>
      </w:r>
    </w:p>
    <w:bookmarkEnd w:id="445"/>
    <w:p>
      <w:pPr>
        <w:spacing w:after="0"/>
        <w:ind w:left="0"/>
        <w:jc w:val="both"/>
      </w:pPr>
      <w:r>
        <w:rPr>
          <w:rFonts w:ascii="Times New Roman"/>
          <w:b w:val="false"/>
          <w:i w:val="false"/>
          <w:color w:val="000000"/>
          <w:sz w:val="28"/>
        </w:rPr>
        <w:t>
      Ауа райының кенеттен өзгеруі жағдайларын қоспағанда, метеожағдай (күннің бұлттануы, күннің ашықтығы, жауын-шашын және т.б.) ӘК ұшу сапарының өн бойына бір-ақ рет жазылады.</w:t>
      </w:r>
    </w:p>
    <w:p>
      <w:pPr>
        <w:spacing w:after="0"/>
        <w:ind w:left="0"/>
        <w:jc w:val="both"/>
      </w:pPr>
      <w:r>
        <w:rPr>
          <w:rFonts w:ascii="Times New Roman"/>
          <w:b w:val="false"/>
          <w:i w:val="false"/>
          <w:color w:val="000000"/>
          <w:sz w:val="28"/>
        </w:rPr>
        <w:t>
      Борт журналын филиал командирі тексеріп, ол туралы белгі жасайды.</w:t>
      </w:r>
    </w:p>
    <w:bookmarkStart w:name="z448" w:id="446"/>
    <w:p>
      <w:pPr>
        <w:spacing w:after="0"/>
        <w:ind w:left="0"/>
        <w:jc w:val="both"/>
      </w:pPr>
      <w:r>
        <w:rPr>
          <w:rFonts w:ascii="Times New Roman"/>
          <w:b w:val="false"/>
          <w:i w:val="false"/>
          <w:color w:val="000000"/>
          <w:sz w:val="28"/>
        </w:rPr>
        <w:t>
      260. Орман қорын авиациямен күзету және қорғау бойынша орындалған жұмыстар туралы акт ӘК ұшу сағатын, жалға алынған күн санын қамтиды және төрт данада жасалады, оның екеуі авиакәсіпорынға, үшіншісі данасы айлық есептілікпен Орындаушыға жіберіледі, ал төртіншісі филиалдың іс қағаздарында қалады.</w:t>
      </w:r>
    </w:p>
    <w:bookmarkEnd w:id="446"/>
    <w:p>
      <w:pPr>
        <w:spacing w:after="0"/>
        <w:ind w:left="0"/>
        <w:jc w:val="both"/>
      </w:pPr>
      <w:r>
        <w:rPr>
          <w:rFonts w:ascii="Times New Roman"/>
          <w:b w:val="false"/>
          <w:i w:val="false"/>
          <w:color w:val="000000"/>
          <w:sz w:val="28"/>
        </w:rPr>
        <w:t>
      Акт ӘК-нің әрбір типі бойынша бөлек-бөлек келесі айдың 1 күніне ай сайын жасалады.</w:t>
      </w:r>
    </w:p>
    <w:bookmarkStart w:name="z449" w:id="447"/>
    <w:p>
      <w:pPr>
        <w:spacing w:after="0"/>
        <w:ind w:left="0"/>
        <w:jc w:val="both"/>
      </w:pPr>
      <w:r>
        <w:rPr>
          <w:rFonts w:ascii="Times New Roman"/>
          <w:b w:val="false"/>
          <w:i w:val="false"/>
          <w:color w:val="000000"/>
          <w:sz w:val="28"/>
        </w:rPr>
        <w:t>
      261. Жолаушылар тізімі және жүк туралы анықтама екі данада жасалады, бір данасы ӘК экипажына, екіншісі - филиалға беріледі.</w:t>
      </w:r>
    </w:p>
    <w:bookmarkEnd w:id="447"/>
    <w:bookmarkStart w:name="z450" w:id="448"/>
    <w:p>
      <w:pPr>
        <w:spacing w:after="0"/>
        <w:ind w:left="0"/>
        <w:jc w:val="both"/>
      </w:pPr>
      <w:r>
        <w:rPr>
          <w:rFonts w:ascii="Times New Roman"/>
          <w:b w:val="false"/>
          <w:i w:val="false"/>
          <w:color w:val="000000"/>
          <w:sz w:val="28"/>
        </w:rPr>
        <w:t>
      262. Орман өрті туралы хабарлама оны белгілі бір бекеттерге лақтыру қажеттілігіне байланысты бірнеше данада жасалады. Хабарламаны филиалға қайтару міндетті емес. Хабарламаның көшірмесі филиалдың іс қағаздарында тігіледі.</w:t>
      </w:r>
    </w:p>
    <w:bookmarkEnd w:id="448"/>
    <w:bookmarkStart w:name="z451" w:id="449"/>
    <w:p>
      <w:pPr>
        <w:spacing w:after="0"/>
        <w:ind w:left="0"/>
        <w:jc w:val="both"/>
      </w:pPr>
      <w:r>
        <w:rPr>
          <w:rFonts w:ascii="Times New Roman"/>
          <w:b w:val="false"/>
          <w:i w:val="false"/>
          <w:color w:val="000000"/>
          <w:sz w:val="28"/>
        </w:rPr>
        <w:t>
      263. Өндірістік тапсырманы ұшақтан өрт сөндіруші-парашютшілерді немесе тікұшақтан өрт сөндіруші-десантшыларды түсіру кезінде не оларды орман өртін сөндіруге жердегі көлікпен жіберу кезінде, сондай-ақ ірі өртпен күрес барысында осы өртті сөндіру басшысының нұсқауы бойынша орман қорғау жұмыстарын жүргізу, өрттерді қарауылдау, жекелеген операцияларды және ормандарды өрттер мен орман тәртібін бұзушылықтан қорғау мәселелерімен байланысты басқа да жұмыстарды орындау мақсатында бақылаушы-ұшқыш жазып береді.</w:t>
      </w:r>
    </w:p>
    <w:bookmarkEnd w:id="449"/>
    <w:p>
      <w:pPr>
        <w:spacing w:after="0"/>
        <w:ind w:left="0"/>
        <w:jc w:val="both"/>
      </w:pPr>
      <w:r>
        <w:rPr>
          <w:rFonts w:ascii="Times New Roman"/>
          <w:b w:val="false"/>
          <w:i w:val="false"/>
          <w:color w:val="000000"/>
          <w:sz w:val="28"/>
        </w:rPr>
        <w:t>
      Тапсырма топ басшысына қолхатпен тапсырылады.</w:t>
      </w:r>
    </w:p>
    <w:bookmarkStart w:name="z452" w:id="450"/>
    <w:p>
      <w:pPr>
        <w:spacing w:after="0"/>
        <w:ind w:left="0"/>
        <w:jc w:val="both"/>
      </w:pPr>
      <w:r>
        <w:rPr>
          <w:rFonts w:ascii="Times New Roman"/>
          <w:b w:val="false"/>
          <w:i w:val="false"/>
          <w:color w:val="000000"/>
          <w:sz w:val="28"/>
        </w:rPr>
        <w:t>
      264. Өрттің сұлбасы жасалады. Тапсырма орындалғаннан кейін оның көшірмесі айлық есеппен Орындаушыға жіберіледі. Бірінші дана филиалдың іс қағаздарында сақталады.</w:t>
      </w:r>
    </w:p>
    <w:bookmarkEnd w:id="450"/>
    <w:bookmarkStart w:name="z453" w:id="451"/>
    <w:p>
      <w:pPr>
        <w:spacing w:after="0"/>
        <w:ind w:left="0"/>
        <w:jc w:val="both"/>
      </w:pPr>
      <w:r>
        <w:rPr>
          <w:rFonts w:ascii="Times New Roman"/>
          <w:b w:val="false"/>
          <w:i w:val="false"/>
          <w:color w:val="000000"/>
          <w:sz w:val="28"/>
        </w:rPr>
        <w:t>
      265. Байқалған орман өрттерін есепке алу журналы филиалдарда жүргізіледі.</w:t>
      </w:r>
    </w:p>
    <w:bookmarkEnd w:id="451"/>
    <w:p>
      <w:pPr>
        <w:spacing w:after="0"/>
        <w:ind w:left="0"/>
        <w:jc w:val="both"/>
      </w:pPr>
      <w:r>
        <w:rPr>
          <w:rFonts w:ascii="Times New Roman"/>
          <w:b w:val="false"/>
          <w:i w:val="false"/>
          <w:color w:val="000000"/>
          <w:sz w:val="28"/>
        </w:rPr>
        <w:t>
      Өрттерді тіркеуге алу ұшақтың бортынан радиограмма бойынша журналда немесе әрбір ұшу сапарынан кейін борт журналында жазба бойынша, өрттер туралы хабарламалардың көшірмелері бойынша жүргізіледі.</w:t>
      </w:r>
    </w:p>
    <w:p>
      <w:pPr>
        <w:spacing w:after="0"/>
        <w:ind w:left="0"/>
        <w:jc w:val="both"/>
      </w:pPr>
      <w:r>
        <w:rPr>
          <w:rFonts w:ascii="Times New Roman"/>
          <w:b w:val="false"/>
          <w:i w:val="false"/>
          <w:color w:val="000000"/>
          <w:sz w:val="28"/>
        </w:rPr>
        <w:t>
      Әрбір өртке өзінің реттік нөмірі беріледі, жазбалар жеке жолда жазылады және кейінгі күндердегі жазбалар үшін қосымша бірнеше бос жолдар қалдырылады.</w:t>
      </w:r>
    </w:p>
    <w:p>
      <w:pPr>
        <w:spacing w:after="0"/>
        <w:ind w:left="0"/>
        <w:jc w:val="both"/>
      </w:pPr>
      <w:r>
        <w:rPr>
          <w:rFonts w:ascii="Times New Roman"/>
          <w:b w:val="false"/>
          <w:i w:val="false"/>
          <w:color w:val="000000"/>
          <w:sz w:val="28"/>
        </w:rPr>
        <w:t>
      Әрбір өрт алаңы бақылаушы-ұшқыштың бағалауы бойынша көрсетіледі.</w:t>
      </w:r>
    </w:p>
    <w:p>
      <w:pPr>
        <w:spacing w:after="0"/>
        <w:ind w:left="0"/>
        <w:jc w:val="both"/>
      </w:pPr>
      <w:r>
        <w:rPr>
          <w:rFonts w:ascii="Times New Roman"/>
          <w:b w:val="false"/>
          <w:i w:val="false"/>
          <w:color w:val="000000"/>
          <w:sz w:val="28"/>
        </w:rPr>
        <w:t>
      Әрбір ведомство бойынша өрттерді есепке алу жеке ведомость бойынша жүргізіледі.</w:t>
      </w:r>
    </w:p>
    <w:p>
      <w:pPr>
        <w:spacing w:after="0"/>
        <w:ind w:left="0"/>
        <w:jc w:val="both"/>
      </w:pPr>
      <w:r>
        <w:rPr>
          <w:rFonts w:ascii="Times New Roman"/>
          <w:b w:val="false"/>
          <w:i w:val="false"/>
          <w:color w:val="000000"/>
          <w:sz w:val="28"/>
        </w:rPr>
        <w:t>
      Журнал үнемі филиалда сақталады.</w:t>
      </w:r>
    </w:p>
    <w:bookmarkStart w:name="z454" w:id="452"/>
    <w:p>
      <w:pPr>
        <w:spacing w:after="0"/>
        <w:ind w:left="0"/>
        <w:jc w:val="both"/>
      </w:pPr>
      <w:r>
        <w:rPr>
          <w:rFonts w:ascii="Times New Roman"/>
          <w:b w:val="false"/>
          <w:i w:val="false"/>
          <w:color w:val="000000"/>
          <w:sz w:val="28"/>
        </w:rPr>
        <w:t>
      266. Қызмет көрсетілетін аумақта пайда болған орман өрттерінің ведомості әрбір орман иеленуші бойынша ай сайын және өрт қаупі бар кезең үшін тұтас жасалады. Ведомость филиалдың жылдық есебін жасау үшін шығыс құжаты болып табылады.</w:t>
      </w:r>
    </w:p>
    <w:bookmarkEnd w:id="452"/>
    <w:bookmarkStart w:name="z455" w:id="453"/>
    <w:p>
      <w:pPr>
        <w:spacing w:after="0"/>
        <w:ind w:left="0"/>
        <w:jc w:val="both"/>
      </w:pPr>
      <w:r>
        <w:rPr>
          <w:rFonts w:ascii="Times New Roman"/>
          <w:b w:val="false"/>
          <w:i w:val="false"/>
          <w:color w:val="000000"/>
          <w:sz w:val="28"/>
        </w:rPr>
        <w:t>
      267. Филиалдың жұмысын есепке алу карточкасы филиалдарда жүргізіледі. Екі данада жасалады. Бір данасы айлық есептілікпен Орындаушыға жіберіледі, екіншісі филиалдың іс қағаздарында қалады.</w:t>
      </w:r>
    </w:p>
    <w:bookmarkEnd w:id="453"/>
    <w:bookmarkStart w:name="z456" w:id="454"/>
    <w:p>
      <w:pPr>
        <w:spacing w:after="0"/>
        <w:ind w:left="0"/>
        <w:jc w:val="both"/>
      </w:pPr>
      <w:r>
        <w:rPr>
          <w:rFonts w:ascii="Times New Roman"/>
          <w:b w:val="false"/>
          <w:i w:val="false"/>
          <w:color w:val="000000"/>
          <w:sz w:val="28"/>
        </w:rPr>
        <w:t>
      268. Жұмысты есепке алу карточкасы күн сайын толтырылады. Ормандарды авициямен күзету бойынша ұшу сапарлары жүргізілген күндерде тиісті жолдағы торлар қызыл, өзге де өндірістік ұшу сапарлары болған күндер жасыл, қызметтік-көмекші – көк түспен боялады.</w:t>
      </w:r>
    </w:p>
    <w:bookmarkEnd w:id="454"/>
    <w:p>
      <w:pPr>
        <w:spacing w:after="0"/>
        <w:ind w:left="0"/>
        <w:jc w:val="both"/>
      </w:pPr>
      <w:r>
        <w:rPr>
          <w:rFonts w:ascii="Times New Roman"/>
          <w:b w:val="false"/>
          <w:i w:val="false"/>
          <w:color w:val="000000"/>
          <w:sz w:val="28"/>
        </w:rPr>
        <w:t>
      Бос тұрып қалған күндері бұл торларға мынадай шартты белгілер қойылады:</w:t>
      </w:r>
    </w:p>
    <w:p>
      <w:pPr>
        <w:spacing w:after="0"/>
        <w:ind w:left="0"/>
        <w:jc w:val="both"/>
      </w:pPr>
      <w:r>
        <w:rPr>
          <w:rFonts w:ascii="Times New Roman"/>
          <w:b w:val="false"/>
          <w:i w:val="false"/>
          <w:color w:val="000000"/>
          <w:sz w:val="28"/>
        </w:rPr>
        <w:t>
      филиалға қатысты себеп бойынша тұрып қалу – қисық крест, авиокәсіпорынның кінәсі бойынша тұрып қалу – екі тік сызықтар, метеорологиялық жағдайлар бойынша ұшу сапарлары мүмкін болмаған тұрып қалу – екі көлбеу сызықтар.</w:t>
      </w:r>
    </w:p>
    <w:bookmarkStart w:name="z457" w:id="455"/>
    <w:p>
      <w:pPr>
        <w:spacing w:after="0"/>
        <w:ind w:left="0"/>
        <w:jc w:val="both"/>
      </w:pPr>
      <w:r>
        <w:rPr>
          <w:rFonts w:ascii="Times New Roman"/>
          <w:b w:val="false"/>
          <w:i w:val="false"/>
          <w:color w:val="000000"/>
          <w:sz w:val="28"/>
        </w:rPr>
        <w:t>
      269. Ауа райының өрт қаупі күнделігі ауа райы жағдайына байланысты өрт қаупі сыныбының орталықтандырылған есебі жүзеге асырылмайтын Орындаушының үш филиалында жүргізіледі.</w:t>
      </w:r>
    </w:p>
    <w:bookmarkEnd w:id="455"/>
    <w:bookmarkStart w:name="z458" w:id="456"/>
    <w:p>
      <w:pPr>
        <w:spacing w:after="0"/>
        <w:ind w:left="0"/>
        <w:jc w:val="both"/>
      </w:pPr>
      <w:r>
        <w:rPr>
          <w:rFonts w:ascii="Times New Roman"/>
          <w:b w:val="false"/>
          <w:i w:val="false"/>
          <w:color w:val="000000"/>
          <w:sz w:val="28"/>
        </w:rPr>
        <w:t>
      270. Күнделік күн сайын 12 немесе 14 сағаттық бақылаудан алынған метеорологиялық деректер негізінде толтырылады.</w:t>
      </w:r>
    </w:p>
    <w:bookmarkEnd w:id="456"/>
    <w:bookmarkStart w:name="z459" w:id="457"/>
    <w:p>
      <w:pPr>
        <w:spacing w:after="0"/>
        <w:ind w:left="0"/>
        <w:jc w:val="both"/>
      </w:pPr>
      <w:r>
        <w:rPr>
          <w:rFonts w:ascii="Times New Roman"/>
          <w:b w:val="false"/>
          <w:i w:val="false"/>
          <w:color w:val="000000"/>
          <w:sz w:val="28"/>
        </w:rPr>
        <w:t>
      271. Метеорологиялық деректерді тіркеуге алу және өрт қаупінің сыныбын анықтау күнделіктің тиісті бағандары толтырылатын әрбір метеостанса бойынша бөлек жүргізіледі.</w:t>
      </w:r>
    </w:p>
    <w:bookmarkEnd w:id="457"/>
    <w:bookmarkStart w:name="z460" w:id="458"/>
    <w:p>
      <w:pPr>
        <w:spacing w:after="0"/>
        <w:ind w:left="0"/>
        <w:jc w:val="both"/>
      </w:pPr>
      <w:r>
        <w:rPr>
          <w:rFonts w:ascii="Times New Roman"/>
          <w:b w:val="false"/>
          <w:i w:val="false"/>
          <w:color w:val="000000"/>
          <w:sz w:val="28"/>
        </w:rPr>
        <w:t>
      272. Есепті құжат боп филиалдың орналасу бекетінде бір метеостансаның деректері бойынша және пайда болған өрттердің ведомості мен өрттерді байқау журналы негізінде толтырылатын күнделік қызмет етеді.</w:t>
      </w:r>
    </w:p>
    <w:bookmarkEnd w:id="458"/>
    <w:bookmarkStart w:name="z461" w:id="459"/>
    <w:p>
      <w:pPr>
        <w:spacing w:after="0"/>
        <w:ind w:left="0"/>
        <w:jc w:val="both"/>
      </w:pPr>
      <w:r>
        <w:rPr>
          <w:rFonts w:ascii="Times New Roman"/>
          <w:b w:val="false"/>
          <w:i w:val="false"/>
          <w:color w:val="000000"/>
          <w:sz w:val="28"/>
        </w:rPr>
        <w:t>
      273. Патологиялық жағдай орын алған орман учаскелерінің ведомості осы учаскелер байқалған әрбір ұшу сапарының нәтижелері бойынша барлық деректерді қамтиды.</w:t>
      </w:r>
    </w:p>
    <w:bookmarkEnd w:id="459"/>
    <w:p>
      <w:pPr>
        <w:spacing w:after="0"/>
        <w:ind w:left="0"/>
        <w:jc w:val="both"/>
      </w:pPr>
      <w:r>
        <w:rPr>
          <w:rFonts w:ascii="Times New Roman"/>
          <w:b w:val="false"/>
          <w:i w:val="false"/>
          <w:color w:val="000000"/>
          <w:sz w:val="28"/>
        </w:rPr>
        <w:t>
      Әрбір учаске бойынша мәліметтер жеке жолдарда жазылады, ал әрбір жаңа учаскеге кезекті нөмір беріледі. Сыртқы факторлардың немесе адамның шаруашылық қызметінің әсерінен болатын өзгерістерді енгізу үшін жазбалардың араларына кемінде бір бос жол қалдырылады.</w:t>
      </w:r>
    </w:p>
    <w:p>
      <w:pPr>
        <w:spacing w:after="0"/>
        <w:ind w:left="0"/>
        <w:jc w:val="both"/>
      </w:pPr>
      <w:r>
        <w:rPr>
          <w:rFonts w:ascii="Times New Roman"/>
          <w:b w:val="false"/>
          <w:i w:val="false"/>
          <w:color w:val="000000"/>
          <w:sz w:val="28"/>
        </w:rPr>
        <w:t>
      Егер бүліну санаты анықталмаған болса, онда жердегі зерттеу нәтижелерін алғанға дейін осы учаске бойынша жазбалардан төмен бірнеше толтырылмаған жолдар қалдырылады.</w:t>
      </w:r>
    </w:p>
    <w:p>
      <w:pPr>
        <w:spacing w:after="0"/>
        <w:ind w:left="0"/>
        <w:jc w:val="both"/>
      </w:pPr>
      <w:r>
        <w:rPr>
          <w:rFonts w:ascii="Times New Roman"/>
          <w:b w:val="false"/>
          <w:i w:val="false"/>
          <w:color w:val="000000"/>
          <w:sz w:val="28"/>
        </w:rPr>
        <w:t>
      Патологиялық жағдай орын алған учаскелердің ведомості тұрақты пайдалану құжаты болып табылады және кемінде 5 жыл филиалда сақталуға жатады.</w:t>
      </w:r>
    </w:p>
    <w:bookmarkStart w:name="z462" w:id="460"/>
    <w:p>
      <w:pPr>
        <w:spacing w:after="0"/>
        <w:ind w:left="0"/>
        <w:jc w:val="both"/>
      </w:pPr>
      <w:r>
        <w:rPr>
          <w:rFonts w:ascii="Times New Roman"/>
          <w:b w:val="false"/>
          <w:i w:val="false"/>
          <w:color w:val="000000"/>
          <w:sz w:val="28"/>
        </w:rPr>
        <w:t>
      274. Қылқан және жай жапырақты ағаштарды кеміргіш жәндіктерді есепке алу карточкасы жердегі орман патологиялық зерттеу кезінде жасалады. Карточкаға жалпы қадағалау жүргізу кезінде анықталған зиянды орман жәндіктерінің орындарының жай-күйін тексеру нәтижелері енгізіледі. Жазбалар моделдік ағаштың тұқымы, биіктігі, адам кеудесі тұсындағы диаметрі, ұшар басы проекциясының көлемін көрсетіп, әрбір жеке алынған моделдік ағашты есепке алу үшін жүргізіледі. Карточканың тек осы есептілік бірлігіне (ағаш, есеп алаңы) жататын бағандары ғана толтырылады.</w:t>
      </w:r>
    </w:p>
    <w:bookmarkEnd w:id="460"/>
    <w:bookmarkStart w:name="z463" w:id="461"/>
    <w:p>
      <w:pPr>
        <w:spacing w:after="0"/>
        <w:ind w:left="0"/>
        <w:jc w:val="both"/>
      </w:pPr>
      <w:r>
        <w:rPr>
          <w:rFonts w:ascii="Times New Roman"/>
          <w:b w:val="false"/>
          <w:i w:val="false"/>
          <w:color w:val="000000"/>
          <w:sz w:val="28"/>
        </w:rPr>
        <w:t>
      275. Әуеден белгі беру парағы 2 данада жасалынады: біріншісі орман иеленушіге жіберіледі, екіншісі филиалдың іс қағаздарында қалады.</w:t>
      </w:r>
    </w:p>
    <w:bookmarkEnd w:id="461"/>
    <w:p>
      <w:pPr>
        <w:spacing w:after="0"/>
        <w:ind w:left="0"/>
        <w:jc w:val="both"/>
      </w:pPr>
      <w:r>
        <w:rPr>
          <w:rFonts w:ascii="Times New Roman"/>
          <w:b w:val="false"/>
          <w:i w:val="false"/>
          <w:color w:val="000000"/>
          <w:sz w:val="28"/>
        </w:rPr>
        <w:t>
      Оны ресімдеу тәртібі орман өрті туралы хабарламаны жасаумен ұқсас келеді. Қосымша ақпарат бүліну орны схемасынан төмен парақта қысқаша жазылады.</w:t>
      </w:r>
    </w:p>
    <w:p>
      <w:pPr>
        <w:spacing w:after="0"/>
        <w:ind w:left="0"/>
        <w:jc w:val="both"/>
      </w:pPr>
      <w:r>
        <w:rPr>
          <w:rFonts w:ascii="Times New Roman"/>
          <w:b w:val="false"/>
          <w:i w:val="false"/>
          <w:color w:val="000000"/>
          <w:sz w:val="28"/>
        </w:rPr>
        <w:t>
      Екпелерді жерде тексеру нәтижелері әуеден белгі беру парағының келесі бетіне енгізіледі.</w:t>
      </w:r>
    </w:p>
    <w:bookmarkStart w:name="z464" w:id="462"/>
    <w:p>
      <w:pPr>
        <w:spacing w:after="0"/>
        <w:ind w:left="0"/>
        <w:jc w:val="both"/>
      </w:pPr>
      <w:r>
        <w:rPr>
          <w:rFonts w:ascii="Times New Roman"/>
          <w:b w:val="false"/>
          <w:i w:val="false"/>
          <w:color w:val="000000"/>
          <w:sz w:val="28"/>
        </w:rPr>
        <w:t>
      276. Филиал ай сайын 8-іне дейін Орындаушыға мынадай құжаттамаларды жібереді:</w:t>
      </w:r>
    </w:p>
    <w:bookmarkEnd w:id="462"/>
    <w:bookmarkStart w:name="z465" w:id="463"/>
    <w:p>
      <w:pPr>
        <w:spacing w:after="0"/>
        <w:ind w:left="0"/>
        <w:jc w:val="both"/>
      </w:pPr>
      <w:r>
        <w:rPr>
          <w:rFonts w:ascii="Times New Roman"/>
          <w:b w:val="false"/>
          <w:i w:val="false"/>
          <w:color w:val="000000"/>
          <w:sz w:val="28"/>
        </w:rPr>
        <w:t>
      1) борт журналдары бар ӘК ұшу сапарына өтінім;</w:t>
      </w:r>
    </w:p>
    <w:bookmarkEnd w:id="463"/>
    <w:bookmarkStart w:name="z466" w:id="464"/>
    <w:p>
      <w:pPr>
        <w:spacing w:after="0"/>
        <w:ind w:left="0"/>
        <w:jc w:val="both"/>
      </w:pPr>
      <w:r>
        <w:rPr>
          <w:rFonts w:ascii="Times New Roman"/>
          <w:b w:val="false"/>
          <w:i w:val="false"/>
          <w:color w:val="000000"/>
          <w:sz w:val="28"/>
        </w:rPr>
        <w:t>
      2) авиациялық қызмет көрсету жөнінде орындалған жұмыстар туралы актілер (ұшу сағаты, ұшақтар мен тікұшақтарды жалға алу күндерінің саны);</w:t>
      </w:r>
    </w:p>
    <w:bookmarkEnd w:id="464"/>
    <w:bookmarkStart w:name="z467" w:id="465"/>
    <w:p>
      <w:pPr>
        <w:spacing w:after="0"/>
        <w:ind w:left="0"/>
        <w:jc w:val="both"/>
      </w:pPr>
      <w:r>
        <w:rPr>
          <w:rFonts w:ascii="Times New Roman"/>
          <w:b w:val="false"/>
          <w:i w:val="false"/>
          <w:color w:val="000000"/>
          <w:sz w:val="28"/>
        </w:rPr>
        <w:t>
      3) өндірістік тапсырмалар (көшірмелері);</w:t>
      </w:r>
    </w:p>
    <w:bookmarkEnd w:id="465"/>
    <w:bookmarkStart w:name="z468" w:id="466"/>
    <w:p>
      <w:pPr>
        <w:spacing w:after="0"/>
        <w:ind w:left="0"/>
        <w:jc w:val="both"/>
      </w:pPr>
      <w:r>
        <w:rPr>
          <w:rFonts w:ascii="Times New Roman"/>
          <w:b w:val="false"/>
          <w:i w:val="false"/>
          <w:color w:val="000000"/>
          <w:sz w:val="28"/>
        </w:rPr>
        <w:t>
      4) орман өрттерін сөндіру туралы есептер;</w:t>
      </w:r>
    </w:p>
    <w:bookmarkEnd w:id="466"/>
    <w:bookmarkStart w:name="z469" w:id="467"/>
    <w:p>
      <w:pPr>
        <w:spacing w:after="0"/>
        <w:ind w:left="0"/>
        <w:jc w:val="both"/>
      </w:pPr>
      <w:r>
        <w:rPr>
          <w:rFonts w:ascii="Times New Roman"/>
          <w:b w:val="false"/>
          <w:i w:val="false"/>
          <w:color w:val="000000"/>
          <w:sz w:val="28"/>
        </w:rPr>
        <w:t>
      5) филиалдың жұмысын есепке алу карточкасы және ауа райының өрт қаупінің күнделігі (диспетчерлік басқару бекеті және өрт қаупі сыныбының орталықтандырылған есебі жоқ жерлерде);</w:t>
      </w:r>
    </w:p>
    <w:bookmarkEnd w:id="467"/>
    <w:bookmarkStart w:name="z470" w:id="468"/>
    <w:p>
      <w:pPr>
        <w:spacing w:after="0"/>
        <w:ind w:left="0"/>
        <w:jc w:val="both"/>
      </w:pPr>
      <w:r>
        <w:rPr>
          <w:rFonts w:ascii="Times New Roman"/>
          <w:b w:val="false"/>
          <w:i w:val="false"/>
          <w:color w:val="000000"/>
          <w:sz w:val="28"/>
        </w:rPr>
        <w:t>
      6) орман қорғау жөніндегі жұмыстар туралы ақпарат;</w:t>
      </w:r>
    </w:p>
    <w:bookmarkEnd w:id="468"/>
    <w:bookmarkStart w:name="z471" w:id="469"/>
    <w:p>
      <w:pPr>
        <w:spacing w:after="0"/>
        <w:ind w:left="0"/>
        <w:jc w:val="both"/>
      </w:pPr>
      <w:r>
        <w:rPr>
          <w:rFonts w:ascii="Times New Roman"/>
          <w:b w:val="false"/>
          <w:i w:val="false"/>
          <w:color w:val="000000"/>
          <w:sz w:val="28"/>
        </w:rPr>
        <w:t>
      7) түсіндірме жазба, онда өрттерді байқау және оны сөндіру жөніндегі жұмыстарды орындау туралы егжей-тегжейлі хабарланады, қызмет көрсетілетін орман иеленушімен бірлескен іс-қимыл сипаты, әуе кемелерінің бос тұрып қалуының орын алуы-алмауы, жұмыстарды жетілдіру жөніндегі қабылданған шаралардың ерекшеліктері көрсетіледі.</w:t>
      </w:r>
    </w:p>
    <w:bookmarkEnd w:id="469"/>
    <w:bookmarkStart w:name="z472" w:id="470"/>
    <w:p>
      <w:pPr>
        <w:spacing w:after="0"/>
        <w:ind w:left="0"/>
        <w:jc w:val="both"/>
      </w:pPr>
      <w:r>
        <w:rPr>
          <w:rFonts w:ascii="Times New Roman"/>
          <w:b w:val="false"/>
          <w:i w:val="false"/>
          <w:color w:val="000000"/>
          <w:sz w:val="28"/>
        </w:rPr>
        <w:t>
      277. Филиалдың командирі дайындалған құжаттаманы тексереді және оны Орындаушыға жібереді. Филиалдың есептілікті ұсыну мерзімін Орындаушы белгілейді. Филиалдың командирі өндірістік есептілікке бір ай ішінде істелген жұмыс туралы түсіндірме жазбаны, филиалдың тексеру актілерін қоса береді.</w:t>
      </w:r>
    </w:p>
    <w:bookmarkEnd w:id="470"/>
    <w:bookmarkStart w:name="z473" w:id="471"/>
    <w:p>
      <w:pPr>
        <w:spacing w:after="0"/>
        <w:ind w:left="0"/>
        <w:jc w:val="both"/>
      </w:pPr>
      <w:r>
        <w:rPr>
          <w:rFonts w:ascii="Times New Roman"/>
          <w:b w:val="false"/>
          <w:i w:val="false"/>
          <w:color w:val="000000"/>
          <w:sz w:val="28"/>
        </w:rPr>
        <w:t>
      278. Орман өрттері туралы күн сайынғы ақпаратты филиалдар республикалық диспетчерлік қызметке 20.00 сағатқа дейін береді. Филиалдар қызмет көрсететін аумақтардағы жанып жатқан ауқымды өрттер туралы ақпарат әрбір 3 сағат сайын республикалық диспетчерлік қызметке беріледі.</w:t>
      </w:r>
    </w:p>
    <w:bookmarkEnd w:id="471"/>
    <w:bookmarkStart w:name="z474" w:id="472"/>
    <w:p>
      <w:pPr>
        <w:spacing w:after="0"/>
        <w:ind w:left="0"/>
        <w:jc w:val="both"/>
      </w:pPr>
      <w:r>
        <w:rPr>
          <w:rFonts w:ascii="Times New Roman"/>
          <w:b w:val="false"/>
          <w:i w:val="false"/>
          <w:color w:val="000000"/>
          <w:sz w:val="28"/>
        </w:rPr>
        <w:t>
      279. Филиалдар жұмысының өндірістік есебін филиалдардан келіп түсетін есептер негізінде Орындаушы жүргізеді.</w:t>
      </w:r>
    </w:p>
    <w:bookmarkEnd w:id="472"/>
    <w:p>
      <w:pPr>
        <w:spacing w:after="0"/>
        <w:ind w:left="0"/>
        <w:jc w:val="both"/>
      </w:pPr>
      <w:r>
        <w:rPr>
          <w:rFonts w:ascii="Times New Roman"/>
          <w:b w:val="false"/>
          <w:i w:val="false"/>
          <w:color w:val="000000"/>
          <w:sz w:val="28"/>
        </w:rPr>
        <w:t>
      Есеп құжаттары әрбір филиал бойынша іс қағаздарында жүйеленеді.</w:t>
      </w:r>
    </w:p>
    <w:p>
      <w:pPr>
        <w:spacing w:after="0"/>
        <w:ind w:left="0"/>
        <w:jc w:val="both"/>
      </w:pPr>
      <w:r>
        <w:rPr>
          <w:rFonts w:ascii="Times New Roman"/>
          <w:b w:val="false"/>
          <w:i w:val="false"/>
          <w:color w:val="000000"/>
          <w:sz w:val="28"/>
        </w:rPr>
        <w:t>
      Филиалдардың іс қағаздарының (есептерінің) номенклатурасын Орындаушы бекітеді.</w:t>
      </w:r>
    </w:p>
    <w:bookmarkStart w:name="z475" w:id="473"/>
    <w:p>
      <w:pPr>
        <w:spacing w:after="0"/>
        <w:ind w:left="0"/>
        <w:jc w:val="both"/>
      </w:pPr>
      <w:r>
        <w:rPr>
          <w:rFonts w:ascii="Times New Roman"/>
          <w:b w:val="false"/>
          <w:i w:val="false"/>
          <w:color w:val="000000"/>
          <w:sz w:val="28"/>
        </w:rPr>
        <w:t>
      280. Орындаушыдан келіп түсетін өндірістік құжаттама ай сайын талданады және талдау нәтижелері шолу немесе бұйрық нысанында барлық филиалдарға дейін жеткізіледі.</w:t>
      </w:r>
    </w:p>
    <w:bookmarkEnd w:id="473"/>
    <w:bookmarkStart w:name="z476" w:id="474"/>
    <w:p>
      <w:pPr>
        <w:spacing w:after="0"/>
        <w:ind w:left="0"/>
        <w:jc w:val="both"/>
      </w:pPr>
      <w:r>
        <w:rPr>
          <w:rFonts w:ascii="Times New Roman"/>
          <w:b w:val="false"/>
          <w:i w:val="false"/>
          <w:color w:val="000000"/>
          <w:sz w:val="28"/>
        </w:rPr>
        <w:t>
      281. Өрттер және олармен жүргізілген алаңдар саны туралы ай сайынғы есептілік белгіленген нысан бойынша келесі есепті айдан кейінгі айдың 2 күнінен кешіктірілмей Орындаушыға факс немесе электрондық пошта бойынша ұсынылады.</w:t>
      </w:r>
    </w:p>
    <w:bookmarkEnd w:id="474"/>
    <w:bookmarkStart w:name="z477" w:id="475"/>
    <w:p>
      <w:pPr>
        <w:spacing w:after="0"/>
        <w:ind w:left="0"/>
        <w:jc w:val="both"/>
      </w:pPr>
      <w:r>
        <w:rPr>
          <w:rFonts w:ascii="Times New Roman"/>
          <w:b w:val="false"/>
          <w:i w:val="false"/>
          <w:color w:val="000000"/>
          <w:sz w:val="28"/>
        </w:rPr>
        <w:t>
      282. Орындаушының өндірістік жұмысы туралы есебі бір ай ішінде белгіленген нысан бойынша қысқаша түсіндірме жазбасы қоса тіркеліп, әр айдың 5 күнінен кешіктірілмей уәкілетті органға ұсынылады.</w:t>
      </w:r>
    </w:p>
    <w:bookmarkEnd w:id="475"/>
    <w:bookmarkStart w:name="z478" w:id="476"/>
    <w:p>
      <w:pPr>
        <w:spacing w:after="0"/>
        <w:ind w:left="0"/>
        <w:jc w:val="both"/>
      </w:pPr>
      <w:r>
        <w:rPr>
          <w:rFonts w:ascii="Times New Roman"/>
          <w:b w:val="false"/>
          <w:i w:val="false"/>
          <w:color w:val="000000"/>
          <w:sz w:val="28"/>
        </w:rPr>
        <w:t>
      283. Өрт қаупі бар маусым аяқталғаннан кейін филиалдар жылдық есеп жасайды. Оның жасалу тәртібі мен ұсыну мерзімін Орындаушы белгілейді.</w:t>
      </w:r>
    </w:p>
    <w:bookmarkEnd w:id="476"/>
    <w:p>
      <w:pPr>
        <w:spacing w:after="0"/>
        <w:ind w:left="0"/>
        <w:jc w:val="both"/>
      </w:pPr>
      <w:r>
        <w:rPr>
          <w:rFonts w:ascii="Times New Roman"/>
          <w:b w:val="false"/>
          <w:i w:val="false"/>
          <w:color w:val="000000"/>
          <w:sz w:val="28"/>
        </w:rPr>
        <w:t>
      Филиалдардың жылдық есептерін Орындаушының мамандары тексереді және талдайды, олар орман қорын авиациямен күзету және қорғау жұмыстардың орындалуы туралы қорытынды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қорын күзету және</w:t>
            </w:r>
            <w:r>
              <w:br/>
            </w:r>
            <w:r>
              <w:rPr>
                <w:rFonts w:ascii="Times New Roman"/>
                <w:b w:val="false"/>
                <w:i w:val="false"/>
                <w:color w:val="000000"/>
                <w:sz w:val="20"/>
              </w:rPr>
              <w:t>қорғау жөніндегі авиациялық</w:t>
            </w:r>
            <w:r>
              <w:br/>
            </w:r>
            <w:r>
              <w:rPr>
                <w:rFonts w:ascii="Times New Roman"/>
                <w:b w:val="false"/>
                <w:i w:val="false"/>
                <w:color w:val="000000"/>
                <w:sz w:val="20"/>
              </w:rPr>
              <w:t>жұмыстар туралы ережесіне</w:t>
            </w:r>
            <w:r>
              <w:br/>
            </w:r>
            <w:r>
              <w:rPr>
                <w:rFonts w:ascii="Times New Roman"/>
                <w:b w:val="false"/>
                <w:i w:val="false"/>
                <w:color w:val="000000"/>
                <w:sz w:val="20"/>
              </w:rPr>
              <w:t>1-қосымша</w:t>
            </w:r>
            <w:r>
              <w:br/>
            </w:r>
            <w:r>
              <w:rPr>
                <w:rFonts w:ascii="Times New Roman"/>
                <w:b w:val="false"/>
                <w:i w:val="false"/>
                <w:color w:val="000000"/>
                <w:sz w:val="20"/>
              </w:rPr>
              <w:t>Нысана</w:t>
            </w:r>
          </w:p>
        </w:tc>
      </w:tr>
    </w:tbl>
    <w:p>
      <w:pPr>
        <w:spacing w:after="0"/>
        <w:ind w:left="0"/>
        <w:jc w:val="both"/>
      </w:pPr>
      <w:r>
        <w:rPr>
          <w:rFonts w:ascii="Times New Roman"/>
          <w:b w:val="false"/>
          <w:i w:val="false"/>
          <w:color w:val="000000"/>
          <w:sz w:val="28"/>
        </w:rPr>
        <w:t xml:space="preserve">
      Тапсырыс беруші </w:t>
      </w:r>
      <w:r>
        <w:rPr>
          <w:rFonts w:ascii="Times New Roman"/>
          <w:b/>
          <w:i w:val="false"/>
          <w:color w:val="000000"/>
          <w:sz w:val="28"/>
        </w:rPr>
        <w:t>_____________________________________</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(орындаушының және филиалдың атауы)</w:t>
      </w:r>
    </w:p>
    <w:p>
      <w:pPr>
        <w:spacing w:after="0"/>
        <w:ind w:left="0"/>
        <w:jc w:val="both"/>
      </w:pPr>
      <w:r>
        <w:rPr>
          <w:rFonts w:ascii="Times New Roman"/>
          <w:b w:val="false"/>
          <w:i w:val="false"/>
          <w:color w:val="000000"/>
          <w:sz w:val="28"/>
        </w:rPr>
        <w:t>
      Командирге ______________________________________________</w:t>
      </w:r>
    </w:p>
    <w:p>
      <w:pPr>
        <w:spacing w:after="0"/>
        <w:ind w:left="0"/>
        <w:jc w:val="both"/>
      </w:pPr>
      <w:r>
        <w:rPr>
          <w:rFonts w:ascii="Times New Roman"/>
          <w:b w:val="false"/>
          <w:i w:val="false"/>
          <w:color w:val="000000"/>
          <w:sz w:val="28"/>
        </w:rPr>
        <w:t>
                       (авиакәсіпорыны, әуе кемесі)</w:t>
      </w:r>
    </w:p>
    <w:p>
      <w:pPr>
        <w:spacing w:after="0"/>
        <w:ind w:left="0"/>
        <w:jc w:val="both"/>
      </w:pPr>
      <w:r>
        <w:rPr>
          <w:rFonts w:ascii="Times New Roman"/>
          <w:b w:val="false"/>
          <w:i w:val="false"/>
          <w:color w:val="000000"/>
          <w:sz w:val="28"/>
        </w:rPr>
        <w:t>
      20__жылғы "__"_________№______шартқа сәйкес</w:t>
      </w:r>
    </w:p>
    <w:p>
      <w:pPr>
        <w:spacing w:after="0"/>
        <w:ind w:left="0"/>
        <w:jc w:val="both"/>
      </w:pPr>
      <w:r>
        <w:rPr>
          <w:rFonts w:ascii="Times New Roman"/>
          <w:b w:val="false"/>
          <w:i w:val="false"/>
          <w:color w:val="000000"/>
          <w:sz w:val="28"/>
        </w:rPr>
        <w:t>
      20__жылғы "__"_____________арналған</w:t>
      </w:r>
    </w:p>
    <w:p>
      <w:pPr>
        <w:spacing w:after="0"/>
        <w:ind w:left="0"/>
        <w:jc w:val="left"/>
      </w:pPr>
      <w:r>
        <w:rPr>
          <w:rFonts w:ascii="Times New Roman"/>
          <w:b/>
          <w:i w:val="false"/>
          <w:color w:val="000000"/>
        </w:rPr>
        <w:t xml:space="preserve"> ҰШУ САПАРЫНА ӨТІНІМ _____________ ________________</w:t>
      </w:r>
    </w:p>
    <w:p>
      <w:pPr>
        <w:spacing w:after="0"/>
        <w:ind w:left="0"/>
        <w:jc w:val="both"/>
      </w:pPr>
      <w:r>
        <w:rPr>
          <w:rFonts w:ascii="Times New Roman"/>
          <w:b w:val="false"/>
          <w:i w:val="false"/>
          <w:color w:val="000000"/>
          <w:sz w:val="28"/>
        </w:rPr>
        <w:t>
      (ӘК типі)      ӘК тіркеу №</w:t>
      </w:r>
    </w:p>
    <w:p>
      <w:pPr>
        <w:spacing w:after="0"/>
        <w:ind w:left="0"/>
        <w:jc w:val="both"/>
      </w:pPr>
      <w:r>
        <w:rPr>
          <w:rFonts w:ascii="Times New Roman"/>
          <w:b w:val="false"/>
          <w:i w:val="false"/>
          <w:color w:val="000000"/>
          <w:sz w:val="28"/>
        </w:rPr>
        <w:t>
      Ұшу сапарының мақсаты ____________________________________________</w:t>
      </w:r>
    </w:p>
    <w:p>
      <w:pPr>
        <w:spacing w:after="0"/>
        <w:ind w:left="0"/>
        <w:jc w:val="both"/>
      </w:pPr>
      <w:r>
        <w:rPr>
          <w:rFonts w:ascii="Times New Roman"/>
          <w:b w:val="false"/>
          <w:i w:val="false"/>
          <w:color w:val="000000"/>
          <w:sz w:val="28"/>
        </w:rPr>
        <w:t>
      (авиациялық жұмыстардың түрі, ерекшелігі, орындау тәсілі (технологиясы))</w:t>
      </w:r>
    </w:p>
    <w:p>
      <w:pPr>
        <w:spacing w:after="0"/>
        <w:ind w:left="0"/>
        <w:jc w:val="both"/>
      </w:pPr>
      <w:r>
        <w:rPr>
          <w:rFonts w:ascii="Times New Roman"/>
          <w:b w:val="false"/>
          <w:i w:val="false"/>
          <w:color w:val="000000"/>
          <w:sz w:val="28"/>
        </w:rPr>
        <w:t>
      Ұшу уақыты_________сағат____минут</w:t>
      </w:r>
    </w:p>
    <w:p>
      <w:pPr>
        <w:spacing w:after="0"/>
        <w:ind w:left="0"/>
        <w:jc w:val="left"/>
      </w:pPr>
      <w:r>
        <w:rPr>
          <w:rFonts w:ascii="Times New Roman"/>
          <w:b/>
          <w:i w:val="false"/>
          <w:color w:val="000000"/>
        </w:rPr>
        <w:t xml:space="preserve"> Ұшу сапарының кезеңі бойынша әуе кемесінің маршруты және жүктемесі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5"/>
        <w:gridCol w:w="1635"/>
        <w:gridCol w:w="1307"/>
        <w:gridCol w:w="1109"/>
        <w:gridCol w:w="1109"/>
        <w:gridCol w:w="1308"/>
        <w:gridCol w:w="2693"/>
        <w:gridCol w:w="1504"/>
      </w:tblGrid>
      <w:tr>
        <w:trPr>
          <w:trHeight w:val="30" w:hRule="atLeast"/>
        </w:trPr>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жөнелтім алаңы  (бекет)</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келу алаңы  (бекет)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Жүктеме </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сипаты және қасиеті, өлшемдер, орын саны**</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саны Тапсырыс  беруші*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 ішкі жүк, тонна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ілінген жүк,  тонна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тоннаж жүк жол, тонна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Экипаж құрамына_______________________________________енгізілсін</w:t>
      </w:r>
    </w:p>
    <w:p>
      <w:pPr>
        <w:spacing w:after="0"/>
        <w:ind w:left="0"/>
        <w:jc w:val="both"/>
      </w:pPr>
      <w:r>
        <w:rPr>
          <w:rFonts w:ascii="Times New Roman"/>
          <w:b w:val="false"/>
          <w:i w:val="false"/>
          <w:color w:val="000000"/>
          <w:sz w:val="28"/>
        </w:rPr>
        <w:t>
      "Тапсырыс беруші" жолаушылары қауіпсіздік техникасы ережелерімен таныстырылған.</w:t>
      </w:r>
    </w:p>
    <w:p>
      <w:pPr>
        <w:spacing w:after="0"/>
        <w:ind w:left="0"/>
        <w:jc w:val="both"/>
      </w:pPr>
      <w:r>
        <w:rPr>
          <w:rFonts w:ascii="Times New Roman"/>
          <w:b w:val="false"/>
          <w:i w:val="false"/>
          <w:color w:val="000000"/>
          <w:sz w:val="28"/>
        </w:rPr>
        <w:t>
      Негізгі келісім міндеттемелері орындалған, қону алаңдары пайдалану жағдайында.</w:t>
      </w:r>
    </w:p>
    <w:p>
      <w:pPr>
        <w:spacing w:after="0"/>
        <w:ind w:left="0"/>
        <w:jc w:val="both"/>
      </w:pPr>
      <w:r>
        <w:rPr>
          <w:rFonts w:ascii="Times New Roman"/>
          <w:b w:val="false"/>
          <w:i w:val="false"/>
          <w:color w:val="000000"/>
          <w:sz w:val="28"/>
        </w:rPr>
        <w:t>
      Өтінім 20__жылғы "__"_______берілді.  Өтінімді алдым, өтінімнің</w:t>
      </w:r>
    </w:p>
    <w:p>
      <w:pPr>
        <w:spacing w:after="0"/>
        <w:ind w:left="0"/>
        <w:jc w:val="both"/>
      </w:pPr>
      <w:r>
        <w:rPr>
          <w:rFonts w:ascii="Times New Roman"/>
          <w:b w:val="false"/>
          <w:i w:val="false"/>
          <w:color w:val="000000"/>
          <w:sz w:val="28"/>
        </w:rPr>
        <w:t>
      "Орындаушы" өкілі__________________   келісім талаптарына сәйкестігін</w:t>
      </w:r>
    </w:p>
    <w:p>
      <w:pPr>
        <w:spacing w:after="0"/>
        <w:ind w:left="0"/>
        <w:jc w:val="both"/>
      </w:pPr>
      <w:r>
        <w:rPr>
          <w:rFonts w:ascii="Times New Roman"/>
          <w:b w:val="false"/>
          <w:i w:val="false"/>
          <w:color w:val="000000"/>
          <w:sz w:val="28"/>
        </w:rPr>
        <w:t>
      (лауазымы, қолы, аты-жөні.)           тексердім  "Авиациялық</w:t>
      </w:r>
    </w:p>
    <w:p>
      <w:pPr>
        <w:spacing w:after="0"/>
        <w:ind w:left="0"/>
        <w:jc w:val="both"/>
      </w:pPr>
      <w:r>
        <w:rPr>
          <w:rFonts w:ascii="Times New Roman"/>
          <w:b w:val="false"/>
          <w:i w:val="false"/>
          <w:color w:val="000000"/>
          <w:sz w:val="28"/>
        </w:rPr>
        <w:t>
                                            кәсіпорын" өкілі_____________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________________Орындаушы</w:t>
      </w:r>
    </w:p>
    <w:p>
      <w:pPr>
        <w:spacing w:after="0"/>
        <w:ind w:left="0"/>
        <w:jc w:val="both"/>
      </w:pPr>
      <w:r>
        <w:rPr>
          <w:rFonts w:ascii="Times New Roman"/>
          <w:b w:val="false"/>
          <w:i w:val="false"/>
          <w:color w:val="000000"/>
          <w:sz w:val="28"/>
        </w:rPr>
        <w:t>
            * "Тапсырыс беруші" жолаушыларын тасымалдау кезінде тізім қоса беріледі.</w:t>
      </w:r>
    </w:p>
    <w:p>
      <w:pPr>
        <w:spacing w:after="0"/>
        <w:ind w:left="0"/>
        <w:jc w:val="both"/>
      </w:pPr>
      <w:r>
        <w:rPr>
          <w:rFonts w:ascii="Times New Roman"/>
          <w:b w:val="false"/>
          <w:i w:val="false"/>
          <w:color w:val="000000"/>
          <w:sz w:val="28"/>
        </w:rPr>
        <w:t>
            ** Жүктің қауіпті санатына жататын жүктер қолданыстағы әуе көлігімен қауіпті жүктерді тасымалдау ережесі бойынша тасымалданады.</w:t>
      </w:r>
    </w:p>
    <w:p>
      <w:pPr>
        <w:spacing w:after="0"/>
        <w:ind w:left="0"/>
        <w:jc w:val="both"/>
      </w:pPr>
      <w:r>
        <w:rPr>
          <w:rFonts w:ascii="Times New Roman"/>
          <w:b w:val="false"/>
          <w:i w:val="false"/>
          <w:color w:val="000000"/>
          <w:sz w:val="28"/>
        </w:rPr>
        <w:t>
            *** "Тапсырыс беруші" ұшу сапарының бағыты мен әуе кемесінің жүктемесін өзгеру кезінде (өтінім орындалғанға дейін) "Ескерту" деген бағанда өзгерту себебін көрсетіледі және "Тапсырыс берушінің" жауапты өкілінің қолымен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қорын күзету және</w:t>
            </w:r>
            <w:r>
              <w:br/>
            </w:r>
            <w:r>
              <w:rPr>
                <w:rFonts w:ascii="Times New Roman"/>
                <w:b w:val="false"/>
                <w:i w:val="false"/>
                <w:color w:val="000000"/>
                <w:sz w:val="20"/>
              </w:rPr>
              <w:t>қорғау жөніндегі авиациялық</w:t>
            </w:r>
            <w:r>
              <w:br/>
            </w:r>
            <w:r>
              <w:rPr>
                <w:rFonts w:ascii="Times New Roman"/>
                <w:b w:val="false"/>
                <w:i w:val="false"/>
                <w:color w:val="000000"/>
                <w:sz w:val="20"/>
              </w:rPr>
              <w:t>жұмыстар туралы ережесіне</w:t>
            </w:r>
            <w:r>
              <w:br/>
            </w:r>
            <w:r>
              <w:rPr>
                <w:rFonts w:ascii="Times New Roman"/>
                <w:b w:val="false"/>
                <w:i w:val="false"/>
                <w:color w:val="000000"/>
                <w:sz w:val="20"/>
              </w:rPr>
              <w:t>2-қосымша</w:t>
            </w:r>
            <w:r>
              <w:br/>
            </w:r>
            <w:r>
              <w:rPr>
                <w:rFonts w:ascii="Times New Roman"/>
                <w:b w:val="false"/>
                <w:i w:val="false"/>
                <w:color w:val="000000"/>
                <w:sz w:val="20"/>
              </w:rPr>
              <w:t>Нысана</w:t>
            </w:r>
          </w:p>
        </w:tc>
      </w:tr>
    </w:tbl>
    <w:p>
      <w:pPr>
        <w:spacing w:after="0"/>
        <w:ind w:left="0"/>
        <w:jc w:val="left"/>
      </w:pPr>
      <w:r>
        <w:rPr>
          <w:rFonts w:ascii="Times New Roman"/>
          <w:b/>
          <w:i w:val="false"/>
          <w:color w:val="000000"/>
        </w:rPr>
        <w:t xml:space="preserve"> БАҚЫЛАУШЫ-ҰШҚЫШТЫҢ БОРТ ЖУРНАЛЫ ____________________________________________________________</w:t>
      </w:r>
    </w:p>
    <w:p>
      <w:pPr>
        <w:spacing w:after="0"/>
        <w:ind w:left="0"/>
        <w:jc w:val="both"/>
      </w:pPr>
      <w:r>
        <w:rPr>
          <w:rFonts w:ascii="Times New Roman"/>
          <w:b w:val="false"/>
          <w:i w:val="false"/>
          <w:color w:val="000000"/>
          <w:sz w:val="28"/>
        </w:rPr>
        <w:t>
      (Орындаушының және филиалдың атауы)</w:t>
      </w:r>
    </w:p>
    <w:p>
      <w:pPr>
        <w:spacing w:after="0"/>
        <w:ind w:left="0"/>
        <w:jc w:val="both"/>
      </w:pPr>
      <w:r>
        <w:rPr>
          <w:rFonts w:ascii="Times New Roman"/>
          <w:b w:val="false"/>
          <w:i w:val="false"/>
          <w:color w:val="000000"/>
          <w:sz w:val="28"/>
        </w:rPr>
        <w:t>
      20__жылғы "_"_______ Ұшу сапарына №___ өтінім Кезекті өрт №___</w:t>
      </w:r>
    </w:p>
    <w:p>
      <w:pPr>
        <w:spacing w:after="0"/>
        <w:ind w:left="0"/>
        <w:jc w:val="both"/>
      </w:pPr>
      <w:r>
        <w:rPr>
          <w:rFonts w:ascii="Times New Roman"/>
          <w:b w:val="false"/>
          <w:i w:val="false"/>
          <w:color w:val="000000"/>
          <w:sz w:val="28"/>
        </w:rPr>
        <w:t>
      ӘК типі_____ӘК тіркеу №____ ӘК командирі_____ Кезекті хабарлама №___</w:t>
      </w:r>
    </w:p>
    <w:p>
      <w:pPr>
        <w:spacing w:after="0"/>
        <w:ind w:left="0"/>
        <w:jc w:val="left"/>
      </w:pPr>
      <w:r>
        <w:rPr>
          <w:rFonts w:ascii="Times New Roman"/>
          <w:b/>
          <w:i w:val="false"/>
          <w:color w:val="000000"/>
        </w:rPr>
        <w:t xml:space="preserve"> Бақылаушы-ұшқыш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273"/>
        <w:gridCol w:w="273"/>
        <w:gridCol w:w="273"/>
        <w:gridCol w:w="766"/>
        <w:gridCol w:w="920"/>
        <w:gridCol w:w="616"/>
        <w:gridCol w:w="444"/>
        <w:gridCol w:w="444"/>
        <w:gridCol w:w="958"/>
        <w:gridCol w:w="1140"/>
        <w:gridCol w:w="698"/>
        <w:gridCol w:w="703"/>
        <w:gridCol w:w="1140"/>
        <w:gridCol w:w="703"/>
        <w:gridCol w:w="703"/>
        <w:gridCol w:w="706"/>
        <w:gridCol w:w="821"/>
        <w:gridCol w:w="44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сапарының бастапқы есебі</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___сағат ___ минут арналған навигациялық қордың есептегенде ЖЖМ қажетті қоры</w:t>
            </w:r>
          </w:p>
          <w:p>
            <w:pPr>
              <w:spacing w:after="20"/>
              <w:ind w:left="20"/>
              <w:jc w:val="both"/>
            </w:pPr>
            <w:r>
              <w:rPr>
                <w:rFonts w:ascii="Times New Roman"/>
                <w:b w:val="false"/>
                <w:i w:val="false"/>
                <w:color w:val="000000"/>
                <w:sz w:val="20"/>
              </w:rPr>
              <w:t>
Н есеп. _____ м. б____v_____км/сағат</w:t>
            </w:r>
          </w:p>
        </w:tc>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жоспары</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МЖБ</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Vпр</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А.қаш км</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уақыты</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Нрел.</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асп. биік.</w:t>
            </w: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vMerge/>
            <w:tcBorders>
              <w:top w:val="nil"/>
              <w:left w:val="single" w:color="cfcfcf" w:sz="5"/>
              <w:bottom w:val="single" w:color="cfcfcf" w:sz="5"/>
              <w:right w:val="single" w:color="cfcfcf" w:sz="5"/>
            </w:tcBorders>
          </w:tcP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Кіруі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бойынша Рмарш. ______ мм рт.ст.</w:t>
            </w:r>
          </w:p>
          <w:p>
            <w:pPr>
              <w:spacing w:after="20"/>
              <w:ind w:left="20"/>
              <w:jc w:val="both"/>
            </w:pPr>
            <w:r>
              <w:rPr>
                <w:rFonts w:ascii="Times New Roman"/>
                <w:b w:val="false"/>
                <w:i w:val="false"/>
                <w:color w:val="000000"/>
                <w:sz w:val="20"/>
              </w:rPr>
              <w:t>
Ұшу алдындағы дайындықты тексердім</w:t>
            </w:r>
          </w:p>
          <w:p>
            <w:pPr>
              <w:spacing w:after="20"/>
              <w:ind w:left="20"/>
              <w:jc w:val="both"/>
            </w:pPr>
            <w:r>
              <w:rPr>
                <w:rFonts w:ascii="Times New Roman"/>
                <w:b w:val="false"/>
                <w:i w:val="false"/>
                <w:color w:val="000000"/>
                <w:sz w:val="20"/>
              </w:rPr>
              <w:t>
20__жылғы "__"_______</w:t>
            </w:r>
          </w:p>
          <w:p>
            <w:pPr>
              <w:spacing w:after="20"/>
              <w:ind w:left="20"/>
              <w:jc w:val="both"/>
            </w:pPr>
            <w:r>
              <w:rPr>
                <w:rFonts w:ascii="Times New Roman"/>
                <w:b w:val="false"/>
                <w:i w:val="false"/>
                <w:color w:val="000000"/>
                <w:sz w:val="20"/>
              </w:rPr>
              <w:t>
Қолы________</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ҰШУ САПАРЫН ОРЫНДАУ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
        <w:gridCol w:w="338"/>
        <w:gridCol w:w="338"/>
        <w:gridCol w:w="338"/>
        <w:gridCol w:w="338"/>
        <w:gridCol w:w="1162"/>
        <w:gridCol w:w="338"/>
        <w:gridCol w:w="1187"/>
        <w:gridCol w:w="551"/>
        <w:gridCol w:w="1140"/>
        <w:gridCol w:w="1045"/>
        <w:gridCol w:w="903"/>
        <w:gridCol w:w="551"/>
        <w:gridCol w:w="763"/>
        <w:gridCol w:w="339"/>
        <w:gridCol w:w="763"/>
        <w:gridCol w:w="551"/>
        <w:gridCol w:w="552"/>
        <w:gridCol w:w="765"/>
      </w:tblGrid>
      <w:tr>
        <w:trPr>
          <w:trHeight w:val="30" w:hRule="atLeast"/>
        </w:trPr>
        <w:tc>
          <w:tcPr>
            <w:tcW w:w="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Vпр.</w:t>
            </w:r>
          </w:p>
        </w:tc>
        <w:tc>
          <w:tcPr>
            <w:tcW w:w="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қаш. км</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уақыты</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РНН</w:t>
            </w:r>
          </w:p>
          <w:p>
            <w:pPr>
              <w:spacing w:after="20"/>
              <w:ind w:left="20"/>
              <w:jc w:val="both"/>
            </w:pPr>
            <w:r>
              <w:rPr>
                <w:rFonts w:ascii="Times New Roman"/>
                <w:b w:val="false"/>
                <w:i w:val="false"/>
                <w:color w:val="000000"/>
                <w:sz w:val="20"/>
              </w:rPr>
              <w:t>
(орны)</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Пеленгация уақыты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РББ</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РМП</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қою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өрт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орманшылық</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га</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 санаты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Өрттің жағдайы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шаралардың сипаттамасы</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Ұшу сапарының нақты уақыты_____сағат___минут</w:t>
      </w:r>
    </w:p>
    <w:p>
      <w:pPr>
        <w:spacing w:after="0"/>
        <w:ind w:left="0"/>
        <w:jc w:val="both"/>
      </w:pPr>
      <w:r>
        <w:rPr>
          <w:rFonts w:ascii="Times New Roman"/>
          <w:b w:val="false"/>
          <w:i w:val="false"/>
          <w:color w:val="000000"/>
          <w:sz w:val="28"/>
        </w:rPr>
        <w:t>
      Бақылаушы-ұшқыш_____________________________</w:t>
      </w:r>
    </w:p>
    <w:p>
      <w:pPr>
        <w:spacing w:after="0"/>
        <w:ind w:left="0"/>
        <w:jc w:val="both"/>
      </w:pPr>
      <w:r>
        <w:rPr>
          <w:rFonts w:ascii="Times New Roman"/>
          <w:b w:val="false"/>
          <w:i w:val="false"/>
          <w:color w:val="000000"/>
          <w:sz w:val="28"/>
        </w:rPr>
        <w:t>
      Ұшу сапарында бақылаушы-ұшқыштың жұмысына баға беру және негізгі кемшіліктері____________________________________________________</w:t>
      </w:r>
    </w:p>
    <w:p>
      <w:pPr>
        <w:spacing w:after="0"/>
        <w:ind w:left="0"/>
        <w:jc w:val="both"/>
      </w:pPr>
      <w:r>
        <w:rPr>
          <w:rFonts w:ascii="Times New Roman"/>
          <w:b w:val="false"/>
          <w:i w:val="false"/>
          <w:color w:val="000000"/>
          <w:sz w:val="28"/>
        </w:rPr>
        <w:t>
            Авиациялық буынның командирі______________________________</w:t>
      </w:r>
    </w:p>
    <w:p>
      <w:pPr>
        <w:spacing w:after="0"/>
        <w:ind w:left="0"/>
        <w:jc w:val="both"/>
      </w:pPr>
      <w:r>
        <w:rPr>
          <w:rFonts w:ascii="Times New Roman"/>
          <w:b w:val="false"/>
          <w:i w:val="false"/>
          <w:color w:val="000000"/>
          <w:sz w:val="28"/>
        </w:rPr>
        <w:t>
      Ескерту: ӨҚС - өрт қаупінің сыныбы; МЖБ – магниттік жол бұрышы; АБ – ауытқу бұрышы; МБ- магниттік бағыт;</w:t>
      </w:r>
    </w:p>
    <w:p>
      <w:pPr>
        <w:spacing w:after="0"/>
        <w:ind w:left="0"/>
        <w:jc w:val="both"/>
      </w:pPr>
      <w:r>
        <w:rPr>
          <w:rFonts w:ascii="Times New Roman"/>
          <w:b w:val="false"/>
          <w:i w:val="false"/>
          <w:color w:val="000000"/>
          <w:sz w:val="28"/>
        </w:rPr>
        <w:t>
      V асп.– аспап бойынша әуе жылдамдығы; W – жол жылдамдығы км; S – арақашықтық, км; t ұшу – ұшу уақыты; H рел. – рельеф биіктігі;</w:t>
      </w:r>
    </w:p>
    <w:p>
      <w:pPr>
        <w:spacing w:after="0"/>
        <w:ind w:left="0"/>
        <w:jc w:val="both"/>
      </w:pPr>
      <w:r>
        <w:rPr>
          <w:rFonts w:ascii="Times New Roman"/>
          <w:b w:val="false"/>
          <w:i w:val="false"/>
          <w:color w:val="000000"/>
          <w:sz w:val="28"/>
        </w:rPr>
        <w:t>
      Н асп.биік. – аспап бойынша қауіпсіз биіктік; Н есеп. – есепті жылдамдық; U – жел жылдамдығы; &amp; - желдің бағыты; t ауа – ауа температурасы;</w:t>
      </w:r>
    </w:p>
    <w:p>
      <w:pPr>
        <w:spacing w:after="0"/>
        <w:ind w:left="0"/>
        <w:jc w:val="both"/>
      </w:pPr>
      <w:r>
        <w:rPr>
          <w:rFonts w:ascii="Times New Roman"/>
          <w:b w:val="false"/>
          <w:i w:val="false"/>
          <w:color w:val="000000"/>
          <w:sz w:val="28"/>
        </w:rPr>
        <w:t>
      Ро – ауа қысымы; Н м. – жергілікті биіктік; нМБ – нақты магниттік бағыт; Нн – нақты биіктік; РНН – радионавигациялық нүкте;</w:t>
      </w:r>
    </w:p>
    <w:p>
      <w:pPr>
        <w:spacing w:after="0"/>
        <w:ind w:left="0"/>
        <w:jc w:val="both"/>
      </w:pPr>
      <w:r>
        <w:rPr>
          <w:rFonts w:ascii="Times New Roman"/>
          <w:b w:val="false"/>
          <w:i w:val="false"/>
          <w:color w:val="000000"/>
          <w:sz w:val="28"/>
        </w:rPr>
        <w:t>
      РББ – радиостансаның бағыт бұрышы; РМП – радиостансаның магниттік пеленгі; ҰМП – ұшақтың магниттік пеленгі; ҰО- ұшақ орны;</w:t>
      </w:r>
    </w:p>
    <w:p>
      <w:pPr>
        <w:spacing w:after="0"/>
        <w:ind w:left="0"/>
        <w:jc w:val="both"/>
      </w:pPr>
      <w:r>
        <w:rPr>
          <w:rFonts w:ascii="Times New Roman"/>
          <w:b w:val="false"/>
          <w:i w:val="false"/>
          <w:color w:val="000000"/>
          <w:sz w:val="28"/>
        </w:rPr>
        <w:t>
      Р марш.бой. аз кел. қысым – маршрут бойынша аз мөлшерде келтірілген қысым, ЖЖМ – жанар-жағар май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қорын күзету және</w:t>
            </w:r>
            <w:r>
              <w:br/>
            </w:r>
            <w:r>
              <w:rPr>
                <w:rFonts w:ascii="Times New Roman"/>
                <w:b w:val="false"/>
                <w:i w:val="false"/>
                <w:color w:val="000000"/>
                <w:sz w:val="20"/>
              </w:rPr>
              <w:t>қорғау жөніндегі авиациялық</w:t>
            </w:r>
            <w:r>
              <w:br/>
            </w:r>
            <w:r>
              <w:rPr>
                <w:rFonts w:ascii="Times New Roman"/>
                <w:b w:val="false"/>
                <w:i w:val="false"/>
                <w:color w:val="000000"/>
                <w:sz w:val="20"/>
              </w:rPr>
              <w:t>жұмыстар туралы ережесіне</w:t>
            </w:r>
            <w:r>
              <w:br/>
            </w:r>
            <w:r>
              <w:rPr>
                <w:rFonts w:ascii="Times New Roman"/>
                <w:b w:val="false"/>
                <w:i w:val="false"/>
                <w:color w:val="000000"/>
                <w:sz w:val="20"/>
              </w:rPr>
              <w:t>3-қосымша</w:t>
            </w:r>
            <w:r>
              <w:br/>
            </w:r>
            <w:r>
              <w:rPr>
                <w:rFonts w:ascii="Times New Roman"/>
                <w:b w:val="false"/>
                <w:i w:val="false"/>
                <w:color w:val="000000"/>
                <w:sz w:val="20"/>
              </w:rPr>
              <w:t>Нысана</w:t>
            </w:r>
          </w:p>
        </w:tc>
      </w:tr>
    </w:tbl>
    <w:p>
      <w:pPr>
        <w:spacing w:after="0"/>
        <w:ind w:left="0"/>
        <w:jc w:val="left"/>
      </w:pPr>
      <w:r>
        <w:rPr>
          <w:rFonts w:ascii="Times New Roman"/>
          <w:b/>
          <w:i w:val="false"/>
          <w:color w:val="000000"/>
        </w:rPr>
        <w:t xml:space="preserve"> Орман қорын күзету және қорғау бойынша орындалған жұмыстар туралы акт 20__жылғы_______________________айы</w:t>
      </w:r>
    </w:p>
    <w:p>
      <w:pPr>
        <w:spacing w:after="0"/>
        <w:ind w:left="0"/>
        <w:jc w:val="both"/>
      </w:pPr>
      <w:r>
        <w:rPr>
          <w:rFonts w:ascii="Times New Roman"/>
          <w:b w:val="false"/>
          <w:i w:val="false"/>
          <w:color w:val="000000"/>
          <w:sz w:val="28"/>
        </w:rPr>
        <w:t>
      20__жылғы "__"</w:t>
      </w:r>
      <w:r>
        <w:rPr>
          <w:rFonts w:ascii="Times New Roman"/>
          <w:b/>
          <w:i w:val="false"/>
          <w:color w:val="000000"/>
          <w:sz w:val="28"/>
        </w:rPr>
        <w:t>_______</w:t>
      </w:r>
      <w:r>
        <w:rPr>
          <w:rFonts w:ascii="Times New Roman"/>
          <w:b w:val="false"/>
          <w:i w:val="false"/>
          <w:color w:val="000000"/>
          <w:sz w:val="28"/>
        </w:rPr>
        <w:t>Біз төменде қол қоюшы бір тараптың өкілі және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екінші жағынан "Орындаушы" өкілі___________________________________</w:t>
      </w:r>
    </w:p>
    <w:p>
      <w:pPr>
        <w:spacing w:after="0"/>
        <w:ind w:left="0"/>
        <w:jc w:val="both"/>
      </w:pPr>
      <w:r>
        <w:rPr>
          <w:rFonts w:ascii="Times New Roman"/>
          <w:b w:val="false"/>
          <w:i w:val="false"/>
          <w:color w:val="000000"/>
          <w:sz w:val="28"/>
        </w:rPr>
        <w:t>
        _________________________ № ______________________әуе кемесі</w:t>
      </w:r>
    </w:p>
    <w:p>
      <w:pPr>
        <w:spacing w:after="0"/>
        <w:ind w:left="0"/>
        <w:jc w:val="both"/>
      </w:pPr>
      <w:r>
        <w:rPr>
          <w:rFonts w:ascii="Times New Roman"/>
          <w:b w:val="false"/>
          <w:i w:val="false"/>
          <w:color w:val="000000"/>
          <w:sz w:val="28"/>
        </w:rPr>
        <w:t>
      20__жылғы "__"________№_____ келісімге сәйкес жалға алынғаны туралы осы актіні жасадық.</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("Орындаушы" ұйымының атауы)</w:t>
      </w:r>
    </w:p>
    <w:p>
      <w:pPr>
        <w:spacing w:after="0"/>
        <w:ind w:left="0"/>
        <w:jc w:val="both"/>
      </w:pPr>
      <w:r>
        <w:rPr>
          <w:rFonts w:ascii="Times New Roman"/>
          <w:b w:val="false"/>
          <w:i w:val="false"/>
          <w:color w:val="000000"/>
          <w:sz w:val="28"/>
        </w:rPr>
        <w:t>
      ______________ ___________________ сағат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4"/>
        <w:gridCol w:w="2698"/>
        <w:gridCol w:w="1524"/>
        <w:gridCol w:w="937"/>
        <w:gridCol w:w="937"/>
        <w:gridCol w:w="3672"/>
        <w:gridCol w:w="938"/>
      </w:tblGrid>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сапарын орындау күні</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w:t>
            </w:r>
          </w:p>
        </w:tc>
        <w:tc>
          <w:tcPr>
            <w:tcW w:w="3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(ұшу ауданы)</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Барлығы_____________________ұшу сағаты_________________минут</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оның ішінде аудандар топтары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6"/>
        <w:gridCol w:w="1708"/>
        <w:gridCol w:w="1708"/>
        <w:gridCol w:w="1708"/>
        <w:gridCol w:w="4339"/>
        <w:gridCol w:w="1051"/>
      </w:tblGrid>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тобы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типі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сағаты</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ұшу сағатына тариф, теңге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Істелген жұмыстардың құны__________________________________</w:t>
      </w:r>
    </w:p>
    <w:p>
      <w:pPr>
        <w:spacing w:after="0"/>
        <w:ind w:left="0"/>
        <w:jc w:val="both"/>
      </w:pPr>
      <w:r>
        <w:rPr>
          <w:rFonts w:ascii="Times New Roman"/>
          <w:b w:val="false"/>
          <w:i w:val="false"/>
          <w:color w:val="000000"/>
          <w:sz w:val="28"/>
        </w:rPr>
        <w:t>
      ____________________________________________________құрайды.</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"Авиациялық кәсіпорын" жалға алынған ӘК мұқтаждық үшін ___</w:t>
      </w:r>
    </w:p>
    <w:p>
      <w:pPr>
        <w:spacing w:after="0"/>
        <w:ind w:left="0"/>
        <w:jc w:val="both"/>
      </w:pPr>
      <w:r>
        <w:rPr>
          <w:rFonts w:ascii="Times New Roman"/>
          <w:b w:val="false"/>
          <w:i w:val="false"/>
          <w:color w:val="000000"/>
          <w:sz w:val="28"/>
        </w:rPr>
        <w:t>
      ___________________________________ ұшақ-тәулік пайдаланды.</w:t>
      </w:r>
    </w:p>
    <w:p>
      <w:pPr>
        <w:spacing w:after="0"/>
        <w:ind w:left="0"/>
        <w:jc w:val="both"/>
      </w:pPr>
      <w:r>
        <w:rPr>
          <w:rFonts w:ascii="Times New Roman"/>
          <w:b w:val="false"/>
          <w:i w:val="false"/>
          <w:color w:val="000000"/>
          <w:sz w:val="28"/>
        </w:rPr>
        <w:t>
      "Орындаушының" мұқтаждығы үшін және кепілдеме ұшуды есептеу үшін ӘК</w:t>
      </w:r>
    </w:p>
    <w:p>
      <w:pPr>
        <w:spacing w:after="0"/>
        <w:ind w:left="0"/>
        <w:jc w:val="both"/>
      </w:pPr>
      <w:r>
        <w:rPr>
          <w:rFonts w:ascii="Times New Roman"/>
          <w:b w:val="false"/>
          <w:i w:val="false"/>
          <w:color w:val="000000"/>
          <w:sz w:val="28"/>
        </w:rPr>
        <w:t>
      _________________________________________ ұшақ-тәулік пайдаланды.</w:t>
      </w:r>
    </w:p>
    <w:p>
      <w:pPr>
        <w:spacing w:after="0"/>
        <w:ind w:left="0"/>
        <w:jc w:val="both"/>
      </w:pPr>
      <w:r>
        <w:rPr>
          <w:rFonts w:ascii="Times New Roman"/>
          <w:b w:val="false"/>
          <w:i w:val="false"/>
          <w:color w:val="000000"/>
          <w:sz w:val="28"/>
        </w:rPr>
        <w:t>
      "Авиациялық кәсіпорын"                    "Орындаушының"</w:t>
      </w:r>
    </w:p>
    <w:p>
      <w:pPr>
        <w:spacing w:after="0"/>
        <w:ind w:left="0"/>
        <w:jc w:val="both"/>
      </w:pPr>
      <w:r>
        <w:rPr>
          <w:rFonts w:ascii="Times New Roman"/>
          <w:b w:val="false"/>
          <w:i w:val="false"/>
          <w:color w:val="000000"/>
          <w:sz w:val="28"/>
        </w:rPr>
        <w:t>
      өкілі                                     өкілі</w:t>
      </w:r>
    </w:p>
    <w:p>
      <w:pPr>
        <w:spacing w:after="0"/>
        <w:ind w:left="0"/>
        <w:jc w:val="both"/>
      </w:pPr>
      <w:r>
        <w:rPr>
          <w:rFonts w:ascii="Times New Roman"/>
          <w:b w:val="false"/>
          <w:i w:val="false"/>
          <w:color w:val="000000"/>
          <w:sz w:val="28"/>
        </w:rPr>
        <w:t>
      20__жылғы "___"_________                  20__жылғы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қорын күзету және</w:t>
            </w:r>
            <w:r>
              <w:br/>
            </w:r>
            <w:r>
              <w:rPr>
                <w:rFonts w:ascii="Times New Roman"/>
                <w:b w:val="false"/>
                <w:i w:val="false"/>
                <w:color w:val="000000"/>
                <w:sz w:val="20"/>
              </w:rPr>
              <w:t>қорғау жөніндегі авиациялық</w:t>
            </w:r>
            <w:r>
              <w:br/>
            </w:r>
            <w:r>
              <w:rPr>
                <w:rFonts w:ascii="Times New Roman"/>
                <w:b w:val="false"/>
                <w:i w:val="false"/>
                <w:color w:val="000000"/>
                <w:sz w:val="20"/>
              </w:rPr>
              <w:t>жұмыстар туралы ережесіне</w:t>
            </w:r>
            <w:r>
              <w:br/>
            </w:r>
            <w:r>
              <w:rPr>
                <w:rFonts w:ascii="Times New Roman"/>
                <w:b w:val="false"/>
                <w:i w:val="false"/>
                <w:color w:val="000000"/>
                <w:sz w:val="20"/>
              </w:rPr>
              <w:t>4-қосымша</w:t>
            </w:r>
            <w:r>
              <w:br/>
            </w:r>
            <w:r>
              <w:rPr>
                <w:rFonts w:ascii="Times New Roman"/>
                <w:b w:val="false"/>
                <w:i w:val="false"/>
                <w:color w:val="000000"/>
                <w:sz w:val="20"/>
              </w:rPr>
              <w:t>Нысана</w:t>
            </w:r>
          </w:p>
        </w:tc>
      </w:tr>
    </w:tbl>
    <w:p>
      <w:pPr>
        <w:spacing w:after="0"/>
        <w:ind w:left="0"/>
        <w:jc w:val="both"/>
      </w:pPr>
      <w:r>
        <w:rPr>
          <w:rFonts w:ascii="Times New Roman"/>
          <w:b w:val="false"/>
          <w:i w:val="false"/>
          <w:color w:val="000000"/>
          <w:sz w:val="28"/>
        </w:rPr>
        <w:t>
      Орындаушының мөртабаны</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(мекен-жайы, телефон нөмірі)</w:t>
      </w:r>
    </w:p>
    <w:p>
      <w:pPr>
        <w:spacing w:after="0"/>
        <w:ind w:left="0"/>
        <w:jc w:val="both"/>
      </w:pPr>
      <w:r>
        <w:rPr>
          <w:rFonts w:ascii="Times New Roman"/>
          <w:b w:val="false"/>
          <w:i w:val="false"/>
          <w:color w:val="000000"/>
          <w:sz w:val="28"/>
        </w:rPr>
        <w:t>
      20__жылғы "__" _______ № ____</w:t>
      </w:r>
    </w:p>
    <w:p>
      <w:pPr>
        <w:spacing w:after="0"/>
        <w:ind w:left="0"/>
        <w:jc w:val="both"/>
      </w:pPr>
      <w:r>
        <w:rPr>
          <w:rFonts w:ascii="Times New Roman"/>
          <w:b w:val="false"/>
          <w:i w:val="false"/>
          <w:color w:val="000000"/>
          <w:sz w:val="28"/>
        </w:rPr>
        <w:t>
            ұшу сапарына өтінімге</w:t>
      </w:r>
    </w:p>
    <w:p>
      <w:pPr>
        <w:spacing w:after="0"/>
        <w:ind w:left="0"/>
        <w:jc w:val="left"/>
      </w:pPr>
      <w:r>
        <w:rPr>
          <w:rFonts w:ascii="Times New Roman"/>
          <w:b/>
          <w:i w:val="false"/>
          <w:color w:val="000000"/>
        </w:rPr>
        <w:t xml:space="preserve"> Жолаушылар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3280"/>
        <w:gridCol w:w="805"/>
        <w:gridCol w:w="495"/>
        <w:gridCol w:w="805"/>
        <w:gridCol w:w="6073"/>
      </w:tblGrid>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әкесінің аты (толық жазылады)</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маршруты </w:t>
            </w:r>
          </w:p>
        </w:tc>
        <w:tc>
          <w:tcPr>
            <w:tcW w:w="6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жерде және ұшып бара жатқан кезде отырып-түсу кезіндегі қауіпсіздік техникасының ережелерімен таныстым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Бекеттен</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Бекетке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Жолаушылар саны_______. Жолаушылар мен адамдар тізіміне сәйкес сақтандырылған, режим нормаларының сақталуын тексердім.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  __________________________________</w:t>
      </w:r>
    </w:p>
    <w:p>
      <w:pPr>
        <w:spacing w:after="0"/>
        <w:ind w:left="0"/>
        <w:jc w:val="both"/>
      </w:pPr>
      <w:r>
        <w:rPr>
          <w:rFonts w:ascii="Times New Roman"/>
          <w:b w:val="false"/>
          <w:i w:val="false"/>
          <w:color w:val="000000"/>
          <w:sz w:val="28"/>
        </w:rPr>
        <w:t>
      ("Орындаушы" өкілінің қолы) ("Авиациялық кәсіпорын" өкілінің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қорын күзету және</w:t>
            </w:r>
            <w:r>
              <w:br/>
            </w:r>
            <w:r>
              <w:rPr>
                <w:rFonts w:ascii="Times New Roman"/>
                <w:b w:val="false"/>
                <w:i w:val="false"/>
                <w:color w:val="000000"/>
                <w:sz w:val="20"/>
              </w:rPr>
              <w:t>қорғау жөніндегі авиациялық</w:t>
            </w:r>
            <w:r>
              <w:br/>
            </w:r>
            <w:r>
              <w:rPr>
                <w:rFonts w:ascii="Times New Roman"/>
                <w:b w:val="false"/>
                <w:i w:val="false"/>
                <w:color w:val="000000"/>
                <w:sz w:val="20"/>
              </w:rPr>
              <w:t>жұмыстар туралы ережесіне</w:t>
            </w:r>
            <w:r>
              <w:br/>
            </w:r>
            <w:r>
              <w:rPr>
                <w:rFonts w:ascii="Times New Roman"/>
                <w:b w:val="false"/>
                <w:i w:val="false"/>
                <w:color w:val="000000"/>
                <w:sz w:val="20"/>
              </w:rPr>
              <w:t>5-қосымша</w:t>
            </w:r>
            <w:r>
              <w:br/>
            </w:r>
            <w:r>
              <w:rPr>
                <w:rFonts w:ascii="Times New Roman"/>
                <w:b w:val="false"/>
                <w:i w:val="false"/>
                <w:color w:val="000000"/>
                <w:sz w:val="20"/>
              </w:rPr>
              <w:t>Нысана</w:t>
            </w:r>
          </w:p>
        </w:tc>
      </w:tr>
    </w:tbl>
    <w:p>
      <w:pPr>
        <w:spacing w:after="0"/>
        <w:ind w:left="0"/>
        <w:jc w:val="left"/>
      </w:pPr>
      <w:r>
        <w:rPr>
          <w:rFonts w:ascii="Times New Roman"/>
          <w:b/>
          <w:i w:val="false"/>
          <w:color w:val="000000"/>
        </w:rPr>
        <w:t xml:space="preserve"> Фюзеляж ішінде, сыртқы аспада тасылатын қол жүгі мен жүк массасы және оның ерекшеліктері туралы</w:t>
      </w:r>
      <w:r>
        <w:br/>
      </w:r>
      <w:r>
        <w:rPr>
          <w:rFonts w:ascii="Times New Roman"/>
          <w:b/>
          <w:i w:val="false"/>
          <w:color w:val="000000"/>
        </w:rPr>
        <w:t>АНЫҚТАМА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4859"/>
        <w:gridCol w:w="1230"/>
        <w:gridCol w:w="756"/>
        <w:gridCol w:w="1231"/>
        <w:gridCol w:w="1231"/>
        <w:gridCol w:w="1706"/>
      </w:tblGrid>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 (өлшемдері мен ерекше белгілері көрсетілсін)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маршруты </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Бекеттен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Бекетке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Багаж бен жүкті тексеруге    Ораманы тексеру, багаж және жүкті</w:t>
      </w:r>
    </w:p>
    <w:p>
      <w:pPr>
        <w:spacing w:after="0"/>
        <w:ind w:left="0"/>
        <w:jc w:val="both"/>
      </w:pPr>
      <w:r>
        <w:rPr>
          <w:rFonts w:ascii="Times New Roman"/>
          <w:b w:val="false"/>
          <w:i w:val="false"/>
          <w:color w:val="000000"/>
          <w:sz w:val="28"/>
        </w:rPr>
        <w:t>
                                   бақылап өлшеуді</w:t>
      </w:r>
    </w:p>
    <w:p>
      <w:pPr>
        <w:spacing w:after="0"/>
        <w:ind w:left="0"/>
        <w:jc w:val="both"/>
      </w:pPr>
      <w:r>
        <w:rPr>
          <w:rFonts w:ascii="Times New Roman"/>
          <w:b w:val="false"/>
          <w:i w:val="false"/>
          <w:color w:val="000000"/>
          <w:sz w:val="28"/>
        </w:rPr>
        <w:t>
      ________________ ұсынды      _____________________ жүргізді</w:t>
      </w:r>
    </w:p>
    <w:p>
      <w:pPr>
        <w:spacing w:after="0"/>
        <w:ind w:left="0"/>
        <w:jc w:val="both"/>
      </w:pPr>
      <w:r>
        <w:rPr>
          <w:rFonts w:ascii="Times New Roman"/>
          <w:b w:val="false"/>
          <w:i w:val="false"/>
          <w:color w:val="000000"/>
          <w:sz w:val="28"/>
        </w:rPr>
        <w:t>
      "Орындаушы" өкілінің қолы    "Авиациялық кәсіпорын" өкілінің қолы</w:t>
      </w:r>
    </w:p>
    <w:p>
      <w:pPr>
        <w:spacing w:after="0"/>
        <w:ind w:left="0"/>
        <w:jc w:val="both"/>
      </w:pPr>
      <w:r>
        <w:rPr>
          <w:rFonts w:ascii="Times New Roman"/>
          <w:b w:val="false"/>
          <w:i w:val="false"/>
          <w:color w:val="000000"/>
          <w:sz w:val="28"/>
        </w:rPr>
        <w:t>
      "Орындаушының" мөр орны</w:t>
      </w:r>
    </w:p>
    <w:p>
      <w:pPr>
        <w:spacing w:after="0"/>
        <w:ind w:left="0"/>
        <w:jc w:val="both"/>
      </w:pPr>
      <w:r>
        <w:rPr>
          <w:rFonts w:ascii="Times New Roman"/>
          <w:b w:val="false"/>
          <w:i w:val="false"/>
          <w:color w:val="000000"/>
          <w:sz w:val="28"/>
        </w:rPr>
        <w:t>
      __________________________   20__жылғы "___"________________</w:t>
      </w:r>
    </w:p>
    <w:p>
      <w:pPr>
        <w:spacing w:after="0"/>
        <w:ind w:left="0"/>
        <w:jc w:val="both"/>
      </w:pPr>
      <w:r>
        <w:rPr>
          <w:rFonts w:ascii="Times New Roman"/>
          <w:b w:val="false"/>
          <w:i w:val="false"/>
          <w:color w:val="000000"/>
          <w:sz w:val="28"/>
        </w:rPr>
        <w:t>
      Бақылап өлшеу әуежайдан</w:t>
      </w:r>
    </w:p>
    <w:p>
      <w:pPr>
        <w:spacing w:after="0"/>
        <w:ind w:left="0"/>
        <w:jc w:val="both"/>
      </w:pPr>
      <w:r>
        <w:rPr>
          <w:rFonts w:ascii="Times New Roman"/>
          <w:b w:val="false"/>
          <w:i w:val="false"/>
          <w:color w:val="000000"/>
          <w:sz w:val="28"/>
        </w:rPr>
        <w:t>
      ұшу кезінде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қорын күзету және</w:t>
            </w:r>
            <w:r>
              <w:br/>
            </w:r>
            <w:r>
              <w:rPr>
                <w:rFonts w:ascii="Times New Roman"/>
                <w:b w:val="false"/>
                <w:i w:val="false"/>
                <w:color w:val="000000"/>
                <w:sz w:val="20"/>
              </w:rPr>
              <w:t>қорғау жөніндегі авиациялық</w:t>
            </w:r>
            <w:r>
              <w:br/>
            </w:r>
            <w:r>
              <w:rPr>
                <w:rFonts w:ascii="Times New Roman"/>
                <w:b w:val="false"/>
                <w:i w:val="false"/>
                <w:color w:val="000000"/>
                <w:sz w:val="20"/>
              </w:rPr>
              <w:t>жұмыстар туралы ережесіне</w:t>
            </w:r>
            <w:r>
              <w:br/>
            </w:r>
            <w:r>
              <w:rPr>
                <w:rFonts w:ascii="Times New Roman"/>
                <w:b w:val="false"/>
                <w:i w:val="false"/>
                <w:color w:val="000000"/>
                <w:sz w:val="20"/>
              </w:rPr>
              <w:t>6-қосымша</w:t>
            </w:r>
            <w:r>
              <w:br/>
            </w:r>
            <w:r>
              <w:rPr>
                <w:rFonts w:ascii="Times New Roman"/>
                <w:b w:val="false"/>
                <w:i w:val="false"/>
                <w:color w:val="000000"/>
                <w:sz w:val="20"/>
              </w:rPr>
              <w:t>Нысана</w:t>
            </w:r>
          </w:p>
        </w:tc>
      </w:tr>
    </w:tbl>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(Орындаушының және филиалдың атауы)</w:t>
      </w:r>
    </w:p>
    <w:p>
      <w:pPr>
        <w:spacing w:after="0"/>
        <w:ind w:left="0"/>
        <w:jc w:val="both"/>
      </w:pPr>
      <w:r>
        <w:rPr>
          <w:rFonts w:ascii="Times New Roman"/>
          <w:b w:val="false"/>
          <w:i w:val="false"/>
          <w:color w:val="000000"/>
          <w:sz w:val="28"/>
        </w:rPr>
        <w:t>
      Осы вымпелді көтерген адам осы хабарламаны күзетінің</w:t>
      </w:r>
    </w:p>
    <w:p>
      <w:pPr>
        <w:spacing w:after="0"/>
        <w:ind w:left="0"/>
        <w:jc w:val="both"/>
      </w:pPr>
      <w:r>
        <w:rPr>
          <w:rFonts w:ascii="Times New Roman"/>
          <w:b w:val="false"/>
          <w:i w:val="false"/>
          <w:color w:val="000000"/>
          <w:sz w:val="28"/>
        </w:rPr>
        <w:t>
      қызметкеріне ДЕРЕУ жеткізуге міндетті</w:t>
      </w:r>
    </w:p>
    <w:p>
      <w:pPr>
        <w:spacing w:after="0"/>
        <w:ind w:left="0"/>
        <w:jc w:val="left"/>
      </w:pPr>
      <w:r>
        <w:rPr>
          <w:rFonts w:ascii="Times New Roman"/>
          <w:b/>
          <w:i w:val="false"/>
          <w:color w:val="000000"/>
        </w:rPr>
        <w:t xml:space="preserve"> ОРМАН ӨРТІ ТУРАЛЫ №_____ХАБАРЛАМА</w:t>
      </w:r>
    </w:p>
    <w:p>
      <w:pPr>
        <w:spacing w:after="0"/>
        <w:ind w:left="0"/>
        <w:jc w:val="both"/>
      </w:pPr>
      <w:r>
        <w:rPr>
          <w:rFonts w:ascii="Times New Roman"/>
          <w:b w:val="false"/>
          <w:i w:val="false"/>
          <w:color w:val="000000"/>
          <w:sz w:val="28"/>
        </w:rPr>
        <w:t>
      ______ орамдағы ____________ орманшылық __________________ орман немесе ерекше қорғалатын табиғи аумақтарды күзету мекемесі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 өртті сөндіруге</w:t>
      </w:r>
    </w:p>
    <w:p>
      <w:pPr>
        <w:spacing w:after="0"/>
        <w:ind w:left="0"/>
        <w:jc w:val="both"/>
      </w:pPr>
      <w:r>
        <w:rPr>
          <w:rFonts w:ascii="Times New Roman"/>
          <w:b w:val="false"/>
          <w:i w:val="false"/>
          <w:color w:val="000000"/>
          <w:sz w:val="28"/>
        </w:rPr>
        <w:t>
      ШҰҒЫЛ ТҮРДЕ шаралар қолдансын</w:t>
      </w:r>
    </w:p>
    <w:p>
      <w:pPr>
        <w:spacing w:after="0"/>
        <w:ind w:left="0"/>
        <w:jc w:val="both"/>
      </w:pPr>
      <w:r>
        <w:rPr>
          <w:rFonts w:ascii="Times New Roman"/>
          <w:b w:val="false"/>
          <w:i w:val="false"/>
          <w:color w:val="000000"/>
          <w:sz w:val="28"/>
        </w:rPr>
        <w:t>
      Өрт 20__жылғы "___"______ ____сағат___минутта байқалды, қаралды</w:t>
      </w:r>
    </w:p>
    <w:p>
      <w:pPr>
        <w:spacing w:after="0"/>
        <w:ind w:left="0"/>
        <w:jc w:val="both"/>
      </w:pPr>
      <w:r>
        <w:rPr>
          <w:rFonts w:ascii="Times New Roman"/>
          <w:b w:val="false"/>
          <w:i w:val="false"/>
          <w:color w:val="000000"/>
          <w:sz w:val="28"/>
        </w:rPr>
        <w:t>
                                            (асты сызылсын)</w:t>
      </w:r>
    </w:p>
    <w:p>
      <w:pPr>
        <w:spacing w:after="0"/>
        <w:ind w:left="0"/>
        <w:jc w:val="both"/>
      </w:pPr>
      <w:r>
        <w:rPr>
          <w:rFonts w:ascii="Times New Roman"/>
          <w:b w:val="false"/>
          <w:i w:val="false"/>
          <w:color w:val="000000"/>
          <w:sz w:val="28"/>
        </w:rPr>
        <w:t>
      Толымдылығы____Өрт алаңы___га. Қарқындылығы: болымсыз, орташа, күшті</w:t>
      </w:r>
    </w:p>
    <w:p>
      <w:pPr>
        <w:spacing w:after="0"/>
        <w:ind w:left="0"/>
        <w:jc w:val="both"/>
      </w:pPr>
      <w:r>
        <w:rPr>
          <w:rFonts w:ascii="Times New Roman"/>
          <w:b w:val="false"/>
          <w:i w:val="false"/>
          <w:color w:val="000000"/>
          <w:sz w:val="28"/>
        </w:rPr>
        <w:t>
                                                    (асты сызылсын)</w:t>
      </w:r>
    </w:p>
    <w:p>
      <w:pPr>
        <w:spacing w:after="0"/>
        <w:ind w:left="0"/>
        <w:jc w:val="both"/>
      </w:pPr>
      <w:r>
        <w:rPr>
          <w:rFonts w:ascii="Times New Roman"/>
          <w:b w:val="false"/>
          <w:i w:val="false"/>
          <w:color w:val="000000"/>
          <w:sz w:val="28"/>
        </w:rPr>
        <w:t>
      Өртті сөндіру үшін _________________ адам қажет.</w:t>
      </w:r>
    </w:p>
    <w:p>
      <w:pPr>
        <w:spacing w:after="0"/>
        <w:ind w:left="0"/>
        <w:jc w:val="both"/>
      </w:pPr>
      <w:r>
        <w:rPr>
          <w:rFonts w:ascii="Times New Roman"/>
          <w:b w:val="false"/>
          <w:i w:val="false"/>
          <w:color w:val="000000"/>
          <w:sz w:val="28"/>
        </w:rPr>
        <w:t>
      ЕСКЕРТЕМІН, егер өртті сөндіруге шұғыл шаралар қолданбаған лауазымды</w:t>
      </w:r>
    </w:p>
    <w:p>
      <w:pPr>
        <w:spacing w:after="0"/>
        <w:ind w:left="0"/>
        <w:jc w:val="both"/>
      </w:pPr>
      <w:r>
        <w:rPr>
          <w:rFonts w:ascii="Times New Roman"/>
          <w:b w:val="false"/>
          <w:i w:val="false"/>
          <w:color w:val="000000"/>
          <w:sz w:val="28"/>
        </w:rPr>
        <w:t>
                  адамдар заңнамамен белгіленген жауапкершілікке тартылады</w:t>
      </w:r>
    </w:p>
    <w:p>
      <w:pPr>
        <w:spacing w:after="0"/>
        <w:ind w:left="0"/>
        <w:jc w:val="both"/>
      </w:pPr>
      <w:r>
        <w:rPr>
          <w:rFonts w:ascii="Times New Roman"/>
          <w:b w:val="false"/>
          <w:i w:val="false"/>
          <w:color w:val="000000"/>
          <w:sz w:val="28"/>
        </w:rPr>
        <w:t>
      Хабарлама___________ _____сағат____минутта жіберілді.</w:t>
      </w:r>
    </w:p>
    <w:p>
      <w:pPr>
        <w:spacing w:after="0"/>
        <w:ind w:left="0"/>
        <w:jc w:val="left"/>
      </w:pPr>
      <w:r>
        <w:rPr>
          <w:rFonts w:ascii="Times New Roman"/>
          <w:b/>
          <w:i w:val="false"/>
          <w:color w:val="000000"/>
        </w:rPr>
        <w:t xml:space="preserve"> Өрт шыққан жердің схемасы</w:t>
      </w:r>
    </w:p>
    <w:p>
      <w:pPr>
        <w:spacing w:after="0"/>
        <w:ind w:left="0"/>
        <w:jc w:val="both"/>
      </w:pPr>
      <w:r>
        <w:rPr>
          <w:rFonts w:ascii="Times New Roman"/>
          <w:b w:val="false"/>
          <w:i w:val="false"/>
          <w:color w:val="000000"/>
          <w:sz w:val="28"/>
        </w:rPr>
        <w:t>
      солтүстік</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оңтүстік                      </w:t>
      </w:r>
      <w:r>
        <w:rPr>
          <w:rFonts w:ascii="Times New Roman"/>
          <w:b/>
          <w:i w:val="false"/>
          <w:color w:val="000000"/>
          <w:sz w:val="28"/>
        </w:rPr>
        <w:t>Бақылаушы-ұшқыш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қорын күзету және</w:t>
            </w:r>
            <w:r>
              <w:br/>
            </w:r>
            <w:r>
              <w:rPr>
                <w:rFonts w:ascii="Times New Roman"/>
                <w:b w:val="false"/>
                <w:i w:val="false"/>
                <w:color w:val="000000"/>
                <w:sz w:val="20"/>
              </w:rPr>
              <w:t>қорғау жөніндегі авиациялық</w:t>
            </w:r>
            <w:r>
              <w:br/>
            </w:r>
            <w:r>
              <w:rPr>
                <w:rFonts w:ascii="Times New Roman"/>
                <w:b w:val="false"/>
                <w:i w:val="false"/>
                <w:color w:val="000000"/>
                <w:sz w:val="20"/>
              </w:rPr>
              <w:t>жұмыстар туралы ережесіне</w:t>
            </w:r>
            <w:r>
              <w:br/>
            </w:r>
            <w:r>
              <w:rPr>
                <w:rFonts w:ascii="Times New Roman"/>
                <w:b w:val="false"/>
                <w:i w:val="false"/>
                <w:color w:val="000000"/>
                <w:sz w:val="20"/>
              </w:rPr>
              <w:t>7-қосымша</w:t>
            </w:r>
            <w:r>
              <w:br/>
            </w:r>
            <w:r>
              <w:rPr>
                <w:rFonts w:ascii="Times New Roman"/>
                <w:b w:val="false"/>
                <w:i w:val="false"/>
                <w:color w:val="000000"/>
                <w:sz w:val="20"/>
              </w:rPr>
              <w:t>Нысана</w:t>
            </w:r>
          </w:p>
        </w:tc>
      </w:tr>
    </w:tbl>
    <w:p>
      <w:pPr>
        <w:spacing w:after="0"/>
        <w:ind w:left="0"/>
        <w:jc w:val="both"/>
      </w:pPr>
      <w:r>
        <w:rPr>
          <w:rFonts w:ascii="Times New Roman"/>
          <w:b w:val="false"/>
          <w:i w:val="false"/>
          <w:color w:val="000000"/>
          <w:sz w:val="28"/>
        </w:rPr>
        <w:t>
      ___________________ филиалына</w:t>
      </w:r>
    </w:p>
    <w:p>
      <w:pPr>
        <w:spacing w:after="0"/>
        <w:ind w:left="0"/>
        <w:jc w:val="both"/>
      </w:pPr>
      <w:r>
        <w:rPr>
          <w:rFonts w:ascii="Times New Roman"/>
          <w:b w:val="false"/>
          <w:i w:val="false"/>
          <w:color w:val="000000"/>
          <w:sz w:val="28"/>
        </w:rPr>
        <w:t>
      20__жылғы өрт қаупі бар кезеңге арналған</w:t>
      </w:r>
    </w:p>
    <w:p>
      <w:pPr>
        <w:spacing w:after="0"/>
        <w:ind w:left="0"/>
        <w:jc w:val="left"/>
      </w:pPr>
      <w:r>
        <w:rPr>
          <w:rFonts w:ascii="Times New Roman"/>
          <w:b/>
          <w:i w:val="false"/>
          <w:color w:val="000000"/>
        </w:rPr>
        <w:t xml:space="preserve"> ӨНДІРІСТІК ТАПСЫРМА</w:t>
      </w:r>
    </w:p>
    <w:p>
      <w:pPr>
        <w:spacing w:after="0"/>
        <w:ind w:left="0"/>
        <w:jc w:val="both"/>
      </w:pPr>
      <w:r>
        <w:rPr>
          <w:rFonts w:ascii="Times New Roman"/>
          <w:b w:val="false"/>
          <w:i w:val="false"/>
          <w:color w:val="000000"/>
          <w:sz w:val="28"/>
        </w:rPr>
        <w:t>
      1. Авиа бөлімшеге мынадай аумақтарға ормандарды авиациямен күзету жүргізу жүктеледі: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5109"/>
        <w:gridCol w:w="850"/>
        <w:gridCol w:w="3512"/>
        <w:gridCol w:w="851"/>
      </w:tblGrid>
      <w:tr>
        <w:trPr>
          <w:trHeight w:val="30" w:hRule="atLeast"/>
        </w:trPr>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күзету мекемелері және ерекше қорғалатын табиғи аумақтардың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аумақ, мың.га</w:t>
            </w: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ормандарды авиациямен күзету аудандары </w:t>
            </w:r>
          </w:p>
        </w:tc>
        <w:tc>
          <w:tcPr>
            <w:tcW w:w="0" w:type="auto"/>
            <w:vMerge/>
            <w:tcBorders>
              <w:top w:val="nil"/>
              <w:left w:val="single" w:color="cfcfcf" w:sz="5"/>
              <w:bottom w:val="single" w:color="cfcfcf" w:sz="5"/>
              <w:right w:val="single" w:color="cfcfcf" w:sz="5"/>
            </w:tcBorders>
          </w:tcP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w:t>
      </w:r>
    </w:p>
    <w:p>
      <w:pPr>
        <w:spacing w:after="0"/>
        <w:ind w:left="0"/>
        <w:jc w:val="both"/>
      </w:pPr>
      <w:r>
        <w:rPr>
          <w:rFonts w:ascii="Times New Roman"/>
          <w:b w:val="false"/>
          <w:i w:val="false"/>
          <w:color w:val="000000"/>
          <w:sz w:val="28"/>
        </w:rPr>
        <w:t>
      2. Авиациямен күзету маршруттары: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8"/>
        <w:gridCol w:w="3571"/>
        <w:gridCol w:w="2578"/>
        <w:gridCol w:w="3573"/>
      </w:tblGrid>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Маршруттар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қауіпсіздігінің дәрежесі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Бұрылыс бекеттері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Жұмыстың жоспарлы мерзімдері: басталуы ____________________</w:t>
      </w:r>
    </w:p>
    <w:p>
      <w:pPr>
        <w:spacing w:after="0"/>
        <w:ind w:left="0"/>
        <w:jc w:val="both"/>
      </w:pPr>
      <w:r>
        <w:rPr>
          <w:rFonts w:ascii="Times New Roman"/>
          <w:b w:val="false"/>
          <w:i w:val="false"/>
          <w:color w:val="000000"/>
          <w:sz w:val="28"/>
        </w:rPr>
        <w:t>
                                       аяқталуы ____________________</w:t>
      </w:r>
    </w:p>
    <w:p>
      <w:pPr>
        <w:spacing w:after="0"/>
        <w:ind w:left="0"/>
        <w:jc w:val="both"/>
      </w:pPr>
      <w:r>
        <w:rPr>
          <w:rFonts w:ascii="Times New Roman"/>
          <w:b w:val="false"/>
          <w:i w:val="false"/>
          <w:color w:val="000000"/>
          <w:sz w:val="28"/>
        </w:rPr>
        <w:t>
                                       үзіліс ______________________</w:t>
      </w:r>
    </w:p>
    <w:p>
      <w:pPr>
        <w:spacing w:after="0"/>
        <w:ind w:left="0"/>
        <w:jc w:val="both"/>
      </w:pPr>
      <w:r>
        <w:rPr>
          <w:rFonts w:ascii="Times New Roman"/>
          <w:b w:val="false"/>
          <w:i w:val="false"/>
          <w:color w:val="000000"/>
          <w:sz w:val="28"/>
        </w:rPr>
        <w:t>
            4. Орналасу орны _______________________________________</w:t>
      </w:r>
    </w:p>
    <w:p>
      <w:pPr>
        <w:spacing w:after="0"/>
        <w:ind w:left="0"/>
        <w:jc w:val="both"/>
      </w:pPr>
      <w:r>
        <w:rPr>
          <w:rFonts w:ascii="Times New Roman"/>
          <w:b w:val="false"/>
          <w:i w:val="false"/>
          <w:color w:val="000000"/>
          <w:sz w:val="28"/>
        </w:rPr>
        <w:t>
            5. Авиаөртстансасының орналасқан жері 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6. Авиа бөлімшеге:</w:t>
      </w:r>
    </w:p>
    <w:p>
      <w:pPr>
        <w:spacing w:after="0"/>
        <w:ind w:left="0"/>
        <w:jc w:val="both"/>
      </w:pPr>
      <w:r>
        <w:rPr>
          <w:rFonts w:ascii="Times New Roman"/>
          <w:b w:val="false"/>
          <w:i w:val="false"/>
          <w:color w:val="000000"/>
          <w:sz w:val="28"/>
        </w:rPr>
        <w:t>
      ұшақ_____________ұшу лимиті__________________сағат</w:t>
      </w:r>
    </w:p>
    <w:p>
      <w:pPr>
        <w:spacing w:after="0"/>
        <w:ind w:left="0"/>
        <w:jc w:val="both"/>
      </w:pPr>
      <w:r>
        <w:rPr>
          <w:rFonts w:ascii="Times New Roman"/>
          <w:b w:val="false"/>
          <w:i w:val="false"/>
          <w:color w:val="000000"/>
          <w:sz w:val="28"/>
        </w:rPr>
        <w:t>
              түрі</w:t>
      </w:r>
    </w:p>
    <w:p>
      <w:pPr>
        <w:spacing w:after="0"/>
        <w:ind w:left="0"/>
        <w:jc w:val="both"/>
      </w:pPr>
      <w:r>
        <w:rPr>
          <w:rFonts w:ascii="Times New Roman"/>
          <w:b w:val="false"/>
          <w:i w:val="false"/>
          <w:color w:val="000000"/>
          <w:sz w:val="28"/>
        </w:rPr>
        <w:t>
      тікұшақ_____________ұшу лимиті_______________сағат беріледі.</w:t>
      </w:r>
    </w:p>
    <w:p>
      <w:pPr>
        <w:spacing w:after="0"/>
        <w:ind w:left="0"/>
        <w:jc w:val="both"/>
      </w:pPr>
      <w:r>
        <w:rPr>
          <w:rFonts w:ascii="Times New Roman"/>
          <w:b w:val="false"/>
          <w:i w:val="false"/>
          <w:color w:val="000000"/>
          <w:sz w:val="28"/>
        </w:rPr>
        <w:t>
                 түрі</w:t>
      </w:r>
    </w:p>
    <w:p>
      <w:pPr>
        <w:spacing w:after="0"/>
        <w:ind w:left="0"/>
        <w:jc w:val="both"/>
      </w:pPr>
      <w:r>
        <w:rPr>
          <w:rFonts w:ascii="Times New Roman"/>
          <w:b w:val="false"/>
          <w:i w:val="false"/>
          <w:color w:val="000000"/>
          <w:sz w:val="28"/>
        </w:rPr>
        <w:t>
            7. Авиа бөлімше құрамына мына қызметкерлер кіреді:</w:t>
      </w:r>
    </w:p>
    <w:p>
      <w:pPr>
        <w:spacing w:after="0"/>
        <w:ind w:left="0"/>
        <w:jc w:val="both"/>
      </w:pPr>
      <w:r>
        <w:rPr>
          <w:rFonts w:ascii="Times New Roman"/>
          <w:b w:val="false"/>
          <w:i w:val="false"/>
          <w:color w:val="000000"/>
          <w:sz w:val="28"/>
        </w:rPr>
        <w:t>
      авиа бөлімше бастығы__________________________________________</w:t>
      </w:r>
    </w:p>
    <w:p>
      <w:pPr>
        <w:spacing w:after="0"/>
        <w:ind w:left="0"/>
        <w:jc w:val="both"/>
      </w:pPr>
      <w:r>
        <w:rPr>
          <w:rFonts w:ascii="Times New Roman"/>
          <w:b w:val="false"/>
          <w:i w:val="false"/>
          <w:color w:val="000000"/>
          <w:sz w:val="28"/>
        </w:rPr>
        <w:t>
      бақылаушы-ұшқыш_______________________________________________</w:t>
      </w:r>
    </w:p>
    <w:p>
      <w:pPr>
        <w:spacing w:after="0"/>
        <w:ind w:left="0"/>
        <w:jc w:val="both"/>
      </w:pPr>
      <w:r>
        <w:rPr>
          <w:rFonts w:ascii="Times New Roman"/>
          <w:b w:val="false"/>
          <w:i w:val="false"/>
          <w:color w:val="000000"/>
          <w:sz w:val="28"/>
        </w:rPr>
        <w:t>
      ПӨДҚ құрастырушы______________________________________________</w:t>
      </w:r>
    </w:p>
    <w:p>
      <w:pPr>
        <w:spacing w:after="0"/>
        <w:ind w:left="0"/>
        <w:jc w:val="both"/>
      </w:pPr>
      <w:r>
        <w:rPr>
          <w:rFonts w:ascii="Times New Roman"/>
          <w:b w:val="false"/>
          <w:i w:val="false"/>
          <w:color w:val="000000"/>
          <w:sz w:val="28"/>
        </w:rPr>
        <w:t>
      құрастырушылар________________________________________________</w:t>
      </w:r>
    </w:p>
    <w:p>
      <w:pPr>
        <w:spacing w:after="0"/>
        <w:ind w:left="0"/>
        <w:jc w:val="both"/>
      </w:pPr>
      <w:r>
        <w:rPr>
          <w:rFonts w:ascii="Times New Roman"/>
          <w:b w:val="false"/>
          <w:i w:val="false"/>
          <w:color w:val="000000"/>
          <w:sz w:val="28"/>
        </w:rPr>
        <w:t>
      өрт сөндіруші- парашютшілер_______________________________адам</w:t>
      </w:r>
    </w:p>
    <w:p>
      <w:pPr>
        <w:spacing w:after="0"/>
        <w:ind w:left="0"/>
        <w:jc w:val="both"/>
      </w:pPr>
      <w:r>
        <w:rPr>
          <w:rFonts w:ascii="Times New Roman"/>
          <w:b w:val="false"/>
          <w:i w:val="false"/>
          <w:color w:val="000000"/>
          <w:sz w:val="28"/>
        </w:rPr>
        <w:t>
      өрт сөндіруші-десантшылар_________________________________адам</w:t>
      </w:r>
    </w:p>
    <w:p>
      <w:pPr>
        <w:spacing w:after="0"/>
        <w:ind w:left="0"/>
        <w:jc w:val="both"/>
      </w:pPr>
      <w:r>
        <w:rPr>
          <w:rFonts w:ascii="Times New Roman"/>
          <w:b w:val="false"/>
          <w:i w:val="false"/>
          <w:color w:val="000000"/>
          <w:sz w:val="28"/>
        </w:rPr>
        <w:t>
      өзге де қызметкерлер_________________________________________</w:t>
      </w:r>
    </w:p>
    <w:p>
      <w:pPr>
        <w:spacing w:after="0"/>
        <w:ind w:left="0"/>
        <w:jc w:val="both"/>
      </w:pPr>
      <w:r>
        <w:rPr>
          <w:rFonts w:ascii="Times New Roman"/>
          <w:b w:val="false"/>
          <w:i w:val="false"/>
          <w:color w:val="000000"/>
          <w:sz w:val="28"/>
        </w:rPr>
        <w:t>
      Мынадай маусымдық қызметкерлер қабылданды: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9"/>
        <w:gridCol w:w="3040"/>
        <w:gridCol w:w="3040"/>
        <w:gridCol w:w="3041"/>
      </w:tblGrid>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мерзімі</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Маусымды өрт сөндіруші десантшыларды даярлау 20__жылғы "___"_________дейін аяқталсын.</w:t>
      </w:r>
    </w:p>
    <w:p>
      <w:pPr>
        <w:spacing w:after="0"/>
        <w:ind w:left="0"/>
        <w:jc w:val="both"/>
      </w:pPr>
      <w:r>
        <w:rPr>
          <w:rFonts w:ascii="Times New Roman"/>
          <w:b w:val="false"/>
          <w:i w:val="false"/>
          <w:color w:val="000000"/>
          <w:sz w:val="28"/>
        </w:rPr>
        <w:t>
      . Авиациялық бөлімше мынадай өрт сөндіру, байланыс құралдарымен мен арнайы жабдықтармен жабдықталады: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4"/>
        <w:gridCol w:w="2971"/>
        <w:gridCol w:w="1379"/>
        <w:gridCol w:w="848"/>
        <w:gridCol w:w="1379"/>
        <w:gridCol w:w="1379"/>
        <w:gridCol w:w="1380"/>
      </w:tblGrid>
      <w:tr>
        <w:trPr>
          <w:trHeight w:val="30" w:hRule="atLeast"/>
        </w:trPr>
        <w:tc>
          <w:tcPr>
            <w:tcW w:w="2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Бөлімшеде бары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Қоймадан алу</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Радиостансалар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тарату стансасы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Химикаттар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Қопару құралдары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Мотопомптар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Бензомотор аралары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Арқаға ілетін өрт сөндіргіштер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жағу аппараттар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Үшкір күректер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Балталар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тырмалар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аралар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Эмаль шелектер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кісілік күркелер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кісілік күркелер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қап төсектер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Үрмелі матрацтар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қайықтар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Бақыр ыдыстар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Флягалар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құю канистрлері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ЖЖМ канистрлері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ауызды мылтықтар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Ракета ататын тапаншалар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беру ракеталары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Авиабөлімшеге мынадай көлік және өрт сөндіру құралдары беріледі: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1759"/>
        <w:gridCol w:w="5789"/>
        <w:gridCol w:w="1760"/>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(түрі)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Авиациялық ЖЖМ тасу: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1017"/>
        <w:gridCol w:w="2292"/>
        <w:gridCol w:w="1655"/>
        <w:gridCol w:w="2293"/>
        <w:gridCol w:w="1656"/>
        <w:gridCol w:w="1656"/>
      </w:tblGrid>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 мерзімі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 тасып әкелінеді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бекеті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Орманды қорғау бойынша тапсырма: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12. Егжей-тегжейлі қадағалауды жүзеге асыру: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9"/>
        <w:gridCol w:w="3376"/>
        <w:gridCol w:w="2437"/>
        <w:gridCol w:w="2438"/>
        <w:gridCol w:w="1500"/>
      </w:tblGrid>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орналасқан жері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 алаңы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мерзімі</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Өртке қарсы алдын алу жөніндегі мынадай іс-шаралар өткізу: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6"/>
        <w:gridCol w:w="4909"/>
        <w:gridCol w:w="1997"/>
        <w:gridCol w:w="1998"/>
      </w:tblGrid>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Құрылыс және көркейту жөніндегі мынадай жұмыстарды жүзеге асыру: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1"/>
        <w:gridCol w:w="6946"/>
        <w:gridCol w:w="1983"/>
      </w:tblGrid>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түрлері және объектілердің атауы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Авиабаза бастығы ______________________</w:t>
      </w:r>
    </w:p>
    <w:p>
      <w:pPr>
        <w:spacing w:after="0"/>
        <w:ind w:left="0"/>
        <w:jc w:val="both"/>
      </w:pPr>
      <w:r>
        <w:rPr>
          <w:rFonts w:ascii="Times New Roman"/>
          <w:b w:val="false"/>
          <w:i w:val="false"/>
          <w:color w:val="000000"/>
          <w:sz w:val="28"/>
        </w:rPr>
        <w:t>
      20__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қорын күзету және</w:t>
            </w:r>
            <w:r>
              <w:br/>
            </w:r>
            <w:r>
              <w:rPr>
                <w:rFonts w:ascii="Times New Roman"/>
                <w:b w:val="false"/>
                <w:i w:val="false"/>
                <w:color w:val="000000"/>
                <w:sz w:val="20"/>
              </w:rPr>
              <w:t>қорғау жөніндегі авиациялық</w:t>
            </w:r>
            <w:r>
              <w:br/>
            </w:r>
            <w:r>
              <w:rPr>
                <w:rFonts w:ascii="Times New Roman"/>
                <w:b w:val="false"/>
                <w:i w:val="false"/>
                <w:color w:val="000000"/>
                <w:sz w:val="20"/>
              </w:rPr>
              <w:t>жұмыстар туралы ережесіне</w:t>
            </w:r>
            <w:r>
              <w:br/>
            </w:r>
            <w:r>
              <w:rPr>
                <w:rFonts w:ascii="Times New Roman"/>
                <w:b w:val="false"/>
                <w:i w:val="false"/>
                <w:color w:val="000000"/>
                <w:sz w:val="20"/>
              </w:rPr>
              <w:t>8-қосымша</w:t>
            </w:r>
            <w:r>
              <w:br/>
            </w:r>
            <w:r>
              <w:rPr>
                <w:rFonts w:ascii="Times New Roman"/>
                <w:b w:val="false"/>
                <w:i w:val="false"/>
                <w:color w:val="000000"/>
                <w:sz w:val="20"/>
              </w:rPr>
              <w:t>Нысана</w:t>
            </w:r>
          </w:p>
        </w:tc>
      </w:tr>
    </w:tbl>
    <w:p>
      <w:pPr>
        <w:spacing w:after="0"/>
        <w:ind w:left="0"/>
        <w:jc w:val="both"/>
      </w:pPr>
      <w:r>
        <w:rPr>
          <w:rFonts w:ascii="Times New Roman"/>
          <w:b w:val="false"/>
          <w:i w:val="false"/>
          <w:color w:val="000000"/>
          <w:sz w:val="28"/>
        </w:rPr>
        <w:t>
      _____________________ орман күзету мекемесі немесе ерекше қорғалатын табиғи аумақтың_______________орманшылығының №______орамының ___________________________________________________________________</w:t>
      </w:r>
    </w:p>
    <w:p>
      <w:pPr>
        <w:spacing w:after="0"/>
        <w:ind w:left="0"/>
        <w:jc w:val="both"/>
      </w:pPr>
      <w:r>
        <w:rPr>
          <w:rFonts w:ascii="Times New Roman"/>
          <w:b w:val="false"/>
          <w:i w:val="false"/>
          <w:color w:val="000000"/>
          <w:sz w:val="28"/>
        </w:rPr>
        <w:t>
                              өртті байламдау</w:t>
      </w:r>
    </w:p>
    <w:p>
      <w:pPr>
        <w:spacing w:after="0"/>
        <w:ind w:left="0"/>
        <w:jc w:val="both"/>
      </w:pPr>
      <w:r>
        <w:rPr>
          <w:rFonts w:ascii="Times New Roman"/>
          <w:b w:val="false"/>
          <w:i w:val="false"/>
          <w:color w:val="000000"/>
          <w:sz w:val="28"/>
        </w:rPr>
        <w:t>
      орман өртін байқау және оны сөндіру жөніндегі_________авиа базаның ______________ филиалы шығыстарының</w:t>
      </w:r>
    </w:p>
    <w:p>
      <w:pPr>
        <w:spacing w:after="0"/>
        <w:ind w:left="0"/>
        <w:jc w:val="left"/>
      </w:pPr>
      <w:r>
        <w:rPr>
          <w:rFonts w:ascii="Times New Roman"/>
          <w:b/>
          <w:i w:val="false"/>
          <w:color w:val="000000"/>
        </w:rPr>
        <w:t xml:space="preserve"> АНЫҚТАМАСЫ</w:t>
      </w:r>
    </w:p>
    <w:p>
      <w:pPr>
        <w:spacing w:after="0"/>
        <w:ind w:left="0"/>
        <w:jc w:val="both"/>
      </w:pPr>
      <w:r>
        <w:rPr>
          <w:rFonts w:ascii="Times New Roman"/>
          <w:b w:val="false"/>
          <w:i w:val="false"/>
          <w:color w:val="000000"/>
          <w:sz w:val="28"/>
        </w:rPr>
        <w:t>
      1. УАҚЫТЫНА АҚЫ ТӨЛЕУ.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8"/>
        <w:gridCol w:w="2323"/>
        <w:gridCol w:w="2969"/>
        <w:gridCol w:w="2970"/>
      </w:tblGrid>
      <w:tr>
        <w:trPr>
          <w:trHeight w:val="30" w:hRule="atLeast"/>
        </w:trPr>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(тікұшақтың) түрі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Сағатпен ұшу уақыты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сағатының құны.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уақытының құны.</w:t>
            </w:r>
          </w:p>
        </w:tc>
      </w:tr>
      <w:tr>
        <w:trPr>
          <w:trHeight w:val="30" w:hRule="atLeast"/>
        </w:trPr>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ӨРТ СӨНДІРУШІ-ПАРАШЮТШІЛЕР МЕН ДЕСАНТШЫЛАРҒА АҚЫ ТӨЛЕУ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813"/>
        <w:gridCol w:w="1126"/>
        <w:gridCol w:w="1752"/>
        <w:gridCol w:w="1752"/>
        <w:gridCol w:w="1126"/>
        <w:gridCol w:w="1126"/>
        <w:gridCol w:w="500"/>
        <w:gridCol w:w="500"/>
        <w:gridCol w:w="813"/>
        <w:gridCol w:w="1127"/>
        <w:gridCol w:w="815"/>
      </w:tblGrid>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Тәулікке төленетін жалақы</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жұмысындағы тәулік саны</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сөндірудегі жұмыс уақытына жалақы</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Секіруіне ақы төлеу</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есептеулер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бойынша</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Тәулікке</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саны</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бойынша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ӨРТ СӨНДІРУ КЕЗІНДЕ ЖҰМСАЛҒАН МАТЕРИАЛДАРДЫҢ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3275"/>
        <w:gridCol w:w="3276"/>
        <w:gridCol w:w="3276"/>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атауы</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материалдар саны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 өлшемінің құны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материалдардың құны</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Өртті байқау және оны сөндіруге кеткен шығыстардың жалпы сомасы____________________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сомасы жазумен</w:t>
      </w:r>
    </w:p>
    <w:p>
      <w:pPr>
        <w:spacing w:after="0"/>
        <w:ind w:left="0"/>
        <w:jc w:val="both"/>
      </w:pPr>
      <w:r>
        <w:rPr>
          <w:rFonts w:ascii="Times New Roman"/>
          <w:b w:val="false"/>
          <w:i w:val="false"/>
          <w:color w:val="000000"/>
          <w:sz w:val="28"/>
        </w:rPr>
        <w:t>
      _______________________теңге_______________________тиын.</w:t>
      </w:r>
    </w:p>
    <w:p>
      <w:pPr>
        <w:spacing w:after="0"/>
        <w:ind w:left="0"/>
        <w:jc w:val="both"/>
      </w:pPr>
      <w:r>
        <w:rPr>
          <w:rFonts w:ascii="Times New Roman"/>
          <w:b w:val="false"/>
          <w:i w:val="false"/>
          <w:color w:val="000000"/>
          <w:sz w:val="28"/>
        </w:rPr>
        <w:t>
            Филиал басшысы____________________________қолы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қорын күзету және</w:t>
            </w:r>
            <w:r>
              <w:br/>
            </w:r>
            <w:r>
              <w:rPr>
                <w:rFonts w:ascii="Times New Roman"/>
                <w:b w:val="false"/>
                <w:i w:val="false"/>
                <w:color w:val="000000"/>
                <w:sz w:val="20"/>
              </w:rPr>
              <w:t>қорғау жөніндегі авиациялық</w:t>
            </w:r>
            <w:r>
              <w:br/>
            </w:r>
            <w:r>
              <w:rPr>
                <w:rFonts w:ascii="Times New Roman"/>
                <w:b w:val="false"/>
                <w:i w:val="false"/>
                <w:color w:val="000000"/>
                <w:sz w:val="20"/>
              </w:rPr>
              <w:t>жұмыстар туралы ережесіне</w:t>
            </w:r>
            <w:r>
              <w:br/>
            </w:r>
            <w:r>
              <w:rPr>
                <w:rFonts w:ascii="Times New Roman"/>
                <w:b w:val="false"/>
                <w:i w:val="false"/>
                <w:color w:val="000000"/>
                <w:sz w:val="20"/>
              </w:rPr>
              <w:t>9-қосымша</w:t>
            </w:r>
            <w:r>
              <w:br/>
            </w:r>
            <w:r>
              <w:rPr>
                <w:rFonts w:ascii="Times New Roman"/>
                <w:b w:val="false"/>
                <w:i w:val="false"/>
                <w:color w:val="000000"/>
                <w:sz w:val="20"/>
              </w:rPr>
              <w:t>Нысана</w:t>
            </w:r>
          </w:p>
        </w:tc>
      </w:tr>
    </w:tbl>
    <w:p>
      <w:pPr>
        <w:spacing w:after="0"/>
        <w:ind w:left="0"/>
        <w:jc w:val="left"/>
      </w:pPr>
      <w:r>
        <w:rPr>
          <w:rFonts w:ascii="Times New Roman"/>
          <w:b/>
          <w:i w:val="false"/>
          <w:color w:val="000000"/>
        </w:rPr>
        <w:t xml:space="preserve"> БАЙҚАЛҒАН ОРМАН ӨРТТЕРІН ЕСЕПКЕ АЛУ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337"/>
        <w:gridCol w:w="337"/>
        <w:gridCol w:w="338"/>
        <w:gridCol w:w="619"/>
        <w:gridCol w:w="587"/>
        <w:gridCol w:w="1496"/>
        <w:gridCol w:w="356"/>
        <w:gridCol w:w="357"/>
        <w:gridCol w:w="524"/>
        <w:gridCol w:w="524"/>
        <w:gridCol w:w="524"/>
        <w:gridCol w:w="526"/>
        <w:gridCol w:w="524"/>
        <w:gridCol w:w="525"/>
        <w:gridCol w:w="526"/>
        <w:gridCol w:w="525"/>
        <w:gridCol w:w="525"/>
        <w:gridCol w:w="526"/>
        <w:gridCol w:w="1279"/>
        <w:gridCol w:w="904"/>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жер</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(байқау) уақыты</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түрі, өрт шыққан жердің сипаты, қайтадан ұшып өту кезіндегі өрттің жай-күйі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байқалған кездегі алаң,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өрт схемасы лақтырылды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Әуемен өртке жеткізілгендер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Өрттен тасымалданғандар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 жұмыс істегендер</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техникалық құралдардың болуы және олардың саны өрт сөндіру үшін қосымша шаралар</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өрті туралы хаттамаларды орман шаруашылығына жіберу туралы белгі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Орманшылық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орамының, ауданының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 емес</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Лақтыру орны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ПӨДҚ қызметкерлері</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күзетушілер және тартылған қызметкерлер</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ПӨДҚ қызметкерлері</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күзетушілер және тартылған қызметкерлер</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ПӨДҚ қызметкерлері</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күзетушілер және тартылған қызметкерлер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қорын күзету және</w:t>
            </w:r>
            <w:r>
              <w:br/>
            </w:r>
            <w:r>
              <w:rPr>
                <w:rFonts w:ascii="Times New Roman"/>
                <w:b w:val="false"/>
                <w:i w:val="false"/>
                <w:color w:val="000000"/>
                <w:sz w:val="20"/>
              </w:rPr>
              <w:t>қорғау жөніндегі авиациялық</w:t>
            </w:r>
            <w:r>
              <w:br/>
            </w:r>
            <w:r>
              <w:rPr>
                <w:rFonts w:ascii="Times New Roman"/>
                <w:b w:val="false"/>
                <w:i w:val="false"/>
                <w:color w:val="000000"/>
                <w:sz w:val="20"/>
              </w:rPr>
              <w:t>жұмыстар туралы ережесіне</w:t>
            </w:r>
            <w:r>
              <w:br/>
            </w:r>
            <w:r>
              <w:rPr>
                <w:rFonts w:ascii="Times New Roman"/>
                <w:b w:val="false"/>
                <w:i w:val="false"/>
                <w:color w:val="000000"/>
                <w:sz w:val="20"/>
              </w:rPr>
              <w:t>10-қосымша</w:t>
            </w:r>
            <w:r>
              <w:br/>
            </w:r>
            <w:r>
              <w:rPr>
                <w:rFonts w:ascii="Times New Roman"/>
                <w:b w:val="false"/>
                <w:i w:val="false"/>
                <w:color w:val="000000"/>
                <w:sz w:val="20"/>
              </w:rPr>
              <w:t>Нысана</w:t>
            </w:r>
          </w:p>
        </w:tc>
      </w:tr>
    </w:tbl>
    <w:p>
      <w:pPr>
        <w:spacing w:after="0"/>
        <w:ind w:left="0"/>
        <w:jc w:val="both"/>
      </w:pPr>
      <w:r>
        <w:rPr>
          <w:rFonts w:ascii="Times New Roman"/>
          <w:b w:val="false"/>
          <w:i w:val="false"/>
          <w:color w:val="000000"/>
          <w:sz w:val="28"/>
        </w:rPr>
        <w:t>
      "Орманды қорғайтын және орман шаруашылығына қызмет ететін қазақ авиа базасы" РМҚК</w:t>
      </w:r>
    </w:p>
    <w:p>
      <w:pPr>
        <w:spacing w:after="0"/>
        <w:ind w:left="0"/>
        <w:jc w:val="both"/>
      </w:pPr>
      <w:r>
        <w:rPr>
          <w:rFonts w:ascii="Times New Roman"/>
          <w:b w:val="false"/>
          <w:i w:val="false"/>
          <w:color w:val="000000"/>
          <w:sz w:val="28"/>
        </w:rPr>
        <w:t>
      _____________қызмет көрсететін аумақта 20__жылғы______пайда болған</w:t>
      </w:r>
    </w:p>
    <w:p>
      <w:pPr>
        <w:spacing w:after="0"/>
        <w:ind w:left="0"/>
        <w:jc w:val="left"/>
      </w:pPr>
      <w:r>
        <w:rPr>
          <w:rFonts w:ascii="Times New Roman"/>
          <w:b/>
          <w:i w:val="false"/>
          <w:color w:val="000000"/>
        </w:rPr>
        <w:t xml:space="preserve"> ОРМАН ӨРТТЕРІНІҢ ВЕДОМОСЫ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397"/>
        <w:gridCol w:w="397"/>
        <w:gridCol w:w="397"/>
        <w:gridCol w:w="728"/>
        <w:gridCol w:w="507"/>
        <w:gridCol w:w="397"/>
        <w:gridCol w:w="507"/>
        <w:gridCol w:w="397"/>
        <w:gridCol w:w="616"/>
        <w:gridCol w:w="616"/>
        <w:gridCol w:w="616"/>
        <w:gridCol w:w="616"/>
        <w:gridCol w:w="616"/>
        <w:gridCol w:w="616"/>
        <w:gridCol w:w="617"/>
        <w:gridCol w:w="617"/>
        <w:gridCol w:w="617"/>
        <w:gridCol w:w="617"/>
        <w:gridCol w:w="1061"/>
        <w:gridCol w:w="951"/>
      </w:tblGrid>
      <w:tr>
        <w:trPr>
          <w:trHeight w:val="30" w:hRule="atLeast"/>
        </w:trPr>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жер</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пайда болған күн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Өрттің байқалған алаңы </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пайда болу себебі</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түрі</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 кім байқады</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сөндірілген күн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сөндірілген алаң, га</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 сөндіру бойынша жұмыстардың жалпы құны, мың теңге</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өрті келтірген жалпы нұқсан,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Орманшылық </w:t>
            </w:r>
          </w:p>
        </w:tc>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мен құралдарды қолданатын аудан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Авиабазаның дербес қызметкерлері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Авиабаза және жердегі орман күзетінің қызметкерлерімен бірге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Авиабаза, жердегі орман күзеті және ГПС қызметкерлерімен бірге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жердегі құралдармен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өрті емес</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өрті емес</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өрті емес</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өрті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Орман өрті барлығы       </w:t>
      </w:r>
    </w:p>
    <w:p>
      <w:pPr>
        <w:spacing w:after="0"/>
        <w:ind w:left="0"/>
        <w:jc w:val="both"/>
      </w:pPr>
      <w:r>
        <w:rPr>
          <w:rFonts w:ascii="Times New Roman"/>
          <w:b w:val="false"/>
          <w:i w:val="false"/>
          <w:color w:val="000000"/>
          <w:sz w:val="28"/>
        </w:rPr>
        <w:t>
      Соның ішінде авиа күзет аудандарында ________</w:t>
      </w:r>
    </w:p>
    <w:p>
      <w:pPr>
        <w:spacing w:after="0"/>
        <w:ind w:left="0"/>
        <w:jc w:val="both"/>
      </w:pPr>
      <w:r>
        <w:rPr>
          <w:rFonts w:ascii="Times New Roman"/>
          <w:b w:val="false"/>
          <w:i w:val="false"/>
          <w:color w:val="000000"/>
          <w:sz w:val="28"/>
        </w:rPr>
        <w:t xml:space="preserve">
      Авиабаза байқаған өртттер:      </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Сөндіру алаңы: орман</w:t>
      </w:r>
      <w:r>
        <w:rPr>
          <w:rFonts w:ascii="Times New Roman"/>
          <w:b w:val="false"/>
          <w:i w:val="false"/>
          <w:color w:val="000000"/>
          <w:sz w:val="28"/>
          <w:u w:val="single"/>
        </w:rPr>
        <w:t xml:space="preserve">      </w:t>
      </w:r>
      <w:r>
        <w:rPr>
          <w:rFonts w:ascii="Times New Roman"/>
          <w:b w:val="false"/>
          <w:i w:val="false"/>
          <w:color w:val="000000"/>
          <w:sz w:val="28"/>
        </w:rPr>
        <w:t>га, орман</w:t>
      </w:r>
      <w:r>
        <w:rPr>
          <w:rFonts w:ascii="Times New Roman"/>
          <w:b w:val="false"/>
          <w:i w:val="false"/>
          <w:color w:val="000000"/>
          <w:sz w:val="28"/>
          <w:u w:val="single"/>
        </w:rPr>
        <w:t xml:space="preserve">    </w:t>
      </w:r>
      <w:r>
        <w:rPr>
          <w:rFonts w:ascii="Times New Roman"/>
          <w:b w:val="false"/>
          <w:i w:val="false"/>
          <w:color w:val="000000"/>
          <w:sz w:val="28"/>
        </w:rPr>
        <w:t>емес</w:t>
      </w:r>
      <w:r>
        <w:rPr>
          <w:rFonts w:ascii="Times New Roman"/>
          <w:b w:val="false"/>
          <w:i w:val="false"/>
          <w:color w:val="000000"/>
          <w:sz w:val="28"/>
          <w:u w:val="single"/>
        </w:rPr>
        <w:t xml:space="preserve">     </w:t>
      </w:r>
      <w:r>
        <w:rPr>
          <w:rFonts w:ascii="Times New Roman"/>
          <w:b w:val="false"/>
          <w:i w:val="false"/>
          <w:color w:val="000000"/>
          <w:sz w:val="28"/>
        </w:rPr>
        <w:t>га.</w:t>
      </w:r>
    </w:p>
    <w:p>
      <w:pPr>
        <w:spacing w:after="0"/>
        <w:ind w:left="0"/>
        <w:jc w:val="both"/>
      </w:pPr>
      <w:r>
        <w:rPr>
          <w:rFonts w:ascii="Times New Roman"/>
          <w:b w:val="false"/>
          <w:i w:val="false"/>
          <w:color w:val="000000"/>
          <w:sz w:val="28"/>
        </w:rPr>
        <w:t>
      Сөндіру алаңы: орман</w:t>
      </w:r>
      <w:r>
        <w:rPr>
          <w:rFonts w:ascii="Times New Roman"/>
          <w:b w:val="false"/>
          <w:i w:val="false"/>
          <w:color w:val="000000"/>
          <w:sz w:val="28"/>
          <w:u w:val="single"/>
        </w:rPr>
        <w:t xml:space="preserve">      </w:t>
      </w:r>
      <w:r>
        <w:rPr>
          <w:rFonts w:ascii="Times New Roman"/>
          <w:b w:val="false"/>
          <w:i w:val="false"/>
          <w:color w:val="000000"/>
          <w:sz w:val="28"/>
        </w:rPr>
        <w:t>га, орман емес</w:t>
      </w:r>
      <w:r>
        <w:rPr>
          <w:rFonts w:ascii="Times New Roman"/>
          <w:b w:val="false"/>
          <w:i w:val="false"/>
          <w:color w:val="000000"/>
          <w:sz w:val="28"/>
          <w:u w:val="single"/>
        </w:rPr>
        <w:t xml:space="preserve">      </w:t>
      </w:r>
      <w:r>
        <w:rPr>
          <w:rFonts w:ascii="Times New Roman"/>
          <w:b w:val="false"/>
          <w:i w:val="false"/>
          <w:color w:val="000000"/>
          <w:sz w:val="28"/>
        </w:rPr>
        <w:t>га.</w:t>
      </w:r>
    </w:p>
    <w:p>
      <w:pPr>
        <w:spacing w:after="0"/>
        <w:ind w:left="0"/>
        <w:jc w:val="both"/>
      </w:pPr>
      <w:r>
        <w:rPr>
          <w:rFonts w:ascii="Times New Roman"/>
          <w:b w:val="false"/>
          <w:i w:val="false"/>
          <w:color w:val="000000"/>
          <w:sz w:val="28"/>
        </w:rPr>
        <w:t>
      Сөндіру алаңы: орман</w:t>
      </w:r>
      <w:r>
        <w:rPr>
          <w:rFonts w:ascii="Times New Roman"/>
          <w:b w:val="false"/>
          <w:i w:val="false"/>
          <w:color w:val="000000"/>
          <w:sz w:val="28"/>
          <w:u w:val="single"/>
        </w:rPr>
        <w:t xml:space="preserve">      </w:t>
      </w:r>
      <w:r>
        <w:rPr>
          <w:rFonts w:ascii="Times New Roman"/>
          <w:b w:val="false"/>
          <w:i w:val="false"/>
          <w:color w:val="000000"/>
          <w:sz w:val="28"/>
        </w:rPr>
        <w:t>га, орман емес</w:t>
      </w:r>
      <w:r>
        <w:rPr>
          <w:rFonts w:ascii="Times New Roman"/>
          <w:b w:val="false"/>
          <w:i w:val="false"/>
          <w:color w:val="000000"/>
          <w:sz w:val="28"/>
          <w:u w:val="single"/>
        </w:rPr>
        <w:t xml:space="preserve">      </w:t>
      </w:r>
      <w:r>
        <w:rPr>
          <w:rFonts w:ascii="Times New Roman"/>
          <w:b w:val="false"/>
          <w:i w:val="false"/>
          <w:color w:val="000000"/>
          <w:sz w:val="28"/>
        </w:rPr>
        <w:t>га.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__________________________           ______________________________</w:t>
      </w:r>
    </w:p>
    <w:p>
      <w:pPr>
        <w:spacing w:after="0"/>
        <w:ind w:left="0"/>
        <w:jc w:val="both"/>
      </w:pPr>
      <w:r>
        <w:rPr>
          <w:rFonts w:ascii="Times New Roman"/>
          <w:b w:val="false"/>
          <w:i w:val="false"/>
          <w:color w:val="000000"/>
          <w:sz w:val="28"/>
        </w:rPr>
        <w:t>
      20__жылғы "__"___________            20_жылғы "__"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қорын күзету және</w:t>
            </w:r>
            <w:r>
              <w:br/>
            </w:r>
            <w:r>
              <w:rPr>
                <w:rFonts w:ascii="Times New Roman"/>
                <w:b w:val="false"/>
                <w:i w:val="false"/>
                <w:color w:val="000000"/>
                <w:sz w:val="20"/>
              </w:rPr>
              <w:t>қорғау жөніндегі авиациялық</w:t>
            </w:r>
            <w:r>
              <w:br/>
            </w:r>
            <w:r>
              <w:rPr>
                <w:rFonts w:ascii="Times New Roman"/>
                <w:b w:val="false"/>
                <w:i w:val="false"/>
                <w:color w:val="000000"/>
                <w:sz w:val="20"/>
              </w:rPr>
              <w:t>жұмыстар туралы ережесіне</w:t>
            </w:r>
            <w:r>
              <w:br/>
            </w:r>
            <w:r>
              <w:rPr>
                <w:rFonts w:ascii="Times New Roman"/>
                <w:b w:val="false"/>
                <w:i w:val="false"/>
                <w:color w:val="000000"/>
                <w:sz w:val="20"/>
              </w:rPr>
              <w:t>11-қосымша</w:t>
            </w:r>
            <w:r>
              <w:br/>
            </w:r>
            <w:r>
              <w:rPr>
                <w:rFonts w:ascii="Times New Roman"/>
                <w:b w:val="false"/>
                <w:i w:val="false"/>
                <w:color w:val="000000"/>
                <w:sz w:val="20"/>
              </w:rPr>
              <w:t>Нысана</w:t>
            </w:r>
          </w:p>
        </w:tc>
      </w:tr>
    </w:tbl>
    <w:p>
      <w:pPr>
        <w:spacing w:after="0"/>
        <w:ind w:left="0"/>
        <w:jc w:val="left"/>
      </w:pPr>
      <w:r>
        <w:rPr>
          <w:rFonts w:ascii="Times New Roman"/>
          <w:b/>
          <w:i w:val="false"/>
          <w:color w:val="000000"/>
        </w:rPr>
        <w:t xml:space="preserve"> 20__жылға___________филиалының жұмысын есепке алу</w:t>
      </w:r>
      <w:r>
        <w:br/>
      </w:r>
      <w:r>
        <w:rPr>
          <w:rFonts w:ascii="Times New Roman"/>
          <w:b/>
          <w:i w:val="false"/>
          <w:color w:val="000000"/>
        </w:rPr>
        <w:t>КАРТОЧКАСЫ</w:t>
      </w:r>
    </w:p>
    <w:p>
      <w:pPr>
        <w:spacing w:after="0"/>
        <w:ind w:left="0"/>
        <w:jc w:val="both"/>
      </w:pPr>
      <w:r>
        <w:rPr>
          <w:rFonts w:ascii="Times New Roman"/>
          <w:b w:val="false"/>
          <w:i w:val="false"/>
          <w:color w:val="000000"/>
          <w:sz w:val="28"/>
        </w:rPr>
        <w:t>
      Орташа ӨҚС</w:t>
      </w:r>
    </w:p>
    <w:p>
      <w:pPr>
        <w:spacing w:after="0"/>
        <w:ind w:left="0"/>
        <w:jc w:val="both"/>
      </w:pPr>
      <w:r>
        <w:rPr>
          <w:rFonts w:ascii="Times New Roman"/>
          <w:b w:val="false"/>
          <w:i w:val="false"/>
          <w:color w:val="000000"/>
          <w:sz w:val="28"/>
        </w:rPr>
        <w:t>
      1-бөлім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5"/>
        <w:gridCol w:w="121"/>
        <w:gridCol w:w="121"/>
        <w:gridCol w:w="552"/>
        <w:gridCol w:w="552"/>
        <w:gridCol w:w="552"/>
        <w:gridCol w:w="552"/>
        <w:gridCol w:w="553"/>
        <w:gridCol w:w="553"/>
        <w:gridCol w:w="553"/>
        <w:gridCol w:w="553"/>
        <w:gridCol w:w="553"/>
        <w:gridCol w:w="858"/>
        <w:gridCol w:w="858"/>
        <w:gridCol w:w="858"/>
        <w:gridCol w:w="858"/>
        <w:gridCol w:w="859"/>
        <w:gridCol w:w="8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күндері</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Авиа бөлімшелері мен әуе кемелерінің түрі бойынша ұшу</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Өрттің пайда болуы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Өртті байқау</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Өртке жеткізілген адамдар саны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5.Жерге түсіретін роликті құрылғыдан түсірілді</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98"/>
        <w:gridCol w:w="98"/>
        <w:gridCol w:w="695"/>
        <w:gridCol w:w="695"/>
        <w:gridCol w:w="695"/>
        <w:gridCol w:w="695"/>
        <w:gridCol w:w="696"/>
        <w:gridCol w:w="696"/>
        <w:gridCol w:w="696"/>
        <w:gridCol w:w="696"/>
        <w:gridCol w:w="696"/>
        <w:gridCol w:w="696"/>
        <w:gridCol w:w="696"/>
        <w:gridCol w:w="696"/>
        <w:gridCol w:w="696"/>
        <w:gridCol w:w="696"/>
        <w:gridCol w:w="696"/>
        <w:gridCol w:w="9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месяца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Авиа бөлімшелері мен әуе кемелерінің түрі бойынша ұшу</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Өрттің пайда болуы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Өртті байқау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Өртке жеткізілген адамдар саны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Жерге түсіретін роликті құрылғыдан түсірілді</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2"/>
        <w:gridCol w:w="519"/>
        <w:gridCol w:w="519"/>
        <w:gridCol w:w="520"/>
        <w:gridCol w:w="520"/>
        <w:gridCol w:w="1049"/>
        <w:gridCol w:w="520"/>
        <w:gridCol w:w="520"/>
        <w:gridCol w:w="520"/>
        <w:gridCol w:w="520"/>
        <w:gridCol w:w="520"/>
        <w:gridCol w:w="530"/>
        <w:gridCol w:w="1051"/>
      </w:tblGrid>
      <w:tr>
        <w:trPr>
          <w:trHeight w:val="30" w:hRule="atLeast"/>
        </w:trPr>
        <w:tc>
          <w:tcPr>
            <w:tcW w:w="4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сапарын белгілеу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ұшу сапары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қорытындысымен</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Авиамен орман күзету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Қызметтік</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Ұшырып жеткізу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Жалпы ұшу сапары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әкесінің аты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Өрт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642"/>
        <w:gridCol w:w="643"/>
        <w:gridCol w:w="1045"/>
        <w:gridCol w:w="643"/>
        <w:gridCol w:w="643"/>
        <w:gridCol w:w="1045"/>
        <w:gridCol w:w="643"/>
        <w:gridCol w:w="643"/>
        <w:gridCol w:w="643"/>
        <w:gridCol w:w="643"/>
        <w:gridCol w:w="643"/>
        <w:gridCol w:w="1046"/>
        <w:gridCol w:w="643"/>
        <w:gridCol w:w="643"/>
        <w:gridCol w:w="1047"/>
      </w:tblGrid>
      <w:tr>
        <w:trPr>
          <w:trHeight w:val="30" w:hRule="atLeast"/>
        </w:trPr>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болғаны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Авиациямен байқалғаны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Сөндірілгені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Авиабаза қызметкерлерінің қатысуымен сөндірілгені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АҚҚ сөндірілгені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емес</w:t>
            </w:r>
          </w:p>
        </w:tc>
        <w:tc>
          <w:tcPr>
            <w:tcW w:w="0" w:type="auto"/>
            <w:vMerge/>
            <w:tcBorders>
              <w:top w:val="nil"/>
              <w:left w:val="single" w:color="cfcfcf" w:sz="5"/>
              <w:bottom w:val="single" w:color="cfcfcf" w:sz="5"/>
              <w:right w:val="single" w:color="cfcfcf" w:sz="5"/>
            </w:tcBorders>
          </w:tc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емес</w:t>
            </w:r>
          </w:p>
        </w:tc>
        <w:tc>
          <w:tcPr>
            <w:tcW w:w="0" w:type="auto"/>
            <w:vMerge/>
            <w:tcBorders>
              <w:top w:val="nil"/>
              <w:left w:val="single" w:color="cfcfcf" w:sz="5"/>
              <w:bottom w:val="single" w:color="cfcfcf" w:sz="5"/>
              <w:right w:val="single" w:color="cfcfcf" w:sz="5"/>
            </w:tcBorders>
          </w:tc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w:t>
            </w:r>
          </w:p>
        </w:tc>
        <w:tc>
          <w:tcPr>
            <w:tcW w:w="0" w:type="auto"/>
            <w:vMerge/>
            <w:tcBorders>
              <w:top w:val="nil"/>
              <w:left w:val="single" w:color="cfcfcf" w:sz="5"/>
              <w:bottom w:val="single" w:color="cfcfcf" w:sz="5"/>
              <w:right w:val="single" w:color="cfcfcf" w:sz="5"/>
            </w:tcBorders>
          </w:tc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емес</w:t>
            </w:r>
          </w:p>
        </w:tc>
        <w:tc>
          <w:tcPr>
            <w:tcW w:w="0" w:type="auto"/>
            <w:vMerge/>
            <w:tcBorders>
              <w:top w:val="nil"/>
              <w:left w:val="single" w:color="cfcfcf" w:sz="5"/>
              <w:bottom w:val="single" w:color="cfcfcf" w:sz="5"/>
              <w:right w:val="single" w:color="cfcfcf" w:sz="5"/>
            </w:tcBorders>
          </w:tc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емес</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 20__жыл.               филиалдың бастығы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қорын күзету және</w:t>
            </w:r>
            <w:r>
              <w:br/>
            </w:r>
            <w:r>
              <w:rPr>
                <w:rFonts w:ascii="Times New Roman"/>
                <w:b w:val="false"/>
                <w:i w:val="false"/>
                <w:color w:val="000000"/>
                <w:sz w:val="20"/>
              </w:rPr>
              <w:t>қорғау жөніндегі авиациялық</w:t>
            </w:r>
            <w:r>
              <w:br/>
            </w:r>
            <w:r>
              <w:rPr>
                <w:rFonts w:ascii="Times New Roman"/>
                <w:b w:val="false"/>
                <w:i w:val="false"/>
                <w:color w:val="000000"/>
                <w:sz w:val="20"/>
              </w:rPr>
              <w:t>жұмыстар туралы ережесіне</w:t>
            </w:r>
            <w:r>
              <w:br/>
            </w:r>
            <w:r>
              <w:rPr>
                <w:rFonts w:ascii="Times New Roman"/>
                <w:b w:val="false"/>
                <w:i w:val="false"/>
                <w:color w:val="000000"/>
                <w:sz w:val="20"/>
              </w:rPr>
              <w:t>12-қосымша</w:t>
            </w:r>
            <w:r>
              <w:br/>
            </w:r>
            <w:r>
              <w:rPr>
                <w:rFonts w:ascii="Times New Roman"/>
                <w:b w:val="false"/>
                <w:i w:val="false"/>
                <w:color w:val="000000"/>
                <w:sz w:val="20"/>
              </w:rPr>
              <w:t>Нысана</w:t>
            </w:r>
          </w:p>
        </w:tc>
      </w:tr>
    </w:tbl>
    <w:p>
      <w:pPr>
        <w:spacing w:after="0"/>
        <w:ind w:left="0"/>
        <w:jc w:val="left"/>
      </w:pPr>
      <w:r>
        <w:rPr>
          <w:rFonts w:ascii="Times New Roman"/>
          <w:b/>
          <w:i w:val="false"/>
          <w:color w:val="000000"/>
        </w:rPr>
        <w:t xml:space="preserve"> Ауа райының өрт қаупі бар</w:t>
      </w:r>
      <w:r>
        <w:br/>
      </w:r>
      <w:r>
        <w:rPr>
          <w:rFonts w:ascii="Times New Roman"/>
          <w:b/>
          <w:i w:val="false"/>
          <w:color w:val="000000"/>
        </w:rPr>
        <w:t>күнделігі</w:t>
      </w:r>
    </w:p>
    <w:p>
      <w:pPr>
        <w:spacing w:after="0"/>
        <w:ind w:left="0"/>
        <w:jc w:val="both"/>
      </w:pPr>
      <w:r>
        <w:rPr>
          <w:rFonts w:ascii="Times New Roman"/>
          <w:b w:val="false"/>
          <w:i w:val="false"/>
          <w:color w:val="000000"/>
          <w:sz w:val="28"/>
        </w:rPr>
        <w:t>
      ___________________авиабөлімше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568"/>
        <w:gridCol w:w="393"/>
        <w:gridCol w:w="393"/>
        <w:gridCol w:w="393"/>
        <w:gridCol w:w="393"/>
        <w:gridCol w:w="393"/>
        <w:gridCol w:w="393"/>
        <w:gridCol w:w="393"/>
        <w:gridCol w:w="393"/>
        <w:gridCol w:w="393"/>
        <w:gridCol w:w="611"/>
        <w:gridCol w:w="611"/>
        <w:gridCol w:w="611"/>
        <w:gridCol w:w="611"/>
        <w:gridCol w:w="611"/>
        <w:gridCol w:w="611"/>
        <w:gridCol w:w="611"/>
        <w:gridCol w:w="611"/>
        <w:gridCol w:w="611"/>
        <w:gridCol w:w="611"/>
        <w:gridCol w:w="612"/>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Элементтердің атауы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20 жыл метеостанса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жауын-шашынның түскен мөлшері жалпы мм</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температурасы жалпы (t</w:t>
            </w:r>
            <w:r>
              <w:rPr>
                <w:rFonts w:ascii="Times New Roman"/>
                <w:b w:val="false"/>
                <w:i w:val="false"/>
                <w:color w:val="000000"/>
                <w:vertAlign w:val="superscript"/>
              </w:rPr>
              <w:t>0</w:t>
            </w: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 нүктесі тұтас градус (t</w:t>
            </w:r>
            <w:r>
              <w:rPr>
                <w:rFonts w:ascii="Times New Roman"/>
                <w:b w:val="false"/>
                <w:i w:val="false"/>
                <w:color w:val="000000"/>
                <w:vertAlign w:val="superscript"/>
              </w:rPr>
              <w:t>0</w:t>
            </w:r>
            <w:r>
              <w:rPr>
                <w:rFonts w:ascii="Times New Roman"/>
                <w:b w:val="false"/>
                <w:i w:val="false"/>
                <w:color w:val="000000"/>
                <w:sz w:val="20"/>
              </w:rPr>
              <w:t xml:space="preserve">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Айырмасы (t</w:t>
            </w:r>
            <w:r>
              <w:rPr>
                <w:rFonts w:ascii="Times New Roman"/>
                <w:b w:val="false"/>
                <w:i w:val="false"/>
                <w:color w:val="000000"/>
                <w:vertAlign w:val="superscript"/>
              </w:rPr>
              <w:t>0-</w:t>
            </w:r>
            <w:r>
              <w:rPr>
                <w:rFonts w:ascii="Times New Roman"/>
                <w:b w:val="false"/>
                <w:i w:val="false"/>
                <w:color w:val="000000"/>
                <w:sz w:val="20"/>
              </w:rPr>
              <w:t>t</w:t>
            </w:r>
            <w:r>
              <w:rPr>
                <w:rFonts w:ascii="Times New Roman"/>
                <w:b w:val="false"/>
                <w:i w:val="false"/>
                <w:color w:val="000000"/>
                <w:vertAlign w:val="superscript"/>
              </w:rPr>
              <w:t>0</w:t>
            </w:r>
            <w:r>
              <w:rPr>
                <w:rFonts w:ascii="Times New Roman"/>
                <w:b w:val="false"/>
                <w:i w:val="false"/>
                <w:color w:val="000000"/>
                <w:sz w:val="20"/>
              </w:rPr>
              <w:t>)</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күндегі кешенді сан (t</w:t>
            </w:r>
            <w:r>
              <w:rPr>
                <w:rFonts w:ascii="Times New Roman"/>
                <w:b w:val="false"/>
                <w:i w:val="false"/>
                <w:color w:val="000000"/>
                <w:vertAlign w:val="superscript"/>
              </w:rPr>
              <w:t>0-</w:t>
            </w:r>
            <w:r>
              <w:rPr>
                <w:rFonts w:ascii="Times New Roman"/>
                <w:b w:val="false"/>
                <w:i w:val="false"/>
                <w:color w:val="000000"/>
                <w:sz w:val="20"/>
              </w:rPr>
              <w:t>t</w:t>
            </w:r>
            <w:r>
              <w:rPr>
                <w:rFonts w:ascii="Times New Roman"/>
                <w:b w:val="false"/>
                <w:i w:val="false"/>
                <w:color w:val="000000"/>
                <w:vertAlign w:val="superscript"/>
              </w:rPr>
              <w:t>0</w:t>
            </w:r>
            <w:r>
              <w:rPr>
                <w:rFonts w:ascii="Times New Roman"/>
                <w:b w:val="false"/>
                <w:i w:val="false"/>
                <w:color w:val="000000"/>
                <w:sz w:val="20"/>
              </w:rPr>
              <w:t>)·t</w:t>
            </w:r>
            <w:r>
              <w:rPr>
                <w:rFonts w:ascii="Times New Roman"/>
                <w:b w:val="false"/>
                <w:i w:val="false"/>
                <w:color w:val="000000"/>
                <w:vertAlign w:val="superscript"/>
              </w:rPr>
              <w:t>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қорытындылы кешенді сан</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қаупінің сыныбы</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11-нысанға сәйкес өрт пайда болды</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12-нысанға сәйке  ұшақтан және тікұшақтан байқалды</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1"/>
        <w:gridCol w:w="1450"/>
        <w:gridCol w:w="1451"/>
        <w:gridCol w:w="1451"/>
        <w:gridCol w:w="1451"/>
        <w:gridCol w:w="1451"/>
        <w:gridCol w:w="645"/>
      </w:tblGrid>
      <w:tr>
        <w:trPr>
          <w:trHeight w:val="30" w:hRule="atLeast"/>
        </w:trPr>
        <w:tc>
          <w:tcPr>
            <w:tcW w:w="4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қаупінің сыныбы</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қаупінің сыныбы бойынша күндер саны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11-нысанға сәйкес өрт пайда болды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12-нысанға сәйкес өрттер байқалды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Авиабөлімше бастығы 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Мәліметтерді растаймын</w:t>
      </w:r>
    </w:p>
    <w:p>
      <w:pPr>
        <w:spacing w:after="0"/>
        <w:ind w:left="0"/>
        <w:jc w:val="both"/>
      </w:pPr>
      <w:r>
        <w:rPr>
          <w:rFonts w:ascii="Times New Roman"/>
          <w:b w:val="false"/>
          <w:i w:val="false"/>
          <w:color w:val="000000"/>
          <w:sz w:val="28"/>
        </w:rPr>
        <w:t>
      Метеостанса бастығы ____________________</w:t>
      </w:r>
    </w:p>
    <w:p>
      <w:pPr>
        <w:spacing w:after="0"/>
        <w:ind w:left="0"/>
        <w:jc w:val="both"/>
      </w:pPr>
      <w:r>
        <w:rPr>
          <w:rFonts w:ascii="Times New Roman"/>
          <w:b w:val="false"/>
          <w:i w:val="false"/>
          <w:color w:val="000000"/>
          <w:sz w:val="28"/>
        </w:rPr>
        <w:t>
                                атауы            қолы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қорын күзету және</w:t>
            </w:r>
            <w:r>
              <w:br/>
            </w:r>
            <w:r>
              <w:rPr>
                <w:rFonts w:ascii="Times New Roman"/>
                <w:b w:val="false"/>
                <w:i w:val="false"/>
                <w:color w:val="000000"/>
                <w:sz w:val="20"/>
              </w:rPr>
              <w:t>қорғау жөніндегі авиациялық</w:t>
            </w:r>
            <w:r>
              <w:br/>
            </w:r>
            <w:r>
              <w:rPr>
                <w:rFonts w:ascii="Times New Roman"/>
                <w:b w:val="false"/>
                <w:i w:val="false"/>
                <w:color w:val="000000"/>
                <w:sz w:val="20"/>
              </w:rPr>
              <w:t>жұмыстар туралы ережесіне</w:t>
            </w:r>
            <w:r>
              <w:br/>
            </w:r>
            <w:r>
              <w:rPr>
                <w:rFonts w:ascii="Times New Roman"/>
                <w:b w:val="false"/>
                <w:i w:val="false"/>
                <w:color w:val="000000"/>
                <w:sz w:val="20"/>
              </w:rPr>
              <w:t>13-қосымша</w:t>
            </w:r>
            <w:r>
              <w:br/>
            </w:r>
            <w:r>
              <w:rPr>
                <w:rFonts w:ascii="Times New Roman"/>
                <w:b w:val="false"/>
                <w:i w:val="false"/>
                <w:color w:val="000000"/>
                <w:sz w:val="20"/>
              </w:rPr>
              <w:t>Нысана</w:t>
            </w:r>
          </w:p>
        </w:tc>
      </w:tr>
    </w:tbl>
    <w:p>
      <w:pPr>
        <w:spacing w:after="0"/>
        <w:ind w:left="0"/>
        <w:jc w:val="left"/>
      </w:pPr>
      <w:r>
        <w:rPr>
          <w:rFonts w:ascii="Times New Roman"/>
          <w:b/>
          <w:i w:val="false"/>
          <w:color w:val="000000"/>
        </w:rPr>
        <w:t xml:space="preserve"> Патологиялық жағдай орын алған орман учаскелерінің</w:t>
      </w:r>
      <w:r>
        <w:br/>
      </w:r>
      <w:r>
        <w:rPr>
          <w:rFonts w:ascii="Times New Roman"/>
          <w:b/>
          <w:i w:val="false"/>
          <w:color w:val="000000"/>
        </w:rPr>
        <w:t>Ведомосы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609"/>
        <w:gridCol w:w="609"/>
        <w:gridCol w:w="1736"/>
        <w:gridCol w:w="609"/>
        <w:gridCol w:w="609"/>
        <w:gridCol w:w="609"/>
        <w:gridCol w:w="609"/>
        <w:gridCol w:w="609"/>
        <w:gridCol w:w="945"/>
        <w:gridCol w:w="945"/>
        <w:gridCol w:w="945"/>
        <w:gridCol w:w="945"/>
        <w:gridCol w:w="946"/>
        <w:gridCol w:w="946"/>
      </w:tblGrid>
      <w:tr>
        <w:trPr>
          <w:trHeight w:val="30" w:hRule="atLeast"/>
        </w:trPr>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Байқалған күн</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реттік нөмірі</w:t>
            </w:r>
          </w:p>
        </w:tc>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орманшылық, орман (байланысы)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Таксациялық сипат</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нұқсанның санаты</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нұқсанның тұрпаты</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нұқсанның санаты</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Орындарды жерде зерттеу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Толымдығы</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қоныстану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қоныстану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нұқсанның дәрежесі</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қорын күзету және</w:t>
            </w:r>
            <w:r>
              <w:br/>
            </w:r>
            <w:r>
              <w:rPr>
                <w:rFonts w:ascii="Times New Roman"/>
                <w:b w:val="false"/>
                <w:i w:val="false"/>
                <w:color w:val="000000"/>
                <w:sz w:val="20"/>
              </w:rPr>
              <w:t>қорғау жөніндегі авиациялық</w:t>
            </w:r>
            <w:r>
              <w:br/>
            </w:r>
            <w:r>
              <w:rPr>
                <w:rFonts w:ascii="Times New Roman"/>
                <w:b w:val="false"/>
                <w:i w:val="false"/>
                <w:color w:val="000000"/>
                <w:sz w:val="20"/>
              </w:rPr>
              <w:t>жұмыстар туралы ережесіне</w:t>
            </w:r>
            <w:r>
              <w:br/>
            </w:r>
            <w:r>
              <w:rPr>
                <w:rFonts w:ascii="Times New Roman"/>
                <w:b w:val="false"/>
                <w:i w:val="false"/>
                <w:color w:val="000000"/>
                <w:sz w:val="20"/>
              </w:rPr>
              <w:t>14-қосымша</w:t>
            </w:r>
            <w:r>
              <w:br/>
            </w:r>
            <w:r>
              <w:rPr>
                <w:rFonts w:ascii="Times New Roman"/>
                <w:b w:val="false"/>
                <w:i w:val="false"/>
                <w:color w:val="000000"/>
                <w:sz w:val="20"/>
              </w:rPr>
              <w:t>Нысана</w:t>
            </w:r>
          </w:p>
        </w:tc>
      </w:tr>
    </w:tbl>
    <w:p>
      <w:pPr>
        <w:spacing w:after="0"/>
        <w:ind w:left="0"/>
        <w:jc w:val="left"/>
      </w:pPr>
      <w:r>
        <w:rPr>
          <w:rFonts w:ascii="Times New Roman"/>
          <w:b/>
          <w:i w:val="false"/>
          <w:color w:val="000000"/>
        </w:rPr>
        <w:t xml:space="preserve"> Жердегі орман патологиялық зерттеулер кезіндегі қылқан және жай жапырақты ағаштарды кеміргіш зиянкестерді</w:t>
      </w:r>
      <w:r>
        <w:br/>
      </w:r>
      <w:r>
        <w:rPr>
          <w:rFonts w:ascii="Times New Roman"/>
          <w:b/>
          <w:i w:val="false"/>
          <w:color w:val="000000"/>
        </w:rPr>
        <w:t>есепке алу карточкасы</w:t>
      </w:r>
    </w:p>
    <w:p>
      <w:pPr>
        <w:spacing w:after="0"/>
        <w:ind w:left="0"/>
        <w:jc w:val="both"/>
      </w:pPr>
      <w:r>
        <w:rPr>
          <w:rFonts w:ascii="Times New Roman"/>
          <w:b w:val="false"/>
          <w:i w:val="false"/>
          <w:color w:val="000000"/>
          <w:sz w:val="28"/>
        </w:rPr>
        <w:t>
      Ормандар мен жануарлар дүниесін күзету жөніндегі ұйым___орманшылығы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1112"/>
        <w:gridCol w:w="2350"/>
        <w:gridCol w:w="494"/>
        <w:gridCol w:w="1112"/>
        <w:gridCol w:w="1422"/>
        <w:gridCol w:w="1113"/>
        <w:gridCol w:w="1113"/>
        <w:gridCol w:w="494"/>
        <w:gridCol w:w="494"/>
        <w:gridCol w:w="494"/>
        <w:gridCol w:w="494"/>
        <w:gridCol w:w="1114"/>
      </w:tblGrid>
      <w:tr>
        <w:trPr>
          <w:trHeight w:val="30" w:hRule="atLeast"/>
        </w:trPr>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телім</w:t>
            </w:r>
          </w:p>
        </w:tc>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 ағаштардың немесе төсеніштегі алаңдардың нөмірлері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модельдік ағаш</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Зиянкестер саны</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Зиянкестің сыртқы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диаметр</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ұшар басы проекциясының радиусы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алаңының мөлшері</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қуыршақтар, құрттар</w:t>
            </w: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көбелектер</w:t>
            </w: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көбелек құрттар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Кішкентай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қорын күзету және</w:t>
            </w:r>
            <w:r>
              <w:br/>
            </w:r>
            <w:r>
              <w:rPr>
                <w:rFonts w:ascii="Times New Roman"/>
                <w:b w:val="false"/>
                <w:i w:val="false"/>
                <w:color w:val="000000"/>
                <w:sz w:val="20"/>
              </w:rPr>
              <w:t>қорғау жөніндегі авиациялық</w:t>
            </w:r>
            <w:r>
              <w:br/>
            </w:r>
            <w:r>
              <w:rPr>
                <w:rFonts w:ascii="Times New Roman"/>
                <w:b w:val="false"/>
                <w:i w:val="false"/>
                <w:color w:val="000000"/>
                <w:sz w:val="20"/>
              </w:rPr>
              <w:t>жұмыстар туралы ережесіне</w:t>
            </w:r>
            <w:r>
              <w:br/>
            </w:r>
            <w:r>
              <w:rPr>
                <w:rFonts w:ascii="Times New Roman"/>
                <w:b w:val="false"/>
                <w:i w:val="false"/>
                <w:color w:val="000000"/>
                <w:sz w:val="20"/>
              </w:rPr>
              <w:t>15-қосымша</w:t>
            </w:r>
            <w:r>
              <w:br/>
            </w:r>
            <w:r>
              <w:rPr>
                <w:rFonts w:ascii="Times New Roman"/>
                <w:b w:val="false"/>
                <w:i w:val="false"/>
                <w:color w:val="000000"/>
                <w:sz w:val="20"/>
              </w:rPr>
              <w:t>Нысана</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(Орындаушының және филиалдың атауы)</w:t>
      </w:r>
    </w:p>
    <w:p>
      <w:pPr>
        <w:spacing w:after="0"/>
        <w:ind w:left="0"/>
        <w:jc w:val="left"/>
      </w:pPr>
      <w:r>
        <w:rPr>
          <w:rFonts w:ascii="Times New Roman"/>
          <w:b/>
          <w:i w:val="false"/>
          <w:color w:val="000000"/>
        </w:rPr>
        <w:t xml:space="preserve"> Әуеден белгі беру</w:t>
      </w:r>
      <w:r>
        <w:br/>
      </w:r>
      <w:r>
        <w:rPr>
          <w:rFonts w:ascii="Times New Roman"/>
          <w:b/>
          <w:i w:val="false"/>
          <w:color w:val="000000"/>
        </w:rPr>
        <w:t>ПАРАҒЫ</w:t>
      </w:r>
    </w:p>
    <w:p>
      <w:pPr>
        <w:spacing w:after="0"/>
        <w:ind w:left="0"/>
        <w:jc w:val="both"/>
      </w:pPr>
      <w:r>
        <w:rPr>
          <w:rFonts w:ascii="Times New Roman"/>
          <w:b w:val="false"/>
          <w:i w:val="false"/>
          <w:color w:val="000000"/>
          <w:sz w:val="28"/>
        </w:rPr>
        <w:t>
      ___________орман күзету мекемесі немесе ерекше қорғалатын табиғи аумақтар   ____________ орманшылығы №_______ орамы</w:t>
      </w:r>
    </w:p>
    <w:p>
      <w:pPr>
        <w:spacing w:after="0"/>
        <w:ind w:left="0"/>
        <w:jc w:val="both"/>
      </w:pPr>
      <w:r>
        <w:rPr>
          <w:rFonts w:ascii="Times New Roman"/>
          <w:b w:val="false"/>
          <w:i w:val="false"/>
          <w:color w:val="000000"/>
          <w:sz w:val="28"/>
        </w:rPr>
        <w:t>
      Байқалған күні "__"__________20__жыл</w:t>
      </w:r>
    </w:p>
    <w:p>
      <w:pPr>
        <w:spacing w:after="0"/>
        <w:ind w:left="0"/>
        <w:jc w:val="both"/>
      </w:pPr>
      <w:r>
        <w:rPr>
          <w:rFonts w:ascii="Times New Roman"/>
          <w:b w:val="false"/>
          <w:i w:val="false"/>
          <w:color w:val="000000"/>
          <w:sz w:val="28"/>
        </w:rPr>
        <w:t>
      Нұқсан келген учаскенің алаңы__________га.</w:t>
      </w:r>
    </w:p>
    <w:p>
      <w:pPr>
        <w:spacing w:after="0"/>
        <w:ind w:left="0"/>
        <w:jc w:val="both"/>
      </w:pPr>
      <w:r>
        <w:rPr>
          <w:rFonts w:ascii="Times New Roman"/>
          <w:b w:val="false"/>
          <w:i w:val="false"/>
          <w:color w:val="000000"/>
          <w:sz w:val="28"/>
        </w:rPr>
        <w:t>
      Нұқсанның көзге көрінетін белгілері_____________________________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Таксациялық сипаты _____________________________________________</w:t>
      </w:r>
    </w:p>
    <w:p>
      <w:pPr>
        <w:spacing w:after="0"/>
        <w:ind w:left="0"/>
        <w:jc w:val="both"/>
      </w:pPr>
      <w:r>
        <w:rPr>
          <w:rFonts w:ascii="Times New Roman"/>
          <w:b w:val="false"/>
          <w:i w:val="false"/>
          <w:color w:val="000000"/>
          <w:sz w:val="28"/>
        </w:rPr>
        <w:t>
                              құрамы, толымдығы, жас сыныбы</w:t>
      </w:r>
    </w:p>
    <w:p>
      <w:pPr>
        <w:spacing w:after="0"/>
        <w:ind w:left="0"/>
        <w:jc w:val="both"/>
      </w:pPr>
      <w:r>
        <w:rPr>
          <w:rFonts w:ascii="Times New Roman"/>
          <w:b w:val="false"/>
          <w:i w:val="false"/>
          <w:color w:val="000000"/>
          <w:sz w:val="28"/>
        </w:rPr>
        <w:t>
      Бүлінген тұқымы________________Нұқсанның сипаты_________________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жалғыз, топтық, көлбеу, жаппай</w:t>
      </w:r>
    </w:p>
    <w:p>
      <w:pPr>
        <w:spacing w:after="0"/>
        <w:ind w:left="0"/>
        <w:jc w:val="left"/>
      </w:pPr>
      <w:r>
        <w:rPr>
          <w:rFonts w:ascii="Times New Roman"/>
          <w:b/>
          <w:i w:val="false"/>
          <w:color w:val="000000"/>
        </w:rPr>
        <w:t xml:space="preserve"> НҰҚСАН КЕЛГЕН ЖЕРДІҢ СХЕМАСЫ</w:t>
      </w:r>
    </w:p>
    <w:p>
      <w:pPr>
        <w:spacing w:after="0"/>
        <w:ind w:left="0"/>
        <w:jc w:val="both"/>
      </w:pPr>
      <w:r>
        <w:rPr>
          <w:rFonts w:ascii="Times New Roman"/>
          <w:b w:val="false"/>
          <w:i w:val="false"/>
          <w:color w:val="000000"/>
          <w:sz w:val="28"/>
        </w:rPr>
        <w:t>
      солтүстік</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оңтүстік                          Бақылаушы-ұшқыш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қорын күзету және</w:t>
            </w:r>
            <w:r>
              <w:br/>
            </w:r>
            <w:r>
              <w:rPr>
                <w:rFonts w:ascii="Times New Roman"/>
                <w:b w:val="false"/>
                <w:i w:val="false"/>
                <w:color w:val="000000"/>
                <w:sz w:val="20"/>
              </w:rPr>
              <w:t>қорғау жөніндегі авиациялық</w:t>
            </w:r>
            <w:r>
              <w:br/>
            </w:r>
            <w:r>
              <w:rPr>
                <w:rFonts w:ascii="Times New Roman"/>
                <w:b w:val="false"/>
                <w:i w:val="false"/>
                <w:color w:val="000000"/>
                <w:sz w:val="20"/>
              </w:rPr>
              <w:t>жұмыстар туралы ережесіне</w:t>
            </w:r>
            <w:r>
              <w:br/>
            </w:r>
            <w:r>
              <w:rPr>
                <w:rFonts w:ascii="Times New Roman"/>
                <w:b w:val="false"/>
                <w:i w:val="false"/>
                <w:color w:val="000000"/>
                <w:sz w:val="20"/>
              </w:rPr>
              <w:t>16-қосымша</w:t>
            </w:r>
            <w:r>
              <w:br/>
            </w:r>
            <w:r>
              <w:rPr>
                <w:rFonts w:ascii="Times New Roman"/>
                <w:b w:val="false"/>
                <w:i w:val="false"/>
                <w:color w:val="000000"/>
                <w:sz w:val="20"/>
              </w:rPr>
              <w:t>Нысана</w:t>
            </w:r>
          </w:p>
        </w:tc>
      </w:tr>
    </w:tbl>
    <w:p>
      <w:pPr>
        <w:spacing w:after="0"/>
        <w:ind w:left="0"/>
        <w:jc w:val="left"/>
      </w:pPr>
      <w:r>
        <w:rPr>
          <w:rFonts w:ascii="Times New Roman"/>
          <w:b/>
          <w:i w:val="false"/>
          <w:color w:val="000000"/>
        </w:rPr>
        <w:t xml:space="preserve"> Бөлімшелердің типтік штаттары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gridCol w:w="5959"/>
        <w:gridCol w:w="2253"/>
        <w:gridCol w:w="2677"/>
      </w:tblGrid>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мен мамандар атауы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Авиатобының бастығы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20 адамнан көп болғанда</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ұшқыш-бақылаушы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басқарады</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Ұшқыш-бақылаушы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өрт қауіптілігіне де әуе кемелерінің саны бойынша</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Парашютші-өрт сөндірушілер және десантшы-өрт сөндірушілер командалары (парашютші-өрт сөндірушілер, десантшы-өрт сөндірушілер, барлық атаудағы бақылаушылар)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 құрамына резервті қосуға болады</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қолдану технигі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30 және одан артық болғанда</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Қоймашы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30 және одан артық болғанда</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Диспетчер, радиооператор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жүргізушілері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Кассир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30 және одан артық болғанда</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жұмысшысы, үй сыпырушы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қорын күзету және</w:t>
            </w:r>
            <w:r>
              <w:br/>
            </w:r>
            <w:r>
              <w:rPr>
                <w:rFonts w:ascii="Times New Roman"/>
                <w:b w:val="false"/>
                <w:i w:val="false"/>
                <w:color w:val="000000"/>
                <w:sz w:val="20"/>
              </w:rPr>
              <w:t>қорғау жөніндегі авиациялық</w:t>
            </w:r>
            <w:r>
              <w:br/>
            </w:r>
            <w:r>
              <w:rPr>
                <w:rFonts w:ascii="Times New Roman"/>
                <w:b w:val="false"/>
                <w:i w:val="false"/>
                <w:color w:val="000000"/>
                <w:sz w:val="20"/>
              </w:rPr>
              <w:t>жұмыстар туралы ережесіне</w:t>
            </w:r>
            <w:r>
              <w:br/>
            </w:r>
            <w:r>
              <w:rPr>
                <w:rFonts w:ascii="Times New Roman"/>
                <w:b w:val="false"/>
                <w:i w:val="false"/>
                <w:color w:val="000000"/>
                <w:sz w:val="20"/>
              </w:rPr>
              <w:t>17-қосымша</w:t>
            </w:r>
            <w:r>
              <w:br/>
            </w:r>
            <w:r>
              <w:rPr>
                <w:rFonts w:ascii="Times New Roman"/>
                <w:b w:val="false"/>
                <w:i w:val="false"/>
                <w:color w:val="000000"/>
                <w:sz w:val="20"/>
              </w:rPr>
              <w:t>Нысана</w:t>
            </w:r>
          </w:p>
        </w:tc>
      </w:tr>
    </w:tbl>
    <w:p>
      <w:pPr>
        <w:spacing w:after="0"/>
        <w:ind w:left="0"/>
        <w:jc w:val="left"/>
      </w:pPr>
      <w:r>
        <w:rPr>
          <w:rFonts w:ascii="Times New Roman"/>
          <w:b/>
          <w:i w:val="false"/>
          <w:color w:val="000000"/>
        </w:rPr>
        <w:t xml:space="preserve"> Бөлімшелерін үлгілі жабдықтау нормалары</w:t>
      </w:r>
      <w:r>
        <w:br/>
      </w:r>
      <w:r>
        <w:rPr>
          <w:rFonts w:ascii="Times New Roman"/>
          <w:b/>
          <w:i w:val="false"/>
          <w:color w:val="000000"/>
        </w:rPr>
        <w:t>1. Өрт сөндіру құралдары және далалық жабдықтар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8475"/>
        <w:gridCol w:w="1352"/>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Кішігабаритті тасымалды орман өртін сөндіретін өртке су себетін түтік құбырлары бар мотопомпалар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РДВ—100 сыймдылығы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Бензопила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өртін өшіретін иыққа асатын сөмке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үрлегіш</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Тұтатқыш аппараты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контейнері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орындық палатка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орындық палатка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ішпекті төсекқап</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Кариматтар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Резиналы қайықтар (12 адамға)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оқпандық аңшылар мылтығы (1 мылтыққа 10 патрон)</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 канистрі</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Ішетін су канистрі (10л)</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Эмальды шелектер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Котелок (ыдыс)</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 қорабы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Рюкзак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сөмке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каска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санпакеті</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жамылғыш</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Түтінге қарсы респиратор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П—1.00 сыйымдылық (бір Ми-8 тікұшағына)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құйғыш құрылғы СҚҚ (бір Ми-8 тікұшағына)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өшіруінің химиялық құралдары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жоспармен белгіленетін</w:t>
            </w:r>
          </w:p>
        </w:tc>
      </w:tr>
    </w:tbl>
    <w:p>
      <w:pPr>
        <w:spacing w:after="0"/>
        <w:ind w:left="0"/>
        <w:jc w:val="left"/>
      </w:pPr>
      <w:r>
        <w:rPr>
          <w:rFonts w:ascii="Times New Roman"/>
          <w:b/>
          <w:i w:val="false"/>
          <w:color w:val="000000"/>
        </w:rPr>
        <w:t xml:space="preserve"> 2. Байланыс, көлік құралдары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8"/>
        <w:gridCol w:w="6719"/>
        <w:gridCol w:w="1973"/>
      </w:tblGrid>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KB диапазондық тұрақты радиостанциясы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Әуедегі жылжымалы қызметінің УКВ диапазондық тұрақты радиостанциясы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Жердегі жылжымалы қызметінің УКВ диапазондық тұрақты радиостанциясы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жылжымалы қызметінің УКВ диапазондық ұтқыр радиостанциясы (әр автокөлікке)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кемелерінің дыбыспен мәлімдеу станциясы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мегафон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таситын жүріп өту мүмкіндігі жоғары бортты автокөлік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 өту мүмкіндігі жоғары арнайы автокөлік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сөндіретін автокөлік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Катер не моторлы қайық (көліктерге су жолы болғанда)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i w:val="false"/>
          <w:color w:val="000000"/>
        </w:rPr>
        <w:t xml:space="preserve"> 3. Техникалық қызмет көрсету құралдары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3"/>
        <w:gridCol w:w="7624"/>
        <w:gridCol w:w="1653"/>
      </w:tblGrid>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генератор (бензинді) 2,5 кВт дейін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Ареометр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Компрессометр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Жүктемелік айыр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саймандар, электроқайрақ, өртке қарсы жабдықтар және байланыс құралдарын ағынды ремонтты өткізетін қорғаныс құралдары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Мылтық сақтайтын темір шкафы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сейф</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жайлардың комплекстері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ПДӨҚ жатығу комплексі (тренажерлар, спорттық снарядтар)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