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09a15" w14:textId="0609a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Статистика агенттігі Төрағасының м.а. 2010 жылғы 21 шілдедегі № 186 "Туризм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м.а. 2011 жылғы 14 маусымдағы № 162 бұйрығы. Қазақстан Республикасының Әділет министрлігінде 2011 жылы 19 шілдеде № 7077 тіркелді. Күші жойылды - Қазақстан Республикасы Статистика агенттігі Төрағасының 2012 жылғы 10 тамыздағы № 212 Бұйрығымен</w:t>
      </w:r>
    </w:p>
    <w:p>
      <w:pPr>
        <w:spacing w:after="0"/>
        <w:ind w:left="0"/>
        <w:jc w:val="both"/>
      </w:pPr>
      <w:r>
        <w:rPr>
          <w:rFonts w:ascii="Times New Roman"/>
          <w:b w:val="false"/>
          <w:i w:val="false"/>
          <w:color w:val="ff0000"/>
          <w:sz w:val="28"/>
        </w:rPr>
        <w:t xml:space="preserve">      Ескерту. Бұйрықтың күші жойылды - Қазақстан Республикасы Статистика агенттігі Төрағасының 2012.08.10 </w:t>
      </w:r>
      <w:r>
        <w:rPr>
          <w:rFonts w:ascii="Times New Roman"/>
          <w:b w:val="false"/>
          <w:i w:val="false"/>
          <w:color w:val="ff0000"/>
          <w:sz w:val="28"/>
        </w:rPr>
        <w:t>№ 212</w:t>
      </w:r>
      <w:r>
        <w:rPr>
          <w:rFonts w:ascii="Times New Roman"/>
          <w:b w:val="false"/>
          <w:i w:val="false"/>
          <w:color w:val="ff0000"/>
          <w:sz w:val="28"/>
        </w:rPr>
        <w:t xml:space="preserve"> (2013.01.01 бастап қолданысқа енгізіледі) Бұйрығымен.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Бұйрық 2012.01.01 бастап қолданысқа енгізіледі (</w:t>
      </w:r>
      <w:r>
        <w:rPr>
          <w:rFonts w:ascii="Times New Roman"/>
          <w:b w:val="false"/>
          <w:i w:val="false"/>
          <w:color w:val="ff0000"/>
          <w:sz w:val="28"/>
        </w:rPr>
        <w:t>4-тармақ</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Мемлекеттік статистиканы оңтайландыру және жалпымемлекеттік статистикалық байқаудың статистикалық көрсеткіштерінің қосарлануын болдырмау мақсатында, сонымен қатар «Мемлекеттік статистика туралы» Қазақстан Республикасы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«Туризм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м.а. 2010 жылғы 21 шілдедегі № 186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тізілімінде № 6429 болып енгізілген, 2010 жылғы 19 қазандағы «Егемен Қазақстан» газетінде № 429-432 (26275)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12-қосымшалары</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 xml:space="preserve"> 6-қосымшаларына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Стратегиялық даму департаментімен бірге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4. Осы бұйрық ресми жариялауға жатады және 2012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Төрағаның міндетін</w:t>
      </w:r>
      <w:r>
        <w:br/>
      </w:r>
      <w:r>
        <w:rPr>
          <w:rFonts w:ascii="Times New Roman"/>
          <w:b w:val="false"/>
          <w:i w:val="false"/>
          <w:color w:val="000000"/>
          <w:sz w:val="28"/>
        </w:rPr>
        <w:t>
</w:t>
      </w:r>
      <w:r>
        <w:rPr>
          <w:rFonts w:ascii="Times New Roman"/>
          <w:b w:val="false"/>
          <w:i/>
          <w:color w:val="000000"/>
          <w:sz w:val="28"/>
        </w:rPr>
        <w:t>      атқарушы                                       Ж. Жарқынбаев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м.а.      </w:t>
      </w:r>
      <w:r>
        <w:br/>
      </w:r>
      <w:r>
        <w:rPr>
          <w:rFonts w:ascii="Times New Roman"/>
          <w:b w:val="false"/>
          <w:i w:val="false"/>
          <w:color w:val="000000"/>
          <w:sz w:val="28"/>
        </w:rPr>
        <w:t xml:space="preserve">
2011 жылғы 14 маусымдағы </w:t>
      </w:r>
      <w:r>
        <w:br/>
      </w:r>
      <w:r>
        <w:rPr>
          <w:rFonts w:ascii="Times New Roman"/>
          <w:b w:val="false"/>
          <w:i w:val="false"/>
          <w:color w:val="000000"/>
          <w:sz w:val="28"/>
        </w:rPr>
        <w:t>
№ 162 бұйрығына 1-қосымша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2183"/>
        <w:gridCol w:w="2390"/>
        <w:gridCol w:w="2390"/>
        <w:gridCol w:w="2390"/>
      </w:tblGrid>
      <w:tr>
        <w:trPr>
          <w:trHeight w:val="30"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төрағасының міндетін атқарушының 2010 жылғы 21 шілдедегі № 186 бұйрығына 5-қосымша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5 к приказу исполняющего обязанности председателя Агентства Республики Казахстан по статистике от 21 июля 2010 года № 186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888"/>
              <w:gridCol w:w="788"/>
              <w:gridCol w:w="971"/>
              <w:gridCol w:w="861"/>
              <w:gridCol w:w="189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болып табылады және ҚР қолданыстағы заңнамасына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0951102</w:t>
            </w:r>
            <w:r>
              <w:br/>
            </w:r>
            <w:r>
              <w:rPr>
                <w:rFonts w:ascii="Times New Roman"/>
                <w:b w:val="false"/>
                <w:i w:val="false"/>
                <w:color w:val="000000"/>
                <w:sz w:val="20"/>
              </w:rPr>
              <w:t>
</w:t>
            </w:r>
            <w:r>
              <w:rPr>
                <w:rFonts w:ascii="Times New Roman"/>
                <w:b w:val="false"/>
                <w:i w:val="false"/>
                <w:color w:val="000000"/>
                <w:sz w:val="20"/>
              </w:rPr>
              <w:t>Код статистической формы 0951102</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Орналастыру орындарының қызметі туралы есеп</w:t>
            </w:r>
            <w:r>
              <w:br/>
            </w:r>
            <w:r>
              <w:rPr>
                <w:rFonts w:ascii="Times New Roman"/>
                <w:b w:val="false"/>
                <w:i w:val="false"/>
                <w:color w:val="000000"/>
                <w:sz w:val="20"/>
              </w:rPr>
              <w:t>
Отчет о деятельности мест размещения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2-туризм</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    _ _  тоқсан    _ _ _ _   жыл</w:t>
            </w:r>
            <w:r>
              <w:br/>
            </w:r>
            <w:r>
              <w:rPr>
                <w:rFonts w:ascii="Times New Roman"/>
                <w:b w:val="false"/>
                <w:i w:val="false"/>
                <w:color w:val="000000"/>
                <w:sz w:val="20"/>
              </w:rPr>
              <w:t>
</w:t>
            </w:r>
            <w:r>
              <w:rPr>
                <w:rFonts w:ascii="Times New Roman"/>
                <w:b w:val="false"/>
                <w:i w:val="false"/>
                <w:color w:val="000000"/>
                <w:sz w:val="20"/>
              </w:rPr>
              <w:t>Отчетный период  |_|_|  квартал   |_|_|_|_|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Тұруды ұйымдастыру бойынша қызметтер көрсетуді (экономикалық қызмет түрлерінің жалпы жинақтаушы коды 55) жүзеге асыратын заңды тұлғалар мен (немесе) олардың құрылымдық және оқшауланған бөлімшелері, жеке кәсiпкерлер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индивидуальные предприниматели, осуществляющие услуги по организации проживания (код Общего классификатора видов экономической деятельности 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есепті кезеңен кейінгі 25-ші күннен кеш емес.</w:t>
            </w:r>
            <w:r>
              <w:br/>
            </w:r>
            <w:r>
              <w:rPr>
                <w:rFonts w:ascii="Times New Roman"/>
                <w:b w:val="false"/>
                <w:i w:val="false"/>
                <w:color w:val="000000"/>
                <w:sz w:val="20"/>
              </w:rPr>
              <w:t>
</w:t>
            </w:r>
            <w:r>
              <w:rPr>
                <w:rFonts w:ascii="Times New Roman"/>
                <w:b w:val="false"/>
                <w:i w:val="false"/>
                <w:color w:val="000000"/>
                <w:sz w:val="20"/>
              </w:rPr>
              <w:t>Срок предоставления – не позднее 25 числа после отчетного периода.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КҰЖС</w:t>
            </w:r>
            <w:r>
              <w:rPr>
                <w:rFonts w:ascii="Times New Roman"/>
                <w:b w:val="false"/>
                <w:i w:val="false"/>
                <w:color w:val="000000"/>
                <w:sz w:val="20"/>
              </w:rPr>
              <w:t> </w:t>
            </w:r>
            <w:r>
              <w:rPr>
                <w:rFonts w:ascii="Times New Roman"/>
                <w:b/>
                <w:i w:val="false"/>
                <w:color w:val="000000"/>
                <w:sz w:val="20"/>
              </w:rPr>
              <w:t>коды</w:t>
            </w:r>
            <w:r>
              <w:rPr>
                <w:rFonts w:ascii="Times New Roman"/>
                <w:b w:val="false"/>
                <w:i w:val="false"/>
                <w:color w:val="000000"/>
                <w:sz w:val="20"/>
              </w:rPr>
              <w:t>     _ _ _ _ _ _ _ _   _ _ _ _</w:t>
            </w:r>
            <w:r>
              <w:br/>
            </w:r>
            <w:r>
              <w:rPr>
                <w:rFonts w:ascii="Times New Roman"/>
                <w:b w:val="false"/>
                <w:i w:val="false"/>
                <w:color w:val="000000"/>
                <w:sz w:val="20"/>
              </w:rPr>
              <w:t>
</w:t>
            </w:r>
            <w:r>
              <w:rPr>
                <w:rFonts w:ascii="Times New Roman"/>
                <w:b w:val="false"/>
                <w:i w:val="false"/>
                <w:color w:val="000000"/>
                <w:sz w:val="20"/>
              </w:rPr>
              <w:t>Код ОКПО</w:t>
            </w:r>
            <w:r>
              <w:rPr>
                <w:rFonts w:ascii="Times New Roman"/>
                <w:b w:val="false"/>
                <w:i w:val="false"/>
                <w:color w:val="000000"/>
                <w:sz w:val="20"/>
              </w:rPr>
              <w:t>      |_|_|_|_|_|_|_|_| |_|_|_|_|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rPr>
                <w:rFonts w:ascii="Times New Roman"/>
                <w:b w:val="false"/>
                <w:i w:val="false"/>
                <w:color w:val="000000"/>
                <w:sz w:val="20"/>
              </w:rPr>
              <w:t>      _ _ _ _ _ _ _ _ _ _ _ _</w:t>
            </w:r>
            <w:r>
              <w:br/>
            </w:r>
            <w:r>
              <w:rPr>
                <w:rFonts w:ascii="Times New Roman"/>
                <w:b w:val="false"/>
                <w:i w:val="false"/>
                <w:color w:val="000000"/>
                <w:sz w:val="20"/>
              </w:rPr>
              <w:t>
</w:t>
            </w:r>
            <w:r>
              <w:rPr>
                <w:rFonts w:ascii="Times New Roman"/>
                <w:b w:val="false"/>
                <w:i w:val="false"/>
                <w:color w:val="000000"/>
                <w:sz w:val="20"/>
              </w:rPr>
              <w:t>Код БИН</w:t>
            </w:r>
            <w:r>
              <w:rPr>
                <w:rFonts w:ascii="Times New Roman"/>
                <w:b w:val="false"/>
                <w:i w:val="false"/>
                <w:color w:val="000000"/>
                <w:sz w:val="20"/>
              </w:rPr>
              <w:t>       |_|_|_|_|_|_|_|_|_|_|_|_|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 коды</w:t>
            </w:r>
            <w:r>
              <w:rPr>
                <w:rFonts w:ascii="Times New Roman"/>
                <w:b w:val="false"/>
                <w:i w:val="false"/>
                <w:color w:val="000000"/>
                <w:sz w:val="20"/>
              </w:rPr>
              <w:t>     _ _ _ _ _ _ _ _ _ _ _ _</w:t>
            </w:r>
            <w:r>
              <w:br/>
            </w:r>
            <w:r>
              <w:rPr>
                <w:rFonts w:ascii="Times New Roman"/>
                <w:b w:val="false"/>
                <w:i w:val="false"/>
                <w:color w:val="000000"/>
                <w:sz w:val="20"/>
              </w:rPr>
              <w:t>
</w:t>
            </w:r>
            <w:r>
              <w:rPr>
                <w:rFonts w:ascii="Times New Roman"/>
                <w:b w:val="false"/>
                <w:i w:val="false"/>
                <w:color w:val="000000"/>
                <w:sz w:val="20"/>
              </w:rPr>
              <w:t xml:space="preserve">Код РНН   </w:t>
            </w:r>
            <w:r>
              <w:rPr>
                <w:rFonts w:ascii="Times New Roman"/>
                <w:b w:val="false"/>
                <w:i w:val="false"/>
                <w:color w:val="000000"/>
                <w:sz w:val="20"/>
              </w:rPr>
              <w:t>   |_|_|_|_|_|_|_|_|_|_|_|_|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rPr>
                <w:rFonts w:ascii="Times New Roman"/>
                <w:b w:val="false"/>
                <w:i w:val="false"/>
                <w:color w:val="000000"/>
                <w:sz w:val="20"/>
              </w:rPr>
              <w:t>     _ _ _ _ _ _ _ _ _ _ _ _</w:t>
            </w:r>
            <w:r>
              <w:br/>
            </w:r>
            <w:r>
              <w:rPr>
                <w:rFonts w:ascii="Times New Roman"/>
                <w:b w:val="false"/>
                <w:i w:val="false"/>
                <w:color w:val="000000"/>
                <w:sz w:val="20"/>
              </w:rPr>
              <w:t>
</w:t>
            </w:r>
            <w:r>
              <w:rPr>
                <w:rFonts w:ascii="Times New Roman"/>
                <w:b w:val="false"/>
                <w:i w:val="false"/>
                <w:color w:val="000000"/>
                <w:sz w:val="20"/>
              </w:rPr>
              <w:t xml:space="preserve">Код ИИН   </w:t>
            </w:r>
            <w:r>
              <w:rPr>
                <w:rFonts w:ascii="Times New Roman"/>
                <w:b w:val="false"/>
                <w:i w:val="false"/>
                <w:color w:val="000000"/>
                <w:sz w:val="20"/>
              </w:rPr>
              <w:t>   |_|_|_|_|_|_|_|_|_|_|_|_|</w:t>
            </w:r>
          </w:p>
        </w:tc>
      </w:tr>
      <w:tr>
        <w:trPr>
          <w:trHeight w:val="27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 w:id="2"/>
    <w:p>
      <w:pPr>
        <w:spacing w:after="0"/>
        <w:ind w:left="0"/>
        <w:jc w:val="both"/>
      </w:pPr>
      <w:r>
        <w:rPr>
          <w:rFonts w:ascii="Times New Roman"/>
          <w:b w:val="false"/>
          <w:i w:val="false"/>
          <w:color w:val="000000"/>
          <w:sz w:val="28"/>
        </w:rPr>
        <w:t>
</w:t>
      </w:r>
      <w:r>
        <w:rPr>
          <w:rFonts w:ascii="Times New Roman"/>
          <w:b/>
          <w:i w:val="false"/>
          <w:color w:val="000000"/>
          <w:sz w:val="28"/>
        </w:rPr>
        <w:t>1. Орналастыру орындарының санын көрсететін, бірлік</w:t>
      </w:r>
      <w:r>
        <w:br/>
      </w:r>
      <w:r>
        <w:rPr>
          <w:rFonts w:ascii="Times New Roman"/>
          <w:b w:val="false"/>
          <w:i w:val="false"/>
          <w:color w:val="000000"/>
          <w:sz w:val="28"/>
        </w:rPr>
        <w:t>
   Укажите количество мест размещения, единиц</w:t>
      </w:r>
    </w:p>
    <w:bookmarkEnd w:id="2"/>
    <w:p>
      <w:pPr>
        <w:spacing w:after="0"/>
        <w:ind w:left="0"/>
        <w:jc w:val="both"/>
      </w:pPr>
      <w:r>
        <w:rPr>
          <w:rFonts w:ascii="Times New Roman"/>
          <w:b/>
          <w:i w:val="false"/>
          <w:color w:val="000000"/>
          <w:sz w:val="28"/>
        </w:rPr>
        <w:t>1.1 Мейрамханалары бар қонақ үйлер      _</w:t>
      </w:r>
      <w:r>
        <w:br/>
      </w:r>
      <w:r>
        <w:rPr>
          <w:rFonts w:ascii="Times New Roman"/>
          <w:b w:val="false"/>
          <w:i w:val="false"/>
          <w:color w:val="000000"/>
          <w:sz w:val="28"/>
        </w:rPr>
        <w:t>
    Гостиницы с ресторанами                |_|</w:t>
      </w:r>
    </w:p>
    <w:p>
      <w:pPr>
        <w:spacing w:after="0"/>
        <w:ind w:left="0"/>
        <w:jc w:val="both"/>
      </w:pPr>
      <w:r>
        <w:rPr>
          <w:rFonts w:ascii="Times New Roman"/>
          <w:b/>
          <w:i w:val="false"/>
          <w:color w:val="000000"/>
          <w:sz w:val="28"/>
        </w:rPr>
        <w:t>1.2 Мейрамханалары жоқ қонақ үйлер      _</w:t>
      </w:r>
      <w:r>
        <w:br/>
      </w:r>
      <w:r>
        <w:rPr>
          <w:rFonts w:ascii="Times New Roman"/>
          <w:b w:val="false"/>
          <w:i w:val="false"/>
          <w:color w:val="000000"/>
          <w:sz w:val="28"/>
        </w:rPr>
        <w:t>
    Гостиницы без ресторанов               |_|</w:t>
      </w:r>
    </w:p>
    <w:p>
      <w:pPr>
        <w:spacing w:after="0"/>
        <w:ind w:left="0"/>
        <w:jc w:val="both"/>
      </w:pPr>
      <w:r>
        <w:rPr>
          <w:rFonts w:ascii="Times New Roman"/>
          <w:b/>
          <w:i w:val="false"/>
          <w:color w:val="000000"/>
          <w:sz w:val="28"/>
        </w:rPr>
        <w:t xml:space="preserve">1.3 Демалыс күндерінде және қысқа    </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 xml:space="preserve">    мерзімді тұрудың өзге де         </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    кезеңдерінде тұрғын үй беру</w:t>
      </w:r>
      <w:r>
        <w:br/>
      </w:r>
      <w:r>
        <w:rPr>
          <w:rFonts w:ascii="Times New Roman"/>
          <w:b w:val="false"/>
          <w:i w:val="false"/>
          <w:color w:val="000000"/>
          <w:sz w:val="28"/>
        </w:rPr>
        <w:t>
    Предоставление жилья на выходные и</w:t>
      </w:r>
      <w:r>
        <w:br/>
      </w:r>
      <w:r>
        <w:rPr>
          <w:rFonts w:ascii="Times New Roman"/>
          <w:b w:val="false"/>
          <w:i w:val="false"/>
          <w:color w:val="000000"/>
          <w:sz w:val="28"/>
        </w:rPr>
        <w:t>
    прочие периоды краткосрочного проживания</w:t>
      </w:r>
    </w:p>
    <w:p>
      <w:pPr>
        <w:spacing w:after="0"/>
        <w:ind w:left="0"/>
        <w:jc w:val="both"/>
      </w:pPr>
      <w:r>
        <w:rPr>
          <w:rFonts w:ascii="Times New Roman"/>
          <w:b/>
          <w:i w:val="false"/>
          <w:color w:val="000000"/>
          <w:sz w:val="28"/>
        </w:rPr>
        <w:t xml:space="preserve">1.4 Туристік лагерлер, демалыс және   </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 xml:space="preserve">    ойын-сауық парктері                </w:t>
      </w:r>
      <w:r>
        <w:rPr>
          <w:rFonts w:ascii="Times New Roman"/>
          <w:b w:val="false"/>
          <w:i w:val="false"/>
          <w:color w:val="000000"/>
          <w:sz w:val="28"/>
        </w:rPr>
        <w:t>|_|</w:t>
      </w:r>
      <w:r>
        <w:br/>
      </w:r>
      <w:r>
        <w:rPr>
          <w:rFonts w:ascii="Times New Roman"/>
          <w:b w:val="false"/>
          <w:i w:val="false"/>
          <w:color w:val="000000"/>
          <w:sz w:val="28"/>
        </w:rPr>
        <w:t xml:space="preserve">
    Туристические лагеря, парки отдыха </w:t>
      </w:r>
      <w:r>
        <w:br/>
      </w:r>
      <w:r>
        <w:rPr>
          <w:rFonts w:ascii="Times New Roman"/>
          <w:b w:val="false"/>
          <w:i w:val="false"/>
          <w:color w:val="000000"/>
          <w:sz w:val="28"/>
        </w:rPr>
        <w:t>
    и развлечений</w:t>
      </w:r>
    </w:p>
    <w:p>
      <w:pPr>
        <w:spacing w:after="0"/>
        <w:ind w:left="0"/>
        <w:jc w:val="both"/>
      </w:pPr>
      <w:r>
        <w:rPr>
          <w:rFonts w:ascii="Times New Roman"/>
          <w:b/>
          <w:i w:val="false"/>
          <w:color w:val="000000"/>
          <w:sz w:val="28"/>
        </w:rPr>
        <w:t>1.5 Тұрғын үйдің басқа түрлері          _</w:t>
      </w:r>
      <w:r>
        <w:br/>
      </w:r>
      <w:r>
        <w:rPr>
          <w:rFonts w:ascii="Times New Roman"/>
          <w:b w:val="false"/>
          <w:i w:val="false"/>
          <w:color w:val="000000"/>
          <w:sz w:val="28"/>
        </w:rPr>
        <w:t>
    Другие виды жилья                      |_|</w:t>
      </w:r>
    </w:p>
    <w:bookmarkStart w:name="z11" w:id="3"/>
    <w:p>
      <w:pPr>
        <w:spacing w:after="0"/>
        <w:ind w:left="0"/>
        <w:jc w:val="both"/>
      </w:pPr>
      <w:r>
        <w:rPr>
          <w:rFonts w:ascii="Times New Roman"/>
          <w:b w:val="false"/>
          <w:i w:val="false"/>
          <w:color w:val="000000"/>
          <w:sz w:val="28"/>
        </w:rPr>
        <w:t>
</w:t>
      </w:r>
      <w:r>
        <w:rPr>
          <w:rFonts w:ascii="Times New Roman"/>
          <w:b/>
          <w:i w:val="false"/>
          <w:color w:val="000000"/>
          <w:sz w:val="28"/>
        </w:rPr>
        <w:t>2. Орналастыру орындар туралы ақпаратты көрсетіңіз</w:t>
      </w:r>
      <w:r>
        <w:br/>
      </w:r>
      <w:r>
        <w:rPr>
          <w:rFonts w:ascii="Times New Roman"/>
          <w:b w:val="false"/>
          <w:i w:val="false"/>
          <w:color w:val="000000"/>
          <w:sz w:val="28"/>
        </w:rPr>
        <w:t>
    Укажите информацию о местах размещения</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530"/>
        <w:gridCol w:w="1156"/>
        <w:gridCol w:w="1252"/>
        <w:gridCol w:w="1271"/>
        <w:gridCol w:w="1310"/>
        <w:gridCol w:w="1405"/>
        <w:gridCol w:w="1615"/>
        <w:gridCol w:w="1900"/>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Қонақ үй (5 жұлдызды)</w:t>
            </w:r>
            <w:r>
              <w:br/>
            </w:r>
            <w:r>
              <w:rPr>
                <w:rFonts w:ascii="Times New Roman"/>
                <w:b w:val="false"/>
                <w:i w:val="false"/>
                <w:color w:val="000000"/>
                <w:sz w:val="20"/>
              </w:rPr>
              <w:t>
</w:t>
            </w:r>
            <w:r>
              <w:rPr>
                <w:rFonts w:ascii="Times New Roman"/>
                <w:b w:val="false"/>
                <w:i w:val="false"/>
                <w:color w:val="000000"/>
                <w:sz w:val="20"/>
              </w:rPr>
              <w:t>Гостиница (5 звезд)</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Қонақ үй (4 жұлдызды)</w:t>
            </w:r>
            <w:r>
              <w:br/>
            </w:r>
            <w:r>
              <w:rPr>
                <w:rFonts w:ascii="Times New Roman"/>
                <w:b w:val="false"/>
                <w:i w:val="false"/>
                <w:color w:val="000000"/>
                <w:sz w:val="20"/>
              </w:rPr>
              <w:t>
</w:t>
            </w:r>
            <w:r>
              <w:rPr>
                <w:rFonts w:ascii="Times New Roman"/>
                <w:b w:val="false"/>
                <w:i w:val="false"/>
                <w:color w:val="000000"/>
                <w:sz w:val="20"/>
              </w:rPr>
              <w:t>Гостиница (4 звезды)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Қонақ үй (3 жұлдызды)</w:t>
            </w:r>
            <w:r>
              <w:br/>
            </w:r>
            <w:r>
              <w:rPr>
                <w:rFonts w:ascii="Times New Roman"/>
                <w:b w:val="false"/>
                <w:i w:val="false"/>
                <w:color w:val="000000"/>
                <w:sz w:val="20"/>
              </w:rPr>
              <w:t>
</w:t>
            </w:r>
            <w:r>
              <w:rPr>
                <w:rFonts w:ascii="Times New Roman"/>
                <w:b w:val="false"/>
                <w:i w:val="false"/>
                <w:color w:val="000000"/>
                <w:sz w:val="20"/>
              </w:rPr>
              <w:t>Гостиница(3 звезды)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Қонақ үй (2 жұлдызды)</w:t>
            </w:r>
            <w:r>
              <w:rPr>
                <w:rFonts w:ascii="Times New Roman"/>
                <w:b w:val="false"/>
                <w:i w:val="false"/>
                <w:color w:val="000000"/>
                <w:sz w:val="20"/>
              </w:rPr>
              <w:t>Гостиница (2 звезды)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Қонақ үй (1 жұлдызды)</w:t>
            </w:r>
            <w:r>
              <w:br/>
            </w:r>
            <w:r>
              <w:rPr>
                <w:rFonts w:ascii="Times New Roman"/>
                <w:b w:val="false"/>
                <w:i w:val="false"/>
                <w:color w:val="000000"/>
                <w:sz w:val="20"/>
              </w:rPr>
              <w:t>
</w:t>
            </w:r>
            <w:r>
              <w:rPr>
                <w:rFonts w:ascii="Times New Roman"/>
                <w:b w:val="false"/>
                <w:i w:val="false"/>
                <w:color w:val="000000"/>
                <w:sz w:val="20"/>
              </w:rPr>
              <w:t>Гостиница (1 звезда)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Cанаты жоқ қонақ үйлер</w:t>
            </w:r>
            <w:r>
              <w:br/>
            </w:r>
            <w:r>
              <w:rPr>
                <w:rFonts w:ascii="Times New Roman"/>
                <w:b w:val="false"/>
                <w:i w:val="false"/>
                <w:color w:val="000000"/>
                <w:sz w:val="20"/>
              </w:rPr>
              <w:t>
</w:t>
            </w:r>
            <w:r>
              <w:rPr>
                <w:rFonts w:ascii="Times New Roman"/>
                <w:b w:val="false"/>
                <w:i w:val="false"/>
                <w:color w:val="000000"/>
                <w:sz w:val="20"/>
              </w:rPr>
              <w:t>Гостиница без категорий</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тұрғылықты орындар</w:t>
            </w:r>
            <w:r>
              <w:br/>
            </w:r>
            <w:r>
              <w:rPr>
                <w:rFonts w:ascii="Times New Roman"/>
                <w:b w:val="false"/>
                <w:i w:val="false"/>
                <w:color w:val="000000"/>
                <w:sz w:val="20"/>
              </w:rPr>
              <w:t>
</w:t>
            </w:r>
            <w:r>
              <w:rPr>
                <w:rFonts w:ascii="Times New Roman"/>
                <w:b w:val="false"/>
                <w:i w:val="false"/>
                <w:color w:val="000000"/>
                <w:sz w:val="20"/>
              </w:rPr>
              <w:t>Прочие места проживания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Орналастыру орындарының саны, бірлік</w:t>
            </w:r>
            <w:r>
              <w:br/>
            </w:r>
            <w:r>
              <w:rPr>
                <w:rFonts w:ascii="Times New Roman"/>
                <w:b w:val="false"/>
                <w:i w:val="false"/>
                <w:color w:val="000000"/>
                <w:sz w:val="20"/>
              </w:rPr>
              <w:t>
</w:t>
            </w:r>
            <w:r>
              <w:rPr>
                <w:rFonts w:ascii="Times New Roman"/>
                <w:b w:val="false"/>
                <w:i w:val="false"/>
                <w:color w:val="000000"/>
                <w:sz w:val="20"/>
              </w:rPr>
              <w:t>Количество мест размещения, единиц</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 жұмысшылар саны</w:t>
            </w:r>
            <w:r>
              <w:br/>
            </w:r>
            <w:r>
              <w:rPr>
                <w:rFonts w:ascii="Times New Roman"/>
                <w:b w:val="false"/>
                <w:i w:val="false"/>
                <w:color w:val="000000"/>
                <w:sz w:val="20"/>
              </w:rPr>
              <w:t>
</w:t>
            </w:r>
            <w:r>
              <w:rPr>
                <w:rFonts w:ascii="Times New Roman"/>
                <w:b w:val="false"/>
                <w:i w:val="false"/>
                <w:color w:val="000000"/>
                <w:sz w:val="20"/>
              </w:rPr>
              <w:t>Количество постоянных работников</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ерлер</w:t>
            </w:r>
            <w:r>
              <w:br/>
            </w:r>
            <w:r>
              <w:rPr>
                <w:rFonts w:ascii="Times New Roman"/>
                <w:b w:val="false"/>
                <w:i w:val="false"/>
                <w:color w:val="000000"/>
                <w:sz w:val="20"/>
              </w:rPr>
              <w:t>
</w:t>
            </w:r>
            <w:r>
              <w:rPr>
                <w:rFonts w:ascii="Times New Roman"/>
                <w:b w:val="false"/>
                <w:i w:val="false"/>
                <w:color w:val="000000"/>
                <w:sz w:val="20"/>
              </w:rPr>
              <w:t>мужчины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Маусымдық жұмысшылар саны</w:t>
            </w:r>
            <w:r>
              <w:br/>
            </w:r>
            <w:r>
              <w:rPr>
                <w:rFonts w:ascii="Times New Roman"/>
                <w:b w:val="false"/>
                <w:i w:val="false"/>
                <w:color w:val="000000"/>
                <w:sz w:val="20"/>
              </w:rPr>
              <w:t>
</w:t>
            </w:r>
            <w:r>
              <w:rPr>
                <w:rFonts w:ascii="Times New Roman"/>
                <w:b w:val="false"/>
                <w:i w:val="false"/>
                <w:color w:val="000000"/>
                <w:sz w:val="20"/>
              </w:rPr>
              <w:t>Количество сезонных работников</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көрсетілген келушілер саны, адам</w:t>
            </w:r>
            <w:r>
              <w:br/>
            </w:r>
            <w:r>
              <w:rPr>
                <w:rFonts w:ascii="Times New Roman"/>
                <w:b w:val="false"/>
                <w:i w:val="false"/>
                <w:color w:val="000000"/>
                <w:sz w:val="20"/>
              </w:rPr>
              <w:t>
</w:t>
            </w:r>
            <w:r>
              <w:rPr>
                <w:rFonts w:ascii="Times New Roman"/>
                <w:b w:val="false"/>
                <w:i w:val="false"/>
                <w:color w:val="000000"/>
                <w:sz w:val="20"/>
              </w:rPr>
              <w:t>Количество обслуженных посетителей, человек</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 еместер</w:t>
            </w:r>
            <w:r>
              <w:br/>
            </w:r>
            <w:r>
              <w:rPr>
                <w:rFonts w:ascii="Times New Roman"/>
                <w:b w:val="false"/>
                <w:i w:val="false"/>
                <w:color w:val="000000"/>
                <w:sz w:val="20"/>
              </w:rPr>
              <w:t>
</w:t>
            </w:r>
            <w:r>
              <w:rPr>
                <w:rFonts w:ascii="Times New Roman"/>
                <w:b w:val="false"/>
                <w:i w:val="false"/>
                <w:color w:val="000000"/>
                <w:sz w:val="20"/>
              </w:rPr>
              <w:t>нерезиденты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резиденттер</w:t>
            </w:r>
            <w:r>
              <w:br/>
            </w:r>
            <w:r>
              <w:rPr>
                <w:rFonts w:ascii="Times New Roman"/>
                <w:b w:val="false"/>
                <w:i w:val="false"/>
                <w:color w:val="000000"/>
                <w:sz w:val="20"/>
              </w:rPr>
              <w:t>
</w:t>
            </w:r>
            <w:r>
              <w:rPr>
                <w:rFonts w:ascii="Times New Roman"/>
                <w:b w:val="false"/>
                <w:i w:val="false"/>
                <w:color w:val="000000"/>
                <w:sz w:val="20"/>
              </w:rPr>
              <w:t>резиденты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көрсеткен көлемі (қосылған құнға салынатын салықсыз</w:t>
            </w:r>
            <w:r>
              <w:rPr>
                <w:rFonts w:ascii="Times New Roman"/>
                <w:b w:val="false"/>
                <w:i w:val="false"/>
                <w:color w:val="000000"/>
                <w:sz w:val="20"/>
              </w:rPr>
              <w:t xml:space="preserve">), </w:t>
            </w: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Объем оказанных услуг (без налога на добавленную стоимость), тысяч тенге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Мейрамханалары бар қонақ үйлер</w:t>
            </w:r>
            <w:r>
              <w:br/>
            </w:r>
            <w:r>
              <w:rPr>
                <w:rFonts w:ascii="Times New Roman"/>
                <w:b w:val="false"/>
                <w:i w:val="false"/>
                <w:color w:val="000000"/>
                <w:sz w:val="20"/>
              </w:rPr>
              <w:t>
</w:t>
            </w:r>
            <w:r>
              <w:rPr>
                <w:rFonts w:ascii="Times New Roman"/>
                <w:b w:val="false"/>
                <w:i w:val="false"/>
                <w:color w:val="000000"/>
                <w:sz w:val="20"/>
              </w:rPr>
              <w:t>Гостиницы с ресторанами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мейрамханалар</w:t>
            </w:r>
            <w:r>
              <w:br/>
            </w:r>
            <w:r>
              <w:rPr>
                <w:rFonts w:ascii="Times New Roman"/>
                <w:b w:val="false"/>
                <w:i w:val="false"/>
                <w:color w:val="000000"/>
                <w:sz w:val="20"/>
              </w:rPr>
              <w:t>
</w:t>
            </w:r>
            <w:r>
              <w:rPr>
                <w:rFonts w:ascii="Times New Roman"/>
                <w:b w:val="false"/>
                <w:i w:val="false"/>
                <w:color w:val="000000"/>
                <w:sz w:val="20"/>
              </w:rPr>
              <w:t>из них рестораны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Мейрамханалары жоқ қонақ үйлер</w:t>
            </w:r>
            <w:r>
              <w:br/>
            </w:r>
            <w:r>
              <w:rPr>
                <w:rFonts w:ascii="Times New Roman"/>
                <w:b w:val="false"/>
                <w:i w:val="false"/>
                <w:color w:val="000000"/>
                <w:sz w:val="20"/>
              </w:rPr>
              <w:t>
</w:t>
            </w:r>
            <w:r>
              <w:rPr>
                <w:rFonts w:ascii="Times New Roman"/>
                <w:b w:val="false"/>
                <w:i w:val="false"/>
                <w:color w:val="000000"/>
                <w:sz w:val="20"/>
              </w:rPr>
              <w:t>Гостиницы без ресторанов</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2" w:id="4"/>
    <w:p>
      <w:pPr>
        <w:spacing w:after="0"/>
        <w:ind w:left="0"/>
        <w:jc w:val="both"/>
      </w:pPr>
      <w:r>
        <w:rPr>
          <w:rFonts w:ascii="Times New Roman"/>
          <w:b w:val="false"/>
          <w:i w:val="false"/>
          <w:color w:val="000000"/>
          <w:sz w:val="28"/>
        </w:rPr>
        <w:t>
</w:t>
      </w:r>
      <w:r>
        <w:rPr>
          <w:rFonts w:ascii="Times New Roman"/>
          <w:b/>
          <w:i w:val="false"/>
          <w:color w:val="000000"/>
          <w:sz w:val="28"/>
        </w:rPr>
        <w:t>3. Өзге де тұрғылықты орындармен (қосылған</w:t>
      </w:r>
      <w:r>
        <w:br/>
      </w:r>
      <w:r>
        <w:rPr>
          <w:rFonts w:ascii="Times New Roman"/>
          <w:b w:val="false"/>
          <w:i w:val="false"/>
          <w:color w:val="000000"/>
          <w:sz w:val="28"/>
        </w:rPr>
        <w:t>
</w:t>
      </w:r>
      <w:r>
        <w:rPr>
          <w:rFonts w:ascii="Times New Roman"/>
          <w:b/>
          <w:i w:val="false"/>
          <w:color w:val="000000"/>
          <w:sz w:val="28"/>
        </w:rPr>
        <w:t>құнға салынатын салықсыз</w:t>
      </w:r>
      <w:r>
        <w:rPr>
          <w:rFonts w:ascii="Times New Roman"/>
          <w:b w:val="false"/>
          <w:i w:val="false"/>
          <w:color w:val="000000"/>
          <w:sz w:val="28"/>
        </w:rPr>
        <w:t xml:space="preserve">) </w:t>
      </w:r>
      <w:r>
        <w:rPr>
          <w:rFonts w:ascii="Times New Roman"/>
          <w:b/>
          <w:i w:val="false"/>
          <w:color w:val="000000"/>
          <w:sz w:val="28"/>
        </w:rPr>
        <w:t>көрсетілген қызметтер  ____________</w:t>
      </w:r>
      <w:r>
        <w:br/>
      </w:r>
      <w:r>
        <w:rPr>
          <w:rFonts w:ascii="Times New Roman"/>
          <w:b w:val="false"/>
          <w:i w:val="false"/>
          <w:color w:val="000000"/>
          <w:sz w:val="28"/>
        </w:rPr>
        <w:t>
</w:t>
      </w:r>
      <w:r>
        <w:rPr>
          <w:rFonts w:ascii="Times New Roman"/>
          <w:b/>
          <w:i w:val="false"/>
          <w:color w:val="000000"/>
          <w:sz w:val="28"/>
        </w:rPr>
        <w:t>көлемі, мың теңге                               |____________|</w:t>
      </w:r>
      <w:r>
        <w:br/>
      </w:r>
      <w:r>
        <w:rPr>
          <w:rFonts w:ascii="Times New Roman"/>
          <w:b w:val="false"/>
          <w:i w:val="false"/>
          <w:color w:val="000000"/>
          <w:sz w:val="28"/>
        </w:rPr>
        <w:t>
   Объем оказанных услуг (без налога на добавленную</w:t>
      </w:r>
      <w:r>
        <w:br/>
      </w:r>
      <w:r>
        <w:rPr>
          <w:rFonts w:ascii="Times New Roman"/>
          <w:b w:val="false"/>
          <w:i w:val="false"/>
          <w:color w:val="000000"/>
          <w:sz w:val="28"/>
        </w:rPr>
        <w:t>
стоимость) прочими местами размещения, тысяч тенге</w:t>
      </w:r>
    </w:p>
    <w:bookmarkEnd w:id="4"/>
    <w:p>
      <w:pPr>
        <w:spacing w:after="0"/>
        <w:ind w:left="0"/>
        <w:jc w:val="both"/>
      </w:pPr>
      <w:r>
        <w:rPr>
          <w:rFonts w:ascii="Times New Roman"/>
          <w:b/>
          <w:i w:val="false"/>
          <w:color w:val="000000"/>
          <w:sz w:val="28"/>
        </w:rPr>
        <w:t>3.1 Демалыс күндерінде және қысқа мерзімді       ____________</w:t>
      </w:r>
      <w:r>
        <w:br/>
      </w:r>
      <w:r>
        <w:rPr>
          <w:rFonts w:ascii="Times New Roman"/>
          <w:b w:val="false"/>
          <w:i w:val="false"/>
          <w:color w:val="000000"/>
          <w:sz w:val="28"/>
        </w:rPr>
        <w:t>
</w:t>
      </w:r>
      <w:r>
        <w:rPr>
          <w:rFonts w:ascii="Times New Roman"/>
          <w:b/>
          <w:i w:val="false"/>
          <w:color w:val="000000"/>
          <w:sz w:val="28"/>
        </w:rPr>
        <w:t>тұрудың өзге де кезеңдерінде тұрғын үй беру     |____________|</w:t>
      </w:r>
      <w:r>
        <w:br/>
      </w:r>
      <w:r>
        <w:rPr>
          <w:rFonts w:ascii="Times New Roman"/>
          <w:b w:val="false"/>
          <w:i w:val="false"/>
          <w:color w:val="000000"/>
          <w:sz w:val="28"/>
        </w:rPr>
        <w:t>
    Предоставление жилья на выходные и прочие</w:t>
      </w:r>
      <w:r>
        <w:br/>
      </w:r>
      <w:r>
        <w:rPr>
          <w:rFonts w:ascii="Times New Roman"/>
          <w:b w:val="false"/>
          <w:i w:val="false"/>
          <w:color w:val="000000"/>
          <w:sz w:val="28"/>
        </w:rPr>
        <w:t>
периоды краткосрочного проживания</w:t>
      </w:r>
    </w:p>
    <w:p>
      <w:pPr>
        <w:spacing w:after="0"/>
        <w:ind w:left="0"/>
        <w:jc w:val="both"/>
      </w:pPr>
      <w:r>
        <w:rPr>
          <w:rFonts w:ascii="Times New Roman"/>
          <w:b/>
          <w:i w:val="false"/>
          <w:color w:val="000000"/>
          <w:sz w:val="28"/>
        </w:rPr>
        <w:t>3.2 Туристік лагерлер, демалыс және ойын-сауық   ____________</w:t>
      </w:r>
      <w:r>
        <w:br/>
      </w:r>
      <w:r>
        <w:rPr>
          <w:rFonts w:ascii="Times New Roman"/>
          <w:b w:val="false"/>
          <w:i w:val="false"/>
          <w:color w:val="000000"/>
          <w:sz w:val="28"/>
        </w:rPr>
        <w:t>
</w:t>
      </w:r>
      <w:r>
        <w:rPr>
          <w:rFonts w:ascii="Times New Roman"/>
          <w:b/>
          <w:i w:val="false"/>
          <w:color w:val="000000"/>
          <w:sz w:val="28"/>
        </w:rPr>
        <w:t>парктері                                        |____________|</w:t>
      </w:r>
      <w:r>
        <w:br/>
      </w:r>
      <w:r>
        <w:rPr>
          <w:rFonts w:ascii="Times New Roman"/>
          <w:b w:val="false"/>
          <w:i w:val="false"/>
          <w:color w:val="000000"/>
          <w:sz w:val="28"/>
        </w:rPr>
        <w:t>
Туристические лагеря, парки отдыха и развлечений</w:t>
      </w:r>
    </w:p>
    <w:p>
      <w:pPr>
        <w:spacing w:after="0"/>
        <w:ind w:left="0"/>
        <w:jc w:val="both"/>
      </w:pPr>
      <w:r>
        <w:rPr>
          <w:rFonts w:ascii="Times New Roman"/>
          <w:b/>
          <w:i w:val="false"/>
          <w:color w:val="000000"/>
          <w:sz w:val="28"/>
        </w:rPr>
        <w:t>3.3 Тұрғын үйдің басқа түрлері                   ____________</w:t>
      </w:r>
      <w:r>
        <w:br/>
      </w:r>
      <w:r>
        <w:rPr>
          <w:rFonts w:ascii="Times New Roman"/>
          <w:b w:val="false"/>
          <w:i w:val="false"/>
          <w:color w:val="000000"/>
          <w:sz w:val="28"/>
        </w:rPr>
        <w:t>
    Другие виды жилья                                |_____________|</w:t>
      </w:r>
    </w:p>
    <w:bookmarkStart w:name="z13" w:id="5"/>
    <w:p>
      <w:pPr>
        <w:spacing w:after="0"/>
        <w:ind w:left="0"/>
        <w:jc w:val="both"/>
      </w:pPr>
      <w:r>
        <w:rPr>
          <w:rFonts w:ascii="Times New Roman"/>
          <w:b w:val="false"/>
          <w:i w:val="false"/>
          <w:color w:val="000000"/>
          <w:sz w:val="28"/>
        </w:rPr>
        <w:t>
</w:t>
      </w:r>
      <w:r>
        <w:rPr>
          <w:rFonts w:ascii="Times New Roman"/>
          <w:b/>
          <w:i w:val="false"/>
          <w:color w:val="000000"/>
          <w:sz w:val="28"/>
        </w:rPr>
        <w:t>4. Орналастыру орындарының материалдық-техникалық базасы туралы ақпаратты көрсетіңіз</w:t>
      </w:r>
      <w:r>
        <w:br/>
      </w:r>
      <w:r>
        <w:rPr>
          <w:rFonts w:ascii="Times New Roman"/>
          <w:b w:val="false"/>
          <w:i w:val="false"/>
          <w:color w:val="000000"/>
          <w:sz w:val="28"/>
        </w:rPr>
        <w:t>
   Укажите информацию о материально-технической базе мест размещения</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2554"/>
        <w:gridCol w:w="1164"/>
        <w:gridCol w:w="1260"/>
        <w:gridCol w:w="1280"/>
        <w:gridCol w:w="1318"/>
        <w:gridCol w:w="1415"/>
        <w:gridCol w:w="1626"/>
        <w:gridCol w:w="1914"/>
      </w:tblGrid>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Қонақ үй (5 жұлдызды)</w:t>
            </w:r>
            <w:r>
              <w:rPr>
                <w:rFonts w:ascii="Times New Roman"/>
                <w:b w:val="false"/>
                <w:i w:val="false"/>
                <w:color w:val="000000"/>
                <w:sz w:val="20"/>
              </w:rPr>
              <w:t xml:space="preserve"> Гостиница (5 звезд)</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Қонақ үй (4 жұлдызды)</w:t>
            </w:r>
            <w:r>
              <w:rPr>
                <w:rFonts w:ascii="Times New Roman"/>
                <w:b w:val="false"/>
                <w:i w:val="false"/>
                <w:color w:val="000000"/>
                <w:sz w:val="20"/>
              </w:rPr>
              <w:t xml:space="preserve"> Гостиница (4 звезды)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Қонақ үй (3 жұлдызды)</w:t>
            </w:r>
            <w:r>
              <w:rPr>
                <w:rFonts w:ascii="Times New Roman"/>
                <w:b w:val="false"/>
                <w:i w:val="false"/>
                <w:color w:val="000000"/>
                <w:sz w:val="20"/>
              </w:rPr>
              <w:t xml:space="preserve"> Гостиница(3 звезды)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Қонақ үй (2 жұлдызды)</w:t>
            </w:r>
            <w:r>
              <w:rPr>
                <w:rFonts w:ascii="Times New Roman"/>
                <w:b w:val="false"/>
                <w:i w:val="false"/>
                <w:color w:val="000000"/>
                <w:sz w:val="20"/>
              </w:rPr>
              <w:t>Гостиница (2 звезды)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Қонақ үй (1 жұлдызды)</w:t>
            </w:r>
            <w:r>
              <w:rPr>
                <w:rFonts w:ascii="Times New Roman"/>
                <w:b w:val="false"/>
                <w:i w:val="false"/>
                <w:color w:val="000000"/>
                <w:sz w:val="20"/>
              </w:rPr>
              <w:t xml:space="preserve"> Гостиница (1 звезда)</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Cанаты жоқ қонақ үйлер</w:t>
            </w:r>
            <w:r>
              <w:br/>
            </w:r>
            <w:r>
              <w:rPr>
                <w:rFonts w:ascii="Times New Roman"/>
                <w:b w:val="false"/>
                <w:i w:val="false"/>
                <w:color w:val="000000"/>
                <w:sz w:val="20"/>
              </w:rPr>
              <w:t>
</w:t>
            </w:r>
            <w:r>
              <w:rPr>
                <w:rFonts w:ascii="Times New Roman"/>
                <w:b w:val="false"/>
                <w:i w:val="false"/>
                <w:color w:val="000000"/>
                <w:sz w:val="20"/>
              </w:rPr>
              <w:t>Гостиница без категорий</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тұрғылықты орындар</w:t>
            </w:r>
            <w:r>
              <w:br/>
            </w:r>
            <w:r>
              <w:rPr>
                <w:rFonts w:ascii="Times New Roman"/>
                <w:b w:val="false"/>
                <w:i w:val="false"/>
                <w:color w:val="000000"/>
                <w:sz w:val="20"/>
              </w:rPr>
              <w:t>
</w:t>
            </w:r>
            <w:r>
              <w:rPr>
                <w:rFonts w:ascii="Times New Roman"/>
                <w:b w:val="false"/>
                <w:i w:val="false"/>
                <w:color w:val="000000"/>
                <w:sz w:val="20"/>
              </w:rPr>
              <w:t>Прочие места проживания</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Орналастыру орындарының саны, бірлік</w:t>
            </w:r>
            <w:r>
              <w:br/>
            </w:r>
            <w:r>
              <w:rPr>
                <w:rFonts w:ascii="Times New Roman"/>
                <w:b w:val="false"/>
                <w:i w:val="false"/>
                <w:color w:val="000000"/>
                <w:sz w:val="20"/>
              </w:rPr>
              <w:t>
</w:t>
            </w:r>
            <w:r>
              <w:rPr>
                <w:rFonts w:ascii="Times New Roman"/>
                <w:b w:val="false"/>
                <w:i w:val="false"/>
                <w:color w:val="000000"/>
                <w:sz w:val="20"/>
              </w:rPr>
              <w:t>Количество мест размещения, единиц</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Бөлмелер саны</w:t>
            </w:r>
            <w:r>
              <w:br/>
            </w:r>
            <w:r>
              <w:rPr>
                <w:rFonts w:ascii="Times New Roman"/>
                <w:b w:val="false"/>
                <w:i w:val="false"/>
                <w:color w:val="000000"/>
                <w:sz w:val="20"/>
              </w:rPr>
              <w:t>
</w:t>
            </w:r>
            <w:r>
              <w:rPr>
                <w:rFonts w:ascii="Times New Roman"/>
                <w:b w:val="false"/>
                <w:i w:val="false"/>
                <w:color w:val="000000"/>
                <w:sz w:val="20"/>
              </w:rPr>
              <w:t>Количество номеров</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апартаменттер</w:t>
            </w:r>
            <w:r>
              <w:br/>
            </w:r>
            <w:r>
              <w:rPr>
                <w:rFonts w:ascii="Times New Roman"/>
                <w:b w:val="false"/>
                <w:i w:val="false"/>
                <w:color w:val="000000"/>
                <w:sz w:val="20"/>
              </w:rPr>
              <w:t>
</w:t>
            </w:r>
            <w:r>
              <w:rPr>
                <w:rFonts w:ascii="Times New Roman"/>
                <w:b w:val="false"/>
                <w:i w:val="false"/>
                <w:color w:val="000000"/>
                <w:sz w:val="20"/>
              </w:rPr>
              <w:t>апартаментов</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«люкс» сыныбындағы</w:t>
            </w:r>
            <w:r>
              <w:br/>
            </w:r>
            <w:r>
              <w:rPr>
                <w:rFonts w:ascii="Times New Roman"/>
                <w:b w:val="false"/>
                <w:i w:val="false"/>
                <w:color w:val="000000"/>
                <w:sz w:val="20"/>
              </w:rPr>
              <w:t>
</w:t>
            </w:r>
            <w:r>
              <w:rPr>
                <w:rFonts w:ascii="Times New Roman"/>
                <w:b w:val="false"/>
                <w:i w:val="false"/>
                <w:color w:val="000000"/>
                <w:sz w:val="20"/>
              </w:rPr>
              <w:t>класса "люкс"</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жайлылықтары жоқ</w:t>
            </w:r>
            <w:r>
              <w:br/>
            </w:r>
            <w:r>
              <w:rPr>
                <w:rFonts w:ascii="Times New Roman"/>
                <w:b w:val="false"/>
                <w:i w:val="false"/>
                <w:color w:val="000000"/>
                <w:sz w:val="20"/>
              </w:rPr>
              <w:t>
</w:t>
            </w:r>
            <w:r>
              <w:rPr>
                <w:rFonts w:ascii="Times New Roman"/>
                <w:b w:val="false"/>
                <w:i w:val="false"/>
                <w:color w:val="000000"/>
                <w:sz w:val="20"/>
              </w:rPr>
              <w:t>без удобств</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уақыттағы сыйымдылығы, төсек-орын</w:t>
            </w:r>
            <w:r>
              <w:br/>
            </w:r>
            <w:r>
              <w:rPr>
                <w:rFonts w:ascii="Times New Roman"/>
                <w:b w:val="false"/>
                <w:i w:val="false"/>
                <w:color w:val="000000"/>
                <w:sz w:val="20"/>
              </w:rPr>
              <w:t>
</w:t>
            </w:r>
            <w:r>
              <w:rPr>
                <w:rFonts w:ascii="Times New Roman"/>
                <w:b w:val="false"/>
                <w:i w:val="false"/>
                <w:color w:val="000000"/>
                <w:sz w:val="20"/>
              </w:rPr>
              <w:t>Единовременная вместимость, койко-мест</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Қонақ үйлердің толтырылымдылығы %</w:t>
            </w:r>
            <w:r>
              <w:br/>
            </w:r>
            <w:r>
              <w:rPr>
                <w:rFonts w:ascii="Times New Roman"/>
                <w:b w:val="false"/>
                <w:i w:val="false"/>
                <w:color w:val="000000"/>
                <w:sz w:val="20"/>
              </w:rPr>
              <w:t>
</w:t>
            </w:r>
            <w:r>
              <w:rPr>
                <w:rFonts w:ascii="Times New Roman"/>
                <w:b w:val="false"/>
                <w:i w:val="false"/>
                <w:color w:val="000000"/>
                <w:sz w:val="20"/>
              </w:rPr>
              <w:t>Заполняемость гостиниц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Ұсынылған тәулік-төсек, тәулік-төсек</w:t>
            </w:r>
            <w:r>
              <w:br/>
            </w:r>
            <w:r>
              <w:rPr>
                <w:rFonts w:ascii="Times New Roman"/>
                <w:b w:val="false"/>
                <w:i w:val="false"/>
                <w:color w:val="000000"/>
                <w:sz w:val="20"/>
              </w:rPr>
              <w:t>
</w:t>
            </w:r>
            <w:r>
              <w:rPr>
                <w:rFonts w:ascii="Times New Roman"/>
                <w:b w:val="false"/>
                <w:i w:val="false"/>
                <w:color w:val="000000"/>
                <w:sz w:val="20"/>
              </w:rPr>
              <w:t>Предоставлено койко-суток, койко-сутки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Тәулік- төсектің орташа құны, теңге</w:t>
            </w:r>
            <w:r>
              <w:br/>
            </w:r>
            <w:r>
              <w:rPr>
                <w:rFonts w:ascii="Times New Roman"/>
                <w:b w:val="false"/>
                <w:i w:val="false"/>
                <w:color w:val="000000"/>
                <w:sz w:val="20"/>
              </w:rPr>
              <w:t>
</w:t>
            </w:r>
            <w:r>
              <w:rPr>
                <w:rFonts w:ascii="Times New Roman"/>
                <w:b w:val="false"/>
                <w:i w:val="false"/>
                <w:color w:val="000000"/>
                <w:sz w:val="20"/>
              </w:rPr>
              <w:t>Средняя стоимость койко-суток, тенге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Құрылыстың жалпы алаңы – барлығы, 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Общая площадь строений – всего, м</w:t>
            </w:r>
            <w:r>
              <w:rPr>
                <w:rFonts w:ascii="Times New Roman"/>
                <w:b w:val="false"/>
                <w:i w:val="false"/>
                <w:color w:val="000000"/>
                <w:vertAlign w:val="superscript"/>
              </w:rPr>
              <w:t>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тұрғын алаңы (бөлмелер алаңы)</w:t>
            </w:r>
            <w:r>
              <w:br/>
            </w:r>
            <w:r>
              <w:rPr>
                <w:rFonts w:ascii="Times New Roman"/>
                <w:b w:val="false"/>
                <w:i w:val="false"/>
                <w:color w:val="000000"/>
                <w:sz w:val="20"/>
              </w:rPr>
              <w:t>
</w:t>
            </w:r>
            <w:r>
              <w:rPr>
                <w:rFonts w:ascii="Times New Roman"/>
                <w:b w:val="false"/>
                <w:i w:val="false"/>
                <w:color w:val="000000"/>
                <w:sz w:val="20"/>
              </w:rPr>
              <w:t>из них жилая площадь (площадь номеров)</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6"/>
    <w:p>
      <w:pPr>
        <w:spacing w:after="0"/>
        <w:ind w:left="0"/>
        <w:jc w:val="both"/>
      </w:pPr>
      <w:r>
        <w:rPr>
          <w:rFonts w:ascii="Times New Roman"/>
          <w:b w:val="false"/>
          <w:i w:val="false"/>
          <w:color w:val="000000"/>
          <w:sz w:val="28"/>
        </w:rPr>
        <w:t>
</w:t>
      </w:r>
      <w:r>
        <w:rPr>
          <w:rFonts w:ascii="Times New Roman"/>
          <w:b/>
          <w:i w:val="false"/>
          <w:color w:val="000000"/>
          <w:sz w:val="28"/>
        </w:rPr>
        <w:t>5. Келушілердің сапар мақсаттары туралы ақпаратты көрсетіңіз,</w:t>
      </w:r>
      <w:r>
        <w:br/>
      </w:r>
      <w:r>
        <w:rPr>
          <w:rFonts w:ascii="Times New Roman"/>
          <w:b w:val="false"/>
          <w:i w:val="false"/>
          <w:color w:val="000000"/>
          <w:sz w:val="28"/>
        </w:rPr>
        <w:t>
</w:t>
      </w:r>
      <w:r>
        <w:rPr>
          <w:rFonts w:ascii="Times New Roman"/>
          <w:b/>
          <w:i w:val="false"/>
          <w:color w:val="000000"/>
          <w:sz w:val="28"/>
        </w:rPr>
        <w:t>   адам</w:t>
      </w:r>
      <w:r>
        <w:rPr>
          <w:rFonts w:ascii="Times New Roman"/>
          <w:b w:val="false"/>
          <w:i w:val="false"/>
          <w:color w:val="000000"/>
          <w:vertAlign w:val="superscript"/>
        </w:rPr>
        <w:t>1</w:t>
      </w:r>
      <w:r>
        <w:br/>
      </w:r>
      <w:r>
        <w:rPr>
          <w:rFonts w:ascii="Times New Roman"/>
          <w:b w:val="false"/>
          <w:i w:val="false"/>
          <w:color w:val="000000"/>
          <w:sz w:val="28"/>
        </w:rPr>
        <w:t>
   Укажите информацию о целях поездки посетителей, человек</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3155"/>
        <w:gridCol w:w="1628"/>
        <w:gridCol w:w="1571"/>
        <w:gridCol w:w="1476"/>
        <w:gridCol w:w="2375"/>
        <w:gridCol w:w="2241"/>
      </w:tblGrid>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Елдердің атауы</w:t>
            </w:r>
            <w:r>
              <w:br/>
            </w:r>
            <w:r>
              <w:rPr>
                <w:rFonts w:ascii="Times New Roman"/>
                <w:b w:val="false"/>
                <w:i w:val="false"/>
                <w:color w:val="000000"/>
                <w:sz w:val="20"/>
              </w:rPr>
              <w:t>
</w:t>
            </w:r>
            <w:r>
              <w:rPr>
                <w:rFonts w:ascii="Times New Roman"/>
                <w:b w:val="false"/>
                <w:i w:val="false"/>
                <w:color w:val="000000"/>
                <w:sz w:val="20"/>
              </w:rPr>
              <w:t>Наименование стран</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Елдердің кодтары</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Коды стран</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Бос уақыт, рекреация және демалыс</w:t>
            </w:r>
            <w:r>
              <w:br/>
            </w:r>
            <w:r>
              <w:rPr>
                <w:rFonts w:ascii="Times New Roman"/>
                <w:b w:val="false"/>
                <w:i w:val="false"/>
                <w:color w:val="000000"/>
                <w:sz w:val="20"/>
              </w:rPr>
              <w:t>
</w:t>
            </w:r>
            <w:r>
              <w:rPr>
                <w:rFonts w:ascii="Times New Roman"/>
                <w:b w:val="false"/>
                <w:i w:val="false"/>
                <w:color w:val="000000"/>
                <w:sz w:val="20"/>
              </w:rPr>
              <w:t>досуг, рекреация и отдых</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Таныстар мен туысқандарға бару</w:t>
            </w:r>
            <w:r>
              <w:br/>
            </w:r>
            <w:r>
              <w:rPr>
                <w:rFonts w:ascii="Times New Roman"/>
                <w:b w:val="false"/>
                <w:i w:val="false"/>
                <w:color w:val="000000"/>
                <w:sz w:val="20"/>
              </w:rPr>
              <w:t>
</w:t>
            </w:r>
            <w:r>
              <w:rPr>
                <w:rFonts w:ascii="Times New Roman"/>
                <w:b w:val="false"/>
                <w:i w:val="false"/>
                <w:color w:val="000000"/>
                <w:sz w:val="20"/>
              </w:rPr>
              <w:t>посещение знакомых и родственников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аңшылық, балық аулау</w:t>
            </w:r>
            <w:r>
              <w:br/>
            </w:r>
            <w:r>
              <w:rPr>
                <w:rFonts w:ascii="Times New Roman"/>
                <w:b w:val="false"/>
                <w:i w:val="false"/>
                <w:color w:val="000000"/>
                <w:sz w:val="20"/>
              </w:rPr>
              <w:t>
</w:t>
            </w:r>
            <w:r>
              <w:rPr>
                <w:rFonts w:ascii="Times New Roman"/>
                <w:b w:val="false"/>
                <w:i w:val="false"/>
                <w:color w:val="000000"/>
                <w:sz w:val="20"/>
              </w:rPr>
              <w:t>из них охота, рыбалка</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 еместер (шығатын ел)</w:t>
            </w:r>
            <w:r>
              <w:br/>
            </w:r>
            <w:r>
              <w:rPr>
                <w:rFonts w:ascii="Times New Roman"/>
                <w:b w:val="false"/>
                <w:i w:val="false"/>
                <w:color w:val="000000"/>
                <w:sz w:val="20"/>
              </w:rPr>
              <w:t>
</w:t>
            </w:r>
            <w:r>
              <w:rPr>
                <w:rFonts w:ascii="Times New Roman"/>
                <w:b w:val="false"/>
                <w:i w:val="false"/>
                <w:color w:val="000000"/>
                <w:sz w:val="20"/>
              </w:rPr>
              <w:t>Нерезиденты (страна выезда)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Резиденттер</w:t>
            </w:r>
            <w:r>
              <w:br/>
            </w:r>
            <w:r>
              <w:rPr>
                <w:rFonts w:ascii="Times New Roman"/>
                <w:b w:val="false"/>
                <w:i w:val="false"/>
                <w:color w:val="000000"/>
                <w:sz w:val="20"/>
              </w:rPr>
              <w:t>
</w:t>
            </w:r>
            <w:r>
              <w:rPr>
                <w:rFonts w:ascii="Times New Roman"/>
                <w:b w:val="false"/>
                <w:i w:val="false"/>
                <w:color w:val="000000"/>
                <w:sz w:val="20"/>
              </w:rPr>
              <w:t>Резиденты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1526"/>
        <w:gridCol w:w="2976"/>
        <w:gridCol w:w="1507"/>
        <w:gridCol w:w="2291"/>
        <w:gridCol w:w="2293"/>
        <w:gridCol w:w="1863"/>
      </w:tblGrid>
      <w:tr>
        <w:trPr>
          <w:trHeight w:val="30"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Іскерлік және кәсіби мақсаттар</w:t>
            </w:r>
            <w:r>
              <w:br/>
            </w:r>
            <w:r>
              <w:rPr>
                <w:rFonts w:ascii="Times New Roman"/>
                <w:b w:val="false"/>
                <w:i w:val="false"/>
                <w:color w:val="000000"/>
                <w:sz w:val="20"/>
              </w:rPr>
              <w:t>
</w:t>
            </w:r>
            <w:r>
              <w:rPr>
                <w:rFonts w:ascii="Times New Roman"/>
                <w:b w:val="false"/>
                <w:i w:val="false"/>
                <w:color w:val="000000"/>
                <w:sz w:val="20"/>
              </w:rPr>
              <w:t>деловые и профессиональные цели</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Емделу</w:t>
            </w:r>
            <w:r>
              <w:br/>
            </w:r>
            <w:r>
              <w:rPr>
                <w:rFonts w:ascii="Times New Roman"/>
                <w:b w:val="false"/>
                <w:i w:val="false"/>
                <w:color w:val="000000"/>
                <w:sz w:val="20"/>
              </w:rPr>
              <w:t>
</w:t>
            </w:r>
            <w:r>
              <w:rPr>
                <w:rFonts w:ascii="Times New Roman"/>
                <w:b w:val="false"/>
                <w:i w:val="false"/>
                <w:color w:val="000000"/>
                <w:sz w:val="20"/>
              </w:rPr>
              <w:t>лечение</w:t>
            </w:r>
          </w:p>
        </w:tc>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Дін, қажылық</w:t>
            </w:r>
            <w:r>
              <w:br/>
            </w:r>
            <w:r>
              <w:rPr>
                <w:rFonts w:ascii="Times New Roman"/>
                <w:b w:val="false"/>
                <w:i w:val="false"/>
                <w:color w:val="000000"/>
                <w:sz w:val="20"/>
              </w:rPr>
              <w:t>
</w:t>
            </w:r>
            <w:r>
              <w:rPr>
                <w:rFonts w:ascii="Times New Roman"/>
                <w:b w:val="false"/>
                <w:i w:val="false"/>
                <w:color w:val="000000"/>
                <w:sz w:val="20"/>
              </w:rPr>
              <w:t>религия, паломничество</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Коммерциялық  (шоп-турлар)</w:t>
            </w:r>
            <w:r>
              <w:br/>
            </w:r>
            <w:r>
              <w:rPr>
                <w:rFonts w:ascii="Times New Roman"/>
                <w:b w:val="false"/>
                <w:i w:val="false"/>
                <w:color w:val="000000"/>
                <w:sz w:val="20"/>
              </w:rPr>
              <w:t>
</w:t>
            </w:r>
            <w:r>
              <w:rPr>
                <w:rFonts w:ascii="Times New Roman"/>
                <w:b w:val="false"/>
                <w:i w:val="false"/>
                <w:color w:val="000000"/>
                <w:sz w:val="20"/>
              </w:rPr>
              <w:t>коммерческая (шоп-туры)</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мақсаттар</w:t>
            </w:r>
            <w:r>
              <w:br/>
            </w:r>
            <w:r>
              <w:rPr>
                <w:rFonts w:ascii="Times New Roman"/>
                <w:b w:val="false"/>
                <w:i w:val="false"/>
                <w:color w:val="000000"/>
                <w:sz w:val="20"/>
              </w:rPr>
              <w:t>
</w:t>
            </w:r>
            <w:r>
              <w:rPr>
                <w:rFonts w:ascii="Times New Roman"/>
                <w:b w:val="false"/>
                <w:i w:val="false"/>
                <w:color w:val="000000"/>
                <w:sz w:val="20"/>
              </w:rPr>
              <w:t>прочие цели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спорттық</w:t>
            </w:r>
            <w:r>
              <w:br/>
            </w:r>
            <w:r>
              <w:rPr>
                <w:rFonts w:ascii="Times New Roman"/>
                <w:b w:val="false"/>
                <w:i w:val="false"/>
                <w:color w:val="000000"/>
                <w:sz w:val="20"/>
              </w:rPr>
              <w:t>
</w:t>
            </w:r>
            <w:r>
              <w:rPr>
                <w:rFonts w:ascii="Times New Roman"/>
                <w:b w:val="false"/>
                <w:i w:val="false"/>
                <w:color w:val="000000"/>
                <w:sz w:val="20"/>
              </w:rPr>
              <w:t>из них спортивные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1</w:t>
      </w:r>
      <w:r>
        <w:rPr>
          <w:rFonts w:ascii="Times New Roman"/>
          <w:b/>
          <w:i w:val="false"/>
          <w:color w:val="000000"/>
          <w:sz w:val="28"/>
        </w:rPr>
        <w:t>Қажет болған жағдайда қосымша беттерде жалғастырыңыз.</w:t>
      </w:r>
      <w:r>
        <w:br/>
      </w:r>
      <w:r>
        <w:rPr>
          <w:rFonts w:ascii="Times New Roman"/>
          <w:b w:val="false"/>
          <w:i w:val="false"/>
          <w:color w:val="000000"/>
          <w:sz w:val="28"/>
        </w:rPr>
        <w:t>
</w:t>
      </w:r>
      <w:r>
        <w:rPr>
          <w:rFonts w:ascii="Times New Roman"/>
          <w:b w:val="false"/>
          <w:i w:val="false"/>
          <w:color w:val="000000"/>
          <w:sz w:val="28"/>
        </w:rPr>
        <w:t>При необходимости продолжите на дополнительных листах.</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 xml:space="preserve">Қазақстан Республикасы Статистика агенттігінің </w:t>
      </w:r>
      <w:r>
        <w:rPr>
          <w:rFonts w:ascii="Times New Roman"/>
          <w:b w:val="false"/>
          <w:i w:val="false"/>
          <w:color w:val="000000"/>
          <w:sz w:val="28"/>
          <w:u w:val="single"/>
        </w:rPr>
        <w:t>www.stat.gov.kz</w:t>
      </w:r>
      <w:r>
        <w:rPr>
          <w:rFonts w:ascii="Times New Roman"/>
          <w:b/>
          <w:i w:val="false"/>
          <w:color w:val="000000"/>
          <w:sz w:val="28"/>
        </w:rPr>
        <w:t xml:space="preserve"> Интернет-ресурсында «Әдіснама» бөліміндегі «Статистикалық жіктелімдер» қосымша бетінде орналастырылған елдер жіктеуішіне (ЕЖ) сәйкес</w:t>
      </w:r>
      <w:r>
        <w:br/>
      </w:r>
      <w:r>
        <w:rPr>
          <w:rFonts w:ascii="Times New Roman"/>
          <w:b w:val="false"/>
          <w:i w:val="false"/>
          <w:color w:val="000000"/>
          <w:sz w:val="28"/>
        </w:rPr>
        <w:t>
</w:t>
      </w:r>
      <w:r>
        <w:rPr>
          <w:rFonts w:ascii="Times New Roman"/>
          <w:b w:val="false"/>
          <w:i w:val="false"/>
          <w:color w:val="000000"/>
          <w:sz w:val="28"/>
        </w:rPr>
        <w:t xml:space="preserve">Код страны указывается в соответствии с классификатором стран (КС), размещенным во вкладке «Статистические классификации» в разделе «Методология» на Интернет-ресурсе Агентства Республики Казахстан по статистке </w:t>
      </w:r>
      <w:r>
        <w:rPr>
          <w:rFonts w:ascii="Times New Roman"/>
          <w:b w:val="false"/>
          <w:i w:val="false"/>
          <w:color w:val="000000"/>
          <w:sz w:val="28"/>
          <w:u w:val="single"/>
        </w:rPr>
        <w:t>www.stat.gov.kz</w:t>
      </w:r>
    </w:p>
    <w:bookmarkStart w:name="z15" w:id="7"/>
    <w:p>
      <w:pPr>
        <w:spacing w:after="0"/>
        <w:ind w:left="0"/>
        <w:jc w:val="both"/>
      </w:pPr>
      <w:r>
        <w:rPr>
          <w:rFonts w:ascii="Times New Roman"/>
          <w:b w:val="false"/>
          <w:i w:val="false"/>
          <w:color w:val="000000"/>
          <w:sz w:val="28"/>
        </w:rPr>
        <w:t>
</w:t>
      </w:r>
      <w:r>
        <w:rPr>
          <w:rFonts w:ascii="Times New Roman"/>
          <w:b/>
          <w:i w:val="false"/>
          <w:color w:val="000000"/>
          <w:sz w:val="28"/>
        </w:rPr>
        <w:t>6. Келушілерді болу ұзақтығы бойынша бөлу туралы ақпаратты көрсетіңіз, адам</w:t>
      </w:r>
      <w:r>
        <w:br/>
      </w:r>
      <w:r>
        <w:rPr>
          <w:rFonts w:ascii="Times New Roman"/>
          <w:b w:val="false"/>
          <w:i w:val="false"/>
          <w:color w:val="000000"/>
          <w:sz w:val="28"/>
        </w:rPr>
        <w:t>
   Укажите информацию о распределении посетителей по продолжительности пребывания, человек</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2447"/>
        <w:gridCol w:w="1535"/>
        <w:gridCol w:w="1324"/>
        <w:gridCol w:w="1197"/>
        <w:gridCol w:w="1178"/>
        <w:gridCol w:w="1207"/>
        <w:gridCol w:w="1236"/>
        <w:gridCol w:w="1446"/>
        <w:gridCol w:w="871"/>
      </w:tblGrid>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Елдердің атауы</w:t>
            </w:r>
            <w:r>
              <w:br/>
            </w:r>
            <w:r>
              <w:rPr>
                <w:rFonts w:ascii="Times New Roman"/>
                <w:b w:val="false"/>
                <w:i w:val="false"/>
                <w:color w:val="000000"/>
                <w:sz w:val="20"/>
              </w:rPr>
              <w:t>
</w:t>
            </w:r>
            <w:r>
              <w:rPr>
                <w:rFonts w:ascii="Times New Roman"/>
                <w:b w:val="false"/>
                <w:i w:val="false"/>
                <w:color w:val="000000"/>
                <w:sz w:val="20"/>
              </w:rPr>
              <w:t>Наименование стран</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Елдердің кодтары</w:t>
            </w:r>
            <w:r>
              <w:br/>
            </w:r>
            <w:r>
              <w:rPr>
                <w:rFonts w:ascii="Times New Roman"/>
                <w:b w:val="false"/>
                <w:i w:val="false"/>
                <w:color w:val="000000"/>
                <w:sz w:val="20"/>
              </w:rPr>
              <w:t>
</w:t>
            </w:r>
            <w:r>
              <w:rPr>
                <w:rFonts w:ascii="Times New Roman"/>
                <w:b w:val="false"/>
                <w:i w:val="false"/>
                <w:color w:val="000000"/>
                <w:sz w:val="20"/>
              </w:rPr>
              <w:t>Коды стран</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Болу ұзақтығы</w:t>
            </w:r>
            <w:r>
              <w:br/>
            </w:r>
            <w:r>
              <w:rPr>
                <w:rFonts w:ascii="Times New Roman"/>
                <w:b w:val="false"/>
                <w:i w:val="false"/>
                <w:color w:val="000000"/>
                <w:sz w:val="20"/>
              </w:rPr>
              <w:t>
</w:t>
            </w:r>
            <w:r>
              <w:rPr>
                <w:rFonts w:ascii="Times New Roman"/>
                <w:b w:val="false"/>
                <w:i w:val="false"/>
                <w:color w:val="000000"/>
                <w:sz w:val="20"/>
              </w:rPr>
              <w:t>Продолжительность пребывания</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Түнетулерсіз</w:t>
            </w:r>
            <w:r>
              <w:br/>
            </w:r>
            <w:r>
              <w:rPr>
                <w:rFonts w:ascii="Times New Roman"/>
                <w:b w:val="false"/>
                <w:i w:val="false"/>
                <w:color w:val="000000"/>
                <w:sz w:val="20"/>
              </w:rPr>
              <w:t>
</w:t>
            </w:r>
            <w:r>
              <w:rPr>
                <w:rFonts w:ascii="Times New Roman"/>
                <w:b w:val="false"/>
                <w:i w:val="false"/>
                <w:color w:val="000000"/>
                <w:sz w:val="20"/>
              </w:rPr>
              <w:t>Без ночевок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түнетулер</w:t>
            </w:r>
            <w:r>
              <w:br/>
            </w:r>
            <w:r>
              <w:rPr>
                <w:rFonts w:ascii="Times New Roman"/>
                <w:b w:val="false"/>
                <w:i w:val="false"/>
                <w:color w:val="000000"/>
                <w:sz w:val="20"/>
              </w:rPr>
              <w:t>
</w:t>
            </w:r>
            <w:r>
              <w:rPr>
                <w:rFonts w:ascii="Times New Roman"/>
                <w:b w:val="false"/>
                <w:i w:val="false"/>
                <w:color w:val="000000"/>
                <w:sz w:val="20"/>
              </w:rPr>
              <w:t>ночевок</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 түнетулер</w:t>
            </w:r>
            <w:r>
              <w:br/>
            </w:r>
            <w:r>
              <w:rPr>
                <w:rFonts w:ascii="Times New Roman"/>
                <w:b w:val="false"/>
                <w:i w:val="false"/>
                <w:color w:val="000000"/>
                <w:sz w:val="20"/>
              </w:rPr>
              <w:t>
</w:t>
            </w:r>
            <w:r>
              <w:rPr>
                <w:rFonts w:ascii="Times New Roman"/>
                <w:b w:val="false"/>
                <w:i w:val="false"/>
                <w:color w:val="000000"/>
                <w:sz w:val="20"/>
              </w:rPr>
              <w:t>ночевок</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8–28 түнетулер</w:t>
            </w:r>
            <w:r>
              <w:br/>
            </w:r>
            <w:r>
              <w:rPr>
                <w:rFonts w:ascii="Times New Roman"/>
                <w:b w:val="false"/>
                <w:i w:val="false"/>
                <w:color w:val="000000"/>
                <w:sz w:val="20"/>
              </w:rPr>
              <w:t>
</w:t>
            </w:r>
            <w:r>
              <w:rPr>
                <w:rFonts w:ascii="Times New Roman"/>
                <w:b w:val="false"/>
                <w:i w:val="false"/>
                <w:color w:val="000000"/>
                <w:sz w:val="20"/>
              </w:rPr>
              <w:t>ночевок</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29–92 түнетулер</w:t>
            </w:r>
            <w:r>
              <w:br/>
            </w:r>
            <w:r>
              <w:rPr>
                <w:rFonts w:ascii="Times New Roman"/>
                <w:b w:val="false"/>
                <w:i w:val="false"/>
                <w:color w:val="000000"/>
                <w:sz w:val="20"/>
              </w:rPr>
              <w:t>
</w:t>
            </w:r>
            <w:r>
              <w:rPr>
                <w:rFonts w:ascii="Times New Roman"/>
                <w:b w:val="false"/>
                <w:i w:val="false"/>
                <w:color w:val="000000"/>
                <w:sz w:val="20"/>
              </w:rPr>
              <w:t>ночевок</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r>
              <w:rPr>
                <w:rFonts w:ascii="Times New Roman"/>
                <w:b/>
                <w:i w:val="false"/>
                <w:color w:val="000000"/>
                <w:sz w:val="20"/>
              </w:rPr>
              <w:t>түнеулер артық</w:t>
            </w:r>
            <w:r>
              <w:br/>
            </w:r>
            <w:r>
              <w:rPr>
                <w:rFonts w:ascii="Times New Roman"/>
                <w:b w:val="false"/>
                <w:i w:val="false"/>
                <w:color w:val="000000"/>
                <w:sz w:val="20"/>
              </w:rPr>
              <w:t>
</w:t>
            </w:r>
            <w:r>
              <w:rPr>
                <w:rFonts w:ascii="Times New Roman"/>
                <w:b w:val="false"/>
                <w:i w:val="false"/>
                <w:color w:val="000000"/>
                <w:sz w:val="20"/>
              </w:rPr>
              <w:t>и более ночевок</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 еместер (шығатын ел)</w:t>
            </w:r>
            <w:r>
              <w:br/>
            </w:r>
            <w:r>
              <w:rPr>
                <w:rFonts w:ascii="Times New Roman"/>
                <w:b w:val="false"/>
                <w:i w:val="false"/>
                <w:color w:val="000000"/>
                <w:sz w:val="20"/>
              </w:rPr>
              <w:t>
</w:t>
            </w:r>
            <w:r>
              <w:rPr>
                <w:rFonts w:ascii="Times New Roman"/>
                <w:b w:val="false"/>
                <w:i w:val="false"/>
                <w:color w:val="000000"/>
                <w:sz w:val="20"/>
              </w:rPr>
              <w:t>Нерезиденты (страна выезда)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Резиденттер</w:t>
            </w:r>
            <w:r>
              <w:br/>
            </w:r>
            <w:r>
              <w:rPr>
                <w:rFonts w:ascii="Times New Roman"/>
                <w:b w:val="false"/>
                <w:i w:val="false"/>
                <w:color w:val="000000"/>
                <w:sz w:val="20"/>
              </w:rPr>
              <w:t>
</w:t>
            </w:r>
            <w:r>
              <w:rPr>
                <w:rFonts w:ascii="Times New Roman"/>
                <w:b w:val="false"/>
                <w:i w:val="false"/>
                <w:color w:val="000000"/>
                <w:sz w:val="20"/>
              </w:rPr>
              <w:t>Резиденты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3</w:t>
      </w:r>
      <w:r>
        <w:rPr>
          <w:rFonts w:ascii="Times New Roman"/>
          <w:b/>
          <w:i w:val="false"/>
          <w:color w:val="000000"/>
          <w:sz w:val="28"/>
        </w:rPr>
        <w:t>Қажет болған жағдайда қосымша беттерде жалғастырыңыз.</w:t>
      </w:r>
      <w:r>
        <w:br/>
      </w:r>
      <w:r>
        <w:rPr>
          <w:rFonts w:ascii="Times New Roman"/>
          <w:b w:val="false"/>
          <w:i w:val="false"/>
          <w:color w:val="000000"/>
          <w:sz w:val="28"/>
        </w:rPr>
        <w:t>
</w:t>
      </w:r>
      <w:r>
        <w:rPr>
          <w:rFonts w:ascii="Times New Roman"/>
          <w:b w:val="false"/>
          <w:i w:val="false"/>
          <w:color w:val="000000"/>
          <w:sz w:val="28"/>
        </w:rPr>
        <w:t>При необходимости продолжите на дополнительных листах.</w:t>
      </w:r>
    </w:p>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_______________________ Адрес _______________________</w:t>
      </w:r>
      <w:r>
        <w:br/>
      </w:r>
      <w:r>
        <w:rPr>
          <w:rFonts w:ascii="Times New Roman"/>
          <w:b w:val="false"/>
          <w:i w:val="false"/>
          <w:color w:val="000000"/>
          <w:sz w:val="28"/>
        </w:rPr>
        <w:t>
             _______________________ Тел.: _______________________</w:t>
      </w:r>
      <w:r>
        <w:br/>
      </w:r>
      <w:r>
        <w:rPr>
          <w:rFonts w:ascii="Times New Roman"/>
          <w:b w:val="false"/>
          <w:i w:val="false"/>
          <w:color w:val="000000"/>
          <w:sz w:val="28"/>
        </w:rPr>
        <w:t>
</w:t>
      </w:r>
      <w:r>
        <w:rPr>
          <w:rFonts w:ascii="Times New Roman"/>
          <w:b/>
          <w:i w:val="false"/>
          <w:color w:val="000000"/>
          <w:sz w:val="28"/>
        </w:rPr>
        <w:t>Электрондық почта мекен-жайы (Е-mail)</w:t>
      </w:r>
      <w:r>
        <w:br/>
      </w:r>
      <w:r>
        <w:rPr>
          <w:rFonts w:ascii="Times New Roman"/>
          <w:b w:val="false"/>
          <w:i w:val="false"/>
          <w:color w:val="000000"/>
          <w:sz w:val="28"/>
        </w:rPr>
        <w:t>
Адрес электронной почты (Е-mail) _________________________________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_____________________ Тел._____________</w:t>
      </w:r>
    </w:p>
    <w:p>
      <w:pPr>
        <w:spacing w:after="0"/>
        <w:ind w:left="0"/>
        <w:jc w:val="both"/>
      </w:pPr>
      <w:r>
        <w:rPr>
          <w:rFonts w:ascii="Times New Roman"/>
          <w:b/>
          <w:i w:val="false"/>
          <w:color w:val="000000"/>
          <w:sz w:val="28"/>
        </w:rPr>
        <w:t>Басшы                            (Аты-жөні, тегі, қолы)</w:t>
      </w:r>
      <w:r>
        <w:br/>
      </w:r>
      <w:r>
        <w:rPr>
          <w:rFonts w:ascii="Times New Roman"/>
          <w:b w:val="false"/>
          <w:i w:val="false"/>
          <w:color w:val="000000"/>
          <w:sz w:val="28"/>
        </w:rPr>
        <w:t>
Руководитель ________________________(Ф.И.О., подпись)_______________</w:t>
      </w:r>
    </w:p>
    <w:p>
      <w:pPr>
        <w:spacing w:after="0"/>
        <w:ind w:left="0"/>
        <w:jc w:val="both"/>
      </w:pP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___________________(Ф.И.О., подпись)_______________</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16"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м.а.     </w:t>
      </w:r>
      <w:r>
        <w:br/>
      </w:r>
      <w:r>
        <w:rPr>
          <w:rFonts w:ascii="Times New Roman"/>
          <w:b w:val="false"/>
          <w:i w:val="false"/>
          <w:color w:val="000000"/>
          <w:sz w:val="28"/>
        </w:rPr>
        <w:t xml:space="preserve">
2011 жылғы 14 маусымдағы </w:t>
      </w:r>
      <w:r>
        <w:br/>
      </w:r>
      <w:r>
        <w:rPr>
          <w:rFonts w:ascii="Times New Roman"/>
          <w:b w:val="false"/>
          <w:i w:val="false"/>
          <w:color w:val="000000"/>
          <w:sz w:val="28"/>
        </w:rPr>
        <w:t>
№ 162 бұйрығына 2-қосымша</w:t>
      </w:r>
    </w:p>
    <w:bookmarkEnd w:id="8"/>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міндетін  </w:t>
      </w:r>
      <w:r>
        <w:br/>
      </w:r>
      <w:r>
        <w:rPr>
          <w:rFonts w:ascii="Times New Roman"/>
          <w:b w:val="false"/>
          <w:i w:val="false"/>
          <w:color w:val="000000"/>
          <w:sz w:val="28"/>
        </w:rPr>
        <w:t xml:space="preserve">
атқарушының       </w:t>
      </w:r>
      <w:r>
        <w:br/>
      </w:r>
      <w:r>
        <w:rPr>
          <w:rFonts w:ascii="Times New Roman"/>
          <w:b w:val="false"/>
          <w:i w:val="false"/>
          <w:color w:val="000000"/>
          <w:sz w:val="28"/>
        </w:rPr>
        <w:t xml:space="preserve">
2010 жылғы 21 шілдедегі </w:t>
      </w:r>
      <w:r>
        <w:br/>
      </w:r>
      <w:r>
        <w:rPr>
          <w:rFonts w:ascii="Times New Roman"/>
          <w:b w:val="false"/>
          <w:i w:val="false"/>
          <w:color w:val="000000"/>
          <w:sz w:val="28"/>
        </w:rPr>
        <w:t>
№ 186 бұйрығына 6-қосымша</w:t>
      </w:r>
    </w:p>
    <w:p>
      <w:pPr>
        <w:spacing w:after="0"/>
        <w:ind w:left="0"/>
        <w:jc w:val="left"/>
      </w:pPr>
      <w:r>
        <w:rPr>
          <w:rFonts w:ascii="Times New Roman"/>
          <w:b/>
          <w:i w:val="false"/>
          <w:color w:val="000000"/>
        </w:rPr>
        <w:t xml:space="preserve"> «Орналастыру орындарының қызметі туралы есеп» (коды 0951102, индексі 2-туризм, кезеңділігі тоқсандық) жалпымемлекеттік статистикалық байқаудың статистикалық нысанын толтыру жөніндегі нұсқаулық</w:t>
      </w:r>
    </w:p>
    <w:bookmarkStart w:name="z17" w:id="9"/>
    <w:p>
      <w:pPr>
        <w:spacing w:after="0"/>
        <w:ind w:left="0"/>
        <w:jc w:val="both"/>
      </w:pPr>
      <w:r>
        <w:rPr>
          <w:rFonts w:ascii="Times New Roman"/>
          <w:b w:val="false"/>
          <w:i w:val="false"/>
          <w:color w:val="000000"/>
          <w:sz w:val="28"/>
        </w:rPr>
        <w:t>       
1. Бұл Нұсқаулық «Мемлекеттік статистика туралы» 2010 жылғы 19 наурыздағы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«Орналастыру орындарының қызметі туралы есеп» (коды 0951102, индексі 2-туризм, кезеңділігі тоқсандық)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орналастыру орындары – қонақ үйлер, мотельдер, кемпингтер, туристік базалар, қонақжайлар, демалыс үйлері, пансионаттар және туристердің тұруы мен оларға қызмет көрсету үшін пайдаланылатын басқа да үй-жайлар мен имараттар;</w:t>
      </w:r>
      <w:r>
        <w:br/>
      </w:r>
      <w:r>
        <w:rPr>
          <w:rFonts w:ascii="Times New Roman"/>
          <w:b w:val="false"/>
          <w:i w:val="false"/>
          <w:color w:val="000000"/>
          <w:sz w:val="28"/>
        </w:rPr>
        <w:t>
</w:t>
      </w:r>
      <w:r>
        <w:rPr>
          <w:rFonts w:ascii="Times New Roman"/>
          <w:b w:val="false"/>
          <w:i w:val="false"/>
          <w:color w:val="000000"/>
          <w:sz w:val="28"/>
        </w:rPr>
        <w:t>
      2) қонақ үй – қонақ үйлік қызметпен қамтамасыз ететін, нөмірлік қоры, қабылдау қызметі, басқа да қызметтері бар орналастыру құралдары;</w:t>
      </w:r>
      <w:r>
        <w:br/>
      </w:r>
      <w:r>
        <w:rPr>
          <w:rFonts w:ascii="Times New Roman"/>
          <w:b w:val="false"/>
          <w:i w:val="false"/>
          <w:color w:val="000000"/>
          <w:sz w:val="28"/>
        </w:rPr>
        <w:t>
</w:t>
      </w:r>
      <w:r>
        <w:rPr>
          <w:rFonts w:ascii="Times New Roman"/>
          <w:b w:val="false"/>
          <w:i w:val="false"/>
          <w:color w:val="000000"/>
          <w:sz w:val="28"/>
        </w:rPr>
        <w:t>
      3) қонақ үйде тұру ұзақтығы – бір және одан көп уақыт түнеу саны;</w:t>
      </w:r>
      <w:r>
        <w:br/>
      </w:r>
      <w:r>
        <w:rPr>
          <w:rFonts w:ascii="Times New Roman"/>
          <w:b w:val="false"/>
          <w:i w:val="false"/>
          <w:color w:val="000000"/>
          <w:sz w:val="28"/>
        </w:rPr>
        <w:t>
</w:t>
      </w:r>
      <w:r>
        <w:rPr>
          <w:rFonts w:ascii="Times New Roman"/>
          <w:b w:val="false"/>
          <w:i w:val="false"/>
          <w:color w:val="000000"/>
          <w:sz w:val="28"/>
        </w:rPr>
        <w:t>
      4) демалыс күндерінде және қысқа мерзімді тұрудың өзге де кезеңдерінде тұрғын үй беру – тұруға (тамақтануға) ұйықтауға арналған, аспаздық керек-жарақтарды немесе толығымен жарақтандырылған ас үйді қоса алғанда, толығымен барлық қажетті нәрселермен жабдықталған бөлмелерден тұратын жеке оқшауланған үй-жайлар. Бұл бөлек тұрған көпқабатты ғимараттар мен блоктарда орналасқан апартаменттер түріндегі пәтерлер, жай пәтерлер болуы мүмкін, немесе бір қабатты бунгало, шале, коттедждер және шағын үйлер болуы мүмкін, сондай-ақ қатар туристік базалар (хостелдер), тау лагерлерін қосады;</w:t>
      </w:r>
      <w:r>
        <w:br/>
      </w:r>
      <w:r>
        <w:rPr>
          <w:rFonts w:ascii="Times New Roman"/>
          <w:b w:val="false"/>
          <w:i w:val="false"/>
          <w:color w:val="000000"/>
          <w:sz w:val="28"/>
        </w:rPr>
        <w:t>
</w:t>
      </w:r>
      <w:r>
        <w:rPr>
          <w:rFonts w:ascii="Times New Roman"/>
          <w:b w:val="false"/>
          <w:i w:val="false"/>
          <w:color w:val="000000"/>
          <w:sz w:val="28"/>
        </w:rPr>
        <w:t>
      5) туристік лагерлер, демалыс және ойын-сауық парктері – келушілер мен қонақтарды қысқа мерзімді орналастыруға арналған лагерлер, трейлерлік парктер, ойын-сауық қалашықтары, кемпингтер, сондай-ақ аң аулайтын немесе балық аулайтын жерлер (тау лагерлері, шағын үйшіктер мен туристік базалар (хостелдер) кірмейді);</w:t>
      </w:r>
      <w:r>
        <w:br/>
      </w:r>
      <w:r>
        <w:rPr>
          <w:rFonts w:ascii="Times New Roman"/>
          <w:b w:val="false"/>
          <w:i w:val="false"/>
          <w:color w:val="000000"/>
          <w:sz w:val="28"/>
        </w:rPr>
        <w:t>
</w:t>
      </w:r>
      <w:r>
        <w:rPr>
          <w:rFonts w:ascii="Times New Roman"/>
          <w:b w:val="false"/>
          <w:i w:val="false"/>
          <w:color w:val="000000"/>
          <w:sz w:val="28"/>
        </w:rPr>
        <w:t>
      6) тұрғын үйдің басқа түрлері – студенттерге, көшіп-қонып жүретін (маусымдық) жұмысшылар мен басқа тұлғаларға арналған бір кісілік немесе жалпы бөлмелерден немесе жатақханалардағы уақытша немесе ұзақ мерзімді тұрғын үйлер;</w:t>
      </w:r>
      <w:r>
        <w:br/>
      </w:r>
      <w:r>
        <w:rPr>
          <w:rFonts w:ascii="Times New Roman"/>
          <w:b w:val="false"/>
          <w:i w:val="false"/>
          <w:color w:val="000000"/>
          <w:sz w:val="28"/>
        </w:rPr>
        <w:t>
</w:t>
      </w:r>
      <w:r>
        <w:rPr>
          <w:rFonts w:ascii="Times New Roman"/>
          <w:b w:val="false"/>
          <w:i w:val="false"/>
          <w:color w:val="000000"/>
          <w:sz w:val="28"/>
        </w:rPr>
        <w:t>
      7) нөмiрлiк қор – орналастыру (құрал ) орындары нөмiрлерiнiң жалпы саны;</w:t>
      </w:r>
      <w:r>
        <w:br/>
      </w:r>
      <w:r>
        <w:rPr>
          <w:rFonts w:ascii="Times New Roman"/>
          <w:b w:val="false"/>
          <w:i w:val="false"/>
          <w:color w:val="000000"/>
          <w:sz w:val="28"/>
        </w:rPr>
        <w:t>
</w:t>
      </w:r>
      <w:r>
        <w:rPr>
          <w:rFonts w:ascii="Times New Roman"/>
          <w:b w:val="false"/>
          <w:i w:val="false"/>
          <w:color w:val="000000"/>
          <w:sz w:val="28"/>
        </w:rPr>
        <w:t>
      8) қонақ үй бөлмесі – бір, екі және одан да көп бөлмелерден тұратын, оқшауланған, жиһазбен жабдықталған, уақытша тұруға тапсырылатын тұрғын үй-жай;</w:t>
      </w:r>
      <w:r>
        <w:br/>
      </w:r>
      <w:r>
        <w:rPr>
          <w:rFonts w:ascii="Times New Roman"/>
          <w:b w:val="false"/>
          <w:i w:val="false"/>
          <w:color w:val="000000"/>
          <w:sz w:val="28"/>
        </w:rPr>
        <w:t>
</w:t>
      </w:r>
      <w:r>
        <w:rPr>
          <w:rFonts w:ascii="Times New Roman"/>
          <w:b w:val="false"/>
          <w:i w:val="false"/>
          <w:color w:val="000000"/>
          <w:sz w:val="28"/>
        </w:rPr>
        <w:t>
      9) апартамент – орналастыру орны 40м</w:t>
      </w:r>
      <w:r>
        <w:rPr>
          <w:rFonts w:ascii="Times New Roman"/>
          <w:b w:val="false"/>
          <w:i w:val="false"/>
          <w:color w:val="000000"/>
          <w:vertAlign w:val="superscript"/>
        </w:rPr>
        <w:t>2</w:t>
      </w:r>
      <w:r>
        <w:rPr>
          <w:rFonts w:ascii="Times New Roman"/>
          <w:b w:val="false"/>
          <w:i w:val="false"/>
          <w:color w:val="000000"/>
          <w:sz w:val="28"/>
        </w:rPr>
        <w:t xml:space="preserve"> кем емес,</w:t>
      </w:r>
      <w:r>
        <w:rPr>
          <w:rFonts w:ascii="Times New Roman"/>
          <w:b w:val="false"/>
          <w:i w:val="false"/>
          <w:color w:val="000000"/>
          <w:vertAlign w:val="superscript"/>
        </w:rPr>
        <w:t> </w:t>
      </w:r>
      <w:r>
        <w:rPr>
          <w:rFonts w:ascii="Times New Roman"/>
          <w:b w:val="false"/>
          <w:i w:val="false"/>
          <w:color w:val="000000"/>
          <w:sz w:val="28"/>
        </w:rPr>
        <w:t>екi не одан да көп (қонақ үй (асхана), жатын бөлме) бөлмелерден тұратын, асханалық жабдықтары бар нөмiр;</w:t>
      </w:r>
      <w:r>
        <w:br/>
      </w:r>
      <w:r>
        <w:rPr>
          <w:rFonts w:ascii="Times New Roman"/>
          <w:b w:val="false"/>
          <w:i w:val="false"/>
          <w:color w:val="000000"/>
          <w:sz w:val="28"/>
        </w:rPr>
        <w:t>
</w:t>
      </w:r>
      <w:r>
        <w:rPr>
          <w:rFonts w:ascii="Times New Roman"/>
          <w:b w:val="false"/>
          <w:i w:val="false"/>
          <w:color w:val="000000"/>
          <w:sz w:val="28"/>
        </w:rPr>
        <w:t>
      10) люкс – орналастыру орынын ауданы 35 м</w:t>
      </w:r>
      <w:r>
        <w:rPr>
          <w:rFonts w:ascii="Times New Roman"/>
          <w:b w:val="false"/>
          <w:i w:val="false"/>
          <w:color w:val="000000"/>
          <w:vertAlign w:val="superscript"/>
        </w:rPr>
        <w:t xml:space="preserve">2 </w:t>
      </w:r>
      <w:r>
        <w:rPr>
          <w:rFonts w:ascii="Times New Roman"/>
          <w:b w:val="false"/>
          <w:i w:val="false"/>
          <w:color w:val="000000"/>
          <w:sz w:val="28"/>
        </w:rPr>
        <w:t>кем емес, екі тұрғын бөлмеден тұратын (қонақ бөлмесі және жатын бөлме), бір (екі) адамның тұруына арналған нөмір;</w:t>
      </w:r>
      <w:r>
        <w:br/>
      </w:r>
      <w:r>
        <w:rPr>
          <w:rFonts w:ascii="Times New Roman"/>
          <w:b w:val="false"/>
          <w:i w:val="false"/>
          <w:color w:val="000000"/>
          <w:sz w:val="28"/>
        </w:rPr>
        <w:t>
</w:t>
      </w:r>
      <w:r>
        <w:rPr>
          <w:rFonts w:ascii="Times New Roman"/>
          <w:b w:val="false"/>
          <w:i w:val="false"/>
          <w:color w:val="000000"/>
          <w:sz w:val="28"/>
        </w:rPr>
        <w:t>
      11) жайлылығы жоқ бөлмелер – тұру бойынша ең төмен қызмет пакеттерін ұсынатын, жайлылығы төмен денгейдегі бөлмелер;</w:t>
      </w:r>
      <w:r>
        <w:br/>
      </w:r>
      <w:r>
        <w:rPr>
          <w:rFonts w:ascii="Times New Roman"/>
          <w:b w:val="false"/>
          <w:i w:val="false"/>
          <w:color w:val="000000"/>
          <w:sz w:val="28"/>
        </w:rPr>
        <w:t>
</w:t>
      </w:r>
      <w:r>
        <w:rPr>
          <w:rFonts w:ascii="Times New Roman"/>
          <w:b w:val="false"/>
          <w:i w:val="false"/>
          <w:color w:val="000000"/>
          <w:sz w:val="28"/>
        </w:rPr>
        <w:t>
      12) «5 жұлдызды» санатындағы қонақ үй – озық халықаралық стандарттар деңгейінде қызмет көрсететін, жайлы жағдайда тұруға толығымен жасақталған бөлмелері бар, жаттығу залы, жүзу бассейні, жеке кабинеттер мен банкет және конференц-залдар қызмет көрсететін, арнайы дайындықтан өткен қызметкерлері болатын, құрамы іркіліссіз қызмет көрсетуді қамтамасыз ететін және мейрамхана жұмысы деңгейде ұйымдастырылған орташа және ірі мекемелер;</w:t>
      </w:r>
      <w:r>
        <w:br/>
      </w:r>
      <w:r>
        <w:rPr>
          <w:rFonts w:ascii="Times New Roman"/>
          <w:b w:val="false"/>
          <w:i w:val="false"/>
          <w:color w:val="000000"/>
          <w:sz w:val="28"/>
        </w:rPr>
        <w:t>
</w:t>
      </w:r>
      <w:r>
        <w:rPr>
          <w:rFonts w:ascii="Times New Roman"/>
          <w:b w:val="false"/>
          <w:i w:val="false"/>
          <w:color w:val="000000"/>
          <w:sz w:val="28"/>
        </w:rPr>
        <w:t>
      13) «4 жұлдызды» санатындағы қонақ үй – жоғары деңгейде келесі қызмет түрлерін көрсететін орташа және ірі мекемелер: бөлмелерге тәулік бойы қызмет көрсету, бөлмелер сапалы жиһазбен жабдықталып, бірыңғай заманауи сәнде безендірілген; жатын бөлмелері кең әрі жайлы; химиялық тазарту мен такси қызметін көрсететін; мейрамхананың аспаздық бөлімі жоғары деңгейде ас әзірлейді;</w:t>
      </w:r>
      <w:r>
        <w:br/>
      </w:r>
      <w:r>
        <w:rPr>
          <w:rFonts w:ascii="Times New Roman"/>
          <w:b w:val="false"/>
          <w:i w:val="false"/>
          <w:color w:val="000000"/>
          <w:sz w:val="28"/>
        </w:rPr>
        <w:t>
</w:t>
      </w:r>
      <w:r>
        <w:rPr>
          <w:rFonts w:ascii="Times New Roman"/>
          <w:b w:val="false"/>
          <w:i w:val="false"/>
          <w:color w:val="000000"/>
          <w:sz w:val="28"/>
        </w:rPr>
        <w:t>
      14) «3 жұлдызды» санатындағы қонақ үй – тұрғындарға кең ауқымды дәрежеде қызметтердің жиынтығын көрсететін, оның ішінде мейрамхана мен бар (қонақ үйде орналасқан меймандардан басқа да тұтынушыларға ұсынады), бизнес-орталық қызметтерін көрсетумен қатар, дербес телефон желілерін және дәретхана жабдықтарын, тәуелсіз кәріздер мен бөлмелерді тазалау қызметтерін көрсетеді;</w:t>
      </w:r>
      <w:r>
        <w:br/>
      </w:r>
      <w:r>
        <w:rPr>
          <w:rFonts w:ascii="Times New Roman"/>
          <w:b w:val="false"/>
          <w:i w:val="false"/>
          <w:color w:val="000000"/>
          <w:sz w:val="28"/>
        </w:rPr>
        <w:t>
</w:t>
      </w:r>
      <w:r>
        <w:rPr>
          <w:rFonts w:ascii="Times New Roman"/>
          <w:b w:val="false"/>
          <w:i w:val="false"/>
          <w:color w:val="000000"/>
          <w:sz w:val="28"/>
        </w:rPr>
        <w:t>
      15) «2 жұлдызды» санатындағы қонақ үй – тұрғындарға қызмет көрсетудің стандартталған жиынтығын ұсынатын, соның ішінде қонақ үй аумағында мейрамханалар немесе кафелерде тамақтандыру қызметімен қоса, дербес дәретхана жабдықтары бар номерлерді ұсынатын шағын және орташа мекемелер;</w:t>
      </w:r>
      <w:r>
        <w:br/>
      </w:r>
      <w:r>
        <w:rPr>
          <w:rFonts w:ascii="Times New Roman"/>
          <w:b w:val="false"/>
          <w:i w:val="false"/>
          <w:color w:val="000000"/>
          <w:sz w:val="28"/>
        </w:rPr>
        <w:t>
</w:t>
      </w:r>
      <w:r>
        <w:rPr>
          <w:rFonts w:ascii="Times New Roman"/>
          <w:b w:val="false"/>
          <w:i w:val="false"/>
          <w:color w:val="000000"/>
          <w:sz w:val="28"/>
        </w:rPr>
        <w:t>
      16) «1 жұлдызды» санатындағы қонақ үй – тұрғындарды орналастыру үшін ең қажет деген қызмет түрлері ғана қарастырылған шағын мекемелер, мекеменің өз күшімен ұйымдастырылған, келушілерді орналастыру мен тамақтандыру сияқты базалық қызмет түрлерін ұсынады;</w:t>
      </w:r>
      <w:r>
        <w:br/>
      </w:r>
      <w:r>
        <w:rPr>
          <w:rFonts w:ascii="Times New Roman"/>
          <w:b w:val="false"/>
          <w:i w:val="false"/>
          <w:color w:val="000000"/>
          <w:sz w:val="28"/>
        </w:rPr>
        <w:t>
</w:t>
      </w:r>
      <w:r>
        <w:rPr>
          <w:rFonts w:ascii="Times New Roman"/>
          <w:b w:val="false"/>
          <w:i w:val="false"/>
          <w:color w:val="000000"/>
          <w:sz w:val="28"/>
        </w:rPr>
        <w:t>
      17) санатсыз қонақ үй – келушілерді орналастырудан басқа қызмет түрлерін ұсынбайтын, қызметі шектеулі кішігірім мекемелер;</w:t>
      </w:r>
      <w:r>
        <w:br/>
      </w:r>
      <w:r>
        <w:rPr>
          <w:rFonts w:ascii="Times New Roman"/>
          <w:b w:val="false"/>
          <w:i w:val="false"/>
          <w:color w:val="000000"/>
          <w:sz w:val="28"/>
        </w:rPr>
        <w:t>
</w:t>
      </w:r>
      <w:r>
        <w:rPr>
          <w:rFonts w:ascii="Times New Roman"/>
          <w:b w:val="false"/>
          <w:i w:val="false"/>
          <w:color w:val="000000"/>
          <w:sz w:val="28"/>
        </w:rPr>
        <w:t>
      18) бос уақыт, рекреация және демалыс – көз тартарлық жерлерді қарау, табиғи және жасанды объектілерге бару, спорттық немесе мәдени іс-шараларда болу, спортпен кәсіби емес айналысу (шаңғы, атқа салт міну, гольф, теннис, су асты жүзу, серфинг, жаяу сапарлар, бағдарлау, альпинизм); жағажайда демалу, жүзу бассейндерін және басқа да демалыс және көңіл көтеру орындарын пайдалану, круиздер, құмар ойындары, жастар жазғы лагерьлеріне шығу, демалыс үйлері, бал айын өткізу;</w:t>
      </w:r>
      <w:r>
        <w:br/>
      </w:r>
      <w:r>
        <w:rPr>
          <w:rFonts w:ascii="Times New Roman"/>
          <w:b w:val="false"/>
          <w:i w:val="false"/>
          <w:color w:val="000000"/>
          <w:sz w:val="28"/>
        </w:rPr>
        <w:t>
</w:t>
      </w:r>
      <w:r>
        <w:rPr>
          <w:rFonts w:ascii="Times New Roman"/>
          <w:b w:val="false"/>
          <w:i w:val="false"/>
          <w:color w:val="000000"/>
          <w:sz w:val="28"/>
        </w:rPr>
        <w:t>
      19) таныстар мен туысқандарға бару – таныстар мен туыстарға бару, үйлену тойларына, жерлеу немесе кез-келген отбасылық іс-шараларға бару, науқастарды немесе қарттарды қысқамерзімді күту;</w:t>
      </w:r>
      <w:r>
        <w:br/>
      </w:r>
      <w:r>
        <w:rPr>
          <w:rFonts w:ascii="Times New Roman"/>
          <w:b w:val="false"/>
          <w:i w:val="false"/>
          <w:color w:val="000000"/>
          <w:sz w:val="28"/>
        </w:rPr>
        <w:t>
</w:t>
      </w:r>
      <w:r>
        <w:rPr>
          <w:rFonts w:ascii="Times New Roman"/>
          <w:b w:val="false"/>
          <w:i w:val="false"/>
          <w:color w:val="000000"/>
          <w:sz w:val="28"/>
        </w:rPr>
        <w:t>
      20) іскерлік және кәсіби мақсаттар – егер келген елінде немесе орнында өндіруші-резидентпен анық немесе тұспалданатын еңбек жалгерлік қатынастар белгілері болмаса, өз бетінше жұмыспен қамтылған тұлғалардың және жалдамалы жұмыскерлердің қызметі, инвесторлардың, бизнесмендердің қызметі. Сондай-ақ бұл санатқа қосылатындар:</w:t>
      </w:r>
      <w:r>
        <w:br/>
      </w:r>
      <w:r>
        <w:rPr>
          <w:rFonts w:ascii="Times New Roman"/>
          <w:b w:val="false"/>
          <w:i w:val="false"/>
          <w:color w:val="000000"/>
          <w:sz w:val="28"/>
        </w:rPr>
        <w:t>
      кеңестерге, конференцияларға немесе конгресстерге, сауда жәрмеңкелеріне, көрмелерге қатысу;</w:t>
      </w:r>
      <w:r>
        <w:br/>
      </w:r>
      <w:r>
        <w:rPr>
          <w:rFonts w:ascii="Times New Roman"/>
          <w:b w:val="false"/>
          <w:i w:val="false"/>
          <w:color w:val="000000"/>
          <w:sz w:val="28"/>
        </w:rPr>
        <w:t>
      лекциялар оқу, концерттер, қойылымдар мен спектакльдер қою;</w:t>
      </w:r>
      <w:r>
        <w:br/>
      </w:r>
      <w:r>
        <w:rPr>
          <w:rFonts w:ascii="Times New Roman"/>
          <w:b w:val="false"/>
          <w:i w:val="false"/>
          <w:color w:val="000000"/>
          <w:sz w:val="28"/>
        </w:rPr>
        <w:t>
      өндіруші-резидент еместер (елге немесе орынға келген) атынан тауарлар мен қызметтерді жарнамалау, сатып алып қою, сату немесе сатып алу;</w:t>
      </w:r>
      <w:r>
        <w:br/>
      </w:r>
      <w:r>
        <w:rPr>
          <w:rFonts w:ascii="Times New Roman"/>
          <w:b w:val="false"/>
          <w:i w:val="false"/>
          <w:color w:val="000000"/>
          <w:sz w:val="28"/>
        </w:rPr>
        <w:t>
      олардың келген елінде ұзақ мерзімді іс-сапарларда болған жағдайларды қоспағанда шетел үкіметінің арнаулы уәкілдігіне дипломаттар, әскери қызметшілер немесе халықаралық ұйымдар қызметкерлері ретінде қатысу;</w:t>
      </w:r>
      <w:r>
        <w:br/>
      </w:r>
      <w:r>
        <w:rPr>
          <w:rFonts w:ascii="Times New Roman"/>
          <w:b w:val="false"/>
          <w:i w:val="false"/>
          <w:color w:val="000000"/>
          <w:sz w:val="28"/>
        </w:rPr>
        <w:t>
      үкіметтік емес ұйымдардың арнаулы уәкілдігіне қатысу;</w:t>
      </w:r>
      <w:r>
        <w:br/>
      </w:r>
      <w:r>
        <w:rPr>
          <w:rFonts w:ascii="Times New Roman"/>
          <w:b w:val="false"/>
          <w:i w:val="false"/>
          <w:color w:val="000000"/>
          <w:sz w:val="28"/>
        </w:rPr>
        <w:t>
      ғылыми қолданбалы немесе іргелі зерттеулерге қатысу;</w:t>
      </w:r>
      <w:r>
        <w:br/>
      </w:r>
      <w:r>
        <w:rPr>
          <w:rFonts w:ascii="Times New Roman"/>
          <w:b w:val="false"/>
          <w:i w:val="false"/>
          <w:color w:val="000000"/>
          <w:sz w:val="28"/>
        </w:rPr>
        <w:t>
      туристік саяхаттар бағдарламаларын жасау, орналастыру және көліктік қызметтер бойынша қызмет көрсетулер ұсынуға шарттар жасау, резидент емес агенттіктер мүддесінде (келген елінің немесе орынның) гидтердің немесе туризм саласының басқа қызметкерлері ретіндегі жұмыс;</w:t>
      </w:r>
      <w:r>
        <w:br/>
      </w:r>
      <w:r>
        <w:rPr>
          <w:rFonts w:ascii="Times New Roman"/>
          <w:b w:val="false"/>
          <w:i w:val="false"/>
          <w:color w:val="000000"/>
          <w:sz w:val="28"/>
        </w:rPr>
        <w:t>
      кәсіби спорт іс-шараларына қатысу;</w:t>
      </w:r>
      <w:r>
        <w:br/>
      </w:r>
      <w:r>
        <w:rPr>
          <w:rFonts w:ascii="Times New Roman"/>
          <w:b w:val="false"/>
          <w:i w:val="false"/>
          <w:color w:val="000000"/>
          <w:sz w:val="28"/>
        </w:rPr>
        <w:t>
      формалдық немесе формалды емес кәсіби дайындық курстарына өндірістен алыстамай бару;</w:t>
      </w:r>
      <w:r>
        <w:br/>
      </w:r>
      <w:r>
        <w:rPr>
          <w:rFonts w:ascii="Times New Roman"/>
          <w:b w:val="false"/>
          <w:i w:val="false"/>
          <w:color w:val="000000"/>
          <w:sz w:val="28"/>
        </w:rPr>
        <w:t>
      жеке көлік құралымен (корпоративті ұшақ, яхта экипаж/команда құрамында жұмыс қосады;</w:t>
      </w:r>
      <w:r>
        <w:br/>
      </w:r>
      <w:r>
        <w:rPr>
          <w:rFonts w:ascii="Times New Roman"/>
          <w:b w:val="false"/>
          <w:i w:val="false"/>
          <w:color w:val="000000"/>
          <w:sz w:val="28"/>
        </w:rPr>
        <w:t>
</w:t>
      </w:r>
      <w:r>
        <w:rPr>
          <w:rFonts w:ascii="Times New Roman"/>
          <w:b w:val="false"/>
          <w:i w:val="false"/>
          <w:color w:val="000000"/>
          <w:sz w:val="28"/>
        </w:rPr>
        <w:t>
      21) спорттық мақсаттар – спорттық шаралар мен сайыстарға қатысу;</w:t>
      </w:r>
      <w:r>
        <w:br/>
      </w:r>
      <w:r>
        <w:rPr>
          <w:rFonts w:ascii="Times New Roman"/>
          <w:b w:val="false"/>
          <w:i w:val="false"/>
          <w:color w:val="000000"/>
          <w:sz w:val="28"/>
        </w:rPr>
        <w:t>
</w:t>
      </w:r>
      <w:r>
        <w:rPr>
          <w:rFonts w:ascii="Times New Roman"/>
          <w:b w:val="false"/>
          <w:i w:val="false"/>
          <w:color w:val="000000"/>
          <w:sz w:val="28"/>
        </w:rPr>
        <w:t>
      22) емделу – ауруханадан кейінгі емдеуді аяқтау үшін және медициналық және әлеуметтік мекемелердің неғұрлым жалпы спектрі үшін аурухана, клиника, санаторийлер қызметтерін алу, медициналық жабдықтар мен қызметтерді қолдану арқылы косметологиялық хирургияны қоса, медициналық кеңес беруге негізделген, медициналық қызмет көрсетулерді алу үшін теңіз, -спа және басқа курорттарға, сондай-ақ басқа да мамандандырылған мекемелерге бару. Емдеу мекемесінде бір жыл немесе одан көп болуды талап ететін ұзақ емделу туризм саласына жатпайтындықтан, бұл санат тек қысқа мерзімді емделуді қамтиды.</w:t>
      </w:r>
      <w:r>
        <w:br/>
      </w:r>
      <w:r>
        <w:rPr>
          <w:rFonts w:ascii="Times New Roman"/>
          <w:b w:val="false"/>
          <w:i w:val="false"/>
          <w:color w:val="000000"/>
          <w:sz w:val="28"/>
        </w:rPr>
        <w:t>
</w:t>
      </w:r>
      <w:r>
        <w:rPr>
          <w:rFonts w:ascii="Times New Roman"/>
          <w:b w:val="false"/>
          <w:i w:val="false"/>
          <w:color w:val="000000"/>
          <w:sz w:val="28"/>
        </w:rPr>
        <w:t>
      23) дін, қажылық – діни жиындар мен іс-шараларға қатысу, қажылық;</w:t>
      </w:r>
      <w:r>
        <w:br/>
      </w:r>
      <w:r>
        <w:rPr>
          <w:rFonts w:ascii="Times New Roman"/>
          <w:b w:val="false"/>
          <w:i w:val="false"/>
          <w:color w:val="000000"/>
          <w:sz w:val="28"/>
        </w:rPr>
        <w:t>
</w:t>
      </w:r>
      <w:r>
        <w:rPr>
          <w:rFonts w:ascii="Times New Roman"/>
          <w:b w:val="false"/>
          <w:i w:val="false"/>
          <w:color w:val="000000"/>
          <w:sz w:val="28"/>
        </w:rPr>
        <w:t>
      24) коммерциялық – қайта сату немесе қандай да бір өндірістік үдерісте пайдалану үшін (бұл жағдайда іскерлік және кәсіби мақсаттар айтылып отыр) тауарларын сатып алуды қоспағанда, сатып алынатын жеке тұтыну немесе сыйлықтар үшін тұтыну тауарларын сатып алу;</w:t>
      </w:r>
      <w:r>
        <w:br/>
      </w:r>
      <w:r>
        <w:rPr>
          <w:rFonts w:ascii="Times New Roman"/>
          <w:b w:val="false"/>
          <w:i w:val="false"/>
          <w:color w:val="000000"/>
          <w:sz w:val="28"/>
        </w:rPr>
        <w:t>
</w:t>
      </w:r>
      <w:r>
        <w:rPr>
          <w:rFonts w:ascii="Times New Roman"/>
          <w:b w:val="false"/>
          <w:i w:val="false"/>
          <w:color w:val="000000"/>
          <w:sz w:val="28"/>
        </w:rPr>
        <w:t>
      25) сапарлардың басқа да мақсаттары – еріктілер ретінде (басқа санаттарға қосылмаған) жұмыс, иммиграцияның жұмысқа орналасу мүмкіндіктерін игеру, басқа санаттарға қосылмаған төленбейтін уақытша қызметтердің кез-келген басқа да түрлерін жүзеге асыру.</w:t>
      </w:r>
      <w:r>
        <w:br/>
      </w:r>
      <w:r>
        <w:rPr>
          <w:rFonts w:ascii="Times New Roman"/>
          <w:b w:val="false"/>
          <w:i w:val="false"/>
          <w:color w:val="000000"/>
          <w:sz w:val="28"/>
        </w:rPr>
        <w:t>
</w:t>
      </w:r>
      <w:r>
        <w:rPr>
          <w:rFonts w:ascii="Times New Roman"/>
          <w:b w:val="false"/>
          <w:i w:val="false"/>
          <w:color w:val="000000"/>
          <w:sz w:val="28"/>
        </w:rPr>
        <w:t>
      3. Статистикалық нысан бухгалтерлік құжаттар мен алғашқы есеп құжаттары деректерінің негізінде толтырылады.</w:t>
      </w:r>
      <w:r>
        <w:br/>
      </w:r>
      <w:r>
        <w:rPr>
          <w:rFonts w:ascii="Times New Roman"/>
          <w:b w:val="false"/>
          <w:i w:val="false"/>
          <w:color w:val="000000"/>
          <w:sz w:val="28"/>
        </w:rPr>
        <w:t>
      2, 4 - бөлімдерге «өзге де тұрғылықты орындар» демалыс күндерінде және қысқа мерзімді тұрудың өзге де кезеңдерінде тұрғын үй беру, туристік лагерлер, демалыс және ойын-сауық парктері, тұрғын үйдің басқа түрлері жатады.</w:t>
      </w:r>
      <w:r>
        <w:br/>
      </w:r>
      <w:r>
        <w:rPr>
          <w:rFonts w:ascii="Times New Roman"/>
          <w:b w:val="false"/>
          <w:i w:val="false"/>
          <w:color w:val="000000"/>
          <w:sz w:val="28"/>
        </w:rPr>
        <w:t>
      «Қызмет көрсеткен көлемі» (5 - жол 2 – бөлім және 3- бөлім) есебінің көрсеткіштері қосылған құнға салынатын салықты (бұдан әрі - ҚҚС) ескерусіз құндық көрсеткіште бір ондық белгімен мың теңгеде, «Тәулік-төсектің орташа құны» (6 жол 4 бөлім) – ҚҚС есепке ала отырып ондық таңбаларсыз келтіріледі.</w:t>
      </w:r>
      <w:r>
        <w:br/>
      </w:r>
      <w:r>
        <w:rPr>
          <w:rFonts w:ascii="Times New Roman"/>
          <w:b w:val="false"/>
          <w:i w:val="false"/>
          <w:color w:val="000000"/>
          <w:sz w:val="28"/>
        </w:rPr>
        <w:t>
      «Бір уақыттығы сыйымдылық» (3 - жол 4 - бөлім) барлық бөлмелердегі қойылған тұрақты төсек саны бойынша анықталады. Бөлмелердегі уақытша (қосымша) қойылған төсек орындар және тікелей мақсатта үнемі пайдаланылмайтын орындар есепке алынбайды.</w:t>
      </w:r>
      <w:r>
        <w:br/>
      </w:r>
      <w:r>
        <w:rPr>
          <w:rFonts w:ascii="Times New Roman"/>
          <w:b w:val="false"/>
          <w:i w:val="false"/>
          <w:color w:val="000000"/>
          <w:sz w:val="28"/>
        </w:rPr>
        <w:t>
      Қонақ үй кәсіпорындарының тәулік-төсек (түнемелік) ұсынуы – бөлмелер мен орындарды алдын ала жасалған тапсырыс бойынша сақтап қоюмен қоса, тұрақты және уақытша пайдаланылған орындар санын көрсетеді және ол тұрғындарды тіркейтін тіркеу кітабының деректері негізінде анықталады.</w:t>
      </w:r>
      <w:r>
        <w:br/>
      </w:r>
      <w:r>
        <w:rPr>
          <w:rFonts w:ascii="Times New Roman"/>
          <w:b w:val="false"/>
          <w:i w:val="false"/>
          <w:color w:val="000000"/>
          <w:sz w:val="28"/>
        </w:rPr>
        <w:t>
      Тоқсан ішіндегі қызметкерлердің орташа тізімдік саны ұйымның тоқсандағы жұмыс істеген барлық айларындағы қызметкерлердің орташа тізімдік санын қосу және алынған санды үшке бөлу жолымен анықталады.</w:t>
      </w:r>
      <w:r>
        <w:br/>
      </w:r>
      <w:r>
        <w:rPr>
          <w:rFonts w:ascii="Times New Roman"/>
          <w:b w:val="false"/>
          <w:i w:val="false"/>
          <w:color w:val="000000"/>
          <w:sz w:val="28"/>
        </w:rPr>
        <w:t>
      Ескерту: «Х» позиция - толтыруға жатпайды.</w:t>
      </w:r>
      <w:r>
        <w:br/>
      </w:r>
      <w:r>
        <w:rPr>
          <w:rFonts w:ascii="Times New Roman"/>
          <w:b w:val="false"/>
          <w:i w:val="false"/>
          <w:color w:val="000000"/>
          <w:sz w:val="28"/>
        </w:rPr>
        <w:t>
</w:t>
      </w:r>
      <w:r>
        <w:rPr>
          <w:rFonts w:ascii="Times New Roman"/>
          <w:b w:val="false"/>
          <w:i w:val="false"/>
          <w:color w:val="000000"/>
          <w:sz w:val="28"/>
        </w:rPr>
        <w:t>
      4. Арифметика-логикалық бақылау:</w:t>
      </w:r>
      <w:r>
        <w:br/>
      </w:r>
      <w:r>
        <w:rPr>
          <w:rFonts w:ascii="Times New Roman"/>
          <w:b w:val="false"/>
          <w:i w:val="false"/>
          <w:color w:val="000000"/>
          <w:sz w:val="28"/>
        </w:rPr>
        <w:t>
</w:t>
      </w:r>
      <w:r>
        <w:rPr>
          <w:rFonts w:ascii="Times New Roman"/>
          <w:b w:val="false"/>
          <w:i w:val="false"/>
          <w:color w:val="000000"/>
          <w:sz w:val="28"/>
        </w:rPr>
        <w:t>
      1) 6 - бөлім «Келушілерді болу ұзақтығы бойынша бөлу туралы ақпаратты»:</w:t>
      </w:r>
      <w:r>
        <w:br/>
      </w:r>
      <w:r>
        <w:rPr>
          <w:rFonts w:ascii="Times New Roman"/>
          <w:b w:val="false"/>
          <w:i w:val="false"/>
          <w:color w:val="000000"/>
          <w:sz w:val="28"/>
        </w:rPr>
        <w:t xml:space="preserve">
      1 баған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2-6 бағандарын барлық жолдар бойынша;</w:t>
      </w:r>
      <w:r>
        <w:br/>
      </w:r>
      <w:r>
        <w:rPr>
          <w:rFonts w:ascii="Times New Roman"/>
          <w:b w:val="false"/>
          <w:i w:val="false"/>
          <w:color w:val="000000"/>
          <w:sz w:val="28"/>
        </w:rPr>
        <w:t>
</w:t>
      </w:r>
      <w:r>
        <w:rPr>
          <w:rFonts w:ascii="Times New Roman"/>
          <w:b w:val="false"/>
          <w:i w:val="false"/>
          <w:color w:val="000000"/>
          <w:sz w:val="28"/>
        </w:rPr>
        <w:t>
      2) Бөлім аралық бақылау:</w:t>
      </w:r>
      <w:r>
        <w:br/>
      </w:r>
      <w:r>
        <w:rPr>
          <w:rFonts w:ascii="Times New Roman"/>
          <w:b w:val="false"/>
          <w:i w:val="false"/>
          <w:color w:val="000000"/>
          <w:sz w:val="28"/>
        </w:rPr>
        <w:t>
      2 - бөлімнің 1 - жолы барлық бағандар бойынша = 1 - жол 4 - бөлімнің барлық бағандары бойынша;</w:t>
      </w:r>
      <w:r>
        <w:br/>
      </w:r>
      <w:r>
        <w:rPr>
          <w:rFonts w:ascii="Times New Roman"/>
          <w:b w:val="false"/>
          <w:i w:val="false"/>
          <w:color w:val="000000"/>
          <w:sz w:val="28"/>
        </w:rPr>
        <w:t>
</w:t>
      </w:r>
      <w:r>
        <w:rPr>
          <w:rFonts w:ascii="Times New Roman"/>
          <w:b w:val="false"/>
          <w:i w:val="false"/>
          <w:color w:val="000000"/>
          <w:sz w:val="28"/>
        </w:rPr>
        <w:t>
      3) Толтырылу коэффициенті (%-бен) = (5 - жол 4 - бөлім/3 - жол 4 - бөлім х есепті кезеңдегі күндер саны) х 100%.</w:t>
      </w:r>
    </w:p>
    <w:bookmarkEnd w:id="9"/>
    <w:bookmarkStart w:name="z49"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м.а.      </w:t>
      </w:r>
      <w:r>
        <w:br/>
      </w:r>
      <w:r>
        <w:rPr>
          <w:rFonts w:ascii="Times New Roman"/>
          <w:b w:val="false"/>
          <w:i w:val="false"/>
          <w:color w:val="000000"/>
          <w:sz w:val="28"/>
        </w:rPr>
        <w:t xml:space="preserve">
2011 жылғы 14 маусымдағы </w:t>
      </w:r>
      <w:r>
        <w:br/>
      </w:r>
      <w:r>
        <w:rPr>
          <w:rFonts w:ascii="Times New Roman"/>
          <w:b w:val="false"/>
          <w:i w:val="false"/>
          <w:color w:val="000000"/>
          <w:sz w:val="28"/>
        </w:rPr>
        <w:t>
№ 162 бұйрығына 3-қосымша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2183"/>
        <w:gridCol w:w="2390"/>
        <w:gridCol w:w="2390"/>
        <w:gridCol w:w="2390"/>
      </w:tblGrid>
      <w:tr>
        <w:trPr>
          <w:trHeight w:val="30"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98700" cy="1612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төрағасының міндетін атқарушының 2010 жылғы 21 шілдедегі №186 бұйрығына 7-қосымша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7 к приказу исполняющего обязанности председателя Агентства Республики Казахстан по статистике от 21 июля 2010 года № 186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5"/>
              <w:gridCol w:w="888"/>
              <w:gridCol w:w="788"/>
              <w:gridCol w:w="971"/>
              <w:gridCol w:w="861"/>
              <w:gridCol w:w="189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0" w:hRule="atLeast"/>
              </w:trPr>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алғашқы статистикалық деректерді уақтылы тапсырмау, дәйексіз деректерді беру әкімшілік құқық бұзушылық болып табылады және ҚР қолданыстағы заңнамасына сәйкес жауапкершілікке әкеп соғады.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0941104</w:t>
            </w:r>
            <w:r>
              <w:br/>
            </w:r>
            <w:r>
              <w:rPr>
                <w:rFonts w:ascii="Times New Roman"/>
                <w:b w:val="false"/>
                <w:i w:val="false"/>
                <w:color w:val="000000"/>
                <w:sz w:val="20"/>
              </w:rPr>
              <w:t>
</w:t>
            </w:r>
            <w:r>
              <w:rPr>
                <w:rFonts w:ascii="Times New Roman"/>
                <w:b w:val="false"/>
                <w:i w:val="false"/>
                <w:color w:val="000000"/>
                <w:sz w:val="20"/>
              </w:rPr>
              <w:t>Код статистической формы 0941104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Орналастыру орындарының қызметі туралы есеп</w:t>
            </w:r>
            <w:r>
              <w:br/>
            </w:r>
            <w:r>
              <w:rPr>
                <w:rFonts w:ascii="Times New Roman"/>
                <w:b w:val="false"/>
                <w:i w:val="false"/>
                <w:color w:val="000000"/>
                <w:sz w:val="20"/>
              </w:rPr>
              <w:t>
</w:t>
            </w:r>
            <w:r>
              <w:rPr>
                <w:rFonts w:ascii="Times New Roman"/>
                <w:b w:val="false"/>
                <w:i w:val="false"/>
                <w:color w:val="000000"/>
                <w:sz w:val="20"/>
              </w:rPr>
              <w:t>Отчет о деятельности мест размещения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2-туризм</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    _ _ _ _   жыл</w:t>
            </w:r>
            <w:r>
              <w:br/>
            </w:r>
            <w:r>
              <w:rPr>
                <w:rFonts w:ascii="Times New Roman"/>
                <w:b w:val="false"/>
                <w:i w:val="false"/>
                <w:color w:val="000000"/>
                <w:sz w:val="20"/>
              </w:rPr>
              <w:t>
</w:t>
            </w:r>
            <w:r>
              <w:rPr>
                <w:rFonts w:ascii="Times New Roman"/>
                <w:b w:val="false"/>
                <w:i w:val="false"/>
                <w:color w:val="000000"/>
                <w:sz w:val="20"/>
              </w:rPr>
              <w:t>Отчетный период  |_|_|_|_|   год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Тұруды ұйымдастыру бойынша қызметтер көрсетуді (экономикалық қызмет түрлерінің жалпы жинақтаушы коды 55) жүзеге асыратын заңды тұлғалар мен (немесе) олардың құрылымдық және оқшауланған бөлімшелері, жеке кәсiпкерлер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индивидуальные предприниматели, осуществляющие услуги по организации проживания (код Общего классификатора видов экономической деятельности 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жылдан кейінгі 25 қаңтар</w:t>
            </w:r>
            <w:r>
              <w:br/>
            </w:r>
            <w:r>
              <w:rPr>
                <w:rFonts w:ascii="Times New Roman"/>
                <w:b w:val="false"/>
                <w:i w:val="false"/>
                <w:color w:val="000000"/>
                <w:sz w:val="20"/>
              </w:rPr>
              <w:t>
</w:t>
            </w:r>
            <w:r>
              <w:rPr>
                <w:rFonts w:ascii="Times New Roman"/>
                <w:b w:val="false"/>
                <w:i w:val="false"/>
                <w:color w:val="000000"/>
                <w:sz w:val="20"/>
              </w:rPr>
              <w:t>Срок предоставления – 25 января после отчетного периода.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КҰЖС коды    </w:t>
            </w:r>
            <w:r>
              <w:rPr>
                <w:rFonts w:ascii="Times New Roman"/>
                <w:b w:val="false"/>
                <w:i w:val="false"/>
                <w:color w:val="000000"/>
                <w:sz w:val="20"/>
              </w:rPr>
              <w:t>_ _ _ _ _ _ _ _   _ _ _ _</w:t>
            </w:r>
            <w:r>
              <w:br/>
            </w:r>
            <w:r>
              <w:rPr>
                <w:rFonts w:ascii="Times New Roman"/>
                <w:b w:val="false"/>
                <w:i w:val="false"/>
                <w:color w:val="000000"/>
                <w:sz w:val="20"/>
              </w:rPr>
              <w:t>
</w:t>
            </w:r>
            <w:r>
              <w:rPr>
                <w:rFonts w:ascii="Times New Roman"/>
                <w:b w:val="false"/>
                <w:i w:val="false"/>
                <w:color w:val="000000"/>
                <w:sz w:val="20"/>
              </w:rPr>
              <w:t>Код ОКПО      |_|_|_|_|_|_|_|_| |_|_|_|_|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rPr>
                <w:rFonts w:ascii="Times New Roman"/>
                <w:b w:val="false"/>
                <w:i w:val="false"/>
                <w:color w:val="000000"/>
                <w:sz w:val="20"/>
              </w:rPr>
              <w:t>      _ _ _ _ _ _ _ _ _ _ _ _</w:t>
            </w:r>
            <w:r>
              <w:br/>
            </w:r>
            <w:r>
              <w:rPr>
                <w:rFonts w:ascii="Times New Roman"/>
                <w:b w:val="false"/>
                <w:i w:val="false"/>
                <w:color w:val="000000"/>
                <w:sz w:val="20"/>
              </w:rPr>
              <w:t>
</w:t>
            </w:r>
            <w:r>
              <w:rPr>
                <w:rFonts w:ascii="Times New Roman"/>
                <w:b w:val="false"/>
                <w:i w:val="false"/>
                <w:color w:val="000000"/>
                <w:sz w:val="20"/>
              </w:rPr>
              <w:t>Код БИН       |_|_|_|_|_|_|_|_|_|_|_|_|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 коды</w:t>
            </w:r>
            <w:r>
              <w:rPr>
                <w:rFonts w:ascii="Times New Roman"/>
                <w:b w:val="false"/>
                <w:i w:val="false"/>
                <w:color w:val="000000"/>
                <w:sz w:val="20"/>
              </w:rPr>
              <w:t>     _ _ _ _ _ _ _ _ _ _ _ _</w:t>
            </w:r>
            <w:r>
              <w:br/>
            </w:r>
            <w:r>
              <w:rPr>
                <w:rFonts w:ascii="Times New Roman"/>
                <w:b w:val="false"/>
                <w:i w:val="false"/>
                <w:color w:val="000000"/>
                <w:sz w:val="20"/>
              </w:rPr>
              <w:t>
</w:t>
            </w:r>
            <w:r>
              <w:rPr>
                <w:rFonts w:ascii="Times New Roman"/>
                <w:b w:val="false"/>
                <w:i w:val="false"/>
                <w:color w:val="000000"/>
                <w:sz w:val="20"/>
              </w:rPr>
              <w:t>Код РНН      |_|_|_|_|_|_|_|_|_|_|_|_|</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rPr>
                <w:rFonts w:ascii="Times New Roman"/>
                <w:b w:val="false"/>
                <w:i w:val="false"/>
                <w:color w:val="000000"/>
                <w:sz w:val="20"/>
              </w:rPr>
              <w:t>     _ _ _ _ _ _ _ _ _ _ _ _</w:t>
            </w:r>
            <w:r>
              <w:br/>
            </w:r>
            <w:r>
              <w:rPr>
                <w:rFonts w:ascii="Times New Roman"/>
                <w:b w:val="false"/>
                <w:i w:val="false"/>
                <w:color w:val="000000"/>
                <w:sz w:val="20"/>
              </w:rPr>
              <w:t>
</w:t>
            </w:r>
            <w:r>
              <w:rPr>
                <w:rFonts w:ascii="Times New Roman"/>
                <w:b w:val="false"/>
                <w:i w:val="false"/>
                <w:color w:val="000000"/>
                <w:sz w:val="20"/>
              </w:rPr>
              <w:t>Код ИИН      |_|_|_|_|_|_|_|_|_|_|_|_|</w:t>
            </w:r>
          </w:p>
        </w:tc>
      </w:tr>
      <w:tr>
        <w:trPr>
          <w:trHeight w:val="27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11"/>
    <w:p>
      <w:pPr>
        <w:spacing w:after="0"/>
        <w:ind w:left="0"/>
        <w:jc w:val="both"/>
      </w:pPr>
      <w:r>
        <w:rPr>
          <w:rFonts w:ascii="Times New Roman"/>
          <w:b w:val="false"/>
          <w:i w:val="false"/>
          <w:color w:val="000000"/>
          <w:sz w:val="28"/>
        </w:rPr>
        <w:t>
</w:t>
      </w:r>
      <w:r>
        <w:rPr>
          <w:rFonts w:ascii="Times New Roman"/>
          <w:b/>
          <w:i w:val="false"/>
          <w:color w:val="000000"/>
          <w:sz w:val="28"/>
        </w:rPr>
        <w:t>1. Орналастыру орындарының санын көрсететін, бірлік</w:t>
      </w:r>
      <w:r>
        <w:br/>
      </w:r>
      <w:r>
        <w:rPr>
          <w:rFonts w:ascii="Times New Roman"/>
          <w:b w:val="false"/>
          <w:i w:val="false"/>
          <w:color w:val="000000"/>
          <w:sz w:val="28"/>
        </w:rPr>
        <w:t>
   Укажите количество мест размещения, единиц</w:t>
      </w:r>
    </w:p>
    <w:bookmarkEnd w:id="11"/>
    <w:p>
      <w:pPr>
        <w:spacing w:after="0"/>
        <w:ind w:left="0"/>
        <w:jc w:val="both"/>
      </w:pPr>
      <w:r>
        <w:rPr>
          <w:rFonts w:ascii="Times New Roman"/>
          <w:b/>
          <w:i w:val="false"/>
          <w:color w:val="000000"/>
          <w:sz w:val="28"/>
        </w:rPr>
        <w:t>1.1 Мейрамханалары бар қонақ үйлер      _</w:t>
      </w:r>
      <w:r>
        <w:br/>
      </w:r>
      <w:r>
        <w:rPr>
          <w:rFonts w:ascii="Times New Roman"/>
          <w:b w:val="false"/>
          <w:i w:val="false"/>
          <w:color w:val="000000"/>
          <w:sz w:val="28"/>
        </w:rPr>
        <w:t>
    Гостиницы с ресторанами                |_|</w:t>
      </w:r>
    </w:p>
    <w:p>
      <w:pPr>
        <w:spacing w:after="0"/>
        <w:ind w:left="0"/>
        <w:jc w:val="both"/>
      </w:pPr>
      <w:r>
        <w:rPr>
          <w:rFonts w:ascii="Times New Roman"/>
          <w:b/>
          <w:i w:val="false"/>
          <w:color w:val="000000"/>
          <w:sz w:val="28"/>
        </w:rPr>
        <w:t>1.2 Мейрамханалары жоқ қонақ үйлер      _</w:t>
      </w:r>
      <w:r>
        <w:br/>
      </w:r>
      <w:r>
        <w:rPr>
          <w:rFonts w:ascii="Times New Roman"/>
          <w:b w:val="false"/>
          <w:i w:val="false"/>
          <w:color w:val="000000"/>
          <w:sz w:val="28"/>
        </w:rPr>
        <w:t>
    Гостиницы без ресторанов               |_|</w:t>
      </w:r>
    </w:p>
    <w:p>
      <w:pPr>
        <w:spacing w:after="0"/>
        <w:ind w:left="0"/>
        <w:jc w:val="both"/>
      </w:pPr>
      <w:r>
        <w:rPr>
          <w:rFonts w:ascii="Times New Roman"/>
          <w:b/>
          <w:i w:val="false"/>
          <w:color w:val="000000"/>
          <w:sz w:val="28"/>
        </w:rPr>
        <w:t xml:space="preserve">1.3 Демалыс күндерінде және қысқа    </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 xml:space="preserve">    мерзімді тұрудың өзге де         </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    кезеңдерінде тұрғын үй беру</w:t>
      </w:r>
      <w:r>
        <w:br/>
      </w:r>
      <w:r>
        <w:rPr>
          <w:rFonts w:ascii="Times New Roman"/>
          <w:b w:val="false"/>
          <w:i w:val="false"/>
          <w:color w:val="000000"/>
          <w:sz w:val="28"/>
        </w:rPr>
        <w:t>
    Предоставление жилья на выходные и</w:t>
      </w:r>
      <w:r>
        <w:br/>
      </w:r>
      <w:r>
        <w:rPr>
          <w:rFonts w:ascii="Times New Roman"/>
          <w:b w:val="false"/>
          <w:i w:val="false"/>
          <w:color w:val="000000"/>
          <w:sz w:val="28"/>
        </w:rPr>
        <w:t>
    прочие периоды краткосрочного проживания</w:t>
      </w:r>
    </w:p>
    <w:p>
      <w:pPr>
        <w:spacing w:after="0"/>
        <w:ind w:left="0"/>
        <w:jc w:val="both"/>
      </w:pPr>
      <w:r>
        <w:rPr>
          <w:rFonts w:ascii="Times New Roman"/>
          <w:b/>
          <w:i w:val="false"/>
          <w:color w:val="000000"/>
          <w:sz w:val="28"/>
        </w:rPr>
        <w:t xml:space="preserve">1.4 Туристік лагерлер, демалыс және   </w:t>
      </w:r>
      <w:r>
        <w:rPr>
          <w:rFonts w:ascii="Times New Roman"/>
          <w:b w:val="false"/>
          <w:i w:val="false"/>
          <w:color w:val="000000"/>
          <w:sz w:val="28"/>
        </w:rPr>
        <w:t>  _</w:t>
      </w:r>
      <w:r>
        <w:br/>
      </w:r>
      <w:r>
        <w:rPr>
          <w:rFonts w:ascii="Times New Roman"/>
          <w:b w:val="false"/>
          <w:i w:val="false"/>
          <w:color w:val="000000"/>
          <w:sz w:val="28"/>
        </w:rPr>
        <w:t>
</w:t>
      </w:r>
      <w:r>
        <w:rPr>
          <w:rFonts w:ascii="Times New Roman"/>
          <w:b/>
          <w:i w:val="false"/>
          <w:color w:val="000000"/>
          <w:sz w:val="28"/>
        </w:rPr>
        <w:t xml:space="preserve">    ойын-сауық парктері                </w:t>
      </w:r>
      <w:r>
        <w:rPr>
          <w:rFonts w:ascii="Times New Roman"/>
          <w:b w:val="false"/>
          <w:i w:val="false"/>
          <w:color w:val="000000"/>
          <w:sz w:val="28"/>
        </w:rPr>
        <w:t>|_|</w:t>
      </w:r>
      <w:r>
        <w:br/>
      </w:r>
      <w:r>
        <w:rPr>
          <w:rFonts w:ascii="Times New Roman"/>
          <w:b w:val="false"/>
          <w:i w:val="false"/>
          <w:color w:val="000000"/>
          <w:sz w:val="28"/>
        </w:rPr>
        <w:t xml:space="preserve">
    Туристические лагеря, парки отдыха </w:t>
      </w:r>
      <w:r>
        <w:br/>
      </w:r>
      <w:r>
        <w:rPr>
          <w:rFonts w:ascii="Times New Roman"/>
          <w:b w:val="false"/>
          <w:i w:val="false"/>
          <w:color w:val="000000"/>
          <w:sz w:val="28"/>
        </w:rPr>
        <w:t>
    и развлечений</w:t>
      </w:r>
    </w:p>
    <w:p>
      <w:pPr>
        <w:spacing w:after="0"/>
        <w:ind w:left="0"/>
        <w:jc w:val="both"/>
      </w:pPr>
      <w:r>
        <w:rPr>
          <w:rFonts w:ascii="Times New Roman"/>
          <w:b/>
          <w:i w:val="false"/>
          <w:color w:val="000000"/>
          <w:sz w:val="28"/>
        </w:rPr>
        <w:t>1.5 Тұрғын үйдің басқа түрлері          _</w:t>
      </w:r>
      <w:r>
        <w:br/>
      </w:r>
      <w:r>
        <w:rPr>
          <w:rFonts w:ascii="Times New Roman"/>
          <w:b w:val="false"/>
          <w:i w:val="false"/>
          <w:color w:val="000000"/>
          <w:sz w:val="28"/>
        </w:rPr>
        <w:t>
    Другие виды жилья                      |_|</w:t>
      </w:r>
    </w:p>
    <w:bookmarkStart w:name="z51" w:id="12"/>
    <w:p>
      <w:pPr>
        <w:spacing w:after="0"/>
        <w:ind w:left="0"/>
        <w:jc w:val="both"/>
      </w:pPr>
      <w:r>
        <w:rPr>
          <w:rFonts w:ascii="Times New Roman"/>
          <w:b w:val="false"/>
          <w:i w:val="false"/>
          <w:color w:val="000000"/>
          <w:sz w:val="28"/>
        </w:rPr>
        <w:t>
</w:t>
      </w:r>
      <w:r>
        <w:rPr>
          <w:rFonts w:ascii="Times New Roman"/>
          <w:b/>
          <w:i w:val="false"/>
          <w:color w:val="000000"/>
          <w:sz w:val="28"/>
        </w:rPr>
        <w:t>2. Орналастыру орындар туралы ақпаратты көрсетіңіз</w:t>
      </w:r>
      <w:r>
        <w:br/>
      </w:r>
      <w:r>
        <w:rPr>
          <w:rFonts w:ascii="Times New Roman"/>
          <w:b w:val="false"/>
          <w:i w:val="false"/>
          <w:color w:val="000000"/>
          <w:sz w:val="28"/>
        </w:rPr>
        <w:t>
    Укажите информацию о местах размещения</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530"/>
        <w:gridCol w:w="1156"/>
        <w:gridCol w:w="1252"/>
        <w:gridCol w:w="1271"/>
        <w:gridCol w:w="1310"/>
        <w:gridCol w:w="1405"/>
        <w:gridCol w:w="1615"/>
        <w:gridCol w:w="1900"/>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Қонақ үй (5 жұлдызды)</w:t>
            </w:r>
            <w:r>
              <w:br/>
            </w:r>
            <w:r>
              <w:rPr>
                <w:rFonts w:ascii="Times New Roman"/>
                <w:b w:val="false"/>
                <w:i w:val="false"/>
                <w:color w:val="000000"/>
                <w:sz w:val="20"/>
              </w:rPr>
              <w:t>
</w:t>
            </w:r>
            <w:r>
              <w:rPr>
                <w:rFonts w:ascii="Times New Roman"/>
                <w:b w:val="false"/>
                <w:i w:val="false"/>
                <w:color w:val="000000"/>
                <w:sz w:val="20"/>
              </w:rPr>
              <w:t>Гостиница (5 звезд)</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Қонақ үй (4 жұлдызды)</w:t>
            </w:r>
            <w:r>
              <w:br/>
            </w:r>
            <w:r>
              <w:rPr>
                <w:rFonts w:ascii="Times New Roman"/>
                <w:b w:val="false"/>
                <w:i w:val="false"/>
                <w:color w:val="000000"/>
                <w:sz w:val="20"/>
              </w:rPr>
              <w:t>
</w:t>
            </w:r>
            <w:r>
              <w:rPr>
                <w:rFonts w:ascii="Times New Roman"/>
                <w:b w:val="false"/>
                <w:i w:val="false"/>
                <w:color w:val="000000"/>
                <w:sz w:val="20"/>
              </w:rPr>
              <w:t>Гостиница (4 звезды)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Қонақ үй (3 жұлдызды)</w:t>
            </w:r>
            <w:r>
              <w:br/>
            </w:r>
            <w:r>
              <w:rPr>
                <w:rFonts w:ascii="Times New Roman"/>
                <w:b w:val="false"/>
                <w:i w:val="false"/>
                <w:color w:val="000000"/>
                <w:sz w:val="20"/>
              </w:rPr>
              <w:t>
</w:t>
            </w:r>
            <w:r>
              <w:rPr>
                <w:rFonts w:ascii="Times New Roman"/>
                <w:b w:val="false"/>
                <w:i w:val="false"/>
                <w:color w:val="000000"/>
                <w:sz w:val="20"/>
              </w:rPr>
              <w:t>Гостиница(3 звезды)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Қонақ үй (2 жұлдызды)</w:t>
            </w:r>
            <w:r>
              <w:rPr>
                <w:rFonts w:ascii="Times New Roman"/>
                <w:b w:val="false"/>
                <w:i w:val="false"/>
                <w:color w:val="000000"/>
                <w:sz w:val="20"/>
              </w:rPr>
              <w:t>Гостиница (2 звезды)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Қонақ үй (1 жұлдызды)</w:t>
            </w:r>
            <w:r>
              <w:br/>
            </w:r>
            <w:r>
              <w:rPr>
                <w:rFonts w:ascii="Times New Roman"/>
                <w:b w:val="false"/>
                <w:i w:val="false"/>
                <w:color w:val="000000"/>
                <w:sz w:val="20"/>
              </w:rPr>
              <w:t>
</w:t>
            </w:r>
            <w:r>
              <w:rPr>
                <w:rFonts w:ascii="Times New Roman"/>
                <w:b w:val="false"/>
                <w:i w:val="false"/>
                <w:color w:val="000000"/>
                <w:sz w:val="20"/>
              </w:rPr>
              <w:t>Гостиница (1 звезда)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Cанаты жоқ қонақ үйлер</w:t>
            </w:r>
            <w:r>
              <w:br/>
            </w:r>
            <w:r>
              <w:rPr>
                <w:rFonts w:ascii="Times New Roman"/>
                <w:b w:val="false"/>
                <w:i w:val="false"/>
                <w:color w:val="000000"/>
                <w:sz w:val="20"/>
              </w:rPr>
              <w:t>
</w:t>
            </w:r>
            <w:r>
              <w:rPr>
                <w:rFonts w:ascii="Times New Roman"/>
                <w:b w:val="false"/>
                <w:i w:val="false"/>
                <w:color w:val="000000"/>
                <w:sz w:val="20"/>
              </w:rPr>
              <w:t>Гостиница без категорий</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тұрғылықты орындар</w:t>
            </w:r>
            <w:r>
              <w:br/>
            </w:r>
            <w:r>
              <w:rPr>
                <w:rFonts w:ascii="Times New Roman"/>
                <w:b w:val="false"/>
                <w:i w:val="false"/>
                <w:color w:val="000000"/>
                <w:sz w:val="20"/>
              </w:rPr>
              <w:t>
</w:t>
            </w:r>
            <w:r>
              <w:rPr>
                <w:rFonts w:ascii="Times New Roman"/>
                <w:b w:val="false"/>
                <w:i w:val="false"/>
                <w:color w:val="000000"/>
                <w:sz w:val="20"/>
              </w:rPr>
              <w:t>Прочие места проживания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Орналастыру орындарының саны, бірлік</w:t>
            </w:r>
            <w:r>
              <w:br/>
            </w:r>
            <w:r>
              <w:rPr>
                <w:rFonts w:ascii="Times New Roman"/>
                <w:b w:val="false"/>
                <w:i w:val="false"/>
                <w:color w:val="000000"/>
                <w:sz w:val="20"/>
              </w:rPr>
              <w:t>
</w:t>
            </w:r>
            <w:r>
              <w:rPr>
                <w:rFonts w:ascii="Times New Roman"/>
                <w:b w:val="false"/>
                <w:i w:val="false"/>
                <w:color w:val="000000"/>
                <w:sz w:val="20"/>
              </w:rPr>
              <w:t>Количество мест размещения, единиц</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 жұмысшылар саны</w:t>
            </w:r>
            <w:r>
              <w:br/>
            </w:r>
            <w:r>
              <w:rPr>
                <w:rFonts w:ascii="Times New Roman"/>
                <w:b w:val="false"/>
                <w:i w:val="false"/>
                <w:color w:val="000000"/>
                <w:sz w:val="20"/>
              </w:rPr>
              <w:t>
</w:t>
            </w:r>
            <w:r>
              <w:rPr>
                <w:rFonts w:ascii="Times New Roman"/>
                <w:b w:val="false"/>
                <w:i w:val="false"/>
                <w:color w:val="000000"/>
                <w:sz w:val="20"/>
              </w:rPr>
              <w:t>Количество постоянных работников</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ерлер</w:t>
            </w:r>
            <w:r>
              <w:br/>
            </w:r>
            <w:r>
              <w:rPr>
                <w:rFonts w:ascii="Times New Roman"/>
                <w:b w:val="false"/>
                <w:i w:val="false"/>
                <w:color w:val="000000"/>
                <w:sz w:val="20"/>
              </w:rPr>
              <w:t>
</w:t>
            </w:r>
            <w:r>
              <w:rPr>
                <w:rFonts w:ascii="Times New Roman"/>
                <w:b w:val="false"/>
                <w:i w:val="false"/>
                <w:color w:val="000000"/>
                <w:sz w:val="20"/>
              </w:rPr>
              <w:t>мужчины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Маусымдық жұмысшылар саны</w:t>
            </w:r>
            <w:r>
              <w:br/>
            </w:r>
            <w:r>
              <w:rPr>
                <w:rFonts w:ascii="Times New Roman"/>
                <w:b w:val="false"/>
                <w:i w:val="false"/>
                <w:color w:val="000000"/>
                <w:sz w:val="20"/>
              </w:rPr>
              <w:t>
</w:t>
            </w:r>
            <w:r>
              <w:rPr>
                <w:rFonts w:ascii="Times New Roman"/>
                <w:b w:val="false"/>
                <w:i w:val="false"/>
                <w:color w:val="000000"/>
                <w:sz w:val="20"/>
              </w:rPr>
              <w:t>Количество сезонных работников</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көрсетілген келушілер саны, адам</w:t>
            </w:r>
            <w:r>
              <w:br/>
            </w:r>
            <w:r>
              <w:rPr>
                <w:rFonts w:ascii="Times New Roman"/>
                <w:b w:val="false"/>
                <w:i w:val="false"/>
                <w:color w:val="000000"/>
                <w:sz w:val="20"/>
              </w:rPr>
              <w:t>
</w:t>
            </w:r>
            <w:r>
              <w:rPr>
                <w:rFonts w:ascii="Times New Roman"/>
                <w:b w:val="false"/>
                <w:i w:val="false"/>
                <w:color w:val="000000"/>
                <w:sz w:val="20"/>
              </w:rPr>
              <w:t>Количество обслуженных посетителей, человек</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 еместер</w:t>
            </w:r>
            <w:r>
              <w:br/>
            </w:r>
            <w:r>
              <w:rPr>
                <w:rFonts w:ascii="Times New Roman"/>
                <w:b w:val="false"/>
                <w:i w:val="false"/>
                <w:color w:val="000000"/>
                <w:sz w:val="20"/>
              </w:rPr>
              <w:t>
</w:t>
            </w:r>
            <w:r>
              <w:rPr>
                <w:rFonts w:ascii="Times New Roman"/>
                <w:b w:val="false"/>
                <w:i w:val="false"/>
                <w:color w:val="000000"/>
                <w:sz w:val="20"/>
              </w:rPr>
              <w:t>нерезиденты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резиденттер</w:t>
            </w:r>
            <w:r>
              <w:br/>
            </w:r>
            <w:r>
              <w:rPr>
                <w:rFonts w:ascii="Times New Roman"/>
                <w:b w:val="false"/>
                <w:i w:val="false"/>
                <w:color w:val="000000"/>
                <w:sz w:val="20"/>
              </w:rPr>
              <w:t>
</w:t>
            </w:r>
            <w:r>
              <w:rPr>
                <w:rFonts w:ascii="Times New Roman"/>
                <w:b w:val="false"/>
                <w:i w:val="false"/>
                <w:color w:val="000000"/>
                <w:sz w:val="20"/>
              </w:rPr>
              <w:t>резиденты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көрсеткен көлемі (қосылған құнға салынатын салықсыз</w:t>
            </w:r>
            <w:r>
              <w:rPr>
                <w:rFonts w:ascii="Times New Roman"/>
                <w:b w:val="false"/>
                <w:i w:val="false"/>
                <w:color w:val="000000"/>
                <w:sz w:val="20"/>
              </w:rPr>
              <w:t xml:space="preserve">), </w:t>
            </w: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Объем оказанных услуг (без налога на добавленную стоимость), тысяч тенге</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Мейрамханалары бар қонақ үйлер</w:t>
            </w:r>
            <w:r>
              <w:br/>
            </w:r>
            <w:r>
              <w:rPr>
                <w:rFonts w:ascii="Times New Roman"/>
                <w:b w:val="false"/>
                <w:i w:val="false"/>
                <w:color w:val="000000"/>
                <w:sz w:val="20"/>
              </w:rPr>
              <w:t>
</w:t>
            </w:r>
            <w:r>
              <w:rPr>
                <w:rFonts w:ascii="Times New Roman"/>
                <w:b w:val="false"/>
                <w:i w:val="false"/>
                <w:color w:val="000000"/>
                <w:sz w:val="20"/>
              </w:rPr>
              <w:t>Гостиницы с ресторанами</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мейрамханалар</w:t>
            </w:r>
            <w:r>
              <w:br/>
            </w:r>
            <w:r>
              <w:rPr>
                <w:rFonts w:ascii="Times New Roman"/>
                <w:b w:val="false"/>
                <w:i w:val="false"/>
                <w:color w:val="000000"/>
                <w:sz w:val="20"/>
              </w:rPr>
              <w:t>
</w:t>
            </w:r>
            <w:r>
              <w:rPr>
                <w:rFonts w:ascii="Times New Roman"/>
                <w:b w:val="false"/>
                <w:i w:val="false"/>
                <w:color w:val="000000"/>
                <w:sz w:val="20"/>
              </w:rPr>
              <w:t>из них рестораны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Мейрамханалары жоқ қонақ үйлер</w:t>
            </w:r>
            <w:r>
              <w:br/>
            </w:r>
            <w:r>
              <w:rPr>
                <w:rFonts w:ascii="Times New Roman"/>
                <w:b w:val="false"/>
                <w:i w:val="false"/>
                <w:color w:val="000000"/>
                <w:sz w:val="20"/>
              </w:rPr>
              <w:t>
</w:t>
            </w:r>
            <w:r>
              <w:rPr>
                <w:rFonts w:ascii="Times New Roman"/>
                <w:b w:val="false"/>
                <w:i w:val="false"/>
                <w:color w:val="000000"/>
                <w:sz w:val="20"/>
              </w:rPr>
              <w:t>Гостиницы без ресторанов</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52" w:id="13"/>
    <w:p>
      <w:pPr>
        <w:spacing w:after="0"/>
        <w:ind w:left="0"/>
        <w:jc w:val="both"/>
      </w:pPr>
      <w:r>
        <w:rPr>
          <w:rFonts w:ascii="Times New Roman"/>
          <w:b w:val="false"/>
          <w:i w:val="false"/>
          <w:color w:val="000000"/>
          <w:sz w:val="28"/>
        </w:rPr>
        <w:t>
</w:t>
      </w:r>
      <w:r>
        <w:rPr>
          <w:rFonts w:ascii="Times New Roman"/>
          <w:b/>
          <w:i w:val="false"/>
          <w:color w:val="000000"/>
          <w:sz w:val="28"/>
        </w:rPr>
        <w:t>3. Өзге де тұрғылықты орындармен (қосылған</w:t>
      </w:r>
      <w:r>
        <w:br/>
      </w:r>
      <w:r>
        <w:rPr>
          <w:rFonts w:ascii="Times New Roman"/>
          <w:b w:val="false"/>
          <w:i w:val="false"/>
          <w:color w:val="000000"/>
          <w:sz w:val="28"/>
        </w:rPr>
        <w:t>
</w:t>
      </w:r>
      <w:r>
        <w:rPr>
          <w:rFonts w:ascii="Times New Roman"/>
          <w:b/>
          <w:i w:val="false"/>
          <w:color w:val="000000"/>
          <w:sz w:val="28"/>
        </w:rPr>
        <w:t>құнға салынатын салықсыз</w:t>
      </w:r>
      <w:r>
        <w:rPr>
          <w:rFonts w:ascii="Times New Roman"/>
          <w:b w:val="false"/>
          <w:i w:val="false"/>
          <w:color w:val="000000"/>
          <w:sz w:val="28"/>
        </w:rPr>
        <w:t xml:space="preserve">) </w:t>
      </w:r>
      <w:r>
        <w:rPr>
          <w:rFonts w:ascii="Times New Roman"/>
          <w:b/>
          <w:i w:val="false"/>
          <w:color w:val="000000"/>
          <w:sz w:val="28"/>
        </w:rPr>
        <w:t>көрсетілген қызметтер  ____________</w:t>
      </w:r>
      <w:r>
        <w:br/>
      </w:r>
      <w:r>
        <w:rPr>
          <w:rFonts w:ascii="Times New Roman"/>
          <w:b w:val="false"/>
          <w:i w:val="false"/>
          <w:color w:val="000000"/>
          <w:sz w:val="28"/>
        </w:rPr>
        <w:t>
</w:t>
      </w:r>
      <w:r>
        <w:rPr>
          <w:rFonts w:ascii="Times New Roman"/>
          <w:b/>
          <w:i w:val="false"/>
          <w:color w:val="000000"/>
          <w:sz w:val="28"/>
        </w:rPr>
        <w:t>көлемі, мың теңге                               |____________|</w:t>
      </w:r>
      <w:r>
        <w:br/>
      </w:r>
      <w:r>
        <w:rPr>
          <w:rFonts w:ascii="Times New Roman"/>
          <w:b w:val="false"/>
          <w:i w:val="false"/>
          <w:color w:val="000000"/>
          <w:sz w:val="28"/>
        </w:rPr>
        <w:t>
   Объем оказанных услуг (без налога на добавленную</w:t>
      </w:r>
      <w:r>
        <w:br/>
      </w:r>
      <w:r>
        <w:rPr>
          <w:rFonts w:ascii="Times New Roman"/>
          <w:b w:val="false"/>
          <w:i w:val="false"/>
          <w:color w:val="000000"/>
          <w:sz w:val="28"/>
        </w:rPr>
        <w:t>
стоимость) прочими местами размещения, тысяч тенге</w:t>
      </w:r>
    </w:p>
    <w:bookmarkEnd w:id="13"/>
    <w:p>
      <w:pPr>
        <w:spacing w:after="0"/>
        <w:ind w:left="0"/>
        <w:jc w:val="both"/>
      </w:pPr>
      <w:r>
        <w:rPr>
          <w:rFonts w:ascii="Times New Roman"/>
          <w:b/>
          <w:i w:val="false"/>
          <w:color w:val="000000"/>
          <w:sz w:val="28"/>
        </w:rPr>
        <w:t>3.1 Демалыс күндерінде және қысқа мерзімді       ____________</w:t>
      </w:r>
      <w:r>
        <w:br/>
      </w:r>
      <w:r>
        <w:rPr>
          <w:rFonts w:ascii="Times New Roman"/>
          <w:b w:val="false"/>
          <w:i w:val="false"/>
          <w:color w:val="000000"/>
          <w:sz w:val="28"/>
        </w:rPr>
        <w:t>
</w:t>
      </w:r>
      <w:r>
        <w:rPr>
          <w:rFonts w:ascii="Times New Roman"/>
          <w:b/>
          <w:i w:val="false"/>
          <w:color w:val="000000"/>
          <w:sz w:val="28"/>
        </w:rPr>
        <w:t>тұрудың өзге де кезеңдерінде тұрғын үй беру     |____________|</w:t>
      </w:r>
      <w:r>
        <w:br/>
      </w:r>
      <w:r>
        <w:rPr>
          <w:rFonts w:ascii="Times New Roman"/>
          <w:b w:val="false"/>
          <w:i w:val="false"/>
          <w:color w:val="000000"/>
          <w:sz w:val="28"/>
        </w:rPr>
        <w:t>
    Предоставление жилья на выходные и прочие</w:t>
      </w:r>
      <w:r>
        <w:br/>
      </w:r>
      <w:r>
        <w:rPr>
          <w:rFonts w:ascii="Times New Roman"/>
          <w:b w:val="false"/>
          <w:i w:val="false"/>
          <w:color w:val="000000"/>
          <w:sz w:val="28"/>
        </w:rPr>
        <w:t>
периоды краткосрочного проживания</w:t>
      </w:r>
    </w:p>
    <w:p>
      <w:pPr>
        <w:spacing w:after="0"/>
        <w:ind w:left="0"/>
        <w:jc w:val="both"/>
      </w:pPr>
      <w:r>
        <w:rPr>
          <w:rFonts w:ascii="Times New Roman"/>
          <w:b/>
          <w:i w:val="false"/>
          <w:color w:val="000000"/>
          <w:sz w:val="28"/>
        </w:rPr>
        <w:t>3.2 Туристік лагерлер, демалыс және ойын-сауық   ____________</w:t>
      </w:r>
      <w:r>
        <w:br/>
      </w:r>
      <w:r>
        <w:rPr>
          <w:rFonts w:ascii="Times New Roman"/>
          <w:b w:val="false"/>
          <w:i w:val="false"/>
          <w:color w:val="000000"/>
          <w:sz w:val="28"/>
        </w:rPr>
        <w:t>
</w:t>
      </w:r>
      <w:r>
        <w:rPr>
          <w:rFonts w:ascii="Times New Roman"/>
          <w:b/>
          <w:i w:val="false"/>
          <w:color w:val="000000"/>
          <w:sz w:val="28"/>
        </w:rPr>
        <w:t>парктері                                        |____________|</w:t>
      </w:r>
      <w:r>
        <w:br/>
      </w:r>
      <w:r>
        <w:rPr>
          <w:rFonts w:ascii="Times New Roman"/>
          <w:b w:val="false"/>
          <w:i w:val="false"/>
          <w:color w:val="000000"/>
          <w:sz w:val="28"/>
        </w:rPr>
        <w:t>
    Туристические лагеря, парки отдыха и развлечений</w:t>
      </w:r>
    </w:p>
    <w:p>
      <w:pPr>
        <w:spacing w:after="0"/>
        <w:ind w:left="0"/>
        <w:jc w:val="both"/>
      </w:pPr>
      <w:r>
        <w:rPr>
          <w:rFonts w:ascii="Times New Roman"/>
          <w:b/>
          <w:i w:val="false"/>
          <w:color w:val="000000"/>
          <w:sz w:val="28"/>
        </w:rPr>
        <w:t>3.3 Тұрғын үйдің басқа түрлері                   ____________</w:t>
      </w:r>
      <w:r>
        <w:br/>
      </w:r>
      <w:r>
        <w:rPr>
          <w:rFonts w:ascii="Times New Roman"/>
          <w:b w:val="false"/>
          <w:i w:val="false"/>
          <w:color w:val="000000"/>
          <w:sz w:val="28"/>
        </w:rPr>
        <w:t>
    Другие виды жилья                                |_____________|</w:t>
      </w:r>
    </w:p>
    <w:bookmarkStart w:name="z53" w:id="14"/>
    <w:p>
      <w:pPr>
        <w:spacing w:after="0"/>
        <w:ind w:left="0"/>
        <w:jc w:val="both"/>
      </w:pPr>
      <w:r>
        <w:rPr>
          <w:rFonts w:ascii="Times New Roman"/>
          <w:b w:val="false"/>
          <w:i w:val="false"/>
          <w:color w:val="000000"/>
          <w:sz w:val="28"/>
        </w:rPr>
        <w:t>
</w:t>
      </w:r>
      <w:r>
        <w:rPr>
          <w:rFonts w:ascii="Times New Roman"/>
          <w:b/>
          <w:i w:val="false"/>
          <w:color w:val="000000"/>
          <w:sz w:val="28"/>
        </w:rPr>
        <w:t>4. Орналастыру орындарының материалдық-техникалық базасы туралы ақпаратты көрсетіңіз</w:t>
      </w:r>
      <w:r>
        <w:br/>
      </w:r>
      <w:r>
        <w:rPr>
          <w:rFonts w:ascii="Times New Roman"/>
          <w:b w:val="false"/>
          <w:i w:val="false"/>
          <w:color w:val="000000"/>
          <w:sz w:val="28"/>
        </w:rPr>
        <w:t>
   Укажите информацию о материально-технической базе мест размещения</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2554"/>
        <w:gridCol w:w="1164"/>
        <w:gridCol w:w="1260"/>
        <w:gridCol w:w="1280"/>
        <w:gridCol w:w="1318"/>
        <w:gridCol w:w="1415"/>
        <w:gridCol w:w="1626"/>
        <w:gridCol w:w="1914"/>
      </w:tblGrid>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Қонақ үй (5 жұлдызды)</w:t>
            </w:r>
            <w:r>
              <w:rPr>
                <w:rFonts w:ascii="Times New Roman"/>
                <w:b w:val="false"/>
                <w:i w:val="false"/>
                <w:color w:val="000000"/>
                <w:sz w:val="20"/>
              </w:rPr>
              <w:t xml:space="preserve"> Гостиница (5 звезд)</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Қонақ үй (4 жұлдызды)</w:t>
            </w:r>
            <w:r>
              <w:rPr>
                <w:rFonts w:ascii="Times New Roman"/>
                <w:b w:val="false"/>
                <w:i w:val="false"/>
                <w:color w:val="000000"/>
                <w:sz w:val="20"/>
              </w:rPr>
              <w:t xml:space="preserve"> Гостиница (4 звезды)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Қонақ үй (3 жұлдызды)</w:t>
            </w:r>
            <w:r>
              <w:rPr>
                <w:rFonts w:ascii="Times New Roman"/>
                <w:b w:val="false"/>
                <w:i w:val="false"/>
                <w:color w:val="000000"/>
                <w:sz w:val="20"/>
              </w:rPr>
              <w:t xml:space="preserve"> Гостиница(3 звезды)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Қонақ үй (2 жұлдызды)</w:t>
            </w:r>
            <w:r>
              <w:rPr>
                <w:rFonts w:ascii="Times New Roman"/>
                <w:b w:val="false"/>
                <w:i w:val="false"/>
                <w:color w:val="000000"/>
                <w:sz w:val="20"/>
              </w:rPr>
              <w:t>Гостиница (2 звезды)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Қонақ үй (1 жұлдызды)</w:t>
            </w:r>
            <w:r>
              <w:rPr>
                <w:rFonts w:ascii="Times New Roman"/>
                <w:b w:val="false"/>
                <w:i w:val="false"/>
                <w:color w:val="000000"/>
                <w:sz w:val="20"/>
              </w:rPr>
              <w:t xml:space="preserve"> Гостиница (1 звезда)</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Cанаты жоқ қонақ үйлер</w:t>
            </w:r>
            <w:r>
              <w:br/>
            </w:r>
            <w:r>
              <w:rPr>
                <w:rFonts w:ascii="Times New Roman"/>
                <w:b w:val="false"/>
                <w:i w:val="false"/>
                <w:color w:val="000000"/>
                <w:sz w:val="20"/>
              </w:rPr>
              <w:t>
</w:t>
            </w:r>
            <w:r>
              <w:rPr>
                <w:rFonts w:ascii="Times New Roman"/>
                <w:b w:val="false"/>
                <w:i w:val="false"/>
                <w:color w:val="000000"/>
                <w:sz w:val="20"/>
              </w:rPr>
              <w:t>Гостиница без категорий</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тұрғылықты орындар</w:t>
            </w:r>
            <w:r>
              <w:br/>
            </w:r>
            <w:r>
              <w:rPr>
                <w:rFonts w:ascii="Times New Roman"/>
                <w:b w:val="false"/>
                <w:i w:val="false"/>
                <w:color w:val="000000"/>
                <w:sz w:val="20"/>
              </w:rPr>
              <w:t>
</w:t>
            </w:r>
            <w:r>
              <w:rPr>
                <w:rFonts w:ascii="Times New Roman"/>
                <w:b w:val="false"/>
                <w:i w:val="false"/>
                <w:color w:val="000000"/>
                <w:sz w:val="20"/>
              </w:rPr>
              <w:t>Прочие места проживания</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Орналастыру орындарының саны, бірлік</w:t>
            </w:r>
            <w:r>
              <w:br/>
            </w:r>
            <w:r>
              <w:rPr>
                <w:rFonts w:ascii="Times New Roman"/>
                <w:b w:val="false"/>
                <w:i w:val="false"/>
                <w:color w:val="000000"/>
                <w:sz w:val="20"/>
              </w:rPr>
              <w:t>
</w:t>
            </w:r>
            <w:r>
              <w:rPr>
                <w:rFonts w:ascii="Times New Roman"/>
                <w:b w:val="false"/>
                <w:i w:val="false"/>
                <w:color w:val="000000"/>
                <w:sz w:val="20"/>
              </w:rPr>
              <w:t>Количество мест размещения, единиц</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Бөлмелер саны</w:t>
            </w:r>
            <w:r>
              <w:br/>
            </w:r>
            <w:r>
              <w:rPr>
                <w:rFonts w:ascii="Times New Roman"/>
                <w:b w:val="false"/>
                <w:i w:val="false"/>
                <w:color w:val="000000"/>
                <w:sz w:val="20"/>
              </w:rPr>
              <w:t>
</w:t>
            </w:r>
            <w:r>
              <w:rPr>
                <w:rFonts w:ascii="Times New Roman"/>
                <w:b w:val="false"/>
                <w:i w:val="false"/>
                <w:color w:val="000000"/>
                <w:sz w:val="20"/>
              </w:rPr>
              <w:t>Количество номеров</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апартаменттер</w:t>
            </w:r>
            <w:r>
              <w:br/>
            </w:r>
            <w:r>
              <w:rPr>
                <w:rFonts w:ascii="Times New Roman"/>
                <w:b w:val="false"/>
                <w:i w:val="false"/>
                <w:color w:val="000000"/>
                <w:sz w:val="20"/>
              </w:rPr>
              <w:t>
</w:t>
            </w:r>
            <w:r>
              <w:rPr>
                <w:rFonts w:ascii="Times New Roman"/>
                <w:b w:val="false"/>
                <w:i w:val="false"/>
                <w:color w:val="000000"/>
                <w:sz w:val="20"/>
              </w:rPr>
              <w:t>апартаментов</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«люкс» сыныбындағы</w:t>
            </w:r>
            <w:r>
              <w:br/>
            </w:r>
            <w:r>
              <w:rPr>
                <w:rFonts w:ascii="Times New Roman"/>
                <w:b w:val="false"/>
                <w:i w:val="false"/>
                <w:color w:val="000000"/>
                <w:sz w:val="20"/>
              </w:rPr>
              <w:t>
</w:t>
            </w:r>
            <w:r>
              <w:rPr>
                <w:rFonts w:ascii="Times New Roman"/>
                <w:b w:val="false"/>
                <w:i w:val="false"/>
                <w:color w:val="000000"/>
                <w:sz w:val="20"/>
              </w:rPr>
              <w:t>класса "люкс"</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жайлылықтары жоқ</w:t>
            </w:r>
            <w:r>
              <w:br/>
            </w:r>
            <w:r>
              <w:rPr>
                <w:rFonts w:ascii="Times New Roman"/>
                <w:b w:val="false"/>
                <w:i w:val="false"/>
                <w:color w:val="000000"/>
                <w:sz w:val="20"/>
              </w:rPr>
              <w:t>
</w:t>
            </w:r>
            <w:r>
              <w:rPr>
                <w:rFonts w:ascii="Times New Roman"/>
                <w:b w:val="false"/>
                <w:i w:val="false"/>
                <w:color w:val="000000"/>
                <w:sz w:val="20"/>
              </w:rPr>
              <w:t>без удобств</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уақыттағы сыйымдылығы, төсек-орын</w:t>
            </w:r>
            <w:r>
              <w:br/>
            </w:r>
            <w:r>
              <w:rPr>
                <w:rFonts w:ascii="Times New Roman"/>
                <w:b w:val="false"/>
                <w:i w:val="false"/>
                <w:color w:val="000000"/>
                <w:sz w:val="20"/>
              </w:rPr>
              <w:t>
</w:t>
            </w:r>
            <w:r>
              <w:rPr>
                <w:rFonts w:ascii="Times New Roman"/>
                <w:b w:val="false"/>
                <w:i w:val="false"/>
                <w:color w:val="000000"/>
                <w:sz w:val="20"/>
              </w:rPr>
              <w:t>Единовременная вместимость, койко-мест</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Қонақ үйлердің толтырылымдылығы %</w:t>
            </w:r>
            <w:r>
              <w:br/>
            </w:r>
            <w:r>
              <w:rPr>
                <w:rFonts w:ascii="Times New Roman"/>
                <w:b w:val="false"/>
                <w:i w:val="false"/>
                <w:color w:val="000000"/>
                <w:sz w:val="20"/>
              </w:rPr>
              <w:t>
</w:t>
            </w:r>
            <w:r>
              <w:rPr>
                <w:rFonts w:ascii="Times New Roman"/>
                <w:b w:val="false"/>
                <w:i w:val="false"/>
                <w:color w:val="000000"/>
                <w:sz w:val="20"/>
              </w:rPr>
              <w:t>Заполняемость гостиниц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Ұсынылған бөлмелер, бірлік</w:t>
            </w:r>
            <w:r>
              <w:br/>
            </w:r>
            <w:r>
              <w:rPr>
                <w:rFonts w:ascii="Times New Roman"/>
                <w:b w:val="false"/>
                <w:i w:val="false"/>
                <w:color w:val="000000"/>
                <w:sz w:val="20"/>
              </w:rPr>
              <w:t>
</w:t>
            </w:r>
            <w:r>
              <w:rPr>
                <w:rFonts w:ascii="Times New Roman"/>
                <w:b w:val="false"/>
                <w:i w:val="false"/>
                <w:color w:val="000000"/>
                <w:sz w:val="20"/>
              </w:rPr>
              <w:t>Предоставлено номеров, единиц</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Ұсынылған тәулік-төсек, тәулік-төсек</w:t>
            </w:r>
            <w:r>
              <w:br/>
            </w:r>
            <w:r>
              <w:rPr>
                <w:rFonts w:ascii="Times New Roman"/>
                <w:b w:val="false"/>
                <w:i w:val="false"/>
                <w:color w:val="000000"/>
                <w:sz w:val="20"/>
              </w:rPr>
              <w:t>
</w:t>
            </w:r>
            <w:r>
              <w:rPr>
                <w:rFonts w:ascii="Times New Roman"/>
                <w:b w:val="false"/>
                <w:i w:val="false"/>
                <w:color w:val="000000"/>
                <w:sz w:val="20"/>
              </w:rPr>
              <w:t>Предоставлено койко-суток, койко-сутки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Тәулік- төсектің орташа құны, теңге</w:t>
            </w:r>
            <w:r>
              <w:br/>
            </w:r>
            <w:r>
              <w:rPr>
                <w:rFonts w:ascii="Times New Roman"/>
                <w:b w:val="false"/>
                <w:i w:val="false"/>
                <w:color w:val="000000"/>
                <w:sz w:val="20"/>
              </w:rPr>
              <w:t>
</w:t>
            </w:r>
            <w:r>
              <w:rPr>
                <w:rFonts w:ascii="Times New Roman"/>
                <w:b w:val="false"/>
                <w:i w:val="false"/>
                <w:color w:val="000000"/>
                <w:sz w:val="20"/>
              </w:rPr>
              <w:t>Средняя стоимость койко-суток, тенге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Құрылыстың жалпы алаңы – барлығы, 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Общая площадь строений – всего, м</w:t>
            </w:r>
            <w:r>
              <w:rPr>
                <w:rFonts w:ascii="Times New Roman"/>
                <w:b w:val="false"/>
                <w:i w:val="false"/>
                <w:color w:val="000000"/>
                <w:vertAlign w:val="superscript"/>
              </w:rPr>
              <w:t>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тұрғын алаңы (бөлмелер алаңы)</w:t>
            </w:r>
            <w:r>
              <w:br/>
            </w:r>
            <w:r>
              <w:rPr>
                <w:rFonts w:ascii="Times New Roman"/>
                <w:b w:val="false"/>
                <w:i w:val="false"/>
                <w:color w:val="000000"/>
                <w:sz w:val="20"/>
              </w:rPr>
              <w:t>
</w:t>
            </w:r>
            <w:r>
              <w:rPr>
                <w:rFonts w:ascii="Times New Roman"/>
                <w:b w:val="false"/>
                <w:i w:val="false"/>
                <w:color w:val="000000"/>
                <w:sz w:val="20"/>
              </w:rPr>
              <w:t>из них жилая площадь (площадь номеров)</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15"/>
    <w:p>
      <w:pPr>
        <w:spacing w:after="0"/>
        <w:ind w:left="0"/>
        <w:jc w:val="both"/>
      </w:pPr>
      <w:r>
        <w:rPr>
          <w:rFonts w:ascii="Times New Roman"/>
          <w:b w:val="false"/>
          <w:i w:val="false"/>
          <w:color w:val="000000"/>
          <w:sz w:val="28"/>
        </w:rPr>
        <w:t>
</w:t>
      </w:r>
      <w:r>
        <w:rPr>
          <w:rFonts w:ascii="Times New Roman"/>
          <w:b/>
          <w:i w:val="false"/>
          <w:color w:val="000000"/>
          <w:sz w:val="28"/>
        </w:rPr>
        <w:t>5. Келушілердің сапар мақсаттары туралы ақпаратты көрсетіңіз,</w:t>
      </w:r>
      <w:r>
        <w:br/>
      </w:r>
      <w:r>
        <w:rPr>
          <w:rFonts w:ascii="Times New Roman"/>
          <w:b w:val="false"/>
          <w:i w:val="false"/>
          <w:color w:val="000000"/>
          <w:sz w:val="28"/>
        </w:rPr>
        <w:t>
</w:t>
      </w:r>
      <w:r>
        <w:rPr>
          <w:rFonts w:ascii="Times New Roman"/>
          <w:b/>
          <w:i w:val="false"/>
          <w:color w:val="000000"/>
          <w:sz w:val="28"/>
        </w:rPr>
        <w:t>   адам</w:t>
      </w:r>
      <w:r>
        <w:rPr>
          <w:rFonts w:ascii="Times New Roman"/>
          <w:b w:val="false"/>
          <w:i w:val="false"/>
          <w:color w:val="000000"/>
          <w:vertAlign w:val="superscript"/>
        </w:rPr>
        <w:t>1</w:t>
      </w:r>
      <w:r>
        <w:br/>
      </w:r>
      <w:r>
        <w:rPr>
          <w:rFonts w:ascii="Times New Roman"/>
          <w:b w:val="false"/>
          <w:i w:val="false"/>
          <w:color w:val="000000"/>
          <w:sz w:val="28"/>
        </w:rPr>
        <w:t>
   Укажите информацию о целях поездки посетителей, человек</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3155"/>
        <w:gridCol w:w="1628"/>
        <w:gridCol w:w="1571"/>
        <w:gridCol w:w="1476"/>
        <w:gridCol w:w="2375"/>
        <w:gridCol w:w="2241"/>
      </w:tblGrid>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Елдердің атауы</w:t>
            </w:r>
            <w:r>
              <w:br/>
            </w:r>
            <w:r>
              <w:rPr>
                <w:rFonts w:ascii="Times New Roman"/>
                <w:b w:val="false"/>
                <w:i w:val="false"/>
                <w:color w:val="000000"/>
                <w:sz w:val="20"/>
              </w:rPr>
              <w:t>
</w:t>
            </w:r>
            <w:r>
              <w:rPr>
                <w:rFonts w:ascii="Times New Roman"/>
                <w:b w:val="false"/>
                <w:i w:val="false"/>
                <w:color w:val="000000"/>
                <w:sz w:val="20"/>
              </w:rPr>
              <w:t>Наименование стран</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Елдердің кодтары</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Коды стран</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Бос уақыт, рекреация және демалыс</w:t>
            </w:r>
            <w:r>
              <w:br/>
            </w:r>
            <w:r>
              <w:rPr>
                <w:rFonts w:ascii="Times New Roman"/>
                <w:b w:val="false"/>
                <w:i w:val="false"/>
                <w:color w:val="000000"/>
                <w:sz w:val="20"/>
              </w:rPr>
              <w:t>
</w:t>
            </w:r>
            <w:r>
              <w:rPr>
                <w:rFonts w:ascii="Times New Roman"/>
                <w:b w:val="false"/>
                <w:i w:val="false"/>
                <w:color w:val="000000"/>
                <w:sz w:val="20"/>
              </w:rPr>
              <w:t>досуг, рекреация и отдых</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Таныстар мен туысқандарға бару</w:t>
            </w:r>
            <w:r>
              <w:br/>
            </w:r>
            <w:r>
              <w:rPr>
                <w:rFonts w:ascii="Times New Roman"/>
                <w:b w:val="false"/>
                <w:i w:val="false"/>
                <w:color w:val="000000"/>
                <w:sz w:val="20"/>
              </w:rPr>
              <w:t>
</w:t>
            </w:r>
            <w:r>
              <w:rPr>
                <w:rFonts w:ascii="Times New Roman"/>
                <w:b w:val="false"/>
                <w:i w:val="false"/>
                <w:color w:val="000000"/>
                <w:sz w:val="20"/>
              </w:rPr>
              <w:t>посещение знакомых и родственников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аңшылық, балық аулау</w:t>
            </w:r>
            <w:r>
              <w:br/>
            </w:r>
            <w:r>
              <w:rPr>
                <w:rFonts w:ascii="Times New Roman"/>
                <w:b w:val="false"/>
                <w:i w:val="false"/>
                <w:color w:val="000000"/>
                <w:sz w:val="20"/>
              </w:rPr>
              <w:t>
</w:t>
            </w:r>
            <w:r>
              <w:rPr>
                <w:rFonts w:ascii="Times New Roman"/>
                <w:b w:val="false"/>
                <w:i w:val="false"/>
                <w:color w:val="000000"/>
                <w:sz w:val="20"/>
              </w:rPr>
              <w:t>из них охота, рыбалка</w:t>
            </w: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 еместер (шығатын ел)</w:t>
            </w:r>
            <w:r>
              <w:br/>
            </w:r>
            <w:r>
              <w:rPr>
                <w:rFonts w:ascii="Times New Roman"/>
                <w:b w:val="false"/>
                <w:i w:val="false"/>
                <w:color w:val="000000"/>
                <w:sz w:val="20"/>
              </w:rPr>
              <w:t>
</w:t>
            </w:r>
            <w:r>
              <w:rPr>
                <w:rFonts w:ascii="Times New Roman"/>
                <w:b w:val="false"/>
                <w:i w:val="false"/>
                <w:color w:val="000000"/>
                <w:sz w:val="20"/>
              </w:rPr>
              <w:t>Нерезиденты (страна выезда)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Резиденттер</w:t>
            </w:r>
            <w:r>
              <w:br/>
            </w:r>
            <w:r>
              <w:rPr>
                <w:rFonts w:ascii="Times New Roman"/>
                <w:b w:val="false"/>
                <w:i w:val="false"/>
                <w:color w:val="000000"/>
                <w:sz w:val="20"/>
              </w:rPr>
              <w:t>
</w:t>
            </w:r>
            <w:r>
              <w:rPr>
                <w:rFonts w:ascii="Times New Roman"/>
                <w:b w:val="false"/>
                <w:i w:val="false"/>
                <w:color w:val="000000"/>
                <w:sz w:val="20"/>
              </w:rPr>
              <w:t>Резиденты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1526"/>
        <w:gridCol w:w="2976"/>
        <w:gridCol w:w="1507"/>
        <w:gridCol w:w="2291"/>
        <w:gridCol w:w="2293"/>
        <w:gridCol w:w="1863"/>
      </w:tblGrid>
      <w:tr>
        <w:trPr>
          <w:trHeight w:val="30"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Іскерлік және кәсіби мақсаттар</w:t>
            </w:r>
            <w:r>
              <w:br/>
            </w:r>
            <w:r>
              <w:rPr>
                <w:rFonts w:ascii="Times New Roman"/>
                <w:b w:val="false"/>
                <w:i w:val="false"/>
                <w:color w:val="000000"/>
                <w:sz w:val="20"/>
              </w:rPr>
              <w:t>
</w:t>
            </w:r>
            <w:r>
              <w:rPr>
                <w:rFonts w:ascii="Times New Roman"/>
                <w:b w:val="false"/>
                <w:i w:val="false"/>
                <w:color w:val="000000"/>
                <w:sz w:val="20"/>
              </w:rPr>
              <w:t>деловые и профессиональные цели</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Емделу</w:t>
            </w:r>
            <w:r>
              <w:br/>
            </w:r>
            <w:r>
              <w:rPr>
                <w:rFonts w:ascii="Times New Roman"/>
                <w:b w:val="false"/>
                <w:i w:val="false"/>
                <w:color w:val="000000"/>
                <w:sz w:val="20"/>
              </w:rPr>
              <w:t>
</w:t>
            </w:r>
            <w:r>
              <w:rPr>
                <w:rFonts w:ascii="Times New Roman"/>
                <w:b w:val="false"/>
                <w:i w:val="false"/>
                <w:color w:val="000000"/>
                <w:sz w:val="20"/>
              </w:rPr>
              <w:t>лечение</w:t>
            </w:r>
          </w:p>
        </w:tc>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Дін, қажылық</w:t>
            </w:r>
            <w:r>
              <w:br/>
            </w:r>
            <w:r>
              <w:rPr>
                <w:rFonts w:ascii="Times New Roman"/>
                <w:b w:val="false"/>
                <w:i w:val="false"/>
                <w:color w:val="000000"/>
                <w:sz w:val="20"/>
              </w:rPr>
              <w:t>
</w:t>
            </w:r>
            <w:r>
              <w:rPr>
                <w:rFonts w:ascii="Times New Roman"/>
                <w:b w:val="false"/>
                <w:i w:val="false"/>
                <w:color w:val="000000"/>
                <w:sz w:val="20"/>
              </w:rPr>
              <w:t>религия, паломничество</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Коммерциялық  (шоп-турлар)</w:t>
            </w:r>
            <w:r>
              <w:br/>
            </w:r>
            <w:r>
              <w:rPr>
                <w:rFonts w:ascii="Times New Roman"/>
                <w:b w:val="false"/>
                <w:i w:val="false"/>
                <w:color w:val="000000"/>
                <w:sz w:val="20"/>
              </w:rPr>
              <w:t>
</w:t>
            </w:r>
            <w:r>
              <w:rPr>
                <w:rFonts w:ascii="Times New Roman"/>
                <w:b w:val="false"/>
                <w:i w:val="false"/>
                <w:color w:val="000000"/>
                <w:sz w:val="20"/>
              </w:rPr>
              <w:t>коммерческая (шоп-туры)</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мақсаттар</w:t>
            </w:r>
            <w:r>
              <w:br/>
            </w:r>
            <w:r>
              <w:rPr>
                <w:rFonts w:ascii="Times New Roman"/>
                <w:b w:val="false"/>
                <w:i w:val="false"/>
                <w:color w:val="000000"/>
                <w:sz w:val="20"/>
              </w:rPr>
              <w:t>
</w:t>
            </w:r>
            <w:r>
              <w:rPr>
                <w:rFonts w:ascii="Times New Roman"/>
                <w:b w:val="false"/>
                <w:i w:val="false"/>
                <w:color w:val="000000"/>
                <w:sz w:val="20"/>
              </w:rPr>
              <w:t>прочие цели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спорттық</w:t>
            </w:r>
            <w:r>
              <w:br/>
            </w:r>
            <w:r>
              <w:rPr>
                <w:rFonts w:ascii="Times New Roman"/>
                <w:b w:val="false"/>
                <w:i w:val="false"/>
                <w:color w:val="000000"/>
                <w:sz w:val="20"/>
              </w:rPr>
              <w:t>
</w:t>
            </w:r>
            <w:r>
              <w:rPr>
                <w:rFonts w:ascii="Times New Roman"/>
                <w:b w:val="false"/>
                <w:i w:val="false"/>
                <w:color w:val="000000"/>
                <w:sz w:val="20"/>
              </w:rPr>
              <w:t>из них спортивные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1</w:t>
      </w:r>
      <w:r>
        <w:rPr>
          <w:rFonts w:ascii="Times New Roman"/>
          <w:b/>
          <w:i w:val="false"/>
          <w:color w:val="000000"/>
          <w:sz w:val="28"/>
        </w:rPr>
        <w:t>Қажет болған жағдайда қосымша беттерде жалғастырыңыз.</w:t>
      </w:r>
      <w:r>
        <w:br/>
      </w:r>
      <w:r>
        <w:rPr>
          <w:rFonts w:ascii="Times New Roman"/>
          <w:b w:val="false"/>
          <w:i w:val="false"/>
          <w:color w:val="000000"/>
          <w:sz w:val="28"/>
        </w:rPr>
        <w:t>
</w:t>
      </w:r>
      <w:r>
        <w:rPr>
          <w:rFonts w:ascii="Times New Roman"/>
          <w:b w:val="false"/>
          <w:i w:val="false"/>
          <w:color w:val="000000"/>
          <w:sz w:val="28"/>
        </w:rPr>
        <w:t>При необходимости продолжите на дополнительных листах.</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 xml:space="preserve">Қазақстан Республикасы Статистика агенттігінің </w:t>
      </w:r>
      <w:r>
        <w:rPr>
          <w:rFonts w:ascii="Times New Roman"/>
          <w:b w:val="false"/>
          <w:i w:val="false"/>
          <w:color w:val="000000"/>
          <w:sz w:val="28"/>
          <w:u w:val="single"/>
        </w:rPr>
        <w:t>www.stat.gov.kz</w:t>
      </w:r>
      <w:r>
        <w:rPr>
          <w:rFonts w:ascii="Times New Roman"/>
          <w:b/>
          <w:i w:val="false"/>
          <w:color w:val="000000"/>
          <w:sz w:val="28"/>
        </w:rPr>
        <w:t xml:space="preserve"> Интернет-ресурсында «Әдіснама» бөліміндегі «Статистикалық жіктелімдер» қосымша бетінде орналастырылған елдер жіктеуішіне (ЕЖ) сәйкес</w:t>
      </w:r>
      <w:r>
        <w:br/>
      </w:r>
      <w:r>
        <w:rPr>
          <w:rFonts w:ascii="Times New Roman"/>
          <w:b w:val="false"/>
          <w:i w:val="false"/>
          <w:color w:val="000000"/>
          <w:sz w:val="28"/>
        </w:rPr>
        <w:t>
</w:t>
      </w:r>
      <w:r>
        <w:rPr>
          <w:rFonts w:ascii="Times New Roman"/>
          <w:b w:val="false"/>
          <w:i w:val="false"/>
          <w:color w:val="000000"/>
          <w:sz w:val="28"/>
        </w:rPr>
        <w:t xml:space="preserve">Код страны указывается в соответствии с классификатором стран (КС), размещенным во вкладке «Статистические классификации» в разделе «Методология» на Интернет-ресурсе Агентства Республики Казахстан по статистке </w:t>
      </w:r>
      <w:r>
        <w:rPr>
          <w:rFonts w:ascii="Times New Roman"/>
          <w:b w:val="false"/>
          <w:i w:val="false"/>
          <w:color w:val="000000"/>
          <w:sz w:val="28"/>
          <w:u w:val="single"/>
        </w:rPr>
        <w:t>www.stat.gov.kz</w:t>
      </w:r>
    </w:p>
    <w:bookmarkStart w:name="z55" w:id="16"/>
    <w:p>
      <w:pPr>
        <w:spacing w:after="0"/>
        <w:ind w:left="0"/>
        <w:jc w:val="both"/>
      </w:pPr>
      <w:r>
        <w:rPr>
          <w:rFonts w:ascii="Times New Roman"/>
          <w:b w:val="false"/>
          <w:i w:val="false"/>
          <w:color w:val="000000"/>
          <w:sz w:val="28"/>
        </w:rPr>
        <w:t>
</w:t>
      </w:r>
      <w:r>
        <w:rPr>
          <w:rFonts w:ascii="Times New Roman"/>
          <w:b/>
          <w:i w:val="false"/>
          <w:color w:val="000000"/>
          <w:sz w:val="28"/>
        </w:rPr>
        <w:t>6. Келушілерді болу ұзақтығы бойынша бөлу туралы ақпаратты көрсетіңіз, адам</w:t>
      </w:r>
      <w:r>
        <w:br/>
      </w:r>
      <w:r>
        <w:rPr>
          <w:rFonts w:ascii="Times New Roman"/>
          <w:b w:val="false"/>
          <w:i w:val="false"/>
          <w:color w:val="000000"/>
          <w:sz w:val="28"/>
        </w:rPr>
        <w:t>
   Укажите информацию о распределении посетителей по продолжительности пребывания, человек</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2447"/>
        <w:gridCol w:w="1535"/>
        <w:gridCol w:w="1324"/>
        <w:gridCol w:w="1197"/>
        <w:gridCol w:w="1178"/>
        <w:gridCol w:w="1207"/>
        <w:gridCol w:w="1236"/>
        <w:gridCol w:w="1446"/>
        <w:gridCol w:w="871"/>
      </w:tblGrid>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Елдердің атауы</w:t>
            </w:r>
            <w:r>
              <w:br/>
            </w:r>
            <w:r>
              <w:rPr>
                <w:rFonts w:ascii="Times New Roman"/>
                <w:b w:val="false"/>
                <w:i w:val="false"/>
                <w:color w:val="000000"/>
                <w:sz w:val="20"/>
              </w:rPr>
              <w:t>
</w:t>
            </w:r>
            <w:r>
              <w:rPr>
                <w:rFonts w:ascii="Times New Roman"/>
                <w:b w:val="false"/>
                <w:i w:val="false"/>
                <w:color w:val="000000"/>
                <w:sz w:val="20"/>
              </w:rPr>
              <w:t>Наименование стран</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Елдердің кодтары</w:t>
            </w:r>
            <w:r>
              <w:br/>
            </w:r>
            <w:r>
              <w:rPr>
                <w:rFonts w:ascii="Times New Roman"/>
                <w:b w:val="false"/>
                <w:i w:val="false"/>
                <w:color w:val="000000"/>
                <w:sz w:val="20"/>
              </w:rPr>
              <w:t>
</w:t>
            </w:r>
            <w:r>
              <w:rPr>
                <w:rFonts w:ascii="Times New Roman"/>
                <w:b w:val="false"/>
                <w:i w:val="false"/>
                <w:color w:val="000000"/>
                <w:sz w:val="20"/>
              </w:rPr>
              <w:t>Коды стран</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Болу ұзақтығы</w:t>
            </w:r>
            <w:r>
              <w:br/>
            </w:r>
            <w:r>
              <w:rPr>
                <w:rFonts w:ascii="Times New Roman"/>
                <w:b w:val="false"/>
                <w:i w:val="false"/>
                <w:color w:val="000000"/>
                <w:sz w:val="20"/>
              </w:rPr>
              <w:t>
</w:t>
            </w:r>
            <w:r>
              <w:rPr>
                <w:rFonts w:ascii="Times New Roman"/>
                <w:b w:val="false"/>
                <w:i w:val="false"/>
                <w:color w:val="000000"/>
                <w:sz w:val="20"/>
              </w:rPr>
              <w:t>Продолжительность пребывания</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Түнетулерсіз</w:t>
            </w:r>
            <w:r>
              <w:br/>
            </w:r>
            <w:r>
              <w:rPr>
                <w:rFonts w:ascii="Times New Roman"/>
                <w:b w:val="false"/>
                <w:i w:val="false"/>
                <w:color w:val="000000"/>
                <w:sz w:val="20"/>
              </w:rPr>
              <w:t>
</w:t>
            </w:r>
            <w:r>
              <w:rPr>
                <w:rFonts w:ascii="Times New Roman"/>
                <w:b w:val="false"/>
                <w:i w:val="false"/>
                <w:color w:val="000000"/>
                <w:sz w:val="20"/>
              </w:rPr>
              <w:t>Без ночевок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түнетулер</w:t>
            </w:r>
            <w:r>
              <w:br/>
            </w:r>
            <w:r>
              <w:rPr>
                <w:rFonts w:ascii="Times New Roman"/>
                <w:b w:val="false"/>
                <w:i w:val="false"/>
                <w:color w:val="000000"/>
                <w:sz w:val="20"/>
              </w:rPr>
              <w:t>
</w:t>
            </w:r>
            <w:r>
              <w:rPr>
                <w:rFonts w:ascii="Times New Roman"/>
                <w:b w:val="false"/>
                <w:i w:val="false"/>
                <w:color w:val="000000"/>
                <w:sz w:val="20"/>
              </w:rPr>
              <w:t>ночевок</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 түнетулер</w:t>
            </w:r>
            <w:r>
              <w:br/>
            </w:r>
            <w:r>
              <w:rPr>
                <w:rFonts w:ascii="Times New Roman"/>
                <w:b w:val="false"/>
                <w:i w:val="false"/>
                <w:color w:val="000000"/>
                <w:sz w:val="20"/>
              </w:rPr>
              <w:t>
</w:t>
            </w:r>
            <w:r>
              <w:rPr>
                <w:rFonts w:ascii="Times New Roman"/>
                <w:b w:val="false"/>
                <w:i w:val="false"/>
                <w:color w:val="000000"/>
                <w:sz w:val="20"/>
              </w:rPr>
              <w:t>ночевок</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8–28 түнетулер</w:t>
            </w:r>
            <w:r>
              <w:br/>
            </w:r>
            <w:r>
              <w:rPr>
                <w:rFonts w:ascii="Times New Roman"/>
                <w:b w:val="false"/>
                <w:i w:val="false"/>
                <w:color w:val="000000"/>
                <w:sz w:val="20"/>
              </w:rPr>
              <w:t>
</w:t>
            </w:r>
            <w:r>
              <w:rPr>
                <w:rFonts w:ascii="Times New Roman"/>
                <w:b w:val="false"/>
                <w:i w:val="false"/>
                <w:color w:val="000000"/>
                <w:sz w:val="20"/>
              </w:rPr>
              <w:t>ночевок</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29–92 түнетулер</w:t>
            </w:r>
            <w:r>
              <w:br/>
            </w:r>
            <w:r>
              <w:rPr>
                <w:rFonts w:ascii="Times New Roman"/>
                <w:b w:val="false"/>
                <w:i w:val="false"/>
                <w:color w:val="000000"/>
                <w:sz w:val="20"/>
              </w:rPr>
              <w:t>
</w:t>
            </w:r>
            <w:r>
              <w:rPr>
                <w:rFonts w:ascii="Times New Roman"/>
                <w:b w:val="false"/>
                <w:i w:val="false"/>
                <w:color w:val="000000"/>
                <w:sz w:val="20"/>
              </w:rPr>
              <w:t>ночевок</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r>
              <w:rPr>
                <w:rFonts w:ascii="Times New Roman"/>
                <w:b/>
                <w:i w:val="false"/>
                <w:color w:val="000000"/>
                <w:sz w:val="20"/>
              </w:rPr>
              <w:t>түнеулер артық</w:t>
            </w:r>
            <w:r>
              <w:br/>
            </w:r>
            <w:r>
              <w:rPr>
                <w:rFonts w:ascii="Times New Roman"/>
                <w:b w:val="false"/>
                <w:i w:val="false"/>
                <w:color w:val="000000"/>
                <w:sz w:val="20"/>
              </w:rPr>
              <w:t>
</w:t>
            </w:r>
            <w:r>
              <w:rPr>
                <w:rFonts w:ascii="Times New Roman"/>
                <w:b w:val="false"/>
                <w:i w:val="false"/>
                <w:color w:val="000000"/>
                <w:sz w:val="20"/>
              </w:rPr>
              <w:t>и более ночевок</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 еместер (шығатын ел)</w:t>
            </w:r>
            <w:r>
              <w:br/>
            </w:r>
            <w:r>
              <w:rPr>
                <w:rFonts w:ascii="Times New Roman"/>
                <w:b w:val="false"/>
                <w:i w:val="false"/>
                <w:color w:val="000000"/>
                <w:sz w:val="20"/>
              </w:rPr>
              <w:t>
</w:t>
            </w:r>
            <w:r>
              <w:rPr>
                <w:rFonts w:ascii="Times New Roman"/>
                <w:b w:val="false"/>
                <w:i w:val="false"/>
                <w:color w:val="000000"/>
                <w:sz w:val="20"/>
              </w:rPr>
              <w:t>Нерезиденты (страна выезда)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Резиденттер</w:t>
            </w:r>
            <w:r>
              <w:br/>
            </w:r>
            <w:r>
              <w:rPr>
                <w:rFonts w:ascii="Times New Roman"/>
                <w:b w:val="false"/>
                <w:i w:val="false"/>
                <w:color w:val="000000"/>
                <w:sz w:val="20"/>
              </w:rPr>
              <w:t>
</w:t>
            </w:r>
            <w:r>
              <w:rPr>
                <w:rFonts w:ascii="Times New Roman"/>
                <w:b w:val="false"/>
                <w:i w:val="false"/>
                <w:color w:val="000000"/>
                <w:sz w:val="20"/>
              </w:rPr>
              <w:t>Резиденты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3</w:t>
      </w:r>
      <w:r>
        <w:rPr>
          <w:rFonts w:ascii="Times New Roman"/>
          <w:b/>
          <w:i w:val="false"/>
          <w:color w:val="000000"/>
          <w:sz w:val="28"/>
        </w:rPr>
        <w:t>Қажет болған жағдайда қосымша беттерде жалғастырыңыз.</w:t>
      </w:r>
      <w:r>
        <w:br/>
      </w:r>
      <w:r>
        <w:rPr>
          <w:rFonts w:ascii="Times New Roman"/>
          <w:b w:val="false"/>
          <w:i w:val="false"/>
          <w:color w:val="000000"/>
          <w:sz w:val="28"/>
        </w:rPr>
        <w:t>
</w:t>
      </w:r>
      <w:r>
        <w:rPr>
          <w:rFonts w:ascii="Times New Roman"/>
          <w:b w:val="false"/>
          <w:i w:val="false"/>
          <w:color w:val="000000"/>
          <w:sz w:val="28"/>
        </w:rPr>
        <w:t>При необходимости продолжите на дополнительных листах.</w:t>
      </w:r>
    </w:p>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_______________________ Адрес _______________________</w:t>
      </w:r>
      <w:r>
        <w:br/>
      </w:r>
      <w:r>
        <w:rPr>
          <w:rFonts w:ascii="Times New Roman"/>
          <w:b w:val="false"/>
          <w:i w:val="false"/>
          <w:color w:val="000000"/>
          <w:sz w:val="28"/>
        </w:rPr>
        <w:t>
             _______________________ Тел.: _______________________</w:t>
      </w:r>
      <w:r>
        <w:br/>
      </w:r>
      <w:r>
        <w:rPr>
          <w:rFonts w:ascii="Times New Roman"/>
          <w:b w:val="false"/>
          <w:i w:val="false"/>
          <w:color w:val="000000"/>
          <w:sz w:val="28"/>
        </w:rPr>
        <w:t>
</w:t>
      </w:r>
      <w:r>
        <w:rPr>
          <w:rFonts w:ascii="Times New Roman"/>
          <w:b/>
          <w:i w:val="false"/>
          <w:color w:val="000000"/>
          <w:sz w:val="28"/>
        </w:rPr>
        <w:t>Электрондық почта мекен-жайы (Е-mail)</w:t>
      </w:r>
      <w:r>
        <w:br/>
      </w:r>
      <w:r>
        <w:rPr>
          <w:rFonts w:ascii="Times New Roman"/>
          <w:b w:val="false"/>
          <w:i w:val="false"/>
          <w:color w:val="000000"/>
          <w:sz w:val="28"/>
        </w:rPr>
        <w:t>
Адрес электронной почты (Е-mail) _________________________________</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_____________________ Тел._____________</w:t>
      </w:r>
    </w:p>
    <w:p>
      <w:pPr>
        <w:spacing w:after="0"/>
        <w:ind w:left="0"/>
        <w:jc w:val="both"/>
      </w:pPr>
      <w:r>
        <w:rPr>
          <w:rFonts w:ascii="Times New Roman"/>
          <w:b/>
          <w:i w:val="false"/>
          <w:color w:val="000000"/>
          <w:sz w:val="28"/>
        </w:rPr>
        <w:t>Басшы                            (Аты-жөні, тегі, қолы)</w:t>
      </w:r>
      <w:r>
        <w:br/>
      </w:r>
      <w:r>
        <w:rPr>
          <w:rFonts w:ascii="Times New Roman"/>
          <w:b w:val="false"/>
          <w:i w:val="false"/>
          <w:color w:val="000000"/>
          <w:sz w:val="28"/>
        </w:rPr>
        <w:t>
Руководитель ________________________(Ф.И.О., подпись)_______________</w:t>
      </w:r>
    </w:p>
    <w:p>
      <w:pPr>
        <w:spacing w:after="0"/>
        <w:ind w:left="0"/>
        <w:jc w:val="both"/>
      </w:pPr>
      <w:r>
        <w:rPr>
          <w:rFonts w:ascii="Times New Roman"/>
          <w:b/>
          <w:i w:val="false"/>
          <w:color w:val="000000"/>
          <w:sz w:val="28"/>
        </w:rPr>
        <w:t>Бас бухгалтер                    (Аты-жөні, тегі, қолы)</w:t>
      </w:r>
      <w:r>
        <w:br/>
      </w:r>
      <w:r>
        <w:rPr>
          <w:rFonts w:ascii="Times New Roman"/>
          <w:b w:val="false"/>
          <w:i w:val="false"/>
          <w:color w:val="000000"/>
          <w:sz w:val="28"/>
        </w:rPr>
        <w:t>
Главный бухгалтер ___________________(Ф.И.О., подпись)_______________</w:t>
      </w:r>
    </w:p>
    <w:p>
      <w:pPr>
        <w:spacing w:after="0"/>
        <w:ind w:left="0"/>
        <w:jc w:val="both"/>
      </w:pPr>
      <w:r>
        <w:rPr>
          <w:rFonts w:ascii="Times New Roman"/>
          <w:b/>
          <w:i w:val="false"/>
          <w:color w:val="000000"/>
          <w:sz w:val="28"/>
        </w:rPr>
        <w:t>М.О.</w:t>
      </w:r>
      <w:r>
        <w:br/>
      </w:r>
      <w:r>
        <w:rPr>
          <w:rFonts w:ascii="Times New Roman"/>
          <w:b w:val="false"/>
          <w:i w:val="false"/>
          <w:color w:val="000000"/>
          <w:sz w:val="28"/>
        </w:rPr>
        <w:t>
М.П.</w:t>
      </w:r>
    </w:p>
    <w:bookmarkStart w:name="z56"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м.а.     </w:t>
      </w:r>
      <w:r>
        <w:br/>
      </w:r>
      <w:r>
        <w:rPr>
          <w:rFonts w:ascii="Times New Roman"/>
          <w:b w:val="false"/>
          <w:i w:val="false"/>
          <w:color w:val="000000"/>
          <w:sz w:val="28"/>
        </w:rPr>
        <w:t xml:space="preserve">
2011 жылғы 14 маусымдағы </w:t>
      </w:r>
      <w:r>
        <w:br/>
      </w:r>
      <w:r>
        <w:rPr>
          <w:rFonts w:ascii="Times New Roman"/>
          <w:b w:val="false"/>
          <w:i w:val="false"/>
          <w:color w:val="000000"/>
          <w:sz w:val="28"/>
        </w:rPr>
        <w:t>
№ 162 бұйрығына 4-қосымша</w:t>
      </w:r>
    </w:p>
    <w:bookmarkEnd w:id="17"/>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міндетін  </w:t>
      </w:r>
      <w:r>
        <w:br/>
      </w:r>
      <w:r>
        <w:rPr>
          <w:rFonts w:ascii="Times New Roman"/>
          <w:b w:val="false"/>
          <w:i w:val="false"/>
          <w:color w:val="000000"/>
          <w:sz w:val="28"/>
        </w:rPr>
        <w:t xml:space="preserve">
атқарушының       </w:t>
      </w:r>
      <w:r>
        <w:br/>
      </w:r>
      <w:r>
        <w:rPr>
          <w:rFonts w:ascii="Times New Roman"/>
          <w:b w:val="false"/>
          <w:i w:val="false"/>
          <w:color w:val="000000"/>
          <w:sz w:val="28"/>
        </w:rPr>
        <w:t xml:space="preserve">
2010 жылғы 21 шілдедегі </w:t>
      </w:r>
      <w:r>
        <w:br/>
      </w:r>
      <w:r>
        <w:rPr>
          <w:rFonts w:ascii="Times New Roman"/>
          <w:b w:val="false"/>
          <w:i w:val="false"/>
          <w:color w:val="000000"/>
          <w:sz w:val="28"/>
        </w:rPr>
        <w:t>
№ 186 бұйрығына 8-қосымша</w:t>
      </w:r>
    </w:p>
    <w:p>
      <w:pPr>
        <w:spacing w:after="0"/>
        <w:ind w:left="0"/>
        <w:jc w:val="left"/>
      </w:pPr>
      <w:r>
        <w:rPr>
          <w:rFonts w:ascii="Times New Roman"/>
          <w:b/>
          <w:i w:val="false"/>
          <w:color w:val="000000"/>
        </w:rPr>
        <w:t xml:space="preserve"> «Орналастыру орындарының қызметі туралы есеп» (коды 0941104, индексі 2-туризм, кезеңділігі жылдық) жалпымемлекеттік статистикалық байқаудың статистикалық нысанын толтыру жөніндегі нұсқаулық</w:t>
      </w:r>
    </w:p>
    <w:bookmarkStart w:name="z57" w:id="18"/>
    <w:p>
      <w:pPr>
        <w:spacing w:after="0"/>
        <w:ind w:left="0"/>
        <w:jc w:val="both"/>
      </w:pPr>
      <w:r>
        <w:rPr>
          <w:rFonts w:ascii="Times New Roman"/>
          <w:b w:val="false"/>
          <w:i w:val="false"/>
          <w:color w:val="000000"/>
          <w:sz w:val="28"/>
        </w:rPr>
        <w:t>
      1. Бұл Нұсқаулық «Мемлекеттік статистика туралы» 2010 жылғы 19 наурыздағы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«Орналастыру орындарының қызметі туралы есеп» (коды 0941104, индексі 2-туризм, кезеңділігі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орналастыру орындары – қонақ үйлер, мотельдер, кемпингтер, туристік базалар, қонақжайлар, демалыс үйлері, пансионаттар және туристердің тұруы мен оларға қызмет көрсету үшін пайдаланылатын басқа да үй-жайлар мен имараттар;</w:t>
      </w:r>
      <w:r>
        <w:br/>
      </w:r>
      <w:r>
        <w:rPr>
          <w:rFonts w:ascii="Times New Roman"/>
          <w:b w:val="false"/>
          <w:i w:val="false"/>
          <w:color w:val="000000"/>
          <w:sz w:val="28"/>
        </w:rPr>
        <w:t>
</w:t>
      </w:r>
      <w:r>
        <w:rPr>
          <w:rFonts w:ascii="Times New Roman"/>
          <w:b w:val="false"/>
          <w:i w:val="false"/>
          <w:color w:val="000000"/>
          <w:sz w:val="28"/>
        </w:rPr>
        <w:t>
      2) қонақ үй – қонақ үйлік қызметпен қамтамасыз ететін, нөмірлік қоры, қабылдау қызметі, басқа да қызметтері бар орналастыру құралдары;</w:t>
      </w:r>
      <w:r>
        <w:br/>
      </w:r>
      <w:r>
        <w:rPr>
          <w:rFonts w:ascii="Times New Roman"/>
          <w:b w:val="false"/>
          <w:i w:val="false"/>
          <w:color w:val="000000"/>
          <w:sz w:val="28"/>
        </w:rPr>
        <w:t>
</w:t>
      </w:r>
      <w:r>
        <w:rPr>
          <w:rFonts w:ascii="Times New Roman"/>
          <w:b w:val="false"/>
          <w:i w:val="false"/>
          <w:color w:val="000000"/>
          <w:sz w:val="28"/>
        </w:rPr>
        <w:t>
      3) қонақ үйде тұру ұзақтығы – бір және одан көп уақыт түнеу саны;</w:t>
      </w:r>
      <w:r>
        <w:br/>
      </w:r>
      <w:r>
        <w:rPr>
          <w:rFonts w:ascii="Times New Roman"/>
          <w:b w:val="false"/>
          <w:i w:val="false"/>
          <w:color w:val="000000"/>
          <w:sz w:val="28"/>
        </w:rPr>
        <w:t>
</w:t>
      </w:r>
      <w:r>
        <w:rPr>
          <w:rFonts w:ascii="Times New Roman"/>
          <w:b w:val="false"/>
          <w:i w:val="false"/>
          <w:color w:val="000000"/>
          <w:sz w:val="28"/>
        </w:rPr>
        <w:t>
      4) демалыс күндерінде және қысқа мерзімді тұрудың өзге де кезеңдерінде тұрғын үй беру – тұруға(тамақтануға) ұйықтауға арналған, аспаздық керек-жарақтарды немесе толығымен жарақтандырылған ас үйді қоса алғанда, толығымен барлық қажетті нәрселермен жабдықталған бөлмелерден тұратын жеке оқшауланған үй-жайлар. Бұл бөлек тұрған көпқабатты ғимараттар мен блоктарда орналасқан апартаменттер түріндегі пәтерлер немесе жай пәтерлер болуы мүмкін, немесе бір қабатты бунгало, шале, коттедждер және шағын үйлер болуы мүмкін, сондай-ақ қатар туристік базалар (хостелдер), тау лагерлерін қосады;</w:t>
      </w:r>
      <w:r>
        <w:br/>
      </w:r>
      <w:r>
        <w:rPr>
          <w:rFonts w:ascii="Times New Roman"/>
          <w:b w:val="false"/>
          <w:i w:val="false"/>
          <w:color w:val="000000"/>
          <w:sz w:val="28"/>
        </w:rPr>
        <w:t>
</w:t>
      </w:r>
      <w:r>
        <w:rPr>
          <w:rFonts w:ascii="Times New Roman"/>
          <w:b w:val="false"/>
          <w:i w:val="false"/>
          <w:color w:val="000000"/>
          <w:sz w:val="28"/>
        </w:rPr>
        <w:t>
      5) туристік лагерлер, демалыс және ойын-сауық парктері – келушілер мен қонақтарды қысқа мерзімді орналастыруға арналған лагерлер, трейлерлік парктер, ойын-сауық қалашықтары, кемпингтер, сондай-ақ аң аулайтын немесе балық аулайтын жерлер (тау лагерлері, шағын үйшіктер мен туристік базалар (хостелдер) кірмейді);</w:t>
      </w:r>
      <w:r>
        <w:br/>
      </w:r>
      <w:r>
        <w:rPr>
          <w:rFonts w:ascii="Times New Roman"/>
          <w:b w:val="false"/>
          <w:i w:val="false"/>
          <w:color w:val="000000"/>
          <w:sz w:val="28"/>
        </w:rPr>
        <w:t>
</w:t>
      </w:r>
      <w:r>
        <w:rPr>
          <w:rFonts w:ascii="Times New Roman"/>
          <w:b w:val="false"/>
          <w:i w:val="false"/>
          <w:color w:val="000000"/>
          <w:sz w:val="28"/>
        </w:rPr>
        <w:t>
      6) тұрғын үйдің басқа түрлері – студенттерге, көшіп-қонып жүретін (маусымдық) жұмысшылар мен басқа тұлғаларға арналған бір кісілік немесе жалпы бөлмелерден немесе жатақханалардағы уақытша немесе ұзақ мерзімді тұрғын үйлер;</w:t>
      </w:r>
      <w:r>
        <w:br/>
      </w:r>
      <w:r>
        <w:rPr>
          <w:rFonts w:ascii="Times New Roman"/>
          <w:b w:val="false"/>
          <w:i w:val="false"/>
          <w:color w:val="000000"/>
          <w:sz w:val="28"/>
        </w:rPr>
        <w:t>
</w:t>
      </w:r>
      <w:r>
        <w:rPr>
          <w:rFonts w:ascii="Times New Roman"/>
          <w:b w:val="false"/>
          <w:i w:val="false"/>
          <w:color w:val="000000"/>
          <w:sz w:val="28"/>
        </w:rPr>
        <w:t>
      7) нөмiрлiк қор – орналастыру (құрал ) орындары нөмiрлерiнiң жалпы саны;</w:t>
      </w:r>
      <w:r>
        <w:br/>
      </w:r>
      <w:r>
        <w:rPr>
          <w:rFonts w:ascii="Times New Roman"/>
          <w:b w:val="false"/>
          <w:i w:val="false"/>
          <w:color w:val="000000"/>
          <w:sz w:val="28"/>
        </w:rPr>
        <w:t>
</w:t>
      </w:r>
      <w:r>
        <w:rPr>
          <w:rFonts w:ascii="Times New Roman"/>
          <w:b w:val="false"/>
          <w:i w:val="false"/>
          <w:color w:val="000000"/>
          <w:sz w:val="28"/>
        </w:rPr>
        <w:t>
      8) қонақ үй бөлмесі – бір, екі және одан да көп бөлмелерден тұратын, оқшауланған, жиһазбен жабдықталған, уақытша тұруға тапсырылатын тұрғын үй-жай;</w:t>
      </w:r>
      <w:r>
        <w:br/>
      </w:r>
      <w:r>
        <w:rPr>
          <w:rFonts w:ascii="Times New Roman"/>
          <w:b w:val="false"/>
          <w:i w:val="false"/>
          <w:color w:val="000000"/>
          <w:sz w:val="28"/>
        </w:rPr>
        <w:t>
</w:t>
      </w:r>
      <w:r>
        <w:rPr>
          <w:rFonts w:ascii="Times New Roman"/>
          <w:b w:val="false"/>
          <w:i w:val="false"/>
          <w:color w:val="000000"/>
          <w:sz w:val="28"/>
        </w:rPr>
        <w:t>
      9) апартамент – орналастыру орны 40м</w:t>
      </w:r>
      <w:r>
        <w:rPr>
          <w:rFonts w:ascii="Times New Roman"/>
          <w:b w:val="false"/>
          <w:i w:val="false"/>
          <w:color w:val="000000"/>
          <w:vertAlign w:val="superscript"/>
        </w:rPr>
        <w:t xml:space="preserve">2 </w:t>
      </w:r>
      <w:r>
        <w:rPr>
          <w:rFonts w:ascii="Times New Roman"/>
          <w:b w:val="false"/>
          <w:i w:val="false"/>
          <w:color w:val="000000"/>
          <w:sz w:val="28"/>
        </w:rPr>
        <w:t>кем емес, екi не одан да көп (қонақ үй (асхана), жатын бөлме) бөлмелерден тұратын, асханалық жабдықтары бар нөмiр;</w:t>
      </w:r>
      <w:r>
        <w:br/>
      </w:r>
      <w:r>
        <w:rPr>
          <w:rFonts w:ascii="Times New Roman"/>
          <w:b w:val="false"/>
          <w:i w:val="false"/>
          <w:color w:val="000000"/>
          <w:sz w:val="28"/>
        </w:rPr>
        <w:t>
</w:t>
      </w:r>
      <w:r>
        <w:rPr>
          <w:rFonts w:ascii="Times New Roman"/>
          <w:b w:val="false"/>
          <w:i w:val="false"/>
          <w:color w:val="000000"/>
          <w:sz w:val="28"/>
        </w:rPr>
        <w:t>
      10) люкс – орналастыру орнының ауданы 35 м</w:t>
      </w:r>
      <w:r>
        <w:rPr>
          <w:rFonts w:ascii="Times New Roman"/>
          <w:b w:val="false"/>
          <w:i w:val="false"/>
          <w:color w:val="000000"/>
          <w:vertAlign w:val="superscript"/>
        </w:rPr>
        <w:t xml:space="preserve">2 </w:t>
      </w:r>
      <w:r>
        <w:rPr>
          <w:rFonts w:ascii="Times New Roman"/>
          <w:b w:val="false"/>
          <w:i w:val="false"/>
          <w:color w:val="000000"/>
          <w:sz w:val="28"/>
        </w:rPr>
        <w:t>кем емес, екі тұрғын бөлмеден тұратын (қонақ бөлмесі және жатын бөлме), бір (екі) адамның тұруына арналған нөмір;</w:t>
      </w:r>
      <w:r>
        <w:br/>
      </w:r>
      <w:r>
        <w:rPr>
          <w:rFonts w:ascii="Times New Roman"/>
          <w:b w:val="false"/>
          <w:i w:val="false"/>
          <w:color w:val="000000"/>
          <w:sz w:val="28"/>
        </w:rPr>
        <w:t>
</w:t>
      </w:r>
      <w:r>
        <w:rPr>
          <w:rFonts w:ascii="Times New Roman"/>
          <w:b w:val="false"/>
          <w:i w:val="false"/>
          <w:color w:val="000000"/>
          <w:sz w:val="28"/>
        </w:rPr>
        <w:t>
      11) жайлылығы жоқ бөлмелер – тұру бойынша ең төмен қызмет пакеттерін ұсынатын, жайлылығы төмен денгейдегі бөлмелер;</w:t>
      </w:r>
      <w:r>
        <w:br/>
      </w:r>
      <w:r>
        <w:rPr>
          <w:rFonts w:ascii="Times New Roman"/>
          <w:b w:val="false"/>
          <w:i w:val="false"/>
          <w:color w:val="000000"/>
          <w:sz w:val="28"/>
        </w:rPr>
        <w:t>
</w:t>
      </w:r>
      <w:r>
        <w:rPr>
          <w:rFonts w:ascii="Times New Roman"/>
          <w:b w:val="false"/>
          <w:i w:val="false"/>
          <w:color w:val="000000"/>
          <w:sz w:val="28"/>
        </w:rPr>
        <w:t>
      12) «5 жұлдызды» санатындағы қонақ үй – озық халықаралық стандарттар деңгейінде қызмет көрсететін, жайлы жағдайда тұруға толығымен жасақталған бөлмелері бар, жаттығу залы, жүзу бассейні, жеке кабинеттер мен банкет және конференц-залдар қызмет көрсететін, арнайы дайындықтан өткен қызметкерлері болатын, құрамы іркіліссіз қызмет көрсетуді қамтамасыз ететін және мейрамхана жұмысы деңгейде ұйымдастырылған орташа және ірі мекемелер;</w:t>
      </w:r>
      <w:r>
        <w:br/>
      </w:r>
      <w:r>
        <w:rPr>
          <w:rFonts w:ascii="Times New Roman"/>
          <w:b w:val="false"/>
          <w:i w:val="false"/>
          <w:color w:val="000000"/>
          <w:sz w:val="28"/>
        </w:rPr>
        <w:t>
</w:t>
      </w:r>
      <w:r>
        <w:rPr>
          <w:rFonts w:ascii="Times New Roman"/>
          <w:b w:val="false"/>
          <w:i w:val="false"/>
          <w:color w:val="000000"/>
          <w:sz w:val="28"/>
        </w:rPr>
        <w:t>
      13) «4 жұлдызды» санатындағы қонақ үй – жоғары деңгейде келесі қызмет түрлерін көрсететін орташа және ірі мекемелер: бөлмелерге тәулік бойы қызмет көрсету, бөлмелер сапалы жиһазбен жабдықталып, бірыңғай заманауи сәнде безендірілген; жатын бөлмелері кең әрі жайлы; химиялық тазарту мен такси қызметін көрсететін; мейрамхананың аспаздық бөлімі жоғары деңгейде ас әзірлейді;</w:t>
      </w:r>
      <w:r>
        <w:br/>
      </w:r>
      <w:r>
        <w:rPr>
          <w:rFonts w:ascii="Times New Roman"/>
          <w:b w:val="false"/>
          <w:i w:val="false"/>
          <w:color w:val="000000"/>
          <w:sz w:val="28"/>
        </w:rPr>
        <w:t>
</w:t>
      </w:r>
      <w:r>
        <w:rPr>
          <w:rFonts w:ascii="Times New Roman"/>
          <w:b w:val="false"/>
          <w:i w:val="false"/>
          <w:color w:val="000000"/>
          <w:sz w:val="28"/>
        </w:rPr>
        <w:t>
      14) «3 жұлдызды» санатындағы қонақ үй – тұрғындарға кең ауқымды дәрежеде қызметтердің жиынтығын көрсететін, оның ішінде мейрамхана мен бар (қонақ үйде орналасқан меймандардан басқа да тұтынушыларға ұсынады), бизнес-орталық қызметтерін көрсетумен қатар, дербес телефон желілерін және дәретхана жабдықтарын, тәуелсіз кәріздер мен бөлмелерді тазалау қызметтерін көрсетеді;</w:t>
      </w:r>
      <w:r>
        <w:br/>
      </w:r>
      <w:r>
        <w:rPr>
          <w:rFonts w:ascii="Times New Roman"/>
          <w:b w:val="false"/>
          <w:i w:val="false"/>
          <w:color w:val="000000"/>
          <w:sz w:val="28"/>
        </w:rPr>
        <w:t>
</w:t>
      </w:r>
      <w:r>
        <w:rPr>
          <w:rFonts w:ascii="Times New Roman"/>
          <w:b w:val="false"/>
          <w:i w:val="false"/>
          <w:color w:val="000000"/>
          <w:sz w:val="28"/>
        </w:rPr>
        <w:t>
      15) «2 жұлдызды» санатындағы қонақ үй – тұрғындарға қызмет көрсетудің стандартталған жиынтығын ұсынатын, соның ішінде қонақ үй аумағында мейрамханалар немесе кафелерде тамақтандыру қызметімен қоса, дербес дәретхана жабдықтары бар номерлерді ұсынатын шағын және орташа мекемелер;</w:t>
      </w:r>
      <w:r>
        <w:br/>
      </w:r>
      <w:r>
        <w:rPr>
          <w:rFonts w:ascii="Times New Roman"/>
          <w:b w:val="false"/>
          <w:i w:val="false"/>
          <w:color w:val="000000"/>
          <w:sz w:val="28"/>
        </w:rPr>
        <w:t>
</w:t>
      </w:r>
      <w:r>
        <w:rPr>
          <w:rFonts w:ascii="Times New Roman"/>
          <w:b w:val="false"/>
          <w:i w:val="false"/>
          <w:color w:val="000000"/>
          <w:sz w:val="28"/>
        </w:rPr>
        <w:t>
      16) «1 жұлдызды» санатындағы қонақ үй – тұрғындарды орналастыру үшін ең қажет деген қызмет түрлері ғана қарастырылған шағын мекемелер, мекеменің өз күшімен ұйымдастырылған, келушілерді орналастыру мен тамақтандыру сияқты базалық қызмет түрлерін ұсынады;</w:t>
      </w:r>
      <w:r>
        <w:br/>
      </w:r>
      <w:r>
        <w:rPr>
          <w:rFonts w:ascii="Times New Roman"/>
          <w:b w:val="false"/>
          <w:i w:val="false"/>
          <w:color w:val="000000"/>
          <w:sz w:val="28"/>
        </w:rPr>
        <w:t>
</w:t>
      </w:r>
      <w:r>
        <w:rPr>
          <w:rFonts w:ascii="Times New Roman"/>
          <w:b w:val="false"/>
          <w:i w:val="false"/>
          <w:color w:val="000000"/>
          <w:sz w:val="28"/>
        </w:rPr>
        <w:t>
      17) санатсыз қонақ үй – келушілерді орналастырудан басқа қызмет түрлерін ұсынбайтын, қызметі шектеулі кішігірім мекемелер;</w:t>
      </w:r>
      <w:r>
        <w:br/>
      </w:r>
      <w:r>
        <w:rPr>
          <w:rFonts w:ascii="Times New Roman"/>
          <w:b w:val="false"/>
          <w:i w:val="false"/>
          <w:color w:val="000000"/>
          <w:sz w:val="28"/>
        </w:rPr>
        <w:t>
</w:t>
      </w:r>
      <w:r>
        <w:rPr>
          <w:rFonts w:ascii="Times New Roman"/>
          <w:b w:val="false"/>
          <w:i w:val="false"/>
          <w:color w:val="000000"/>
          <w:sz w:val="28"/>
        </w:rPr>
        <w:t>
      18) бос уақыт, рекреация және демалыс – көз тартарлық жерлерді қарау, табиғи және жасанды объектілерге бару, спорттық немесе мәдени іс-шараларда болу, спортпен кәсіби емес айналысу (шаңғы, атқа салт міну, гольф, теннис, су асты жүзу, серфинг, жаяу сапарлар, бағдарлау, альпинизм); жағажайда демалу, жүзу бассейндерін және басқа да демалыс және көңіл көтеру орындарын пайдалану, круиздер, құмар ойындары, жастар жазғы лагерьлеріне шығу, демалыс үйлері, бал айын өткізу;</w:t>
      </w:r>
      <w:r>
        <w:br/>
      </w:r>
      <w:r>
        <w:rPr>
          <w:rFonts w:ascii="Times New Roman"/>
          <w:b w:val="false"/>
          <w:i w:val="false"/>
          <w:color w:val="000000"/>
          <w:sz w:val="28"/>
        </w:rPr>
        <w:t>
</w:t>
      </w:r>
      <w:r>
        <w:rPr>
          <w:rFonts w:ascii="Times New Roman"/>
          <w:b w:val="false"/>
          <w:i w:val="false"/>
          <w:color w:val="000000"/>
          <w:sz w:val="28"/>
        </w:rPr>
        <w:t>
      19) таныстар мен туысқандарға бару – таныстар мен туыстарға бару, үйлену тойларына, жерлеу немесе кез-келген отбасылық іс-шараларға бару, науқастарды немесе қарттарды қысқамерзімді күту;</w:t>
      </w:r>
      <w:r>
        <w:br/>
      </w:r>
      <w:r>
        <w:rPr>
          <w:rFonts w:ascii="Times New Roman"/>
          <w:b w:val="false"/>
          <w:i w:val="false"/>
          <w:color w:val="000000"/>
          <w:sz w:val="28"/>
        </w:rPr>
        <w:t>
</w:t>
      </w:r>
      <w:r>
        <w:rPr>
          <w:rFonts w:ascii="Times New Roman"/>
          <w:b w:val="false"/>
          <w:i w:val="false"/>
          <w:color w:val="000000"/>
          <w:sz w:val="28"/>
        </w:rPr>
        <w:t>
      20) іскерлік және кәсіби мақсаттар – егер келген елінде немесе орнында өндіруші-резидентпен анық немесе тұспалданатын еңбек жалгерлік қатынастар белгілері болмаса, өз бетінше жұмыспен қамтылған тұлғалардың және жалдамалы жұмыскерлердің қызметі, инвесторлардың, бизнесмендердің қызметі. Сондай-ақ бұл санатқа қосылатындар:</w:t>
      </w:r>
      <w:r>
        <w:br/>
      </w:r>
      <w:r>
        <w:rPr>
          <w:rFonts w:ascii="Times New Roman"/>
          <w:b w:val="false"/>
          <w:i w:val="false"/>
          <w:color w:val="000000"/>
          <w:sz w:val="28"/>
        </w:rPr>
        <w:t>
      кеңестерге, конференцияларға немесе конгресстерге, сауда жәрмеңкелеріне, көрмелерге қатысу;</w:t>
      </w:r>
      <w:r>
        <w:br/>
      </w:r>
      <w:r>
        <w:rPr>
          <w:rFonts w:ascii="Times New Roman"/>
          <w:b w:val="false"/>
          <w:i w:val="false"/>
          <w:color w:val="000000"/>
          <w:sz w:val="28"/>
        </w:rPr>
        <w:t>
      лекциялар оқу, концерттер, қойылымдар мен спектакльдер қою;</w:t>
      </w:r>
      <w:r>
        <w:br/>
      </w:r>
      <w:r>
        <w:rPr>
          <w:rFonts w:ascii="Times New Roman"/>
          <w:b w:val="false"/>
          <w:i w:val="false"/>
          <w:color w:val="000000"/>
          <w:sz w:val="28"/>
        </w:rPr>
        <w:t>
      өндіруші-резидент еместер (елге немесе орынға келген) атынан тауарлар мен қызметтерді жарнамалау, сатып алып қою, сату немесе сатып алу;</w:t>
      </w:r>
      <w:r>
        <w:br/>
      </w:r>
      <w:r>
        <w:rPr>
          <w:rFonts w:ascii="Times New Roman"/>
          <w:b w:val="false"/>
          <w:i w:val="false"/>
          <w:color w:val="000000"/>
          <w:sz w:val="28"/>
        </w:rPr>
        <w:t>
      олардың келген елінде ұзақ мерзімді іс-сапарларда болған жағдайларды қоспағанда шетел үкіметінің арнаулы уәкілдігіне дипломаттар, әскери қызметшілер немесе халықаралық ұйымдар қызметкерлері ретінде қатысу;</w:t>
      </w:r>
      <w:r>
        <w:br/>
      </w:r>
      <w:r>
        <w:rPr>
          <w:rFonts w:ascii="Times New Roman"/>
          <w:b w:val="false"/>
          <w:i w:val="false"/>
          <w:color w:val="000000"/>
          <w:sz w:val="28"/>
        </w:rPr>
        <w:t>
      үкіметтік емес ұйымдардың арнаулы уәкілдігіне қатысу;</w:t>
      </w:r>
      <w:r>
        <w:br/>
      </w:r>
      <w:r>
        <w:rPr>
          <w:rFonts w:ascii="Times New Roman"/>
          <w:b w:val="false"/>
          <w:i w:val="false"/>
          <w:color w:val="000000"/>
          <w:sz w:val="28"/>
        </w:rPr>
        <w:t>
      ғылыми қолданбалы немесе іргелі зерттеулерге қатысу;</w:t>
      </w:r>
      <w:r>
        <w:br/>
      </w:r>
      <w:r>
        <w:rPr>
          <w:rFonts w:ascii="Times New Roman"/>
          <w:b w:val="false"/>
          <w:i w:val="false"/>
          <w:color w:val="000000"/>
          <w:sz w:val="28"/>
        </w:rPr>
        <w:t>
      туристік саяхаттар бағдарламаларын жасау, орналастыру және көліктік қызметтер бойынша қызмет көрсетулер ұсынуға шарттар жасау, резидент емес агенттіктер мүддесінде (келген елінің немесе орынның) гидтердің немесе туризм саласының басқа қызметкерлері ретіндегі жұмыс;</w:t>
      </w:r>
      <w:r>
        <w:br/>
      </w:r>
      <w:r>
        <w:rPr>
          <w:rFonts w:ascii="Times New Roman"/>
          <w:b w:val="false"/>
          <w:i w:val="false"/>
          <w:color w:val="000000"/>
          <w:sz w:val="28"/>
        </w:rPr>
        <w:t>
      кәсіби спорт іс-шараларында қатысу;</w:t>
      </w:r>
      <w:r>
        <w:br/>
      </w:r>
      <w:r>
        <w:rPr>
          <w:rFonts w:ascii="Times New Roman"/>
          <w:b w:val="false"/>
          <w:i w:val="false"/>
          <w:color w:val="000000"/>
          <w:sz w:val="28"/>
        </w:rPr>
        <w:t>
      формалдық немесе формалды емес кәсіби дайындық курстарына өндірістен алыстамай бару;</w:t>
      </w:r>
      <w:r>
        <w:br/>
      </w:r>
      <w:r>
        <w:rPr>
          <w:rFonts w:ascii="Times New Roman"/>
          <w:b w:val="false"/>
          <w:i w:val="false"/>
          <w:color w:val="000000"/>
          <w:sz w:val="28"/>
        </w:rPr>
        <w:t>
      жеке көлік құралымен (корпоративті ұшақ, яхта экипаж/команда құрамында жұмыс;</w:t>
      </w:r>
      <w:r>
        <w:br/>
      </w:r>
      <w:r>
        <w:rPr>
          <w:rFonts w:ascii="Times New Roman"/>
          <w:b w:val="false"/>
          <w:i w:val="false"/>
          <w:color w:val="000000"/>
          <w:sz w:val="28"/>
        </w:rPr>
        <w:t>
</w:t>
      </w:r>
      <w:r>
        <w:rPr>
          <w:rFonts w:ascii="Times New Roman"/>
          <w:b w:val="false"/>
          <w:i w:val="false"/>
          <w:color w:val="000000"/>
          <w:sz w:val="28"/>
        </w:rPr>
        <w:t>
      21) спорттық мақсаттар – спорттық шаралар мен сайыстарға қатысу;</w:t>
      </w:r>
      <w:r>
        <w:br/>
      </w:r>
      <w:r>
        <w:rPr>
          <w:rFonts w:ascii="Times New Roman"/>
          <w:b w:val="false"/>
          <w:i w:val="false"/>
          <w:color w:val="000000"/>
          <w:sz w:val="28"/>
        </w:rPr>
        <w:t>
</w:t>
      </w:r>
      <w:r>
        <w:rPr>
          <w:rFonts w:ascii="Times New Roman"/>
          <w:b w:val="false"/>
          <w:i w:val="false"/>
          <w:color w:val="000000"/>
          <w:sz w:val="28"/>
        </w:rPr>
        <w:t>
      22) емделу – ауруханадан кейінгі емдеуді аяқтау үшін және медициналық және әлеуметтік мекемелердің неғұрлым жалпы спектрі үшін аурухана, клиника, санаторийлер қызметтерін алу, медициналық жабдықтар мен қызметтерді қолдану арқылы косметологиялық хирургияны қоса, медициналық кеңес беруге негізделген, медициналық қызмет көрсетулерді алу үшін теңіз, -спа және басқа курорттарға, сондай-ақ басқа да мамандандырылған мекемелерге бару. Емдеу мекемесінде бір жыл немесе одан көп болуды талап ететін ұзақ емделу туризм саласына жатпайтындықтан, бұл санат тек қысқа мерзімді емделуді қамтиды.</w:t>
      </w:r>
      <w:r>
        <w:br/>
      </w:r>
      <w:r>
        <w:rPr>
          <w:rFonts w:ascii="Times New Roman"/>
          <w:b w:val="false"/>
          <w:i w:val="false"/>
          <w:color w:val="000000"/>
          <w:sz w:val="28"/>
        </w:rPr>
        <w:t>
</w:t>
      </w:r>
      <w:r>
        <w:rPr>
          <w:rFonts w:ascii="Times New Roman"/>
          <w:b w:val="false"/>
          <w:i w:val="false"/>
          <w:color w:val="000000"/>
          <w:sz w:val="28"/>
        </w:rPr>
        <w:t>
      23) дін, қажылық – діни жиындар мен іс-шараларға қатысу, қажылық;</w:t>
      </w:r>
      <w:r>
        <w:br/>
      </w:r>
      <w:r>
        <w:rPr>
          <w:rFonts w:ascii="Times New Roman"/>
          <w:b w:val="false"/>
          <w:i w:val="false"/>
          <w:color w:val="000000"/>
          <w:sz w:val="28"/>
        </w:rPr>
        <w:t>
</w:t>
      </w:r>
      <w:r>
        <w:rPr>
          <w:rFonts w:ascii="Times New Roman"/>
          <w:b w:val="false"/>
          <w:i w:val="false"/>
          <w:color w:val="000000"/>
          <w:sz w:val="28"/>
        </w:rPr>
        <w:t>
      24) коммерциялық – қайта сату немесе қандай да бір өндірістік үдерісте пайдалану үшін (бұл жағдайда іскерлік және кәсіби мақсаттар айтылып отыр) тауарларын сатып алуды қоспағанда, сатып алынатын жеке тұтыну немесе сыйлықтар үшін тұтыну тауарларын сатып алу;</w:t>
      </w:r>
      <w:r>
        <w:br/>
      </w:r>
      <w:r>
        <w:rPr>
          <w:rFonts w:ascii="Times New Roman"/>
          <w:b w:val="false"/>
          <w:i w:val="false"/>
          <w:color w:val="000000"/>
          <w:sz w:val="28"/>
        </w:rPr>
        <w:t>
</w:t>
      </w:r>
      <w:r>
        <w:rPr>
          <w:rFonts w:ascii="Times New Roman"/>
          <w:b w:val="false"/>
          <w:i w:val="false"/>
          <w:color w:val="000000"/>
          <w:sz w:val="28"/>
        </w:rPr>
        <w:t>
      25) сапарлардың басқа да мақсаттары – еріктілер ретінде (басқа санаттарға қосылмаған) жұмыс, иммиграцияның жұмысқа орналасу мүмкіндіктерін игеру, басқа санаттарға қосылмаған төленбейтін уақытша қызметтердің кез-келген басқа да түрлерін жүзеге асыру.</w:t>
      </w:r>
      <w:r>
        <w:br/>
      </w:r>
      <w:r>
        <w:rPr>
          <w:rFonts w:ascii="Times New Roman"/>
          <w:b w:val="false"/>
          <w:i w:val="false"/>
          <w:color w:val="000000"/>
          <w:sz w:val="28"/>
        </w:rPr>
        <w:t>
</w:t>
      </w:r>
      <w:r>
        <w:rPr>
          <w:rFonts w:ascii="Times New Roman"/>
          <w:b w:val="false"/>
          <w:i w:val="false"/>
          <w:color w:val="000000"/>
          <w:sz w:val="28"/>
        </w:rPr>
        <w:t>
      3. Статистикалық нысан бухгалтерлік құжаттар мен алғашқы есеп құжаттары деректерінің негізінде толтырылады.</w:t>
      </w:r>
      <w:r>
        <w:br/>
      </w:r>
      <w:r>
        <w:rPr>
          <w:rFonts w:ascii="Times New Roman"/>
          <w:b w:val="false"/>
          <w:i w:val="false"/>
          <w:color w:val="000000"/>
          <w:sz w:val="28"/>
        </w:rPr>
        <w:t>
      2, 4 - бөлімдерге «өзге де тұрғылықты орындар» демалыс күндерінде және қысқа мерзімді тұрудың өзге де кезеңдерінде тұрғын үй беру, туристік лагерлер, демалыс және ойын-сауық парктері, тұрғын үйдің басқа түрлері жатады.</w:t>
      </w:r>
      <w:r>
        <w:br/>
      </w:r>
      <w:r>
        <w:rPr>
          <w:rFonts w:ascii="Times New Roman"/>
          <w:b w:val="false"/>
          <w:i w:val="false"/>
          <w:color w:val="000000"/>
          <w:sz w:val="28"/>
        </w:rPr>
        <w:t>
      «Қызмет көрсеткен көлемі» (5 - жол 2 – бөлім және 3 – бөлім) есебінің көрсеткіштері қосылған құнға салынатын салықты (бұдан әрі - ҚҚС) ескерусіз құндық көрсеткіште бір ондық белгімен мың теңгеде, «Тәулік-төсектің орташа құны» (7 - жол 4 - бөлім) – ҚҚС есепке ала отырып ондық таңбаларсыз келтіріледі.</w:t>
      </w:r>
      <w:r>
        <w:br/>
      </w:r>
      <w:r>
        <w:rPr>
          <w:rFonts w:ascii="Times New Roman"/>
          <w:b w:val="false"/>
          <w:i w:val="false"/>
          <w:color w:val="000000"/>
          <w:sz w:val="28"/>
        </w:rPr>
        <w:t>
      «Бір уақыттағы сыйымдылық» (3 - жол 4 - бөлім) барлық бөлмелердегі қойылған тұрақты төсек саны бойынша анықталады. Бөлмелердегі уақытша (қосымша) қойылған төсек орындар және тікелей мақсатта үнемі пайдаланылмайтын орындар есепке алынбайды.</w:t>
      </w:r>
      <w:r>
        <w:br/>
      </w:r>
      <w:r>
        <w:rPr>
          <w:rFonts w:ascii="Times New Roman"/>
          <w:b w:val="false"/>
          <w:i w:val="false"/>
          <w:color w:val="000000"/>
          <w:sz w:val="28"/>
        </w:rPr>
        <w:t>
      Қонақ үй кәсіпорындарының тәулік-төсек (түнемелік) ұсынуы – бөлмелер мен орындарды алдын ала жасалған тапсырыс бойынша сақтап қоюмен қоса, тұрақты және уақытша пайдаланылған орындар санын көрсетеді және ол тұрғындарды тіркейтін тіркеу кітабының деректері негізінде анықталады.</w:t>
      </w:r>
      <w:r>
        <w:br/>
      </w:r>
      <w:r>
        <w:rPr>
          <w:rFonts w:ascii="Times New Roman"/>
          <w:b w:val="false"/>
          <w:i w:val="false"/>
          <w:color w:val="000000"/>
          <w:sz w:val="28"/>
        </w:rPr>
        <w:t>
      Қызметкерлердің орташа жылдық тізімдік саны есепті жылдың барлық қызметкерлердің орташа санын қосу және алынған қосындыны 12-ге бөлу жолымен анықталады.</w:t>
      </w:r>
      <w:r>
        <w:br/>
      </w:r>
      <w:r>
        <w:rPr>
          <w:rFonts w:ascii="Times New Roman"/>
          <w:b w:val="false"/>
          <w:i w:val="false"/>
          <w:color w:val="000000"/>
          <w:sz w:val="28"/>
        </w:rPr>
        <w:t>
      Ескерту: «Х» - бұл позиция толтыруға жатпайды.</w:t>
      </w:r>
      <w:r>
        <w:br/>
      </w:r>
      <w:r>
        <w:rPr>
          <w:rFonts w:ascii="Times New Roman"/>
          <w:b w:val="false"/>
          <w:i w:val="false"/>
          <w:color w:val="000000"/>
          <w:sz w:val="28"/>
        </w:rPr>
        <w:t>
</w:t>
      </w:r>
      <w:r>
        <w:rPr>
          <w:rFonts w:ascii="Times New Roman"/>
          <w:b w:val="false"/>
          <w:i w:val="false"/>
          <w:color w:val="000000"/>
          <w:sz w:val="28"/>
        </w:rPr>
        <w:t>
      4. Арифметика-логикалық бақылау:</w:t>
      </w:r>
      <w:r>
        <w:br/>
      </w:r>
      <w:r>
        <w:rPr>
          <w:rFonts w:ascii="Times New Roman"/>
          <w:b w:val="false"/>
          <w:i w:val="false"/>
          <w:color w:val="000000"/>
          <w:sz w:val="28"/>
        </w:rPr>
        <w:t>
</w:t>
      </w:r>
      <w:r>
        <w:rPr>
          <w:rFonts w:ascii="Times New Roman"/>
          <w:b w:val="false"/>
          <w:i w:val="false"/>
          <w:color w:val="000000"/>
          <w:sz w:val="28"/>
        </w:rPr>
        <w:t>
      1) 4 - бөлім «Қонақ үй шаруашылығының материалдық-техниқалық базасы туралы»:</w:t>
      </w:r>
      <w:r>
        <w:br/>
      </w:r>
      <w:r>
        <w:rPr>
          <w:rFonts w:ascii="Times New Roman"/>
          <w:b w:val="false"/>
          <w:i w:val="false"/>
          <w:color w:val="000000"/>
          <w:sz w:val="28"/>
        </w:rPr>
        <w:t>
      5 - жол = 6 - жол/3 – жол х 2 - жол бөлімнің барлық бағандары бойынша;</w:t>
      </w:r>
      <w:r>
        <w:br/>
      </w:r>
      <w:r>
        <w:rPr>
          <w:rFonts w:ascii="Times New Roman"/>
          <w:b w:val="false"/>
          <w:i w:val="false"/>
          <w:color w:val="000000"/>
          <w:sz w:val="28"/>
        </w:rPr>
        <w:t>
</w:t>
      </w:r>
      <w:r>
        <w:rPr>
          <w:rFonts w:ascii="Times New Roman"/>
          <w:b w:val="false"/>
          <w:i w:val="false"/>
          <w:color w:val="000000"/>
          <w:sz w:val="28"/>
        </w:rPr>
        <w:t>
      2) 6 - бөлім «Келушілерді болу ұзақтығы бойынша бөлу туралы ақпаратты»:</w:t>
      </w:r>
      <w:r>
        <w:br/>
      </w:r>
      <w:r>
        <w:rPr>
          <w:rFonts w:ascii="Times New Roman"/>
          <w:b w:val="false"/>
          <w:i w:val="false"/>
          <w:color w:val="000000"/>
          <w:sz w:val="28"/>
        </w:rPr>
        <w:t xml:space="preserve">
      1 - баған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2-6 бағандарын барлық жолдар бойынша;</w:t>
      </w:r>
      <w:r>
        <w:br/>
      </w:r>
      <w:r>
        <w:rPr>
          <w:rFonts w:ascii="Times New Roman"/>
          <w:b w:val="false"/>
          <w:i w:val="false"/>
          <w:color w:val="000000"/>
          <w:sz w:val="28"/>
        </w:rPr>
        <w:t>
</w:t>
      </w:r>
      <w:r>
        <w:rPr>
          <w:rFonts w:ascii="Times New Roman"/>
          <w:b w:val="false"/>
          <w:i w:val="false"/>
          <w:color w:val="000000"/>
          <w:sz w:val="28"/>
        </w:rPr>
        <w:t>
      3) Бөлім аралық бақылау:</w:t>
      </w:r>
      <w:r>
        <w:br/>
      </w:r>
      <w:r>
        <w:rPr>
          <w:rFonts w:ascii="Times New Roman"/>
          <w:b w:val="false"/>
          <w:i w:val="false"/>
          <w:color w:val="000000"/>
          <w:sz w:val="28"/>
        </w:rPr>
        <w:t>
      2 - бөлімнің 1 - жолы барлық бағандар бойынша = 1 - жол 4 - бөлімнің барлық бағандары бойынша.</w:t>
      </w:r>
      <w:r>
        <w:br/>
      </w:r>
      <w:r>
        <w:rPr>
          <w:rFonts w:ascii="Times New Roman"/>
          <w:b w:val="false"/>
          <w:i w:val="false"/>
          <w:color w:val="000000"/>
          <w:sz w:val="28"/>
        </w:rPr>
        <w:t>
</w:t>
      </w:r>
      <w:r>
        <w:rPr>
          <w:rFonts w:ascii="Times New Roman"/>
          <w:b w:val="false"/>
          <w:i w:val="false"/>
          <w:color w:val="000000"/>
          <w:sz w:val="28"/>
        </w:rPr>
        <w:t>
      4) Толтырылу коэффициенті (%-бен) = (6 - жол 4 - бөлім/3 - жол 4 - бөлім х есепті кезеңдегі күндер саны) х 100%.</w:t>
      </w:r>
    </w:p>
    <w:bookmarkEnd w:id="18"/>
    <w:bookmarkStart w:name="z90"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м.а.      </w:t>
      </w:r>
      <w:r>
        <w:br/>
      </w:r>
      <w:r>
        <w:rPr>
          <w:rFonts w:ascii="Times New Roman"/>
          <w:b w:val="false"/>
          <w:i w:val="false"/>
          <w:color w:val="000000"/>
          <w:sz w:val="28"/>
        </w:rPr>
        <w:t xml:space="preserve">
2011 жылғы 14 маусымдағы </w:t>
      </w:r>
      <w:r>
        <w:br/>
      </w:r>
      <w:r>
        <w:rPr>
          <w:rFonts w:ascii="Times New Roman"/>
          <w:b w:val="false"/>
          <w:i w:val="false"/>
          <w:color w:val="000000"/>
          <w:sz w:val="28"/>
        </w:rPr>
        <w:t>
№ 162 бұйрығына 5-қосымша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3380"/>
        <w:gridCol w:w="2640"/>
        <w:gridCol w:w="3333"/>
      </w:tblGrid>
      <w:tr>
        <w:trPr>
          <w:trHeight w:val="30"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98700" cy="1612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Статистика агенттігі төрағасының міндетін атқарушының 2010 жылғы 21 шілдедегі №186 бұйрығына 11-қосымша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11 к приказу исполняющего обязанности председателя Агентства Республики Казахстан по статистике от 21 июля 2010 года № 186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i w:val="false"/>
                <w:color w:val="000000"/>
                <w:sz w:val="20"/>
              </w:rPr>
              <w:t xml:space="preserve">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774"/>
              <w:gridCol w:w="701"/>
              <w:gridCol w:w="835"/>
              <w:gridCol w:w="790"/>
              <w:gridCol w:w="148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0972103</w:t>
            </w:r>
            <w:r>
              <w:br/>
            </w:r>
            <w:r>
              <w:rPr>
                <w:rFonts w:ascii="Times New Roman"/>
                <w:b w:val="false"/>
                <w:i w:val="false"/>
                <w:color w:val="000000"/>
                <w:sz w:val="20"/>
              </w:rPr>
              <w:t>
</w:t>
            </w:r>
            <w:r>
              <w:rPr>
                <w:rFonts w:ascii="Times New Roman"/>
                <w:b w:val="false"/>
                <w:i w:val="false"/>
                <w:color w:val="000000"/>
                <w:sz w:val="20"/>
              </w:rPr>
              <w:t>Код статистической формы 0972103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Келушілерді зерттеу сауалнамасы</w:t>
            </w:r>
            <w:r>
              <w:br/>
            </w:r>
            <w:r>
              <w:rPr>
                <w:rFonts w:ascii="Times New Roman"/>
                <w:b/>
                <w:i w:val="false"/>
                <w:color w:val="000000"/>
              </w:rPr>
              <w:t>
Анкета обследования посетителей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2-туризм</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Жарты жылдық</w:t>
            </w:r>
            <w:r>
              <w:br/>
            </w:r>
            <w:r>
              <w:rPr>
                <w:rFonts w:ascii="Times New Roman"/>
                <w:b w:val="false"/>
                <w:i w:val="false"/>
                <w:color w:val="000000"/>
                <w:sz w:val="20"/>
              </w:rPr>
              <w:t>
</w:t>
            </w:r>
            <w:r>
              <w:rPr>
                <w:rFonts w:ascii="Times New Roman"/>
                <w:b w:val="false"/>
                <w:i w:val="false"/>
                <w:color w:val="000000"/>
                <w:sz w:val="20"/>
              </w:rPr>
              <w:t>Полугодовая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    _  жарты жылдық  _ _ _ _   жыл</w:t>
            </w:r>
            <w:r>
              <w:br/>
            </w:r>
            <w:r>
              <w:rPr>
                <w:rFonts w:ascii="Times New Roman"/>
                <w:b w:val="false"/>
                <w:i w:val="false"/>
                <w:color w:val="000000"/>
                <w:sz w:val="20"/>
              </w:rPr>
              <w:t>
</w:t>
            </w:r>
            <w:r>
              <w:rPr>
                <w:rFonts w:ascii="Times New Roman"/>
                <w:b w:val="false"/>
                <w:i w:val="false"/>
                <w:color w:val="000000"/>
                <w:sz w:val="20"/>
              </w:rPr>
              <w:t>Отчетный период  |_|  полугодие      |_|_|_|_|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Әуежайларда, темір жол вокзалдарында, автостанцияларда, театрларда, демалыс парктерінде, мейрамханаларда (дәмханалар, барларда) келушілерден сұралады.</w:t>
            </w:r>
            <w:r>
              <w:br/>
            </w:r>
            <w:r>
              <w:rPr>
                <w:rFonts w:ascii="Times New Roman"/>
                <w:b w:val="false"/>
                <w:i w:val="false"/>
                <w:color w:val="000000"/>
                <w:sz w:val="20"/>
              </w:rPr>
              <w:t>
</w:t>
            </w:r>
            <w:r>
              <w:rPr>
                <w:rFonts w:ascii="Times New Roman"/>
                <w:b w:val="false"/>
                <w:i w:val="false"/>
                <w:color w:val="000000"/>
                <w:sz w:val="20"/>
              </w:rPr>
              <w:t>Опрашиваются посетители в аэропортах, на железнодорожных вокзалах, на автостанциях, в театрах, парках отдыха, ресторанах (кафе, бары).</w:t>
            </w:r>
          </w:p>
        </w:tc>
      </w:tr>
    </w:tbl>
    <w:p>
      <w:pPr>
        <w:spacing w:after="0"/>
        <w:ind w:left="0"/>
        <w:jc w:val="both"/>
      </w:pPr>
      <w:r>
        <w:rPr>
          <w:rFonts w:ascii="Times New Roman"/>
          <w:b/>
          <w:i w:val="false"/>
          <w:color w:val="000000"/>
          <w:sz w:val="28"/>
        </w:rPr>
        <w:t>Құрметті респондент!</w:t>
      </w:r>
    </w:p>
    <w:p>
      <w:pPr>
        <w:spacing w:after="0"/>
        <w:ind w:left="0"/>
        <w:jc w:val="both"/>
      </w:pPr>
      <w:r>
        <w:rPr>
          <w:rFonts w:ascii="Times New Roman"/>
          <w:b/>
          <w:i w:val="false"/>
          <w:color w:val="000000"/>
          <w:sz w:val="28"/>
        </w:rPr>
        <w:t>Қазақстан Республикасы Статистика агенттігі сауалнамаға қатысқаныңыз үшін Сізге алдын-ала алғысын айтады және осы сауалнаманың сұрақтарына жауап беруіңізді сұрайды. Сізден алынған деректер Қазақстан Республикасының қолданыстағы заңнамасына сәйкес жария етілмейді және тек статистикалық көрсеткіштерді есептеу үшін пайдаланылады.</w:t>
      </w:r>
    </w:p>
    <w:p>
      <w:pPr>
        <w:spacing w:after="0"/>
        <w:ind w:left="0"/>
        <w:jc w:val="both"/>
      </w:pPr>
      <w:r>
        <w:rPr>
          <w:rFonts w:ascii="Times New Roman"/>
          <w:b w:val="false"/>
          <w:i w:val="false"/>
          <w:color w:val="000000"/>
          <w:sz w:val="28"/>
        </w:rPr>
        <w:t>Уважаемый респондент!</w:t>
      </w:r>
    </w:p>
    <w:p>
      <w:pPr>
        <w:spacing w:after="0"/>
        <w:ind w:left="0"/>
        <w:jc w:val="both"/>
      </w:pPr>
      <w:r>
        <w:rPr>
          <w:rFonts w:ascii="Times New Roman"/>
          <w:b w:val="false"/>
          <w:i w:val="false"/>
          <w:color w:val="000000"/>
          <w:sz w:val="28"/>
        </w:rPr>
        <w:t>Агентство Республики Казахстан по статистике заранее благодарит Вас за участие в опросе и убедительно просит ответить на вопросы настоящей анкеты. Полученные от Вас данные, согласно действующему законодательству Республики Казахстан, не разглашаются и будут использованы только для расчета статистических показателей.</w:t>
      </w:r>
    </w:p>
    <w:p>
      <w:pPr>
        <w:spacing w:after="0"/>
        <w:ind w:left="0"/>
        <w:jc w:val="both"/>
      </w:pPr>
      <w:r>
        <w:rPr>
          <w:rFonts w:ascii="Times New Roman"/>
          <w:b/>
          <w:i w:val="false"/>
          <w:color w:val="000000"/>
          <w:sz w:val="28"/>
        </w:rPr>
        <w:t>"</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228600"/>
                    </a:xfrm>
                    <a:prstGeom prst="rect">
                      <a:avLst/>
                    </a:prstGeom>
                  </pic:spPr>
                </pic:pic>
              </a:graphicData>
            </a:graphic>
          </wp:inline>
        </w:drawing>
      </w:r>
      <w:r>
        <w:rPr>
          <w:rFonts w:ascii="Times New Roman"/>
          <w:b/>
          <w:i w:val="false"/>
          <w:color w:val="000000"/>
          <w:sz w:val="28"/>
        </w:rPr>
        <w:t>" белгісімен сауалнаманың сәйкес келетін нұсқасы белгілене</w:t>
      </w:r>
      <w:r>
        <w:rPr>
          <w:rFonts w:ascii="Times New Roman"/>
          <w:b w:val="false"/>
          <w:i w:val="false"/>
          <w:color w:val="000000"/>
          <w:sz w:val="28"/>
        </w:rPr>
        <w:t>Отмечается знаком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8"/>
        </w:rPr>
        <w:t>" соответствующий вариант ответа</w:t>
      </w:r>
    </w:p>
    <w:bookmarkStart w:name="z91" w:id="20"/>
    <w:p>
      <w:pPr>
        <w:spacing w:after="0"/>
        <w:ind w:left="0"/>
        <w:jc w:val="both"/>
      </w:pPr>
      <w:r>
        <w:rPr>
          <w:rFonts w:ascii="Times New Roman"/>
          <w:b w:val="false"/>
          <w:i w:val="false"/>
          <w:color w:val="000000"/>
          <w:sz w:val="28"/>
        </w:rPr>
        <w:t>
</w:t>
      </w:r>
      <w:r>
        <w:rPr>
          <w:rFonts w:ascii="Times New Roman"/>
          <w:b/>
          <w:i w:val="false"/>
          <w:color w:val="000000"/>
          <w:sz w:val="28"/>
        </w:rPr>
        <w:t>1. Жынысы:</w:t>
      </w:r>
      <w:r>
        <w:br/>
      </w:r>
      <w:r>
        <w:rPr>
          <w:rFonts w:ascii="Times New Roman"/>
          <w:b w:val="false"/>
          <w:i w:val="false"/>
          <w:color w:val="000000"/>
          <w:sz w:val="28"/>
        </w:rPr>
        <w:t>
   Пол:</w:t>
      </w:r>
      <w:r>
        <w:br/>
      </w:r>
      <w:r>
        <w:rPr>
          <w:rFonts w:ascii="Times New Roman"/>
          <w:b w:val="false"/>
          <w:i w:val="false"/>
          <w:color w:val="000000"/>
          <w:sz w:val="28"/>
        </w:rPr>
        <w:t>
</w:t>
      </w:r>
      <w:r>
        <w:rPr>
          <w:rFonts w:ascii="Times New Roman"/>
          <w:b/>
          <w:i w:val="false"/>
          <w:color w:val="000000"/>
          <w:sz w:val="28"/>
        </w:rPr>
        <w:t xml:space="preserve">1.1. Ер </w:t>
      </w:r>
      <w:r>
        <w:rPr>
          <w:rFonts w:ascii="Times New Roman"/>
          <w:b w:val="false"/>
          <w:i w:val="false"/>
          <w:color w:val="000000"/>
          <w:sz w:val="28"/>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30200"/>
                    </a:xfrm>
                    <a:prstGeom prst="rect">
                      <a:avLst/>
                    </a:prstGeom>
                  </pic:spPr>
                </pic:pic>
              </a:graphicData>
            </a:graphic>
          </wp:inline>
        </w:drawing>
      </w:r>
      <w:r>
        <w:rPr>
          <w:rFonts w:ascii="Times New Roman"/>
          <w:b/>
          <w:i w:val="false"/>
          <w:color w:val="000000"/>
          <w:sz w:val="28"/>
        </w:rPr>
        <w:t xml:space="preserve">      1.2. Әйел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8"/>
        </w:rPr>
        <w:t xml:space="preserve">
     Мужской                   Женский       </w:t>
      </w:r>
    </w:p>
    <w:bookmarkEnd w:id="20"/>
    <w:bookmarkStart w:name="z92" w:id="21"/>
    <w:p>
      <w:pPr>
        <w:spacing w:after="0"/>
        <w:ind w:left="0"/>
        <w:jc w:val="both"/>
      </w:pPr>
      <w:r>
        <w:rPr>
          <w:rFonts w:ascii="Times New Roman"/>
          <w:b w:val="false"/>
          <w:i w:val="false"/>
          <w:color w:val="000000"/>
          <w:sz w:val="28"/>
        </w:rPr>
        <w:t>
</w:t>
      </w:r>
      <w:r>
        <w:rPr>
          <w:rFonts w:ascii="Times New Roman"/>
          <w:b/>
          <w:i w:val="false"/>
          <w:color w:val="000000"/>
          <w:sz w:val="28"/>
        </w:rPr>
        <w:t>2. Байқау орнын көрсетіңіз:</w:t>
      </w:r>
      <w:r>
        <w:br/>
      </w:r>
      <w:r>
        <w:rPr>
          <w:rFonts w:ascii="Times New Roman"/>
          <w:b w:val="false"/>
          <w:i w:val="false"/>
          <w:color w:val="000000"/>
          <w:sz w:val="28"/>
        </w:rPr>
        <w:t>
   Укажите место наблюдения:</w:t>
      </w:r>
    </w:p>
    <w:bookmarkEnd w:id="21"/>
    <w:p>
      <w:pPr>
        <w:spacing w:after="0"/>
        <w:ind w:left="0"/>
        <w:jc w:val="both"/>
      </w:pPr>
      <w:r>
        <w:rPr>
          <w:rFonts w:ascii="Times New Roman"/>
          <w:b/>
          <w:i w:val="false"/>
          <w:color w:val="000000"/>
          <w:sz w:val="28"/>
        </w:rPr>
        <w:t xml:space="preserve">2.1. Әуежай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30200"/>
                    </a:xfrm>
                    <a:prstGeom prst="rect">
                      <a:avLst/>
                    </a:prstGeom>
                  </pic:spPr>
                </pic:pic>
              </a:graphicData>
            </a:graphic>
          </wp:inline>
        </w:drawing>
      </w:r>
      <w:r>
        <w:rPr>
          <w:rFonts w:ascii="Times New Roman"/>
          <w:b/>
          <w:i w:val="false"/>
          <w:color w:val="000000"/>
          <w:sz w:val="28"/>
        </w:rPr>
        <w:t xml:space="preserve">     2.2. Темір жол вокзалы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8"/>
        </w:rPr>
        <w:t>
     Аэропорт                  Железнодорожный вокзал</w:t>
      </w:r>
      <w:r>
        <w:br/>
      </w:r>
      <w:r>
        <w:rPr>
          <w:rFonts w:ascii="Times New Roman"/>
          <w:b w:val="false"/>
          <w:i w:val="false"/>
          <w:color w:val="000000"/>
          <w:sz w:val="28"/>
        </w:rPr>
        <w:t>
</w:t>
      </w:r>
      <w:r>
        <w:rPr>
          <w:rFonts w:ascii="Times New Roman"/>
          <w:b/>
          <w:i w:val="false"/>
          <w:color w:val="000000"/>
          <w:sz w:val="28"/>
        </w:rPr>
        <w:t xml:space="preserve">2.3. Автостанция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330200"/>
                    </a:xfrm>
                    <a:prstGeom prst="rect">
                      <a:avLst/>
                    </a:prstGeom>
                  </pic:spPr>
                </pic:pic>
              </a:graphicData>
            </a:graphic>
          </wp:inline>
        </w:drawing>
      </w:r>
      <w:r>
        <w:rPr>
          <w:rFonts w:ascii="Times New Roman"/>
          <w:b/>
          <w:i w:val="false"/>
          <w:color w:val="000000"/>
          <w:sz w:val="28"/>
        </w:rPr>
        <w:t>   2.4. Театр</w:t>
      </w:r>
      <w:r>
        <w:br/>
      </w:r>
      <w:r>
        <w:rPr>
          <w:rFonts w:ascii="Times New Roman"/>
          <w:b w:val="false"/>
          <w:i w:val="false"/>
          <w:color w:val="000000"/>
          <w:sz w:val="28"/>
        </w:rPr>
        <w:t>
Автостанция                    Театр</w:t>
      </w:r>
      <w:r>
        <w:br/>
      </w:r>
      <w:r>
        <w:rPr>
          <w:rFonts w:ascii="Times New Roman"/>
          <w:b w:val="false"/>
          <w:i w:val="false"/>
          <w:color w:val="000000"/>
          <w:sz w:val="28"/>
        </w:rPr>
        <w:t>
</w:t>
      </w:r>
      <w:r>
        <w:rPr>
          <w:rFonts w:ascii="Times New Roman"/>
          <w:b/>
          <w:i w:val="false"/>
          <w:color w:val="000000"/>
          <w:sz w:val="28"/>
        </w:rPr>
        <w:t xml:space="preserve">2.5. Демалыс паркі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330200"/>
                    </a:xfrm>
                    <a:prstGeom prst="rect">
                      <a:avLst/>
                    </a:prstGeom>
                  </pic:spPr>
                </pic:pic>
              </a:graphicData>
            </a:graphic>
          </wp:inline>
        </w:drawing>
      </w:r>
      <w:r>
        <w:rPr>
          <w:rFonts w:ascii="Times New Roman"/>
          <w:b/>
          <w:i w:val="false"/>
          <w:color w:val="000000"/>
          <w:sz w:val="28"/>
        </w:rPr>
        <w:t xml:space="preserve">  2.6. Мейрамхана (дәмхана, бар)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8"/>
        </w:rPr>
        <w:t>
Парк отдыха                    Ресторан (кафе, бар</w:t>
      </w:r>
      <w:r>
        <w:rPr>
          <w:rFonts w:ascii="Times New Roman"/>
          <w:b/>
          <w:i w:val="false"/>
          <w:color w:val="000000"/>
          <w:sz w:val="28"/>
        </w:rPr>
        <w:t>)</w:t>
      </w:r>
    </w:p>
    <w:bookmarkStart w:name="z93" w:id="22"/>
    <w:p>
      <w:pPr>
        <w:spacing w:after="0"/>
        <w:ind w:left="0"/>
        <w:jc w:val="both"/>
      </w:pPr>
      <w:r>
        <w:rPr>
          <w:rFonts w:ascii="Times New Roman"/>
          <w:b w:val="false"/>
          <w:i w:val="false"/>
          <w:color w:val="000000"/>
          <w:sz w:val="28"/>
        </w:rPr>
        <w:t>
</w:t>
      </w:r>
      <w:r>
        <w:rPr>
          <w:rFonts w:ascii="Times New Roman"/>
          <w:b/>
          <w:i w:val="false"/>
          <w:color w:val="000000"/>
          <w:sz w:val="28"/>
        </w:rPr>
        <w:t>3. Туризм түрлерiн көрсетіңіз:</w:t>
      </w:r>
      <w:r>
        <w:br/>
      </w:r>
      <w:r>
        <w:rPr>
          <w:rFonts w:ascii="Times New Roman"/>
          <w:b w:val="false"/>
          <w:i w:val="false"/>
          <w:color w:val="000000"/>
          <w:sz w:val="28"/>
        </w:rPr>
        <w:t>
   Укажите тип туризма:</w:t>
      </w:r>
      <w:r>
        <w:br/>
      </w:r>
      <w:r>
        <w:rPr>
          <w:rFonts w:ascii="Times New Roman"/>
          <w:b w:val="false"/>
          <w:i w:val="false"/>
          <w:color w:val="000000"/>
          <w:sz w:val="28"/>
        </w:rPr>
        <w:t>
</w:t>
      </w:r>
      <w:r>
        <w:rPr>
          <w:rFonts w:ascii="Times New Roman"/>
          <w:b/>
          <w:i w:val="false"/>
          <w:color w:val="000000"/>
          <w:sz w:val="28"/>
        </w:rPr>
        <w:t xml:space="preserve">3.1. Келу туризмі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330200"/>
                    </a:xfrm>
                    <a:prstGeom prst="rect">
                      <a:avLst/>
                    </a:prstGeom>
                  </pic:spPr>
                </pic:pic>
              </a:graphicData>
            </a:graphic>
          </wp:inline>
        </w:drawing>
      </w:r>
      <w:r>
        <w:rPr>
          <w:rFonts w:ascii="Times New Roman"/>
          <w:b/>
          <w:i w:val="false"/>
          <w:color w:val="000000"/>
          <w:sz w:val="28"/>
        </w:rPr>
        <w:t xml:space="preserve">3.2. Шығу туризмі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330200"/>
                    </a:xfrm>
                    <a:prstGeom prst="rect">
                      <a:avLst/>
                    </a:prstGeom>
                  </pic:spPr>
                </pic:pic>
              </a:graphicData>
            </a:graphic>
          </wp:inline>
        </w:drawing>
      </w:r>
      <w:r>
        <w:rPr>
          <w:rFonts w:ascii="Times New Roman"/>
          <w:b/>
          <w:i w:val="false"/>
          <w:color w:val="000000"/>
          <w:sz w:val="28"/>
        </w:rPr>
        <w:t xml:space="preserve">3.3. Ішкі туризм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8"/>
        </w:rPr>
        <w:t>
     Въездной туризм      Выездной туризм       Внутренний туризм</w:t>
      </w:r>
    </w:p>
    <w:bookmarkEnd w:id="22"/>
    <w:bookmarkStart w:name="z94" w:id="23"/>
    <w:p>
      <w:pPr>
        <w:spacing w:after="0"/>
        <w:ind w:left="0"/>
        <w:jc w:val="both"/>
      </w:pPr>
      <w:r>
        <w:rPr>
          <w:rFonts w:ascii="Times New Roman"/>
          <w:b w:val="false"/>
          <w:i w:val="false"/>
          <w:color w:val="000000"/>
          <w:sz w:val="28"/>
        </w:rPr>
        <w:t>
</w:t>
      </w:r>
      <w:r>
        <w:rPr>
          <w:rFonts w:ascii="Times New Roman"/>
          <w:b/>
          <w:i w:val="false"/>
          <w:color w:val="000000"/>
          <w:sz w:val="28"/>
        </w:rPr>
        <w:t>4. Сiз төмендегілердің қайсысына жатасыз</w:t>
      </w:r>
      <w:r>
        <w:br/>
      </w:r>
      <w:r>
        <w:rPr>
          <w:rFonts w:ascii="Times New Roman"/>
          <w:b w:val="false"/>
          <w:i w:val="false"/>
          <w:color w:val="000000"/>
          <w:sz w:val="28"/>
        </w:rPr>
        <w:t>
   Вы являетесь</w:t>
      </w:r>
      <w:r>
        <w:br/>
      </w:r>
      <w:r>
        <w:rPr>
          <w:rFonts w:ascii="Times New Roman"/>
          <w:b w:val="false"/>
          <w:i w:val="false"/>
          <w:color w:val="000000"/>
          <w:sz w:val="28"/>
        </w:rPr>
        <w:t>
</w:t>
      </w:r>
      <w:r>
        <w:rPr>
          <w:rFonts w:ascii="Times New Roman"/>
          <w:b/>
          <w:i w:val="false"/>
          <w:color w:val="000000"/>
          <w:sz w:val="28"/>
        </w:rPr>
        <w:t xml:space="preserve">4.1. Резидент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330200"/>
                    </a:xfrm>
                    <a:prstGeom prst="rect">
                      <a:avLst/>
                    </a:prstGeom>
                  </pic:spPr>
                </pic:pic>
              </a:graphicData>
            </a:graphic>
          </wp:inline>
        </w:drawing>
      </w:r>
      <w:r>
        <w:rPr>
          <w:rFonts w:ascii="Times New Roman"/>
          <w:b/>
          <w:i w:val="false"/>
          <w:color w:val="000000"/>
          <w:sz w:val="28"/>
        </w:rPr>
        <w:t xml:space="preserve">  4.2. Резидент емес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8"/>
        </w:rPr>
        <w:t>
     Резидентом              Нерезидентом</w:t>
      </w:r>
    </w:p>
    <w:bookmarkEnd w:id="23"/>
    <w:bookmarkStart w:name="z95" w:id="24"/>
    <w:p>
      <w:pPr>
        <w:spacing w:after="0"/>
        <w:ind w:left="0"/>
        <w:jc w:val="both"/>
      </w:pPr>
      <w:r>
        <w:rPr>
          <w:rFonts w:ascii="Times New Roman"/>
          <w:b w:val="false"/>
          <w:i w:val="false"/>
          <w:color w:val="000000"/>
          <w:sz w:val="28"/>
        </w:rPr>
        <w:t>
</w:t>
      </w:r>
      <w:r>
        <w:rPr>
          <w:rFonts w:ascii="Times New Roman"/>
          <w:b/>
          <w:i w:val="false"/>
          <w:color w:val="000000"/>
          <w:sz w:val="28"/>
        </w:rPr>
        <w:t>5. Сіздің сапар шеккен жерлеріңіз</w:t>
      </w:r>
      <w:r>
        <w:br/>
      </w:r>
      <w:r>
        <w:rPr>
          <w:rFonts w:ascii="Times New Roman"/>
          <w:b w:val="false"/>
          <w:i w:val="false"/>
          <w:color w:val="000000"/>
          <w:sz w:val="28"/>
        </w:rPr>
        <w:t>
   Вы совершали поездку</w:t>
      </w:r>
      <w:r>
        <w:br/>
      </w:r>
      <w:r>
        <w:rPr>
          <w:rFonts w:ascii="Times New Roman"/>
          <w:b w:val="false"/>
          <w:i w:val="false"/>
          <w:color w:val="000000"/>
          <w:sz w:val="28"/>
        </w:rPr>
        <w:t>
</w:t>
      </w:r>
      <w:r>
        <w:rPr>
          <w:rFonts w:ascii="Times New Roman"/>
          <w:b/>
          <w:i w:val="false"/>
          <w:color w:val="000000"/>
          <w:sz w:val="28"/>
        </w:rPr>
        <w:t xml:space="preserve">5.1. Қазақстан Республикасы аумағынан тыс жерде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8"/>
        </w:rPr>
        <w:t>
     Вне территории Республики Казахстан</w:t>
      </w:r>
      <w:r>
        <w:br/>
      </w:r>
      <w:r>
        <w:rPr>
          <w:rFonts w:ascii="Times New Roman"/>
          <w:b w:val="false"/>
          <w:i w:val="false"/>
          <w:color w:val="000000"/>
          <w:sz w:val="28"/>
        </w:rPr>
        <w:t>
</w:t>
      </w:r>
      <w:r>
        <w:rPr>
          <w:rFonts w:ascii="Times New Roman"/>
          <w:b/>
          <w:i w:val="false"/>
          <w:color w:val="000000"/>
          <w:sz w:val="28"/>
        </w:rPr>
        <w:t xml:space="preserve">5.2. Қазақстан Республикасы аумағы бойынша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8"/>
        </w:rPr>
        <w:t>
     По территории Республики Казахстан</w:t>
      </w:r>
    </w:p>
    <w:bookmarkEnd w:id="24"/>
    <w:bookmarkStart w:name="z96" w:id="25"/>
    <w:p>
      <w:pPr>
        <w:spacing w:after="0"/>
        <w:ind w:left="0"/>
        <w:jc w:val="both"/>
      </w:pPr>
      <w:r>
        <w:rPr>
          <w:rFonts w:ascii="Times New Roman"/>
          <w:b w:val="false"/>
          <w:i w:val="false"/>
          <w:color w:val="000000"/>
          <w:sz w:val="28"/>
        </w:rPr>
        <w:t>
</w:t>
      </w:r>
      <w:r>
        <w:rPr>
          <w:rFonts w:ascii="Times New Roman"/>
          <w:b/>
          <w:i w:val="false"/>
          <w:color w:val="000000"/>
          <w:sz w:val="28"/>
        </w:rPr>
        <w:t>6. Сiздiң сапарыңыздың ұзақтығы қандай?</w:t>
      </w:r>
      <w:r>
        <w:br/>
      </w:r>
      <w:r>
        <w:rPr>
          <w:rFonts w:ascii="Times New Roman"/>
          <w:b w:val="false"/>
          <w:i w:val="false"/>
          <w:color w:val="000000"/>
          <w:sz w:val="28"/>
        </w:rPr>
        <w:t>
   Какова продолжительность Вашей поездки?</w:t>
      </w:r>
      <w:r>
        <w:br/>
      </w:r>
      <w:r>
        <w:rPr>
          <w:rFonts w:ascii="Times New Roman"/>
          <w:b w:val="false"/>
          <w:i w:val="false"/>
          <w:color w:val="000000"/>
          <w:sz w:val="28"/>
        </w:rPr>
        <w:t>
</w:t>
      </w:r>
      <w:r>
        <w:rPr>
          <w:rFonts w:ascii="Times New Roman"/>
          <w:b/>
          <w:i w:val="false"/>
          <w:color w:val="000000"/>
          <w:sz w:val="28"/>
        </w:rPr>
        <w:t xml:space="preserve">6.1. Өткiзiлген түндердiң саны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330200"/>
                    </a:xfrm>
                    <a:prstGeom prst="rect">
                      <a:avLst/>
                    </a:prstGeom>
                  </pic:spPr>
                </pic:pic>
              </a:graphicData>
            </a:graphic>
          </wp:inline>
        </w:drawing>
      </w:r>
      <w:r>
        <w:rPr>
          <w:rFonts w:ascii="Times New Roman"/>
          <w:b/>
          <w:i w:val="false"/>
          <w:color w:val="000000"/>
          <w:sz w:val="28"/>
        </w:rPr>
        <w:t xml:space="preserve">   6.2. Бiр күндiк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8"/>
        </w:rPr>
        <w:t>
     Количество проведенных ночей          Однодневная</w:t>
      </w:r>
    </w:p>
    <w:bookmarkEnd w:id="25"/>
    <w:bookmarkStart w:name="z97" w:id="26"/>
    <w:p>
      <w:pPr>
        <w:spacing w:after="0"/>
        <w:ind w:left="0"/>
        <w:jc w:val="both"/>
      </w:pPr>
      <w:r>
        <w:rPr>
          <w:rFonts w:ascii="Times New Roman"/>
          <w:b w:val="false"/>
          <w:i w:val="false"/>
          <w:color w:val="000000"/>
          <w:sz w:val="28"/>
        </w:rPr>
        <w:t>
</w:t>
      </w:r>
      <w:r>
        <w:rPr>
          <w:rFonts w:ascii="Times New Roman"/>
          <w:b/>
          <w:i w:val="false"/>
          <w:color w:val="000000"/>
          <w:sz w:val="28"/>
        </w:rPr>
        <w:t>7. Сiздiң сапарыңыздың басты мақсаты қандай болды?</w:t>
      </w:r>
      <w:r>
        <w:br/>
      </w:r>
      <w:r>
        <w:rPr>
          <w:rFonts w:ascii="Times New Roman"/>
          <w:b w:val="false"/>
          <w:i w:val="false"/>
          <w:color w:val="000000"/>
          <w:sz w:val="28"/>
        </w:rPr>
        <w:t>
   Какова главная цель Вашей поездки?</w:t>
      </w:r>
      <w:r>
        <w:br/>
      </w:r>
      <w:r>
        <w:rPr>
          <w:rFonts w:ascii="Times New Roman"/>
          <w:b w:val="false"/>
          <w:i w:val="false"/>
          <w:color w:val="000000"/>
          <w:sz w:val="28"/>
        </w:rPr>
        <w:t>
</w:t>
      </w:r>
      <w:r>
        <w:rPr>
          <w:rFonts w:ascii="Times New Roman"/>
          <w:b/>
          <w:i w:val="false"/>
          <w:color w:val="000000"/>
          <w:sz w:val="28"/>
        </w:rPr>
        <w:t xml:space="preserve">7.1. Бос уақыт, рекреация және демалыс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330200"/>
                    </a:xfrm>
                    <a:prstGeom prst="rect">
                      <a:avLst/>
                    </a:prstGeom>
                  </pic:spPr>
                </pic:pic>
              </a:graphicData>
            </a:graphic>
          </wp:inline>
        </w:drawing>
      </w:r>
      <w:r>
        <w:rPr>
          <w:rFonts w:ascii="Times New Roman"/>
          <w:b/>
          <w:i w:val="false"/>
          <w:color w:val="000000"/>
          <w:sz w:val="28"/>
        </w:rPr>
        <w:t xml:space="preserve">  7.2. Емделу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8"/>
        </w:rPr>
        <w:t>
     Досуг, рекреация и отдых                         Лечение</w:t>
      </w:r>
      <w:r>
        <w:br/>
      </w:r>
      <w:r>
        <w:rPr>
          <w:rFonts w:ascii="Times New Roman"/>
          <w:b w:val="false"/>
          <w:i w:val="false"/>
          <w:color w:val="000000"/>
          <w:sz w:val="28"/>
        </w:rPr>
        <w:t>
</w:t>
      </w:r>
      <w:r>
        <w:rPr>
          <w:rFonts w:ascii="Times New Roman"/>
          <w:b/>
          <w:i w:val="false"/>
          <w:color w:val="000000"/>
          <w:sz w:val="28"/>
        </w:rPr>
        <w:t xml:space="preserve">7.3. Таныстар және туысқандарға бару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330200"/>
                    </a:xfrm>
                    <a:prstGeom prst="rect">
                      <a:avLst/>
                    </a:prstGeom>
                  </pic:spPr>
                </pic:pic>
              </a:graphicData>
            </a:graphic>
          </wp:inline>
        </w:drawing>
      </w:r>
      <w:r>
        <w:rPr>
          <w:rFonts w:ascii="Times New Roman"/>
          <w:b/>
          <w:i w:val="false"/>
          <w:color w:val="000000"/>
          <w:sz w:val="28"/>
        </w:rPr>
        <w:t xml:space="preserve">7.4. Дін, қажылық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8"/>
        </w:rPr>
        <w:t>
     Посещение знакомых и родственников       Религия, паломничество</w:t>
      </w:r>
      <w:r>
        <w:br/>
      </w:r>
      <w:r>
        <w:rPr>
          <w:rFonts w:ascii="Times New Roman"/>
          <w:b w:val="false"/>
          <w:i w:val="false"/>
          <w:color w:val="000000"/>
          <w:sz w:val="28"/>
        </w:rPr>
        <w:t>
</w:t>
      </w:r>
      <w:r>
        <w:rPr>
          <w:rFonts w:ascii="Times New Roman"/>
          <w:b/>
          <w:i w:val="false"/>
          <w:color w:val="000000"/>
          <w:sz w:val="28"/>
        </w:rPr>
        <w:t xml:space="preserve">7.5. Іскерлік және кәсіби мақсаттар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8"/>
        </w:rPr>
        <w:t>
     Деловые и профессиональные цели</w:t>
      </w:r>
      <w:r>
        <w:br/>
      </w:r>
      <w:r>
        <w:rPr>
          <w:rFonts w:ascii="Times New Roman"/>
          <w:b w:val="false"/>
          <w:i w:val="false"/>
          <w:color w:val="000000"/>
          <w:sz w:val="28"/>
        </w:rPr>
        <w:t>
</w:t>
      </w:r>
      <w:r>
        <w:rPr>
          <w:rFonts w:ascii="Times New Roman"/>
          <w:b/>
          <w:i w:val="false"/>
          <w:color w:val="000000"/>
          <w:sz w:val="28"/>
        </w:rPr>
        <w:t xml:space="preserve">7.6. Өзгелері мақсатар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8"/>
        </w:rPr>
        <w:t>
     Прочие цели</w:t>
      </w:r>
    </w:p>
    <w:bookmarkEnd w:id="26"/>
    <w:bookmarkStart w:name="z98" w:id="27"/>
    <w:p>
      <w:pPr>
        <w:spacing w:after="0"/>
        <w:ind w:left="0"/>
        <w:jc w:val="both"/>
      </w:pPr>
      <w:r>
        <w:rPr>
          <w:rFonts w:ascii="Times New Roman"/>
          <w:b w:val="false"/>
          <w:i w:val="false"/>
          <w:color w:val="000000"/>
          <w:sz w:val="28"/>
        </w:rPr>
        <w:t>
</w:t>
      </w:r>
      <w:r>
        <w:rPr>
          <w:rFonts w:ascii="Times New Roman"/>
          <w:b/>
          <w:i w:val="false"/>
          <w:color w:val="000000"/>
          <w:sz w:val="28"/>
        </w:rPr>
        <w:t>8. Сіз көліктің қандай түрін пайдаландыңыз?</w:t>
      </w:r>
      <w:r>
        <w:br/>
      </w:r>
      <w:r>
        <w:rPr>
          <w:rFonts w:ascii="Times New Roman"/>
          <w:b w:val="false"/>
          <w:i w:val="false"/>
          <w:color w:val="000000"/>
          <w:sz w:val="28"/>
        </w:rPr>
        <w:t>
   Какой вид транспорта Вы использовали?</w:t>
      </w:r>
      <w:r>
        <w:br/>
      </w:r>
      <w:r>
        <w:rPr>
          <w:rFonts w:ascii="Times New Roman"/>
          <w:b w:val="false"/>
          <w:i w:val="false"/>
          <w:color w:val="000000"/>
          <w:sz w:val="28"/>
        </w:rPr>
        <w:t>
</w:t>
      </w:r>
      <w:r>
        <w:rPr>
          <w:rFonts w:ascii="Times New Roman"/>
          <w:b/>
          <w:i w:val="false"/>
          <w:color w:val="000000"/>
          <w:sz w:val="28"/>
        </w:rPr>
        <w:t xml:space="preserve">8.1. Әуе көлігі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30200" cy="330200"/>
                    </a:xfrm>
                    <a:prstGeom prst="rect">
                      <a:avLst/>
                    </a:prstGeom>
                  </pic:spPr>
                </pic:pic>
              </a:graphicData>
            </a:graphic>
          </wp:inline>
        </w:drawing>
      </w:r>
      <w:r>
        <w:rPr>
          <w:rFonts w:ascii="Times New Roman"/>
          <w:b/>
          <w:i w:val="false"/>
          <w:color w:val="000000"/>
          <w:sz w:val="28"/>
        </w:rPr>
        <w:t xml:space="preserve">   8.2. Темір жол көлігі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8"/>
        </w:rPr>
        <w:t>
     Воздушный транспорт             Железнодорожный транспорт</w:t>
      </w:r>
      <w:r>
        <w:br/>
      </w:r>
      <w:r>
        <w:rPr>
          <w:rFonts w:ascii="Times New Roman"/>
          <w:b w:val="false"/>
          <w:i w:val="false"/>
          <w:color w:val="000000"/>
          <w:sz w:val="28"/>
        </w:rPr>
        <w:t>
</w:t>
      </w:r>
      <w:r>
        <w:rPr>
          <w:rFonts w:ascii="Times New Roman"/>
          <w:b/>
          <w:i w:val="false"/>
          <w:color w:val="000000"/>
          <w:sz w:val="28"/>
        </w:rPr>
        <w:t xml:space="preserve">8.3. Су көлігі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8"/>
        </w:rPr>
        <w:t>   </w:t>
      </w:r>
      <w:r>
        <w:rPr>
          <w:rFonts w:ascii="Times New Roman"/>
          <w:b/>
          <w:i w:val="false"/>
          <w:color w:val="000000"/>
          <w:sz w:val="28"/>
        </w:rPr>
        <w:t xml:space="preserve">8.4. Қалааралық автобустар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8"/>
        </w:rPr>
        <w:t>
     Водный транспорт                Междугородние автобусы</w:t>
      </w:r>
      <w:r>
        <w:br/>
      </w:r>
      <w:r>
        <w:rPr>
          <w:rFonts w:ascii="Times New Roman"/>
          <w:b w:val="false"/>
          <w:i w:val="false"/>
          <w:color w:val="000000"/>
          <w:sz w:val="28"/>
        </w:rPr>
        <w:t>
</w:t>
      </w:r>
      <w:r>
        <w:rPr>
          <w:rFonts w:ascii="Times New Roman"/>
          <w:b/>
          <w:i w:val="false"/>
          <w:color w:val="000000"/>
          <w:sz w:val="28"/>
        </w:rPr>
        <w:t xml:space="preserve">8.5. Жеке автомашиналар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0200" cy="330200"/>
                    </a:xfrm>
                    <a:prstGeom prst="rect">
                      <a:avLst/>
                    </a:prstGeom>
                  </pic:spPr>
                </pic:pic>
              </a:graphicData>
            </a:graphic>
          </wp:inline>
        </w:drawing>
      </w:r>
      <w:r>
        <w:rPr>
          <w:rFonts w:ascii="Times New Roman"/>
          <w:b/>
          <w:i w:val="false"/>
          <w:color w:val="000000"/>
          <w:sz w:val="28"/>
        </w:rPr>
        <w:t xml:space="preserve">   8.6. Жеңіл автокөлік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8"/>
        </w:rPr>
        <w:t>
     Частные автомашины              Легковой автомобиль</w:t>
      </w:r>
      <w:r>
        <w:br/>
      </w:r>
      <w:r>
        <w:rPr>
          <w:rFonts w:ascii="Times New Roman"/>
          <w:b w:val="false"/>
          <w:i w:val="false"/>
          <w:color w:val="000000"/>
          <w:sz w:val="28"/>
        </w:rPr>
        <w:t>
</w:t>
      </w:r>
      <w:r>
        <w:rPr>
          <w:rFonts w:ascii="Times New Roman"/>
          <w:b/>
          <w:i w:val="false"/>
          <w:color w:val="000000"/>
          <w:sz w:val="28"/>
        </w:rPr>
        <w:t xml:space="preserve">8.6.1. Жеке меншік автокөлігі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8"/>
        </w:rPr>
        <w:t>
       Собственный автомобиль</w:t>
      </w:r>
      <w:r>
        <w:br/>
      </w:r>
      <w:r>
        <w:rPr>
          <w:rFonts w:ascii="Times New Roman"/>
          <w:b w:val="false"/>
          <w:i w:val="false"/>
          <w:color w:val="000000"/>
          <w:sz w:val="28"/>
        </w:rPr>
        <w:t>
</w:t>
      </w:r>
      <w:r>
        <w:rPr>
          <w:rFonts w:ascii="Times New Roman"/>
          <w:b/>
          <w:i w:val="false"/>
          <w:color w:val="000000"/>
          <w:sz w:val="28"/>
        </w:rPr>
        <w:t xml:space="preserve">8.6.2. Жалға алынған автокөлік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30200" cy="330200"/>
                    </a:xfrm>
                    <a:prstGeom prst="rect">
                      <a:avLst/>
                    </a:prstGeom>
                  </pic:spPr>
                </pic:pic>
              </a:graphicData>
            </a:graphic>
          </wp:inline>
        </w:drawing>
      </w:r>
      <w:r>
        <w:br/>
      </w:r>
      <w:r>
        <w:rPr>
          <w:rFonts w:ascii="Times New Roman"/>
          <w:b w:val="false"/>
          <w:i w:val="false"/>
          <w:color w:val="000000"/>
          <w:sz w:val="28"/>
        </w:rPr>
        <w:t>
        Арендованный автомобиль</w:t>
      </w:r>
    </w:p>
    <w:bookmarkEnd w:id="27"/>
    <w:bookmarkStart w:name="z99" w:id="28"/>
    <w:p>
      <w:pPr>
        <w:spacing w:after="0"/>
        <w:ind w:left="0"/>
        <w:jc w:val="both"/>
      </w:pPr>
      <w:r>
        <w:rPr>
          <w:rFonts w:ascii="Times New Roman"/>
          <w:b w:val="false"/>
          <w:i w:val="false"/>
          <w:color w:val="000000"/>
          <w:sz w:val="28"/>
        </w:rPr>
        <w:t>
</w:t>
      </w:r>
      <w:r>
        <w:rPr>
          <w:rFonts w:ascii="Times New Roman"/>
          <w:b/>
          <w:i w:val="false"/>
          <w:color w:val="000000"/>
          <w:sz w:val="28"/>
        </w:rPr>
        <w:t>9. Сапар кезіндегі қызмет көрсетулерге кеткен шығындарды көрсетіңіз, теңге</w:t>
      </w:r>
      <w:r>
        <w:br/>
      </w:r>
      <w:r>
        <w:rPr>
          <w:rFonts w:ascii="Times New Roman"/>
          <w:b w:val="false"/>
          <w:i w:val="false"/>
          <w:color w:val="000000"/>
          <w:sz w:val="28"/>
        </w:rPr>
        <w:t>
   Укажите расходы на услуги во время поездки, тенге</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8447"/>
        <w:gridCol w:w="1596"/>
        <w:gridCol w:w="2950"/>
      </w:tblGrid>
      <w:tr>
        <w:trPr>
          <w:trHeight w:val="9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w:t>
            </w:r>
            <w:r>
              <w:rPr>
                <w:rFonts w:ascii="Times New Roman"/>
                <w:b w:val="false"/>
                <w:i w:val="false"/>
                <w:color w:val="000000"/>
                <w:sz w:val="20"/>
              </w:rPr>
              <w:t xml:space="preserve"> Расходы</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аумағында шетелге шығу кезіндегі шығыстар</w:t>
            </w:r>
            <w:r>
              <w:br/>
            </w:r>
            <w:r>
              <w:rPr>
                <w:rFonts w:ascii="Times New Roman"/>
                <w:b w:val="false"/>
                <w:i w:val="false"/>
                <w:color w:val="000000"/>
                <w:sz w:val="20"/>
              </w:rPr>
              <w:t>
</w:t>
            </w:r>
            <w:r>
              <w:rPr>
                <w:rFonts w:ascii="Times New Roman"/>
                <w:b w:val="false"/>
                <w:i w:val="false"/>
                <w:color w:val="000000"/>
                <w:sz w:val="20"/>
              </w:rPr>
              <w:t>Расходы на территории Казахстана при поездке за границу</w:t>
            </w:r>
          </w:p>
        </w:tc>
      </w:tr>
      <w:tr>
        <w:trPr>
          <w:trHeight w:val="9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0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Билеттерді кассаларда сатып алу және брондау, автобус станцияларындағы жүк сақтау камераларын пайдалану</w:t>
            </w:r>
            <w:r>
              <w:br/>
            </w:r>
            <w:r>
              <w:rPr>
                <w:rFonts w:ascii="Times New Roman"/>
                <w:b w:val="false"/>
                <w:i w:val="false"/>
                <w:color w:val="000000"/>
                <w:sz w:val="20"/>
              </w:rPr>
              <w:t>
</w:t>
            </w:r>
            <w:r>
              <w:rPr>
                <w:rFonts w:ascii="Times New Roman"/>
                <w:b w:val="false"/>
                <w:i w:val="false"/>
                <w:color w:val="000000"/>
                <w:sz w:val="20"/>
              </w:rPr>
              <w:t>Покупка и бронирование билетов в кассах, использование камер хранения багажа на автобусных станциях</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Билеттерді кассаларда сатып алу және брондау, темір жол станцияларындағы жүк сақтау камераларын пайдалану</w:t>
            </w:r>
            <w:r>
              <w:br/>
            </w:r>
            <w:r>
              <w:rPr>
                <w:rFonts w:ascii="Times New Roman"/>
                <w:b w:val="false"/>
                <w:i w:val="false"/>
                <w:color w:val="000000"/>
                <w:sz w:val="20"/>
              </w:rPr>
              <w:t>
</w:t>
            </w:r>
            <w:r>
              <w:rPr>
                <w:rFonts w:ascii="Times New Roman"/>
                <w:b w:val="false"/>
                <w:i w:val="false"/>
                <w:color w:val="000000"/>
                <w:sz w:val="20"/>
              </w:rPr>
              <w:t>Покупка и бронирование билетов в кассах, использование камер хранения багажа на железнодорожных станциях</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Билеттерді кассаларда сатып алу және брондау, әуежайдағы жүк сақтау камераларын пайдалану</w:t>
            </w:r>
            <w:r>
              <w:br/>
            </w:r>
            <w:r>
              <w:rPr>
                <w:rFonts w:ascii="Times New Roman"/>
                <w:b w:val="false"/>
                <w:i w:val="false"/>
                <w:color w:val="000000"/>
                <w:sz w:val="20"/>
              </w:rPr>
              <w:t>
</w:t>
            </w:r>
            <w:r>
              <w:rPr>
                <w:rFonts w:ascii="Times New Roman"/>
                <w:b w:val="false"/>
                <w:i w:val="false"/>
                <w:color w:val="000000"/>
                <w:sz w:val="20"/>
              </w:rPr>
              <w:t>Покупка и бронирование билетов в кассах, использование камер хранения багажа в аэропортах</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Автокөлік құралдарына арналған гараждарды жалға алу</w:t>
            </w:r>
            <w:r>
              <w:br/>
            </w:r>
            <w:r>
              <w:rPr>
                <w:rFonts w:ascii="Times New Roman"/>
                <w:b w:val="false"/>
                <w:i w:val="false"/>
                <w:color w:val="000000"/>
                <w:sz w:val="20"/>
              </w:rPr>
              <w:t>
</w:t>
            </w:r>
            <w:r>
              <w:rPr>
                <w:rFonts w:ascii="Times New Roman"/>
                <w:b w:val="false"/>
                <w:i w:val="false"/>
                <w:color w:val="000000"/>
                <w:sz w:val="20"/>
              </w:rPr>
              <w:t>Аренда гаражей для автотранспортных средств</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Теңіз көлігімен тасымалдауға байланысты жолаушыларға қызмет көрсетулер</w:t>
            </w:r>
            <w:r>
              <w:br/>
            </w:r>
            <w:r>
              <w:rPr>
                <w:rFonts w:ascii="Times New Roman"/>
                <w:b w:val="false"/>
                <w:i w:val="false"/>
                <w:color w:val="000000"/>
                <w:sz w:val="20"/>
              </w:rPr>
              <w:t>
</w:t>
            </w:r>
            <w:r>
              <w:rPr>
                <w:rFonts w:ascii="Times New Roman"/>
                <w:b w:val="false"/>
                <w:i w:val="false"/>
                <w:color w:val="000000"/>
                <w:sz w:val="20"/>
              </w:rPr>
              <w:t>Пассажирские услуги по перевозке морским транспортом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құралдарына жанармай құю</w:t>
            </w:r>
            <w:r>
              <w:br/>
            </w:r>
            <w:r>
              <w:rPr>
                <w:rFonts w:ascii="Times New Roman"/>
                <w:b w:val="false"/>
                <w:i w:val="false"/>
                <w:color w:val="000000"/>
                <w:sz w:val="20"/>
              </w:rPr>
              <w:t>
</w:t>
            </w:r>
            <w:r>
              <w:rPr>
                <w:rFonts w:ascii="Times New Roman"/>
                <w:b w:val="false"/>
                <w:i w:val="false"/>
                <w:color w:val="000000"/>
                <w:sz w:val="20"/>
              </w:rPr>
              <w:t>Заправка транспортных средств горючим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Жүргiзушiсiз жеңiл автокөлiктер мен жеңiл автофургондарды жалға алу</w:t>
            </w:r>
            <w:r>
              <w:br/>
            </w:r>
            <w:r>
              <w:rPr>
                <w:rFonts w:ascii="Times New Roman"/>
                <w:b w:val="false"/>
                <w:i w:val="false"/>
                <w:color w:val="000000"/>
                <w:sz w:val="20"/>
              </w:rPr>
              <w:t>
</w:t>
            </w:r>
            <w:r>
              <w:rPr>
                <w:rFonts w:ascii="Times New Roman"/>
                <w:b w:val="false"/>
                <w:i w:val="false"/>
                <w:color w:val="000000"/>
                <w:sz w:val="20"/>
              </w:rPr>
              <w:t>Аренда легковых автомобилей и легких автофургонов без водителя</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Жүргізушісіз мотоциклдерді, «дөңгелекті саяжайларды» және үйлер - автотіркемелерді жалға алу</w:t>
            </w:r>
            <w:r>
              <w:br/>
            </w:r>
            <w:r>
              <w:rPr>
                <w:rFonts w:ascii="Times New Roman"/>
                <w:b w:val="false"/>
                <w:i w:val="false"/>
                <w:color w:val="000000"/>
                <w:sz w:val="20"/>
              </w:rPr>
              <w:t>
</w:t>
            </w:r>
            <w:r>
              <w:rPr>
                <w:rFonts w:ascii="Times New Roman"/>
                <w:b w:val="false"/>
                <w:i w:val="false"/>
                <w:color w:val="000000"/>
                <w:sz w:val="20"/>
              </w:rPr>
              <w:t xml:space="preserve">Аренда мотоциклов, «дач на колесах» и домов-автоприцепов без водителей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кемелерін экипажсыз жалға алу (соның ішінде катерлерді)</w:t>
            </w:r>
            <w:r>
              <w:br/>
            </w:r>
            <w:r>
              <w:rPr>
                <w:rFonts w:ascii="Times New Roman"/>
                <w:b w:val="false"/>
                <w:i w:val="false"/>
                <w:color w:val="000000"/>
                <w:sz w:val="20"/>
              </w:rPr>
              <w:t>
</w:t>
            </w:r>
            <w:r>
              <w:rPr>
                <w:rFonts w:ascii="Times New Roman"/>
                <w:b w:val="false"/>
                <w:i w:val="false"/>
                <w:color w:val="000000"/>
                <w:sz w:val="20"/>
              </w:rPr>
              <w:t>Аренда пассажирских судов без экипажа (в том числе катеров)</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8501"/>
        <w:gridCol w:w="1536"/>
        <w:gridCol w:w="2976"/>
      </w:tblGrid>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Операторсыз жолаушылар әуе кемелерін (мысалы, тік ұшақтар, ұшақтар) жалға алу</w:t>
            </w:r>
            <w:r>
              <w:br/>
            </w:r>
            <w:r>
              <w:rPr>
                <w:rFonts w:ascii="Times New Roman"/>
                <w:b w:val="false"/>
                <w:i w:val="false"/>
                <w:color w:val="000000"/>
                <w:sz w:val="20"/>
              </w:rPr>
              <w:t>
</w:t>
            </w:r>
            <w:r>
              <w:rPr>
                <w:rFonts w:ascii="Times New Roman"/>
                <w:b w:val="false"/>
                <w:i w:val="false"/>
                <w:color w:val="000000"/>
                <w:sz w:val="20"/>
              </w:rPr>
              <w:t xml:space="preserve">Аренда пассажирских воздушных судов (например, вертолетов, самолетов) без оператора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қызмет көрсету және ағымдағы жөндеу</w:t>
            </w:r>
            <w:r>
              <w:br/>
            </w:r>
            <w:r>
              <w:rPr>
                <w:rFonts w:ascii="Times New Roman"/>
                <w:b w:val="false"/>
                <w:i w:val="false"/>
                <w:color w:val="000000"/>
                <w:sz w:val="20"/>
              </w:rPr>
              <w:t>
</w:t>
            </w:r>
            <w:r>
              <w:rPr>
                <w:rFonts w:ascii="Times New Roman"/>
                <w:b w:val="false"/>
                <w:i w:val="false"/>
                <w:color w:val="000000"/>
                <w:sz w:val="20"/>
              </w:rPr>
              <w:t>Техническое обслуживание и текущий ремонт</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Қонақ үйлер және өзге де орналастыру орындарының қызметтері</w:t>
            </w:r>
            <w:r>
              <w:br/>
            </w:r>
            <w:r>
              <w:rPr>
                <w:rFonts w:ascii="Times New Roman"/>
                <w:b w:val="false"/>
                <w:i w:val="false"/>
                <w:color w:val="000000"/>
                <w:sz w:val="20"/>
              </w:rPr>
              <w:t>
</w:t>
            </w:r>
            <w:r>
              <w:rPr>
                <w:rFonts w:ascii="Times New Roman"/>
                <w:b w:val="false"/>
                <w:i w:val="false"/>
                <w:color w:val="000000"/>
                <w:sz w:val="20"/>
              </w:rPr>
              <w:t>Услуги гостиниц и прочих средств размещения</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тамақтану кәсіпорындарының қызметтері</w:t>
            </w:r>
            <w:r>
              <w:br/>
            </w:r>
            <w:r>
              <w:rPr>
                <w:rFonts w:ascii="Times New Roman"/>
                <w:b w:val="false"/>
                <w:i w:val="false"/>
                <w:color w:val="000000"/>
                <w:sz w:val="20"/>
              </w:rPr>
              <w:t>
</w:t>
            </w:r>
            <w:r>
              <w:rPr>
                <w:rFonts w:ascii="Times New Roman"/>
                <w:b w:val="false"/>
                <w:i w:val="false"/>
                <w:color w:val="000000"/>
                <w:sz w:val="20"/>
              </w:rPr>
              <w:t>Услуги предприятий общественного питания</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Мұражайларға бару</w:t>
            </w:r>
            <w:r>
              <w:br/>
            </w:r>
            <w:r>
              <w:rPr>
                <w:rFonts w:ascii="Times New Roman"/>
                <w:b w:val="false"/>
                <w:i w:val="false"/>
                <w:color w:val="000000"/>
                <w:sz w:val="20"/>
              </w:rPr>
              <w:t>
</w:t>
            </w:r>
            <w:r>
              <w:rPr>
                <w:rFonts w:ascii="Times New Roman"/>
                <w:b w:val="false"/>
                <w:i w:val="false"/>
                <w:color w:val="000000"/>
                <w:sz w:val="20"/>
              </w:rPr>
              <w:t>Посещение музеев</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Кинотеатрларға, театрларға, концерттерге бару</w:t>
            </w:r>
            <w:r>
              <w:br/>
            </w:r>
            <w:r>
              <w:rPr>
                <w:rFonts w:ascii="Times New Roman"/>
                <w:b w:val="false"/>
                <w:i w:val="false"/>
                <w:color w:val="000000"/>
                <w:sz w:val="20"/>
              </w:rPr>
              <w:t>
</w:t>
            </w:r>
            <w:r>
              <w:rPr>
                <w:rFonts w:ascii="Times New Roman"/>
                <w:b w:val="false"/>
                <w:i w:val="false"/>
                <w:color w:val="000000"/>
                <w:sz w:val="20"/>
              </w:rPr>
              <w:t>Посещение кинотеатров, театров, концертов</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Ботаникалық және зоологиялық бақтарға, табиғи қорықтарға бару</w:t>
            </w:r>
            <w:r>
              <w:br/>
            </w:r>
            <w:r>
              <w:rPr>
                <w:rFonts w:ascii="Times New Roman"/>
                <w:b w:val="false"/>
                <w:i w:val="false"/>
                <w:color w:val="000000"/>
                <w:sz w:val="20"/>
              </w:rPr>
              <w:t>
</w:t>
            </w:r>
            <w:r>
              <w:rPr>
                <w:rFonts w:ascii="Times New Roman"/>
                <w:b w:val="false"/>
                <w:i w:val="false"/>
                <w:color w:val="000000"/>
                <w:sz w:val="20"/>
              </w:rPr>
              <w:t>Посещение ботанических и зоологических садов, природных заповедников</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Боулинг-клубтарға бару</w:t>
            </w:r>
            <w:r>
              <w:br/>
            </w:r>
            <w:r>
              <w:rPr>
                <w:rFonts w:ascii="Times New Roman"/>
                <w:b w:val="false"/>
                <w:i w:val="false"/>
                <w:color w:val="000000"/>
                <w:sz w:val="20"/>
              </w:rPr>
              <w:t>
</w:t>
            </w:r>
            <w:r>
              <w:rPr>
                <w:rFonts w:ascii="Times New Roman"/>
                <w:b w:val="false"/>
                <w:i w:val="false"/>
                <w:color w:val="000000"/>
                <w:sz w:val="20"/>
              </w:rPr>
              <w:t>Посещение боулинг-клубов</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Фитнес-клубтарға бару</w:t>
            </w:r>
            <w:r>
              <w:br/>
            </w:r>
            <w:r>
              <w:rPr>
                <w:rFonts w:ascii="Times New Roman"/>
                <w:b w:val="false"/>
                <w:i w:val="false"/>
                <w:color w:val="000000"/>
                <w:sz w:val="20"/>
              </w:rPr>
              <w:t>
</w:t>
            </w:r>
            <w:r>
              <w:rPr>
                <w:rFonts w:ascii="Times New Roman"/>
                <w:b w:val="false"/>
                <w:i w:val="false"/>
                <w:color w:val="000000"/>
                <w:sz w:val="20"/>
              </w:rPr>
              <w:t>Посещение фитнес-клубов</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 кешендеріне бару</w:t>
            </w:r>
            <w:r>
              <w:br/>
            </w:r>
            <w:r>
              <w:rPr>
                <w:rFonts w:ascii="Times New Roman"/>
                <w:b w:val="false"/>
                <w:i w:val="false"/>
                <w:color w:val="000000"/>
                <w:sz w:val="20"/>
              </w:rPr>
              <w:t>
</w:t>
            </w:r>
            <w:r>
              <w:rPr>
                <w:rFonts w:ascii="Times New Roman"/>
                <w:b w:val="false"/>
                <w:i w:val="false"/>
                <w:color w:val="000000"/>
                <w:sz w:val="20"/>
              </w:rPr>
              <w:t>Посещение спортивных комплексов</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Сауықтыру орталықтарына бару</w:t>
            </w:r>
            <w:r>
              <w:br/>
            </w:r>
            <w:r>
              <w:rPr>
                <w:rFonts w:ascii="Times New Roman"/>
                <w:b w:val="false"/>
                <w:i w:val="false"/>
                <w:color w:val="000000"/>
                <w:sz w:val="20"/>
              </w:rPr>
              <w:t>
</w:t>
            </w:r>
            <w:r>
              <w:rPr>
                <w:rFonts w:ascii="Times New Roman"/>
                <w:b w:val="false"/>
                <w:i w:val="false"/>
                <w:color w:val="000000"/>
                <w:sz w:val="20"/>
              </w:rPr>
              <w:t>Посещение оздоровительных центров</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Массаж қызметтері</w:t>
            </w:r>
            <w:r>
              <w:br/>
            </w:r>
            <w:r>
              <w:rPr>
                <w:rFonts w:ascii="Times New Roman"/>
                <w:b w:val="false"/>
                <w:i w:val="false"/>
                <w:color w:val="000000"/>
                <w:sz w:val="20"/>
              </w:rPr>
              <w:t>
</w:t>
            </w:r>
            <w:r>
              <w:rPr>
                <w:rFonts w:ascii="Times New Roman"/>
                <w:b w:val="false"/>
                <w:i w:val="false"/>
                <w:color w:val="000000"/>
                <w:sz w:val="20"/>
              </w:rPr>
              <w:t>Массажные услуги</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Дүкендерге бару</w:t>
            </w:r>
            <w:r>
              <w:br/>
            </w:r>
            <w:r>
              <w:rPr>
                <w:rFonts w:ascii="Times New Roman"/>
                <w:b w:val="false"/>
                <w:i w:val="false"/>
                <w:color w:val="000000"/>
                <w:sz w:val="20"/>
              </w:rPr>
              <w:t>
</w:t>
            </w:r>
            <w:r>
              <w:rPr>
                <w:rFonts w:ascii="Times New Roman"/>
                <w:b w:val="false"/>
                <w:i w:val="false"/>
                <w:color w:val="000000"/>
                <w:sz w:val="20"/>
              </w:rPr>
              <w:t>Посещение магазинов</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Экскурсиялық қызмет көрсету</w:t>
            </w:r>
            <w:r>
              <w:br/>
            </w:r>
            <w:r>
              <w:rPr>
                <w:rFonts w:ascii="Times New Roman"/>
                <w:b w:val="false"/>
                <w:i w:val="false"/>
                <w:color w:val="000000"/>
                <w:sz w:val="20"/>
              </w:rPr>
              <w:t>
</w:t>
            </w:r>
            <w:r>
              <w:rPr>
                <w:rFonts w:ascii="Times New Roman"/>
                <w:b w:val="false"/>
                <w:i w:val="false"/>
                <w:color w:val="000000"/>
                <w:sz w:val="20"/>
              </w:rPr>
              <w:t>Экскурсионное обслуживание</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Көңiл көтеру және демалыс саласындағы қызмет көрсетулер (казино, ойын автоматтары, демалыс саябақтары)</w:t>
            </w:r>
            <w:r>
              <w:br/>
            </w:r>
            <w:r>
              <w:rPr>
                <w:rFonts w:ascii="Times New Roman"/>
                <w:b w:val="false"/>
                <w:i w:val="false"/>
                <w:color w:val="000000"/>
                <w:sz w:val="20"/>
              </w:rPr>
              <w:t>
</w:t>
            </w:r>
            <w:r>
              <w:rPr>
                <w:rFonts w:ascii="Times New Roman"/>
                <w:b w:val="false"/>
                <w:i w:val="false"/>
                <w:color w:val="000000"/>
                <w:sz w:val="20"/>
              </w:rPr>
              <w:t>Услуги в области развлечения и отдыха (казино, игровые автоматы, парки отдыха)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және сақтандыру қызметтері</w:t>
            </w:r>
            <w:r>
              <w:br/>
            </w:r>
            <w:r>
              <w:rPr>
                <w:rFonts w:ascii="Times New Roman"/>
                <w:b w:val="false"/>
                <w:i w:val="false"/>
                <w:color w:val="000000"/>
                <w:sz w:val="20"/>
              </w:rPr>
              <w:t>
</w:t>
            </w:r>
            <w:r>
              <w:rPr>
                <w:rFonts w:ascii="Times New Roman"/>
                <w:b w:val="false"/>
                <w:i w:val="false"/>
                <w:color w:val="000000"/>
                <w:sz w:val="20"/>
              </w:rPr>
              <w:t>Финансовые услуги и страхование</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үсті және әуе көлiгі жабдықтарын (велосипедтер, планерлер, әуе шарлары) жалға алу</w:t>
            </w:r>
            <w:r>
              <w:br/>
            </w:r>
            <w:r>
              <w:rPr>
                <w:rFonts w:ascii="Times New Roman"/>
                <w:b w:val="false"/>
                <w:i w:val="false"/>
                <w:color w:val="000000"/>
                <w:sz w:val="20"/>
              </w:rPr>
              <w:t>
</w:t>
            </w:r>
            <w:r>
              <w:rPr>
                <w:rFonts w:ascii="Times New Roman"/>
                <w:b w:val="false"/>
                <w:i w:val="false"/>
                <w:color w:val="000000"/>
                <w:sz w:val="20"/>
              </w:rPr>
              <w:t>Аренда наземного и воздушного транспортного оборудования (велосипеды, планеры, воздушные шары)</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Қысқы, су спорты түрлеріне арналған жабдықтарды жалға алу</w:t>
            </w:r>
            <w:r>
              <w:br/>
            </w:r>
            <w:r>
              <w:rPr>
                <w:rFonts w:ascii="Times New Roman"/>
                <w:b w:val="false"/>
                <w:i w:val="false"/>
                <w:color w:val="000000"/>
                <w:sz w:val="20"/>
              </w:rPr>
              <w:t>
</w:t>
            </w:r>
            <w:r>
              <w:rPr>
                <w:rFonts w:ascii="Times New Roman"/>
                <w:b w:val="false"/>
                <w:i w:val="false"/>
                <w:color w:val="000000"/>
                <w:sz w:val="20"/>
              </w:rPr>
              <w:t>Аренда оборудования для зимних, водных видов спорта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Туристiк құрал-саймандарды және жағажай жабдықтарын жалға алу</w:t>
            </w:r>
            <w:r>
              <w:br/>
            </w:r>
            <w:r>
              <w:rPr>
                <w:rFonts w:ascii="Times New Roman"/>
                <w:b w:val="false"/>
                <w:i w:val="false"/>
                <w:color w:val="000000"/>
                <w:sz w:val="20"/>
              </w:rPr>
              <w:t>
</w:t>
            </w:r>
            <w:r>
              <w:rPr>
                <w:rFonts w:ascii="Times New Roman"/>
                <w:b w:val="false"/>
                <w:i w:val="false"/>
                <w:color w:val="000000"/>
                <w:sz w:val="20"/>
              </w:rPr>
              <w:t>Аренда туристского снаряжения и пляжного оборудования</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тауарларды (салт мiнетiн аттарды, фотокамераларды) жалға алу</w:t>
            </w:r>
            <w:r>
              <w:br/>
            </w:r>
            <w:r>
              <w:rPr>
                <w:rFonts w:ascii="Times New Roman"/>
                <w:b w:val="false"/>
                <w:i w:val="false"/>
                <w:color w:val="000000"/>
                <w:sz w:val="20"/>
              </w:rPr>
              <w:t>
</w:t>
            </w:r>
            <w:r>
              <w:rPr>
                <w:rFonts w:ascii="Times New Roman"/>
                <w:b w:val="false"/>
                <w:i w:val="false"/>
                <w:color w:val="000000"/>
                <w:sz w:val="20"/>
              </w:rPr>
              <w:t>Аренда прочих товаров (лошадей для верховой езды, фотокамер)</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Балық, аң аулауға лицензияларды ресiмдеу</w:t>
            </w:r>
            <w:r>
              <w:br/>
            </w:r>
            <w:r>
              <w:rPr>
                <w:rFonts w:ascii="Times New Roman"/>
                <w:b w:val="false"/>
                <w:i w:val="false"/>
                <w:color w:val="000000"/>
                <w:sz w:val="20"/>
              </w:rPr>
              <w:t>
</w:t>
            </w:r>
            <w:r>
              <w:rPr>
                <w:rFonts w:ascii="Times New Roman"/>
                <w:b w:val="false"/>
                <w:i w:val="false"/>
                <w:color w:val="000000"/>
                <w:sz w:val="20"/>
              </w:rPr>
              <w:t>Оформление лицензий на лов рыбы, охоту</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Виза ресiмдеу</w:t>
            </w:r>
            <w:r>
              <w:br/>
            </w:r>
            <w:r>
              <w:rPr>
                <w:rFonts w:ascii="Times New Roman"/>
                <w:b w:val="false"/>
                <w:i w:val="false"/>
                <w:color w:val="000000"/>
                <w:sz w:val="20"/>
              </w:rPr>
              <w:t>
</w:t>
            </w:r>
            <w:r>
              <w:rPr>
                <w:rFonts w:ascii="Times New Roman"/>
                <w:b w:val="false"/>
                <w:i w:val="false"/>
                <w:color w:val="000000"/>
                <w:sz w:val="20"/>
              </w:rPr>
              <w:t>Оформление виз</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Жолсеріктердің қызмет көрсетулері (тауға шығуда, аң және балық аулауда)</w:t>
            </w:r>
            <w:r>
              <w:br/>
            </w:r>
            <w:r>
              <w:rPr>
                <w:rFonts w:ascii="Times New Roman"/>
                <w:b w:val="false"/>
                <w:i w:val="false"/>
                <w:color w:val="000000"/>
                <w:sz w:val="20"/>
              </w:rPr>
              <w:t>
</w:t>
            </w:r>
            <w:r>
              <w:rPr>
                <w:rFonts w:ascii="Times New Roman"/>
                <w:b w:val="false"/>
                <w:i w:val="false"/>
                <w:color w:val="000000"/>
                <w:sz w:val="20"/>
              </w:rPr>
              <w:t>Услуги проводников (в горах, на охоте и рыбной ловле)</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қызметтерге жұмсалған өзге де шығындар</w:t>
            </w:r>
            <w:r>
              <w:br/>
            </w:r>
            <w:r>
              <w:rPr>
                <w:rFonts w:ascii="Times New Roman"/>
                <w:b w:val="false"/>
                <w:i w:val="false"/>
                <w:color w:val="000000"/>
                <w:sz w:val="20"/>
              </w:rPr>
              <w:t>
</w:t>
            </w:r>
            <w:r>
              <w:rPr>
                <w:rFonts w:ascii="Times New Roman"/>
                <w:b w:val="false"/>
                <w:i w:val="false"/>
                <w:color w:val="000000"/>
                <w:sz w:val="20"/>
              </w:rPr>
              <w:t>Прочие расходы на услуги, не включенные в другие группы</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ЫНТЫМАҚТАСТЫҒЫҢЫЗ ҮШІН АЛҒЫС АЙТАМЫЗ!</w:t>
      </w:r>
      <w:r>
        <w:br/>
      </w:r>
      <w:r>
        <w:rPr>
          <w:rFonts w:ascii="Times New Roman"/>
          <w:b/>
          <w:i w:val="false"/>
          <w:color w:val="000000"/>
        </w:rPr>
        <w:t>
БЛАГОДАРИМ ЗА СОТРУДНИЧЕСТВО !</w:t>
      </w:r>
    </w:p>
    <w:bookmarkStart w:name="z100"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м.а.     </w:t>
      </w:r>
      <w:r>
        <w:br/>
      </w:r>
      <w:r>
        <w:rPr>
          <w:rFonts w:ascii="Times New Roman"/>
          <w:b w:val="false"/>
          <w:i w:val="false"/>
          <w:color w:val="000000"/>
          <w:sz w:val="28"/>
        </w:rPr>
        <w:t xml:space="preserve">
2011 жылғы 14 маусымдағы </w:t>
      </w:r>
      <w:r>
        <w:br/>
      </w:r>
      <w:r>
        <w:rPr>
          <w:rFonts w:ascii="Times New Roman"/>
          <w:b w:val="false"/>
          <w:i w:val="false"/>
          <w:color w:val="000000"/>
          <w:sz w:val="28"/>
        </w:rPr>
        <w:t>
№ 162 бұйрығына 6-қосымша</w:t>
      </w:r>
    </w:p>
    <w:bookmarkEnd w:id="29"/>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міндетін  </w:t>
      </w:r>
      <w:r>
        <w:br/>
      </w:r>
      <w:r>
        <w:rPr>
          <w:rFonts w:ascii="Times New Roman"/>
          <w:b w:val="false"/>
          <w:i w:val="false"/>
          <w:color w:val="000000"/>
          <w:sz w:val="28"/>
        </w:rPr>
        <w:t xml:space="preserve">
атқарушының       </w:t>
      </w:r>
      <w:r>
        <w:br/>
      </w:r>
      <w:r>
        <w:rPr>
          <w:rFonts w:ascii="Times New Roman"/>
          <w:b w:val="false"/>
          <w:i w:val="false"/>
          <w:color w:val="000000"/>
          <w:sz w:val="28"/>
        </w:rPr>
        <w:t xml:space="preserve">
2010 жылғы 21 шілдедегі </w:t>
      </w:r>
      <w:r>
        <w:br/>
      </w:r>
      <w:r>
        <w:rPr>
          <w:rFonts w:ascii="Times New Roman"/>
          <w:b w:val="false"/>
          <w:i w:val="false"/>
          <w:color w:val="000000"/>
          <w:sz w:val="28"/>
        </w:rPr>
        <w:t>
№ 186 бұйрығына 12-қосымша</w:t>
      </w:r>
    </w:p>
    <w:p>
      <w:pPr>
        <w:spacing w:after="0"/>
        <w:ind w:left="0"/>
        <w:jc w:val="left"/>
      </w:pPr>
      <w:r>
        <w:rPr>
          <w:rFonts w:ascii="Times New Roman"/>
          <w:b/>
          <w:i w:val="false"/>
          <w:color w:val="000000"/>
        </w:rPr>
        <w:t xml:space="preserve"> «Келушiлерді зерттеу сауалнамасы» (коды 0972103, индексі Н-060 кезеңділігі жарты жылдық) жалпымемлекеттік статистикалық байқаудың статистикалық нысанын толтыру жөніндегі нұсқаулық</w:t>
      </w:r>
    </w:p>
    <w:bookmarkStart w:name="z101" w:id="30"/>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«Келушiлерді зерттеу сауалнамасы» (коды 0972103, индексі Н-060 кезеңділігі жарты жылдық) (бұдан әрi нұсқауық)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сауалнаманы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келушi – елде немесе бару орнында тіркелген кәсіпорынға жұмысқа орналасу мақсатын қоспағанда кез-келген басты мақсатпен (іскерлік сапар, демалу, немесе басқа да жеке мақсат) бір жылдан кем мерзімге оның әдеттегі ортасынан тыс орналасқан қандай да бір негізгі мақсатты орынға сапар шегетін саяхатшы;</w:t>
      </w:r>
      <w:r>
        <w:br/>
      </w:r>
      <w:r>
        <w:rPr>
          <w:rFonts w:ascii="Times New Roman"/>
          <w:b w:val="false"/>
          <w:i w:val="false"/>
          <w:color w:val="000000"/>
          <w:sz w:val="28"/>
        </w:rPr>
        <w:t>
</w:t>
      </w:r>
      <w:r>
        <w:rPr>
          <w:rFonts w:ascii="Times New Roman"/>
          <w:b w:val="false"/>
          <w:i w:val="false"/>
          <w:color w:val="000000"/>
          <w:sz w:val="28"/>
        </w:rPr>
        <w:t>
      2) келу туризмі</w:t>
      </w:r>
      <w:r>
        <w:rPr>
          <w:rFonts w:ascii="Times New Roman"/>
          <w:b/>
          <w:i w:val="false"/>
          <w:color w:val="000000"/>
          <w:sz w:val="28"/>
        </w:rPr>
        <w:t xml:space="preserve"> – </w:t>
      </w:r>
      <w:r>
        <w:rPr>
          <w:rFonts w:ascii="Times New Roman"/>
          <w:b w:val="false"/>
          <w:i w:val="false"/>
          <w:color w:val="000000"/>
          <w:sz w:val="28"/>
        </w:rPr>
        <w:t>Қазақстан Республикасының аумағында тұрақты тұрмайтын адамдардың оның аумағаның шегіндегі саяхаты;</w:t>
      </w:r>
      <w:r>
        <w:br/>
      </w:r>
      <w:r>
        <w:rPr>
          <w:rFonts w:ascii="Times New Roman"/>
          <w:b w:val="false"/>
          <w:i w:val="false"/>
          <w:color w:val="000000"/>
          <w:sz w:val="28"/>
        </w:rPr>
        <w:t>
</w:t>
      </w:r>
      <w:r>
        <w:rPr>
          <w:rFonts w:ascii="Times New Roman"/>
          <w:b w:val="false"/>
          <w:i w:val="false"/>
          <w:color w:val="000000"/>
          <w:sz w:val="28"/>
        </w:rPr>
        <w:t>
      3) шығу туризмі</w:t>
      </w:r>
      <w:r>
        <w:rPr>
          <w:rFonts w:ascii="Times New Roman"/>
          <w:b/>
          <w:i w:val="false"/>
          <w:color w:val="000000"/>
          <w:sz w:val="28"/>
        </w:rPr>
        <w:t xml:space="preserve"> –</w:t>
      </w:r>
      <w:r>
        <w:rPr>
          <w:rFonts w:ascii="Times New Roman"/>
          <w:b w:val="false"/>
          <w:i w:val="false"/>
          <w:color w:val="000000"/>
          <w:sz w:val="28"/>
        </w:rPr>
        <w:t xml:space="preserve"> Қазақстан Республикасының азаматтары мен Қазақстан Республикасында тұрақты тұратын адамдардың басқа елге саяхаты;</w:t>
      </w:r>
      <w:r>
        <w:br/>
      </w:r>
      <w:r>
        <w:rPr>
          <w:rFonts w:ascii="Times New Roman"/>
          <w:b w:val="false"/>
          <w:i w:val="false"/>
          <w:color w:val="000000"/>
          <w:sz w:val="28"/>
        </w:rPr>
        <w:t>
</w:t>
      </w:r>
      <w:r>
        <w:rPr>
          <w:rFonts w:ascii="Times New Roman"/>
          <w:b w:val="false"/>
          <w:i w:val="false"/>
          <w:color w:val="000000"/>
          <w:sz w:val="28"/>
        </w:rPr>
        <w:t>
      4) ішкi туризм – Қазақстан Республикасы азаматтары мен оның аумағында тұрақты тұратын адамдардың Қазақстан Республикасының шегіндегі саяхаты;</w:t>
      </w:r>
      <w:r>
        <w:br/>
      </w:r>
      <w:r>
        <w:rPr>
          <w:rFonts w:ascii="Times New Roman"/>
          <w:b w:val="false"/>
          <w:i w:val="false"/>
          <w:color w:val="000000"/>
          <w:sz w:val="28"/>
        </w:rPr>
        <w:t>
</w:t>
      </w:r>
      <w:r>
        <w:rPr>
          <w:rFonts w:ascii="Times New Roman"/>
          <w:b w:val="false"/>
          <w:i w:val="false"/>
          <w:color w:val="000000"/>
          <w:sz w:val="28"/>
        </w:rPr>
        <w:t>
      5) резиденттер</w:t>
      </w:r>
      <w:r>
        <w:rPr>
          <w:rFonts w:ascii="Times New Roman"/>
          <w:b/>
          <w:i w:val="false"/>
          <w:color w:val="000000"/>
          <w:sz w:val="28"/>
        </w:rPr>
        <w:t xml:space="preserve"> - </w:t>
      </w:r>
      <w:r>
        <w:rPr>
          <w:rFonts w:ascii="Times New Roman"/>
          <w:b w:val="false"/>
          <w:i w:val="false"/>
          <w:color w:val="000000"/>
          <w:sz w:val="28"/>
        </w:rPr>
        <w:t>Қазақстан Республикасының азаматтығы бар заңды немесе жеке тұлға, сондай-ақ Қазақстан Республикасы азаматтығына қабылдау туралы немесе Қазақстан Республикасының азаматтығын қабылдаусыз тұрақты өмір сүруге рұқсат беру туралы өтініш бергендер, Қазақстан Республикасының 2008 жылғы 10 желтоқсандағы № 100-IV «Салық және бюджетке төленетін басқа да міндетті төлемдер туралы» </w:t>
      </w:r>
      <w:r>
        <w:rPr>
          <w:rFonts w:ascii="Times New Roman"/>
          <w:b w:val="false"/>
          <w:i w:val="false"/>
          <w:color w:val="000000"/>
          <w:sz w:val="28"/>
        </w:rPr>
        <w:t>кодексіне</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резидент еместер - бір мемлекетте әрекет ететін, бірақ басқа мемлекетте тіркелген және өмір сүретін заңды немесе жеке тұлғалар. Қазақстан Республикасының 2008 жылғы 10 желтоқсандағы № 100-IV «Салық және бюджетке төленетін басқа да міндетті төлемдер туралы» </w:t>
      </w:r>
      <w:r>
        <w:rPr>
          <w:rFonts w:ascii="Times New Roman"/>
          <w:b w:val="false"/>
          <w:i w:val="false"/>
          <w:color w:val="000000"/>
          <w:sz w:val="28"/>
        </w:rPr>
        <w:t>кодексіне</w:t>
      </w:r>
      <w:r>
        <w:rPr>
          <w:rFonts w:ascii="Times New Roman"/>
          <w:b w:val="false"/>
          <w:i w:val="false"/>
          <w:color w:val="000000"/>
          <w:sz w:val="28"/>
        </w:rPr>
        <w:t xml:space="preserve"> сәйкес резидент еместерге Қазақстан Республикасында болуы аяқталатын жылдан кейінгі жылда резидент болмайтын жеке және заңды тұлғалар;</w:t>
      </w:r>
      <w:r>
        <w:br/>
      </w:r>
      <w:r>
        <w:rPr>
          <w:rFonts w:ascii="Times New Roman"/>
          <w:b w:val="false"/>
          <w:i w:val="false"/>
          <w:color w:val="000000"/>
          <w:sz w:val="28"/>
        </w:rPr>
        <w:t>
</w:t>
      </w:r>
      <w:r>
        <w:rPr>
          <w:rFonts w:ascii="Times New Roman"/>
          <w:b w:val="false"/>
          <w:i w:val="false"/>
          <w:color w:val="000000"/>
          <w:sz w:val="28"/>
        </w:rPr>
        <w:t>
      7) бос уақыт, рекреация және демалыс – көз тартарлық жерлерді қарау, табиғи және жасанды объектілерге бару, спорттық немесе мәдени іс-шараларда болу, спортпен кәсіби емес айналысу (шаңғы, атқа салт міну, гольф, теннис, су асты жүзу, серфинг, жаяу сапарлар, бағдарлау, альпинизм және т.с.с.); жағажайда демалу, жүзу бассейндерін және басқа да демалыс және көңіл көтеру орындарын пайдалану, круиздер, құмар ойындары, жастар жазғы лагерьлеріне шығу, демалыс үйлері, бал айын өткізу;</w:t>
      </w:r>
      <w:r>
        <w:br/>
      </w:r>
      <w:r>
        <w:rPr>
          <w:rFonts w:ascii="Times New Roman"/>
          <w:b w:val="false"/>
          <w:i w:val="false"/>
          <w:color w:val="000000"/>
          <w:sz w:val="28"/>
        </w:rPr>
        <w:t>
</w:t>
      </w:r>
      <w:r>
        <w:rPr>
          <w:rFonts w:ascii="Times New Roman"/>
          <w:b w:val="false"/>
          <w:i w:val="false"/>
          <w:color w:val="000000"/>
          <w:sz w:val="28"/>
        </w:rPr>
        <w:t>
      8) емделу – ауруханадан кейінгі емдеуді аяқтау үшін және медициналық және әлеуметтік мекемелердің неғұрлым жалпы спектрі үшін аурухана, клиника, санаторийлер қызметтерін алу, медициналық жабдықтар мен қызметтерді қолдану арқылы косметологиялық хирургияны қоса, медициналық кеңес беруге негізделген, медициналық қызмет көрсетулерді алу үшін теңіз, -спа және басқа курорттарға, сондай-ақ басқа да мамандандырылған мекемелерге бару. Емдеу мекемесінде бір жыл немесе одан көп болуды талап ететін ұзақ емделу туризм саласына жатпайтындықтан, бұл санат тек қысқа мерзімді емделуді қамтиды;</w:t>
      </w:r>
      <w:r>
        <w:br/>
      </w:r>
      <w:r>
        <w:rPr>
          <w:rFonts w:ascii="Times New Roman"/>
          <w:b w:val="false"/>
          <w:i w:val="false"/>
          <w:color w:val="000000"/>
          <w:sz w:val="28"/>
        </w:rPr>
        <w:t>
</w:t>
      </w:r>
      <w:r>
        <w:rPr>
          <w:rFonts w:ascii="Times New Roman"/>
          <w:b w:val="false"/>
          <w:i w:val="false"/>
          <w:color w:val="000000"/>
          <w:sz w:val="28"/>
        </w:rPr>
        <w:t>
      9) дін, қажылық – діни жиындар мен іс-шараларға қатысу, қажылық;</w:t>
      </w:r>
      <w:r>
        <w:br/>
      </w:r>
      <w:r>
        <w:rPr>
          <w:rFonts w:ascii="Times New Roman"/>
          <w:b w:val="false"/>
          <w:i w:val="false"/>
          <w:color w:val="000000"/>
          <w:sz w:val="28"/>
        </w:rPr>
        <w:t>
</w:t>
      </w:r>
      <w:r>
        <w:rPr>
          <w:rFonts w:ascii="Times New Roman"/>
          <w:b w:val="false"/>
          <w:i w:val="false"/>
          <w:color w:val="000000"/>
          <w:sz w:val="28"/>
        </w:rPr>
        <w:t>
      10) іскерлік және кәсіби мақсаттар – егер келген елінде немесе орнында өндіруші-резидентпен анық немесе тұспалданатын еңбек жалгерлік қатынастар белгілері болмаса, өз бетінше жұмыспен қамтылған тұлғалардың және жалдамалы жұмыскерлердің қызметі, инвесторлардың, бизнесмендердің қызметі. Сондай-ақ бұл санатқа қосылатындар:</w:t>
      </w:r>
      <w:r>
        <w:br/>
      </w:r>
      <w:r>
        <w:rPr>
          <w:rFonts w:ascii="Times New Roman"/>
          <w:b w:val="false"/>
          <w:i w:val="false"/>
          <w:color w:val="000000"/>
          <w:sz w:val="28"/>
        </w:rPr>
        <w:t>
      кеңестерге, конференцияларға немесе конгресстерге, сауда жәрмеңкелеріне, көрмелерге қатысу;</w:t>
      </w:r>
      <w:r>
        <w:br/>
      </w:r>
      <w:r>
        <w:rPr>
          <w:rFonts w:ascii="Times New Roman"/>
          <w:b w:val="false"/>
          <w:i w:val="false"/>
          <w:color w:val="000000"/>
          <w:sz w:val="28"/>
        </w:rPr>
        <w:t>
      лекциялар оқу, концерттер, қойылымдар мен спектакльдер қою;</w:t>
      </w:r>
      <w:r>
        <w:br/>
      </w:r>
      <w:r>
        <w:rPr>
          <w:rFonts w:ascii="Times New Roman"/>
          <w:b w:val="false"/>
          <w:i w:val="false"/>
          <w:color w:val="000000"/>
          <w:sz w:val="28"/>
        </w:rPr>
        <w:t>
      өндіруші-резидент еместер (елге немесе орынға келген) атынан тауарлар мен қызметтерді жарнамалау, сатып алып қою, сату немесе сатып алу;</w:t>
      </w:r>
      <w:r>
        <w:br/>
      </w:r>
      <w:r>
        <w:rPr>
          <w:rFonts w:ascii="Times New Roman"/>
          <w:b w:val="false"/>
          <w:i w:val="false"/>
          <w:color w:val="000000"/>
          <w:sz w:val="28"/>
        </w:rPr>
        <w:t>
      олардың келген елінде ұзақ мерзімді іс-сапарларда болған жағдайларды қоспағанда шетел үкіметінің арнаулы уәкілдігіне дипломаттар, әскери қызметшілер немесе халықаралық ұйымдар қызметкерлері ретінде қатысу;</w:t>
      </w:r>
      <w:r>
        <w:br/>
      </w:r>
      <w:r>
        <w:rPr>
          <w:rFonts w:ascii="Times New Roman"/>
          <w:b w:val="false"/>
          <w:i w:val="false"/>
          <w:color w:val="000000"/>
          <w:sz w:val="28"/>
        </w:rPr>
        <w:t>
      үкіметтік емес ұйымдардың арнаулы уәкілдігіне қатысу;</w:t>
      </w:r>
      <w:r>
        <w:br/>
      </w:r>
      <w:r>
        <w:rPr>
          <w:rFonts w:ascii="Times New Roman"/>
          <w:b w:val="false"/>
          <w:i w:val="false"/>
          <w:color w:val="000000"/>
          <w:sz w:val="28"/>
        </w:rPr>
        <w:t>
      ғылыми қолданбалы немесе іргелі зерттеулерге қатысу;</w:t>
      </w:r>
      <w:r>
        <w:br/>
      </w:r>
      <w:r>
        <w:rPr>
          <w:rFonts w:ascii="Times New Roman"/>
          <w:b w:val="false"/>
          <w:i w:val="false"/>
          <w:color w:val="000000"/>
          <w:sz w:val="28"/>
        </w:rPr>
        <w:t>
      туристік саяхаттар бағдарламаларын жасау, орналастыру және көліктік қызметтер бойынша қызмет көрсетулер ұсынуға шарттар жасау, резидент емес агенттіктер мүддесінде (келген елінің немесе орынның) гидтердің немесе туризм саласының басқа қызметкерлері ретіндегі жұмыс;</w:t>
      </w:r>
      <w:r>
        <w:br/>
      </w:r>
      <w:r>
        <w:rPr>
          <w:rFonts w:ascii="Times New Roman"/>
          <w:b w:val="false"/>
          <w:i w:val="false"/>
          <w:color w:val="000000"/>
          <w:sz w:val="28"/>
        </w:rPr>
        <w:t>
      кәсіби спорт іс-шараларында қатысу;</w:t>
      </w:r>
      <w:r>
        <w:br/>
      </w:r>
      <w:r>
        <w:rPr>
          <w:rFonts w:ascii="Times New Roman"/>
          <w:b w:val="false"/>
          <w:i w:val="false"/>
          <w:color w:val="000000"/>
          <w:sz w:val="28"/>
        </w:rPr>
        <w:t>
      формалдық немесе формалды емес кәсіби дайындық курстарына өндірістен алыстамай бару;</w:t>
      </w:r>
      <w:r>
        <w:br/>
      </w:r>
      <w:r>
        <w:rPr>
          <w:rFonts w:ascii="Times New Roman"/>
          <w:b w:val="false"/>
          <w:i w:val="false"/>
          <w:color w:val="000000"/>
          <w:sz w:val="28"/>
        </w:rPr>
        <w:t>
      жеке көлік құралымен (корпоративті ұшақ, яхта экипаж/команда құрамында жұмыс;</w:t>
      </w:r>
      <w:r>
        <w:br/>
      </w:r>
      <w:r>
        <w:rPr>
          <w:rFonts w:ascii="Times New Roman"/>
          <w:b w:val="false"/>
          <w:i w:val="false"/>
          <w:color w:val="000000"/>
          <w:sz w:val="28"/>
        </w:rPr>
        <w:t>
</w:t>
      </w:r>
      <w:r>
        <w:rPr>
          <w:rFonts w:ascii="Times New Roman"/>
          <w:b w:val="false"/>
          <w:i w:val="false"/>
          <w:color w:val="000000"/>
          <w:sz w:val="28"/>
        </w:rPr>
        <w:t>
      11) өзге де мақсаттар</w:t>
      </w:r>
      <w:r>
        <w:rPr>
          <w:rFonts w:ascii="Times New Roman"/>
          <w:b/>
          <w:i w:val="false"/>
          <w:color w:val="000000"/>
          <w:sz w:val="28"/>
        </w:rPr>
        <w:t xml:space="preserve"> -</w:t>
      </w:r>
      <w:r>
        <w:rPr>
          <w:rFonts w:ascii="Times New Roman"/>
          <w:b w:val="false"/>
          <w:i w:val="false"/>
          <w:color w:val="000000"/>
          <w:sz w:val="28"/>
        </w:rPr>
        <w:t xml:space="preserve"> еріктілер ретінде (басқа санаттарға қосылмаған) жұмыс, иммиграцияның жұмысқа орналасу мүмкіндіктерін игеру, басқа санаттарға қосылмаған төленбейтін уақытша қызметтердің кез-келген басқа да түрлерін жүзеге асыру;</w:t>
      </w:r>
      <w:r>
        <w:br/>
      </w:r>
      <w:r>
        <w:rPr>
          <w:rFonts w:ascii="Times New Roman"/>
          <w:b w:val="false"/>
          <w:i w:val="false"/>
          <w:color w:val="000000"/>
          <w:sz w:val="28"/>
        </w:rPr>
        <w:t>
</w:t>
      </w:r>
      <w:r>
        <w:rPr>
          <w:rFonts w:ascii="Times New Roman"/>
          <w:b w:val="false"/>
          <w:i w:val="false"/>
          <w:color w:val="000000"/>
          <w:sz w:val="28"/>
        </w:rPr>
        <w:t>
      12) жеке автомашиналар - айрықша немесе негізгі қызметі келушілер немесе топтар үшін әрбір жеке орынға ақы төлеу негізінде автобустарда немесе осыған ұқсас көлік құралдарында экскурсия ұйымдастыру болып табылатын сыйымдылығы 8 адамға дейінгі көлік құралдары (машиналар).</w:t>
      </w:r>
      <w:r>
        <w:br/>
      </w:r>
      <w:r>
        <w:rPr>
          <w:rFonts w:ascii="Times New Roman"/>
          <w:b w:val="false"/>
          <w:i w:val="false"/>
          <w:color w:val="000000"/>
          <w:sz w:val="28"/>
        </w:rPr>
        <w:t>
</w:t>
      </w:r>
      <w:r>
        <w:rPr>
          <w:rFonts w:ascii="Times New Roman"/>
          <w:b w:val="false"/>
          <w:i w:val="false"/>
          <w:color w:val="000000"/>
          <w:sz w:val="28"/>
        </w:rPr>
        <w:t>
      3. Ақпаратты жинау осы зерттеуді жүргізуге уәкілетті тұлғалармен кездейсоқ іріктеу әдісімен келушілердің жеке пікіртерімі негізінде жүзеге асырылады. Сауалнамада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52400" cy="228600"/>
                    </a:xfrm>
                    <a:prstGeom prst="rect">
                      <a:avLst/>
                    </a:prstGeom>
                  </pic:spPr>
                </pic:pic>
              </a:graphicData>
            </a:graphic>
          </wp:inline>
        </w:drawing>
      </w:r>
      <w:r>
        <w:rPr>
          <w:rFonts w:ascii="Times New Roman"/>
          <w:b w:val="false"/>
          <w:i w:val="false"/>
          <w:color w:val="000000"/>
          <w:sz w:val="28"/>
        </w:rPr>
        <w:t>" белгісімен тиісті нұсқасы белгіленеді.</w:t>
      </w:r>
      <w:r>
        <w:br/>
      </w:r>
      <w:r>
        <w:rPr>
          <w:rFonts w:ascii="Times New Roman"/>
          <w:b w:val="false"/>
          <w:i w:val="false"/>
          <w:color w:val="000000"/>
          <w:sz w:val="28"/>
        </w:rPr>
        <w:t>
</w:t>
      </w:r>
      <w:r>
        <w:rPr>
          <w:rFonts w:ascii="Times New Roman"/>
          <w:b w:val="false"/>
          <w:i w:val="false"/>
          <w:color w:val="000000"/>
          <w:sz w:val="28"/>
        </w:rPr>
        <w:t>
      4. Шығыс баптарын толтырған кезде жуық соманы көрсетуге жол беріледі.</w:t>
      </w:r>
      <w:r>
        <w:br/>
      </w:r>
      <w:r>
        <w:rPr>
          <w:rFonts w:ascii="Times New Roman"/>
          <w:b w:val="false"/>
          <w:i w:val="false"/>
          <w:color w:val="000000"/>
          <w:sz w:val="28"/>
        </w:rPr>
        <w:t>
</w:t>
      </w:r>
      <w:r>
        <w:rPr>
          <w:rFonts w:ascii="Times New Roman"/>
          <w:b w:val="false"/>
          <w:i w:val="false"/>
          <w:color w:val="000000"/>
          <w:sz w:val="28"/>
        </w:rPr>
        <w:t>
      5. Туристiк шығыстар өзінің сапарына дайындық кезінде және келген жерінде болу барысында келуші жүргізетін немесе оның атынан жүргізілетін тұтыну шығыстарының жалпы сомасы ретінде анықталады.</w:t>
      </w:r>
      <w:r>
        <w:br/>
      </w:r>
      <w:r>
        <w:rPr>
          <w:rFonts w:ascii="Times New Roman"/>
          <w:b w:val="false"/>
          <w:i w:val="false"/>
          <w:color w:val="000000"/>
          <w:sz w:val="28"/>
        </w:rPr>
        <w:t>
</w:t>
      </w:r>
      <w:r>
        <w:rPr>
          <w:rFonts w:ascii="Times New Roman"/>
          <w:b w:val="false"/>
          <w:i w:val="false"/>
          <w:color w:val="000000"/>
          <w:sz w:val="28"/>
        </w:rPr>
        <w:t>
      6. Қаржылық қызметтер және сақтандыруға мына:</w:t>
      </w:r>
      <w:r>
        <w:br/>
      </w:r>
      <w:r>
        <w:rPr>
          <w:rFonts w:ascii="Times New Roman"/>
          <w:b w:val="false"/>
          <w:i w:val="false"/>
          <w:color w:val="000000"/>
          <w:sz w:val="28"/>
        </w:rPr>
        <w:t>
      сапар кезінде пластикалық картамен қамтамасыз ету бойынша;</w:t>
      </w:r>
      <w:r>
        <w:br/>
      </w:r>
      <w:r>
        <w:rPr>
          <w:rFonts w:ascii="Times New Roman"/>
          <w:b w:val="false"/>
          <w:i w:val="false"/>
          <w:color w:val="000000"/>
          <w:sz w:val="28"/>
        </w:rPr>
        <w:t>
      сапарға шығуға несие алу бойынша;</w:t>
      </w:r>
      <w:r>
        <w:br/>
      </w:r>
      <w:r>
        <w:rPr>
          <w:rFonts w:ascii="Times New Roman"/>
          <w:b w:val="false"/>
          <w:i w:val="false"/>
          <w:color w:val="000000"/>
          <w:sz w:val="28"/>
        </w:rPr>
        <w:t>
      көлік құралдарына несие алу бойынша;</w:t>
      </w:r>
      <w:r>
        <w:br/>
      </w:r>
      <w:r>
        <w:rPr>
          <w:rFonts w:ascii="Times New Roman"/>
          <w:b w:val="false"/>
          <w:i w:val="false"/>
          <w:color w:val="000000"/>
          <w:sz w:val="28"/>
        </w:rPr>
        <w:t>
      саяхат кезінде өмірді сақтандыру;</w:t>
      </w:r>
      <w:r>
        <w:br/>
      </w:r>
      <w:r>
        <w:rPr>
          <w:rFonts w:ascii="Times New Roman"/>
          <w:b w:val="false"/>
          <w:i w:val="false"/>
          <w:color w:val="000000"/>
          <w:sz w:val="28"/>
        </w:rPr>
        <w:t>
      саяхат кезінде жазатайым жағдайлардан сақтандыру;</w:t>
      </w:r>
      <w:r>
        <w:br/>
      </w:r>
      <w:r>
        <w:rPr>
          <w:rFonts w:ascii="Times New Roman"/>
          <w:b w:val="false"/>
          <w:i w:val="false"/>
          <w:color w:val="000000"/>
          <w:sz w:val="28"/>
        </w:rPr>
        <w:t>
      саяхат кезінде медициналық сақтандыру;</w:t>
      </w:r>
      <w:r>
        <w:br/>
      </w:r>
      <w:r>
        <w:rPr>
          <w:rFonts w:ascii="Times New Roman"/>
          <w:b w:val="false"/>
          <w:i w:val="false"/>
          <w:color w:val="000000"/>
          <w:sz w:val="28"/>
        </w:rPr>
        <w:t>
      жеке меншік автокөліктерді сақтандыру;</w:t>
      </w:r>
      <w:r>
        <w:br/>
      </w:r>
      <w:r>
        <w:rPr>
          <w:rFonts w:ascii="Times New Roman"/>
          <w:b w:val="false"/>
          <w:i w:val="false"/>
          <w:color w:val="000000"/>
          <w:sz w:val="28"/>
        </w:rPr>
        <w:t>
      шетел валютасын ауыстыру бойынша қызметтер жатады.</w:t>
      </w:r>
      <w:r>
        <w:br/>
      </w:r>
      <w:r>
        <w:rPr>
          <w:rFonts w:ascii="Times New Roman"/>
          <w:b w:val="false"/>
          <w:i w:val="false"/>
          <w:color w:val="000000"/>
          <w:sz w:val="28"/>
        </w:rPr>
        <w:t>
</w:t>
      </w:r>
      <w:r>
        <w:rPr>
          <w:rFonts w:ascii="Times New Roman"/>
          <w:b w:val="false"/>
          <w:i w:val="false"/>
          <w:color w:val="000000"/>
          <w:sz w:val="28"/>
        </w:rPr>
        <w:t>
      7. Арифметика - логикалық бақылау:</w:t>
      </w:r>
      <w:r>
        <w:br/>
      </w:r>
      <w:r>
        <w:rPr>
          <w:rFonts w:ascii="Times New Roman"/>
          <w:b w:val="false"/>
          <w:i w:val="false"/>
          <w:color w:val="000000"/>
          <w:sz w:val="28"/>
        </w:rPr>
        <w:t>
      Егер 4 - бөлімнің 4.1. - жолы белгіленген болса, 9-бөлімнің 1 және 2 бағандары толтырылуы тиіс.</w:t>
      </w:r>
      <w:r>
        <w:br/>
      </w:r>
      <w:r>
        <w:rPr>
          <w:rFonts w:ascii="Times New Roman"/>
          <w:b w:val="false"/>
          <w:i w:val="false"/>
          <w:color w:val="000000"/>
          <w:sz w:val="28"/>
        </w:rPr>
        <w:t>
      Егер 4 - бөлімнің 4.2. - жолы белгіленген болса, 9-бөлімнің тек 1 бағаны толтырылуы тиіс.</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header.xml" Type="http://schemas.openxmlformats.org/officeDocument/2006/relationships/header" Id="rId4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