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f445" w14:textId="a7bf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субъектiлерiнiң қызметiне қаржылық және (немесе) техникалық сараптамалар жүргiзу ережесiн бекiту туралы" Қазақстан Республикасы Табиғи монополияларды реттеу агенттiгi төрағасының 2006 жылғы 17 наурыздағы № 77-НҚ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агенттiгi төрағасының 2011 жылғы 28 маусымдағы № 192-НҚ Бұйрығы. Қазақстан Республикасы Әділет министрлігінде 2011 жылы 22 шілдеде № 7082 тіркелді. Күші жойылды - Қазақстан Республикасы Ұлттық экономика министрінің 2015 жылғы 21 шілдедегі № 550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21.07.2015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«Табиғи монополиялар және реттелетiн нарықтар туралы» Қазақстан Республикасы Заңының 14-1-бабының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2007 жылғы 12 қазандағы № 943 қаулысымен бекiтiлген Қазақстан Республикасы Табиғи монополияларды реттеу агенттiгi туралы ереженiң </w:t>
      </w:r>
      <w:r>
        <w:rPr>
          <w:rFonts w:ascii="Times New Roman"/>
          <w:b w:val="false"/>
          <w:i w:val="false"/>
          <w:color w:val="000000"/>
          <w:sz w:val="28"/>
        </w:rPr>
        <w:t>21-тармағының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монополиялар субъектiлерiнiң қызметiне қаржылық және (немесе) техникалық сараптамалар жүргiзу ережесiн бекiту туралы» Қазақстан Республикасы Табиғи монополияларды реттеу агенттiгi төрағасының 2006 жылғы 17 наурыздағы № 77-НҚ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4166 нөмірмен тіркелген, «Заң газетінде» № 81 (1061) нөмірінде 2006 жылғы 5 мамырда жарияланған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Табиғи монополиялар субъектiлерiнiң қызметiне қаржылық және (немесе) техникалық сараптамалар жүргiзу 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табиғи монополиялар және реттелетін нарықтар, мемлекеттік сатып алу туралы заңнаманың, өзге де нормативтік құқықтық актілерінің талаптарын сақтайды;».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агенттiгiнiң Стратегиялық жоспарлау және жиынтық талдау департаменті (Л.С. Ермакалиева) осы бұйрықтың Қазақстан Республикасының Әдiлет министрлiгiнде заңда белгiленген тәртiппен мемлекеттiк тiркелуiн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агенттігінің Әкімшілік жұмысы департаменті (Р.Е. Сүлейменова) осы бұйрықты Қазақстан Республикасы Әділет министрлігінде мемлекеттік тіркелгеннен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 заңнамада белгіленген тәртіппен бұқаралық ақпарат құралдарында жариялау туралы мәліметтерді Заң департаментіне (М.Ш. Мукушева) кейіннен ұсына отырып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Табиғи монополияларды реттеу агенттігінің құрылымдық бөлімшелері мен аумақтық органдарының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Табиғи монополияларды реттеу агенттігі төрағасының орынбасары Қ.М. 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рет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Н. Алдабергенов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