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2478" w14:textId="6802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«Дәрілік заттардың, медициналық мақсаттағы бұйымдар мен медициналық техниканың айналысы саласындағы объектілерге қойылатын санитариялық-эпидемиологиялық талаптар» санитариялық ережесін бекіту туралы» Қазақстан Республикасы Денсаулық сақтау министрінің міндетін атқарушының 2010 жылғы 13 тамыздағы № 636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2011 жылғы 21 маусымдағы № 419 бұйрығы. Қазақстан Республикасының Әділет министрлігінде 2011 жылы 26 шілдеде № 7084 тіркелді. Күші жойылды - Қазақстан Республикасының Денсаулық сақтау министрінің 2012 жылдың 18 мамырдағы № 362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Денсаулық сақтау министрінің 2012.05.18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 денсаулығы және денсаулық сақтау жүйесі туралы» Қазақстан Республикасының Кодексінің 7-бабының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«Дәрілік заттардың, медициналық мақсаттағы бұйымдар мен медициналық техниканың айналысы саласындағы объектілерге қойылатын санитариялық-эпидемиологиялық талаптар» санитариялық ережесін бекіту туралы Қазақстан Республикасы Денсаулық сақтау министрінің міндетін атқарушының 2010 жылғы 13 тамыздағы № 636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6444 болып тіркелген, «Егемен Қазақстан» газетінде 2010 жылғы 18 қыркүйекте № № 376-377 (26220)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«Дәрілік заттардың, медициналық мақсаттағы бұйымдар мен медициналық техниканың айналысы саласындағы объектілерге қойылатын санитариялық-эпидемиологиялық талаптар» санитариялық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Дәрілік заттардың, медициналық мақсаттағы бұйымдар мен медициналық техниканың айналысы саласындағы объектілерді пайдалануға мемлекеттік санитариялық-эпидемиологиялық қадағалау органдарымен келісілгеннен және оң қорытынды алғаннан кейін жол беріледі.»;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 Дәрілік заттардың, медициналық мақсаттағы бұйымдар мен медициналық техниканың айналысы саласындағы объектілердің ғимараттарында (үй-жайларында) зиянды қоспа бөлетін өндірістік үй-жайларда механикалық іске қосылатын сору-сыртқа тарату желдеткіші, қалған объектілерде терезе желдеткіштері, фрамуга, терезе жақтауларындағы, сыртқы қабырғалардағы құрал-жабдықтар арқылы табиғи желдеткіш көзделуі қажет.».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Мемлекеттік санитарлық-эпидемиологиялық қадағалау комитеті (К.С. Оспанов) осы бұйрықты Қазақстан Республикасы Әділет министрлігіне мемлекеттік тіркеуге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департаменті осы бұйрық Қазақстан Республикасы Әділет министрлігінде мемлекеттік тіркелгеннен кейін оны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министрі                       С. Қайырбекова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