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f0f5" w14:textId="e0ef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техникалық және кәсіптік білім беру ұйымдарында 2011-2012 оқу жылының басталуы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2011 жылғы 15 маусымдағы № 251 Бұйрығы. Қазақстан Республикасының Әділет министрлігінде 2011 жылы 3 тамызда № 7096 тіркелді. Күші жойылды - Қазақстан Республикасы Білім және ғылым министрінің 2015 жылғы 1 шілдедегі № 425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01.07.2015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«Білім туралы» Қазақстан Республикасының 2007 жылғы 27 шілдедегі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нысандары мен ведомстволық бағыныстылығына қарамастан техникалық және кәсіптік білім беру ұйымдарында 2011-2012 оқу жылының басталу мерзімі 2011 жылғы 1 қыркүйек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 беру ұйымдары: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білім алушыларға толық оқу жылында кемінде екі рет, жылына жалпы ұзақтығы 11 аптадан көп емес, оның ішінде қысқы мерзімде 2 аптадан кем емес демалыстар белгілесін;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техникалық және кәсіптік білім беру ұйымдарында сабақтар кестесін МЖМБС-ға сәйкес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оқу процесін техникалық және кәсіптік білімнің білім беретін бағдарламаларын меңгерген білім алушылардың қорытынды аттестаттауымен аяқтасын;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2011 жылғы 1 қыркүйекте барлық техникалық және кәсіптік білім беру ұйымдарында Қазақстан Республикасы Тәуелсіздігінің 20 жылдығына арналған «Тәуелсіз Қазақстан: бейбітшіліктің, келісімнің және жасампаздықтың 20 жылы» тақырыбында сабақ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Техникалық және кәсіптік білім департаменті (Қ.Қ. Бөрібеков):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С. Ырсалиевке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Б.Жұмағұлов.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