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3522" w14:textId="d723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кейбір нормативтік құқықтық актілеріне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2011 жылғы 24 маусымдағы № 55 Бұйрығы. Қазақстан Республикасы Әділет министрлігінде 2011 жылы 3 тамызда № 7099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 күрес туралы статиcтикалық есептің толықтығы мен дұрыстығын қамтамасыз ету мақсатында, Қазақстан Республикасы «Прокуратура туралы» 1995 жылғы 21 желтоқсандағы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Бас Прокурорының кейбір нормативтік құқықтық актілеріне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Бас Прокурорының 2014.10.08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ж.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Бас Прокурорының м.а. 20.02.2015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 (бұдан әрі – Комитет)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министрлігіне мемлекеттік тіркеу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құқықтық статистика және арнайы есепке алу субъектілеріне, Комитеттің аумақтық органдарына орындау үшін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Прокуроры                                А. 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Ұлттық қауіпсіздік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 Н. Әбіқаев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жылғы 12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Экономикалық қылмысқа және сыбайлас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жемқорлыққа қарсы күрес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(қаржы полициясының)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______________________ Қ. Қожамжаров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жылғы 26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Р. Түсіпбеков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жылғы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жылғы 13 cәуір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Қорғаныс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Ә. Жақсыбеков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жылғы 30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жылғы 8 cәуір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 Қ.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жылғы 21 cәуір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 бұйрығына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 бұйрығына 1-қосымша 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 қылмыстар, оларды жасаған тұлғалар, сотталғандар және сыбайлас жемқорлық қылмыстар жөніндегі қылмыстық істердің қозғалысы туралы есеп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Бас Прокурорының 2014.10.08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ж. бастап қолданысқа енгізіледі) бұйрығымен.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Прокурорының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 бұйрығына 2-қосымша 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Сыбайлас жемқорлық құқық бұзушылықтар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жасағаны үшін тәртіптік жауаптылыққа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тартылған тұлғалардың есебін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Нұсқаулыққа 1-қосымша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Сыбайлас жемқорлық құқық бұзушылықтар жасағаны үшін тәртіптік жауаптылыққа тартылған тұлғаларды есепке алудың № 1-К нысанды кәртішкесі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Бас Прокурорының м.а. 20.02.2015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