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2a119" w14:textId="fb2a1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 қазақ және орыс тілдері бойынша түсу емтихандарын ұйымдастыру мен өткізу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м.а 2011 жылғы 11 шілдедегі № 301 Бұйрығы. Қазақстан Республикасының Әділет министрлігінде 2011 жылы 8 тамыздағы № 7104 тіркелді. Күші жойылды - Қазақстан Республикасы Білім және ғылым министрінің м.а. 2015 жылғы 29 маусымдағы № 421 бұйрығымен</w:t>
      </w:r>
    </w:p>
    <w:p>
      <w:pPr>
        <w:spacing w:after="0"/>
        <w:ind w:left="0"/>
        <w:jc w:val="both"/>
      </w:pPr>
      <w:r>
        <w:rPr>
          <w:rFonts w:ascii="Times New Roman"/>
          <w:b w:val="false"/>
          <w:i w:val="false"/>
          <w:color w:val="ff0000"/>
          <w:sz w:val="28"/>
        </w:rPr>
        <w:t xml:space="preserve">      Ескерту. Бұйрықтың күші жойылды - ҚР Білім және ғылым министрінің м.а. 29.06.2015 </w:t>
      </w:r>
      <w:r>
        <w:rPr>
          <w:rFonts w:ascii="Times New Roman"/>
          <w:b w:val="false"/>
          <w:i w:val="false"/>
          <w:color w:val="ff0000"/>
          <w:sz w:val="28"/>
        </w:rPr>
        <w:t>№ 421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Білім және ғылым министрлігінің кейбір мәселелері туралы» Қазақстан Республикасы Үкіметінің 2007 жылғы 22 қазандағы № 984 қаулысымен бекітілген Қазақстан Республикасы Білім және ғылым министрлігі туралы ереженің </w:t>
      </w:r>
      <w:r>
        <w:rPr>
          <w:rFonts w:ascii="Times New Roman"/>
          <w:b w:val="false"/>
          <w:i w:val="false"/>
          <w:color w:val="000000"/>
          <w:sz w:val="28"/>
        </w:rPr>
        <w:t>6-тармағына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шетел, қазақ және орыс тілдері бойынша түсу емтихандарын ұйымдастыру мен өткізу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Жоғары және жоғары оқу орнынан кейінгі білім департаменті (С.М. Өмірбаев):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вице-министр М.Д. Орынхановқа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 күннен бастап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                               М. Орынханов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Білім және ғылым министрінің </w:t>
      </w:r>
      <w:r>
        <w:br/>
      </w:r>
      <w:r>
        <w:rPr>
          <w:rFonts w:ascii="Times New Roman"/>
          <w:b w:val="false"/>
          <w:i w:val="false"/>
          <w:color w:val="000000"/>
          <w:sz w:val="28"/>
        </w:rPr>
        <w:t xml:space="preserve">
2011 жылғы 11 маусымдағы   </w:t>
      </w:r>
      <w:r>
        <w:br/>
      </w:r>
      <w:r>
        <w:rPr>
          <w:rFonts w:ascii="Times New Roman"/>
          <w:b w:val="false"/>
          <w:i w:val="false"/>
          <w:color w:val="000000"/>
          <w:sz w:val="28"/>
        </w:rPr>
        <w:t xml:space="preserve">
№ 301 бұйрығымен бекітілген </w:t>
      </w:r>
    </w:p>
    <w:bookmarkEnd w:id="1"/>
    <w:bookmarkStart w:name="z8" w:id="2"/>
    <w:p>
      <w:pPr>
        <w:spacing w:after="0"/>
        <w:ind w:left="0"/>
        <w:jc w:val="left"/>
      </w:pPr>
      <w:r>
        <w:rPr>
          <w:rFonts w:ascii="Times New Roman"/>
          <w:b/>
          <w:i w:val="false"/>
          <w:color w:val="000000"/>
        </w:rPr>
        <w:t xml:space="preserve"> 
Шетел, қазақ және орыс тілдерінен</w:t>
      </w:r>
      <w:r>
        <w:br/>
      </w:r>
      <w:r>
        <w:rPr>
          <w:rFonts w:ascii="Times New Roman"/>
          <w:b/>
          <w:i w:val="false"/>
          <w:color w:val="000000"/>
        </w:rPr>
        <w:t>
түсу емтихандарын ұйымдастыру және өткізу бойынша</w:t>
      </w:r>
      <w:r>
        <w:br/>
      </w:r>
      <w:r>
        <w:rPr>
          <w:rFonts w:ascii="Times New Roman"/>
          <w:b/>
          <w:i w:val="false"/>
          <w:color w:val="000000"/>
        </w:rPr>
        <w:t>
нұсқаулығы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Шетел, қазақ және орыс тілдерінен түсу емтихандарын ұйымдастыру және өткізу келесі кезеңдерден тұрады:</w:t>
      </w:r>
      <w:r>
        <w:br/>
      </w:r>
      <w:r>
        <w:rPr>
          <w:rFonts w:ascii="Times New Roman"/>
          <w:b w:val="false"/>
          <w:i w:val="false"/>
          <w:color w:val="000000"/>
          <w:sz w:val="28"/>
        </w:rPr>
        <w:t>
</w:t>
      </w:r>
      <w:r>
        <w:rPr>
          <w:rFonts w:ascii="Times New Roman"/>
          <w:b w:val="false"/>
          <w:i w:val="false"/>
          <w:color w:val="000000"/>
          <w:sz w:val="28"/>
        </w:rPr>
        <w:t>
      1) деректер базасын қалыптастыру;</w:t>
      </w:r>
      <w:r>
        <w:br/>
      </w:r>
      <w:r>
        <w:rPr>
          <w:rFonts w:ascii="Times New Roman"/>
          <w:b w:val="false"/>
          <w:i w:val="false"/>
          <w:color w:val="000000"/>
          <w:sz w:val="28"/>
        </w:rPr>
        <w:t>
</w:t>
      </w:r>
      <w:r>
        <w:rPr>
          <w:rFonts w:ascii="Times New Roman"/>
          <w:b w:val="false"/>
          <w:i w:val="false"/>
          <w:color w:val="000000"/>
          <w:sz w:val="28"/>
        </w:rPr>
        <w:t>
      2) түсу емтихандарын ұйымдастыру;</w:t>
      </w:r>
      <w:r>
        <w:br/>
      </w:r>
      <w:r>
        <w:rPr>
          <w:rFonts w:ascii="Times New Roman"/>
          <w:b w:val="false"/>
          <w:i w:val="false"/>
          <w:color w:val="000000"/>
          <w:sz w:val="28"/>
        </w:rPr>
        <w:t>
</w:t>
      </w:r>
      <w:r>
        <w:rPr>
          <w:rFonts w:ascii="Times New Roman"/>
          <w:b w:val="false"/>
          <w:i w:val="false"/>
          <w:color w:val="000000"/>
          <w:sz w:val="28"/>
        </w:rPr>
        <w:t>
      3) түсу емтихандарын өткізу;</w:t>
      </w:r>
      <w:r>
        <w:br/>
      </w:r>
      <w:r>
        <w:rPr>
          <w:rFonts w:ascii="Times New Roman"/>
          <w:b w:val="false"/>
          <w:i w:val="false"/>
          <w:color w:val="000000"/>
          <w:sz w:val="28"/>
        </w:rPr>
        <w:t>
</w:t>
      </w:r>
      <w:r>
        <w:rPr>
          <w:rFonts w:ascii="Times New Roman"/>
          <w:b w:val="false"/>
          <w:i w:val="false"/>
          <w:color w:val="000000"/>
          <w:sz w:val="28"/>
        </w:rPr>
        <w:t>
      4) түсу емтихандарының нәтижелерін өңдеу;</w:t>
      </w:r>
      <w:r>
        <w:br/>
      </w:r>
      <w:r>
        <w:rPr>
          <w:rFonts w:ascii="Times New Roman"/>
          <w:b w:val="false"/>
          <w:i w:val="false"/>
          <w:color w:val="000000"/>
          <w:sz w:val="28"/>
        </w:rPr>
        <w:t>
</w:t>
      </w:r>
      <w:r>
        <w:rPr>
          <w:rFonts w:ascii="Times New Roman"/>
          <w:b w:val="false"/>
          <w:i w:val="false"/>
          <w:color w:val="000000"/>
          <w:sz w:val="28"/>
        </w:rPr>
        <w:t>
      5) апелляцияны өткізу;</w:t>
      </w:r>
      <w:r>
        <w:br/>
      </w:r>
      <w:r>
        <w:rPr>
          <w:rFonts w:ascii="Times New Roman"/>
          <w:b w:val="false"/>
          <w:i w:val="false"/>
          <w:color w:val="000000"/>
          <w:sz w:val="28"/>
        </w:rPr>
        <w:t>
</w:t>
      </w:r>
      <w:r>
        <w:rPr>
          <w:rFonts w:ascii="Times New Roman"/>
          <w:b w:val="false"/>
          <w:i w:val="false"/>
          <w:color w:val="000000"/>
          <w:sz w:val="28"/>
        </w:rPr>
        <w:t>
      6) сертификаттарды басып шығару және беру;</w:t>
      </w:r>
      <w:r>
        <w:br/>
      </w:r>
      <w:r>
        <w:rPr>
          <w:rFonts w:ascii="Times New Roman"/>
          <w:b w:val="false"/>
          <w:i w:val="false"/>
          <w:color w:val="000000"/>
          <w:sz w:val="28"/>
        </w:rPr>
        <w:t>
</w:t>
      </w:r>
      <w:r>
        <w:rPr>
          <w:rFonts w:ascii="Times New Roman"/>
          <w:b w:val="false"/>
          <w:i w:val="false"/>
          <w:color w:val="000000"/>
          <w:sz w:val="28"/>
        </w:rPr>
        <w:t>
      7) есеп беруге дайындық.</w:t>
      </w:r>
      <w:r>
        <w:br/>
      </w:r>
      <w:r>
        <w:rPr>
          <w:rFonts w:ascii="Times New Roman"/>
          <w:b w:val="false"/>
          <w:i w:val="false"/>
          <w:color w:val="000000"/>
          <w:sz w:val="28"/>
        </w:rPr>
        <w:t>
</w:t>
      </w:r>
      <w:r>
        <w:rPr>
          <w:rFonts w:ascii="Times New Roman"/>
          <w:b w:val="false"/>
          <w:i w:val="false"/>
          <w:color w:val="000000"/>
          <w:sz w:val="28"/>
        </w:rPr>
        <w:t>
      2. Жоғары оқу орнынан кейінгі кәсіби оқу бағдарламаларын іске асыратын білім беру ұйымдарында шетел, қазақ және орыс тілдерінен түсу емтихандарын (бұдан әрі – түсу емтихандары) ұйымдастыру және өткізу процесіне қатысушылар: Қазақстан Республикасы Білім және ғылым министрлігі (бұдан әрі – Министрлік), Ұлттық тестілеу орталығы (бұдан әрі - ҰТО), базалық жоғары оқу орны (бұдан әрі - жоо-ы), желілік жоо-ы, түсу емтихандарын өткізуде бақылауды жүзеге асыратын Министрліктің уәкілетті өкілі (бұдан әрі – Министрліктің өкілі), базалық және желілік жоо-ның қабылдау комиссиясы (бұдан әрі – қабылдау комиссиясы), тестілеу нәтижелерімен келіспеген үміткерлердің арыздарын қарастыратын апелляциялық комиссия (бұдан әрі – апелляциялық комиссия).</w:t>
      </w:r>
      <w:r>
        <w:br/>
      </w:r>
      <w:r>
        <w:rPr>
          <w:rFonts w:ascii="Times New Roman"/>
          <w:b w:val="false"/>
          <w:i w:val="false"/>
          <w:color w:val="000000"/>
          <w:sz w:val="28"/>
        </w:rPr>
        <w:t>
</w:t>
      </w:r>
      <w:r>
        <w:rPr>
          <w:rFonts w:ascii="Times New Roman"/>
          <w:b w:val="false"/>
          <w:i w:val="false"/>
          <w:color w:val="000000"/>
          <w:sz w:val="28"/>
        </w:rPr>
        <w:t>
      3. Шетел, қазақ және орыс тілдерінен түсу емтихандарын ұйымдастыру және өткізу бойынша жоғарыда көрсетілген тұлғалар өз қызметінде Қазақстан Республикасының «Білім туралы» Заңын және Қазақстан Республикасы Білім және ғылым министрлігінің 2008 жылғы 1 сәуірде № 161 бұйрығымен бекіткен (нормативтік құқықтық актілердің мемлекеттік тізілімінде № 5214 нөмірімен тіркелген, 2008 жылдың 23 мамырында «Заң газеті» газетінің № 77 (1477) нөмірінде жарияланған) Білім беру ұйымдарына оқуға қабылдауды іске асыратын жоғары білім беруден кейінгі кәсіптік оқу бағдарламаларына типтік </w:t>
      </w:r>
      <w:r>
        <w:rPr>
          <w:rFonts w:ascii="Times New Roman"/>
          <w:b w:val="false"/>
          <w:i w:val="false"/>
          <w:color w:val="000000"/>
          <w:sz w:val="28"/>
        </w:rPr>
        <w:t>ережелерін</w:t>
      </w:r>
      <w:r>
        <w:rPr>
          <w:rFonts w:ascii="Times New Roman"/>
          <w:b w:val="false"/>
          <w:i w:val="false"/>
          <w:color w:val="000000"/>
          <w:sz w:val="28"/>
        </w:rPr>
        <w:t xml:space="preserve"> басшылыққа алады.</w:t>
      </w:r>
      <w:r>
        <w:br/>
      </w:r>
      <w:r>
        <w:rPr>
          <w:rFonts w:ascii="Times New Roman"/>
          <w:b w:val="false"/>
          <w:i w:val="false"/>
          <w:color w:val="000000"/>
          <w:sz w:val="28"/>
        </w:rPr>
        <w:t>
</w:t>
      </w:r>
      <w:r>
        <w:rPr>
          <w:rFonts w:ascii="Times New Roman"/>
          <w:b w:val="false"/>
          <w:i w:val="false"/>
          <w:color w:val="000000"/>
          <w:sz w:val="28"/>
        </w:rPr>
        <w:t>
      4. Магистратураға, адьюнктураға түсу емтихандарының бағдарламасы жоғары білім пәндерінің үлгі бағдарламалары негізінде жоғары оқу орындары, резидентураға – жоғары оқу орындары және ғылыми ұйымдар қалыптастырылады.</w:t>
      </w:r>
      <w:r>
        <w:br/>
      </w:r>
      <w:r>
        <w:rPr>
          <w:rFonts w:ascii="Times New Roman"/>
          <w:b w:val="false"/>
          <w:i w:val="false"/>
          <w:color w:val="000000"/>
          <w:sz w:val="28"/>
        </w:rPr>
        <w:t>
      Докторантураға түсу емтихандарының бағдарламасын магистратураның кәсіптік оқу бағдарламасы негізінде жоғары оқу орындары қалыптастырылады.</w:t>
      </w:r>
      <w:r>
        <w:br/>
      </w:r>
      <w:r>
        <w:rPr>
          <w:rFonts w:ascii="Times New Roman"/>
          <w:b w:val="false"/>
          <w:i w:val="false"/>
          <w:color w:val="000000"/>
          <w:sz w:val="28"/>
        </w:rPr>
        <w:t>
</w:t>
      </w:r>
      <w:r>
        <w:rPr>
          <w:rFonts w:ascii="Times New Roman"/>
          <w:b w:val="false"/>
          <w:i w:val="false"/>
          <w:color w:val="000000"/>
          <w:sz w:val="28"/>
        </w:rPr>
        <w:t>
      5. Министрлік:</w:t>
      </w:r>
      <w:r>
        <w:br/>
      </w:r>
      <w:r>
        <w:rPr>
          <w:rFonts w:ascii="Times New Roman"/>
          <w:b w:val="false"/>
          <w:i w:val="false"/>
          <w:color w:val="000000"/>
          <w:sz w:val="28"/>
        </w:rPr>
        <w:t>
</w:t>
      </w:r>
      <w:r>
        <w:rPr>
          <w:rFonts w:ascii="Times New Roman"/>
          <w:b w:val="false"/>
          <w:i w:val="false"/>
          <w:color w:val="000000"/>
          <w:sz w:val="28"/>
        </w:rPr>
        <w:t>
      1) тест тапсырмаларының әзірлеушілері және сарапшыларының тізімін;</w:t>
      </w:r>
      <w:r>
        <w:br/>
      </w:r>
      <w:r>
        <w:rPr>
          <w:rFonts w:ascii="Times New Roman"/>
          <w:b w:val="false"/>
          <w:i w:val="false"/>
          <w:color w:val="000000"/>
          <w:sz w:val="28"/>
        </w:rPr>
        <w:t>
</w:t>
      </w:r>
      <w:r>
        <w:rPr>
          <w:rFonts w:ascii="Times New Roman"/>
          <w:b w:val="false"/>
          <w:i w:val="false"/>
          <w:color w:val="000000"/>
          <w:sz w:val="28"/>
        </w:rPr>
        <w:t>
      2) базалық жоо-ның тізімі мен әрбір базалық жоғары оқу орындарына бекітілген желілік жоо-ның тізімін;</w:t>
      </w:r>
      <w:r>
        <w:br/>
      </w:r>
      <w:r>
        <w:rPr>
          <w:rFonts w:ascii="Times New Roman"/>
          <w:b w:val="false"/>
          <w:i w:val="false"/>
          <w:color w:val="000000"/>
          <w:sz w:val="28"/>
        </w:rPr>
        <w:t>
</w:t>
      </w:r>
      <w:r>
        <w:rPr>
          <w:rFonts w:ascii="Times New Roman"/>
          <w:b w:val="false"/>
          <w:i w:val="false"/>
          <w:color w:val="000000"/>
          <w:sz w:val="28"/>
        </w:rPr>
        <w:t>
      3) Министрліктің өкілдері тізімін;</w:t>
      </w:r>
      <w:r>
        <w:br/>
      </w:r>
      <w:r>
        <w:rPr>
          <w:rFonts w:ascii="Times New Roman"/>
          <w:b w:val="false"/>
          <w:i w:val="false"/>
          <w:color w:val="000000"/>
          <w:sz w:val="28"/>
        </w:rPr>
        <w:t>
</w:t>
      </w:r>
      <w:r>
        <w:rPr>
          <w:rFonts w:ascii="Times New Roman"/>
          <w:b w:val="false"/>
          <w:i w:val="false"/>
          <w:color w:val="000000"/>
          <w:sz w:val="28"/>
        </w:rPr>
        <w:t>
      4) тілдер бойыншаапелляциялық комиссия төрағаларының тізімін;</w:t>
      </w:r>
      <w:r>
        <w:br/>
      </w:r>
      <w:r>
        <w:rPr>
          <w:rFonts w:ascii="Times New Roman"/>
          <w:b w:val="false"/>
          <w:i w:val="false"/>
          <w:color w:val="000000"/>
          <w:sz w:val="28"/>
        </w:rPr>
        <w:t>
</w:t>
      </w:r>
      <w:r>
        <w:rPr>
          <w:rFonts w:ascii="Times New Roman"/>
          <w:b w:val="false"/>
          <w:i w:val="false"/>
          <w:color w:val="000000"/>
          <w:sz w:val="28"/>
        </w:rPr>
        <w:t>
      5) базалық жоо-ның бағдарламаушылардың тізімін;</w:t>
      </w:r>
      <w:r>
        <w:br/>
      </w:r>
      <w:r>
        <w:rPr>
          <w:rFonts w:ascii="Times New Roman"/>
          <w:b w:val="false"/>
          <w:i w:val="false"/>
          <w:color w:val="000000"/>
          <w:sz w:val="28"/>
        </w:rPr>
        <w:t>
</w:t>
      </w:r>
      <w:r>
        <w:rPr>
          <w:rFonts w:ascii="Times New Roman"/>
          <w:b w:val="false"/>
          <w:i w:val="false"/>
          <w:color w:val="000000"/>
          <w:sz w:val="28"/>
        </w:rPr>
        <w:t>
      6) республикалық апелляция комиссиясының тізімін бекітеді.</w:t>
      </w:r>
      <w:r>
        <w:br/>
      </w:r>
      <w:r>
        <w:rPr>
          <w:rFonts w:ascii="Times New Roman"/>
          <w:b w:val="false"/>
          <w:i w:val="false"/>
          <w:color w:val="000000"/>
          <w:sz w:val="28"/>
        </w:rPr>
        <w:t>
</w:t>
      </w:r>
      <w:r>
        <w:rPr>
          <w:rFonts w:ascii="Times New Roman"/>
          <w:b w:val="false"/>
          <w:i w:val="false"/>
          <w:color w:val="000000"/>
          <w:sz w:val="28"/>
        </w:rPr>
        <w:t>
      6. ҰТО түсу емтихандарына дайындық процесінде қолданылатын арнайы жауап парақтарын, кіріс және шығыс құжаттарын, тест тапсырмаларының базасын әзірлейді.</w:t>
      </w:r>
      <w:r>
        <w:br/>
      </w:r>
      <w:r>
        <w:rPr>
          <w:rFonts w:ascii="Times New Roman"/>
          <w:b w:val="false"/>
          <w:i w:val="false"/>
          <w:color w:val="000000"/>
          <w:sz w:val="28"/>
        </w:rPr>
        <w:t>
      ҰТО:</w:t>
      </w:r>
      <w:r>
        <w:br/>
      </w:r>
      <w:r>
        <w:rPr>
          <w:rFonts w:ascii="Times New Roman"/>
          <w:b w:val="false"/>
          <w:i w:val="false"/>
          <w:color w:val="000000"/>
          <w:sz w:val="28"/>
        </w:rPr>
        <w:t>
</w:t>
      </w:r>
      <w:r>
        <w:rPr>
          <w:rFonts w:ascii="Times New Roman"/>
          <w:b w:val="false"/>
          <w:i w:val="false"/>
          <w:color w:val="000000"/>
          <w:sz w:val="28"/>
        </w:rPr>
        <w:t>
      1) тест материалдарын әзірлеу, сараптау және алып жүру бойынша ұйымдастыру жұмыстарын;</w:t>
      </w:r>
      <w:r>
        <w:br/>
      </w:r>
      <w:r>
        <w:rPr>
          <w:rFonts w:ascii="Times New Roman"/>
          <w:b w:val="false"/>
          <w:i w:val="false"/>
          <w:color w:val="000000"/>
          <w:sz w:val="28"/>
        </w:rPr>
        <w:t>
</w:t>
      </w:r>
      <w:r>
        <w:rPr>
          <w:rFonts w:ascii="Times New Roman"/>
          <w:b w:val="false"/>
          <w:i w:val="false"/>
          <w:color w:val="000000"/>
          <w:sz w:val="28"/>
        </w:rPr>
        <w:t>
      2) үміткерлердің деректер қорын қалыптастыру бойынша базалық және желілік жоо-мен ұйымдастыру жұмыстарын;</w:t>
      </w:r>
      <w:r>
        <w:br/>
      </w:r>
      <w:r>
        <w:rPr>
          <w:rFonts w:ascii="Times New Roman"/>
          <w:b w:val="false"/>
          <w:i w:val="false"/>
          <w:color w:val="000000"/>
          <w:sz w:val="28"/>
        </w:rPr>
        <w:t>
</w:t>
      </w:r>
      <w:r>
        <w:rPr>
          <w:rFonts w:ascii="Times New Roman"/>
          <w:b w:val="false"/>
          <w:i w:val="false"/>
          <w:color w:val="000000"/>
          <w:sz w:val="28"/>
        </w:rPr>
        <w:t>
      3) базалық жоо-на "Аудиториялық қор" бағдарламалық кешенін беруді;</w:t>
      </w:r>
      <w:r>
        <w:br/>
      </w:r>
      <w:r>
        <w:rPr>
          <w:rFonts w:ascii="Times New Roman"/>
          <w:b w:val="false"/>
          <w:i w:val="false"/>
          <w:color w:val="000000"/>
          <w:sz w:val="28"/>
        </w:rPr>
        <w:t>
</w:t>
      </w:r>
      <w:r>
        <w:rPr>
          <w:rFonts w:ascii="Times New Roman"/>
          <w:b w:val="false"/>
          <w:i w:val="false"/>
          <w:color w:val="000000"/>
          <w:sz w:val="28"/>
        </w:rPr>
        <w:t>
      4) базалық жоо-нан аудитория қоры бойынша ақпараттар жинауды;</w:t>
      </w:r>
      <w:r>
        <w:br/>
      </w:r>
      <w:r>
        <w:rPr>
          <w:rFonts w:ascii="Times New Roman"/>
          <w:b w:val="false"/>
          <w:i w:val="false"/>
          <w:color w:val="000000"/>
          <w:sz w:val="28"/>
        </w:rPr>
        <w:t>
</w:t>
      </w:r>
      <w:r>
        <w:rPr>
          <w:rFonts w:ascii="Times New Roman"/>
          <w:b w:val="false"/>
          <w:i w:val="false"/>
          <w:color w:val="000000"/>
          <w:sz w:val="28"/>
        </w:rPr>
        <w:t>
      5) базалық жоо-на емтиханға кіру рұқсаттама қағаздарын қалыптастыру үшін, желілік жоо-ы бойынша емтиханға кіру рұқсаттамаларын беру тізілімін басып шығаруға арналған базалық жоо-ның бағдарламалық кешенін беруді жүзеге асырады.</w:t>
      </w:r>
      <w:r>
        <w:br/>
      </w:r>
      <w:r>
        <w:rPr>
          <w:rFonts w:ascii="Times New Roman"/>
          <w:b w:val="false"/>
          <w:i w:val="false"/>
          <w:color w:val="000000"/>
          <w:sz w:val="28"/>
        </w:rPr>
        <w:t>
</w:t>
      </w:r>
      <w:r>
        <w:rPr>
          <w:rFonts w:ascii="Times New Roman"/>
          <w:b w:val="false"/>
          <w:i w:val="false"/>
          <w:color w:val="000000"/>
          <w:sz w:val="28"/>
        </w:rPr>
        <w:t>
      7. Түсу емтихандарын өткізуде дайындау жұмыстарын жүзеге асыратын желілік жоо-ның жауаптысын және бағдарламаушысын желілік жоо-ның ректоры тағайындайды.</w:t>
      </w:r>
      <w:r>
        <w:br/>
      </w:r>
      <w:r>
        <w:rPr>
          <w:rFonts w:ascii="Times New Roman"/>
          <w:b w:val="false"/>
          <w:i w:val="false"/>
          <w:color w:val="000000"/>
          <w:sz w:val="28"/>
        </w:rPr>
        <w:t>
      Желілік жоо-на түсу емтихандарына дайындық және өткізу үшін мынадай іс-шаралар жүзеге асырылады:</w:t>
      </w:r>
      <w:r>
        <w:br/>
      </w:r>
      <w:r>
        <w:rPr>
          <w:rFonts w:ascii="Times New Roman"/>
          <w:b w:val="false"/>
          <w:i w:val="false"/>
          <w:color w:val="000000"/>
          <w:sz w:val="28"/>
        </w:rPr>
        <w:t>
</w:t>
      </w:r>
      <w:r>
        <w:rPr>
          <w:rFonts w:ascii="Times New Roman"/>
          <w:b w:val="false"/>
          <w:i w:val="false"/>
          <w:color w:val="000000"/>
          <w:sz w:val="28"/>
        </w:rPr>
        <w:t>
      1) үміткерлердің деректер қорын қалыптастыру;</w:t>
      </w:r>
      <w:r>
        <w:br/>
      </w:r>
      <w:r>
        <w:rPr>
          <w:rFonts w:ascii="Times New Roman"/>
          <w:b w:val="false"/>
          <w:i w:val="false"/>
          <w:color w:val="000000"/>
          <w:sz w:val="28"/>
        </w:rPr>
        <w:t>
</w:t>
      </w:r>
      <w:r>
        <w:rPr>
          <w:rFonts w:ascii="Times New Roman"/>
          <w:b w:val="false"/>
          <w:i w:val="false"/>
          <w:color w:val="000000"/>
          <w:sz w:val="28"/>
        </w:rPr>
        <w:t>
      2) желілік жоғары оқу орнында өтініштерді қабылдау барысындағы статистиканы жіберу;</w:t>
      </w:r>
      <w:r>
        <w:br/>
      </w:r>
      <w:r>
        <w:rPr>
          <w:rFonts w:ascii="Times New Roman"/>
          <w:b w:val="false"/>
          <w:i w:val="false"/>
          <w:color w:val="000000"/>
          <w:sz w:val="28"/>
        </w:rPr>
        <w:t>
</w:t>
      </w:r>
      <w:r>
        <w:rPr>
          <w:rFonts w:ascii="Times New Roman"/>
          <w:b w:val="false"/>
          <w:i w:val="false"/>
          <w:color w:val="000000"/>
          <w:sz w:val="28"/>
        </w:rPr>
        <w:t>
      3) базалық жоо-на үміткерлердің деректер қорын беру;</w:t>
      </w:r>
      <w:r>
        <w:br/>
      </w:r>
      <w:r>
        <w:rPr>
          <w:rFonts w:ascii="Times New Roman"/>
          <w:b w:val="false"/>
          <w:i w:val="false"/>
          <w:color w:val="000000"/>
          <w:sz w:val="28"/>
        </w:rPr>
        <w:t>
</w:t>
      </w:r>
      <w:r>
        <w:rPr>
          <w:rFonts w:ascii="Times New Roman"/>
          <w:b w:val="false"/>
          <w:i w:val="false"/>
          <w:color w:val="000000"/>
          <w:sz w:val="28"/>
        </w:rPr>
        <w:t>
      4) базалық жоо-нан рұқсаттамаларды, рұқсаттамаларды беру тізілімін, желілік жоо-ы бойынша үміткерлердің аудиториялық тізімін қабылдап алу;</w:t>
      </w:r>
      <w:r>
        <w:br/>
      </w:r>
      <w:r>
        <w:rPr>
          <w:rFonts w:ascii="Times New Roman"/>
          <w:b w:val="false"/>
          <w:i w:val="false"/>
          <w:color w:val="000000"/>
          <w:sz w:val="28"/>
        </w:rPr>
        <w:t>
</w:t>
      </w:r>
      <w:r>
        <w:rPr>
          <w:rFonts w:ascii="Times New Roman"/>
          <w:b w:val="false"/>
          <w:i w:val="false"/>
          <w:color w:val="000000"/>
          <w:sz w:val="28"/>
        </w:rPr>
        <w:t>
      5) үміткерлерге рұқсаттамаларды беру.</w:t>
      </w:r>
      <w:r>
        <w:br/>
      </w:r>
      <w:r>
        <w:rPr>
          <w:rFonts w:ascii="Times New Roman"/>
          <w:b w:val="false"/>
          <w:i w:val="false"/>
          <w:color w:val="000000"/>
          <w:sz w:val="28"/>
        </w:rPr>
        <w:t>
</w:t>
      </w:r>
      <w:r>
        <w:rPr>
          <w:rFonts w:ascii="Times New Roman"/>
          <w:b w:val="false"/>
          <w:i w:val="false"/>
          <w:color w:val="000000"/>
          <w:sz w:val="28"/>
        </w:rPr>
        <w:t>
      8. Әрбір желілік және базалық жоо-да қабылдау комиссиялары құрылады. Қабылдау комиссиялары құрамы түсу емтихандарын ұйымдастыру және өткізу кезеңіне қалыптастырылады.</w:t>
      </w:r>
      <w:r>
        <w:br/>
      </w:r>
      <w:r>
        <w:rPr>
          <w:rFonts w:ascii="Times New Roman"/>
          <w:b w:val="false"/>
          <w:i w:val="false"/>
          <w:color w:val="000000"/>
          <w:sz w:val="28"/>
        </w:rPr>
        <w:t>
      Қабылдау комиссиясының төрағасы жоғары оқу орнының немесе ғылыми ұйымның басшысы болып табылады.</w:t>
      </w:r>
      <w:r>
        <w:br/>
      </w:r>
      <w:r>
        <w:rPr>
          <w:rFonts w:ascii="Times New Roman"/>
          <w:b w:val="false"/>
          <w:i w:val="false"/>
          <w:color w:val="000000"/>
          <w:sz w:val="28"/>
        </w:rPr>
        <w:t>
      Қабылдау комиссияның негізгі жұмысы жоғары оқу орындарының түсу емтихандарына дайындалу және өткізу бойынша жұмыстарын ұйымдастыру мен үйлестіру болып табылады.</w:t>
      </w:r>
      <w:r>
        <w:br/>
      </w:r>
      <w:r>
        <w:rPr>
          <w:rFonts w:ascii="Times New Roman"/>
          <w:b w:val="false"/>
          <w:i w:val="false"/>
          <w:color w:val="000000"/>
          <w:sz w:val="28"/>
        </w:rPr>
        <w:t>
</w:t>
      </w:r>
      <w:r>
        <w:rPr>
          <w:rFonts w:ascii="Times New Roman"/>
          <w:b w:val="false"/>
          <w:i w:val="false"/>
          <w:color w:val="000000"/>
          <w:sz w:val="28"/>
        </w:rPr>
        <w:t>
      9. Базалық жоо-нда түсу емтихандарын ұйымдастыру және өткізу үшін жауапты және бағдарламаушы тағайындалады.</w:t>
      </w:r>
      <w:r>
        <w:br/>
      </w:r>
      <w:r>
        <w:rPr>
          <w:rFonts w:ascii="Times New Roman"/>
          <w:b w:val="false"/>
          <w:i w:val="false"/>
          <w:color w:val="000000"/>
          <w:sz w:val="28"/>
        </w:rPr>
        <w:t>
      Базалық жоо-ға түсу емтихандарына дайындық және өткізу үшін мынадай іс-шараларға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1) желілік жоо-ның бағдарламаушысы мен жауаптыларының жұмыстарын алып жүру;</w:t>
      </w:r>
      <w:r>
        <w:br/>
      </w:r>
      <w:r>
        <w:rPr>
          <w:rFonts w:ascii="Times New Roman"/>
          <w:b w:val="false"/>
          <w:i w:val="false"/>
          <w:color w:val="000000"/>
          <w:sz w:val="28"/>
        </w:rPr>
        <w:t>
</w:t>
      </w:r>
      <w:r>
        <w:rPr>
          <w:rFonts w:ascii="Times New Roman"/>
          <w:b w:val="false"/>
          <w:i w:val="false"/>
          <w:color w:val="000000"/>
          <w:sz w:val="28"/>
        </w:rPr>
        <w:t>
      2)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желілік жоо-ның жауаптылары туралы мәліметтерді нысан бойынша жинау;</w:t>
      </w:r>
      <w:r>
        <w:br/>
      </w:r>
      <w:r>
        <w:rPr>
          <w:rFonts w:ascii="Times New Roman"/>
          <w:b w:val="false"/>
          <w:i w:val="false"/>
          <w:color w:val="000000"/>
          <w:sz w:val="28"/>
        </w:rPr>
        <w:t>
</w:t>
      </w:r>
      <w:r>
        <w:rPr>
          <w:rFonts w:ascii="Times New Roman"/>
          <w:b w:val="false"/>
          <w:i w:val="false"/>
          <w:color w:val="000000"/>
          <w:sz w:val="28"/>
        </w:rPr>
        <w:t>
      3)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желілік және базалық жоо-дың жауаптылары туралы мәліметтерді нысан бойынша ҰТО-ға тапсыру;</w:t>
      </w:r>
      <w:r>
        <w:br/>
      </w:r>
      <w:r>
        <w:rPr>
          <w:rFonts w:ascii="Times New Roman"/>
          <w:b w:val="false"/>
          <w:i w:val="false"/>
          <w:color w:val="000000"/>
          <w:sz w:val="28"/>
        </w:rPr>
        <w:t>
</w:t>
      </w:r>
      <w:r>
        <w:rPr>
          <w:rFonts w:ascii="Times New Roman"/>
          <w:b w:val="false"/>
          <w:i w:val="false"/>
          <w:color w:val="000000"/>
          <w:sz w:val="28"/>
        </w:rPr>
        <w:t>
      4)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желілік жоо-да өтініштерді қабылдау барысы туралы статистикасы нысан бойынша қабылдау;</w:t>
      </w:r>
      <w:r>
        <w:br/>
      </w:r>
      <w:r>
        <w:rPr>
          <w:rFonts w:ascii="Times New Roman"/>
          <w:b w:val="false"/>
          <w:i w:val="false"/>
          <w:color w:val="000000"/>
          <w:sz w:val="28"/>
        </w:rPr>
        <w:t>
</w:t>
      </w:r>
      <w:r>
        <w:rPr>
          <w:rFonts w:ascii="Times New Roman"/>
          <w:b w:val="false"/>
          <w:i w:val="false"/>
          <w:color w:val="000000"/>
          <w:sz w:val="28"/>
        </w:rPr>
        <w:t>
      5)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базалық жоо-да өтініштерді қабылдау барысы туралы статистикасын нысан бойынша ҰТО-ға тапсыру;</w:t>
      </w:r>
      <w:r>
        <w:br/>
      </w:r>
      <w:r>
        <w:rPr>
          <w:rFonts w:ascii="Times New Roman"/>
          <w:b w:val="false"/>
          <w:i w:val="false"/>
          <w:color w:val="000000"/>
          <w:sz w:val="28"/>
        </w:rPr>
        <w:t>
</w:t>
      </w:r>
      <w:r>
        <w:rPr>
          <w:rFonts w:ascii="Times New Roman"/>
          <w:b w:val="false"/>
          <w:i w:val="false"/>
          <w:color w:val="000000"/>
          <w:sz w:val="28"/>
        </w:rPr>
        <w:t>
      6)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желілік жоо-да қорытынды сандық есепті нысан бойынша жинау;</w:t>
      </w:r>
      <w:r>
        <w:br/>
      </w:r>
      <w:r>
        <w:rPr>
          <w:rFonts w:ascii="Times New Roman"/>
          <w:b w:val="false"/>
          <w:i w:val="false"/>
          <w:color w:val="000000"/>
          <w:sz w:val="28"/>
        </w:rPr>
        <w:t>
</w:t>
      </w:r>
      <w:r>
        <w:rPr>
          <w:rFonts w:ascii="Times New Roman"/>
          <w:b w:val="false"/>
          <w:i w:val="false"/>
          <w:color w:val="000000"/>
          <w:sz w:val="28"/>
        </w:rPr>
        <w:t>
      7) осы нұсқаулықтың </w:t>
      </w:r>
      <w:r>
        <w:rPr>
          <w:rFonts w:ascii="Times New Roman"/>
          <w:b w:val="false"/>
          <w:i w:val="false"/>
          <w:color w:val="000000"/>
          <w:sz w:val="28"/>
        </w:rPr>
        <w:t>6-қосымшасына</w:t>
      </w:r>
      <w:r>
        <w:rPr>
          <w:rFonts w:ascii="Times New Roman"/>
          <w:b w:val="false"/>
          <w:i w:val="false"/>
          <w:color w:val="000000"/>
          <w:sz w:val="28"/>
        </w:rPr>
        <w:t xml:space="preserve"> сәйкес, базалық жоо-дан қорытынды сандық есепті нысан бойынша ҰТО-ға тапсыру;</w:t>
      </w:r>
      <w:r>
        <w:br/>
      </w:r>
      <w:r>
        <w:rPr>
          <w:rFonts w:ascii="Times New Roman"/>
          <w:b w:val="false"/>
          <w:i w:val="false"/>
          <w:color w:val="000000"/>
          <w:sz w:val="28"/>
        </w:rPr>
        <w:t>
</w:t>
      </w:r>
      <w:r>
        <w:rPr>
          <w:rFonts w:ascii="Times New Roman"/>
          <w:b w:val="false"/>
          <w:i w:val="false"/>
          <w:color w:val="000000"/>
          <w:sz w:val="28"/>
        </w:rPr>
        <w:t>
      8) осы нұсқаулықтың </w:t>
      </w:r>
      <w:r>
        <w:rPr>
          <w:rFonts w:ascii="Times New Roman"/>
          <w:b w:val="false"/>
          <w:i w:val="false"/>
          <w:color w:val="000000"/>
          <w:sz w:val="28"/>
        </w:rPr>
        <w:t>7-қосымшасына</w:t>
      </w:r>
      <w:r>
        <w:rPr>
          <w:rFonts w:ascii="Times New Roman"/>
          <w:b w:val="false"/>
          <w:i w:val="false"/>
          <w:color w:val="000000"/>
          <w:sz w:val="28"/>
        </w:rPr>
        <w:t xml:space="preserve"> сәйкес, аудитория қорын нысан бойынша дайындау және ҰТО тапсыру;</w:t>
      </w:r>
      <w:r>
        <w:br/>
      </w:r>
      <w:r>
        <w:rPr>
          <w:rFonts w:ascii="Times New Roman"/>
          <w:b w:val="false"/>
          <w:i w:val="false"/>
          <w:color w:val="000000"/>
          <w:sz w:val="28"/>
        </w:rPr>
        <w:t>
</w:t>
      </w:r>
      <w:r>
        <w:rPr>
          <w:rFonts w:ascii="Times New Roman"/>
          <w:b w:val="false"/>
          <w:i w:val="false"/>
          <w:color w:val="000000"/>
          <w:sz w:val="28"/>
        </w:rPr>
        <w:t>
      9) осы нұсқаулықтың </w:t>
      </w:r>
      <w:r>
        <w:rPr>
          <w:rFonts w:ascii="Times New Roman"/>
          <w:b w:val="false"/>
          <w:i w:val="false"/>
          <w:color w:val="000000"/>
          <w:sz w:val="28"/>
        </w:rPr>
        <w:t>8-қосымшасына</w:t>
      </w:r>
      <w:r>
        <w:rPr>
          <w:rFonts w:ascii="Times New Roman"/>
          <w:b w:val="false"/>
          <w:i w:val="false"/>
          <w:color w:val="000000"/>
          <w:sz w:val="28"/>
        </w:rPr>
        <w:t xml:space="preserve"> сәйкес, желілік жоо-ы бойынша аудитория тізімін басып шығару және желілік жоо-на нысан бойынша тапсыру;</w:t>
      </w:r>
      <w:r>
        <w:br/>
      </w:r>
      <w:r>
        <w:rPr>
          <w:rFonts w:ascii="Times New Roman"/>
          <w:b w:val="false"/>
          <w:i w:val="false"/>
          <w:color w:val="000000"/>
          <w:sz w:val="28"/>
        </w:rPr>
        <w:t>
</w:t>
      </w:r>
      <w:r>
        <w:rPr>
          <w:rFonts w:ascii="Times New Roman"/>
          <w:b w:val="false"/>
          <w:i w:val="false"/>
          <w:color w:val="000000"/>
          <w:sz w:val="28"/>
        </w:rPr>
        <w:t>
      10) осы нұсқаулықтың </w:t>
      </w:r>
      <w:r>
        <w:rPr>
          <w:rFonts w:ascii="Times New Roman"/>
          <w:b w:val="false"/>
          <w:i w:val="false"/>
          <w:color w:val="000000"/>
          <w:sz w:val="28"/>
        </w:rPr>
        <w:t>9-қосымшасына</w:t>
      </w:r>
      <w:r>
        <w:rPr>
          <w:rFonts w:ascii="Times New Roman"/>
          <w:b w:val="false"/>
          <w:i w:val="false"/>
          <w:color w:val="000000"/>
          <w:sz w:val="28"/>
        </w:rPr>
        <w:t xml:space="preserve"> сәйкес, аудитория тізімін нысан бойынша басып шығару;</w:t>
      </w:r>
      <w:r>
        <w:br/>
      </w:r>
      <w:r>
        <w:rPr>
          <w:rFonts w:ascii="Times New Roman"/>
          <w:b w:val="false"/>
          <w:i w:val="false"/>
          <w:color w:val="000000"/>
          <w:sz w:val="28"/>
        </w:rPr>
        <w:t>
</w:t>
      </w:r>
      <w:r>
        <w:rPr>
          <w:rFonts w:ascii="Times New Roman"/>
          <w:b w:val="false"/>
          <w:i w:val="false"/>
          <w:color w:val="000000"/>
          <w:sz w:val="28"/>
        </w:rPr>
        <w:t>
      11) рұқсаттамаларды басып шығару және желілік жоо-на тапсыру;</w:t>
      </w:r>
      <w:r>
        <w:br/>
      </w:r>
      <w:r>
        <w:rPr>
          <w:rFonts w:ascii="Times New Roman"/>
          <w:b w:val="false"/>
          <w:i w:val="false"/>
          <w:color w:val="000000"/>
          <w:sz w:val="28"/>
        </w:rPr>
        <w:t>
</w:t>
      </w:r>
      <w:r>
        <w:rPr>
          <w:rFonts w:ascii="Times New Roman"/>
          <w:b w:val="false"/>
          <w:i w:val="false"/>
          <w:color w:val="000000"/>
          <w:sz w:val="28"/>
        </w:rPr>
        <w:t>
      12) осы нұсқаулықтың </w:t>
      </w:r>
      <w:r>
        <w:rPr>
          <w:rFonts w:ascii="Times New Roman"/>
          <w:b w:val="false"/>
          <w:i w:val="false"/>
          <w:color w:val="000000"/>
          <w:sz w:val="28"/>
        </w:rPr>
        <w:t>10-қосымшасына</w:t>
      </w:r>
      <w:r>
        <w:rPr>
          <w:rFonts w:ascii="Times New Roman"/>
          <w:b w:val="false"/>
          <w:i w:val="false"/>
          <w:color w:val="000000"/>
          <w:sz w:val="28"/>
        </w:rPr>
        <w:t xml:space="preserve"> сәйкес, түсу емтихандарына кіретін рұқсаттамалар беру тізілімін нысан бойынша басып шығару және желілік жоо-на тапсыру;</w:t>
      </w:r>
      <w:r>
        <w:br/>
      </w:r>
      <w:r>
        <w:rPr>
          <w:rFonts w:ascii="Times New Roman"/>
          <w:b w:val="false"/>
          <w:i w:val="false"/>
          <w:color w:val="000000"/>
          <w:sz w:val="28"/>
        </w:rPr>
        <w:t>
</w:t>
      </w:r>
      <w:r>
        <w:rPr>
          <w:rFonts w:ascii="Times New Roman"/>
          <w:b w:val="false"/>
          <w:i w:val="false"/>
          <w:color w:val="000000"/>
          <w:sz w:val="28"/>
        </w:rPr>
        <w:t>
      13) желілік жоо-ны үміткерлерінің деректер қорын қабылдау және ҰТО-ға тапсыру;</w:t>
      </w:r>
      <w:r>
        <w:br/>
      </w:r>
      <w:r>
        <w:rPr>
          <w:rFonts w:ascii="Times New Roman"/>
          <w:b w:val="false"/>
          <w:i w:val="false"/>
          <w:color w:val="000000"/>
          <w:sz w:val="28"/>
        </w:rPr>
        <w:t>
</w:t>
      </w:r>
      <w:r>
        <w:rPr>
          <w:rFonts w:ascii="Times New Roman"/>
          <w:b w:val="false"/>
          <w:i w:val="false"/>
          <w:color w:val="000000"/>
          <w:sz w:val="28"/>
        </w:rPr>
        <w:t>
      14) кезекшілерді оқытуды ұйымдастыру;</w:t>
      </w:r>
      <w:r>
        <w:br/>
      </w:r>
      <w:r>
        <w:rPr>
          <w:rFonts w:ascii="Times New Roman"/>
          <w:b w:val="false"/>
          <w:i w:val="false"/>
          <w:color w:val="000000"/>
          <w:sz w:val="28"/>
        </w:rPr>
        <w:t>
</w:t>
      </w:r>
      <w:r>
        <w:rPr>
          <w:rFonts w:ascii="Times New Roman"/>
          <w:b w:val="false"/>
          <w:i w:val="false"/>
          <w:color w:val="000000"/>
          <w:sz w:val="28"/>
        </w:rPr>
        <w:t>
      15) түсу емтихандарын өткізу үшін бақылауды жүзеге асыратын Министрліктің өкілі және базалық жоо-ның бағдарламаушысының жұмыс орнын ұйымдастыру;</w:t>
      </w:r>
      <w:r>
        <w:br/>
      </w:r>
      <w:r>
        <w:rPr>
          <w:rFonts w:ascii="Times New Roman"/>
          <w:b w:val="false"/>
          <w:i w:val="false"/>
          <w:color w:val="000000"/>
          <w:sz w:val="28"/>
        </w:rPr>
        <w:t>
</w:t>
      </w:r>
      <w:r>
        <w:rPr>
          <w:rFonts w:ascii="Times New Roman"/>
          <w:b w:val="false"/>
          <w:i w:val="false"/>
          <w:color w:val="000000"/>
          <w:sz w:val="28"/>
        </w:rPr>
        <w:t>
      16) ҰТО-ға ақпараттардың жіберілуін қадағалау;</w:t>
      </w:r>
      <w:r>
        <w:br/>
      </w:r>
      <w:r>
        <w:rPr>
          <w:rFonts w:ascii="Times New Roman"/>
          <w:b w:val="false"/>
          <w:i w:val="false"/>
          <w:color w:val="000000"/>
          <w:sz w:val="28"/>
        </w:rPr>
        <w:t>
</w:t>
      </w:r>
      <w:r>
        <w:rPr>
          <w:rFonts w:ascii="Times New Roman"/>
          <w:b w:val="false"/>
          <w:i w:val="false"/>
          <w:color w:val="000000"/>
          <w:sz w:val="28"/>
        </w:rPr>
        <w:t>
      17) түсу емтихандарын өткізу үшін қажетті жағдайлар жасау;</w:t>
      </w:r>
      <w:r>
        <w:br/>
      </w:r>
      <w:r>
        <w:rPr>
          <w:rFonts w:ascii="Times New Roman"/>
          <w:b w:val="false"/>
          <w:i w:val="false"/>
          <w:color w:val="000000"/>
          <w:sz w:val="28"/>
        </w:rPr>
        <w:t>
</w:t>
      </w:r>
      <w:r>
        <w:rPr>
          <w:rFonts w:ascii="Times New Roman"/>
          <w:b w:val="false"/>
          <w:i w:val="false"/>
          <w:color w:val="000000"/>
          <w:sz w:val="28"/>
        </w:rPr>
        <w:t>
      18) дұрыс жауаптар кодын және түсу емтихандары нәтижелерін ілу;</w:t>
      </w:r>
      <w:r>
        <w:br/>
      </w:r>
      <w:r>
        <w:rPr>
          <w:rFonts w:ascii="Times New Roman"/>
          <w:b w:val="false"/>
          <w:i w:val="false"/>
          <w:color w:val="000000"/>
          <w:sz w:val="28"/>
        </w:rPr>
        <w:t>
</w:t>
      </w:r>
      <w:r>
        <w:rPr>
          <w:rFonts w:ascii="Times New Roman"/>
          <w:b w:val="false"/>
          <w:i w:val="false"/>
          <w:color w:val="000000"/>
          <w:sz w:val="28"/>
        </w:rPr>
        <w:t>
      19) аппеляциялық комиссияның жұмысын ұйымдастыруды қамтамасыз ету;</w:t>
      </w:r>
      <w:r>
        <w:br/>
      </w:r>
      <w:r>
        <w:rPr>
          <w:rFonts w:ascii="Times New Roman"/>
          <w:b w:val="false"/>
          <w:i w:val="false"/>
          <w:color w:val="000000"/>
          <w:sz w:val="28"/>
        </w:rPr>
        <w:t>
</w:t>
      </w:r>
      <w:r>
        <w:rPr>
          <w:rFonts w:ascii="Times New Roman"/>
          <w:b w:val="false"/>
          <w:i w:val="false"/>
          <w:color w:val="000000"/>
          <w:sz w:val="28"/>
        </w:rPr>
        <w:t>
      20) түсу емтихандарын өткізудің белгіленген тәртібін сақтауды бақылау және ақпараттық қауіпсіздік тәртібін қамтамасыз ету;</w:t>
      </w:r>
      <w:r>
        <w:br/>
      </w:r>
      <w:r>
        <w:rPr>
          <w:rFonts w:ascii="Times New Roman"/>
          <w:b w:val="false"/>
          <w:i w:val="false"/>
          <w:color w:val="000000"/>
          <w:sz w:val="28"/>
        </w:rPr>
        <w:t>
</w:t>
      </w:r>
      <w:r>
        <w:rPr>
          <w:rFonts w:ascii="Times New Roman"/>
          <w:b w:val="false"/>
          <w:i w:val="false"/>
          <w:color w:val="000000"/>
          <w:sz w:val="28"/>
        </w:rPr>
        <w:t>
      10. Осы нұсқаулықтың </w:t>
      </w:r>
      <w:r>
        <w:rPr>
          <w:rFonts w:ascii="Times New Roman"/>
          <w:b w:val="false"/>
          <w:i w:val="false"/>
          <w:color w:val="000000"/>
          <w:sz w:val="28"/>
        </w:rPr>
        <w:t>11-қосымшасына</w:t>
      </w:r>
      <w:r>
        <w:rPr>
          <w:rFonts w:ascii="Times New Roman"/>
          <w:b w:val="false"/>
          <w:i w:val="false"/>
          <w:color w:val="000000"/>
          <w:sz w:val="28"/>
        </w:rPr>
        <w:t xml:space="preserve"> сәйкес, базалық жоо-да түсу емтихандарын өткізу үшін қабылдау комиссиясының төрағасымен аудиториялар бойынша кезекшілер тізімін нысан бойынша қалыптастырады. Аудитория бойынша кезекшілер қызметкерлер немесе базалық және желілік жоо-ның оқытушылары арасынан алынады, шетел, қазақ және орыс тілдері мамандары болмауы тиіс. Түсу емтихандары басталардың алдында аудитория бойынша кезекшілер Министрліктің өкілімен бөлінеді.</w:t>
      </w:r>
      <w:r>
        <w:br/>
      </w:r>
      <w:r>
        <w:rPr>
          <w:rFonts w:ascii="Times New Roman"/>
          <w:b w:val="false"/>
          <w:i w:val="false"/>
          <w:color w:val="000000"/>
          <w:sz w:val="28"/>
        </w:rPr>
        <w:t>
      Аудитория бойынша кезекшісі мынадай міндеттер атқарады:</w:t>
      </w:r>
      <w:r>
        <w:br/>
      </w:r>
      <w:r>
        <w:rPr>
          <w:rFonts w:ascii="Times New Roman"/>
          <w:b w:val="false"/>
          <w:i w:val="false"/>
          <w:color w:val="000000"/>
          <w:sz w:val="28"/>
        </w:rPr>
        <w:t>
</w:t>
      </w:r>
      <w:r>
        <w:rPr>
          <w:rFonts w:ascii="Times New Roman"/>
          <w:b w:val="false"/>
          <w:i w:val="false"/>
          <w:color w:val="000000"/>
          <w:sz w:val="28"/>
        </w:rPr>
        <w:t>
      1) аудиторияның дайындығын тексеру;</w:t>
      </w:r>
      <w:r>
        <w:br/>
      </w:r>
      <w:r>
        <w:rPr>
          <w:rFonts w:ascii="Times New Roman"/>
          <w:b w:val="false"/>
          <w:i w:val="false"/>
          <w:color w:val="000000"/>
          <w:sz w:val="28"/>
        </w:rPr>
        <w:t>
</w:t>
      </w:r>
      <w:r>
        <w:rPr>
          <w:rFonts w:ascii="Times New Roman"/>
          <w:b w:val="false"/>
          <w:i w:val="false"/>
          <w:color w:val="000000"/>
          <w:sz w:val="28"/>
        </w:rPr>
        <w:t>
      2) емтихан материалдарын қабылдау және беру, ол жөніндегі акті аудитория бойынша кезекшілірге емтихан материалдарын қабылдау және беру, нысан бойынша осы нұсқаулықтың </w:t>
      </w:r>
      <w:r>
        <w:rPr>
          <w:rFonts w:ascii="Times New Roman"/>
          <w:b w:val="false"/>
          <w:i w:val="false"/>
          <w:color w:val="000000"/>
          <w:sz w:val="28"/>
        </w:rPr>
        <w:t>12-қосымшасына</w:t>
      </w:r>
      <w:r>
        <w:rPr>
          <w:rFonts w:ascii="Times New Roman"/>
          <w:b w:val="false"/>
          <w:i w:val="false"/>
          <w:color w:val="000000"/>
          <w:sz w:val="28"/>
        </w:rPr>
        <w:t xml:space="preserve"> сәйкес құралады;</w:t>
      </w:r>
      <w:r>
        <w:br/>
      </w:r>
      <w:r>
        <w:rPr>
          <w:rFonts w:ascii="Times New Roman"/>
          <w:b w:val="false"/>
          <w:i w:val="false"/>
          <w:color w:val="000000"/>
          <w:sz w:val="28"/>
        </w:rPr>
        <w:t>
</w:t>
      </w:r>
      <w:r>
        <w:rPr>
          <w:rFonts w:ascii="Times New Roman"/>
          <w:b w:val="false"/>
          <w:i w:val="false"/>
          <w:color w:val="000000"/>
          <w:sz w:val="28"/>
        </w:rPr>
        <w:t>
      3) үміткерлерді аудиторияға кіргізу және оларды отырғызу;</w:t>
      </w:r>
      <w:r>
        <w:br/>
      </w:r>
      <w:r>
        <w:rPr>
          <w:rFonts w:ascii="Times New Roman"/>
          <w:b w:val="false"/>
          <w:i w:val="false"/>
          <w:color w:val="000000"/>
          <w:sz w:val="28"/>
        </w:rPr>
        <w:t>
</w:t>
      </w:r>
      <w:r>
        <w:rPr>
          <w:rFonts w:ascii="Times New Roman"/>
          <w:b w:val="false"/>
          <w:i w:val="false"/>
          <w:color w:val="000000"/>
          <w:sz w:val="28"/>
        </w:rPr>
        <w:t>
      4) емтихан материалдарын ашу, ол жөніндегі акті емтихан материалдарын ашу, нысан бойынша осы нұсқаулықтың </w:t>
      </w:r>
      <w:r>
        <w:rPr>
          <w:rFonts w:ascii="Times New Roman"/>
          <w:b w:val="false"/>
          <w:i w:val="false"/>
          <w:color w:val="000000"/>
          <w:sz w:val="28"/>
        </w:rPr>
        <w:t>13-қосымшасына</w:t>
      </w:r>
      <w:r>
        <w:rPr>
          <w:rFonts w:ascii="Times New Roman"/>
          <w:b w:val="false"/>
          <w:i w:val="false"/>
          <w:color w:val="000000"/>
          <w:sz w:val="28"/>
        </w:rPr>
        <w:t xml:space="preserve"> сәйкес құралады;</w:t>
      </w:r>
      <w:r>
        <w:br/>
      </w:r>
      <w:r>
        <w:rPr>
          <w:rFonts w:ascii="Times New Roman"/>
          <w:b w:val="false"/>
          <w:i w:val="false"/>
          <w:color w:val="000000"/>
          <w:sz w:val="28"/>
        </w:rPr>
        <w:t>
</w:t>
      </w:r>
      <w:r>
        <w:rPr>
          <w:rFonts w:ascii="Times New Roman"/>
          <w:b w:val="false"/>
          <w:i w:val="false"/>
          <w:color w:val="000000"/>
          <w:sz w:val="28"/>
        </w:rPr>
        <w:t>
      5) емтихан материалдарын тарату және оларды толтыру ережелерін түсіндіру;</w:t>
      </w:r>
      <w:r>
        <w:br/>
      </w:r>
      <w:r>
        <w:rPr>
          <w:rFonts w:ascii="Times New Roman"/>
          <w:b w:val="false"/>
          <w:i w:val="false"/>
          <w:color w:val="000000"/>
          <w:sz w:val="28"/>
        </w:rPr>
        <w:t>
</w:t>
      </w:r>
      <w:r>
        <w:rPr>
          <w:rFonts w:ascii="Times New Roman"/>
          <w:b w:val="false"/>
          <w:i w:val="false"/>
          <w:color w:val="000000"/>
          <w:sz w:val="28"/>
        </w:rPr>
        <w:t>
      6) түсу емтихандарынан кейін емтихан материалдарын қабылдау және тапсыру.</w:t>
      </w:r>
      <w:r>
        <w:br/>
      </w:r>
      <w:r>
        <w:rPr>
          <w:rFonts w:ascii="Times New Roman"/>
          <w:b w:val="false"/>
          <w:i w:val="false"/>
          <w:color w:val="000000"/>
          <w:sz w:val="28"/>
        </w:rPr>
        <w:t>
</w:t>
      </w:r>
      <w:r>
        <w:rPr>
          <w:rFonts w:ascii="Times New Roman"/>
          <w:b w:val="false"/>
          <w:i w:val="false"/>
          <w:color w:val="000000"/>
          <w:sz w:val="28"/>
        </w:rPr>
        <w:t>
      11. Дәліз кезекшілері базалық және желілік жоо-ның шет тілі, қазақ тілі, орыс тілі маманы емес оқытушылары немесе қызметкерлері арасынан алынады. Дәліз кезекшілерін Министрліктің өкілі түсу емтиханы басталардың алдында тағайындайды.</w:t>
      </w:r>
      <w:r>
        <w:br/>
      </w:r>
      <w:r>
        <w:rPr>
          <w:rFonts w:ascii="Times New Roman"/>
          <w:b w:val="false"/>
          <w:i w:val="false"/>
          <w:color w:val="000000"/>
          <w:sz w:val="28"/>
        </w:rPr>
        <w:t>
      Дәліз кезекшісіне мынадай міндеттер жүктеледі:</w:t>
      </w:r>
      <w:r>
        <w:br/>
      </w:r>
      <w:r>
        <w:rPr>
          <w:rFonts w:ascii="Times New Roman"/>
          <w:b w:val="false"/>
          <w:i w:val="false"/>
          <w:color w:val="000000"/>
          <w:sz w:val="28"/>
        </w:rPr>
        <w:t>
</w:t>
      </w:r>
      <w:r>
        <w:rPr>
          <w:rFonts w:ascii="Times New Roman"/>
          <w:b w:val="false"/>
          <w:i w:val="false"/>
          <w:color w:val="000000"/>
          <w:sz w:val="28"/>
        </w:rPr>
        <w:t>
      1) емтихан басталмас бұрын үміткерлерді аудиторияларға алып жүру;</w:t>
      </w:r>
      <w:r>
        <w:br/>
      </w:r>
      <w:r>
        <w:rPr>
          <w:rFonts w:ascii="Times New Roman"/>
          <w:b w:val="false"/>
          <w:i w:val="false"/>
          <w:color w:val="000000"/>
          <w:sz w:val="28"/>
        </w:rPr>
        <w:t>
</w:t>
      </w:r>
      <w:r>
        <w:rPr>
          <w:rFonts w:ascii="Times New Roman"/>
          <w:b w:val="false"/>
          <w:i w:val="false"/>
          <w:color w:val="000000"/>
          <w:sz w:val="28"/>
        </w:rPr>
        <w:t>
      2) Министрліктің өкілі және қабылдау комиссиясы төрағасынан басқа бөгде адамдардың корпуста жүрмеуін қадағалау;</w:t>
      </w:r>
      <w:r>
        <w:br/>
      </w:r>
      <w:r>
        <w:rPr>
          <w:rFonts w:ascii="Times New Roman"/>
          <w:b w:val="false"/>
          <w:i w:val="false"/>
          <w:color w:val="000000"/>
          <w:sz w:val="28"/>
        </w:rPr>
        <w:t>
</w:t>
      </w:r>
      <w:r>
        <w:rPr>
          <w:rFonts w:ascii="Times New Roman"/>
          <w:b w:val="false"/>
          <w:i w:val="false"/>
          <w:color w:val="000000"/>
          <w:sz w:val="28"/>
        </w:rPr>
        <w:t>
      3) емтихан барысында ережені және тыныштықты сақтау;</w:t>
      </w:r>
      <w:r>
        <w:br/>
      </w:r>
      <w:r>
        <w:rPr>
          <w:rFonts w:ascii="Times New Roman"/>
          <w:b w:val="false"/>
          <w:i w:val="false"/>
          <w:color w:val="000000"/>
          <w:sz w:val="28"/>
        </w:rPr>
        <w:t>
</w:t>
      </w:r>
      <w:r>
        <w:rPr>
          <w:rFonts w:ascii="Times New Roman"/>
          <w:b w:val="false"/>
          <w:i w:val="false"/>
          <w:color w:val="000000"/>
          <w:sz w:val="28"/>
        </w:rPr>
        <w:t>
      12. Министрліктің өкілі түсу емтихандарының өткізілуіне басшылық жасап, бақылайды.</w:t>
      </w:r>
      <w:r>
        <w:br/>
      </w:r>
      <w:r>
        <w:rPr>
          <w:rFonts w:ascii="Times New Roman"/>
          <w:b w:val="false"/>
          <w:i w:val="false"/>
          <w:color w:val="000000"/>
          <w:sz w:val="28"/>
        </w:rPr>
        <w:t>
</w:t>
      </w:r>
      <w:r>
        <w:rPr>
          <w:rFonts w:ascii="Times New Roman"/>
          <w:b w:val="false"/>
          <w:i w:val="false"/>
          <w:color w:val="000000"/>
          <w:sz w:val="28"/>
        </w:rPr>
        <w:t>
      Министрліктің өкілі мынадай міндеттерді орындайды:</w:t>
      </w:r>
      <w:r>
        <w:br/>
      </w:r>
      <w:r>
        <w:rPr>
          <w:rFonts w:ascii="Times New Roman"/>
          <w:b w:val="false"/>
          <w:i w:val="false"/>
          <w:color w:val="000000"/>
          <w:sz w:val="28"/>
        </w:rPr>
        <w:t>
</w:t>
      </w:r>
      <w:r>
        <w:rPr>
          <w:rFonts w:ascii="Times New Roman"/>
          <w:b w:val="false"/>
          <w:i w:val="false"/>
          <w:color w:val="000000"/>
          <w:sz w:val="28"/>
        </w:rPr>
        <w:t>
      1) нұсқаулықтың сақталуын бақылауды жүзеге асыру;</w:t>
      </w:r>
      <w:r>
        <w:br/>
      </w:r>
      <w:r>
        <w:rPr>
          <w:rFonts w:ascii="Times New Roman"/>
          <w:b w:val="false"/>
          <w:i w:val="false"/>
          <w:color w:val="000000"/>
          <w:sz w:val="28"/>
        </w:rPr>
        <w:t>
</w:t>
      </w:r>
      <w:r>
        <w:rPr>
          <w:rFonts w:ascii="Times New Roman"/>
          <w:b w:val="false"/>
          <w:i w:val="false"/>
          <w:color w:val="000000"/>
          <w:sz w:val="28"/>
        </w:rPr>
        <w:t>
      2) түсу емтихандарын өткізу үшін қажетті техникалық жабдықтар мен құралдардың дайындығын тексеру;</w:t>
      </w:r>
      <w:r>
        <w:br/>
      </w:r>
      <w:r>
        <w:rPr>
          <w:rFonts w:ascii="Times New Roman"/>
          <w:b w:val="false"/>
          <w:i w:val="false"/>
          <w:color w:val="000000"/>
          <w:sz w:val="28"/>
        </w:rPr>
        <w:t>
</w:t>
      </w:r>
      <w:r>
        <w:rPr>
          <w:rFonts w:ascii="Times New Roman"/>
          <w:b w:val="false"/>
          <w:i w:val="false"/>
          <w:color w:val="000000"/>
          <w:sz w:val="28"/>
        </w:rPr>
        <w:t>
      3) аудитория кезекшілері мен дәліз кезекшілеріне нұсқау жүргізу;</w:t>
      </w:r>
      <w:r>
        <w:br/>
      </w:r>
      <w:r>
        <w:rPr>
          <w:rFonts w:ascii="Times New Roman"/>
          <w:b w:val="false"/>
          <w:i w:val="false"/>
          <w:color w:val="000000"/>
          <w:sz w:val="28"/>
        </w:rPr>
        <w:t>
</w:t>
      </w:r>
      <w:r>
        <w:rPr>
          <w:rFonts w:ascii="Times New Roman"/>
          <w:b w:val="false"/>
          <w:i w:val="false"/>
          <w:color w:val="000000"/>
          <w:sz w:val="28"/>
        </w:rPr>
        <w:t>
      4) аудиториялардың емтиханға дайындығын тексеру;</w:t>
      </w:r>
      <w:r>
        <w:br/>
      </w:r>
      <w:r>
        <w:rPr>
          <w:rFonts w:ascii="Times New Roman"/>
          <w:b w:val="false"/>
          <w:i w:val="false"/>
          <w:color w:val="000000"/>
          <w:sz w:val="28"/>
        </w:rPr>
        <w:t>
</w:t>
      </w:r>
      <w:r>
        <w:rPr>
          <w:rFonts w:ascii="Times New Roman"/>
          <w:b w:val="false"/>
          <w:i w:val="false"/>
          <w:color w:val="000000"/>
          <w:sz w:val="28"/>
        </w:rPr>
        <w:t>
      5) күн сайын кезекшілерді аудиторияларға және дәлізге бөлу;</w:t>
      </w:r>
      <w:r>
        <w:br/>
      </w:r>
      <w:r>
        <w:rPr>
          <w:rFonts w:ascii="Times New Roman"/>
          <w:b w:val="false"/>
          <w:i w:val="false"/>
          <w:color w:val="000000"/>
          <w:sz w:val="28"/>
        </w:rPr>
        <w:t>
</w:t>
      </w:r>
      <w:r>
        <w:rPr>
          <w:rFonts w:ascii="Times New Roman"/>
          <w:b w:val="false"/>
          <w:i w:val="false"/>
          <w:color w:val="000000"/>
          <w:sz w:val="28"/>
        </w:rPr>
        <w:t>
      6) емтихан материалдарын беруді және қабылдауды ұйымдастыру;</w:t>
      </w:r>
      <w:r>
        <w:br/>
      </w:r>
      <w:r>
        <w:rPr>
          <w:rFonts w:ascii="Times New Roman"/>
          <w:b w:val="false"/>
          <w:i w:val="false"/>
          <w:color w:val="000000"/>
          <w:sz w:val="28"/>
        </w:rPr>
        <w:t>
</w:t>
      </w:r>
      <w:r>
        <w:rPr>
          <w:rFonts w:ascii="Times New Roman"/>
          <w:b w:val="false"/>
          <w:i w:val="false"/>
          <w:color w:val="000000"/>
          <w:sz w:val="28"/>
        </w:rPr>
        <w:t>
      7) түсу емтихандары нәтижелерін өңдеуді ұйымдастыру;</w:t>
      </w:r>
      <w:r>
        <w:br/>
      </w:r>
      <w:r>
        <w:rPr>
          <w:rFonts w:ascii="Times New Roman"/>
          <w:b w:val="false"/>
          <w:i w:val="false"/>
          <w:color w:val="000000"/>
          <w:sz w:val="28"/>
        </w:rPr>
        <w:t>
</w:t>
      </w:r>
      <w:r>
        <w:rPr>
          <w:rFonts w:ascii="Times New Roman"/>
          <w:b w:val="false"/>
          <w:i w:val="false"/>
          <w:color w:val="000000"/>
          <w:sz w:val="28"/>
        </w:rPr>
        <w:t>
      8) апелляция комиссиясының жұмысын ұйымдастыруды қамтамасыз ету және деректер қорына апелляция нәтижелерін енгізуді бақылау;</w:t>
      </w:r>
      <w:r>
        <w:br/>
      </w:r>
      <w:r>
        <w:rPr>
          <w:rFonts w:ascii="Times New Roman"/>
          <w:b w:val="false"/>
          <w:i w:val="false"/>
          <w:color w:val="000000"/>
          <w:sz w:val="28"/>
        </w:rPr>
        <w:t>
</w:t>
      </w:r>
      <w:r>
        <w:rPr>
          <w:rFonts w:ascii="Times New Roman"/>
          <w:b w:val="false"/>
          <w:i w:val="false"/>
          <w:color w:val="000000"/>
          <w:sz w:val="28"/>
        </w:rPr>
        <w:t>
      13. Базалық жоо-ның бағдарламаушысы мынадай міндеттерді орындайды:</w:t>
      </w:r>
      <w:r>
        <w:br/>
      </w:r>
      <w:r>
        <w:rPr>
          <w:rFonts w:ascii="Times New Roman"/>
          <w:b w:val="false"/>
          <w:i w:val="false"/>
          <w:color w:val="000000"/>
          <w:sz w:val="28"/>
        </w:rPr>
        <w:t>
</w:t>
      </w:r>
      <w:r>
        <w:rPr>
          <w:rFonts w:ascii="Times New Roman"/>
          <w:b w:val="false"/>
          <w:i w:val="false"/>
          <w:color w:val="000000"/>
          <w:sz w:val="28"/>
        </w:rPr>
        <w:t>
      1) есептеу техникалық құралдарын жұмысқа дайындау;</w:t>
      </w:r>
      <w:r>
        <w:br/>
      </w:r>
      <w:r>
        <w:rPr>
          <w:rFonts w:ascii="Times New Roman"/>
          <w:b w:val="false"/>
          <w:i w:val="false"/>
          <w:color w:val="000000"/>
          <w:sz w:val="28"/>
        </w:rPr>
        <w:t>
</w:t>
      </w:r>
      <w:r>
        <w:rPr>
          <w:rFonts w:ascii="Times New Roman"/>
          <w:b w:val="false"/>
          <w:i w:val="false"/>
          <w:color w:val="000000"/>
          <w:sz w:val="28"/>
        </w:rPr>
        <w:t>
      2) базалық жоо-ның бағдарламаушысы бағдарламалық кешенінің инсталляциясы;</w:t>
      </w:r>
      <w:r>
        <w:br/>
      </w:r>
      <w:r>
        <w:rPr>
          <w:rFonts w:ascii="Times New Roman"/>
          <w:b w:val="false"/>
          <w:i w:val="false"/>
          <w:color w:val="000000"/>
          <w:sz w:val="28"/>
        </w:rPr>
        <w:t>
</w:t>
      </w:r>
      <w:r>
        <w:rPr>
          <w:rFonts w:ascii="Times New Roman"/>
          <w:b w:val="false"/>
          <w:i w:val="false"/>
          <w:color w:val="000000"/>
          <w:sz w:val="28"/>
        </w:rPr>
        <w:t>
      3) үміткерлер деректерінің соңғы қорын қалыптастыру;</w:t>
      </w:r>
      <w:r>
        <w:br/>
      </w:r>
      <w:r>
        <w:rPr>
          <w:rFonts w:ascii="Times New Roman"/>
          <w:b w:val="false"/>
          <w:i w:val="false"/>
          <w:color w:val="000000"/>
          <w:sz w:val="28"/>
        </w:rPr>
        <w:t>
</w:t>
      </w:r>
      <w:r>
        <w:rPr>
          <w:rFonts w:ascii="Times New Roman"/>
          <w:b w:val="false"/>
          <w:i w:val="false"/>
          <w:color w:val="000000"/>
          <w:sz w:val="28"/>
        </w:rPr>
        <w:t>
      4) осы нұсқаулықтың </w:t>
      </w:r>
      <w:r>
        <w:rPr>
          <w:rFonts w:ascii="Times New Roman"/>
          <w:b w:val="false"/>
          <w:i w:val="false"/>
          <w:color w:val="000000"/>
          <w:sz w:val="28"/>
        </w:rPr>
        <w:t>14-қосымшасына</w:t>
      </w:r>
      <w:r>
        <w:rPr>
          <w:rFonts w:ascii="Times New Roman"/>
          <w:b w:val="false"/>
          <w:i w:val="false"/>
          <w:color w:val="000000"/>
          <w:sz w:val="28"/>
        </w:rPr>
        <w:t xml:space="preserve"> сәйкес, деректері қате үміткерлердің тізімінысаны бойынша түзету;</w:t>
      </w:r>
      <w:r>
        <w:br/>
      </w:r>
      <w:r>
        <w:rPr>
          <w:rFonts w:ascii="Times New Roman"/>
          <w:b w:val="false"/>
          <w:i w:val="false"/>
          <w:color w:val="000000"/>
          <w:sz w:val="28"/>
        </w:rPr>
        <w:t>
</w:t>
      </w:r>
      <w:r>
        <w:rPr>
          <w:rFonts w:ascii="Times New Roman"/>
          <w:b w:val="false"/>
          <w:i w:val="false"/>
          <w:color w:val="000000"/>
          <w:sz w:val="28"/>
        </w:rPr>
        <w:t>
      5) әр аудитория бойынша осы нұсқаулықтың </w:t>
      </w:r>
      <w:r>
        <w:rPr>
          <w:rFonts w:ascii="Times New Roman"/>
          <w:b w:val="false"/>
          <w:i w:val="false"/>
          <w:color w:val="000000"/>
          <w:sz w:val="28"/>
        </w:rPr>
        <w:t>15-қосымшасына</w:t>
      </w:r>
      <w:r>
        <w:rPr>
          <w:rFonts w:ascii="Times New Roman"/>
          <w:b w:val="false"/>
          <w:i w:val="false"/>
          <w:color w:val="000000"/>
          <w:sz w:val="28"/>
        </w:rPr>
        <w:t xml:space="preserve"> сәйкес отырғызу парағыннысан бойынша басып шығару;</w:t>
      </w:r>
      <w:r>
        <w:br/>
      </w:r>
      <w:r>
        <w:rPr>
          <w:rFonts w:ascii="Times New Roman"/>
          <w:b w:val="false"/>
          <w:i w:val="false"/>
          <w:color w:val="000000"/>
          <w:sz w:val="28"/>
        </w:rPr>
        <w:t>
</w:t>
      </w:r>
      <w:r>
        <w:rPr>
          <w:rFonts w:ascii="Times New Roman"/>
          <w:b w:val="false"/>
          <w:i w:val="false"/>
          <w:color w:val="000000"/>
          <w:sz w:val="28"/>
        </w:rPr>
        <w:t>
      6) әрбір аудитория бойынша жауаппарақтарын сканерлеу;</w:t>
      </w:r>
      <w:r>
        <w:br/>
      </w:r>
      <w:r>
        <w:rPr>
          <w:rFonts w:ascii="Times New Roman"/>
          <w:b w:val="false"/>
          <w:i w:val="false"/>
          <w:color w:val="000000"/>
          <w:sz w:val="28"/>
        </w:rPr>
        <w:t>
</w:t>
      </w:r>
      <w:r>
        <w:rPr>
          <w:rFonts w:ascii="Times New Roman"/>
          <w:b w:val="false"/>
          <w:i w:val="false"/>
          <w:color w:val="000000"/>
          <w:sz w:val="28"/>
        </w:rPr>
        <w:t>
      7) жауап парақтарын сәйкестендіру;</w:t>
      </w:r>
      <w:r>
        <w:br/>
      </w:r>
      <w:r>
        <w:rPr>
          <w:rFonts w:ascii="Times New Roman"/>
          <w:b w:val="false"/>
          <w:i w:val="false"/>
          <w:color w:val="000000"/>
          <w:sz w:val="28"/>
        </w:rPr>
        <w:t>
</w:t>
      </w:r>
      <w:r>
        <w:rPr>
          <w:rFonts w:ascii="Times New Roman"/>
          <w:b w:val="false"/>
          <w:i w:val="false"/>
          <w:color w:val="000000"/>
          <w:sz w:val="28"/>
        </w:rPr>
        <w:t>
      8) дұрыс жауаптардың кодын ашу және басып шығару;</w:t>
      </w:r>
      <w:r>
        <w:br/>
      </w:r>
      <w:r>
        <w:rPr>
          <w:rFonts w:ascii="Times New Roman"/>
          <w:b w:val="false"/>
          <w:i w:val="false"/>
          <w:color w:val="000000"/>
          <w:sz w:val="28"/>
        </w:rPr>
        <w:t>
</w:t>
      </w:r>
      <w:r>
        <w:rPr>
          <w:rFonts w:ascii="Times New Roman"/>
          <w:b w:val="false"/>
          <w:i w:val="false"/>
          <w:color w:val="000000"/>
          <w:sz w:val="28"/>
        </w:rPr>
        <w:t>
      9) апелляция қорытындысы енгізілмеген емтихан ведомостарын беру;</w:t>
      </w:r>
      <w:r>
        <w:br/>
      </w:r>
      <w:r>
        <w:rPr>
          <w:rFonts w:ascii="Times New Roman"/>
          <w:b w:val="false"/>
          <w:i w:val="false"/>
          <w:color w:val="000000"/>
          <w:sz w:val="28"/>
        </w:rPr>
        <w:t>
</w:t>
      </w:r>
      <w:r>
        <w:rPr>
          <w:rFonts w:ascii="Times New Roman"/>
          <w:b w:val="false"/>
          <w:i w:val="false"/>
          <w:color w:val="000000"/>
          <w:sz w:val="28"/>
        </w:rPr>
        <w:t>
      10) апелляция қорытындысын қорға енгізіп, апелляция қорытындысы енгізілген емтихан ведомостарын шығару;</w:t>
      </w:r>
      <w:r>
        <w:br/>
      </w:r>
      <w:r>
        <w:rPr>
          <w:rFonts w:ascii="Times New Roman"/>
          <w:b w:val="false"/>
          <w:i w:val="false"/>
          <w:color w:val="000000"/>
          <w:sz w:val="28"/>
        </w:rPr>
        <w:t>
</w:t>
      </w:r>
      <w:r>
        <w:rPr>
          <w:rFonts w:ascii="Times New Roman"/>
          <w:b w:val="false"/>
          <w:i w:val="false"/>
          <w:color w:val="000000"/>
          <w:sz w:val="28"/>
        </w:rPr>
        <w:t>
      11) статистикалық деректерді ҰТО-ға жіберу;</w:t>
      </w:r>
      <w:r>
        <w:br/>
      </w:r>
      <w:r>
        <w:rPr>
          <w:rFonts w:ascii="Times New Roman"/>
          <w:b w:val="false"/>
          <w:i w:val="false"/>
          <w:color w:val="000000"/>
          <w:sz w:val="28"/>
        </w:rPr>
        <w:t>
</w:t>
      </w:r>
      <w:r>
        <w:rPr>
          <w:rFonts w:ascii="Times New Roman"/>
          <w:b w:val="false"/>
          <w:i w:val="false"/>
          <w:color w:val="000000"/>
          <w:sz w:val="28"/>
        </w:rPr>
        <w:t>
      12) деректер қорын ҰТО-ға тапсыру.</w:t>
      </w:r>
      <w:r>
        <w:br/>
      </w:r>
      <w:r>
        <w:rPr>
          <w:rFonts w:ascii="Times New Roman"/>
          <w:b w:val="false"/>
          <w:i w:val="false"/>
          <w:color w:val="000000"/>
          <w:sz w:val="28"/>
        </w:rPr>
        <w:t>
</w:t>
      </w:r>
      <w:r>
        <w:rPr>
          <w:rFonts w:ascii="Times New Roman"/>
          <w:b w:val="false"/>
          <w:i w:val="false"/>
          <w:color w:val="000000"/>
          <w:sz w:val="28"/>
        </w:rPr>
        <w:t>
      14. Апелляция комиссиясының құрамына қазақ, орыс және шетел тілдерінде білім беретін базалық және желілік жоғары оқу орындарының оқытушылары кіреді. Апелляциялық комиссияның төрағасын Министрлік бекітеді.</w:t>
      </w:r>
      <w:r>
        <w:br/>
      </w:r>
      <w:r>
        <w:rPr>
          <w:rFonts w:ascii="Times New Roman"/>
          <w:b w:val="false"/>
          <w:i w:val="false"/>
          <w:color w:val="000000"/>
          <w:sz w:val="28"/>
        </w:rPr>
        <w:t>
      Апелляциялық комиссия түсу емтихандары нәтижесімен келіспеген үміткерлердің өтініштерін қабылдап, қарастырады. Нұсқаулықты бұзушылыққа байланысты сұрақтар бойынша апелляция қабылданбайды.</w:t>
      </w:r>
      <w:r>
        <w:br/>
      </w:r>
      <w:r>
        <w:rPr>
          <w:rFonts w:ascii="Times New Roman"/>
          <w:b w:val="false"/>
          <w:i w:val="false"/>
          <w:color w:val="000000"/>
          <w:sz w:val="28"/>
        </w:rPr>
        <w:t>
      Апелляция комиссиясының жұмысы үшін жеке бөлме беріледі. Апелляция комиссиясының жұмысы мынадай кезеңдерге бөлінеді:</w:t>
      </w:r>
      <w:r>
        <w:br/>
      </w:r>
      <w:r>
        <w:rPr>
          <w:rFonts w:ascii="Times New Roman"/>
          <w:b w:val="false"/>
          <w:i w:val="false"/>
          <w:color w:val="000000"/>
          <w:sz w:val="28"/>
        </w:rPr>
        <w:t>
</w:t>
      </w:r>
      <w:r>
        <w:rPr>
          <w:rFonts w:ascii="Times New Roman"/>
          <w:b w:val="false"/>
          <w:i w:val="false"/>
          <w:color w:val="000000"/>
          <w:sz w:val="28"/>
        </w:rPr>
        <w:t>
      1) тест тапсырмаларының мазмұны және техникалық себептері бойынша апелляцияға өтініштерді қабылдау;</w:t>
      </w:r>
      <w:r>
        <w:br/>
      </w:r>
      <w:r>
        <w:rPr>
          <w:rFonts w:ascii="Times New Roman"/>
          <w:b w:val="false"/>
          <w:i w:val="false"/>
          <w:color w:val="000000"/>
          <w:sz w:val="28"/>
        </w:rPr>
        <w:t>
</w:t>
      </w:r>
      <w:r>
        <w:rPr>
          <w:rFonts w:ascii="Times New Roman"/>
          <w:b w:val="false"/>
          <w:i w:val="false"/>
          <w:color w:val="000000"/>
          <w:sz w:val="28"/>
        </w:rPr>
        <w:t>
      2) апелляция комиссиясының мәжілісіне дайындық;</w:t>
      </w:r>
      <w:r>
        <w:br/>
      </w:r>
      <w:r>
        <w:rPr>
          <w:rFonts w:ascii="Times New Roman"/>
          <w:b w:val="false"/>
          <w:i w:val="false"/>
          <w:color w:val="000000"/>
          <w:sz w:val="28"/>
        </w:rPr>
        <w:t>
</w:t>
      </w:r>
      <w:r>
        <w:rPr>
          <w:rFonts w:ascii="Times New Roman"/>
          <w:b w:val="false"/>
          <w:i w:val="false"/>
          <w:color w:val="000000"/>
          <w:sz w:val="28"/>
        </w:rPr>
        <w:t>
      3) апелляция комиссиясының мәжілісі;</w:t>
      </w:r>
      <w:r>
        <w:br/>
      </w:r>
      <w:r>
        <w:rPr>
          <w:rFonts w:ascii="Times New Roman"/>
          <w:b w:val="false"/>
          <w:i w:val="false"/>
          <w:color w:val="000000"/>
          <w:sz w:val="28"/>
        </w:rPr>
        <w:t>
</w:t>
      </w:r>
      <w:r>
        <w:rPr>
          <w:rFonts w:ascii="Times New Roman"/>
          <w:b w:val="false"/>
          <w:i w:val="false"/>
          <w:color w:val="000000"/>
          <w:sz w:val="28"/>
        </w:rPr>
        <w:t>
      4) апелляция бойынша шешім қабылдау және республикалық апелляциялық комиссиямен байланыс жасау;</w:t>
      </w:r>
      <w:r>
        <w:br/>
      </w:r>
      <w:r>
        <w:rPr>
          <w:rFonts w:ascii="Times New Roman"/>
          <w:b w:val="false"/>
          <w:i w:val="false"/>
          <w:color w:val="000000"/>
          <w:sz w:val="28"/>
        </w:rPr>
        <w:t>
</w:t>
      </w:r>
      <w:r>
        <w:rPr>
          <w:rFonts w:ascii="Times New Roman"/>
          <w:b w:val="false"/>
          <w:i w:val="false"/>
          <w:color w:val="000000"/>
          <w:sz w:val="28"/>
        </w:rPr>
        <w:t>
      5) апелляция комиссиясының шешімдері бойынша өзгерістерді деректер қорына енгізу;</w:t>
      </w:r>
      <w:r>
        <w:br/>
      </w:r>
      <w:r>
        <w:rPr>
          <w:rFonts w:ascii="Times New Roman"/>
          <w:b w:val="false"/>
          <w:i w:val="false"/>
          <w:color w:val="000000"/>
          <w:sz w:val="28"/>
        </w:rPr>
        <w:t>
</w:t>
      </w:r>
      <w:r>
        <w:rPr>
          <w:rFonts w:ascii="Times New Roman"/>
          <w:b w:val="false"/>
          <w:i w:val="false"/>
          <w:color w:val="000000"/>
          <w:sz w:val="28"/>
        </w:rPr>
        <w:t>
      6) апелляция комиссиясы мәжілісінің хаттамасын шығару.</w:t>
      </w:r>
      <w:r>
        <w:br/>
      </w:r>
      <w:r>
        <w:rPr>
          <w:rFonts w:ascii="Times New Roman"/>
          <w:b w:val="false"/>
          <w:i w:val="false"/>
          <w:color w:val="000000"/>
          <w:sz w:val="28"/>
        </w:rPr>
        <w:t>
</w:t>
      </w:r>
      <w:r>
        <w:rPr>
          <w:rFonts w:ascii="Times New Roman"/>
          <w:b w:val="false"/>
          <w:i w:val="false"/>
          <w:color w:val="000000"/>
          <w:sz w:val="28"/>
        </w:rPr>
        <w:t>
      15. Даулы мәселелерді шешу және үміткерлердің құқықтарын қамтамасыз ету үшін базалық жоо-ғы апелляциялық комиссиялармен қатар ҰТО базасында тестілік тапсырмаларының сарапшылар қатысуымен республикалық апелляциялық комиссия (бұдан әрі - РАК) құрылады.</w:t>
      </w:r>
      <w:r>
        <w:br/>
      </w:r>
      <w:r>
        <w:rPr>
          <w:rFonts w:ascii="Times New Roman"/>
          <w:b w:val="false"/>
          <w:i w:val="false"/>
          <w:color w:val="000000"/>
          <w:sz w:val="28"/>
        </w:rPr>
        <w:t>
</w:t>
      </w:r>
      <w:r>
        <w:rPr>
          <w:rFonts w:ascii="Times New Roman"/>
          <w:b w:val="false"/>
          <w:i w:val="false"/>
          <w:color w:val="000000"/>
          <w:sz w:val="28"/>
        </w:rPr>
        <w:t>
      16. Бағдарламалық қамтамасыз ету келесі бағдарламалар болып табылады:</w:t>
      </w:r>
      <w:r>
        <w:br/>
      </w:r>
      <w:r>
        <w:rPr>
          <w:rFonts w:ascii="Times New Roman"/>
          <w:b w:val="false"/>
          <w:i w:val="false"/>
          <w:color w:val="000000"/>
          <w:sz w:val="28"/>
        </w:rPr>
        <w:t>
</w:t>
      </w:r>
      <w:r>
        <w:rPr>
          <w:rFonts w:ascii="Times New Roman"/>
          <w:b w:val="false"/>
          <w:i w:val="false"/>
          <w:color w:val="000000"/>
          <w:sz w:val="28"/>
        </w:rPr>
        <w:t>
      1) «Үміткерлер туралы деректер қоры» арнайы нысанын толтыру кезеңінде пайдаланылатын желілік жоғары оқу орындарына арналған бағдарламалық кешен (бұдан әрі – желілік жоо БК);</w:t>
      </w:r>
      <w:r>
        <w:br/>
      </w:r>
      <w:r>
        <w:rPr>
          <w:rFonts w:ascii="Times New Roman"/>
          <w:b w:val="false"/>
          <w:i w:val="false"/>
          <w:color w:val="000000"/>
          <w:sz w:val="28"/>
        </w:rPr>
        <w:t>
</w:t>
      </w:r>
      <w:r>
        <w:rPr>
          <w:rFonts w:ascii="Times New Roman"/>
          <w:b w:val="false"/>
          <w:i w:val="false"/>
          <w:color w:val="000000"/>
          <w:sz w:val="28"/>
        </w:rPr>
        <w:t>
      2) «Аудитория қоры туралы мәліметтер» арнайы нысанын толтыру кезеңінде пайдаланылатын базалық жоо-на арналған және желілік жоо-нан статистика және дерек қорын жинау бағдарламалық кешені (бұдан әрі – базалық жоо БК);</w:t>
      </w:r>
      <w:r>
        <w:br/>
      </w:r>
      <w:r>
        <w:rPr>
          <w:rFonts w:ascii="Times New Roman"/>
          <w:b w:val="false"/>
          <w:i w:val="false"/>
          <w:color w:val="000000"/>
          <w:sz w:val="28"/>
        </w:rPr>
        <w:t>
</w:t>
      </w:r>
      <w:r>
        <w:rPr>
          <w:rFonts w:ascii="Times New Roman"/>
          <w:b w:val="false"/>
          <w:i w:val="false"/>
          <w:color w:val="000000"/>
          <w:sz w:val="28"/>
        </w:rPr>
        <w:t>
      3) «Рұқсаттама» желілік жоо-ы бойынша рұқсаттамаларды беру тізілімін басып шығару кезінде қолданылатын бағдарламалық кешен;</w:t>
      </w:r>
      <w:r>
        <w:br/>
      </w:r>
      <w:r>
        <w:rPr>
          <w:rFonts w:ascii="Times New Roman"/>
          <w:b w:val="false"/>
          <w:i w:val="false"/>
          <w:color w:val="000000"/>
          <w:sz w:val="28"/>
        </w:rPr>
        <w:t>
</w:t>
      </w:r>
      <w:r>
        <w:rPr>
          <w:rFonts w:ascii="Times New Roman"/>
          <w:b w:val="false"/>
          <w:i w:val="false"/>
          <w:color w:val="000000"/>
          <w:sz w:val="28"/>
        </w:rPr>
        <w:t>
      4) Тестілеу кезеңінде пайдаланылатын бағдарламаушыға арналған бағдарламалық кешен (бұдан әрі – бағдарламаушы БК);</w:t>
      </w:r>
      <w:r>
        <w:br/>
      </w:r>
      <w:r>
        <w:rPr>
          <w:rFonts w:ascii="Times New Roman"/>
          <w:b w:val="false"/>
          <w:i w:val="false"/>
          <w:color w:val="000000"/>
          <w:sz w:val="28"/>
        </w:rPr>
        <w:t>
</w:t>
      </w:r>
      <w:r>
        <w:rPr>
          <w:rFonts w:ascii="Times New Roman"/>
          <w:b w:val="false"/>
          <w:i w:val="false"/>
          <w:color w:val="000000"/>
          <w:sz w:val="28"/>
        </w:rPr>
        <w:t>
      17. Бағдарламалық қамтамасыз етуде Қазақстан Республикасы жоғары оқу орындарының анықтамалықтарын және басқа да нормативтік-анықтамалық материалдарды пайдаланады.</w:t>
      </w:r>
      <w:r>
        <w:br/>
      </w:r>
      <w:r>
        <w:rPr>
          <w:rFonts w:ascii="Times New Roman"/>
          <w:b w:val="false"/>
          <w:i w:val="false"/>
          <w:color w:val="000000"/>
          <w:sz w:val="28"/>
        </w:rPr>
        <w:t>
</w:t>
      </w:r>
      <w:r>
        <w:rPr>
          <w:rFonts w:ascii="Times New Roman"/>
          <w:b w:val="false"/>
          <w:i w:val="false"/>
          <w:color w:val="000000"/>
          <w:sz w:val="28"/>
        </w:rPr>
        <w:t>
      18. Тест тапсырмаларының базасы түсу емтихандарын өткізу тілі мен дайындық түрі бойынша тест тапсырмаларын құрастырушы авторлардың сараптамадан өткен тест тапсырмаларынан қалыптастырылады.</w:t>
      </w:r>
      <w:r>
        <w:br/>
      </w:r>
      <w:r>
        <w:rPr>
          <w:rFonts w:ascii="Times New Roman"/>
          <w:b w:val="false"/>
          <w:i w:val="false"/>
          <w:color w:val="000000"/>
          <w:sz w:val="28"/>
        </w:rPr>
        <w:t>
</w:t>
      </w:r>
      <w:r>
        <w:rPr>
          <w:rFonts w:ascii="Times New Roman"/>
          <w:b w:val="false"/>
          <w:i w:val="false"/>
          <w:color w:val="000000"/>
          <w:sz w:val="28"/>
        </w:rPr>
        <w:t>
      19. Базалық жоо-ның жауаптысы мен бағдарлаушысы түсу емтихандарын өткізу үшін жоспарланған аудиториялық қор туралы деректер қорын қалыптастырып, телекоммуникациялық желі бойынша ҰТО-на жібереді.</w:t>
      </w:r>
      <w:r>
        <w:br/>
      </w:r>
      <w:r>
        <w:rPr>
          <w:rFonts w:ascii="Times New Roman"/>
          <w:b w:val="false"/>
          <w:i w:val="false"/>
          <w:color w:val="000000"/>
          <w:sz w:val="28"/>
        </w:rPr>
        <w:t>
</w:t>
      </w:r>
      <w:r>
        <w:rPr>
          <w:rFonts w:ascii="Times New Roman"/>
          <w:b w:val="false"/>
          <w:i w:val="false"/>
          <w:color w:val="000000"/>
          <w:sz w:val="28"/>
        </w:rPr>
        <w:t>
      20. Үміткерлердің деректер қоры туралы мәлімет бекітілген желілік жоғары оқу орындарынан алынып, базалық жоо-да қалыптастырылады.</w:t>
      </w:r>
      <w:r>
        <w:br/>
      </w:r>
      <w:r>
        <w:rPr>
          <w:rFonts w:ascii="Times New Roman"/>
          <w:b w:val="false"/>
          <w:i w:val="false"/>
          <w:color w:val="000000"/>
          <w:sz w:val="28"/>
        </w:rPr>
        <w:t>
      Үміткерлердің деректер қоры желілік жоғары оқу орындары БК бөлімдеріне енгізілетін үміткерлер туралы мынадай мәліметтерден тұрады:</w:t>
      </w:r>
      <w:r>
        <w:br/>
      </w:r>
      <w:r>
        <w:rPr>
          <w:rFonts w:ascii="Times New Roman"/>
          <w:b w:val="false"/>
          <w:i w:val="false"/>
          <w:color w:val="000000"/>
          <w:sz w:val="28"/>
        </w:rPr>
        <w:t>
      «Тегі», «Аты», «Жөні» (бұдан әрі – Т.А.Ж.), «Туған жылы», «Азаматтығы», «Ұлты», «Жынысы», «Мамандық шифры» - Қазақстан Республикасы кәсіптік жоғары және жоғары оқу орнынан кейінгi білім даярлау бағыттары мен мамандықтарының жіктеуіші бойынша үміткер түсетін мамандығына сәйкес, «ТЖК» үміткер тестілеуге қатысу үшін тіркелген кезде берілетін жеке нөміріне сәйкес бөлім, «Даярлау бағыты» – жоғары оқу орнынан кейінгi білім даярлау бағыттарына сәйкес тұратын бөлім: магистратура, резидентура, адъюнктура, докторантура, «Пән» -тапсыру тілін таңдау үшін: ағылшын, неміс, француз, қазақ, орыс, «Жеке куәлігінің нөмірі» - үміткердің жеке куәлігінің немесе паспортының тиісті нөміріне сәйкес бөлім.</w:t>
      </w:r>
      <w:r>
        <w:br/>
      </w:r>
      <w:r>
        <w:rPr>
          <w:rFonts w:ascii="Times New Roman"/>
          <w:b w:val="false"/>
          <w:i w:val="false"/>
          <w:color w:val="000000"/>
          <w:sz w:val="28"/>
        </w:rPr>
        <w:t>
</w:t>
      </w:r>
      <w:r>
        <w:rPr>
          <w:rFonts w:ascii="Times New Roman"/>
          <w:b w:val="false"/>
          <w:i w:val="false"/>
          <w:color w:val="000000"/>
          <w:sz w:val="28"/>
        </w:rPr>
        <w:t>
      21. Үміткерлердің деректер қорын толтыру үшін базалық жоо-ы ҰTО-дан желілік жоо-на арналған бағдарламалық кешенді қабылдайды және оны өзіне бекітілген желілік жоо-на тапсырады.</w:t>
      </w:r>
      <w:r>
        <w:br/>
      </w:r>
      <w:r>
        <w:rPr>
          <w:rFonts w:ascii="Times New Roman"/>
          <w:b w:val="false"/>
          <w:i w:val="false"/>
          <w:color w:val="000000"/>
          <w:sz w:val="28"/>
        </w:rPr>
        <w:t>
</w:t>
      </w:r>
      <w:r>
        <w:rPr>
          <w:rFonts w:ascii="Times New Roman"/>
          <w:b w:val="false"/>
          <w:i w:val="false"/>
          <w:color w:val="000000"/>
          <w:sz w:val="28"/>
        </w:rPr>
        <w:t>
      22. Базалық жоо-ның жауаптысы өзіне бекітілген желілік жоо-ның жауаптылары мен бағдарламаушыларына түсу емтихандарын ұйымдастыру және өткізу нұсқаулығы туралы мәжіліс өткізеді.</w:t>
      </w:r>
      <w:r>
        <w:br/>
      </w:r>
      <w:r>
        <w:rPr>
          <w:rFonts w:ascii="Times New Roman"/>
          <w:b w:val="false"/>
          <w:i w:val="false"/>
          <w:color w:val="000000"/>
          <w:sz w:val="28"/>
        </w:rPr>
        <w:t>
</w:t>
      </w:r>
      <w:r>
        <w:rPr>
          <w:rFonts w:ascii="Times New Roman"/>
          <w:b w:val="false"/>
          <w:i w:val="false"/>
          <w:color w:val="000000"/>
          <w:sz w:val="28"/>
        </w:rPr>
        <w:t>
      23. Базалық жоо-ның бағдарламаушысы ҰТО-дан базалық жоо БК алып орнатады.</w:t>
      </w:r>
      <w:r>
        <w:br/>
      </w:r>
      <w:r>
        <w:rPr>
          <w:rFonts w:ascii="Times New Roman"/>
          <w:b w:val="false"/>
          <w:i w:val="false"/>
          <w:color w:val="000000"/>
          <w:sz w:val="28"/>
        </w:rPr>
        <w:t>
      Базалық жоо-ның желілік бағдарламаушысы жоо орындарының бағдарламаушыларын оқытады.</w:t>
      </w:r>
      <w:r>
        <w:br/>
      </w:r>
      <w:r>
        <w:rPr>
          <w:rFonts w:ascii="Times New Roman"/>
          <w:b w:val="false"/>
          <w:i w:val="false"/>
          <w:color w:val="000000"/>
          <w:sz w:val="28"/>
        </w:rPr>
        <w:t>
</w:t>
      </w:r>
      <w:r>
        <w:rPr>
          <w:rFonts w:ascii="Times New Roman"/>
          <w:b w:val="false"/>
          <w:i w:val="false"/>
          <w:color w:val="000000"/>
          <w:sz w:val="28"/>
        </w:rPr>
        <w:t>
      24. Желілік жоо-ның жауаптысы желілік жоо-ның бағдарламаушылары мен операторларының жұмысын басқаруды жүзеге асырады.</w:t>
      </w:r>
      <w:r>
        <w:br/>
      </w:r>
      <w:r>
        <w:rPr>
          <w:rFonts w:ascii="Times New Roman"/>
          <w:b w:val="false"/>
          <w:i w:val="false"/>
          <w:color w:val="000000"/>
          <w:sz w:val="28"/>
        </w:rPr>
        <w:t>
</w:t>
      </w:r>
      <w:r>
        <w:rPr>
          <w:rFonts w:ascii="Times New Roman"/>
          <w:b w:val="false"/>
          <w:i w:val="false"/>
          <w:color w:val="000000"/>
          <w:sz w:val="28"/>
        </w:rPr>
        <w:t>
      25. Желілік жоо-ның бағдарламаушысы мынадай міндеттерді атқарады:</w:t>
      </w:r>
      <w:r>
        <w:br/>
      </w:r>
      <w:r>
        <w:rPr>
          <w:rFonts w:ascii="Times New Roman"/>
          <w:b w:val="false"/>
          <w:i w:val="false"/>
          <w:color w:val="000000"/>
          <w:sz w:val="28"/>
        </w:rPr>
        <w:t>
</w:t>
      </w:r>
      <w:r>
        <w:rPr>
          <w:rFonts w:ascii="Times New Roman"/>
          <w:b w:val="false"/>
          <w:i w:val="false"/>
          <w:color w:val="000000"/>
          <w:sz w:val="28"/>
        </w:rPr>
        <w:t>
      1) желілік жоо-на БК алып, орнатады;</w:t>
      </w:r>
      <w:r>
        <w:br/>
      </w:r>
      <w:r>
        <w:rPr>
          <w:rFonts w:ascii="Times New Roman"/>
          <w:b w:val="false"/>
          <w:i w:val="false"/>
          <w:color w:val="000000"/>
          <w:sz w:val="28"/>
        </w:rPr>
        <w:t>
</w:t>
      </w:r>
      <w:r>
        <w:rPr>
          <w:rFonts w:ascii="Times New Roman"/>
          <w:b w:val="false"/>
          <w:i w:val="false"/>
          <w:color w:val="000000"/>
          <w:sz w:val="28"/>
        </w:rPr>
        <w:t>
      2) желілік жоо-на БК бейімдеуді жүзеге асырады;</w:t>
      </w:r>
      <w:r>
        <w:br/>
      </w:r>
      <w:r>
        <w:rPr>
          <w:rFonts w:ascii="Times New Roman"/>
          <w:b w:val="false"/>
          <w:i w:val="false"/>
          <w:color w:val="000000"/>
          <w:sz w:val="28"/>
        </w:rPr>
        <w:t>
</w:t>
      </w:r>
      <w:r>
        <w:rPr>
          <w:rFonts w:ascii="Times New Roman"/>
          <w:b w:val="false"/>
          <w:i w:val="false"/>
          <w:color w:val="000000"/>
          <w:sz w:val="28"/>
        </w:rPr>
        <w:t>
      3) операторлар туралы мәліметтерді енгізеді және операторлар тізімін береді;</w:t>
      </w:r>
      <w:r>
        <w:br/>
      </w:r>
      <w:r>
        <w:rPr>
          <w:rFonts w:ascii="Times New Roman"/>
          <w:b w:val="false"/>
          <w:i w:val="false"/>
          <w:color w:val="000000"/>
          <w:sz w:val="28"/>
        </w:rPr>
        <w:t>
</w:t>
      </w:r>
      <w:r>
        <w:rPr>
          <w:rFonts w:ascii="Times New Roman"/>
          <w:b w:val="false"/>
          <w:i w:val="false"/>
          <w:color w:val="000000"/>
          <w:sz w:val="28"/>
        </w:rPr>
        <w:t>
      4) үміткерлердің деректер базасын қалыптастыру үшін операторлардың компьютерлеріне желілік жоо-на БК орнатады;</w:t>
      </w:r>
      <w:r>
        <w:br/>
      </w:r>
      <w:r>
        <w:rPr>
          <w:rFonts w:ascii="Times New Roman"/>
          <w:b w:val="false"/>
          <w:i w:val="false"/>
          <w:color w:val="000000"/>
          <w:sz w:val="28"/>
        </w:rPr>
        <w:t>
</w:t>
      </w:r>
      <w:r>
        <w:rPr>
          <w:rFonts w:ascii="Times New Roman"/>
          <w:b w:val="false"/>
          <w:i w:val="false"/>
          <w:color w:val="000000"/>
          <w:sz w:val="28"/>
        </w:rPr>
        <w:t>
      5) операторларды оқытады.</w:t>
      </w:r>
      <w:r>
        <w:br/>
      </w:r>
      <w:r>
        <w:rPr>
          <w:rFonts w:ascii="Times New Roman"/>
          <w:b w:val="false"/>
          <w:i w:val="false"/>
          <w:color w:val="000000"/>
          <w:sz w:val="28"/>
        </w:rPr>
        <w:t>
</w:t>
      </w:r>
      <w:r>
        <w:rPr>
          <w:rFonts w:ascii="Times New Roman"/>
          <w:b w:val="false"/>
          <w:i w:val="false"/>
          <w:color w:val="000000"/>
          <w:sz w:val="28"/>
        </w:rPr>
        <w:t>
      26. Операторлар компьютерлі жұмыс орындарымен қамтамасыз етіліп, келесі қызметтерді атқарады:</w:t>
      </w:r>
      <w:r>
        <w:br/>
      </w:r>
      <w:r>
        <w:rPr>
          <w:rFonts w:ascii="Times New Roman"/>
          <w:b w:val="false"/>
          <w:i w:val="false"/>
          <w:color w:val="000000"/>
          <w:sz w:val="28"/>
        </w:rPr>
        <w:t>
</w:t>
      </w:r>
      <w:r>
        <w:rPr>
          <w:rFonts w:ascii="Times New Roman"/>
          <w:b w:val="false"/>
          <w:i w:val="false"/>
          <w:color w:val="000000"/>
          <w:sz w:val="28"/>
        </w:rPr>
        <w:t>
      1) үміткерлердің деректерін қорға енгізеді;</w:t>
      </w:r>
      <w:r>
        <w:br/>
      </w:r>
      <w:r>
        <w:rPr>
          <w:rFonts w:ascii="Times New Roman"/>
          <w:b w:val="false"/>
          <w:i w:val="false"/>
          <w:color w:val="000000"/>
          <w:sz w:val="28"/>
        </w:rPr>
        <w:t>
</w:t>
      </w:r>
      <w:r>
        <w:rPr>
          <w:rFonts w:ascii="Times New Roman"/>
          <w:b w:val="false"/>
          <w:i w:val="false"/>
          <w:color w:val="000000"/>
          <w:sz w:val="28"/>
        </w:rPr>
        <w:t>
      2) деректер қорын жоо-ның бағдарламаушысына тапсырады;</w:t>
      </w:r>
      <w:r>
        <w:br/>
      </w:r>
      <w:r>
        <w:rPr>
          <w:rFonts w:ascii="Times New Roman"/>
          <w:b w:val="false"/>
          <w:i w:val="false"/>
          <w:color w:val="000000"/>
          <w:sz w:val="28"/>
        </w:rPr>
        <w:t>
</w:t>
      </w:r>
      <w:r>
        <w:rPr>
          <w:rFonts w:ascii="Times New Roman"/>
          <w:b w:val="false"/>
          <w:i w:val="false"/>
          <w:color w:val="000000"/>
          <w:sz w:val="28"/>
        </w:rPr>
        <w:t>
      3) деректер қорына түзетулер енгізуді жүзеге асырады.</w:t>
      </w:r>
      <w:r>
        <w:br/>
      </w:r>
      <w:r>
        <w:rPr>
          <w:rFonts w:ascii="Times New Roman"/>
          <w:b w:val="false"/>
          <w:i w:val="false"/>
          <w:color w:val="000000"/>
          <w:sz w:val="28"/>
        </w:rPr>
        <w:t>
</w:t>
      </w:r>
      <w:r>
        <w:rPr>
          <w:rFonts w:ascii="Times New Roman"/>
          <w:b w:val="false"/>
          <w:i w:val="false"/>
          <w:color w:val="000000"/>
          <w:sz w:val="28"/>
        </w:rPr>
        <w:t>
      27. Үміткерлердің деректер қорын қалыптастыру барысында желілік жоо-ның жауаптысы мен бағдарламаушысы өтініштер қабылдау бойынша мәліметтер қорының статистикасын және қорытынды сандық есепті базалық жоо-ның жауаптысы мен бағдарламаушысына тапсырады.</w:t>
      </w:r>
      <w:r>
        <w:br/>
      </w:r>
      <w:r>
        <w:rPr>
          <w:rFonts w:ascii="Times New Roman"/>
          <w:b w:val="false"/>
          <w:i w:val="false"/>
          <w:color w:val="000000"/>
          <w:sz w:val="28"/>
        </w:rPr>
        <w:t>
</w:t>
      </w:r>
      <w:r>
        <w:rPr>
          <w:rFonts w:ascii="Times New Roman"/>
          <w:b w:val="false"/>
          <w:i w:val="false"/>
          <w:color w:val="000000"/>
          <w:sz w:val="28"/>
        </w:rPr>
        <w:t>
      28. Барлық үміткерлердің деректерін қорға енгізіп болғаннан соң, желілік жоо-ның бағдарламаушысы желілік жоо-ның жауаптысына үміткерлерді тексеру үшін осы нұсқаулықтың </w:t>
      </w:r>
      <w:r>
        <w:rPr>
          <w:rFonts w:ascii="Times New Roman"/>
          <w:b w:val="false"/>
          <w:i w:val="false"/>
          <w:color w:val="000000"/>
          <w:sz w:val="28"/>
        </w:rPr>
        <w:t>16-қосымшасына</w:t>
      </w:r>
      <w:r>
        <w:rPr>
          <w:rFonts w:ascii="Times New Roman"/>
          <w:b w:val="false"/>
          <w:i w:val="false"/>
          <w:color w:val="000000"/>
          <w:sz w:val="28"/>
        </w:rPr>
        <w:t xml:space="preserve"> сәйкес үміткерлердің өтініштер журналын нысан бойынша береді. Желілік жоо-ның жауаптысы өтініш журналынан үміткерлер деректерінің дұрыс толтырылғандығын тексеруді ұйымдастырады, қате табылған жағдайда оларды деректер қорында түзету үшін журналда түзетеді. Желілік жоо-ның жауаптысы мен бағдарламаушысы үміткерлердің дерек қорына базалық жоо-на жібереді.</w:t>
      </w:r>
      <w:r>
        <w:br/>
      </w:r>
      <w:r>
        <w:rPr>
          <w:rFonts w:ascii="Times New Roman"/>
          <w:b w:val="false"/>
          <w:i w:val="false"/>
          <w:color w:val="000000"/>
          <w:sz w:val="28"/>
        </w:rPr>
        <w:t>
</w:t>
      </w:r>
      <w:r>
        <w:rPr>
          <w:rFonts w:ascii="Times New Roman"/>
          <w:b w:val="false"/>
          <w:i w:val="false"/>
          <w:color w:val="000000"/>
          <w:sz w:val="28"/>
        </w:rPr>
        <w:t>
      29. Базалық жоо-ның жауаптысы:</w:t>
      </w:r>
      <w:r>
        <w:br/>
      </w:r>
      <w:r>
        <w:rPr>
          <w:rFonts w:ascii="Times New Roman"/>
          <w:b w:val="false"/>
          <w:i w:val="false"/>
          <w:color w:val="000000"/>
          <w:sz w:val="28"/>
        </w:rPr>
        <w:t>
</w:t>
      </w:r>
      <w:r>
        <w:rPr>
          <w:rFonts w:ascii="Times New Roman"/>
          <w:b w:val="false"/>
          <w:i w:val="false"/>
          <w:color w:val="000000"/>
          <w:sz w:val="28"/>
        </w:rPr>
        <w:t>
      1) үміткерлердің жабық дерек қорын базалық жоо-ның бағдарламалаушымен телекоммуникациялық жүйе арқылы ҰTО-ға жіберуін</w:t>
      </w:r>
      <w:r>
        <w:br/>
      </w:r>
      <w:r>
        <w:rPr>
          <w:rFonts w:ascii="Times New Roman"/>
          <w:b w:val="false"/>
          <w:i w:val="false"/>
          <w:color w:val="000000"/>
          <w:sz w:val="28"/>
        </w:rPr>
        <w:t>
</w:t>
      </w:r>
      <w:r>
        <w:rPr>
          <w:rFonts w:ascii="Times New Roman"/>
          <w:b w:val="false"/>
          <w:i w:val="false"/>
          <w:color w:val="000000"/>
          <w:sz w:val="28"/>
        </w:rPr>
        <w:t>
      2) желілік жоо-нан қабылдаған қорытынды сандық есебін факс арқылы ҰТО-ға жіберуін жүзеге асырады.</w:t>
      </w:r>
    </w:p>
    <w:bookmarkEnd w:id="4"/>
    <w:bookmarkStart w:name="z132" w:id="5"/>
    <w:p>
      <w:pPr>
        <w:spacing w:after="0"/>
        <w:ind w:left="0"/>
        <w:jc w:val="left"/>
      </w:pPr>
      <w:r>
        <w:rPr>
          <w:rFonts w:ascii="Times New Roman"/>
          <w:b/>
          <w:i w:val="false"/>
          <w:color w:val="000000"/>
        </w:rPr>
        <w:t xml:space="preserve"> 
2. Түсу емтихандарын өткізуді ұйымдастыру</w:t>
      </w:r>
    </w:p>
    <w:bookmarkEnd w:id="5"/>
    <w:bookmarkStart w:name="z133" w:id="6"/>
    <w:p>
      <w:pPr>
        <w:spacing w:after="0"/>
        <w:ind w:left="0"/>
        <w:jc w:val="both"/>
      </w:pPr>
      <w:r>
        <w:rPr>
          <w:rFonts w:ascii="Times New Roman"/>
          <w:b w:val="false"/>
          <w:i w:val="false"/>
          <w:color w:val="000000"/>
          <w:sz w:val="28"/>
        </w:rPr>
        <w:t>
      30. Базалық жоо-ның жауаптысы ҰTО-дан үміткерлер деректерінің соңғы қорын қабылдағаннан кейін желілік жоо-ы жауаптыларына: емтиханға кіру рұқсаттамаларын, рұқсаттамаларды беру тізілімін, үміткерлердің өтініш журналы, желілік жоо бойынша үміткерлердің аудиториялық тізімін береді. Рұқсаттама мынадай мәліметтерден тұрады: үміткердің Т.А.Ж., тестіленушінің жеке коды (бұдан әрі – ТЖК), дайындық түрі, мамандық шифры, емтихан тапсыру тілі, лек, емтихан тапсыру күні, тестілеудің басталу уақыты, емтиханның өтетін жері, корпусы,корпустың мекен-жайы, аудиториясы.</w:t>
      </w:r>
      <w:r>
        <w:br/>
      </w:r>
      <w:r>
        <w:rPr>
          <w:rFonts w:ascii="Times New Roman"/>
          <w:b w:val="false"/>
          <w:i w:val="false"/>
          <w:color w:val="000000"/>
          <w:sz w:val="28"/>
        </w:rPr>
        <w:t>
</w:t>
      </w:r>
      <w:r>
        <w:rPr>
          <w:rFonts w:ascii="Times New Roman"/>
          <w:b w:val="false"/>
          <w:i w:val="false"/>
          <w:color w:val="000000"/>
          <w:sz w:val="28"/>
        </w:rPr>
        <w:t>
      31. Базалық жоо-ның жауаптысы:</w:t>
      </w:r>
      <w:r>
        <w:br/>
      </w:r>
      <w:r>
        <w:rPr>
          <w:rFonts w:ascii="Times New Roman"/>
          <w:b w:val="false"/>
          <w:i w:val="false"/>
          <w:color w:val="000000"/>
          <w:sz w:val="28"/>
        </w:rPr>
        <w:t>
</w:t>
      </w:r>
      <w:r>
        <w:rPr>
          <w:rFonts w:ascii="Times New Roman"/>
          <w:b w:val="false"/>
          <w:i w:val="false"/>
          <w:color w:val="000000"/>
          <w:sz w:val="28"/>
        </w:rPr>
        <w:t>
      1) аудитория кезекшілерінің тізімін;</w:t>
      </w:r>
      <w:r>
        <w:br/>
      </w:r>
      <w:r>
        <w:rPr>
          <w:rFonts w:ascii="Times New Roman"/>
          <w:b w:val="false"/>
          <w:i w:val="false"/>
          <w:color w:val="000000"/>
          <w:sz w:val="28"/>
        </w:rPr>
        <w:t>
</w:t>
      </w:r>
      <w:r>
        <w:rPr>
          <w:rFonts w:ascii="Times New Roman"/>
          <w:b w:val="false"/>
          <w:i w:val="false"/>
          <w:color w:val="000000"/>
          <w:sz w:val="28"/>
        </w:rPr>
        <w:t>
      2) аудитория кезекшілерінің жеке іс-қағаздарын;</w:t>
      </w:r>
      <w:r>
        <w:br/>
      </w:r>
      <w:r>
        <w:rPr>
          <w:rFonts w:ascii="Times New Roman"/>
          <w:b w:val="false"/>
          <w:i w:val="false"/>
          <w:color w:val="000000"/>
          <w:sz w:val="28"/>
        </w:rPr>
        <w:t>
</w:t>
      </w:r>
      <w:r>
        <w:rPr>
          <w:rFonts w:ascii="Times New Roman"/>
          <w:b w:val="false"/>
          <w:i w:val="false"/>
          <w:color w:val="000000"/>
          <w:sz w:val="28"/>
        </w:rPr>
        <w:t>
      3) апелляциялық комиссия мүшелерінің тізімін;</w:t>
      </w:r>
      <w:r>
        <w:br/>
      </w:r>
      <w:r>
        <w:rPr>
          <w:rFonts w:ascii="Times New Roman"/>
          <w:b w:val="false"/>
          <w:i w:val="false"/>
          <w:color w:val="000000"/>
          <w:sz w:val="28"/>
        </w:rPr>
        <w:t>
</w:t>
      </w:r>
      <w:r>
        <w:rPr>
          <w:rFonts w:ascii="Times New Roman"/>
          <w:b w:val="false"/>
          <w:i w:val="false"/>
          <w:color w:val="000000"/>
          <w:sz w:val="28"/>
        </w:rPr>
        <w:t>
      4) комиссиялар жұмыс істейтін орынды; базалық жоо-ның бағдарламаушысы үшін қажетті есептеу техникалық құралдарымен және қалааралық байланысы бар телефонмен жабдықталған жұмыс орнын;</w:t>
      </w:r>
      <w:r>
        <w:br/>
      </w:r>
      <w:r>
        <w:rPr>
          <w:rFonts w:ascii="Times New Roman"/>
          <w:b w:val="false"/>
          <w:i w:val="false"/>
          <w:color w:val="000000"/>
          <w:sz w:val="28"/>
        </w:rPr>
        <w:t>
</w:t>
      </w:r>
      <w:r>
        <w:rPr>
          <w:rFonts w:ascii="Times New Roman"/>
          <w:b w:val="false"/>
          <w:i w:val="false"/>
          <w:color w:val="000000"/>
          <w:sz w:val="28"/>
        </w:rPr>
        <w:t>
      5) түсу емтихандарын өткізуге арналған аудиториялық қорды (әрбір аудиториядағы отырғызу орындарының нөмірленуі, әрбір аудиторияға аудиотехника, аудиториялар нөмірлері мен бағыттағыштар) дайындайды.</w:t>
      </w:r>
      <w:r>
        <w:br/>
      </w:r>
      <w:r>
        <w:rPr>
          <w:rFonts w:ascii="Times New Roman"/>
          <w:b w:val="false"/>
          <w:i w:val="false"/>
          <w:color w:val="000000"/>
          <w:sz w:val="28"/>
        </w:rPr>
        <w:t>
</w:t>
      </w:r>
      <w:r>
        <w:rPr>
          <w:rFonts w:ascii="Times New Roman"/>
          <w:b w:val="false"/>
          <w:i w:val="false"/>
          <w:color w:val="000000"/>
          <w:sz w:val="28"/>
        </w:rPr>
        <w:t>
      32. Базалық жоо-ның жауаптысы министрліктің өкіліне:</w:t>
      </w:r>
      <w:r>
        <w:br/>
      </w:r>
      <w:r>
        <w:rPr>
          <w:rFonts w:ascii="Times New Roman"/>
          <w:b w:val="false"/>
          <w:i w:val="false"/>
          <w:color w:val="000000"/>
          <w:sz w:val="28"/>
        </w:rPr>
        <w:t>
</w:t>
      </w:r>
      <w:r>
        <w:rPr>
          <w:rFonts w:ascii="Times New Roman"/>
          <w:b w:val="false"/>
          <w:i w:val="false"/>
          <w:color w:val="000000"/>
          <w:sz w:val="28"/>
        </w:rPr>
        <w:t>
      1) рұқсаттама түбіртектерін;</w:t>
      </w:r>
      <w:r>
        <w:br/>
      </w:r>
      <w:r>
        <w:rPr>
          <w:rFonts w:ascii="Times New Roman"/>
          <w:b w:val="false"/>
          <w:i w:val="false"/>
          <w:color w:val="000000"/>
          <w:sz w:val="28"/>
        </w:rPr>
        <w:t>
</w:t>
      </w:r>
      <w:r>
        <w:rPr>
          <w:rFonts w:ascii="Times New Roman"/>
          <w:b w:val="false"/>
          <w:i w:val="false"/>
          <w:color w:val="000000"/>
          <w:sz w:val="28"/>
        </w:rPr>
        <w:t>
      2) үміткерлердің аудиториялық тізімін;</w:t>
      </w:r>
      <w:r>
        <w:br/>
      </w:r>
      <w:r>
        <w:rPr>
          <w:rFonts w:ascii="Times New Roman"/>
          <w:b w:val="false"/>
          <w:i w:val="false"/>
          <w:color w:val="000000"/>
          <w:sz w:val="28"/>
        </w:rPr>
        <w:t>
</w:t>
      </w:r>
      <w:r>
        <w:rPr>
          <w:rFonts w:ascii="Times New Roman"/>
          <w:b w:val="false"/>
          <w:i w:val="false"/>
          <w:color w:val="000000"/>
          <w:sz w:val="28"/>
        </w:rPr>
        <w:t>
      3) рұқсаттамаларды беру тізілімінің көшірмесін;</w:t>
      </w:r>
      <w:r>
        <w:br/>
      </w:r>
      <w:r>
        <w:rPr>
          <w:rFonts w:ascii="Times New Roman"/>
          <w:b w:val="false"/>
          <w:i w:val="false"/>
          <w:color w:val="000000"/>
          <w:sz w:val="28"/>
        </w:rPr>
        <w:t>
</w:t>
      </w:r>
      <w:r>
        <w:rPr>
          <w:rFonts w:ascii="Times New Roman"/>
          <w:b w:val="false"/>
          <w:i w:val="false"/>
          <w:color w:val="000000"/>
          <w:sz w:val="28"/>
        </w:rPr>
        <w:t>
      4) аудитория және дәліз кезекшілерінің тізімін;</w:t>
      </w:r>
      <w:r>
        <w:br/>
      </w:r>
      <w:r>
        <w:rPr>
          <w:rFonts w:ascii="Times New Roman"/>
          <w:b w:val="false"/>
          <w:i w:val="false"/>
          <w:color w:val="000000"/>
          <w:sz w:val="28"/>
        </w:rPr>
        <w:t>
</w:t>
      </w:r>
      <w:r>
        <w:rPr>
          <w:rFonts w:ascii="Times New Roman"/>
          <w:b w:val="false"/>
          <w:i w:val="false"/>
          <w:color w:val="000000"/>
          <w:sz w:val="28"/>
        </w:rPr>
        <w:t>
      5) деректері қате үміткерлердің тізімін тапсырады.</w:t>
      </w:r>
      <w:r>
        <w:br/>
      </w:r>
      <w:r>
        <w:rPr>
          <w:rFonts w:ascii="Times New Roman"/>
          <w:b w:val="false"/>
          <w:i w:val="false"/>
          <w:color w:val="000000"/>
          <w:sz w:val="28"/>
        </w:rPr>
        <w:t>
</w:t>
      </w:r>
      <w:r>
        <w:rPr>
          <w:rFonts w:ascii="Times New Roman"/>
          <w:b w:val="false"/>
          <w:i w:val="false"/>
          <w:color w:val="000000"/>
          <w:sz w:val="28"/>
        </w:rPr>
        <w:t>
      33. Желілік жоо-ның жауаптысы түсу емтихандарына кіру рұқсаттамалары мен рұқсаттамалар түбіртектерін ресімдеуді ұйымдастырады.</w:t>
      </w:r>
      <w:r>
        <w:br/>
      </w:r>
      <w:r>
        <w:rPr>
          <w:rFonts w:ascii="Times New Roman"/>
          <w:b w:val="false"/>
          <w:i w:val="false"/>
          <w:color w:val="000000"/>
          <w:sz w:val="28"/>
        </w:rPr>
        <w:t>
      Үміткерге түсу емтихандарына кіру рұқсаттамасы емтиханға кіру рұқсаттамаларын беру тізіліміне қолын қойғаннан кейін беріледі. Рұқсаттама түбіртегіне үміткер қолын қояды және ол жоғары оқу орындарында қалады.</w:t>
      </w:r>
      <w:r>
        <w:br/>
      </w:r>
      <w:r>
        <w:rPr>
          <w:rFonts w:ascii="Times New Roman"/>
          <w:b w:val="false"/>
          <w:i w:val="false"/>
          <w:color w:val="000000"/>
          <w:sz w:val="28"/>
        </w:rPr>
        <w:t>
      Емтиханға кіру рұқсаттамасында үміткер туралы барлық қажетті деректер көрсетіледі. Үміткер рұқсаттамада және рұқсаттама түбіртегіндегі деректердің дұрыс толтырылғандығын тексеруі тиіс.</w:t>
      </w:r>
      <w:r>
        <w:br/>
      </w:r>
      <w:r>
        <w:rPr>
          <w:rFonts w:ascii="Times New Roman"/>
          <w:b w:val="false"/>
          <w:i w:val="false"/>
          <w:color w:val="000000"/>
          <w:sz w:val="28"/>
        </w:rPr>
        <w:t>
      Желілік жоо-ның жауаптысы әр үміткерге түсу емтихандарын өтетін орнын түсіндіру және дайындау жұмыстарын жүргізеді. Үміткердің түсу емтихандары өтетін базалық жоо-ның мекен-жайы әр үміткердің рұқсаттамасында және желілік жоо-ы бойынша үміткерлердің аудиториялық тізімінде көрсетіледі.</w:t>
      </w:r>
      <w:r>
        <w:br/>
      </w:r>
      <w:r>
        <w:rPr>
          <w:rFonts w:ascii="Times New Roman"/>
          <w:b w:val="false"/>
          <w:i w:val="false"/>
          <w:color w:val="000000"/>
          <w:sz w:val="28"/>
        </w:rPr>
        <w:t>
</w:t>
      </w:r>
      <w:r>
        <w:rPr>
          <w:rFonts w:ascii="Times New Roman"/>
          <w:b w:val="false"/>
          <w:i w:val="false"/>
          <w:color w:val="000000"/>
          <w:sz w:val="28"/>
        </w:rPr>
        <w:t>
      34. Түсу емтихандары басталғанға дейін желілік жоо-ның жауаптысы емтиханға кіру рұқсаттамасының түбіртектерін базалық жоо-ның жауаптысына тапсырады осы нұсқаулықтың </w:t>
      </w:r>
      <w:r>
        <w:rPr>
          <w:rFonts w:ascii="Times New Roman"/>
          <w:b w:val="false"/>
          <w:i w:val="false"/>
          <w:color w:val="000000"/>
          <w:sz w:val="28"/>
        </w:rPr>
        <w:t>17-қосымшасына</w:t>
      </w:r>
      <w:r>
        <w:rPr>
          <w:rFonts w:ascii="Times New Roman"/>
          <w:b w:val="false"/>
          <w:i w:val="false"/>
          <w:color w:val="000000"/>
          <w:sz w:val="28"/>
        </w:rPr>
        <w:t xml:space="preserve"> сәйкес актісі бойынша қабылдайды.</w:t>
      </w:r>
      <w:r>
        <w:br/>
      </w:r>
      <w:r>
        <w:rPr>
          <w:rFonts w:ascii="Times New Roman"/>
          <w:b w:val="false"/>
          <w:i w:val="false"/>
          <w:color w:val="000000"/>
          <w:sz w:val="28"/>
        </w:rPr>
        <w:t>
</w:t>
      </w:r>
      <w:r>
        <w:rPr>
          <w:rFonts w:ascii="Times New Roman"/>
          <w:b w:val="false"/>
          <w:i w:val="false"/>
          <w:color w:val="000000"/>
          <w:sz w:val="28"/>
        </w:rPr>
        <w:t>
      35. ҰТО-да әрбір базалық жоо-на арналып әрбір лектің аудиториялары бойынша мынадай емтихан материалдары дайындалады:</w:t>
      </w:r>
      <w:r>
        <w:br/>
      </w:r>
      <w:r>
        <w:rPr>
          <w:rFonts w:ascii="Times New Roman"/>
          <w:b w:val="false"/>
          <w:i w:val="false"/>
          <w:color w:val="000000"/>
          <w:sz w:val="28"/>
        </w:rPr>
        <w:t>
</w:t>
      </w:r>
      <w:r>
        <w:rPr>
          <w:rFonts w:ascii="Times New Roman"/>
          <w:b w:val="false"/>
          <w:i w:val="false"/>
          <w:color w:val="000000"/>
          <w:sz w:val="28"/>
        </w:rPr>
        <w:t>
      1) жауап парақтары;</w:t>
      </w:r>
      <w:r>
        <w:br/>
      </w:r>
      <w:r>
        <w:rPr>
          <w:rFonts w:ascii="Times New Roman"/>
          <w:b w:val="false"/>
          <w:i w:val="false"/>
          <w:color w:val="000000"/>
          <w:sz w:val="28"/>
        </w:rPr>
        <w:t>
</w:t>
      </w:r>
      <w:r>
        <w:rPr>
          <w:rFonts w:ascii="Times New Roman"/>
          <w:b w:val="false"/>
          <w:i w:val="false"/>
          <w:color w:val="000000"/>
          <w:sz w:val="28"/>
        </w:rPr>
        <w:t>
      2) сұрақ кітапшалары;</w:t>
      </w:r>
      <w:r>
        <w:br/>
      </w:r>
      <w:r>
        <w:rPr>
          <w:rFonts w:ascii="Times New Roman"/>
          <w:b w:val="false"/>
          <w:i w:val="false"/>
          <w:color w:val="000000"/>
          <w:sz w:val="28"/>
        </w:rPr>
        <w:t>
</w:t>
      </w:r>
      <w:r>
        <w:rPr>
          <w:rFonts w:ascii="Times New Roman"/>
          <w:b w:val="false"/>
          <w:i w:val="false"/>
          <w:color w:val="000000"/>
          <w:sz w:val="28"/>
        </w:rPr>
        <w:t>
      3) CD дискілер;</w:t>
      </w:r>
      <w:r>
        <w:br/>
      </w:r>
      <w:r>
        <w:rPr>
          <w:rFonts w:ascii="Times New Roman"/>
          <w:b w:val="false"/>
          <w:i w:val="false"/>
          <w:color w:val="000000"/>
          <w:sz w:val="28"/>
        </w:rPr>
        <w:t>
</w:t>
      </w:r>
      <w:r>
        <w:rPr>
          <w:rFonts w:ascii="Times New Roman"/>
          <w:b w:val="false"/>
          <w:i w:val="false"/>
          <w:color w:val="000000"/>
          <w:sz w:val="28"/>
        </w:rPr>
        <w:t>
      4) жауап парақтарының көшірмелері.</w:t>
      </w:r>
      <w:r>
        <w:br/>
      </w:r>
      <w:r>
        <w:rPr>
          <w:rFonts w:ascii="Times New Roman"/>
          <w:b w:val="false"/>
          <w:i w:val="false"/>
          <w:color w:val="000000"/>
          <w:sz w:val="28"/>
        </w:rPr>
        <w:t>
</w:t>
      </w:r>
      <w:r>
        <w:rPr>
          <w:rFonts w:ascii="Times New Roman"/>
          <w:b w:val="false"/>
          <w:i w:val="false"/>
          <w:color w:val="000000"/>
          <w:sz w:val="28"/>
        </w:rPr>
        <w:t>
      5) нұсқаларды бөлу парақтары;</w:t>
      </w:r>
      <w:r>
        <w:br/>
      </w:r>
      <w:r>
        <w:rPr>
          <w:rFonts w:ascii="Times New Roman"/>
          <w:b w:val="false"/>
          <w:i w:val="false"/>
          <w:color w:val="000000"/>
          <w:sz w:val="28"/>
        </w:rPr>
        <w:t>
</w:t>
      </w:r>
      <w:r>
        <w:rPr>
          <w:rFonts w:ascii="Times New Roman"/>
          <w:b w:val="false"/>
          <w:i w:val="false"/>
          <w:color w:val="000000"/>
          <w:sz w:val="28"/>
        </w:rPr>
        <w:t>
      36. Қабылдау комиссиясы аудитория бойынша кезекшілеріне нұсқама береді.</w:t>
      </w:r>
      <w:r>
        <w:br/>
      </w:r>
      <w:r>
        <w:rPr>
          <w:rFonts w:ascii="Times New Roman"/>
          <w:b w:val="false"/>
          <w:i w:val="false"/>
          <w:color w:val="000000"/>
          <w:sz w:val="28"/>
        </w:rPr>
        <w:t>
</w:t>
      </w:r>
      <w:r>
        <w:rPr>
          <w:rFonts w:ascii="Times New Roman"/>
          <w:b w:val="false"/>
          <w:i w:val="false"/>
          <w:color w:val="000000"/>
          <w:sz w:val="28"/>
        </w:rPr>
        <w:t>
      37. Министрліктің өкілі келісімен түсу емтихандарын өткізуге дайындығын, әрбір аудиториядағы орындардың нөмірленуімен қоса, аудиториялық қорды, аудиториялардағы және дәліздердегі кезекшілер құрамын, базалық жоо-ның бағдарлаушысының жұмыс орнының дайындығын тексереді.</w:t>
      </w:r>
      <w:r>
        <w:br/>
      </w:r>
      <w:r>
        <w:rPr>
          <w:rFonts w:ascii="Times New Roman"/>
          <w:b w:val="false"/>
          <w:i w:val="false"/>
          <w:color w:val="000000"/>
          <w:sz w:val="28"/>
        </w:rPr>
        <w:t>
</w:t>
      </w:r>
      <w:r>
        <w:rPr>
          <w:rFonts w:ascii="Times New Roman"/>
          <w:b w:val="false"/>
          <w:i w:val="false"/>
          <w:color w:val="000000"/>
          <w:sz w:val="28"/>
        </w:rPr>
        <w:t>
      38. Базалық жоо-ның бағдарлаушысы жұмыс орнын тексереді және түсу емтихандары кезеңіне арналған БК бағдарламалық кешенін орнатады.</w:t>
      </w:r>
      <w:r>
        <w:br/>
      </w:r>
      <w:r>
        <w:rPr>
          <w:rFonts w:ascii="Times New Roman"/>
          <w:b w:val="false"/>
          <w:i w:val="false"/>
          <w:color w:val="000000"/>
          <w:sz w:val="28"/>
        </w:rPr>
        <w:t>
</w:t>
      </w:r>
      <w:r>
        <w:rPr>
          <w:rFonts w:ascii="Times New Roman"/>
          <w:b w:val="false"/>
          <w:i w:val="false"/>
          <w:color w:val="000000"/>
          <w:sz w:val="28"/>
        </w:rPr>
        <w:t>
      39. Министрліктің өкілі емтихан материалдарын акті бойынша қабылдап алады.</w:t>
      </w:r>
      <w:r>
        <w:br/>
      </w:r>
      <w:r>
        <w:rPr>
          <w:rFonts w:ascii="Times New Roman"/>
          <w:b w:val="false"/>
          <w:i w:val="false"/>
          <w:color w:val="000000"/>
          <w:sz w:val="28"/>
        </w:rPr>
        <w:t>
</w:t>
      </w:r>
      <w:r>
        <w:rPr>
          <w:rFonts w:ascii="Times New Roman"/>
          <w:b w:val="false"/>
          <w:i w:val="false"/>
          <w:color w:val="000000"/>
          <w:sz w:val="28"/>
        </w:rPr>
        <w:t>
      40. Мәліметтері қате үміткерлердің тізіміне сәйкес Министрліктің өкілі базалық жоо-ның бағдарламаушысымен үміткерлердің деректер қорына өзгертулер енгізуін бақылауды жүзеге асырады.</w:t>
      </w:r>
      <w:r>
        <w:br/>
      </w:r>
      <w:r>
        <w:rPr>
          <w:rFonts w:ascii="Times New Roman"/>
          <w:b w:val="false"/>
          <w:i w:val="false"/>
          <w:color w:val="000000"/>
          <w:sz w:val="28"/>
        </w:rPr>
        <w:t>
</w:t>
      </w:r>
      <w:r>
        <w:rPr>
          <w:rFonts w:ascii="Times New Roman"/>
          <w:b w:val="false"/>
          <w:i w:val="false"/>
          <w:color w:val="000000"/>
          <w:sz w:val="28"/>
        </w:rPr>
        <w:t>
      41. Түсу емтихандары күндері ғимараттарда түсу емтиханы кезінде қолданылмайтын барлық кіретін есіктер, аудиториялар, кабинеттер және түсу емтихандарына қажеті жоқ бөлмелер жабылып, мөрленуі тиіс.</w:t>
      </w:r>
      <w:r>
        <w:br/>
      </w:r>
      <w:r>
        <w:rPr>
          <w:rFonts w:ascii="Times New Roman"/>
          <w:b w:val="false"/>
          <w:i w:val="false"/>
          <w:color w:val="000000"/>
          <w:sz w:val="28"/>
        </w:rPr>
        <w:t>
</w:t>
      </w:r>
      <w:r>
        <w:rPr>
          <w:rFonts w:ascii="Times New Roman"/>
          <w:b w:val="false"/>
          <w:i w:val="false"/>
          <w:color w:val="000000"/>
          <w:sz w:val="28"/>
        </w:rPr>
        <w:t>
      42. Министрліктің өкілі аудитория және дәліз кезекшілеріне нұсқама өткізеді.</w:t>
      </w:r>
      <w:r>
        <w:br/>
      </w:r>
      <w:r>
        <w:rPr>
          <w:rFonts w:ascii="Times New Roman"/>
          <w:b w:val="false"/>
          <w:i w:val="false"/>
          <w:color w:val="000000"/>
          <w:sz w:val="28"/>
        </w:rPr>
        <w:t>
</w:t>
      </w:r>
      <w:r>
        <w:rPr>
          <w:rFonts w:ascii="Times New Roman"/>
          <w:b w:val="false"/>
          <w:i w:val="false"/>
          <w:color w:val="000000"/>
          <w:sz w:val="28"/>
        </w:rPr>
        <w:t>
      43. Отырғызу парағы барлық аудиториялар бойынша емтихан қарсаңында ҰТО-дан телефон арқылы алынатын парольдің көмегімен беріледі.</w:t>
      </w:r>
      <w:r>
        <w:br/>
      </w:r>
      <w:r>
        <w:rPr>
          <w:rFonts w:ascii="Times New Roman"/>
          <w:b w:val="false"/>
          <w:i w:val="false"/>
          <w:color w:val="000000"/>
          <w:sz w:val="28"/>
        </w:rPr>
        <w:t>
      Түсу емтихандарынан бір күн бұрын министірліктің өкілі базалық жоо-ның бағдарлаушысынан әрбір аудитория үшін отырғызу парағын қабылдайды және сейфте сақтайды.</w:t>
      </w:r>
      <w:r>
        <w:br/>
      </w:r>
      <w:r>
        <w:rPr>
          <w:rFonts w:ascii="Times New Roman"/>
          <w:b w:val="false"/>
          <w:i w:val="false"/>
          <w:color w:val="000000"/>
          <w:sz w:val="28"/>
        </w:rPr>
        <w:t>
</w:t>
      </w:r>
      <w:r>
        <w:rPr>
          <w:rFonts w:ascii="Times New Roman"/>
          <w:b w:val="false"/>
          <w:i w:val="false"/>
          <w:color w:val="000000"/>
          <w:sz w:val="28"/>
        </w:rPr>
        <w:t>
      44. Министрліктің өкілі аудитория кезекшілерін әрбір аудиторияға екіден бөледі.</w:t>
      </w:r>
      <w:r>
        <w:br/>
      </w:r>
      <w:r>
        <w:rPr>
          <w:rFonts w:ascii="Times New Roman"/>
          <w:b w:val="false"/>
          <w:i w:val="false"/>
          <w:color w:val="000000"/>
          <w:sz w:val="28"/>
        </w:rPr>
        <w:t>
      Аудиторияға үміткерлерді кіргізуден бұрын кезекші:</w:t>
      </w:r>
      <w:r>
        <w:br/>
      </w:r>
      <w:r>
        <w:rPr>
          <w:rFonts w:ascii="Times New Roman"/>
          <w:b w:val="false"/>
          <w:i w:val="false"/>
          <w:color w:val="000000"/>
          <w:sz w:val="28"/>
        </w:rPr>
        <w:t>
</w:t>
      </w:r>
      <w:r>
        <w:rPr>
          <w:rFonts w:ascii="Times New Roman"/>
          <w:b w:val="false"/>
          <w:i w:val="false"/>
          <w:color w:val="000000"/>
          <w:sz w:val="28"/>
        </w:rPr>
        <w:t>
      1) аудиторияның нөмірленгендігін;</w:t>
      </w:r>
      <w:r>
        <w:br/>
      </w:r>
      <w:r>
        <w:rPr>
          <w:rFonts w:ascii="Times New Roman"/>
          <w:b w:val="false"/>
          <w:i w:val="false"/>
          <w:color w:val="000000"/>
          <w:sz w:val="28"/>
        </w:rPr>
        <w:t>
</w:t>
      </w:r>
      <w:r>
        <w:rPr>
          <w:rFonts w:ascii="Times New Roman"/>
          <w:b w:val="false"/>
          <w:i w:val="false"/>
          <w:color w:val="000000"/>
          <w:sz w:val="28"/>
        </w:rPr>
        <w:t>
      2) отырғызу орындарының нөмірленуінің дұрыстығын;</w:t>
      </w:r>
      <w:r>
        <w:br/>
      </w:r>
      <w:r>
        <w:rPr>
          <w:rFonts w:ascii="Times New Roman"/>
          <w:b w:val="false"/>
          <w:i w:val="false"/>
          <w:color w:val="000000"/>
          <w:sz w:val="28"/>
        </w:rPr>
        <w:t>
</w:t>
      </w:r>
      <w:r>
        <w:rPr>
          <w:rFonts w:ascii="Times New Roman"/>
          <w:b w:val="false"/>
          <w:i w:val="false"/>
          <w:color w:val="000000"/>
          <w:sz w:val="28"/>
        </w:rPr>
        <w:t>
      3) отырғызу орындарының осы аудиторияға арналған отырғызу парағындағы үміткерлер санына сәйкестігін;</w:t>
      </w:r>
      <w:r>
        <w:br/>
      </w:r>
      <w:r>
        <w:rPr>
          <w:rFonts w:ascii="Times New Roman"/>
          <w:b w:val="false"/>
          <w:i w:val="false"/>
          <w:color w:val="000000"/>
          <w:sz w:val="28"/>
        </w:rPr>
        <w:t>
</w:t>
      </w:r>
      <w:r>
        <w:rPr>
          <w:rFonts w:ascii="Times New Roman"/>
          <w:b w:val="false"/>
          <w:i w:val="false"/>
          <w:color w:val="000000"/>
          <w:sz w:val="28"/>
        </w:rPr>
        <w:t>
      4) тақта мен бордың болуын тексереді.</w:t>
      </w:r>
      <w:r>
        <w:br/>
      </w:r>
      <w:r>
        <w:rPr>
          <w:rFonts w:ascii="Times New Roman"/>
          <w:b w:val="false"/>
          <w:i w:val="false"/>
          <w:color w:val="000000"/>
          <w:sz w:val="28"/>
        </w:rPr>
        <w:t>
</w:t>
      </w:r>
      <w:r>
        <w:rPr>
          <w:rFonts w:ascii="Times New Roman"/>
          <w:b w:val="false"/>
          <w:i w:val="false"/>
          <w:color w:val="000000"/>
          <w:sz w:val="28"/>
        </w:rPr>
        <w:t>
      5) Тәртіп бұзушылық болған жағдайда, кезекші бұл жөнінде министрліктің өкіліне хабарлауға міндетті.</w:t>
      </w:r>
      <w:r>
        <w:br/>
      </w:r>
      <w:r>
        <w:rPr>
          <w:rFonts w:ascii="Times New Roman"/>
          <w:b w:val="false"/>
          <w:i w:val="false"/>
          <w:color w:val="000000"/>
          <w:sz w:val="28"/>
        </w:rPr>
        <w:t>
</w:t>
      </w:r>
      <w:r>
        <w:rPr>
          <w:rFonts w:ascii="Times New Roman"/>
          <w:b w:val="false"/>
          <w:i w:val="false"/>
          <w:color w:val="000000"/>
          <w:sz w:val="28"/>
        </w:rPr>
        <w:t>
      45. Үміткерлерді аудиторияға кіргізбес бұрын аудитория бойынша кезекшілерінің біріне министрліктің өкілі:</w:t>
      </w:r>
      <w:r>
        <w:br/>
      </w:r>
      <w:r>
        <w:rPr>
          <w:rFonts w:ascii="Times New Roman"/>
          <w:b w:val="false"/>
          <w:i w:val="false"/>
          <w:color w:val="000000"/>
          <w:sz w:val="28"/>
        </w:rPr>
        <w:t>
</w:t>
      </w:r>
      <w:r>
        <w:rPr>
          <w:rFonts w:ascii="Times New Roman"/>
          <w:b w:val="false"/>
          <w:i w:val="false"/>
          <w:color w:val="000000"/>
          <w:sz w:val="28"/>
        </w:rPr>
        <w:t>
      1) отырғызу парақтарын;</w:t>
      </w:r>
      <w:r>
        <w:br/>
      </w:r>
      <w:r>
        <w:rPr>
          <w:rFonts w:ascii="Times New Roman"/>
          <w:b w:val="false"/>
          <w:i w:val="false"/>
          <w:color w:val="000000"/>
          <w:sz w:val="28"/>
        </w:rPr>
        <w:t>
</w:t>
      </w:r>
      <w:r>
        <w:rPr>
          <w:rFonts w:ascii="Times New Roman"/>
          <w:b w:val="false"/>
          <w:i w:val="false"/>
          <w:color w:val="000000"/>
          <w:sz w:val="28"/>
        </w:rPr>
        <w:t>
      2) рұқсаттама түбіртектері бар папканы береді.</w:t>
      </w:r>
    </w:p>
    <w:bookmarkEnd w:id="6"/>
    <w:bookmarkStart w:name="z171" w:id="7"/>
    <w:p>
      <w:pPr>
        <w:spacing w:after="0"/>
        <w:ind w:left="0"/>
        <w:jc w:val="left"/>
      </w:pPr>
      <w:r>
        <w:rPr>
          <w:rFonts w:ascii="Times New Roman"/>
          <w:b/>
          <w:i w:val="false"/>
          <w:color w:val="000000"/>
        </w:rPr>
        <w:t xml:space="preserve"> 
3. Түсу емтихандарын өткізу</w:t>
      </w:r>
    </w:p>
    <w:bookmarkEnd w:id="7"/>
    <w:bookmarkStart w:name="z172" w:id="8"/>
    <w:p>
      <w:pPr>
        <w:spacing w:after="0"/>
        <w:ind w:left="0"/>
        <w:jc w:val="both"/>
      </w:pPr>
      <w:r>
        <w:rPr>
          <w:rFonts w:ascii="Times New Roman"/>
          <w:b w:val="false"/>
          <w:i w:val="false"/>
          <w:color w:val="000000"/>
          <w:sz w:val="28"/>
        </w:rPr>
        <w:t>
      46. Емтихан басталмас бұрын Министрліктің өкілі мемлекеттік комиссия мен аудитория кезекшілерінің тікелей қатысуларымен емтихан материалдары салынған қаптарды ашады. Министірліктің өкілі аудитория бойынша кезекшілеріне қораптарда мөрленіп жабылған емтихан материалдарын тапсырады.</w:t>
      </w:r>
      <w:r>
        <w:br/>
      </w:r>
      <w:r>
        <w:rPr>
          <w:rFonts w:ascii="Times New Roman"/>
          <w:b w:val="false"/>
          <w:i w:val="false"/>
          <w:color w:val="000000"/>
          <w:sz w:val="28"/>
        </w:rPr>
        <w:t>
</w:t>
      </w:r>
      <w:r>
        <w:rPr>
          <w:rFonts w:ascii="Times New Roman"/>
          <w:b w:val="false"/>
          <w:i w:val="false"/>
          <w:color w:val="000000"/>
          <w:sz w:val="28"/>
        </w:rPr>
        <w:t>
      47. Министрліктің өкілі:</w:t>
      </w:r>
      <w:r>
        <w:br/>
      </w:r>
      <w:r>
        <w:rPr>
          <w:rFonts w:ascii="Times New Roman"/>
          <w:b w:val="false"/>
          <w:i w:val="false"/>
          <w:color w:val="000000"/>
          <w:sz w:val="28"/>
        </w:rPr>
        <w:t>
</w:t>
      </w:r>
      <w:r>
        <w:rPr>
          <w:rFonts w:ascii="Times New Roman"/>
          <w:b w:val="false"/>
          <w:i w:val="false"/>
          <w:color w:val="000000"/>
          <w:sz w:val="28"/>
        </w:rPr>
        <w:t>
      1) үміткерлердің дұрыс отырғызылуы мен сұрақ кітапшаларының нұсқалары отырғызу парағы мен нұсқаларды үлестіру парағына сәйкес таратылуын;</w:t>
      </w:r>
      <w:r>
        <w:br/>
      </w:r>
      <w:r>
        <w:rPr>
          <w:rFonts w:ascii="Times New Roman"/>
          <w:b w:val="false"/>
          <w:i w:val="false"/>
          <w:color w:val="000000"/>
          <w:sz w:val="28"/>
        </w:rPr>
        <w:t>
</w:t>
      </w:r>
      <w:r>
        <w:rPr>
          <w:rFonts w:ascii="Times New Roman"/>
          <w:b w:val="false"/>
          <w:i w:val="false"/>
          <w:color w:val="000000"/>
          <w:sz w:val="28"/>
        </w:rPr>
        <w:t>
      2) үміткерлердің жауап парақтарындағы қызмет секторларын дұрыс толтыруларын бақылауы тиіс.</w:t>
      </w:r>
      <w:r>
        <w:br/>
      </w:r>
      <w:r>
        <w:rPr>
          <w:rFonts w:ascii="Times New Roman"/>
          <w:b w:val="false"/>
          <w:i w:val="false"/>
          <w:color w:val="000000"/>
          <w:sz w:val="28"/>
        </w:rPr>
        <w:t>
</w:t>
      </w:r>
      <w:r>
        <w:rPr>
          <w:rFonts w:ascii="Times New Roman"/>
          <w:b w:val="false"/>
          <w:i w:val="false"/>
          <w:color w:val="000000"/>
          <w:sz w:val="28"/>
        </w:rPr>
        <w:t>
      48. Үміткерлер аудиторияға бір-бірлеп кіргізіледі. Аудитория бойынша кезекшісі рұқсаттаманың, жеке тұлғаны куәландыратын құжаттың негізінде үміткердің жеке басының сәйкестігін тексеруі тиіс.</w:t>
      </w:r>
      <w:r>
        <w:br/>
      </w:r>
      <w:r>
        <w:rPr>
          <w:rFonts w:ascii="Times New Roman"/>
          <w:b w:val="false"/>
          <w:i w:val="false"/>
          <w:color w:val="000000"/>
          <w:sz w:val="28"/>
        </w:rPr>
        <w:t>
      Үміткер міндетті түрде отырғызу парағында көрсетілген нөмірге сәйкес өз орнына отыруы керек.</w:t>
      </w:r>
      <w:r>
        <w:br/>
      </w:r>
      <w:r>
        <w:rPr>
          <w:rFonts w:ascii="Times New Roman"/>
          <w:b w:val="false"/>
          <w:i w:val="false"/>
          <w:color w:val="000000"/>
          <w:sz w:val="28"/>
        </w:rPr>
        <w:t>
      Емтихан басталғандығын жариялаған сәттен бастап кешіккен үміткерлер аудиторияға жіберілмейді.</w:t>
      </w:r>
      <w:r>
        <w:br/>
      </w:r>
      <w:r>
        <w:rPr>
          <w:rFonts w:ascii="Times New Roman"/>
          <w:b w:val="false"/>
          <w:i w:val="false"/>
          <w:color w:val="000000"/>
          <w:sz w:val="28"/>
        </w:rPr>
        <w:t>
</w:t>
      </w:r>
      <w:r>
        <w:rPr>
          <w:rFonts w:ascii="Times New Roman"/>
          <w:b w:val="false"/>
          <w:i w:val="false"/>
          <w:color w:val="000000"/>
          <w:sz w:val="28"/>
        </w:rPr>
        <w:t>
      49. Емтихан материалдары бар қораптар сол аудиториядағы 3 үміткердің қатысуымен ашылады, олар:</w:t>
      </w:r>
      <w:r>
        <w:br/>
      </w:r>
      <w:r>
        <w:rPr>
          <w:rFonts w:ascii="Times New Roman"/>
          <w:b w:val="false"/>
          <w:i w:val="false"/>
          <w:color w:val="000000"/>
          <w:sz w:val="28"/>
        </w:rPr>
        <w:t>
</w:t>
      </w:r>
      <w:r>
        <w:rPr>
          <w:rFonts w:ascii="Times New Roman"/>
          <w:b w:val="false"/>
          <w:i w:val="false"/>
          <w:color w:val="000000"/>
          <w:sz w:val="28"/>
        </w:rPr>
        <w:t>
      1) қораптардағы мөрлердің бүтіндігін тексереді;</w:t>
      </w:r>
      <w:r>
        <w:br/>
      </w:r>
      <w:r>
        <w:rPr>
          <w:rFonts w:ascii="Times New Roman"/>
          <w:b w:val="false"/>
          <w:i w:val="false"/>
          <w:color w:val="000000"/>
          <w:sz w:val="28"/>
        </w:rPr>
        <w:t>
</w:t>
      </w:r>
      <w:r>
        <w:rPr>
          <w:rFonts w:ascii="Times New Roman"/>
          <w:b w:val="false"/>
          <w:i w:val="false"/>
          <w:color w:val="000000"/>
          <w:sz w:val="28"/>
        </w:rPr>
        <w:t>
      2) қораптарды ашады;</w:t>
      </w:r>
      <w:r>
        <w:br/>
      </w:r>
      <w:r>
        <w:rPr>
          <w:rFonts w:ascii="Times New Roman"/>
          <w:b w:val="false"/>
          <w:i w:val="false"/>
          <w:color w:val="000000"/>
          <w:sz w:val="28"/>
        </w:rPr>
        <w:t>
</w:t>
      </w:r>
      <w:r>
        <w:rPr>
          <w:rFonts w:ascii="Times New Roman"/>
          <w:b w:val="false"/>
          <w:i w:val="false"/>
          <w:color w:val="000000"/>
          <w:sz w:val="28"/>
        </w:rPr>
        <w:t>
      3) қораптағы емтихан материалдарын қайта санайды;</w:t>
      </w:r>
      <w:r>
        <w:br/>
      </w:r>
      <w:r>
        <w:rPr>
          <w:rFonts w:ascii="Times New Roman"/>
          <w:b w:val="false"/>
          <w:i w:val="false"/>
          <w:color w:val="000000"/>
          <w:sz w:val="28"/>
        </w:rPr>
        <w:t>
</w:t>
      </w:r>
      <w:r>
        <w:rPr>
          <w:rFonts w:ascii="Times New Roman"/>
          <w:b w:val="false"/>
          <w:i w:val="false"/>
          <w:color w:val="000000"/>
          <w:sz w:val="28"/>
        </w:rPr>
        <w:t>
      4) нәтижесін актіге енгізеді және қолдарын қояды.</w:t>
      </w:r>
      <w:r>
        <w:br/>
      </w:r>
      <w:r>
        <w:rPr>
          <w:rFonts w:ascii="Times New Roman"/>
          <w:b w:val="false"/>
          <w:i w:val="false"/>
          <w:color w:val="000000"/>
          <w:sz w:val="28"/>
        </w:rPr>
        <w:t>
</w:t>
      </w:r>
      <w:r>
        <w:rPr>
          <w:rFonts w:ascii="Times New Roman"/>
          <w:b w:val="false"/>
          <w:i w:val="false"/>
          <w:color w:val="000000"/>
          <w:sz w:val="28"/>
        </w:rPr>
        <w:t>
      50. Құжаттардың нақты саны мен “Нұсқаларды үлестіру парағында” көрсетілген сандар сәйкес келмеген жағдайда, кезекші бұл туралы Министрліктің өкілін ескертуі тиіс және осы деректі актіде келтіреді.</w:t>
      </w:r>
      <w:r>
        <w:br/>
      </w:r>
      <w:r>
        <w:rPr>
          <w:rFonts w:ascii="Times New Roman"/>
          <w:b w:val="false"/>
          <w:i w:val="false"/>
          <w:color w:val="000000"/>
          <w:sz w:val="28"/>
        </w:rPr>
        <w:t>
      Қорапта:</w:t>
      </w:r>
      <w:r>
        <w:br/>
      </w:r>
      <w:r>
        <w:rPr>
          <w:rFonts w:ascii="Times New Roman"/>
          <w:b w:val="false"/>
          <w:i w:val="false"/>
          <w:color w:val="000000"/>
          <w:sz w:val="28"/>
        </w:rPr>
        <w:t>
</w:t>
      </w:r>
      <w:r>
        <w:rPr>
          <w:rFonts w:ascii="Times New Roman"/>
          <w:b w:val="false"/>
          <w:i w:val="false"/>
          <w:color w:val="000000"/>
          <w:sz w:val="28"/>
        </w:rPr>
        <w:t>
      1) жауап парақтары бар конверт;</w:t>
      </w:r>
      <w:r>
        <w:br/>
      </w:r>
      <w:r>
        <w:rPr>
          <w:rFonts w:ascii="Times New Roman"/>
          <w:b w:val="false"/>
          <w:i w:val="false"/>
          <w:color w:val="000000"/>
          <w:sz w:val="28"/>
        </w:rPr>
        <w:t>
</w:t>
      </w:r>
      <w:r>
        <w:rPr>
          <w:rFonts w:ascii="Times New Roman"/>
          <w:b w:val="false"/>
          <w:i w:val="false"/>
          <w:color w:val="000000"/>
          <w:sz w:val="28"/>
        </w:rPr>
        <w:t>
      2) сұрақ-кітапшалары;</w:t>
      </w:r>
      <w:r>
        <w:br/>
      </w:r>
      <w:r>
        <w:rPr>
          <w:rFonts w:ascii="Times New Roman"/>
          <w:b w:val="false"/>
          <w:i w:val="false"/>
          <w:color w:val="000000"/>
          <w:sz w:val="28"/>
        </w:rPr>
        <w:t>
</w:t>
      </w:r>
      <w:r>
        <w:rPr>
          <w:rFonts w:ascii="Times New Roman"/>
          <w:b w:val="false"/>
          <w:i w:val="false"/>
          <w:color w:val="000000"/>
          <w:sz w:val="28"/>
        </w:rPr>
        <w:t>
      3) CD диск;</w:t>
      </w:r>
      <w:r>
        <w:br/>
      </w:r>
      <w:r>
        <w:rPr>
          <w:rFonts w:ascii="Times New Roman"/>
          <w:b w:val="false"/>
          <w:i w:val="false"/>
          <w:color w:val="000000"/>
          <w:sz w:val="28"/>
        </w:rPr>
        <w:t>
</w:t>
      </w:r>
      <w:r>
        <w:rPr>
          <w:rFonts w:ascii="Times New Roman"/>
          <w:b w:val="false"/>
          <w:i w:val="false"/>
          <w:color w:val="000000"/>
          <w:sz w:val="28"/>
        </w:rPr>
        <w:t>
      4) жауап парақтарының көшірмесі;</w:t>
      </w:r>
      <w:r>
        <w:br/>
      </w:r>
      <w:r>
        <w:rPr>
          <w:rFonts w:ascii="Times New Roman"/>
          <w:b w:val="false"/>
          <w:i w:val="false"/>
          <w:color w:val="000000"/>
          <w:sz w:val="28"/>
        </w:rPr>
        <w:t>
</w:t>
      </w:r>
      <w:r>
        <w:rPr>
          <w:rFonts w:ascii="Times New Roman"/>
          <w:b w:val="false"/>
          <w:i w:val="false"/>
          <w:color w:val="000000"/>
          <w:sz w:val="28"/>
        </w:rPr>
        <w:t>
      5) нұсқаларды үлестіру парағы болу керек.</w:t>
      </w:r>
      <w:r>
        <w:br/>
      </w:r>
      <w:r>
        <w:rPr>
          <w:rFonts w:ascii="Times New Roman"/>
          <w:b w:val="false"/>
          <w:i w:val="false"/>
          <w:color w:val="000000"/>
          <w:sz w:val="28"/>
        </w:rPr>
        <w:t>
</w:t>
      </w:r>
      <w:r>
        <w:rPr>
          <w:rFonts w:ascii="Times New Roman"/>
          <w:b w:val="false"/>
          <w:i w:val="false"/>
          <w:color w:val="000000"/>
          <w:sz w:val="28"/>
        </w:rPr>
        <w:t>
      51. Аудитория бойынша кезекші емтихан материалдарын үлестірмес бұрын үміткерлерге:</w:t>
      </w:r>
      <w:r>
        <w:br/>
      </w:r>
      <w:r>
        <w:rPr>
          <w:rFonts w:ascii="Times New Roman"/>
          <w:b w:val="false"/>
          <w:i w:val="false"/>
          <w:color w:val="000000"/>
          <w:sz w:val="28"/>
        </w:rPr>
        <w:t>
</w:t>
      </w:r>
      <w:r>
        <w:rPr>
          <w:rFonts w:ascii="Times New Roman"/>
          <w:b w:val="false"/>
          <w:i w:val="false"/>
          <w:color w:val="000000"/>
          <w:sz w:val="28"/>
        </w:rPr>
        <w:t>
      1) бір орыннан екінше орынға ауысуға;</w:t>
      </w:r>
      <w:r>
        <w:br/>
      </w:r>
      <w:r>
        <w:rPr>
          <w:rFonts w:ascii="Times New Roman"/>
          <w:b w:val="false"/>
          <w:i w:val="false"/>
          <w:color w:val="000000"/>
          <w:sz w:val="28"/>
        </w:rPr>
        <w:t>
</w:t>
      </w:r>
      <w:r>
        <w:rPr>
          <w:rFonts w:ascii="Times New Roman"/>
          <w:b w:val="false"/>
          <w:i w:val="false"/>
          <w:color w:val="000000"/>
          <w:sz w:val="28"/>
        </w:rPr>
        <w:t>
      2) емтихан материалдарын рұқсатсыз ашуға;</w:t>
      </w:r>
      <w:r>
        <w:br/>
      </w:r>
      <w:r>
        <w:rPr>
          <w:rFonts w:ascii="Times New Roman"/>
          <w:b w:val="false"/>
          <w:i w:val="false"/>
          <w:color w:val="000000"/>
          <w:sz w:val="28"/>
        </w:rPr>
        <w:t>
</w:t>
      </w:r>
      <w:r>
        <w:rPr>
          <w:rFonts w:ascii="Times New Roman"/>
          <w:b w:val="false"/>
          <w:i w:val="false"/>
          <w:color w:val="000000"/>
          <w:sz w:val="28"/>
        </w:rPr>
        <w:t>
      3) емтихан материалдарын басқа үміткермен ауыстыруға;</w:t>
      </w:r>
      <w:r>
        <w:br/>
      </w:r>
      <w:r>
        <w:rPr>
          <w:rFonts w:ascii="Times New Roman"/>
          <w:b w:val="false"/>
          <w:i w:val="false"/>
          <w:color w:val="000000"/>
          <w:sz w:val="28"/>
        </w:rPr>
        <w:t>
</w:t>
      </w:r>
      <w:r>
        <w:rPr>
          <w:rFonts w:ascii="Times New Roman"/>
          <w:b w:val="false"/>
          <w:i w:val="false"/>
          <w:color w:val="000000"/>
          <w:sz w:val="28"/>
        </w:rPr>
        <w:t>
      4) анықтамалық әдебиетті, жазу кітапшасын, түзету сұйықтарын, ұялы телефондарды, электрондық құрылғыларын қолдануға;</w:t>
      </w:r>
      <w:r>
        <w:br/>
      </w:r>
      <w:r>
        <w:rPr>
          <w:rFonts w:ascii="Times New Roman"/>
          <w:b w:val="false"/>
          <w:i w:val="false"/>
          <w:color w:val="000000"/>
          <w:sz w:val="28"/>
        </w:rPr>
        <w:t>
</w:t>
      </w:r>
      <w:r>
        <w:rPr>
          <w:rFonts w:ascii="Times New Roman"/>
          <w:b w:val="false"/>
          <w:i w:val="false"/>
          <w:color w:val="000000"/>
          <w:sz w:val="28"/>
        </w:rPr>
        <w:t>
      5) сөйлесуге, басқа үміткерлерден көшіруге болмайтынын ескертеді.</w:t>
      </w:r>
      <w:r>
        <w:br/>
      </w:r>
      <w:r>
        <w:rPr>
          <w:rFonts w:ascii="Times New Roman"/>
          <w:b w:val="false"/>
          <w:i w:val="false"/>
          <w:color w:val="000000"/>
          <w:sz w:val="28"/>
        </w:rPr>
        <w:t>
</w:t>
      </w:r>
      <w:r>
        <w:rPr>
          <w:rFonts w:ascii="Times New Roman"/>
          <w:b w:val="false"/>
          <w:i w:val="false"/>
          <w:color w:val="000000"/>
          <w:sz w:val="28"/>
        </w:rPr>
        <w:t>
      52. Үміткер отырғызу парағында көрсетілген орынға сәйкес отырғанын растап отырғызу парағына қол қояды.</w:t>
      </w:r>
      <w:r>
        <w:br/>
      </w:r>
      <w:r>
        <w:rPr>
          <w:rFonts w:ascii="Times New Roman"/>
          <w:b w:val="false"/>
          <w:i w:val="false"/>
          <w:color w:val="000000"/>
          <w:sz w:val="28"/>
        </w:rPr>
        <w:t>
</w:t>
      </w:r>
      <w:r>
        <w:rPr>
          <w:rFonts w:ascii="Times New Roman"/>
          <w:b w:val="false"/>
          <w:i w:val="false"/>
          <w:color w:val="000000"/>
          <w:sz w:val="28"/>
        </w:rPr>
        <w:t>
      53. Бірінші кезекте тек жауап парақтары мен жауап парақтарының көшірмелері үлестіріледі. Жауап парақтарын толтыру ережелері түсіндіріледі.</w:t>
      </w:r>
      <w:r>
        <w:br/>
      </w:r>
      <w:r>
        <w:rPr>
          <w:rFonts w:ascii="Times New Roman"/>
          <w:b w:val="false"/>
          <w:i w:val="false"/>
          <w:color w:val="000000"/>
          <w:sz w:val="28"/>
        </w:rPr>
        <w:t>
      Қате толтырған жағдайда үміткерге жаңа жауап парағы берілмейді.</w:t>
      </w:r>
      <w:r>
        <w:br/>
      </w:r>
      <w:r>
        <w:rPr>
          <w:rFonts w:ascii="Times New Roman"/>
          <w:b w:val="false"/>
          <w:i w:val="false"/>
          <w:color w:val="000000"/>
          <w:sz w:val="28"/>
        </w:rPr>
        <w:t>
</w:t>
      </w:r>
      <w:r>
        <w:rPr>
          <w:rFonts w:ascii="Times New Roman"/>
          <w:b w:val="false"/>
          <w:i w:val="false"/>
          <w:color w:val="000000"/>
          <w:sz w:val="28"/>
        </w:rPr>
        <w:t>
      54. Қызмет секторларын толтырғаннан кейін, аудитория бойынша кезекші қатаң түрде нұсқаларды үлестіру парағына сәйкес № 1 орыннан бастап сұрақ кітапшаларын үлестіреді.</w:t>
      </w:r>
      <w:r>
        <w:br/>
      </w:r>
      <w:r>
        <w:rPr>
          <w:rFonts w:ascii="Times New Roman"/>
          <w:b w:val="false"/>
          <w:i w:val="false"/>
          <w:color w:val="000000"/>
          <w:sz w:val="28"/>
        </w:rPr>
        <w:t>
</w:t>
      </w:r>
      <w:r>
        <w:rPr>
          <w:rFonts w:ascii="Times New Roman"/>
          <w:b w:val="false"/>
          <w:i w:val="false"/>
          <w:color w:val="000000"/>
          <w:sz w:val="28"/>
        </w:rPr>
        <w:t>
      55. Сұрақ кітапшаларын таратып болғаннан кейін үміткерлер нұсқаларды үлестіру парағына қолдарын қояды. Осы мақсатпен, нұсқаларды үлестіру парағы "жүгіртпе" принципі бойынша парақтың жоғарғы жолында тұрған орынның нөмірінен бастап үміткерлерге беріледі. Кезекші осы сәтте үміткерлерге өздерінің орындары мен нұсқаларының нұсқаларды үлестіру парағына сәйкестігін тексерулерін ескертуі тиіс, сонан соң үміткер оған тегін жазып, қол қояды. Егер үміткерге басқа нұсқа түссе, ол бұл туралы кезекшіге хабарлауы, қол қоймауы және аудитория бойынша кезекшінің нұсқауын күтуі керек.</w:t>
      </w:r>
      <w:r>
        <w:br/>
      </w:r>
      <w:r>
        <w:rPr>
          <w:rFonts w:ascii="Times New Roman"/>
          <w:b w:val="false"/>
          <w:i w:val="false"/>
          <w:color w:val="000000"/>
          <w:sz w:val="28"/>
        </w:rPr>
        <w:t>
</w:t>
      </w:r>
      <w:r>
        <w:rPr>
          <w:rFonts w:ascii="Times New Roman"/>
          <w:b w:val="false"/>
          <w:i w:val="false"/>
          <w:color w:val="000000"/>
          <w:sz w:val="28"/>
        </w:rPr>
        <w:t>
      56. Үміткер нұсқа нөмірін сұрақ кітапшасынан жауап парағына көшіреді және сұрақ кітапшасының мұқабасын толтырады.</w:t>
      </w:r>
      <w:r>
        <w:br/>
      </w:r>
      <w:r>
        <w:rPr>
          <w:rFonts w:ascii="Times New Roman"/>
          <w:b w:val="false"/>
          <w:i w:val="false"/>
          <w:color w:val="000000"/>
          <w:sz w:val="28"/>
        </w:rPr>
        <w:t>
</w:t>
      </w:r>
      <w:r>
        <w:rPr>
          <w:rFonts w:ascii="Times New Roman"/>
          <w:b w:val="false"/>
          <w:i w:val="false"/>
          <w:color w:val="000000"/>
          <w:sz w:val="28"/>
        </w:rPr>
        <w:t>
      57. Үміткермен қызмет жолдарын толтыру кезінде, аудитория бойынша кезекші оған оларды толтыру жөнінде түсініктеме береді.</w:t>
      </w:r>
      <w:r>
        <w:br/>
      </w:r>
      <w:r>
        <w:rPr>
          <w:rFonts w:ascii="Times New Roman"/>
          <w:b w:val="false"/>
          <w:i w:val="false"/>
          <w:color w:val="000000"/>
          <w:sz w:val="28"/>
        </w:rPr>
        <w:t>
</w:t>
      </w:r>
      <w:r>
        <w:rPr>
          <w:rFonts w:ascii="Times New Roman"/>
          <w:b w:val="false"/>
          <w:i w:val="false"/>
          <w:color w:val="000000"/>
          <w:sz w:val="28"/>
        </w:rPr>
        <w:t>
      58. Қызмет секторларын толтырып болғаннан кейін, аудитория кезекшісі емтиханның басталу және аяқталу уақыттарын хабарлайды және тақтаға жазады. Осы сәттен бастап барлық сұрақ қою мен түсіндіру тоқтатылады. Тест сұрақтарына жауаптарды белгілеу және жауап парағының көшірмесін толтыру таза уақыты - 180 минут (3 астрономиялық сағат) болады.</w:t>
      </w:r>
      <w:r>
        <w:br/>
      </w:r>
      <w:r>
        <w:rPr>
          <w:rFonts w:ascii="Times New Roman"/>
          <w:b w:val="false"/>
          <w:i w:val="false"/>
          <w:color w:val="000000"/>
          <w:sz w:val="28"/>
        </w:rPr>
        <w:t>
</w:t>
      </w:r>
      <w:r>
        <w:rPr>
          <w:rFonts w:ascii="Times New Roman"/>
          <w:b w:val="false"/>
          <w:i w:val="false"/>
          <w:color w:val="000000"/>
          <w:sz w:val="28"/>
        </w:rPr>
        <w:t>
      59. Сұрақ кітапшасы берілген емтихан тапсыру тіліндегі тестен тұрады.</w:t>
      </w:r>
      <w:r>
        <w:br/>
      </w:r>
      <w:r>
        <w:rPr>
          <w:rFonts w:ascii="Times New Roman"/>
          <w:b w:val="false"/>
          <w:i w:val="false"/>
          <w:color w:val="000000"/>
          <w:sz w:val="28"/>
        </w:rPr>
        <w:t>
      Тест 3 бөлімнен тұрады.</w:t>
      </w:r>
      <w:r>
        <w:br/>
      </w:r>
      <w:r>
        <w:rPr>
          <w:rFonts w:ascii="Times New Roman"/>
          <w:b w:val="false"/>
          <w:i w:val="false"/>
          <w:color w:val="000000"/>
          <w:sz w:val="28"/>
        </w:rPr>
        <w:t>
      1 бөлім – Тыңдау. Тестің бірінші бөлімін өткізуде CD дискіні тыңдау үшін аудиотехника пайдаланылады. CD диск 4 мәтіннен тұрады: әр мәтін аз ғана үзілістен кейін қайталанады. Әр мәтінге сұрақ кітапшасында үміткердің тыңдалатын мәтіндерді түсінуін тексеретін тест тапсырмалары берілген. Тыңдауға арналған тест 20 тапсырмадан тұрады. Орындау уақыты 45 минут.</w:t>
      </w:r>
      <w:r>
        <w:br/>
      </w:r>
      <w:r>
        <w:rPr>
          <w:rFonts w:ascii="Times New Roman"/>
          <w:b w:val="false"/>
          <w:i w:val="false"/>
          <w:color w:val="000000"/>
          <w:sz w:val="28"/>
        </w:rPr>
        <w:t>
      2 бөлім – Лексика-грамматикалық тест. Лексико-грамматикалық тест үміткердің грамматиканы және лексикологияны білу деңгейін тексеретін тест тапсырмаларынан тұрады. Лексико-грамматикалық тест 50 тапсырмадан тұрады. Орындау уақыты – 75 минут.</w:t>
      </w:r>
      <w:r>
        <w:br/>
      </w:r>
      <w:r>
        <w:rPr>
          <w:rFonts w:ascii="Times New Roman"/>
          <w:b w:val="false"/>
          <w:i w:val="false"/>
          <w:color w:val="000000"/>
          <w:sz w:val="28"/>
        </w:rPr>
        <w:t>
      3 бөлім – Оқу. Тест үміткердің ұсынылған мәтін мазмұнын түсінуін тексеретін мәтіндерден және тест тапсырмаларынан тұрады. Оқуға арналған тест 30 тапсырмадан тұрады. Орындау уақыты – 60 минут.</w:t>
      </w:r>
      <w:r>
        <w:br/>
      </w:r>
      <w:r>
        <w:rPr>
          <w:rFonts w:ascii="Times New Roman"/>
          <w:b w:val="false"/>
          <w:i w:val="false"/>
          <w:color w:val="000000"/>
          <w:sz w:val="28"/>
        </w:rPr>
        <w:t>
</w:t>
      </w:r>
      <w:r>
        <w:rPr>
          <w:rFonts w:ascii="Times New Roman"/>
          <w:b w:val="false"/>
          <w:i w:val="false"/>
          <w:color w:val="000000"/>
          <w:sz w:val="28"/>
        </w:rPr>
        <w:t>
      60. Тестілеу кезінде: сұрақ кітапшаларын ауыстыруға және сұрақ кітапшаларын аудиториядан шығаруға рқксат берілмейді.</w:t>
      </w:r>
      <w:r>
        <w:br/>
      </w:r>
      <w:r>
        <w:rPr>
          <w:rFonts w:ascii="Times New Roman"/>
          <w:b w:val="false"/>
          <w:i w:val="false"/>
          <w:color w:val="000000"/>
          <w:sz w:val="28"/>
        </w:rPr>
        <w:t>
</w:t>
      </w:r>
      <w:r>
        <w:rPr>
          <w:rFonts w:ascii="Times New Roman"/>
          <w:b w:val="false"/>
          <w:i w:val="false"/>
          <w:color w:val="000000"/>
          <w:sz w:val="28"/>
        </w:rPr>
        <w:t>
      61. Үміткер Нұсқаулықты бұзған жағдайда, аудитория бойынша кезекшісі министірліктің өкілін ескертеді. Аудитория бойынша кезекші түсу емтихандар кезінде аудиторияны тастап кетпеуі керек. Түсу емтиханның аяқталуына дейін 30 және 10 минут қалғанда, үміткерлерді уақыттың аяқталғаны туралы ескертілуі қажет.</w:t>
      </w:r>
      <w:r>
        <w:br/>
      </w:r>
      <w:r>
        <w:rPr>
          <w:rFonts w:ascii="Times New Roman"/>
          <w:b w:val="false"/>
          <w:i w:val="false"/>
          <w:color w:val="000000"/>
          <w:sz w:val="28"/>
        </w:rPr>
        <w:t>
</w:t>
      </w:r>
      <w:r>
        <w:rPr>
          <w:rFonts w:ascii="Times New Roman"/>
          <w:b w:val="false"/>
          <w:i w:val="false"/>
          <w:color w:val="000000"/>
          <w:sz w:val="28"/>
        </w:rPr>
        <w:t>
      62. Түсу емтихандары кезінде аудиторияға министірліктің өкілі және қабылдау комисияның төрағасының ғана кіруіне болады.</w:t>
      </w:r>
      <w:r>
        <w:br/>
      </w:r>
      <w:r>
        <w:rPr>
          <w:rFonts w:ascii="Times New Roman"/>
          <w:b w:val="false"/>
          <w:i w:val="false"/>
          <w:color w:val="000000"/>
          <w:sz w:val="28"/>
        </w:rPr>
        <w:t>
</w:t>
      </w:r>
      <w:r>
        <w:rPr>
          <w:rFonts w:ascii="Times New Roman"/>
          <w:b w:val="false"/>
          <w:i w:val="false"/>
          <w:color w:val="000000"/>
          <w:sz w:val="28"/>
        </w:rPr>
        <w:t>
      63. Министрліктің өкілі түсу емтихандары басталғаннан соң 20-25 минуттан кейін аудиториядағы үміткерлердің нақты саны туралы деректерді шығарады. Артық сұрақ кітапшаларды жинап, сейфке сақтауды жүзеге асырады. Жауап парақтары емтихан соңына дейін аудиториядан шығарылмаулары керек.</w:t>
      </w:r>
      <w:r>
        <w:br/>
      </w:r>
      <w:r>
        <w:rPr>
          <w:rFonts w:ascii="Times New Roman"/>
          <w:b w:val="false"/>
          <w:i w:val="false"/>
          <w:color w:val="000000"/>
          <w:sz w:val="28"/>
        </w:rPr>
        <w:t>
      Министрліктің өкілі емтихан барысын қадағалайды.</w:t>
      </w:r>
      <w:r>
        <w:br/>
      </w:r>
      <w:r>
        <w:rPr>
          <w:rFonts w:ascii="Times New Roman"/>
          <w:b w:val="false"/>
          <w:i w:val="false"/>
          <w:color w:val="000000"/>
          <w:sz w:val="28"/>
        </w:rPr>
        <w:t>
</w:t>
      </w:r>
      <w:r>
        <w:rPr>
          <w:rFonts w:ascii="Times New Roman"/>
          <w:b w:val="false"/>
          <w:i w:val="false"/>
          <w:color w:val="000000"/>
          <w:sz w:val="28"/>
        </w:rPr>
        <w:t>
      64. Түсу емтихандарының уақыты аяқталғанда соңғы 3 үміткер аудиториядан бір мезгілде шығуы керек.</w:t>
      </w:r>
      <w:r>
        <w:br/>
      </w:r>
      <w:r>
        <w:rPr>
          <w:rFonts w:ascii="Times New Roman"/>
          <w:b w:val="false"/>
          <w:i w:val="false"/>
          <w:color w:val="000000"/>
          <w:sz w:val="28"/>
        </w:rPr>
        <w:t>
      65. Аудитория бойынша кезекші тестілеу аяқталғаннан кейін:</w:t>
      </w:r>
      <w:r>
        <w:br/>
      </w:r>
      <w:r>
        <w:rPr>
          <w:rFonts w:ascii="Times New Roman"/>
          <w:b w:val="false"/>
          <w:i w:val="false"/>
          <w:color w:val="000000"/>
          <w:sz w:val="28"/>
        </w:rPr>
        <w:t>
</w:t>
      </w:r>
      <w:r>
        <w:rPr>
          <w:rFonts w:ascii="Times New Roman"/>
          <w:b w:val="false"/>
          <w:i w:val="false"/>
          <w:color w:val="000000"/>
          <w:sz w:val="28"/>
        </w:rPr>
        <w:t>
      1) әр үміткерден емтихан материалдарын (жауап парағы мен сұрақ кітапшасы) қабылдайды;</w:t>
      </w:r>
      <w:r>
        <w:br/>
      </w:r>
      <w:r>
        <w:rPr>
          <w:rFonts w:ascii="Times New Roman"/>
          <w:b w:val="false"/>
          <w:i w:val="false"/>
          <w:color w:val="000000"/>
          <w:sz w:val="28"/>
        </w:rPr>
        <w:t>
</w:t>
      </w:r>
      <w:r>
        <w:rPr>
          <w:rFonts w:ascii="Times New Roman"/>
          <w:b w:val="false"/>
          <w:i w:val="false"/>
          <w:color w:val="000000"/>
          <w:sz w:val="28"/>
        </w:rPr>
        <w:t>
      2) үміткердің жауап парағының барлық қызмет секторларын және сұрақ кітапшасының мұқабасындағы арнайы жолдардың толтыруының дұрыстығын тексереді;</w:t>
      </w:r>
      <w:r>
        <w:br/>
      </w:r>
      <w:r>
        <w:rPr>
          <w:rFonts w:ascii="Times New Roman"/>
          <w:b w:val="false"/>
          <w:i w:val="false"/>
          <w:color w:val="000000"/>
          <w:sz w:val="28"/>
        </w:rPr>
        <w:t>
</w:t>
      </w:r>
      <w:r>
        <w:rPr>
          <w:rFonts w:ascii="Times New Roman"/>
          <w:b w:val="false"/>
          <w:i w:val="false"/>
          <w:color w:val="000000"/>
          <w:sz w:val="28"/>
        </w:rPr>
        <w:t>
      3) жауап парақтарын (қолданылған және қолданылмаған) санап, кемінде 3 үміткердің қатысуымен оларды конвертке салады;</w:t>
      </w:r>
      <w:r>
        <w:br/>
      </w:r>
      <w:r>
        <w:rPr>
          <w:rFonts w:ascii="Times New Roman"/>
          <w:b w:val="false"/>
          <w:i w:val="false"/>
          <w:color w:val="000000"/>
          <w:sz w:val="28"/>
        </w:rPr>
        <w:t>
</w:t>
      </w:r>
      <w:r>
        <w:rPr>
          <w:rFonts w:ascii="Times New Roman"/>
          <w:b w:val="false"/>
          <w:i w:val="false"/>
          <w:color w:val="000000"/>
          <w:sz w:val="28"/>
        </w:rPr>
        <w:t>
      4) сұрақ кітапшалары бар қорапты және жауап парақтары бар конвертті 3 үміткерді ілестіріп мемлекеттік комиссия отырған бөлмеге жеткізеді.</w:t>
      </w:r>
      <w:r>
        <w:br/>
      </w:r>
      <w:r>
        <w:rPr>
          <w:rFonts w:ascii="Times New Roman"/>
          <w:b w:val="false"/>
          <w:i w:val="false"/>
          <w:color w:val="000000"/>
          <w:sz w:val="28"/>
        </w:rPr>
        <w:t>
</w:t>
      </w:r>
      <w:r>
        <w:rPr>
          <w:rFonts w:ascii="Times New Roman"/>
          <w:b w:val="false"/>
          <w:i w:val="false"/>
          <w:color w:val="000000"/>
          <w:sz w:val="28"/>
        </w:rPr>
        <w:t>
      66. Министрліктің өкілі аудитория бойынша кезекшілерінен емтихан материалдарын қабылдауды ұйымдастырады. Аудиториялар бойынша кезекшілер министрліктің өкіліне актілер бойынша емтихан материалдарын:</w:t>
      </w:r>
      <w:r>
        <w:br/>
      </w:r>
      <w:r>
        <w:rPr>
          <w:rFonts w:ascii="Times New Roman"/>
          <w:b w:val="false"/>
          <w:i w:val="false"/>
          <w:color w:val="000000"/>
          <w:sz w:val="28"/>
        </w:rPr>
        <w:t>
</w:t>
      </w:r>
      <w:r>
        <w:rPr>
          <w:rFonts w:ascii="Times New Roman"/>
          <w:b w:val="false"/>
          <w:i w:val="false"/>
          <w:color w:val="000000"/>
          <w:sz w:val="28"/>
        </w:rPr>
        <w:t>
      1) жауап парақтары (қолданылған және қолданылмаған) бар конвертті;</w:t>
      </w:r>
      <w:r>
        <w:br/>
      </w:r>
      <w:r>
        <w:rPr>
          <w:rFonts w:ascii="Times New Roman"/>
          <w:b w:val="false"/>
          <w:i w:val="false"/>
          <w:color w:val="000000"/>
          <w:sz w:val="28"/>
        </w:rPr>
        <w:t>
</w:t>
      </w:r>
      <w:r>
        <w:rPr>
          <w:rFonts w:ascii="Times New Roman"/>
          <w:b w:val="false"/>
          <w:i w:val="false"/>
          <w:color w:val="000000"/>
          <w:sz w:val="28"/>
        </w:rPr>
        <w:t>
      2) үміткерлердің қолдары қойылған отырғызу парақтарын;</w:t>
      </w:r>
      <w:r>
        <w:br/>
      </w:r>
      <w:r>
        <w:rPr>
          <w:rFonts w:ascii="Times New Roman"/>
          <w:b w:val="false"/>
          <w:i w:val="false"/>
          <w:color w:val="000000"/>
          <w:sz w:val="28"/>
        </w:rPr>
        <w:t>
</w:t>
      </w:r>
      <w:r>
        <w:rPr>
          <w:rFonts w:ascii="Times New Roman"/>
          <w:b w:val="false"/>
          <w:i w:val="false"/>
          <w:color w:val="000000"/>
          <w:sz w:val="28"/>
        </w:rPr>
        <w:t>
      3) сұрақ-кітапшалары бар қорапты;</w:t>
      </w:r>
      <w:r>
        <w:br/>
      </w:r>
      <w:r>
        <w:rPr>
          <w:rFonts w:ascii="Times New Roman"/>
          <w:b w:val="false"/>
          <w:i w:val="false"/>
          <w:color w:val="000000"/>
          <w:sz w:val="28"/>
        </w:rPr>
        <w:t>
</w:t>
      </w:r>
      <w:r>
        <w:rPr>
          <w:rFonts w:ascii="Times New Roman"/>
          <w:b w:val="false"/>
          <w:i w:val="false"/>
          <w:color w:val="000000"/>
          <w:sz w:val="28"/>
        </w:rPr>
        <w:t>
      4) үміткерлердің қолдары қойылған нұсқаларды үлестіру парағын;</w:t>
      </w:r>
      <w:r>
        <w:br/>
      </w:r>
      <w:r>
        <w:rPr>
          <w:rFonts w:ascii="Times New Roman"/>
          <w:b w:val="false"/>
          <w:i w:val="false"/>
          <w:color w:val="000000"/>
          <w:sz w:val="28"/>
        </w:rPr>
        <w:t>
</w:t>
      </w:r>
      <w:r>
        <w:rPr>
          <w:rFonts w:ascii="Times New Roman"/>
          <w:b w:val="false"/>
          <w:i w:val="false"/>
          <w:color w:val="000000"/>
          <w:sz w:val="28"/>
        </w:rPr>
        <w:t>
      5) рұқсаттама түбіртектері бар папканы;</w:t>
      </w:r>
      <w:r>
        <w:br/>
      </w:r>
      <w:r>
        <w:rPr>
          <w:rFonts w:ascii="Times New Roman"/>
          <w:b w:val="false"/>
          <w:i w:val="false"/>
          <w:color w:val="000000"/>
          <w:sz w:val="28"/>
        </w:rPr>
        <w:t>
</w:t>
      </w:r>
      <w:r>
        <w:rPr>
          <w:rFonts w:ascii="Times New Roman"/>
          <w:b w:val="false"/>
          <w:i w:val="false"/>
          <w:color w:val="000000"/>
          <w:sz w:val="28"/>
        </w:rPr>
        <w:t>
      6) бар болған жағдайда қосымша материалдарды (актілер, ескертулер, т.б.) тапсырады.</w:t>
      </w:r>
    </w:p>
    <w:bookmarkEnd w:id="8"/>
    <w:bookmarkStart w:name="z218" w:id="9"/>
    <w:p>
      <w:pPr>
        <w:spacing w:after="0"/>
        <w:ind w:left="0"/>
        <w:jc w:val="left"/>
      </w:pPr>
      <w:r>
        <w:rPr>
          <w:rFonts w:ascii="Times New Roman"/>
          <w:b/>
          <w:i w:val="false"/>
          <w:color w:val="000000"/>
        </w:rPr>
        <w:t xml:space="preserve"> 
4. Түсу емтихандарының нәтижелерін өңдеу</w:t>
      </w:r>
    </w:p>
    <w:bookmarkEnd w:id="9"/>
    <w:bookmarkStart w:name="z219" w:id="10"/>
    <w:p>
      <w:pPr>
        <w:spacing w:after="0"/>
        <w:ind w:left="0"/>
        <w:jc w:val="both"/>
      </w:pPr>
      <w:r>
        <w:rPr>
          <w:rFonts w:ascii="Times New Roman"/>
          <w:b w:val="false"/>
          <w:i w:val="false"/>
          <w:color w:val="000000"/>
          <w:sz w:val="28"/>
        </w:rPr>
        <w:t>
      67. Бірінші операциялық күн:</w:t>
      </w:r>
      <w:r>
        <w:br/>
      </w:r>
      <w:r>
        <w:rPr>
          <w:rFonts w:ascii="Times New Roman"/>
          <w:b w:val="false"/>
          <w:i w:val="false"/>
          <w:color w:val="000000"/>
          <w:sz w:val="28"/>
        </w:rPr>
        <w:t>
</w:t>
      </w:r>
      <w:r>
        <w:rPr>
          <w:rFonts w:ascii="Times New Roman"/>
          <w:b w:val="false"/>
          <w:i w:val="false"/>
          <w:color w:val="000000"/>
          <w:sz w:val="28"/>
        </w:rPr>
        <w:t>
      1) I-ші лекті ашу;</w:t>
      </w:r>
      <w:r>
        <w:br/>
      </w:r>
      <w:r>
        <w:rPr>
          <w:rFonts w:ascii="Times New Roman"/>
          <w:b w:val="false"/>
          <w:i w:val="false"/>
          <w:color w:val="000000"/>
          <w:sz w:val="28"/>
        </w:rPr>
        <w:t>
</w:t>
      </w:r>
      <w:r>
        <w:rPr>
          <w:rFonts w:ascii="Times New Roman"/>
          <w:b w:val="false"/>
          <w:i w:val="false"/>
          <w:color w:val="000000"/>
          <w:sz w:val="28"/>
        </w:rPr>
        <w:t>
      2) орын – нұсқасы файлын қабылдау;</w:t>
      </w:r>
      <w:r>
        <w:br/>
      </w:r>
      <w:r>
        <w:rPr>
          <w:rFonts w:ascii="Times New Roman"/>
          <w:b w:val="false"/>
          <w:i w:val="false"/>
          <w:color w:val="000000"/>
          <w:sz w:val="28"/>
        </w:rPr>
        <w:t>
</w:t>
      </w:r>
      <w:r>
        <w:rPr>
          <w:rFonts w:ascii="Times New Roman"/>
          <w:b w:val="false"/>
          <w:i w:val="false"/>
          <w:color w:val="000000"/>
          <w:sz w:val="28"/>
        </w:rPr>
        <w:t>
      3) аудиториялар бойынша жауап парақтарын сканерлеу;</w:t>
      </w:r>
      <w:r>
        <w:br/>
      </w:r>
      <w:r>
        <w:rPr>
          <w:rFonts w:ascii="Times New Roman"/>
          <w:b w:val="false"/>
          <w:i w:val="false"/>
          <w:color w:val="000000"/>
          <w:sz w:val="28"/>
        </w:rPr>
        <w:t>
</w:t>
      </w:r>
      <w:r>
        <w:rPr>
          <w:rFonts w:ascii="Times New Roman"/>
          <w:b w:val="false"/>
          <w:i w:val="false"/>
          <w:color w:val="000000"/>
          <w:sz w:val="28"/>
        </w:rPr>
        <w:t>
      4) жауап парақтарын сәйкестендіру хаттамасын беру және комиссия шешіміне сәйкес өзгерістерді енгізу;</w:t>
      </w:r>
      <w:r>
        <w:br/>
      </w:r>
      <w:r>
        <w:rPr>
          <w:rFonts w:ascii="Times New Roman"/>
          <w:b w:val="false"/>
          <w:i w:val="false"/>
          <w:color w:val="000000"/>
          <w:sz w:val="28"/>
        </w:rPr>
        <w:t>
</w:t>
      </w:r>
      <w:r>
        <w:rPr>
          <w:rFonts w:ascii="Times New Roman"/>
          <w:b w:val="false"/>
          <w:i w:val="false"/>
          <w:color w:val="000000"/>
          <w:sz w:val="28"/>
        </w:rPr>
        <w:t>
      5) сканерлеу статистикасын қалыптастыру;</w:t>
      </w:r>
      <w:r>
        <w:br/>
      </w:r>
      <w:r>
        <w:rPr>
          <w:rFonts w:ascii="Times New Roman"/>
          <w:b w:val="false"/>
          <w:i w:val="false"/>
          <w:color w:val="000000"/>
          <w:sz w:val="28"/>
        </w:rPr>
        <w:t>
</w:t>
      </w:r>
      <w:r>
        <w:rPr>
          <w:rFonts w:ascii="Times New Roman"/>
          <w:b w:val="false"/>
          <w:i w:val="false"/>
          <w:color w:val="000000"/>
          <w:sz w:val="28"/>
        </w:rPr>
        <w:t>
      6) дұрыс жауаптар кодын қабылдау және беру;</w:t>
      </w:r>
      <w:r>
        <w:br/>
      </w:r>
      <w:r>
        <w:rPr>
          <w:rFonts w:ascii="Times New Roman"/>
          <w:b w:val="false"/>
          <w:i w:val="false"/>
          <w:color w:val="000000"/>
          <w:sz w:val="28"/>
        </w:rPr>
        <w:t>
</w:t>
      </w:r>
      <w:r>
        <w:rPr>
          <w:rFonts w:ascii="Times New Roman"/>
          <w:b w:val="false"/>
          <w:i w:val="false"/>
          <w:color w:val="000000"/>
          <w:sz w:val="28"/>
        </w:rPr>
        <w:t>
      7) апелляция қорытындысы енгізілмеген түсу емтихандарының нәтижесі бойынша І-ші лектің емтихан ведомосын беру;</w:t>
      </w:r>
      <w:r>
        <w:br/>
      </w:r>
      <w:r>
        <w:rPr>
          <w:rFonts w:ascii="Times New Roman"/>
          <w:b w:val="false"/>
          <w:i w:val="false"/>
          <w:color w:val="000000"/>
          <w:sz w:val="28"/>
        </w:rPr>
        <w:t>
</w:t>
      </w:r>
      <w:r>
        <w:rPr>
          <w:rFonts w:ascii="Times New Roman"/>
          <w:b w:val="false"/>
          <w:i w:val="false"/>
          <w:color w:val="000000"/>
          <w:sz w:val="28"/>
        </w:rPr>
        <w:t>
      8) апелляция қорытындысы енгізілмеген статистиканы жіберу;</w:t>
      </w:r>
      <w:r>
        <w:br/>
      </w:r>
      <w:r>
        <w:rPr>
          <w:rFonts w:ascii="Times New Roman"/>
          <w:b w:val="false"/>
          <w:i w:val="false"/>
          <w:color w:val="000000"/>
          <w:sz w:val="28"/>
        </w:rPr>
        <w:t>
</w:t>
      </w:r>
      <w:r>
        <w:rPr>
          <w:rFonts w:ascii="Times New Roman"/>
          <w:b w:val="false"/>
          <w:i w:val="false"/>
          <w:color w:val="000000"/>
          <w:sz w:val="28"/>
        </w:rPr>
        <w:t>
      9) ІІ-ші лектің отырғызу парақтарын беру.</w:t>
      </w:r>
      <w:r>
        <w:br/>
      </w:r>
      <w:r>
        <w:rPr>
          <w:rFonts w:ascii="Times New Roman"/>
          <w:b w:val="false"/>
          <w:i w:val="false"/>
          <w:color w:val="000000"/>
          <w:sz w:val="28"/>
        </w:rPr>
        <w:t>
</w:t>
      </w:r>
      <w:r>
        <w:rPr>
          <w:rFonts w:ascii="Times New Roman"/>
          <w:b w:val="false"/>
          <w:i w:val="false"/>
          <w:color w:val="000000"/>
          <w:sz w:val="28"/>
        </w:rPr>
        <w:t>
      68. Екіншіоперациялық күн:</w:t>
      </w:r>
      <w:r>
        <w:br/>
      </w:r>
      <w:r>
        <w:rPr>
          <w:rFonts w:ascii="Times New Roman"/>
          <w:b w:val="false"/>
          <w:i w:val="false"/>
          <w:color w:val="000000"/>
          <w:sz w:val="28"/>
        </w:rPr>
        <w:t>
</w:t>
      </w:r>
      <w:r>
        <w:rPr>
          <w:rFonts w:ascii="Times New Roman"/>
          <w:b w:val="false"/>
          <w:i w:val="false"/>
          <w:color w:val="000000"/>
          <w:sz w:val="28"/>
        </w:rPr>
        <w:t>
      1) І-ші лектің үміткерлердің апелляция өтініштерін енгізу (бұл операцияны өтініштердің жиналуына қарай бөліп жасауға болады). Апелляцияға берген өтініштер тізілімін және талдау карталарын басып беру.</w:t>
      </w:r>
      <w:r>
        <w:br/>
      </w:r>
      <w:r>
        <w:rPr>
          <w:rFonts w:ascii="Times New Roman"/>
          <w:b w:val="false"/>
          <w:i w:val="false"/>
          <w:color w:val="000000"/>
          <w:sz w:val="28"/>
        </w:rPr>
        <w:t>
</w:t>
      </w:r>
      <w:r>
        <w:rPr>
          <w:rFonts w:ascii="Times New Roman"/>
          <w:b w:val="false"/>
          <w:i w:val="false"/>
          <w:color w:val="000000"/>
          <w:sz w:val="28"/>
        </w:rPr>
        <w:t>
      2) ІI-ші лекті ашу;</w:t>
      </w:r>
      <w:r>
        <w:br/>
      </w:r>
      <w:r>
        <w:rPr>
          <w:rFonts w:ascii="Times New Roman"/>
          <w:b w:val="false"/>
          <w:i w:val="false"/>
          <w:color w:val="000000"/>
          <w:sz w:val="28"/>
        </w:rPr>
        <w:t>
</w:t>
      </w:r>
      <w:r>
        <w:rPr>
          <w:rFonts w:ascii="Times New Roman"/>
          <w:b w:val="false"/>
          <w:i w:val="false"/>
          <w:color w:val="000000"/>
          <w:sz w:val="28"/>
        </w:rPr>
        <w:t>
      3) орын – нұсқасы файлын қабылдау;</w:t>
      </w:r>
      <w:r>
        <w:br/>
      </w:r>
      <w:r>
        <w:rPr>
          <w:rFonts w:ascii="Times New Roman"/>
          <w:b w:val="false"/>
          <w:i w:val="false"/>
          <w:color w:val="000000"/>
          <w:sz w:val="28"/>
        </w:rPr>
        <w:t>
</w:t>
      </w:r>
      <w:r>
        <w:rPr>
          <w:rFonts w:ascii="Times New Roman"/>
          <w:b w:val="false"/>
          <w:i w:val="false"/>
          <w:color w:val="000000"/>
          <w:sz w:val="28"/>
        </w:rPr>
        <w:t>
      4) аудиториялар бойынша жауап парақтарын сканерлеу;</w:t>
      </w:r>
      <w:r>
        <w:br/>
      </w:r>
      <w:r>
        <w:rPr>
          <w:rFonts w:ascii="Times New Roman"/>
          <w:b w:val="false"/>
          <w:i w:val="false"/>
          <w:color w:val="000000"/>
          <w:sz w:val="28"/>
        </w:rPr>
        <w:t>
</w:t>
      </w:r>
      <w:r>
        <w:rPr>
          <w:rFonts w:ascii="Times New Roman"/>
          <w:b w:val="false"/>
          <w:i w:val="false"/>
          <w:color w:val="000000"/>
          <w:sz w:val="28"/>
        </w:rPr>
        <w:t>
      5) жауап парақтарын сәйкестендіру хаттамасын беру және комиссия шешіміне сәйкес өзгерістерді енгізу;</w:t>
      </w:r>
      <w:r>
        <w:br/>
      </w:r>
      <w:r>
        <w:rPr>
          <w:rFonts w:ascii="Times New Roman"/>
          <w:b w:val="false"/>
          <w:i w:val="false"/>
          <w:color w:val="000000"/>
          <w:sz w:val="28"/>
        </w:rPr>
        <w:t>
</w:t>
      </w:r>
      <w:r>
        <w:rPr>
          <w:rFonts w:ascii="Times New Roman"/>
          <w:b w:val="false"/>
          <w:i w:val="false"/>
          <w:color w:val="000000"/>
          <w:sz w:val="28"/>
        </w:rPr>
        <w:t>
      6) сканерлеу статистикасын қалыптастыру;</w:t>
      </w:r>
      <w:r>
        <w:br/>
      </w:r>
      <w:r>
        <w:rPr>
          <w:rFonts w:ascii="Times New Roman"/>
          <w:b w:val="false"/>
          <w:i w:val="false"/>
          <w:color w:val="000000"/>
          <w:sz w:val="28"/>
        </w:rPr>
        <w:t>
</w:t>
      </w:r>
      <w:r>
        <w:rPr>
          <w:rFonts w:ascii="Times New Roman"/>
          <w:b w:val="false"/>
          <w:i w:val="false"/>
          <w:color w:val="000000"/>
          <w:sz w:val="28"/>
        </w:rPr>
        <w:t>
      7) дұрыс жауаптар кодын қабылдау және беру.</w:t>
      </w:r>
      <w:r>
        <w:br/>
      </w:r>
      <w:r>
        <w:rPr>
          <w:rFonts w:ascii="Times New Roman"/>
          <w:b w:val="false"/>
          <w:i w:val="false"/>
          <w:color w:val="000000"/>
          <w:sz w:val="28"/>
        </w:rPr>
        <w:t>
</w:t>
      </w:r>
      <w:r>
        <w:rPr>
          <w:rFonts w:ascii="Times New Roman"/>
          <w:b w:val="false"/>
          <w:i w:val="false"/>
          <w:color w:val="000000"/>
          <w:sz w:val="28"/>
        </w:rPr>
        <w:t>
      8) апелляция қорытындысы енгізілмеген түсу емтихандарының нәтижесі бойынша ІІ-ші лектің емтихан ведомосын беру;</w:t>
      </w:r>
      <w:r>
        <w:br/>
      </w:r>
      <w:r>
        <w:rPr>
          <w:rFonts w:ascii="Times New Roman"/>
          <w:b w:val="false"/>
          <w:i w:val="false"/>
          <w:color w:val="000000"/>
          <w:sz w:val="28"/>
        </w:rPr>
        <w:t>
</w:t>
      </w:r>
      <w:r>
        <w:rPr>
          <w:rFonts w:ascii="Times New Roman"/>
          <w:b w:val="false"/>
          <w:i w:val="false"/>
          <w:color w:val="000000"/>
          <w:sz w:val="28"/>
        </w:rPr>
        <w:t>
      9) апелляция қорытындысы енгізілмеген статистиканы жіберу;</w:t>
      </w:r>
      <w:r>
        <w:br/>
      </w:r>
      <w:r>
        <w:rPr>
          <w:rFonts w:ascii="Times New Roman"/>
          <w:b w:val="false"/>
          <w:i w:val="false"/>
          <w:color w:val="000000"/>
          <w:sz w:val="28"/>
        </w:rPr>
        <w:t>
</w:t>
      </w:r>
      <w:r>
        <w:rPr>
          <w:rFonts w:ascii="Times New Roman"/>
          <w:b w:val="false"/>
          <w:i w:val="false"/>
          <w:color w:val="000000"/>
          <w:sz w:val="28"/>
        </w:rPr>
        <w:t>
      10) І-ші лектің апелляция комиссиясының шешімін енгізу;</w:t>
      </w:r>
      <w:r>
        <w:br/>
      </w:r>
      <w:r>
        <w:rPr>
          <w:rFonts w:ascii="Times New Roman"/>
          <w:b w:val="false"/>
          <w:i w:val="false"/>
          <w:color w:val="000000"/>
          <w:sz w:val="28"/>
        </w:rPr>
        <w:t>
</w:t>
      </w:r>
      <w:r>
        <w:rPr>
          <w:rFonts w:ascii="Times New Roman"/>
          <w:b w:val="false"/>
          <w:i w:val="false"/>
          <w:color w:val="000000"/>
          <w:sz w:val="28"/>
        </w:rPr>
        <w:t>
      11) І-ші лектің апелляциясын жабу;</w:t>
      </w:r>
      <w:r>
        <w:br/>
      </w:r>
      <w:r>
        <w:rPr>
          <w:rFonts w:ascii="Times New Roman"/>
          <w:b w:val="false"/>
          <w:i w:val="false"/>
          <w:color w:val="000000"/>
          <w:sz w:val="28"/>
        </w:rPr>
        <w:t>
</w:t>
      </w:r>
      <w:r>
        <w:rPr>
          <w:rFonts w:ascii="Times New Roman"/>
          <w:b w:val="false"/>
          <w:i w:val="false"/>
          <w:color w:val="000000"/>
          <w:sz w:val="28"/>
        </w:rPr>
        <w:t>
      12) апелляция комиссиясы мәжілісінің хаттамасын беру.</w:t>
      </w:r>
      <w:r>
        <w:br/>
      </w:r>
      <w:r>
        <w:rPr>
          <w:rFonts w:ascii="Times New Roman"/>
          <w:b w:val="false"/>
          <w:i w:val="false"/>
          <w:color w:val="000000"/>
          <w:sz w:val="28"/>
        </w:rPr>
        <w:t>
</w:t>
      </w:r>
      <w:r>
        <w:rPr>
          <w:rFonts w:ascii="Times New Roman"/>
          <w:b w:val="false"/>
          <w:i w:val="false"/>
          <w:color w:val="000000"/>
          <w:sz w:val="28"/>
        </w:rPr>
        <w:t>
      13) апелляция қорытындысы енгізілген түсу емтихандарының нәтижесі бойынша І-ші лектің емтихан ведомосын беру;</w:t>
      </w:r>
      <w:r>
        <w:br/>
      </w:r>
      <w:r>
        <w:rPr>
          <w:rFonts w:ascii="Times New Roman"/>
          <w:b w:val="false"/>
          <w:i w:val="false"/>
          <w:color w:val="000000"/>
          <w:sz w:val="28"/>
        </w:rPr>
        <w:t>
</w:t>
      </w:r>
      <w:r>
        <w:rPr>
          <w:rFonts w:ascii="Times New Roman"/>
          <w:b w:val="false"/>
          <w:i w:val="false"/>
          <w:color w:val="000000"/>
          <w:sz w:val="28"/>
        </w:rPr>
        <w:t>
      14) апелляция қорытындысы енгізілген статистиканы беру;</w:t>
      </w:r>
      <w:r>
        <w:br/>
      </w:r>
      <w:r>
        <w:rPr>
          <w:rFonts w:ascii="Times New Roman"/>
          <w:b w:val="false"/>
          <w:i w:val="false"/>
          <w:color w:val="000000"/>
          <w:sz w:val="28"/>
        </w:rPr>
        <w:t>
</w:t>
      </w:r>
      <w:r>
        <w:rPr>
          <w:rFonts w:ascii="Times New Roman"/>
          <w:b w:val="false"/>
          <w:i w:val="false"/>
          <w:color w:val="000000"/>
          <w:sz w:val="28"/>
        </w:rPr>
        <w:t>
      15) сертификаттарды басып шығару;</w:t>
      </w:r>
      <w:r>
        <w:br/>
      </w:r>
      <w:r>
        <w:rPr>
          <w:rFonts w:ascii="Times New Roman"/>
          <w:b w:val="false"/>
          <w:i w:val="false"/>
          <w:color w:val="000000"/>
          <w:sz w:val="28"/>
        </w:rPr>
        <w:t>
</w:t>
      </w:r>
      <w:r>
        <w:rPr>
          <w:rFonts w:ascii="Times New Roman"/>
          <w:b w:val="false"/>
          <w:i w:val="false"/>
          <w:color w:val="000000"/>
          <w:sz w:val="28"/>
        </w:rPr>
        <w:t>
      16) І-ші лекті жабу.</w:t>
      </w:r>
      <w:r>
        <w:br/>
      </w:r>
      <w:r>
        <w:rPr>
          <w:rFonts w:ascii="Times New Roman"/>
          <w:b w:val="false"/>
          <w:i w:val="false"/>
          <w:color w:val="000000"/>
          <w:sz w:val="28"/>
        </w:rPr>
        <w:t>
</w:t>
      </w:r>
      <w:r>
        <w:rPr>
          <w:rFonts w:ascii="Times New Roman"/>
          <w:b w:val="false"/>
          <w:i w:val="false"/>
          <w:color w:val="000000"/>
          <w:sz w:val="28"/>
        </w:rPr>
        <w:t>
      69. Үшінші операциялық күн:</w:t>
      </w:r>
      <w:r>
        <w:br/>
      </w:r>
      <w:r>
        <w:rPr>
          <w:rFonts w:ascii="Times New Roman"/>
          <w:b w:val="false"/>
          <w:i w:val="false"/>
          <w:color w:val="000000"/>
          <w:sz w:val="28"/>
        </w:rPr>
        <w:t>
</w:t>
      </w:r>
      <w:r>
        <w:rPr>
          <w:rFonts w:ascii="Times New Roman"/>
          <w:b w:val="false"/>
          <w:i w:val="false"/>
          <w:color w:val="000000"/>
          <w:sz w:val="28"/>
        </w:rPr>
        <w:t>
      1) ІІ-ші лектің үміткерлердің апелляция өтініштерін енгізу. Апелляцияға берген өтініштер тізілімін, талдау карталарын басып беру;</w:t>
      </w:r>
      <w:r>
        <w:br/>
      </w:r>
      <w:r>
        <w:rPr>
          <w:rFonts w:ascii="Times New Roman"/>
          <w:b w:val="false"/>
          <w:i w:val="false"/>
          <w:color w:val="000000"/>
          <w:sz w:val="28"/>
        </w:rPr>
        <w:t>
</w:t>
      </w:r>
      <w:r>
        <w:rPr>
          <w:rFonts w:ascii="Times New Roman"/>
          <w:b w:val="false"/>
          <w:i w:val="false"/>
          <w:color w:val="000000"/>
          <w:sz w:val="28"/>
        </w:rPr>
        <w:t>
      2) ІІ-ші лектің апелляция бланктері бойынша апелляция комиссиясының шешімін енгізу;</w:t>
      </w:r>
      <w:r>
        <w:br/>
      </w:r>
      <w:r>
        <w:rPr>
          <w:rFonts w:ascii="Times New Roman"/>
          <w:b w:val="false"/>
          <w:i w:val="false"/>
          <w:color w:val="000000"/>
          <w:sz w:val="28"/>
        </w:rPr>
        <w:t>
</w:t>
      </w:r>
      <w:r>
        <w:rPr>
          <w:rFonts w:ascii="Times New Roman"/>
          <w:b w:val="false"/>
          <w:i w:val="false"/>
          <w:color w:val="000000"/>
          <w:sz w:val="28"/>
        </w:rPr>
        <w:t>
      3) ІІ-ші лектің апелляциясын жабу;</w:t>
      </w:r>
      <w:r>
        <w:br/>
      </w:r>
      <w:r>
        <w:rPr>
          <w:rFonts w:ascii="Times New Roman"/>
          <w:b w:val="false"/>
          <w:i w:val="false"/>
          <w:color w:val="000000"/>
          <w:sz w:val="28"/>
        </w:rPr>
        <w:t>
</w:t>
      </w:r>
      <w:r>
        <w:rPr>
          <w:rFonts w:ascii="Times New Roman"/>
          <w:b w:val="false"/>
          <w:i w:val="false"/>
          <w:color w:val="000000"/>
          <w:sz w:val="28"/>
        </w:rPr>
        <w:t>
      4) апелляция комиссиясы мәжілісінің хаттамасын беру;</w:t>
      </w:r>
      <w:r>
        <w:br/>
      </w:r>
      <w:r>
        <w:rPr>
          <w:rFonts w:ascii="Times New Roman"/>
          <w:b w:val="false"/>
          <w:i w:val="false"/>
          <w:color w:val="000000"/>
          <w:sz w:val="28"/>
        </w:rPr>
        <w:t>
</w:t>
      </w:r>
      <w:r>
        <w:rPr>
          <w:rFonts w:ascii="Times New Roman"/>
          <w:b w:val="false"/>
          <w:i w:val="false"/>
          <w:color w:val="000000"/>
          <w:sz w:val="28"/>
        </w:rPr>
        <w:t>
      5) апелляция қорытындысы енгізілген түсу емтихандарының нәтижесі бойынша ІІ-ші лектің емтихан ведомосын беру;</w:t>
      </w:r>
      <w:r>
        <w:br/>
      </w:r>
      <w:r>
        <w:rPr>
          <w:rFonts w:ascii="Times New Roman"/>
          <w:b w:val="false"/>
          <w:i w:val="false"/>
          <w:color w:val="000000"/>
          <w:sz w:val="28"/>
        </w:rPr>
        <w:t>
</w:t>
      </w:r>
      <w:r>
        <w:rPr>
          <w:rFonts w:ascii="Times New Roman"/>
          <w:b w:val="false"/>
          <w:i w:val="false"/>
          <w:color w:val="000000"/>
          <w:sz w:val="28"/>
        </w:rPr>
        <w:t>
      6) сертификаттарды басып шығару;</w:t>
      </w:r>
      <w:r>
        <w:br/>
      </w:r>
      <w:r>
        <w:rPr>
          <w:rFonts w:ascii="Times New Roman"/>
          <w:b w:val="false"/>
          <w:i w:val="false"/>
          <w:color w:val="000000"/>
          <w:sz w:val="28"/>
        </w:rPr>
        <w:t>
</w:t>
      </w:r>
      <w:r>
        <w:rPr>
          <w:rFonts w:ascii="Times New Roman"/>
          <w:b w:val="false"/>
          <w:i w:val="false"/>
          <w:color w:val="000000"/>
          <w:sz w:val="28"/>
        </w:rPr>
        <w:t>
      7) ІІ-ші лекті жабу;</w:t>
      </w:r>
      <w:r>
        <w:br/>
      </w:r>
      <w:r>
        <w:rPr>
          <w:rFonts w:ascii="Times New Roman"/>
          <w:b w:val="false"/>
          <w:i w:val="false"/>
          <w:color w:val="000000"/>
          <w:sz w:val="28"/>
        </w:rPr>
        <w:t>
</w:t>
      </w:r>
      <w:r>
        <w:rPr>
          <w:rFonts w:ascii="Times New Roman"/>
          <w:b w:val="false"/>
          <w:i w:val="false"/>
          <w:color w:val="000000"/>
          <w:sz w:val="28"/>
        </w:rPr>
        <w:t>
      8) қорытынды деректерді ҰТО-на жіберу.</w:t>
      </w:r>
      <w:r>
        <w:br/>
      </w:r>
      <w:r>
        <w:rPr>
          <w:rFonts w:ascii="Times New Roman"/>
          <w:b w:val="false"/>
          <w:i w:val="false"/>
          <w:color w:val="000000"/>
          <w:sz w:val="28"/>
        </w:rPr>
        <w:t>
</w:t>
      </w:r>
      <w:r>
        <w:rPr>
          <w:rFonts w:ascii="Times New Roman"/>
          <w:b w:val="false"/>
          <w:i w:val="false"/>
          <w:color w:val="000000"/>
          <w:sz w:val="28"/>
        </w:rPr>
        <w:t>
      70. Министірліктің өкілі базалық жоо-ның программисіне жауап парақтары бар конвертті сканерлеуге тапсырады. Конвертте:</w:t>
      </w:r>
      <w:r>
        <w:br/>
      </w:r>
      <w:r>
        <w:rPr>
          <w:rFonts w:ascii="Times New Roman"/>
          <w:b w:val="false"/>
          <w:i w:val="false"/>
          <w:color w:val="000000"/>
          <w:sz w:val="28"/>
        </w:rPr>
        <w:t>
</w:t>
      </w:r>
      <w:r>
        <w:rPr>
          <w:rFonts w:ascii="Times New Roman"/>
          <w:b w:val="false"/>
          <w:i w:val="false"/>
          <w:color w:val="000000"/>
          <w:sz w:val="28"/>
        </w:rPr>
        <w:t>
      1) толтырылған жауап парақтары;</w:t>
      </w:r>
      <w:r>
        <w:br/>
      </w:r>
      <w:r>
        <w:rPr>
          <w:rFonts w:ascii="Times New Roman"/>
          <w:b w:val="false"/>
          <w:i w:val="false"/>
          <w:color w:val="000000"/>
          <w:sz w:val="28"/>
        </w:rPr>
        <w:t>
</w:t>
      </w:r>
      <w:r>
        <w:rPr>
          <w:rFonts w:ascii="Times New Roman"/>
          <w:b w:val="false"/>
          <w:i w:val="false"/>
          <w:color w:val="000000"/>
          <w:sz w:val="28"/>
        </w:rPr>
        <w:t>
      2) толтырылмаған жауап парақтары болуы тиіс.</w:t>
      </w:r>
      <w:r>
        <w:br/>
      </w:r>
      <w:r>
        <w:rPr>
          <w:rFonts w:ascii="Times New Roman"/>
          <w:b w:val="false"/>
          <w:i w:val="false"/>
          <w:color w:val="000000"/>
          <w:sz w:val="28"/>
        </w:rPr>
        <w:t>
</w:t>
      </w:r>
      <w:r>
        <w:rPr>
          <w:rFonts w:ascii="Times New Roman"/>
          <w:b w:val="false"/>
          <w:i w:val="false"/>
          <w:color w:val="000000"/>
          <w:sz w:val="28"/>
        </w:rPr>
        <w:t>
      71. Тек қана толтырылған жауап парақтары сканерленеді.</w:t>
      </w:r>
      <w:r>
        <w:br/>
      </w:r>
      <w:r>
        <w:rPr>
          <w:rFonts w:ascii="Times New Roman"/>
          <w:b w:val="false"/>
          <w:i w:val="false"/>
          <w:color w:val="000000"/>
          <w:sz w:val="28"/>
        </w:rPr>
        <w:t>
</w:t>
      </w:r>
      <w:r>
        <w:rPr>
          <w:rFonts w:ascii="Times New Roman"/>
          <w:b w:val="false"/>
          <w:i w:val="false"/>
          <w:color w:val="000000"/>
          <w:sz w:val="28"/>
        </w:rPr>
        <w:t>
      72. Жауап парақтары аудитория бойынша бір рет сканерден өтеді. Сканерден өткенен кейін жауап парақтары конвертке салынады.</w:t>
      </w:r>
      <w:r>
        <w:br/>
      </w:r>
      <w:r>
        <w:rPr>
          <w:rFonts w:ascii="Times New Roman"/>
          <w:b w:val="false"/>
          <w:i w:val="false"/>
          <w:color w:val="000000"/>
          <w:sz w:val="28"/>
        </w:rPr>
        <w:t>
</w:t>
      </w:r>
      <w:r>
        <w:rPr>
          <w:rFonts w:ascii="Times New Roman"/>
          <w:b w:val="false"/>
          <w:i w:val="false"/>
          <w:color w:val="000000"/>
          <w:sz w:val="28"/>
        </w:rPr>
        <w:t>
      73. Кезекті аудиторияның жауап парағын сканерден өткізгеннен кейін жауап парағының сәйкестендіру хаттамасы беріледі.</w:t>
      </w:r>
      <w:r>
        <w:br/>
      </w:r>
      <w:r>
        <w:rPr>
          <w:rFonts w:ascii="Times New Roman"/>
          <w:b w:val="false"/>
          <w:i w:val="false"/>
          <w:color w:val="000000"/>
          <w:sz w:val="28"/>
        </w:rPr>
        <w:t>
</w:t>
      </w:r>
      <w:r>
        <w:rPr>
          <w:rFonts w:ascii="Times New Roman"/>
          <w:b w:val="false"/>
          <w:i w:val="false"/>
          <w:color w:val="000000"/>
          <w:sz w:val="28"/>
        </w:rPr>
        <w:t>
      74. Үміткердің жауаптар парағы автоматты түрде сәйкестендіріледі, тек қана, егер:</w:t>
      </w:r>
      <w:r>
        <w:br/>
      </w:r>
      <w:r>
        <w:rPr>
          <w:rFonts w:ascii="Times New Roman"/>
          <w:b w:val="false"/>
          <w:i w:val="false"/>
          <w:color w:val="000000"/>
          <w:sz w:val="28"/>
        </w:rPr>
        <w:t>
</w:t>
      </w:r>
      <w:r>
        <w:rPr>
          <w:rFonts w:ascii="Times New Roman"/>
          <w:b w:val="false"/>
          <w:i w:val="false"/>
          <w:color w:val="000000"/>
          <w:sz w:val="28"/>
        </w:rPr>
        <w:t>
      1) оның отырған орны мен отырғызу парағындағы орны сәйкес келсе;</w:t>
      </w:r>
      <w:r>
        <w:br/>
      </w:r>
      <w:r>
        <w:rPr>
          <w:rFonts w:ascii="Times New Roman"/>
          <w:b w:val="false"/>
          <w:i w:val="false"/>
          <w:color w:val="000000"/>
          <w:sz w:val="28"/>
        </w:rPr>
        <w:t>
</w:t>
      </w:r>
      <w:r>
        <w:rPr>
          <w:rFonts w:ascii="Times New Roman"/>
          <w:b w:val="false"/>
          <w:i w:val="false"/>
          <w:color w:val="000000"/>
          <w:sz w:val="28"/>
        </w:rPr>
        <w:t>
      2) оның нұсқасы нұсқаны үлестіру парағындағы нұсқамен сәйкес келсе.</w:t>
      </w:r>
      <w:r>
        <w:br/>
      </w:r>
      <w:r>
        <w:rPr>
          <w:rFonts w:ascii="Times New Roman"/>
          <w:b w:val="false"/>
          <w:i w:val="false"/>
          <w:color w:val="000000"/>
          <w:sz w:val="28"/>
        </w:rPr>
        <w:t>
</w:t>
      </w:r>
      <w:r>
        <w:rPr>
          <w:rFonts w:ascii="Times New Roman"/>
          <w:b w:val="false"/>
          <w:i w:val="false"/>
          <w:color w:val="000000"/>
          <w:sz w:val="28"/>
        </w:rPr>
        <w:t>
      75. Басқа жағдайда үміткердің жауап парағының деректері жауап парағын сәйкестендіру хаттамасына визуалды сәйкестендіру үшін тіркеледі.</w:t>
      </w:r>
      <w:r>
        <w:br/>
      </w:r>
      <w:r>
        <w:rPr>
          <w:rFonts w:ascii="Times New Roman"/>
          <w:b w:val="false"/>
          <w:i w:val="false"/>
          <w:color w:val="000000"/>
          <w:sz w:val="28"/>
        </w:rPr>
        <w:t>
      Жауап парағын визуалды сәйкестендіру үшін базалық жоо-ның программисі жауап парақтарын сәйкестендіру хаттамасын министірліктің өкіліне шығарып береді.</w:t>
      </w:r>
      <w:r>
        <w:br/>
      </w:r>
      <w:r>
        <w:rPr>
          <w:rFonts w:ascii="Times New Roman"/>
          <w:b w:val="false"/>
          <w:i w:val="false"/>
          <w:color w:val="000000"/>
          <w:sz w:val="28"/>
        </w:rPr>
        <w:t>
</w:t>
      </w:r>
      <w:r>
        <w:rPr>
          <w:rFonts w:ascii="Times New Roman"/>
          <w:b w:val="false"/>
          <w:i w:val="false"/>
          <w:color w:val="000000"/>
          <w:sz w:val="28"/>
        </w:rPr>
        <w:t>
      76. Базалық жоо-ның бағдарламаушысы кезектегі конвертті ашып, келесі аудиторияның жауап парақтарын сканерлейді.</w:t>
      </w:r>
      <w:r>
        <w:br/>
      </w:r>
      <w:r>
        <w:rPr>
          <w:rFonts w:ascii="Times New Roman"/>
          <w:b w:val="false"/>
          <w:i w:val="false"/>
          <w:color w:val="000000"/>
          <w:sz w:val="28"/>
        </w:rPr>
        <w:t>
</w:t>
      </w:r>
      <w:r>
        <w:rPr>
          <w:rFonts w:ascii="Times New Roman"/>
          <w:b w:val="false"/>
          <w:i w:val="false"/>
          <w:color w:val="000000"/>
          <w:sz w:val="28"/>
        </w:rPr>
        <w:t>
      77. Жауап парағын визуалды сәйкестендіру үшін:</w:t>
      </w:r>
      <w:r>
        <w:br/>
      </w:r>
      <w:r>
        <w:rPr>
          <w:rFonts w:ascii="Times New Roman"/>
          <w:b w:val="false"/>
          <w:i w:val="false"/>
          <w:color w:val="000000"/>
          <w:sz w:val="28"/>
        </w:rPr>
        <w:t>
</w:t>
      </w:r>
      <w:r>
        <w:rPr>
          <w:rFonts w:ascii="Times New Roman"/>
          <w:b w:val="false"/>
          <w:i w:val="false"/>
          <w:color w:val="000000"/>
          <w:sz w:val="28"/>
        </w:rPr>
        <w:t>
      1) отырғызу парағы;</w:t>
      </w:r>
      <w:r>
        <w:br/>
      </w:r>
      <w:r>
        <w:rPr>
          <w:rFonts w:ascii="Times New Roman"/>
          <w:b w:val="false"/>
          <w:i w:val="false"/>
          <w:color w:val="000000"/>
          <w:sz w:val="28"/>
        </w:rPr>
        <w:t>
</w:t>
      </w:r>
      <w:r>
        <w:rPr>
          <w:rFonts w:ascii="Times New Roman"/>
          <w:b w:val="false"/>
          <w:i w:val="false"/>
          <w:color w:val="000000"/>
          <w:sz w:val="28"/>
        </w:rPr>
        <w:t>
      2) нұсқаларды үлестіру парағы;</w:t>
      </w:r>
      <w:r>
        <w:br/>
      </w:r>
      <w:r>
        <w:rPr>
          <w:rFonts w:ascii="Times New Roman"/>
          <w:b w:val="false"/>
          <w:i w:val="false"/>
          <w:color w:val="000000"/>
          <w:sz w:val="28"/>
        </w:rPr>
        <w:t>
</w:t>
      </w:r>
      <w:r>
        <w:rPr>
          <w:rFonts w:ascii="Times New Roman"/>
          <w:b w:val="false"/>
          <w:i w:val="false"/>
          <w:color w:val="000000"/>
          <w:sz w:val="28"/>
        </w:rPr>
        <w:t>
      3) үміткерлердің жауап парақтары;</w:t>
      </w:r>
      <w:r>
        <w:br/>
      </w:r>
      <w:r>
        <w:rPr>
          <w:rFonts w:ascii="Times New Roman"/>
          <w:b w:val="false"/>
          <w:i w:val="false"/>
          <w:color w:val="000000"/>
          <w:sz w:val="28"/>
        </w:rPr>
        <w:t>
</w:t>
      </w:r>
      <w:r>
        <w:rPr>
          <w:rFonts w:ascii="Times New Roman"/>
          <w:b w:val="false"/>
          <w:i w:val="false"/>
          <w:color w:val="000000"/>
          <w:sz w:val="28"/>
        </w:rPr>
        <w:t>
      4) үміткерлердің сұрақ кітапшалары;</w:t>
      </w:r>
      <w:r>
        <w:br/>
      </w:r>
      <w:r>
        <w:rPr>
          <w:rFonts w:ascii="Times New Roman"/>
          <w:b w:val="false"/>
          <w:i w:val="false"/>
          <w:color w:val="000000"/>
          <w:sz w:val="28"/>
        </w:rPr>
        <w:t>
</w:t>
      </w:r>
      <w:r>
        <w:rPr>
          <w:rFonts w:ascii="Times New Roman"/>
          <w:b w:val="false"/>
          <w:i w:val="false"/>
          <w:color w:val="000000"/>
          <w:sz w:val="28"/>
        </w:rPr>
        <w:t>
      5) осы нұсқаулықтың </w:t>
      </w:r>
      <w:r>
        <w:rPr>
          <w:rFonts w:ascii="Times New Roman"/>
          <w:b w:val="false"/>
          <w:i w:val="false"/>
          <w:color w:val="000000"/>
          <w:sz w:val="28"/>
        </w:rPr>
        <w:t>18-қосымшасына</w:t>
      </w:r>
      <w:r>
        <w:rPr>
          <w:rFonts w:ascii="Times New Roman"/>
          <w:b w:val="false"/>
          <w:i w:val="false"/>
          <w:color w:val="000000"/>
          <w:sz w:val="28"/>
        </w:rPr>
        <w:t xml:space="preserve"> сәйкес,жауаптар парағын сәйкестендіру хаттамасы нысаны бойынша қажет.</w:t>
      </w:r>
      <w:r>
        <w:br/>
      </w:r>
      <w:r>
        <w:rPr>
          <w:rFonts w:ascii="Times New Roman"/>
          <w:b w:val="false"/>
          <w:i w:val="false"/>
          <w:color w:val="000000"/>
          <w:sz w:val="28"/>
        </w:rPr>
        <w:t>
      Егер қабылдау комиссиясы нақты орын нөмірін, нұсқасын, ТЖК-сын көрсеткен жағдайда ғана жауап парағы визуалды сәйкестендірілді деп есептеледі.</w:t>
      </w:r>
      <w:r>
        <w:br/>
      </w:r>
      <w:r>
        <w:rPr>
          <w:rFonts w:ascii="Times New Roman"/>
          <w:b w:val="false"/>
          <w:i w:val="false"/>
          <w:color w:val="000000"/>
          <w:sz w:val="28"/>
        </w:rPr>
        <w:t>
</w:t>
      </w:r>
      <w:r>
        <w:rPr>
          <w:rFonts w:ascii="Times New Roman"/>
          <w:b w:val="false"/>
          <w:i w:val="false"/>
          <w:color w:val="000000"/>
          <w:sz w:val="28"/>
        </w:rPr>
        <w:t>
      78. Жауаптар парақтарын визуалды сәйкестендіру үшін екі кестеден тұратын Жауап парақтарын сәйкестендіру хаттамасы шығарылады:</w:t>
      </w:r>
      <w:r>
        <w:br/>
      </w:r>
      <w:r>
        <w:rPr>
          <w:rFonts w:ascii="Times New Roman"/>
          <w:b w:val="false"/>
          <w:i w:val="false"/>
          <w:color w:val="000000"/>
          <w:sz w:val="28"/>
        </w:rPr>
        <w:t>
</w:t>
      </w:r>
      <w:r>
        <w:rPr>
          <w:rFonts w:ascii="Times New Roman"/>
          <w:b w:val="false"/>
          <w:i w:val="false"/>
          <w:color w:val="000000"/>
          <w:sz w:val="28"/>
        </w:rPr>
        <w:t>
      1) "Сәйкестендірілмеген үміткерлердің тізімі" 1-кестесінде ТЖК бойынша жауап парақтары табылмаған үміткерлердің тиісті тегі, аты-жөні, ТЖК-сы, нұсқасы мен орны шығады;</w:t>
      </w:r>
      <w:r>
        <w:br/>
      </w:r>
      <w:r>
        <w:rPr>
          <w:rFonts w:ascii="Times New Roman"/>
          <w:b w:val="false"/>
          <w:i w:val="false"/>
          <w:color w:val="000000"/>
          <w:sz w:val="28"/>
        </w:rPr>
        <w:t>
</w:t>
      </w:r>
      <w:r>
        <w:rPr>
          <w:rFonts w:ascii="Times New Roman"/>
          <w:b w:val="false"/>
          <w:i w:val="false"/>
          <w:color w:val="000000"/>
          <w:sz w:val="28"/>
        </w:rPr>
        <w:t>
      2) "Жауап парақтарын сәйкестендіру" 2-кестесінде сәйкестендірілмеген жауап парақтарындағы деректер шығады.</w:t>
      </w:r>
      <w:r>
        <w:br/>
      </w:r>
      <w:r>
        <w:rPr>
          <w:rFonts w:ascii="Times New Roman"/>
          <w:b w:val="false"/>
          <w:i w:val="false"/>
          <w:color w:val="000000"/>
          <w:sz w:val="28"/>
        </w:rPr>
        <w:t>
      Аталған аудиторияның жауап парақтары мен сұрақ кітапшаларының ішінен сәйкестендірілмеген жауап парақтарын және оларға тиісті сұрақ кітапшаларды таңдап алу керек.</w:t>
      </w:r>
      <w:r>
        <w:br/>
      </w:r>
      <w:r>
        <w:rPr>
          <w:rFonts w:ascii="Times New Roman"/>
          <w:b w:val="false"/>
          <w:i w:val="false"/>
          <w:color w:val="000000"/>
          <w:sz w:val="28"/>
        </w:rPr>
        <w:t>
      Емтиханға қатыспаған үміткерлерді анықтау үшін отырғызу парағы мен нұсқаларды үлестіру парағы қолданылады. Емтиханға қатыспаған үміткер үшін оған тиісті жолға 1-кестедегі "Ескерту" бағанына "Келмеді" деп жазу керек.</w:t>
      </w:r>
      <w:r>
        <w:br/>
      </w:r>
      <w:r>
        <w:rPr>
          <w:rFonts w:ascii="Times New Roman"/>
          <w:b w:val="false"/>
          <w:i w:val="false"/>
          <w:color w:val="000000"/>
          <w:sz w:val="28"/>
        </w:rPr>
        <w:t>
      Таңдап алынған жауап парақтарын сұрақ кітапшаларымен 1-кестеде көрсетілген тәртіп бойынша орналастыру қажет.</w:t>
      </w:r>
      <w:r>
        <w:br/>
      </w:r>
      <w:r>
        <w:rPr>
          <w:rFonts w:ascii="Times New Roman"/>
          <w:b w:val="false"/>
          <w:i w:val="false"/>
          <w:color w:val="000000"/>
          <w:sz w:val="28"/>
        </w:rPr>
        <w:t>
      1-кестенің әр жолы үшін үміткердің Т.А.Ж. бойынша тиісті жауап парағын табу керек.</w:t>
      </w:r>
      <w:r>
        <w:br/>
      </w:r>
      <w:r>
        <w:rPr>
          <w:rFonts w:ascii="Times New Roman"/>
          <w:b w:val="false"/>
          <w:i w:val="false"/>
          <w:color w:val="000000"/>
          <w:sz w:val="28"/>
        </w:rPr>
        <w:t>
      2-кестеде үміткер жауап парағын толтыру кезінде қате жіберген позициялар жуан сызықпен қоршалған:</w:t>
      </w:r>
      <w:r>
        <w:br/>
      </w:r>
      <w:r>
        <w:rPr>
          <w:rFonts w:ascii="Times New Roman"/>
          <w:b w:val="false"/>
          <w:i w:val="false"/>
          <w:color w:val="000000"/>
          <w:sz w:val="28"/>
        </w:rPr>
        <w:t>
      Т.А.Ж. сәйкестендіру: "Жауап парағының Т.А.Ж." бағанына, үміткердің жауап парағындағы толтырған Т.А.Ж. қою;</w:t>
      </w:r>
      <w:r>
        <w:br/>
      </w:r>
      <w:r>
        <w:rPr>
          <w:rFonts w:ascii="Times New Roman"/>
          <w:b w:val="false"/>
          <w:i w:val="false"/>
          <w:color w:val="000000"/>
          <w:sz w:val="28"/>
        </w:rPr>
        <w:t>
      Т.Ж.К. мен орын нөмірін сәйкестендіру: "Дұрыс Т.Ж.К." бағанына, үміткердің тегіне сәйкес отырғызу парағынан Т.Ж.К-сын ауыстыру, ал сұрақ кітапшасынан отырған орнының нөмірін ауыстырып, оны "Дұрыс орын нөмірі" бағанына жазу.</w:t>
      </w:r>
      <w:r>
        <w:br/>
      </w:r>
      <w:r>
        <w:rPr>
          <w:rFonts w:ascii="Times New Roman"/>
          <w:b w:val="false"/>
          <w:i w:val="false"/>
          <w:color w:val="000000"/>
          <w:sz w:val="28"/>
        </w:rPr>
        <w:t>
      Нұсқаларды сәйкестендіру: "Сұрақ кітапшасындағы нұсқа нөмірі" бағанына сол үміткердің сұрақ кітапшасынан нұсқасын көшіріп жазып ауыстыру керек.</w:t>
      </w:r>
      <w:r>
        <w:br/>
      </w:r>
      <w:r>
        <w:rPr>
          <w:rFonts w:ascii="Times New Roman"/>
          <w:b w:val="false"/>
          <w:i w:val="false"/>
          <w:color w:val="000000"/>
          <w:sz w:val="28"/>
        </w:rPr>
        <w:t>
      Барлық қателерді түзегеннен кейін, 1-кестедегі "Ескерту" бағанына және 2-кестедегі "Шешім" бағанына міндетті түрде "Түзету" деп жазу қажет.</w:t>
      </w:r>
      <w:r>
        <w:br/>
      </w:r>
      <w:r>
        <w:rPr>
          <w:rFonts w:ascii="Times New Roman"/>
          <w:b w:val="false"/>
          <w:i w:val="false"/>
          <w:color w:val="000000"/>
          <w:sz w:val="28"/>
        </w:rPr>
        <w:t>
      Толтырылған сәйкестендіру хаттамалары мемлекеттік комиссия мүшелері қол қойғаннан кейін, базалық жоғары оқу орнының бағдарламаушысына деректер базасына өзгерістер енгізу үшін беріледі.</w:t>
      </w:r>
      <w:r>
        <w:br/>
      </w:r>
      <w:r>
        <w:rPr>
          <w:rFonts w:ascii="Times New Roman"/>
          <w:b w:val="false"/>
          <w:i w:val="false"/>
          <w:color w:val="000000"/>
          <w:sz w:val="28"/>
        </w:rPr>
        <w:t>
</w:t>
      </w:r>
      <w:r>
        <w:rPr>
          <w:rFonts w:ascii="Times New Roman"/>
          <w:b w:val="false"/>
          <w:i w:val="false"/>
          <w:color w:val="000000"/>
          <w:sz w:val="28"/>
        </w:rPr>
        <w:t>
      79. Базалық жоғары оқу орнының бағдарламалаушысы барлық мемлекеттік комиссия мүшелерінің қолы қойылған сәйкестендіру хаттамасына сәйкес өзгерістерді енгізеді.</w:t>
      </w:r>
      <w:r>
        <w:br/>
      </w:r>
      <w:r>
        <w:rPr>
          <w:rFonts w:ascii="Times New Roman"/>
          <w:b w:val="false"/>
          <w:i w:val="false"/>
          <w:color w:val="000000"/>
          <w:sz w:val="28"/>
        </w:rPr>
        <w:t>
      Жауап парақтарын сәйкестендіру хаттамасының соңғы нұсқасы беріледі.</w:t>
      </w:r>
      <w:r>
        <w:br/>
      </w:r>
      <w:r>
        <w:rPr>
          <w:rFonts w:ascii="Times New Roman"/>
          <w:b w:val="false"/>
          <w:i w:val="false"/>
          <w:color w:val="000000"/>
          <w:sz w:val="28"/>
        </w:rPr>
        <w:t>
</w:t>
      </w:r>
      <w:r>
        <w:rPr>
          <w:rFonts w:ascii="Times New Roman"/>
          <w:b w:val="false"/>
          <w:i w:val="false"/>
          <w:color w:val="000000"/>
          <w:sz w:val="28"/>
        </w:rPr>
        <w:t>
      80.Сәйкестендіру хаттамасын орындап болған соң, тексерушілерден кейін қате табылған жағдайда жауап парақтарын қайта сәйкестендіру жүргізіледі. Қайта сәйкестендіру ҰТО-ның келісімінен кейін қайта пароль алғасын жүргізіледі.</w:t>
      </w:r>
      <w:r>
        <w:br/>
      </w:r>
      <w:r>
        <w:rPr>
          <w:rFonts w:ascii="Times New Roman"/>
          <w:b w:val="false"/>
          <w:i w:val="false"/>
          <w:color w:val="000000"/>
          <w:sz w:val="28"/>
        </w:rPr>
        <w:t>
      Қайта сәйкестендіру келесі жағдайларда жүргізіледі:</w:t>
      </w:r>
      <w:r>
        <w:br/>
      </w:r>
      <w:r>
        <w:rPr>
          <w:rFonts w:ascii="Times New Roman"/>
          <w:b w:val="false"/>
          <w:i w:val="false"/>
          <w:color w:val="000000"/>
          <w:sz w:val="28"/>
        </w:rPr>
        <w:t>
</w:t>
      </w:r>
      <w:r>
        <w:rPr>
          <w:rFonts w:ascii="Times New Roman"/>
          <w:b w:val="false"/>
          <w:i w:val="false"/>
          <w:color w:val="000000"/>
          <w:sz w:val="28"/>
        </w:rPr>
        <w:t>
      1) Т.Ж.К. қате түзетілген;</w:t>
      </w:r>
      <w:r>
        <w:br/>
      </w:r>
      <w:r>
        <w:rPr>
          <w:rFonts w:ascii="Times New Roman"/>
          <w:b w:val="false"/>
          <w:i w:val="false"/>
          <w:color w:val="000000"/>
          <w:sz w:val="28"/>
        </w:rPr>
        <w:t>
</w:t>
      </w:r>
      <w:r>
        <w:rPr>
          <w:rFonts w:ascii="Times New Roman"/>
          <w:b w:val="false"/>
          <w:i w:val="false"/>
          <w:color w:val="000000"/>
          <w:sz w:val="28"/>
        </w:rPr>
        <w:t>
      2) нұсқа қате түзетілген.</w:t>
      </w:r>
      <w:r>
        <w:br/>
      </w:r>
      <w:r>
        <w:rPr>
          <w:rFonts w:ascii="Times New Roman"/>
          <w:b w:val="false"/>
          <w:i w:val="false"/>
          <w:color w:val="000000"/>
          <w:sz w:val="28"/>
        </w:rPr>
        <w:t>
      Осы нұсқаулықтың </w:t>
      </w:r>
      <w:r>
        <w:rPr>
          <w:rFonts w:ascii="Times New Roman"/>
          <w:b w:val="false"/>
          <w:i w:val="false"/>
          <w:color w:val="000000"/>
          <w:sz w:val="28"/>
        </w:rPr>
        <w:t>19-қосымшасына</w:t>
      </w:r>
      <w:r>
        <w:rPr>
          <w:rFonts w:ascii="Times New Roman"/>
          <w:b w:val="false"/>
          <w:i w:val="false"/>
          <w:color w:val="000000"/>
          <w:sz w:val="28"/>
        </w:rPr>
        <w:t xml:space="preserve"> сәйкес,қайта сәйкестендірудің мәні тестілеу нәтижелерін дұрыс өңдеуде үміткердің барлық қажетті деректерін анықтау үшін нысан бойынша жасалады.</w:t>
      </w:r>
      <w:r>
        <w:br/>
      </w:r>
      <w:r>
        <w:rPr>
          <w:rFonts w:ascii="Times New Roman"/>
          <w:b w:val="false"/>
          <w:i w:val="false"/>
          <w:color w:val="000000"/>
          <w:sz w:val="28"/>
        </w:rPr>
        <w:t>
</w:t>
      </w:r>
      <w:r>
        <w:rPr>
          <w:rFonts w:ascii="Times New Roman"/>
          <w:b w:val="false"/>
          <w:i w:val="false"/>
          <w:color w:val="000000"/>
          <w:sz w:val="28"/>
        </w:rPr>
        <w:t>
      81. Лектің жауап парақтарын сәйкестендіру процесі аяқталғаны туралы министрліктің өкілінен растау алғаннан кейін ҰТО-дан телекоммуникациялық желі арқылы дұрыс жауаптардың коды жіберіледі.</w:t>
      </w:r>
      <w:r>
        <w:br/>
      </w:r>
      <w:r>
        <w:rPr>
          <w:rFonts w:ascii="Times New Roman"/>
          <w:b w:val="false"/>
          <w:i w:val="false"/>
          <w:color w:val="000000"/>
          <w:sz w:val="28"/>
        </w:rPr>
        <w:t>
      Дұрыс жауаптар кодын ашу жауап парақтары сәйкестендірілгеннен кейін мемлекеттік комиссия төрағасымен бірлесіп парольдар енгізу арқылы жүргізіледі.</w:t>
      </w:r>
      <w:r>
        <w:br/>
      </w:r>
      <w:r>
        <w:rPr>
          <w:rFonts w:ascii="Times New Roman"/>
          <w:b w:val="false"/>
          <w:i w:val="false"/>
          <w:color w:val="000000"/>
          <w:sz w:val="28"/>
        </w:rPr>
        <w:t>
      Осы нұсқаулықтың </w:t>
      </w:r>
      <w:r>
        <w:rPr>
          <w:rFonts w:ascii="Times New Roman"/>
          <w:b w:val="false"/>
          <w:i w:val="false"/>
          <w:color w:val="000000"/>
          <w:sz w:val="28"/>
        </w:rPr>
        <w:t>20-қосымшасына</w:t>
      </w:r>
      <w:r>
        <w:rPr>
          <w:rFonts w:ascii="Times New Roman"/>
          <w:b w:val="false"/>
          <w:i w:val="false"/>
          <w:color w:val="000000"/>
          <w:sz w:val="28"/>
        </w:rPr>
        <w:t xml:space="preserve"> сәйкес, дұрыс жауаптар коды екі данадан басып шығарылады, біреуі жалпы көзбен шолуға, ал екіншісі апелляция коммисиясына арналады.</w:t>
      </w:r>
      <w:r>
        <w:br/>
      </w:r>
      <w:r>
        <w:rPr>
          <w:rFonts w:ascii="Times New Roman"/>
          <w:b w:val="false"/>
          <w:i w:val="false"/>
          <w:color w:val="000000"/>
          <w:sz w:val="28"/>
        </w:rPr>
        <w:t>
</w:t>
      </w:r>
      <w:r>
        <w:rPr>
          <w:rFonts w:ascii="Times New Roman"/>
          <w:b w:val="false"/>
          <w:i w:val="false"/>
          <w:color w:val="000000"/>
          <w:sz w:val="28"/>
        </w:rPr>
        <w:t>
      82. Түсу емтихандарының нәтижелері өңделгеннен кейін апелляция қорытындысы енгізілмеген емтихан ведомосы үш данадан шығарылады:</w:t>
      </w:r>
      <w:r>
        <w:br/>
      </w:r>
      <w:r>
        <w:rPr>
          <w:rFonts w:ascii="Times New Roman"/>
          <w:b w:val="false"/>
          <w:i w:val="false"/>
          <w:color w:val="000000"/>
          <w:sz w:val="28"/>
        </w:rPr>
        <w:t>
</w:t>
      </w:r>
      <w:r>
        <w:rPr>
          <w:rFonts w:ascii="Times New Roman"/>
          <w:b w:val="false"/>
          <w:i w:val="false"/>
          <w:color w:val="000000"/>
          <w:sz w:val="28"/>
        </w:rPr>
        <w:t>
      1) бірінші дана жалпы көзге шолуға арналған;</w:t>
      </w:r>
      <w:r>
        <w:br/>
      </w:r>
      <w:r>
        <w:rPr>
          <w:rFonts w:ascii="Times New Roman"/>
          <w:b w:val="false"/>
          <w:i w:val="false"/>
          <w:color w:val="000000"/>
          <w:sz w:val="28"/>
        </w:rPr>
        <w:t>
</w:t>
      </w:r>
      <w:r>
        <w:rPr>
          <w:rFonts w:ascii="Times New Roman"/>
          <w:b w:val="false"/>
          <w:i w:val="false"/>
          <w:color w:val="000000"/>
          <w:sz w:val="28"/>
        </w:rPr>
        <w:t>
      2) екіншісі – министрліктің өкіліне арналған;</w:t>
      </w:r>
      <w:r>
        <w:br/>
      </w:r>
      <w:r>
        <w:rPr>
          <w:rFonts w:ascii="Times New Roman"/>
          <w:b w:val="false"/>
          <w:i w:val="false"/>
          <w:color w:val="000000"/>
          <w:sz w:val="28"/>
        </w:rPr>
        <w:t>
</w:t>
      </w:r>
      <w:r>
        <w:rPr>
          <w:rFonts w:ascii="Times New Roman"/>
          <w:b w:val="false"/>
          <w:i w:val="false"/>
          <w:color w:val="000000"/>
          <w:sz w:val="28"/>
        </w:rPr>
        <w:t>
      3) үшіншісі – жоо-ның іс-қағаздарында қалады.</w:t>
      </w:r>
    </w:p>
    <w:bookmarkEnd w:id="10"/>
    <w:bookmarkStart w:name="z284" w:id="11"/>
    <w:p>
      <w:pPr>
        <w:spacing w:after="0"/>
        <w:ind w:left="0"/>
        <w:jc w:val="left"/>
      </w:pPr>
      <w:r>
        <w:rPr>
          <w:rFonts w:ascii="Times New Roman"/>
          <w:b/>
          <w:i w:val="false"/>
          <w:color w:val="000000"/>
        </w:rPr>
        <w:t xml:space="preserve"> 
5. Апелляция нәтижелері бойынша деректерді енгізу</w:t>
      </w:r>
    </w:p>
    <w:bookmarkEnd w:id="11"/>
    <w:bookmarkStart w:name="z285" w:id="12"/>
    <w:p>
      <w:pPr>
        <w:spacing w:after="0"/>
        <w:ind w:left="0"/>
        <w:jc w:val="both"/>
      </w:pPr>
      <w:r>
        <w:rPr>
          <w:rFonts w:ascii="Times New Roman"/>
          <w:b w:val="false"/>
          <w:i w:val="false"/>
          <w:color w:val="000000"/>
          <w:sz w:val="28"/>
        </w:rPr>
        <w:t>
      83. Апелляцияға өтініштер түсу емтихандарын өткізгеннен кейін, келесі күнгі сағат 09:00 бастап 13:00 дейін апелляция комиссиясына беріледі және оларды апелляция комиссиясы бір тәулік бойында қарайды. Өтінішті үміткер апелляция комиссиясы төрағасының атына береді.</w:t>
      </w:r>
      <w:r>
        <w:br/>
      </w:r>
      <w:r>
        <w:rPr>
          <w:rFonts w:ascii="Times New Roman"/>
          <w:b w:val="false"/>
          <w:i w:val="false"/>
          <w:color w:val="000000"/>
          <w:sz w:val="28"/>
        </w:rPr>
        <w:t>
      Апелляцияға өтініштер үміткерлерден қабылданып, апелляция өтініштерін тіркеу журналына тіркеледі. Осы нұсқаулықтың </w:t>
      </w:r>
      <w:r>
        <w:rPr>
          <w:rFonts w:ascii="Times New Roman"/>
          <w:b w:val="false"/>
          <w:i w:val="false"/>
          <w:color w:val="000000"/>
          <w:sz w:val="28"/>
        </w:rPr>
        <w:t>21-қосымшасына</w:t>
      </w:r>
      <w:r>
        <w:rPr>
          <w:rFonts w:ascii="Times New Roman"/>
          <w:b w:val="false"/>
          <w:i w:val="false"/>
          <w:color w:val="000000"/>
          <w:sz w:val="28"/>
        </w:rPr>
        <w:t xml:space="preserve"> сәйкес, апелляция өтініші нысан бойынша толтырылады. Үміткер жауаптарының талдау карталары және апелляцияға берген өтініштер тізілімі олардың жиналуына байланысты беріледі.</w:t>
      </w:r>
      <w:r>
        <w:br/>
      </w:r>
      <w:r>
        <w:rPr>
          <w:rFonts w:ascii="Times New Roman"/>
          <w:b w:val="false"/>
          <w:i w:val="false"/>
          <w:color w:val="000000"/>
          <w:sz w:val="28"/>
        </w:rPr>
        <w:t>
      Апелляцияға өтініш бланкісінде үміткер:</w:t>
      </w:r>
      <w:r>
        <w:br/>
      </w:r>
      <w:r>
        <w:rPr>
          <w:rFonts w:ascii="Times New Roman"/>
          <w:b w:val="false"/>
          <w:i w:val="false"/>
          <w:color w:val="000000"/>
          <w:sz w:val="28"/>
        </w:rPr>
        <w:t>
</w:t>
      </w:r>
      <w:r>
        <w:rPr>
          <w:rFonts w:ascii="Times New Roman"/>
          <w:b w:val="false"/>
          <w:i w:val="false"/>
          <w:color w:val="000000"/>
          <w:sz w:val="28"/>
        </w:rPr>
        <w:t>
      1) Т.А.Ж., ТЖК-сын, аудиториясының нөмірін,нұсқасын алып толтырады;</w:t>
      </w:r>
      <w:r>
        <w:br/>
      </w:r>
      <w:r>
        <w:rPr>
          <w:rFonts w:ascii="Times New Roman"/>
          <w:b w:val="false"/>
          <w:i w:val="false"/>
          <w:color w:val="000000"/>
          <w:sz w:val="28"/>
        </w:rPr>
        <w:t>
</w:t>
      </w:r>
      <w:r>
        <w:rPr>
          <w:rFonts w:ascii="Times New Roman"/>
          <w:b w:val="false"/>
          <w:i w:val="false"/>
          <w:color w:val="000000"/>
          <w:sz w:val="28"/>
        </w:rPr>
        <w:t>
      2) тиісті блоктар кестесінде апелляцияға беретін тапсырмаларының нөмірлерін белгілейді;</w:t>
      </w:r>
      <w:r>
        <w:br/>
      </w:r>
      <w:r>
        <w:rPr>
          <w:rFonts w:ascii="Times New Roman"/>
          <w:b w:val="false"/>
          <w:i w:val="false"/>
          <w:color w:val="000000"/>
          <w:sz w:val="28"/>
        </w:rPr>
        <w:t>
</w:t>
      </w:r>
      <w:r>
        <w:rPr>
          <w:rFonts w:ascii="Times New Roman"/>
          <w:b w:val="false"/>
          <w:i w:val="false"/>
          <w:color w:val="000000"/>
          <w:sz w:val="28"/>
        </w:rPr>
        <w:t>
      3) апелляцияға берген тапсырмаларының санын "Соммасы" бағанында көрсетеді.</w:t>
      </w:r>
      <w:r>
        <w:br/>
      </w:r>
      <w:r>
        <w:rPr>
          <w:rFonts w:ascii="Times New Roman"/>
          <w:b w:val="false"/>
          <w:i w:val="false"/>
          <w:color w:val="000000"/>
          <w:sz w:val="28"/>
        </w:rPr>
        <w:t>
</w:t>
      </w:r>
      <w:r>
        <w:rPr>
          <w:rFonts w:ascii="Times New Roman"/>
          <w:b w:val="false"/>
          <w:i w:val="false"/>
          <w:color w:val="000000"/>
          <w:sz w:val="28"/>
        </w:rPr>
        <w:t>
      84. Апелляция комиссиясы жұмыс кезінде мынадай құжаттарды қолданады:</w:t>
      </w:r>
      <w:r>
        <w:br/>
      </w:r>
      <w:r>
        <w:rPr>
          <w:rFonts w:ascii="Times New Roman"/>
          <w:b w:val="false"/>
          <w:i w:val="false"/>
          <w:color w:val="000000"/>
          <w:sz w:val="28"/>
        </w:rPr>
        <w:t>
</w:t>
      </w:r>
      <w:r>
        <w:rPr>
          <w:rFonts w:ascii="Times New Roman"/>
          <w:b w:val="false"/>
          <w:i w:val="false"/>
          <w:color w:val="000000"/>
          <w:sz w:val="28"/>
        </w:rPr>
        <w:t>
      1) осы нұсқаулықтың </w:t>
      </w:r>
      <w:r>
        <w:rPr>
          <w:rFonts w:ascii="Times New Roman"/>
          <w:b w:val="false"/>
          <w:i w:val="false"/>
          <w:color w:val="000000"/>
          <w:sz w:val="28"/>
        </w:rPr>
        <w:t>22-қосымшасына</w:t>
      </w:r>
      <w:r>
        <w:rPr>
          <w:rFonts w:ascii="Times New Roman"/>
          <w:b w:val="false"/>
          <w:i w:val="false"/>
          <w:color w:val="000000"/>
          <w:sz w:val="28"/>
        </w:rPr>
        <w:t xml:space="preserve"> сәйкес, апелляцияға өтініштерін тіркеу журналы нысаны бойынша;</w:t>
      </w:r>
      <w:r>
        <w:br/>
      </w:r>
      <w:r>
        <w:rPr>
          <w:rFonts w:ascii="Times New Roman"/>
          <w:b w:val="false"/>
          <w:i w:val="false"/>
          <w:color w:val="000000"/>
          <w:sz w:val="28"/>
        </w:rPr>
        <w:t>
</w:t>
      </w:r>
      <w:r>
        <w:rPr>
          <w:rFonts w:ascii="Times New Roman"/>
          <w:b w:val="false"/>
          <w:i w:val="false"/>
          <w:color w:val="000000"/>
          <w:sz w:val="28"/>
        </w:rPr>
        <w:t>
      2) осы нұсқаулықтың </w:t>
      </w:r>
      <w:r>
        <w:rPr>
          <w:rFonts w:ascii="Times New Roman"/>
          <w:b w:val="false"/>
          <w:i w:val="false"/>
          <w:color w:val="000000"/>
          <w:sz w:val="28"/>
        </w:rPr>
        <w:t>23-қосымшасына</w:t>
      </w:r>
      <w:r>
        <w:rPr>
          <w:rFonts w:ascii="Times New Roman"/>
          <w:b w:val="false"/>
          <w:i w:val="false"/>
          <w:color w:val="000000"/>
          <w:sz w:val="28"/>
        </w:rPr>
        <w:t xml:space="preserve"> сәйкес, апелляцияға берген өтініштер тізілімі нысаны бойынша;</w:t>
      </w:r>
      <w:r>
        <w:br/>
      </w:r>
      <w:r>
        <w:rPr>
          <w:rFonts w:ascii="Times New Roman"/>
          <w:b w:val="false"/>
          <w:i w:val="false"/>
          <w:color w:val="000000"/>
          <w:sz w:val="28"/>
        </w:rPr>
        <w:t>
</w:t>
      </w:r>
      <w:r>
        <w:rPr>
          <w:rFonts w:ascii="Times New Roman"/>
          <w:b w:val="false"/>
          <w:i w:val="false"/>
          <w:color w:val="000000"/>
          <w:sz w:val="28"/>
        </w:rPr>
        <w:t>
      3) осы нұсқаулықтың </w:t>
      </w:r>
      <w:r>
        <w:rPr>
          <w:rFonts w:ascii="Times New Roman"/>
          <w:b w:val="false"/>
          <w:i w:val="false"/>
          <w:color w:val="000000"/>
          <w:sz w:val="28"/>
        </w:rPr>
        <w:t>24-қосымшасына</w:t>
      </w:r>
      <w:r>
        <w:rPr>
          <w:rFonts w:ascii="Times New Roman"/>
          <w:b w:val="false"/>
          <w:i w:val="false"/>
          <w:color w:val="000000"/>
          <w:sz w:val="28"/>
        </w:rPr>
        <w:t xml:space="preserve"> сәйкес, үміткердің жауаптарын талдау картасы нысаны бойынша;</w:t>
      </w:r>
      <w:r>
        <w:br/>
      </w:r>
      <w:r>
        <w:rPr>
          <w:rFonts w:ascii="Times New Roman"/>
          <w:b w:val="false"/>
          <w:i w:val="false"/>
          <w:color w:val="000000"/>
          <w:sz w:val="28"/>
        </w:rPr>
        <w:t>
</w:t>
      </w:r>
      <w:r>
        <w:rPr>
          <w:rFonts w:ascii="Times New Roman"/>
          <w:b w:val="false"/>
          <w:i w:val="false"/>
          <w:color w:val="000000"/>
          <w:sz w:val="28"/>
        </w:rPr>
        <w:t>
      4) осы нұсқаулықтың </w:t>
      </w:r>
      <w:r>
        <w:rPr>
          <w:rFonts w:ascii="Times New Roman"/>
          <w:b w:val="false"/>
          <w:i w:val="false"/>
          <w:color w:val="000000"/>
          <w:sz w:val="28"/>
        </w:rPr>
        <w:t>25-қосымшасына</w:t>
      </w:r>
      <w:r>
        <w:rPr>
          <w:rFonts w:ascii="Times New Roman"/>
          <w:b w:val="false"/>
          <w:i w:val="false"/>
          <w:color w:val="000000"/>
          <w:sz w:val="28"/>
        </w:rPr>
        <w:t xml:space="preserve"> сәйкес, апелляция комиссиясы мәжілісінің хаттамасы нысаны бойынша;</w:t>
      </w:r>
      <w:r>
        <w:br/>
      </w:r>
      <w:r>
        <w:rPr>
          <w:rFonts w:ascii="Times New Roman"/>
          <w:b w:val="false"/>
          <w:i w:val="false"/>
          <w:color w:val="000000"/>
          <w:sz w:val="28"/>
        </w:rPr>
        <w:t>
</w:t>
      </w:r>
      <w:r>
        <w:rPr>
          <w:rFonts w:ascii="Times New Roman"/>
          <w:b w:val="false"/>
          <w:i w:val="false"/>
          <w:color w:val="000000"/>
          <w:sz w:val="28"/>
        </w:rPr>
        <w:t>
      5) осы нұсқаулықтың </w:t>
      </w:r>
      <w:r>
        <w:rPr>
          <w:rFonts w:ascii="Times New Roman"/>
          <w:b w:val="false"/>
          <w:i w:val="false"/>
          <w:color w:val="000000"/>
          <w:sz w:val="28"/>
        </w:rPr>
        <w:t>26-қосымшасына</w:t>
      </w:r>
      <w:r>
        <w:rPr>
          <w:rFonts w:ascii="Times New Roman"/>
          <w:b w:val="false"/>
          <w:i w:val="false"/>
          <w:color w:val="000000"/>
          <w:sz w:val="28"/>
        </w:rPr>
        <w:t xml:space="preserve"> сәйкес, түсу емтихандарының қорытындары бойынша есепке алынбаған апелляциясы емтихан ведомосы нысаны бойынша.</w:t>
      </w:r>
      <w:r>
        <w:br/>
      </w:r>
      <w:r>
        <w:rPr>
          <w:rFonts w:ascii="Times New Roman"/>
          <w:b w:val="false"/>
          <w:i w:val="false"/>
          <w:color w:val="000000"/>
          <w:sz w:val="28"/>
        </w:rPr>
        <w:t>
</w:t>
      </w:r>
      <w:r>
        <w:rPr>
          <w:rFonts w:ascii="Times New Roman"/>
          <w:b w:val="false"/>
          <w:i w:val="false"/>
          <w:color w:val="000000"/>
          <w:sz w:val="28"/>
        </w:rPr>
        <w:t>
      85. Жауаптарды талдау картасы үміткердің жауабының нәтижесін көрсететін бөлікке сәйкес үш кестеден тұрады. Әрбір кесте 6 жолдан тұрады:</w:t>
      </w:r>
      <w:r>
        <w:br/>
      </w:r>
      <w:r>
        <w:rPr>
          <w:rFonts w:ascii="Times New Roman"/>
          <w:b w:val="false"/>
          <w:i w:val="false"/>
          <w:color w:val="000000"/>
          <w:sz w:val="28"/>
        </w:rPr>
        <w:t>
</w:t>
      </w:r>
      <w:r>
        <w:rPr>
          <w:rFonts w:ascii="Times New Roman"/>
          <w:b w:val="false"/>
          <w:i w:val="false"/>
          <w:color w:val="000000"/>
          <w:sz w:val="28"/>
        </w:rPr>
        <w:t>
      1) бірінші жолда аталған пән бойынша тапсырмалардың нөмірі көрсетіледі;</w:t>
      </w:r>
      <w:r>
        <w:br/>
      </w:r>
      <w:r>
        <w:rPr>
          <w:rFonts w:ascii="Times New Roman"/>
          <w:b w:val="false"/>
          <w:i w:val="false"/>
          <w:color w:val="000000"/>
          <w:sz w:val="28"/>
        </w:rPr>
        <w:t>
</w:t>
      </w:r>
      <w:r>
        <w:rPr>
          <w:rFonts w:ascii="Times New Roman"/>
          <w:b w:val="false"/>
          <w:i w:val="false"/>
          <w:color w:val="000000"/>
          <w:sz w:val="28"/>
        </w:rPr>
        <w:t>
      2) екінші жолда үміткердің жауап парағынан оқылған жауаптары болады;</w:t>
      </w:r>
      <w:r>
        <w:br/>
      </w:r>
      <w:r>
        <w:rPr>
          <w:rFonts w:ascii="Times New Roman"/>
          <w:b w:val="false"/>
          <w:i w:val="false"/>
          <w:color w:val="000000"/>
          <w:sz w:val="28"/>
        </w:rPr>
        <w:t>
</w:t>
      </w:r>
      <w:r>
        <w:rPr>
          <w:rFonts w:ascii="Times New Roman"/>
          <w:b w:val="false"/>
          <w:i w:val="false"/>
          <w:color w:val="000000"/>
          <w:sz w:val="28"/>
        </w:rPr>
        <w:t>
      3) үшінші жолда дұрыс жауаптардың коды болады;</w:t>
      </w:r>
      <w:r>
        <w:br/>
      </w:r>
      <w:r>
        <w:rPr>
          <w:rFonts w:ascii="Times New Roman"/>
          <w:b w:val="false"/>
          <w:i w:val="false"/>
          <w:color w:val="000000"/>
          <w:sz w:val="28"/>
        </w:rPr>
        <w:t>
</w:t>
      </w:r>
      <w:r>
        <w:rPr>
          <w:rFonts w:ascii="Times New Roman"/>
          <w:b w:val="false"/>
          <w:i w:val="false"/>
          <w:color w:val="000000"/>
          <w:sz w:val="28"/>
        </w:rPr>
        <w:t>
      4) төртінші жолда екінші және үшінші жолдарды салыстырудың нәтижелері;</w:t>
      </w:r>
      <w:r>
        <w:br/>
      </w:r>
      <w:r>
        <w:rPr>
          <w:rFonts w:ascii="Times New Roman"/>
          <w:b w:val="false"/>
          <w:i w:val="false"/>
          <w:color w:val="000000"/>
          <w:sz w:val="28"/>
        </w:rPr>
        <w:t>
</w:t>
      </w:r>
      <w:r>
        <w:rPr>
          <w:rFonts w:ascii="Times New Roman"/>
          <w:b w:val="false"/>
          <w:i w:val="false"/>
          <w:color w:val="000000"/>
          <w:sz w:val="28"/>
        </w:rPr>
        <w:t>
      5) бесінші жолда апелляция нәтижесі;</w:t>
      </w:r>
      <w:r>
        <w:br/>
      </w:r>
      <w:r>
        <w:rPr>
          <w:rFonts w:ascii="Times New Roman"/>
          <w:b w:val="false"/>
          <w:i w:val="false"/>
          <w:color w:val="000000"/>
          <w:sz w:val="28"/>
        </w:rPr>
        <w:t>
</w:t>
      </w:r>
      <w:r>
        <w:rPr>
          <w:rFonts w:ascii="Times New Roman"/>
          <w:b w:val="false"/>
          <w:i w:val="false"/>
          <w:color w:val="000000"/>
          <w:sz w:val="28"/>
        </w:rPr>
        <w:t>
      6) төртінші және бесінші жолдардың нәтижелері қалыптастырылады.</w:t>
      </w:r>
      <w:r>
        <w:br/>
      </w:r>
      <w:r>
        <w:rPr>
          <w:rFonts w:ascii="Times New Roman"/>
          <w:b w:val="false"/>
          <w:i w:val="false"/>
          <w:color w:val="000000"/>
          <w:sz w:val="28"/>
        </w:rPr>
        <w:t>
</w:t>
      </w:r>
      <w:r>
        <w:rPr>
          <w:rFonts w:ascii="Times New Roman"/>
          <w:b w:val="false"/>
          <w:i w:val="false"/>
          <w:color w:val="000000"/>
          <w:sz w:val="28"/>
        </w:rPr>
        <w:t>
      86. Министрліктің өкілі апелляция комиссиясы төрағасынан ағымдағы күннің апелляцияға берген өтініштерді тіркеу журналын және апелляция бланкілерін қабылдайды.</w:t>
      </w:r>
      <w:r>
        <w:br/>
      </w:r>
      <w:r>
        <w:rPr>
          <w:rFonts w:ascii="Times New Roman"/>
          <w:b w:val="false"/>
          <w:i w:val="false"/>
          <w:color w:val="000000"/>
          <w:sz w:val="28"/>
        </w:rPr>
        <w:t>
</w:t>
      </w:r>
      <w:r>
        <w:rPr>
          <w:rFonts w:ascii="Times New Roman"/>
          <w:b w:val="false"/>
          <w:i w:val="false"/>
          <w:color w:val="000000"/>
          <w:sz w:val="28"/>
        </w:rPr>
        <w:t>
      87. Апелляция өткізу үшін базалық жоо-ның бағдарламаушысы апелляция өтініштерін тіркеу журналына сәйкес:</w:t>
      </w:r>
      <w:r>
        <w:br/>
      </w:r>
      <w:r>
        <w:rPr>
          <w:rFonts w:ascii="Times New Roman"/>
          <w:b w:val="false"/>
          <w:i w:val="false"/>
          <w:color w:val="000000"/>
          <w:sz w:val="28"/>
        </w:rPr>
        <w:t>
</w:t>
      </w:r>
      <w:r>
        <w:rPr>
          <w:rFonts w:ascii="Times New Roman"/>
          <w:b w:val="false"/>
          <w:i w:val="false"/>
          <w:color w:val="000000"/>
          <w:sz w:val="28"/>
        </w:rPr>
        <w:t>
      1) апелляцияға берген өтініштер тізілімін;</w:t>
      </w:r>
      <w:r>
        <w:br/>
      </w:r>
      <w:r>
        <w:rPr>
          <w:rFonts w:ascii="Times New Roman"/>
          <w:b w:val="false"/>
          <w:i w:val="false"/>
          <w:color w:val="000000"/>
          <w:sz w:val="28"/>
        </w:rPr>
        <w:t>
</w:t>
      </w:r>
      <w:r>
        <w:rPr>
          <w:rFonts w:ascii="Times New Roman"/>
          <w:b w:val="false"/>
          <w:i w:val="false"/>
          <w:color w:val="000000"/>
          <w:sz w:val="28"/>
        </w:rPr>
        <w:t>
      2) үміткерлердің жауаптарын талдау карталарын шығарады.</w:t>
      </w:r>
      <w:r>
        <w:br/>
      </w:r>
      <w:r>
        <w:rPr>
          <w:rFonts w:ascii="Times New Roman"/>
          <w:b w:val="false"/>
          <w:i w:val="false"/>
          <w:color w:val="000000"/>
          <w:sz w:val="28"/>
        </w:rPr>
        <w:t>
</w:t>
      </w:r>
      <w:r>
        <w:rPr>
          <w:rFonts w:ascii="Times New Roman"/>
          <w:b w:val="false"/>
          <w:i w:val="false"/>
          <w:color w:val="000000"/>
          <w:sz w:val="28"/>
        </w:rPr>
        <w:t>
      88. Министрліктің өкілі апелляция берген өтініштер тізілімі бойынша әр үміткердің жауап парағының көшірмесін алып, қайтару кезінде түпнұсқасымен салыстыру үшін сақтап қояды.</w:t>
      </w:r>
      <w:r>
        <w:br/>
      </w:r>
      <w:r>
        <w:rPr>
          <w:rFonts w:ascii="Times New Roman"/>
          <w:b w:val="false"/>
          <w:i w:val="false"/>
          <w:color w:val="000000"/>
          <w:sz w:val="28"/>
        </w:rPr>
        <w:t>
</w:t>
      </w:r>
      <w:r>
        <w:rPr>
          <w:rFonts w:ascii="Times New Roman"/>
          <w:b w:val="false"/>
          <w:i w:val="false"/>
          <w:color w:val="000000"/>
          <w:sz w:val="28"/>
        </w:rPr>
        <w:t>
      89. Апелляция комиссиясының төрағасы министрліктің өкілінен мәжіліс басталғанға дейін осы нұсқаулықтық акті бойынша:</w:t>
      </w:r>
      <w:r>
        <w:br/>
      </w:r>
      <w:r>
        <w:rPr>
          <w:rFonts w:ascii="Times New Roman"/>
          <w:b w:val="false"/>
          <w:i w:val="false"/>
          <w:color w:val="000000"/>
          <w:sz w:val="28"/>
        </w:rPr>
        <w:t>
</w:t>
      </w:r>
      <w:r>
        <w:rPr>
          <w:rFonts w:ascii="Times New Roman"/>
          <w:b w:val="false"/>
          <w:i w:val="false"/>
          <w:color w:val="000000"/>
          <w:sz w:val="28"/>
        </w:rPr>
        <w:t>
      1) апелляцияға өтініш берген үміткерлердің жауап парағының түпнұсқасын;</w:t>
      </w:r>
      <w:r>
        <w:br/>
      </w:r>
      <w:r>
        <w:rPr>
          <w:rFonts w:ascii="Times New Roman"/>
          <w:b w:val="false"/>
          <w:i w:val="false"/>
          <w:color w:val="000000"/>
          <w:sz w:val="28"/>
        </w:rPr>
        <w:t>
</w:t>
      </w:r>
      <w:r>
        <w:rPr>
          <w:rFonts w:ascii="Times New Roman"/>
          <w:b w:val="false"/>
          <w:i w:val="false"/>
          <w:color w:val="000000"/>
          <w:sz w:val="28"/>
        </w:rPr>
        <w:t>
      2) дұрыс жауаптар кодтарын;</w:t>
      </w:r>
      <w:r>
        <w:br/>
      </w:r>
      <w:r>
        <w:rPr>
          <w:rFonts w:ascii="Times New Roman"/>
          <w:b w:val="false"/>
          <w:i w:val="false"/>
          <w:color w:val="000000"/>
          <w:sz w:val="28"/>
        </w:rPr>
        <w:t>
</w:t>
      </w:r>
      <w:r>
        <w:rPr>
          <w:rFonts w:ascii="Times New Roman"/>
          <w:b w:val="false"/>
          <w:i w:val="false"/>
          <w:color w:val="000000"/>
          <w:sz w:val="28"/>
        </w:rPr>
        <w:t>
      3) апелляцияға өтініш берген үміткерлердің сұрақ кітапшаларын;</w:t>
      </w:r>
      <w:r>
        <w:br/>
      </w:r>
      <w:r>
        <w:rPr>
          <w:rFonts w:ascii="Times New Roman"/>
          <w:b w:val="false"/>
          <w:i w:val="false"/>
          <w:color w:val="000000"/>
          <w:sz w:val="28"/>
        </w:rPr>
        <w:t>
</w:t>
      </w:r>
      <w:r>
        <w:rPr>
          <w:rFonts w:ascii="Times New Roman"/>
          <w:b w:val="false"/>
          <w:i w:val="false"/>
          <w:color w:val="000000"/>
          <w:sz w:val="28"/>
        </w:rPr>
        <w:t>
      4) үміткер жауаптарының талдау карталарын;</w:t>
      </w:r>
      <w:r>
        <w:br/>
      </w:r>
      <w:r>
        <w:rPr>
          <w:rFonts w:ascii="Times New Roman"/>
          <w:b w:val="false"/>
          <w:i w:val="false"/>
          <w:color w:val="000000"/>
          <w:sz w:val="28"/>
        </w:rPr>
        <w:t>
</w:t>
      </w:r>
      <w:r>
        <w:rPr>
          <w:rFonts w:ascii="Times New Roman"/>
          <w:b w:val="false"/>
          <w:i w:val="false"/>
          <w:color w:val="000000"/>
          <w:sz w:val="28"/>
        </w:rPr>
        <w:t>
      5) апелляцияға берген өтініштер тізілімін алады.</w:t>
      </w:r>
      <w:r>
        <w:br/>
      </w:r>
      <w:r>
        <w:rPr>
          <w:rFonts w:ascii="Times New Roman"/>
          <w:b w:val="false"/>
          <w:i w:val="false"/>
          <w:color w:val="000000"/>
          <w:sz w:val="28"/>
        </w:rPr>
        <w:t>
</w:t>
      </w:r>
      <w:r>
        <w:rPr>
          <w:rFonts w:ascii="Times New Roman"/>
          <w:b w:val="false"/>
          <w:i w:val="false"/>
          <w:color w:val="000000"/>
          <w:sz w:val="28"/>
        </w:rPr>
        <w:t>
      90.Апелляция комиссиясы тестілеу нәтижелері жарияланған сәттен бастап үміткерлердің өтініштерін олардың түсуіне қарай қарастырады.</w:t>
      </w:r>
      <w:r>
        <w:br/>
      </w:r>
      <w:r>
        <w:rPr>
          <w:rFonts w:ascii="Times New Roman"/>
          <w:b w:val="false"/>
          <w:i w:val="false"/>
          <w:color w:val="000000"/>
          <w:sz w:val="28"/>
        </w:rPr>
        <w:t>
      Апелляция комиссиясы әрбір үміткермен жеке жұмыс істейді.</w:t>
      </w:r>
      <w:r>
        <w:br/>
      </w:r>
      <w:r>
        <w:rPr>
          <w:rFonts w:ascii="Times New Roman"/>
          <w:b w:val="false"/>
          <w:i w:val="false"/>
          <w:color w:val="000000"/>
          <w:sz w:val="28"/>
        </w:rPr>
        <w:t>
      Апелляция комиссиясының мәжілісіне келмеген үміткердің өтініші қаралмайды және қанағаттандырылмайды.</w:t>
      </w:r>
      <w:r>
        <w:br/>
      </w:r>
      <w:r>
        <w:rPr>
          <w:rFonts w:ascii="Times New Roman"/>
          <w:b w:val="false"/>
          <w:i w:val="false"/>
          <w:color w:val="000000"/>
          <w:sz w:val="28"/>
        </w:rPr>
        <w:t>
      Шешім тек қана үміткер апелляцияға берген тапсырма бойынша қабылданады. Үміткер апелляцияға бермеген тапсырмалар қарастырылмайды.</w:t>
      </w:r>
      <w:r>
        <w:br/>
      </w:r>
      <w:r>
        <w:rPr>
          <w:rFonts w:ascii="Times New Roman"/>
          <w:b w:val="false"/>
          <w:i w:val="false"/>
          <w:color w:val="000000"/>
          <w:sz w:val="28"/>
        </w:rPr>
        <w:t>
      Апелляция комиссиясы:</w:t>
      </w:r>
      <w:r>
        <w:br/>
      </w:r>
      <w:r>
        <w:rPr>
          <w:rFonts w:ascii="Times New Roman"/>
          <w:b w:val="false"/>
          <w:i w:val="false"/>
          <w:color w:val="000000"/>
          <w:sz w:val="28"/>
        </w:rPr>
        <w:t>
</w:t>
      </w:r>
      <w:r>
        <w:rPr>
          <w:rFonts w:ascii="Times New Roman"/>
          <w:b w:val="false"/>
          <w:i w:val="false"/>
          <w:color w:val="000000"/>
          <w:sz w:val="28"/>
        </w:rPr>
        <w:t>
      1) кестенің тиісті жолына апелляцияға берілген тапсырмалар бойынша шешімдерін шығарады:</w:t>
      </w:r>
      <w:r>
        <w:br/>
      </w:r>
      <w:r>
        <w:rPr>
          <w:rFonts w:ascii="Times New Roman"/>
          <w:b w:val="false"/>
          <w:i w:val="false"/>
          <w:color w:val="000000"/>
          <w:sz w:val="28"/>
        </w:rPr>
        <w:t>
      - «0» - қанағаттандырылмады;</w:t>
      </w:r>
      <w:r>
        <w:br/>
      </w:r>
      <w:r>
        <w:rPr>
          <w:rFonts w:ascii="Times New Roman"/>
          <w:b w:val="false"/>
          <w:i w:val="false"/>
          <w:color w:val="000000"/>
          <w:sz w:val="28"/>
        </w:rPr>
        <w:t>
      - «1» – қанағаттандырылды;</w:t>
      </w:r>
      <w:r>
        <w:br/>
      </w:r>
      <w:r>
        <w:rPr>
          <w:rFonts w:ascii="Times New Roman"/>
          <w:b w:val="false"/>
          <w:i w:val="false"/>
          <w:color w:val="000000"/>
          <w:sz w:val="28"/>
        </w:rPr>
        <w:t>
</w:t>
      </w:r>
      <w:r>
        <w:rPr>
          <w:rFonts w:ascii="Times New Roman"/>
          <w:b w:val="false"/>
          <w:i w:val="false"/>
          <w:color w:val="000000"/>
          <w:sz w:val="28"/>
        </w:rPr>
        <w:t>
      2) әрбір пән бойынша қосылған балдардың санын есептейді және кестенің тиісті бағанына енгізеді.</w:t>
      </w:r>
      <w:r>
        <w:br/>
      </w:r>
      <w:r>
        <w:rPr>
          <w:rFonts w:ascii="Times New Roman"/>
          <w:b w:val="false"/>
          <w:i w:val="false"/>
          <w:color w:val="000000"/>
          <w:sz w:val="28"/>
        </w:rPr>
        <w:t>
</w:t>
      </w:r>
      <w:r>
        <w:rPr>
          <w:rFonts w:ascii="Times New Roman"/>
          <w:b w:val="false"/>
          <w:i w:val="false"/>
          <w:color w:val="000000"/>
          <w:sz w:val="28"/>
        </w:rPr>
        <w:t>
      91. Тест тапсырмаларының мазмұны бойынша апелляция мынадай жағдайларда қарастырылады:</w:t>
      </w:r>
      <w:r>
        <w:br/>
      </w:r>
      <w:r>
        <w:rPr>
          <w:rFonts w:ascii="Times New Roman"/>
          <w:b w:val="false"/>
          <w:i w:val="false"/>
          <w:color w:val="000000"/>
          <w:sz w:val="28"/>
        </w:rPr>
        <w:t>
</w:t>
      </w:r>
      <w:r>
        <w:rPr>
          <w:rFonts w:ascii="Times New Roman"/>
          <w:b w:val="false"/>
          <w:i w:val="false"/>
          <w:color w:val="000000"/>
          <w:sz w:val="28"/>
        </w:rPr>
        <w:t>
      1) тестілеу тапсырмасының дұрыс жауап кодынан басқа шешімі бар болса;</w:t>
      </w:r>
      <w:r>
        <w:br/>
      </w:r>
      <w:r>
        <w:rPr>
          <w:rFonts w:ascii="Times New Roman"/>
          <w:b w:val="false"/>
          <w:i w:val="false"/>
          <w:color w:val="000000"/>
          <w:sz w:val="28"/>
        </w:rPr>
        <w:t>
</w:t>
      </w:r>
      <w:r>
        <w:rPr>
          <w:rFonts w:ascii="Times New Roman"/>
          <w:b w:val="false"/>
          <w:i w:val="false"/>
          <w:color w:val="000000"/>
          <w:sz w:val="28"/>
        </w:rPr>
        <w:t>
      2) сұрақ дұрыс құрастырылмаған;</w:t>
      </w:r>
      <w:r>
        <w:br/>
      </w:r>
      <w:r>
        <w:rPr>
          <w:rFonts w:ascii="Times New Roman"/>
          <w:b w:val="false"/>
          <w:i w:val="false"/>
          <w:color w:val="000000"/>
          <w:sz w:val="28"/>
        </w:rPr>
        <w:t>
</w:t>
      </w:r>
      <w:r>
        <w:rPr>
          <w:rFonts w:ascii="Times New Roman"/>
          <w:b w:val="false"/>
          <w:i w:val="false"/>
          <w:color w:val="000000"/>
          <w:sz w:val="28"/>
        </w:rPr>
        <w:t>
      3) тест тапсырмасында дұрыс жауап жоқ;</w:t>
      </w:r>
      <w:r>
        <w:br/>
      </w:r>
      <w:r>
        <w:rPr>
          <w:rFonts w:ascii="Times New Roman"/>
          <w:b w:val="false"/>
          <w:i w:val="false"/>
          <w:color w:val="000000"/>
          <w:sz w:val="28"/>
        </w:rPr>
        <w:t>
</w:t>
      </w:r>
      <w:r>
        <w:rPr>
          <w:rFonts w:ascii="Times New Roman"/>
          <w:b w:val="false"/>
          <w:i w:val="false"/>
          <w:color w:val="000000"/>
          <w:sz w:val="28"/>
        </w:rPr>
        <w:t>
      4) тест тапсырмасында біреуден аса дұрыс жауап бар.</w:t>
      </w:r>
      <w:r>
        <w:br/>
      </w:r>
      <w:r>
        <w:rPr>
          <w:rFonts w:ascii="Times New Roman"/>
          <w:b w:val="false"/>
          <w:i w:val="false"/>
          <w:color w:val="000000"/>
          <w:sz w:val="28"/>
        </w:rPr>
        <w:t>
      Бұл жағдайда балл қосу төмендегі ретпен іске асырылады: апелляциялық комиссия телекоммуникациялық желі арқылы кестені республикалық апелляциялық комиссияға ҰТО-ға жібереді. Кестені алғаннан кейін республикалық комиссия шешім қабылдап, өзінің шешімін сол кестедегі бағанға сәйкес енгізеді де, қайтадан базалық жоғары оқу орнындағы апелляциялық комиссияға жібереді. Республикалық апелляциялық комиссияның шешімі соңғы шешім болып саналады.</w:t>
      </w:r>
      <w:r>
        <w:br/>
      </w:r>
      <w:r>
        <w:rPr>
          <w:rFonts w:ascii="Times New Roman"/>
          <w:b w:val="false"/>
          <w:i w:val="false"/>
          <w:color w:val="000000"/>
          <w:sz w:val="28"/>
        </w:rPr>
        <w:t>
</w:t>
      </w:r>
      <w:r>
        <w:rPr>
          <w:rFonts w:ascii="Times New Roman"/>
          <w:b w:val="false"/>
          <w:i w:val="false"/>
          <w:color w:val="000000"/>
          <w:sz w:val="28"/>
        </w:rPr>
        <w:t>
      92. Техникалық себептер бойынша апелляция мынадай жағдайларда қарастырылады:</w:t>
      </w:r>
      <w:r>
        <w:br/>
      </w:r>
      <w:r>
        <w:rPr>
          <w:rFonts w:ascii="Times New Roman"/>
          <w:b w:val="false"/>
          <w:i w:val="false"/>
          <w:color w:val="000000"/>
          <w:sz w:val="28"/>
        </w:rPr>
        <w:t>
</w:t>
      </w:r>
      <w:r>
        <w:rPr>
          <w:rFonts w:ascii="Times New Roman"/>
          <w:b w:val="false"/>
          <w:i w:val="false"/>
          <w:color w:val="000000"/>
          <w:sz w:val="28"/>
        </w:rPr>
        <w:t>
      1) бір мағыналы дұрыс шешімді анықтауға мүмкіндік бермейтін мәтін фрагментінің жоқ болуы;</w:t>
      </w:r>
      <w:r>
        <w:br/>
      </w:r>
      <w:r>
        <w:rPr>
          <w:rFonts w:ascii="Times New Roman"/>
          <w:b w:val="false"/>
          <w:i w:val="false"/>
          <w:color w:val="000000"/>
          <w:sz w:val="28"/>
        </w:rPr>
        <w:t>
</w:t>
      </w:r>
      <w:r>
        <w:rPr>
          <w:rFonts w:ascii="Times New Roman"/>
          <w:b w:val="false"/>
          <w:i w:val="false"/>
          <w:color w:val="000000"/>
          <w:sz w:val="28"/>
        </w:rPr>
        <w:t>
      2) ақаулы жауап парағы;</w:t>
      </w:r>
      <w:r>
        <w:br/>
      </w:r>
      <w:r>
        <w:rPr>
          <w:rFonts w:ascii="Times New Roman"/>
          <w:b w:val="false"/>
          <w:i w:val="false"/>
          <w:color w:val="000000"/>
          <w:sz w:val="28"/>
        </w:rPr>
        <w:t>
</w:t>
      </w:r>
      <w:r>
        <w:rPr>
          <w:rFonts w:ascii="Times New Roman"/>
          <w:b w:val="false"/>
          <w:i w:val="false"/>
          <w:color w:val="000000"/>
          <w:sz w:val="28"/>
        </w:rPr>
        <w:t>
      3) дөңгелекше дұрыс, бірақ әлсіз, нашар боялған.</w:t>
      </w:r>
      <w:r>
        <w:br/>
      </w:r>
      <w:r>
        <w:rPr>
          <w:rFonts w:ascii="Times New Roman"/>
          <w:b w:val="false"/>
          <w:i w:val="false"/>
          <w:color w:val="000000"/>
          <w:sz w:val="28"/>
        </w:rPr>
        <w:t>
      Бұл жағдайда апелляция жергілікті жерде қарастырылады. Апелляция комиссиясының төрағасы балл қосылған үміткерлердің сұрақ кітапшаларын ҰТО-ға алып келеді.</w:t>
      </w:r>
      <w:r>
        <w:br/>
      </w:r>
      <w:r>
        <w:rPr>
          <w:rFonts w:ascii="Times New Roman"/>
          <w:b w:val="false"/>
          <w:i w:val="false"/>
          <w:color w:val="000000"/>
          <w:sz w:val="28"/>
        </w:rPr>
        <w:t>
</w:t>
      </w:r>
      <w:r>
        <w:rPr>
          <w:rFonts w:ascii="Times New Roman"/>
          <w:b w:val="false"/>
          <w:i w:val="false"/>
          <w:color w:val="000000"/>
          <w:sz w:val="28"/>
        </w:rPr>
        <w:t>
      93. Шешім қабылданғаннан кейін апелляция парағына апелляция комиссиясының төрағасы, қабылдау комиссиясының төрағасы және апелляция комиссиясының мүшелері қол қояды. Үміткер апелляция комиссиясының шешімімен танысып, апелляцияның өтініш парағына қол қояды.</w:t>
      </w:r>
      <w:r>
        <w:br/>
      </w:r>
      <w:r>
        <w:rPr>
          <w:rFonts w:ascii="Times New Roman"/>
          <w:b w:val="false"/>
          <w:i w:val="false"/>
          <w:color w:val="000000"/>
          <w:sz w:val="28"/>
        </w:rPr>
        <w:t>
</w:t>
      </w:r>
      <w:r>
        <w:rPr>
          <w:rFonts w:ascii="Times New Roman"/>
          <w:b w:val="false"/>
          <w:i w:val="false"/>
          <w:color w:val="000000"/>
          <w:sz w:val="28"/>
        </w:rPr>
        <w:t>
      94. Үміткерге негізсіз балл қосқаны үшін апелляция комиссиясы дербес жауапты болады.</w:t>
      </w:r>
      <w:r>
        <w:br/>
      </w:r>
      <w:r>
        <w:rPr>
          <w:rFonts w:ascii="Times New Roman"/>
          <w:b w:val="false"/>
          <w:i w:val="false"/>
          <w:color w:val="000000"/>
          <w:sz w:val="28"/>
        </w:rPr>
        <w:t>
      Апелляция комиссиясының төрағасы комиссия шешімдерін («Апелляция бланкілері») базалық жоғары оқу орнының бағдарламаушысына береді.</w:t>
      </w:r>
      <w:r>
        <w:br/>
      </w:r>
      <w:r>
        <w:rPr>
          <w:rFonts w:ascii="Times New Roman"/>
          <w:b w:val="false"/>
          <w:i w:val="false"/>
          <w:color w:val="000000"/>
          <w:sz w:val="28"/>
        </w:rPr>
        <w:t>
</w:t>
      </w:r>
      <w:r>
        <w:rPr>
          <w:rFonts w:ascii="Times New Roman"/>
          <w:b w:val="false"/>
          <w:i w:val="false"/>
          <w:color w:val="000000"/>
          <w:sz w:val="28"/>
        </w:rPr>
        <w:t>
      95. Мәжіліс аяқталғаннан кейін апелляция комиссиясының төрағасы министрліктің өкіліне осы нұсқаулықтың актісі бойынша құжаттарды береді.</w:t>
      </w:r>
      <w:r>
        <w:br/>
      </w:r>
      <w:r>
        <w:rPr>
          <w:rFonts w:ascii="Times New Roman"/>
          <w:b w:val="false"/>
          <w:i w:val="false"/>
          <w:color w:val="000000"/>
          <w:sz w:val="28"/>
        </w:rPr>
        <w:t>
</w:t>
      </w:r>
      <w:r>
        <w:rPr>
          <w:rFonts w:ascii="Times New Roman"/>
          <w:b w:val="false"/>
          <w:i w:val="false"/>
          <w:color w:val="000000"/>
          <w:sz w:val="28"/>
        </w:rPr>
        <w:t>
      96. Базалық жоо-ның бағдарламаушысы апелляциялық комиссияның төрағасынан апелляция бланкілерін алып, әрбір үміткердің апелляция бланкісінің «Шешім» жолы бөлінісіндегі апелляциялық комиссияның шешімдерін енгізеді.</w:t>
      </w:r>
      <w:r>
        <w:br/>
      </w:r>
      <w:r>
        <w:rPr>
          <w:rFonts w:ascii="Times New Roman"/>
          <w:b w:val="false"/>
          <w:i w:val="false"/>
          <w:color w:val="000000"/>
          <w:sz w:val="28"/>
        </w:rPr>
        <w:t>
</w:t>
      </w:r>
      <w:r>
        <w:rPr>
          <w:rFonts w:ascii="Times New Roman"/>
          <w:b w:val="false"/>
          <w:i w:val="false"/>
          <w:color w:val="000000"/>
          <w:sz w:val="28"/>
        </w:rPr>
        <w:t>
      97. Егер барлық қабылданған өтініштер бойынша шешім қабылданса, онда алдыңғы лектің апелляциясын жабуға болады. Апелляцияға берген өтініштер тізілімінің «Апелляция қалпы» бағанасының барлық жолдарында мынадай мағынаның бірі болу керек:</w:t>
      </w:r>
      <w:r>
        <w:br/>
      </w:r>
      <w:r>
        <w:rPr>
          <w:rFonts w:ascii="Times New Roman"/>
          <w:b w:val="false"/>
          <w:i w:val="false"/>
          <w:color w:val="000000"/>
          <w:sz w:val="28"/>
        </w:rPr>
        <w:t>
</w:t>
      </w:r>
      <w:r>
        <w:rPr>
          <w:rFonts w:ascii="Times New Roman"/>
          <w:b w:val="false"/>
          <w:i w:val="false"/>
          <w:color w:val="000000"/>
          <w:sz w:val="28"/>
        </w:rPr>
        <w:t>
      1) апелляцияға келмеді;</w:t>
      </w:r>
      <w:r>
        <w:br/>
      </w:r>
      <w:r>
        <w:rPr>
          <w:rFonts w:ascii="Times New Roman"/>
          <w:b w:val="false"/>
          <w:i w:val="false"/>
          <w:color w:val="000000"/>
          <w:sz w:val="28"/>
        </w:rPr>
        <w:t>
</w:t>
      </w:r>
      <w:r>
        <w:rPr>
          <w:rFonts w:ascii="Times New Roman"/>
          <w:b w:val="false"/>
          <w:i w:val="false"/>
          <w:color w:val="000000"/>
          <w:sz w:val="28"/>
        </w:rPr>
        <w:t>
      2) шешім қабылданды.</w:t>
      </w:r>
      <w:r>
        <w:br/>
      </w:r>
      <w:r>
        <w:rPr>
          <w:rFonts w:ascii="Times New Roman"/>
          <w:b w:val="false"/>
          <w:i w:val="false"/>
          <w:color w:val="000000"/>
          <w:sz w:val="28"/>
        </w:rPr>
        <w:t>
      Барлық өтініштер бойынша шешім қабылданғаннан кейін, апелляциялық комиссияның төрағасы базалық жоо-ның бағдарламаушысына алдыңғы лектің апелляциясын жабуға тапсырма береді.</w:t>
      </w:r>
      <w:r>
        <w:br/>
      </w:r>
      <w:r>
        <w:rPr>
          <w:rFonts w:ascii="Times New Roman"/>
          <w:b w:val="false"/>
          <w:i w:val="false"/>
          <w:color w:val="000000"/>
          <w:sz w:val="28"/>
        </w:rPr>
        <w:t>
      Базалық жоо-ның бағдарлаушысы екі данадан: апелляцияға берген өтініштер тізілімінің ең соңғы нұсқасын, апелляциялық комиссия мәжілісінің хаттамасын шығарды. Хаттамаға апелляция комиссиясының төрағасы мен мүшелері қол қойып, қабылдау комиссиясының төрағасы бекітеді.</w:t>
      </w:r>
      <w:r>
        <w:br/>
      </w:r>
      <w:r>
        <w:rPr>
          <w:rFonts w:ascii="Times New Roman"/>
          <w:b w:val="false"/>
          <w:i w:val="false"/>
          <w:color w:val="000000"/>
          <w:sz w:val="28"/>
        </w:rPr>
        <w:t>
</w:t>
      </w:r>
      <w:r>
        <w:rPr>
          <w:rFonts w:ascii="Times New Roman"/>
          <w:b w:val="false"/>
          <w:i w:val="false"/>
          <w:color w:val="000000"/>
          <w:sz w:val="28"/>
        </w:rPr>
        <w:t>
      98. Апелляция мәжілісі аяқталғаннан кейін апелляция комиссиясының төрағасы апелляция комиссиясының есебін дайындайды, оған қосымша ретінде:</w:t>
      </w:r>
      <w:r>
        <w:br/>
      </w:r>
      <w:r>
        <w:rPr>
          <w:rFonts w:ascii="Times New Roman"/>
          <w:b w:val="false"/>
          <w:i w:val="false"/>
          <w:color w:val="000000"/>
          <w:sz w:val="28"/>
        </w:rPr>
        <w:t>
</w:t>
      </w:r>
      <w:r>
        <w:rPr>
          <w:rFonts w:ascii="Times New Roman"/>
          <w:b w:val="false"/>
          <w:i w:val="false"/>
          <w:color w:val="000000"/>
          <w:sz w:val="28"/>
        </w:rPr>
        <w:t>
      1) апелляция өтініштерін тіркеу журналы;</w:t>
      </w:r>
      <w:r>
        <w:br/>
      </w:r>
      <w:r>
        <w:rPr>
          <w:rFonts w:ascii="Times New Roman"/>
          <w:b w:val="false"/>
          <w:i w:val="false"/>
          <w:color w:val="000000"/>
          <w:sz w:val="28"/>
        </w:rPr>
        <w:t>
</w:t>
      </w:r>
      <w:r>
        <w:rPr>
          <w:rFonts w:ascii="Times New Roman"/>
          <w:b w:val="false"/>
          <w:i w:val="false"/>
          <w:color w:val="000000"/>
          <w:sz w:val="28"/>
        </w:rPr>
        <w:t>
      2) апелляция өтініштерінің бланкілері;/</w:t>
      </w:r>
      <w:r>
        <w:br/>
      </w:r>
      <w:r>
        <w:rPr>
          <w:rFonts w:ascii="Times New Roman"/>
          <w:b w:val="false"/>
          <w:i w:val="false"/>
          <w:color w:val="000000"/>
          <w:sz w:val="28"/>
        </w:rPr>
        <w:t>
</w:t>
      </w:r>
      <w:r>
        <w:rPr>
          <w:rFonts w:ascii="Times New Roman"/>
          <w:b w:val="false"/>
          <w:i w:val="false"/>
          <w:color w:val="000000"/>
          <w:sz w:val="28"/>
        </w:rPr>
        <w:t>
      3) үміткердің жауаптарын талдау картасы;</w:t>
      </w:r>
      <w:r>
        <w:br/>
      </w:r>
      <w:r>
        <w:rPr>
          <w:rFonts w:ascii="Times New Roman"/>
          <w:b w:val="false"/>
          <w:i w:val="false"/>
          <w:color w:val="000000"/>
          <w:sz w:val="28"/>
        </w:rPr>
        <w:t>
</w:t>
      </w:r>
      <w:r>
        <w:rPr>
          <w:rFonts w:ascii="Times New Roman"/>
          <w:b w:val="false"/>
          <w:i w:val="false"/>
          <w:color w:val="000000"/>
          <w:sz w:val="28"/>
        </w:rPr>
        <w:t>
      4) апелляцияға берген өтініштер тізілімі, соңғы нұсқасы;</w:t>
      </w:r>
      <w:r>
        <w:br/>
      </w:r>
      <w:r>
        <w:rPr>
          <w:rFonts w:ascii="Times New Roman"/>
          <w:b w:val="false"/>
          <w:i w:val="false"/>
          <w:color w:val="000000"/>
          <w:sz w:val="28"/>
        </w:rPr>
        <w:t>
</w:t>
      </w:r>
      <w:r>
        <w:rPr>
          <w:rFonts w:ascii="Times New Roman"/>
          <w:b w:val="false"/>
          <w:i w:val="false"/>
          <w:color w:val="000000"/>
          <w:sz w:val="28"/>
        </w:rPr>
        <w:t>
      5) апелляция комиссиясы мәжілісінің хаттамасы;</w:t>
      </w:r>
      <w:r>
        <w:br/>
      </w:r>
      <w:r>
        <w:rPr>
          <w:rFonts w:ascii="Times New Roman"/>
          <w:b w:val="false"/>
          <w:i w:val="false"/>
          <w:color w:val="000000"/>
          <w:sz w:val="28"/>
        </w:rPr>
        <w:t>
</w:t>
      </w:r>
      <w:r>
        <w:rPr>
          <w:rFonts w:ascii="Times New Roman"/>
          <w:b w:val="false"/>
          <w:i w:val="false"/>
          <w:color w:val="000000"/>
          <w:sz w:val="28"/>
        </w:rPr>
        <w:t>
      6) осы нұсқаулықтың </w:t>
      </w:r>
      <w:r>
        <w:rPr>
          <w:rFonts w:ascii="Times New Roman"/>
          <w:b w:val="false"/>
          <w:i w:val="false"/>
          <w:color w:val="000000"/>
          <w:sz w:val="28"/>
        </w:rPr>
        <w:t>28-қосымшасына</w:t>
      </w:r>
      <w:r>
        <w:rPr>
          <w:rFonts w:ascii="Times New Roman"/>
          <w:b w:val="false"/>
          <w:i w:val="false"/>
          <w:color w:val="000000"/>
          <w:sz w:val="28"/>
        </w:rPr>
        <w:t xml:space="preserve"> сәйкес, нысаны бойынша барлық комиссия мүшелерінің есептері;</w:t>
      </w:r>
      <w:r>
        <w:br/>
      </w:r>
      <w:r>
        <w:rPr>
          <w:rFonts w:ascii="Times New Roman"/>
          <w:b w:val="false"/>
          <w:i w:val="false"/>
          <w:color w:val="000000"/>
          <w:sz w:val="28"/>
        </w:rPr>
        <w:t>
</w:t>
      </w:r>
      <w:r>
        <w:rPr>
          <w:rFonts w:ascii="Times New Roman"/>
          <w:b w:val="false"/>
          <w:i w:val="false"/>
          <w:color w:val="000000"/>
          <w:sz w:val="28"/>
        </w:rPr>
        <w:t>
      7) осы нұсқаулықтың </w:t>
      </w:r>
      <w:r>
        <w:rPr>
          <w:rFonts w:ascii="Times New Roman"/>
          <w:b w:val="false"/>
          <w:i w:val="false"/>
          <w:color w:val="000000"/>
          <w:sz w:val="28"/>
        </w:rPr>
        <w:t>29-қосымшасына</w:t>
      </w:r>
      <w:r>
        <w:rPr>
          <w:rFonts w:ascii="Times New Roman"/>
          <w:b w:val="false"/>
          <w:i w:val="false"/>
          <w:color w:val="000000"/>
          <w:sz w:val="28"/>
        </w:rPr>
        <w:t xml:space="preserve"> сәйкес, техникалық себептер бойынша апелляцияның есебінысаны бойынша;</w:t>
      </w:r>
      <w:r>
        <w:br/>
      </w:r>
      <w:r>
        <w:rPr>
          <w:rFonts w:ascii="Times New Roman"/>
          <w:b w:val="false"/>
          <w:i w:val="false"/>
          <w:color w:val="000000"/>
          <w:sz w:val="28"/>
        </w:rPr>
        <w:t>
</w:t>
      </w:r>
      <w:r>
        <w:rPr>
          <w:rFonts w:ascii="Times New Roman"/>
          <w:b w:val="false"/>
          <w:i w:val="false"/>
          <w:color w:val="000000"/>
          <w:sz w:val="28"/>
        </w:rPr>
        <w:t>
      8) осы нұсқаулықтың </w:t>
      </w:r>
      <w:r>
        <w:rPr>
          <w:rFonts w:ascii="Times New Roman"/>
          <w:b w:val="false"/>
          <w:i w:val="false"/>
          <w:color w:val="000000"/>
          <w:sz w:val="28"/>
        </w:rPr>
        <w:t>30-қосымшасына</w:t>
      </w:r>
      <w:r>
        <w:rPr>
          <w:rFonts w:ascii="Times New Roman"/>
          <w:b w:val="false"/>
          <w:i w:val="false"/>
          <w:color w:val="000000"/>
          <w:sz w:val="28"/>
        </w:rPr>
        <w:t xml:space="preserve"> сәйкес, қолмен бал есептеу нысаны бойынша хаттамасы;</w:t>
      </w:r>
      <w:r>
        <w:br/>
      </w:r>
      <w:r>
        <w:rPr>
          <w:rFonts w:ascii="Times New Roman"/>
          <w:b w:val="false"/>
          <w:i w:val="false"/>
          <w:color w:val="000000"/>
          <w:sz w:val="28"/>
        </w:rPr>
        <w:t>
</w:t>
      </w:r>
      <w:r>
        <w:rPr>
          <w:rFonts w:ascii="Times New Roman"/>
          <w:b w:val="false"/>
          <w:i w:val="false"/>
          <w:color w:val="000000"/>
          <w:sz w:val="28"/>
        </w:rPr>
        <w:t>
      9) осы нұсқаулықтың </w:t>
      </w:r>
      <w:r>
        <w:rPr>
          <w:rFonts w:ascii="Times New Roman"/>
          <w:b w:val="false"/>
          <w:i w:val="false"/>
          <w:color w:val="000000"/>
          <w:sz w:val="28"/>
        </w:rPr>
        <w:t>31-қосымшасына</w:t>
      </w:r>
      <w:r>
        <w:rPr>
          <w:rFonts w:ascii="Times New Roman"/>
          <w:b w:val="false"/>
          <w:i w:val="false"/>
          <w:color w:val="000000"/>
          <w:sz w:val="28"/>
        </w:rPr>
        <w:t xml:space="preserve"> сәйкес,түсу емтихандарының нәтижесі бойынша(қолмен есептеу) нысаны бойынша емтихан ведомосы;</w:t>
      </w:r>
      <w:r>
        <w:br/>
      </w:r>
      <w:r>
        <w:rPr>
          <w:rFonts w:ascii="Times New Roman"/>
          <w:b w:val="false"/>
          <w:i w:val="false"/>
          <w:color w:val="000000"/>
          <w:sz w:val="28"/>
        </w:rPr>
        <w:t>
</w:t>
      </w:r>
      <w:r>
        <w:rPr>
          <w:rFonts w:ascii="Times New Roman"/>
          <w:b w:val="false"/>
          <w:i w:val="false"/>
          <w:color w:val="000000"/>
          <w:sz w:val="28"/>
        </w:rPr>
        <w:t>
      10) апелляциялық комиссияның хаттамасын қағаз тасымалдағышта тапсырады.</w:t>
      </w:r>
      <w:r>
        <w:br/>
      </w:r>
      <w:r>
        <w:rPr>
          <w:rFonts w:ascii="Times New Roman"/>
          <w:b w:val="false"/>
          <w:i w:val="false"/>
          <w:color w:val="000000"/>
          <w:sz w:val="28"/>
        </w:rPr>
        <w:t>
      Ағымдағы лекті тек қана сол лектің апелляциясы жабылған кезде ғана жабуға болады. Алдыңғы лектің алдындағы лек жабылмағанша келесі лек ашылмайды. Бір уақытта тек екі лек (1 және 2) ашылуы мүмкін.</w:t>
      </w:r>
      <w:r>
        <w:br/>
      </w:r>
      <w:r>
        <w:rPr>
          <w:rFonts w:ascii="Times New Roman"/>
          <w:b w:val="false"/>
          <w:i w:val="false"/>
          <w:color w:val="000000"/>
          <w:sz w:val="28"/>
        </w:rPr>
        <w:t>
</w:t>
      </w:r>
      <w:r>
        <w:rPr>
          <w:rFonts w:ascii="Times New Roman"/>
          <w:b w:val="false"/>
          <w:i w:val="false"/>
          <w:color w:val="000000"/>
          <w:sz w:val="28"/>
        </w:rPr>
        <w:t>
      99. Базалық жоо-ның бағдарламаушысы апелляция қорытындысын деректер қорына енгізгеннен кейін, осы нұсқаулықтың </w:t>
      </w:r>
      <w:r>
        <w:rPr>
          <w:rFonts w:ascii="Times New Roman"/>
          <w:b w:val="false"/>
          <w:i w:val="false"/>
          <w:color w:val="000000"/>
          <w:sz w:val="28"/>
        </w:rPr>
        <w:t>32-қосымшасына</w:t>
      </w:r>
      <w:r>
        <w:rPr>
          <w:rFonts w:ascii="Times New Roman"/>
          <w:b w:val="false"/>
          <w:i w:val="false"/>
          <w:color w:val="000000"/>
          <w:sz w:val="28"/>
        </w:rPr>
        <w:t xml:space="preserve"> сәйкес апелляция қорытындысы есепке алынған түсу емтихандарының емтихан ведомосын 3 данада басып шығарады:</w:t>
      </w:r>
      <w:r>
        <w:br/>
      </w:r>
      <w:r>
        <w:rPr>
          <w:rFonts w:ascii="Times New Roman"/>
          <w:b w:val="false"/>
          <w:i w:val="false"/>
          <w:color w:val="000000"/>
          <w:sz w:val="28"/>
        </w:rPr>
        <w:t>
      бірінші данасы жалпы шолу үшін;</w:t>
      </w:r>
      <w:r>
        <w:br/>
      </w:r>
      <w:r>
        <w:rPr>
          <w:rFonts w:ascii="Times New Roman"/>
          <w:b w:val="false"/>
          <w:i w:val="false"/>
          <w:color w:val="000000"/>
          <w:sz w:val="28"/>
        </w:rPr>
        <w:t>
      екіншісі - министрліктің өкіліне;</w:t>
      </w:r>
      <w:r>
        <w:br/>
      </w:r>
      <w:r>
        <w:rPr>
          <w:rFonts w:ascii="Times New Roman"/>
          <w:b w:val="false"/>
          <w:i w:val="false"/>
          <w:color w:val="000000"/>
          <w:sz w:val="28"/>
        </w:rPr>
        <w:t>
      үшіншісі - жоо іс-қағаздарында қалады.</w:t>
      </w:r>
      <w:r>
        <w:br/>
      </w:r>
      <w:r>
        <w:rPr>
          <w:rFonts w:ascii="Times New Roman"/>
          <w:b w:val="false"/>
          <w:i w:val="false"/>
          <w:color w:val="000000"/>
          <w:sz w:val="28"/>
        </w:rPr>
        <w:t>
</w:t>
      </w:r>
      <w:r>
        <w:rPr>
          <w:rFonts w:ascii="Times New Roman"/>
          <w:b w:val="false"/>
          <w:i w:val="false"/>
          <w:color w:val="000000"/>
          <w:sz w:val="28"/>
        </w:rPr>
        <w:t>
      100. Министрліктің өкілі түсу емтихандарына қатысқан үміткерлердің түсу емтихандарының нәтижелері бойынша апелляция есепке алынған қорытынды ведомосын бекітеді.</w:t>
      </w:r>
    </w:p>
    <w:bookmarkEnd w:id="12"/>
    <w:bookmarkStart w:name="z345" w:id="13"/>
    <w:p>
      <w:pPr>
        <w:spacing w:after="0"/>
        <w:ind w:left="0"/>
        <w:jc w:val="left"/>
      </w:pPr>
      <w:r>
        <w:rPr>
          <w:rFonts w:ascii="Times New Roman"/>
          <w:b/>
          <w:i w:val="false"/>
          <w:color w:val="000000"/>
        </w:rPr>
        <w:t xml:space="preserve"> 
6. Сертификаттарды беру</w:t>
      </w:r>
    </w:p>
    <w:bookmarkEnd w:id="13"/>
    <w:bookmarkStart w:name="z346" w:id="14"/>
    <w:p>
      <w:pPr>
        <w:spacing w:after="0"/>
        <w:ind w:left="0"/>
        <w:jc w:val="both"/>
      </w:pPr>
      <w:r>
        <w:rPr>
          <w:rFonts w:ascii="Times New Roman"/>
          <w:b w:val="false"/>
          <w:i w:val="false"/>
          <w:color w:val="000000"/>
          <w:sz w:val="28"/>
        </w:rPr>
        <w:t>
      101. Сертификаттарды басып шығаруға арналған деректерді қалыптастыру апелляция аяқталғаннан кейін жүзеге асырылады. Осы нұсқаулықтың </w:t>
      </w:r>
      <w:r>
        <w:rPr>
          <w:rFonts w:ascii="Times New Roman"/>
          <w:b w:val="false"/>
          <w:i w:val="false"/>
          <w:color w:val="000000"/>
          <w:sz w:val="28"/>
        </w:rPr>
        <w:t>33-қосымшасына</w:t>
      </w:r>
      <w:r>
        <w:rPr>
          <w:rFonts w:ascii="Times New Roman"/>
          <w:b w:val="false"/>
          <w:i w:val="false"/>
          <w:color w:val="000000"/>
          <w:sz w:val="28"/>
        </w:rPr>
        <w:t xml:space="preserve"> сәйкес,сертификаттарды беру тізіліміне үміткерге берілетін сертификат нөмірі тіркеледі.</w:t>
      </w:r>
      <w:r>
        <w:br/>
      </w:r>
      <w:r>
        <w:rPr>
          <w:rFonts w:ascii="Times New Roman"/>
          <w:b w:val="false"/>
          <w:i w:val="false"/>
          <w:color w:val="000000"/>
          <w:sz w:val="28"/>
        </w:rPr>
        <w:t>
</w:t>
      </w:r>
      <w:r>
        <w:rPr>
          <w:rFonts w:ascii="Times New Roman"/>
          <w:b w:val="false"/>
          <w:i w:val="false"/>
          <w:color w:val="000000"/>
          <w:sz w:val="28"/>
        </w:rPr>
        <w:t>
      102. Осы нұсқаулықтың </w:t>
      </w:r>
      <w:r>
        <w:rPr>
          <w:rFonts w:ascii="Times New Roman"/>
          <w:b w:val="false"/>
          <w:i w:val="false"/>
          <w:color w:val="000000"/>
          <w:sz w:val="28"/>
        </w:rPr>
        <w:t>34-қосымшасына</w:t>
      </w:r>
      <w:r>
        <w:rPr>
          <w:rFonts w:ascii="Times New Roman"/>
          <w:b w:val="false"/>
          <w:i w:val="false"/>
          <w:color w:val="000000"/>
          <w:sz w:val="28"/>
        </w:rPr>
        <w:t xml:space="preserve"> сәйкес, сертификаттар базалық жоо-да басылып шығарылады және осы нұсқаулықтың актісі бойынша желілік жоғары оқу орындарына беріледі.</w:t>
      </w:r>
      <w:r>
        <w:br/>
      </w:r>
      <w:r>
        <w:rPr>
          <w:rFonts w:ascii="Times New Roman"/>
          <w:b w:val="false"/>
          <w:i w:val="false"/>
          <w:color w:val="000000"/>
          <w:sz w:val="28"/>
        </w:rPr>
        <w:t>
</w:t>
      </w:r>
      <w:r>
        <w:rPr>
          <w:rFonts w:ascii="Times New Roman"/>
          <w:b w:val="false"/>
          <w:i w:val="false"/>
          <w:color w:val="000000"/>
          <w:sz w:val="28"/>
        </w:rPr>
        <w:t>
      103. Сертификаттарды беру желілік жоо-да жүргізіледі.</w:t>
      </w:r>
      <w:r>
        <w:br/>
      </w:r>
      <w:r>
        <w:rPr>
          <w:rFonts w:ascii="Times New Roman"/>
          <w:b w:val="false"/>
          <w:i w:val="false"/>
          <w:color w:val="000000"/>
          <w:sz w:val="28"/>
        </w:rPr>
        <w:t>
</w:t>
      </w:r>
      <w:r>
        <w:rPr>
          <w:rFonts w:ascii="Times New Roman"/>
          <w:b w:val="false"/>
          <w:i w:val="false"/>
          <w:color w:val="000000"/>
          <w:sz w:val="28"/>
        </w:rPr>
        <w:t>
      104. Сертификаттар ағымдағы жылдың 31 желтоқсанға дейін жарамды.</w:t>
      </w:r>
    </w:p>
    <w:bookmarkEnd w:id="14"/>
    <w:bookmarkStart w:name="z350" w:id="15"/>
    <w:p>
      <w:pPr>
        <w:spacing w:after="0"/>
        <w:ind w:left="0"/>
        <w:jc w:val="left"/>
      </w:pPr>
      <w:r>
        <w:rPr>
          <w:rFonts w:ascii="Times New Roman"/>
          <w:b/>
          <w:i w:val="false"/>
          <w:color w:val="000000"/>
        </w:rPr>
        <w:t xml:space="preserve"> 
7. Қорытынды шығару</w:t>
      </w:r>
    </w:p>
    <w:bookmarkEnd w:id="15"/>
    <w:bookmarkStart w:name="z351" w:id="16"/>
    <w:p>
      <w:pPr>
        <w:spacing w:after="0"/>
        <w:ind w:left="0"/>
        <w:jc w:val="both"/>
      </w:pPr>
      <w:r>
        <w:rPr>
          <w:rFonts w:ascii="Times New Roman"/>
          <w:b w:val="false"/>
          <w:i w:val="false"/>
          <w:color w:val="000000"/>
          <w:sz w:val="28"/>
        </w:rPr>
        <w:t>
      105. Министрліктің өкілі:</w:t>
      </w:r>
      <w:r>
        <w:br/>
      </w:r>
      <w:r>
        <w:rPr>
          <w:rFonts w:ascii="Times New Roman"/>
          <w:b w:val="false"/>
          <w:i w:val="false"/>
          <w:color w:val="000000"/>
          <w:sz w:val="28"/>
        </w:rPr>
        <w:t>
</w:t>
      </w:r>
      <w:r>
        <w:rPr>
          <w:rFonts w:ascii="Times New Roman"/>
          <w:b w:val="false"/>
          <w:i w:val="false"/>
          <w:color w:val="000000"/>
          <w:sz w:val="28"/>
        </w:rPr>
        <w:t>
      1)түсу емтихандардың емтихан матералдарын Осы нұсқаулықтың </w:t>
      </w:r>
      <w:r>
        <w:rPr>
          <w:rFonts w:ascii="Times New Roman"/>
          <w:b w:val="false"/>
          <w:i w:val="false"/>
          <w:color w:val="000000"/>
          <w:sz w:val="28"/>
        </w:rPr>
        <w:t>35-қосымшасына</w:t>
      </w:r>
      <w:r>
        <w:rPr>
          <w:rFonts w:ascii="Times New Roman"/>
          <w:b w:val="false"/>
          <w:i w:val="false"/>
          <w:color w:val="000000"/>
          <w:sz w:val="28"/>
        </w:rPr>
        <w:t xml:space="preserve"> сәйкес, министрліктің өкілінің ҰТО-ға емтихан материалдарын қабылдау және беру акті бойынша;</w:t>
      </w:r>
      <w:r>
        <w:br/>
      </w:r>
      <w:r>
        <w:rPr>
          <w:rFonts w:ascii="Times New Roman"/>
          <w:b w:val="false"/>
          <w:i w:val="false"/>
          <w:color w:val="000000"/>
          <w:sz w:val="28"/>
        </w:rPr>
        <w:t>
</w:t>
      </w:r>
      <w:r>
        <w:rPr>
          <w:rFonts w:ascii="Times New Roman"/>
          <w:b w:val="false"/>
          <w:i w:val="false"/>
          <w:color w:val="000000"/>
          <w:sz w:val="28"/>
        </w:rPr>
        <w:t>
      2)сертификаттарды Осы нұсқаулықтың </w:t>
      </w:r>
      <w:r>
        <w:rPr>
          <w:rFonts w:ascii="Times New Roman"/>
          <w:b w:val="false"/>
          <w:i w:val="false"/>
          <w:color w:val="000000"/>
          <w:sz w:val="28"/>
        </w:rPr>
        <w:t>36-қосымшасына</w:t>
      </w:r>
      <w:r>
        <w:rPr>
          <w:rFonts w:ascii="Times New Roman"/>
          <w:b w:val="false"/>
          <w:i w:val="false"/>
          <w:color w:val="000000"/>
          <w:sz w:val="28"/>
        </w:rPr>
        <w:t xml:space="preserve"> сәйкес, түсу емтихандарынын сертификаттарын қабылдау және тапсыру актісі бойынша ҰТО-ға тапсырады.</w:t>
      </w:r>
      <w:r>
        <w:br/>
      </w:r>
      <w:r>
        <w:rPr>
          <w:rFonts w:ascii="Times New Roman"/>
          <w:b w:val="false"/>
          <w:i w:val="false"/>
          <w:color w:val="000000"/>
          <w:sz w:val="28"/>
        </w:rPr>
        <w:t>
</w:t>
      </w:r>
      <w:r>
        <w:rPr>
          <w:rFonts w:ascii="Times New Roman"/>
          <w:b w:val="false"/>
          <w:i w:val="false"/>
          <w:color w:val="000000"/>
          <w:sz w:val="28"/>
        </w:rPr>
        <w:t>
      106. Министрліктің өкілі түсу емтихандарын өткізу нәтижелері туралы ҰТО-ға қағаз және электронды тасымалдағыштар түрінде толық есеп береді.</w:t>
      </w:r>
      <w:r>
        <w:br/>
      </w:r>
      <w:r>
        <w:rPr>
          <w:rFonts w:ascii="Times New Roman"/>
          <w:b w:val="false"/>
          <w:i w:val="false"/>
          <w:color w:val="000000"/>
          <w:sz w:val="28"/>
        </w:rPr>
        <w:t>
</w:t>
      </w:r>
      <w:r>
        <w:rPr>
          <w:rFonts w:ascii="Times New Roman"/>
          <w:b w:val="false"/>
          <w:i w:val="false"/>
          <w:color w:val="000000"/>
          <w:sz w:val="28"/>
        </w:rPr>
        <w:t>
      107. ҰТО түсу емтихандарын өткізу нәтижелері туралы жинақталған есепті Министрлікке тапсырады.</w:t>
      </w:r>
    </w:p>
    <w:bookmarkEnd w:id="16"/>
    <w:bookmarkStart w:name="z356" w:id="17"/>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1-қосымша      </w:t>
      </w:r>
    </w:p>
    <w:bookmarkEnd w:id="17"/>
    <w:p>
      <w:pPr>
        <w:spacing w:after="0"/>
        <w:ind w:left="0"/>
        <w:jc w:val="both"/>
      </w:pPr>
      <w:r>
        <w:rPr>
          <w:rFonts w:ascii="Times New Roman"/>
          <w:b w:val="false"/>
          <w:i w:val="false"/>
          <w:color w:val="000000"/>
          <w:sz w:val="28"/>
        </w:rPr>
        <w:t>Нысан</w:t>
      </w:r>
    </w:p>
    <w:bookmarkStart w:name="z357" w:id="18"/>
    <w:p>
      <w:pPr>
        <w:spacing w:after="0"/>
        <w:ind w:left="0"/>
        <w:jc w:val="left"/>
      </w:pPr>
      <w:r>
        <w:rPr>
          <w:rFonts w:ascii="Times New Roman"/>
          <w:b/>
          <w:i w:val="false"/>
          <w:color w:val="000000"/>
        </w:rPr>
        <w:t xml:space="preserve"> 
№ 1 нысан Желілік жоо-ның жауаптылары жөнінде мәліметтер</w:t>
      </w:r>
    </w:p>
    <w:bookmarkEnd w:id="18"/>
    <w:p>
      <w:pPr>
        <w:spacing w:after="0"/>
        <w:ind w:left="0"/>
        <w:jc w:val="both"/>
      </w:pPr>
      <w:r>
        <w:rPr>
          <w:rFonts w:ascii="Times New Roman"/>
          <w:b w:val="false"/>
          <w:i w:val="false"/>
          <w:color w:val="000000"/>
          <w:sz w:val="28"/>
        </w:rPr>
        <w:t>Желілік жоо________ _______________________________________________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3"/>
        <w:gridCol w:w="6013"/>
      </w:tblGrid>
      <w:tr>
        <w:trPr>
          <w:trHeight w:val="435"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коды</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аталуы</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қысқаша аталуы</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(пошталық) мекен-жайы</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электронды (e-mail) мекен-жайы</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басшысының тегі, аты-жөні (толығымен)</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жоғары оқу орнынан кейінгі білім секторына жетекшілік ететін орынбасарының тегі, аты-жөні (толығымен)</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телефондары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комиссиясы жауапты хатшысының тегі, аты-жөні (толығымен)</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Программистің тегі, аты-жөні (толығымен)</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телефондары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Қабылдау комиссиясының электронды (e-mail) мекен-жайы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Ұйым басшысы ___________ ________________________________</w:t>
      </w:r>
      <w:r>
        <w:br/>
      </w:r>
      <w:r>
        <w:rPr>
          <w:rFonts w:ascii="Times New Roman"/>
          <w:b w:val="false"/>
          <w:i w:val="false"/>
          <w:color w:val="000000"/>
          <w:sz w:val="28"/>
        </w:rPr>
        <w:t>
                  қолы                Т.А.Ж.</w:t>
      </w:r>
    </w:p>
    <w:bookmarkStart w:name="z358" w:id="19"/>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2-қосымша      </w:t>
      </w:r>
    </w:p>
    <w:bookmarkEnd w:id="19"/>
    <w:p>
      <w:pPr>
        <w:spacing w:after="0"/>
        <w:ind w:left="0"/>
        <w:jc w:val="both"/>
      </w:pPr>
      <w:r>
        <w:rPr>
          <w:rFonts w:ascii="Times New Roman"/>
          <w:b w:val="false"/>
          <w:i w:val="false"/>
          <w:color w:val="000000"/>
          <w:sz w:val="28"/>
        </w:rPr>
        <w:t>Нысан</w:t>
      </w:r>
    </w:p>
    <w:bookmarkStart w:name="z359" w:id="20"/>
    <w:p>
      <w:pPr>
        <w:spacing w:after="0"/>
        <w:ind w:left="0"/>
        <w:jc w:val="left"/>
      </w:pPr>
      <w:r>
        <w:rPr>
          <w:rFonts w:ascii="Times New Roman"/>
          <w:b/>
          <w:i w:val="false"/>
          <w:color w:val="000000"/>
        </w:rPr>
        <w:t xml:space="preserve"> 
№ 2 нысан Желілік және базалық жоо-ның жауаптылары</w:t>
      </w:r>
      <w:r>
        <w:br/>
      </w:r>
      <w:r>
        <w:rPr>
          <w:rFonts w:ascii="Times New Roman"/>
          <w:b/>
          <w:i w:val="false"/>
          <w:color w:val="000000"/>
        </w:rPr>
        <w:t>
жөніндегі мәліметтер</w:t>
      </w:r>
    </w:p>
    <w:bookmarkEnd w:id="20"/>
    <w:p>
      <w:pPr>
        <w:spacing w:after="0"/>
        <w:ind w:left="0"/>
        <w:jc w:val="both"/>
      </w:pPr>
      <w:r>
        <w:rPr>
          <w:rFonts w:ascii="Times New Roman"/>
          <w:b w:val="false"/>
          <w:i w:val="false"/>
          <w:color w:val="000000"/>
          <w:sz w:val="28"/>
        </w:rPr>
        <w:t>Базалық жоо ________ _____________________________________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60"/>
        <w:gridCol w:w="775"/>
        <w:gridCol w:w="706"/>
        <w:gridCol w:w="1057"/>
        <w:gridCol w:w="1006"/>
        <w:gridCol w:w="1029"/>
        <w:gridCol w:w="1743"/>
        <w:gridCol w:w="706"/>
        <w:gridCol w:w="1167"/>
        <w:gridCol w:w="752"/>
        <w:gridCol w:w="1006"/>
        <w:gridCol w:w="1076"/>
        <w:gridCol w:w="1276"/>
      </w:tblGrid>
      <w:tr>
        <w:trPr>
          <w:trHeight w:val="9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коды</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аталуы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қысқаша аталуы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(пошталық) мекен-жайы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электронды мекен-жайы (e-mail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 басшысының тегі,аты-жөні (толығымен)</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жоғары оқу орнынан кейінгі білім секторына жетекшілік ететін орынбасарының тегі, аты-жөні (толығымен)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комиссиясы жауапты хатшысының тегі, аты-жөні (толығымен)</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Программистің аты-жөні (толығымен)</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комиссиясының электронды мекен-жайы (e-mail)</w:t>
            </w:r>
          </w:p>
        </w:tc>
      </w:tr>
      <w:tr>
        <w:trPr>
          <w:trHeight w:val="9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Ұйым басшысы ________________ ______________________________</w:t>
      </w:r>
      <w:r>
        <w:br/>
      </w:r>
      <w:r>
        <w:rPr>
          <w:rFonts w:ascii="Times New Roman"/>
          <w:b w:val="false"/>
          <w:i w:val="false"/>
          <w:color w:val="000000"/>
          <w:sz w:val="28"/>
        </w:rPr>
        <w:t>
                  қолы                   Т.А.Ж.</w:t>
      </w:r>
    </w:p>
    <w:bookmarkStart w:name="z360" w:id="21"/>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3-қосымша       </w:t>
      </w:r>
    </w:p>
    <w:bookmarkEnd w:id="21"/>
    <w:p>
      <w:pPr>
        <w:spacing w:after="0"/>
        <w:ind w:left="0"/>
        <w:jc w:val="both"/>
      </w:pPr>
      <w:r>
        <w:rPr>
          <w:rFonts w:ascii="Times New Roman"/>
          <w:b w:val="false"/>
          <w:i w:val="false"/>
          <w:color w:val="000000"/>
          <w:sz w:val="28"/>
        </w:rPr>
        <w:t>Нысан</w:t>
      </w:r>
    </w:p>
    <w:bookmarkStart w:name="z361" w:id="22"/>
    <w:p>
      <w:pPr>
        <w:spacing w:after="0"/>
        <w:ind w:left="0"/>
        <w:jc w:val="left"/>
      </w:pPr>
      <w:r>
        <w:rPr>
          <w:rFonts w:ascii="Times New Roman"/>
          <w:b/>
          <w:i w:val="false"/>
          <w:color w:val="000000"/>
        </w:rPr>
        <w:t xml:space="preserve"> 
№ 4 нысан Желілік жоо-да өтініштерді қабылдау барысы</w:t>
      </w:r>
      <w:r>
        <w:br/>
      </w:r>
      <w:r>
        <w:rPr>
          <w:rFonts w:ascii="Times New Roman"/>
          <w:b/>
          <w:i w:val="false"/>
          <w:color w:val="000000"/>
        </w:rPr>
        <w:t>
жөнінде статистика</w:t>
      </w:r>
    </w:p>
    <w:bookmarkEnd w:id="22"/>
    <w:p>
      <w:pPr>
        <w:spacing w:after="0"/>
        <w:ind w:left="0"/>
        <w:jc w:val="both"/>
      </w:pPr>
      <w:r>
        <w:rPr>
          <w:rFonts w:ascii="Times New Roman"/>
          <w:b w:val="false"/>
          <w:i w:val="false"/>
          <w:color w:val="000000"/>
          <w:sz w:val="28"/>
        </w:rPr>
        <w:t>Желілік жоо ______ 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7"/>
        <w:gridCol w:w="2319"/>
        <w:gridCol w:w="2403"/>
        <w:gridCol w:w="1084"/>
        <w:gridCol w:w="1085"/>
        <w:gridCol w:w="1085"/>
        <w:gridCol w:w="1273"/>
        <w:gridCol w:w="1273"/>
        <w:gridCol w:w="1270"/>
      </w:tblGrid>
      <w:tr>
        <w:trPr>
          <w:trHeight w:val="285" w:hRule="atLeast"/>
        </w:trPr>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шифры</w:t>
            </w:r>
          </w:p>
        </w:tc>
        <w:tc>
          <w:tcPr>
            <w:tcW w:w="2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тілі</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 азаматтарына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r>
      <w:tr>
        <w:trPr>
          <w:trHeight w:val="25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бойынша барлығы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w:t>
            </w:r>
          </w:p>
        </w:tc>
      </w:tr>
      <w:tr>
        <w:trPr>
          <w:trHeight w:val="25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 бойынша барлығы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Адъюнктура</w:t>
            </w:r>
          </w:p>
        </w:tc>
      </w:tr>
      <w:tr>
        <w:trPr>
          <w:trHeight w:val="25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Адъюнктура бойынша барлығы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PhD</w:t>
            </w:r>
          </w:p>
        </w:tc>
      </w:tr>
      <w:tr>
        <w:trPr>
          <w:trHeight w:val="25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PhD бойынша барлығы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бойынша барлығы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Желілік жоо-ның жауапты хатшысы ___________ ________________________</w:t>
      </w:r>
      <w:r>
        <w:br/>
      </w:r>
      <w:r>
        <w:rPr>
          <w:rFonts w:ascii="Times New Roman"/>
          <w:b w:val="false"/>
          <w:i w:val="false"/>
          <w:color w:val="000000"/>
          <w:sz w:val="28"/>
        </w:rPr>
        <w:t>
                                    қолы             Т.А.Ж.</w:t>
      </w:r>
    </w:p>
    <w:bookmarkStart w:name="z362" w:id="23"/>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4-қосымша      </w:t>
      </w:r>
    </w:p>
    <w:bookmarkEnd w:id="23"/>
    <w:p>
      <w:pPr>
        <w:spacing w:after="0"/>
        <w:ind w:left="0"/>
        <w:jc w:val="both"/>
      </w:pPr>
      <w:r>
        <w:rPr>
          <w:rFonts w:ascii="Times New Roman"/>
          <w:b w:val="false"/>
          <w:i w:val="false"/>
          <w:color w:val="000000"/>
          <w:sz w:val="28"/>
        </w:rPr>
        <w:t>Нысан</w:t>
      </w:r>
    </w:p>
    <w:bookmarkStart w:name="z363" w:id="24"/>
    <w:p>
      <w:pPr>
        <w:spacing w:after="0"/>
        <w:ind w:left="0"/>
        <w:jc w:val="left"/>
      </w:pPr>
      <w:r>
        <w:rPr>
          <w:rFonts w:ascii="Times New Roman"/>
          <w:b/>
          <w:i w:val="false"/>
          <w:color w:val="000000"/>
        </w:rPr>
        <w:t xml:space="preserve"> 
№ 5 нысан Базалық жоо-да өтініштерді қабылдау барысы</w:t>
      </w:r>
      <w:r>
        <w:br/>
      </w:r>
      <w:r>
        <w:rPr>
          <w:rFonts w:ascii="Times New Roman"/>
          <w:b/>
          <w:i w:val="false"/>
          <w:color w:val="000000"/>
        </w:rPr>
        <w:t>
жөнінде статистика</w:t>
      </w:r>
    </w:p>
    <w:bookmarkEnd w:id="24"/>
    <w:p>
      <w:pPr>
        <w:spacing w:after="0"/>
        <w:ind w:left="0"/>
        <w:jc w:val="both"/>
      </w:pPr>
      <w:r>
        <w:rPr>
          <w:rFonts w:ascii="Times New Roman"/>
          <w:b w:val="false"/>
          <w:i w:val="false"/>
          <w:color w:val="000000"/>
          <w:sz w:val="28"/>
        </w:rPr>
        <w:t>Базалық жоо ______ 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860"/>
        <w:gridCol w:w="2868"/>
        <w:gridCol w:w="1086"/>
        <w:gridCol w:w="1276"/>
        <w:gridCol w:w="1086"/>
        <w:gridCol w:w="1275"/>
        <w:gridCol w:w="1275"/>
        <w:gridCol w:w="1105"/>
      </w:tblGrid>
      <w:tr>
        <w:trPr>
          <w:trHeight w:val="285"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18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жоо-ның коды</w:t>
            </w:r>
          </w:p>
        </w:tc>
        <w:tc>
          <w:tcPr>
            <w:tcW w:w="2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жоо-ның аталуы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тілі</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 азаматтарына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бойынша барлығы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Резидентура бойынша барлығы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Адъюнктура</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Адъюнктура бойынша барлығы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PhD</w:t>
            </w:r>
          </w:p>
        </w:tc>
      </w:tr>
      <w:tr>
        <w:trPr>
          <w:trHeight w:val="21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PhD бойынша барлығы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бойынша барлығы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Базалық жоо жауапты хатшысы ___________ _______________________</w:t>
      </w:r>
      <w:r>
        <w:br/>
      </w:r>
      <w:r>
        <w:rPr>
          <w:rFonts w:ascii="Times New Roman"/>
          <w:b w:val="false"/>
          <w:i w:val="false"/>
          <w:color w:val="000000"/>
          <w:sz w:val="28"/>
        </w:rPr>
        <w:t>
                              қолы             Т.А.Ж.</w:t>
      </w:r>
    </w:p>
    <w:bookmarkStart w:name="z364" w:id="25"/>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5-қосымша      </w:t>
      </w:r>
    </w:p>
    <w:bookmarkEnd w:id="25"/>
    <w:p>
      <w:pPr>
        <w:spacing w:after="0"/>
        <w:ind w:left="0"/>
        <w:jc w:val="both"/>
      </w:pPr>
      <w:r>
        <w:rPr>
          <w:rFonts w:ascii="Times New Roman"/>
          <w:b w:val="false"/>
          <w:i w:val="false"/>
          <w:color w:val="000000"/>
          <w:sz w:val="28"/>
        </w:rPr>
        <w:t>Нысан</w:t>
      </w:r>
    </w:p>
    <w:bookmarkStart w:name="z365" w:id="26"/>
    <w:p>
      <w:pPr>
        <w:spacing w:after="0"/>
        <w:ind w:left="0"/>
        <w:jc w:val="left"/>
      </w:pPr>
      <w:r>
        <w:rPr>
          <w:rFonts w:ascii="Times New Roman"/>
          <w:b/>
          <w:i w:val="false"/>
          <w:color w:val="000000"/>
        </w:rPr>
        <w:t xml:space="preserve"> 
№ 6 нысан Желілік жоо-ның нәтижелік сандық есебі</w:t>
      </w:r>
    </w:p>
    <w:bookmarkEnd w:id="26"/>
    <w:p>
      <w:pPr>
        <w:spacing w:after="0"/>
        <w:ind w:left="0"/>
        <w:jc w:val="both"/>
      </w:pPr>
      <w:r>
        <w:rPr>
          <w:rFonts w:ascii="Times New Roman"/>
          <w:b w:val="false"/>
          <w:i w:val="false"/>
          <w:color w:val="000000"/>
          <w:sz w:val="28"/>
        </w:rPr>
        <w:t>Желілік жоо ______ ________________________________________________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
        <w:gridCol w:w="1866"/>
        <w:gridCol w:w="2877"/>
        <w:gridCol w:w="1088"/>
        <w:gridCol w:w="1278"/>
        <w:gridCol w:w="1088"/>
        <w:gridCol w:w="1240"/>
        <w:gridCol w:w="1283"/>
        <w:gridCol w:w="1087"/>
      </w:tblGrid>
      <w:tr>
        <w:trPr>
          <w:trHeight w:val="285" w:hRule="atLeast"/>
        </w:trPr>
        <w:tc>
          <w:tcPr>
            <w:tcW w:w="1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шифр</w:t>
            </w:r>
          </w:p>
        </w:tc>
        <w:tc>
          <w:tcPr>
            <w:tcW w:w="2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тілі</w:t>
            </w:r>
          </w:p>
        </w:tc>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 азаматтарына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r>
      <w:tr>
        <w:trPr>
          <w:trHeight w:val="25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 бойынша барлығы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w:t>
            </w:r>
          </w:p>
        </w:tc>
      </w:tr>
      <w:tr>
        <w:trPr>
          <w:trHeight w:val="25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 бойынша барлығы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Адъюнктура</w:t>
            </w:r>
          </w:p>
        </w:tc>
      </w:tr>
      <w:tr>
        <w:trPr>
          <w:trHeight w:val="25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Адъюнктура бойынша барлығы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PhD</w:t>
            </w:r>
          </w:p>
        </w:tc>
      </w:tr>
      <w:tr>
        <w:trPr>
          <w:trHeight w:val="25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PhD бойынша барлығы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бойынша барлығы</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басшысы ___________ _____________________</w:t>
      </w:r>
      <w:r>
        <w:br/>
      </w:r>
      <w:r>
        <w:rPr>
          <w:rFonts w:ascii="Times New Roman"/>
          <w:b w:val="false"/>
          <w:i w:val="false"/>
          <w:color w:val="000000"/>
          <w:sz w:val="28"/>
        </w:rPr>
        <w:t>
                      қолы             Т.А.Ж.</w:t>
      </w:r>
    </w:p>
    <w:bookmarkStart w:name="z366" w:id="27"/>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6-қосымша      </w:t>
      </w:r>
    </w:p>
    <w:bookmarkEnd w:id="27"/>
    <w:p>
      <w:pPr>
        <w:spacing w:after="0"/>
        <w:ind w:left="0"/>
        <w:jc w:val="both"/>
      </w:pPr>
      <w:r>
        <w:rPr>
          <w:rFonts w:ascii="Times New Roman"/>
          <w:b w:val="false"/>
          <w:i w:val="false"/>
          <w:color w:val="000000"/>
          <w:sz w:val="28"/>
        </w:rPr>
        <w:t>Нысан</w:t>
      </w:r>
    </w:p>
    <w:bookmarkStart w:name="z367" w:id="28"/>
    <w:p>
      <w:pPr>
        <w:spacing w:after="0"/>
        <w:ind w:left="0"/>
        <w:jc w:val="left"/>
      </w:pPr>
      <w:r>
        <w:rPr>
          <w:rFonts w:ascii="Times New Roman"/>
          <w:b/>
          <w:i w:val="false"/>
          <w:color w:val="000000"/>
        </w:rPr>
        <w:t xml:space="preserve"> 
№ 7 нысан Базалық жоо-ның нәтижелік сандық есебі</w:t>
      </w:r>
    </w:p>
    <w:bookmarkEnd w:id="28"/>
    <w:p>
      <w:pPr>
        <w:spacing w:after="0"/>
        <w:ind w:left="0"/>
        <w:jc w:val="both"/>
      </w:pPr>
      <w:r>
        <w:rPr>
          <w:rFonts w:ascii="Times New Roman"/>
          <w:b w:val="false"/>
          <w:i w:val="false"/>
          <w:color w:val="000000"/>
          <w:sz w:val="28"/>
        </w:rPr>
        <w:t>Базалық жоо ______ ________________________________________________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5"/>
        <w:gridCol w:w="1809"/>
        <w:gridCol w:w="2788"/>
        <w:gridCol w:w="1055"/>
        <w:gridCol w:w="1238"/>
        <w:gridCol w:w="1055"/>
        <w:gridCol w:w="1238"/>
        <w:gridCol w:w="1239"/>
        <w:gridCol w:w="1503"/>
      </w:tblGrid>
      <w:tr>
        <w:trPr>
          <w:trHeight w:val="285" w:hRule="atLeast"/>
        </w:trPr>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Желілік жоо-ның коды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жоо-ның аталуы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тілі</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азаматтарына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мемлекет азаматтарына</w:t>
            </w: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Неміс</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Магистратура</w:t>
            </w:r>
          </w:p>
        </w:tc>
      </w:tr>
      <w:tr>
        <w:trPr>
          <w:trHeight w:val="25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Магистратура бойынша барлығы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Резидентура</w:t>
            </w:r>
          </w:p>
        </w:tc>
      </w:tr>
      <w:tr>
        <w:trPr>
          <w:trHeight w:val="25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Резидентура бойынша барлығы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Адъюнктура</w:t>
            </w:r>
          </w:p>
        </w:tc>
      </w:tr>
      <w:tr>
        <w:trPr>
          <w:trHeight w:val="25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Адъюнктура бойынша барлығы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Докторантура PhD</w:t>
            </w:r>
          </w:p>
        </w:tc>
      </w:tr>
      <w:tr>
        <w:trPr>
          <w:trHeight w:val="25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Докторантура PhD бойынша барлығы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ЖОО бойынша барлығы</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Ұйым басшысы ___________ _____________________</w:t>
      </w:r>
      <w:r>
        <w:br/>
      </w:r>
      <w:r>
        <w:rPr>
          <w:rFonts w:ascii="Times New Roman"/>
          <w:b w:val="false"/>
          <w:i w:val="false"/>
          <w:color w:val="000000"/>
          <w:sz w:val="28"/>
        </w:rPr>
        <w:t>
                        қолы           Т.А.Ж.</w:t>
      </w:r>
    </w:p>
    <w:bookmarkStart w:name="z368" w:id="29"/>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7-қосымша      </w:t>
      </w:r>
    </w:p>
    <w:bookmarkEnd w:id="29"/>
    <w:p>
      <w:pPr>
        <w:spacing w:after="0"/>
        <w:ind w:left="0"/>
        <w:jc w:val="both"/>
      </w:pPr>
      <w:r>
        <w:rPr>
          <w:rFonts w:ascii="Times New Roman"/>
          <w:b w:val="false"/>
          <w:i w:val="false"/>
          <w:color w:val="000000"/>
          <w:sz w:val="28"/>
        </w:rPr>
        <w:t>Нысан</w:t>
      </w:r>
    </w:p>
    <w:bookmarkStart w:name="z369" w:id="30"/>
    <w:p>
      <w:pPr>
        <w:spacing w:after="0"/>
        <w:ind w:left="0"/>
        <w:jc w:val="left"/>
      </w:pPr>
      <w:r>
        <w:rPr>
          <w:rFonts w:ascii="Times New Roman"/>
          <w:b/>
          <w:i w:val="false"/>
          <w:color w:val="000000"/>
        </w:rPr>
        <w:t xml:space="preserve"> 
№ 8 нысан Аудиториялық қор</w:t>
      </w:r>
    </w:p>
    <w:bookmarkEnd w:id="30"/>
    <w:p>
      <w:pPr>
        <w:spacing w:after="0"/>
        <w:ind w:left="0"/>
        <w:jc w:val="both"/>
      </w:pPr>
      <w:r>
        <w:rPr>
          <w:rFonts w:ascii="Times New Roman"/>
          <w:b w:val="false"/>
          <w:i w:val="false"/>
          <w:color w:val="000000"/>
          <w:sz w:val="28"/>
        </w:rPr>
        <w:t>Базалық жоо ______ _______________________________________________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153"/>
        <w:gridCol w:w="1433"/>
        <w:gridCol w:w="1253"/>
        <w:gridCol w:w="1093"/>
        <w:gridCol w:w="1293"/>
        <w:gridCol w:w="1593"/>
        <w:gridCol w:w="1353"/>
        <w:gridCol w:w="1293"/>
      </w:tblGrid>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Аудиториянын аталуы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Сыйымдылығы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Корпус</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Этаж</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түрі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тілі</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w:t>
            </w:r>
          </w:p>
        </w:tc>
      </w:tr>
      <w:tr>
        <w:trPr>
          <w:trHeight w:val="21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Базалық жоо-ның</w:t>
      </w:r>
      <w:r>
        <w:br/>
      </w:r>
      <w:r>
        <w:rPr>
          <w:rFonts w:ascii="Times New Roman"/>
          <w:b w:val="false"/>
          <w:i w:val="false"/>
          <w:color w:val="000000"/>
          <w:sz w:val="28"/>
        </w:rPr>
        <w:t>
жауапты хатшысы ________ _____________________________</w:t>
      </w:r>
    </w:p>
    <w:bookmarkStart w:name="z370" w:id="31"/>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8-қосымша      </w:t>
      </w:r>
    </w:p>
    <w:bookmarkEnd w:id="31"/>
    <w:p>
      <w:pPr>
        <w:spacing w:after="0"/>
        <w:ind w:left="0"/>
        <w:jc w:val="both"/>
      </w:pPr>
      <w:r>
        <w:rPr>
          <w:rFonts w:ascii="Times New Roman"/>
          <w:b w:val="false"/>
          <w:i w:val="false"/>
          <w:color w:val="000000"/>
          <w:sz w:val="28"/>
        </w:rPr>
        <w:t>Нысан</w:t>
      </w:r>
    </w:p>
    <w:bookmarkStart w:name="z371" w:id="32"/>
    <w:p>
      <w:pPr>
        <w:spacing w:after="0"/>
        <w:ind w:left="0"/>
        <w:jc w:val="left"/>
      </w:pPr>
      <w:r>
        <w:rPr>
          <w:rFonts w:ascii="Times New Roman"/>
          <w:b/>
          <w:i w:val="false"/>
          <w:color w:val="000000"/>
        </w:rPr>
        <w:t xml:space="preserve"> 
№ 9 нысан Желілік жоо-ның кескініндегі аудиториялық тізімі</w:t>
      </w:r>
    </w:p>
    <w:bookmarkEnd w:id="32"/>
    <w:p>
      <w:pPr>
        <w:spacing w:after="0"/>
        <w:ind w:left="0"/>
        <w:jc w:val="both"/>
      </w:pPr>
      <w:r>
        <w:rPr>
          <w:rFonts w:ascii="Times New Roman"/>
          <w:b w:val="false"/>
          <w:i w:val="false"/>
          <w:color w:val="000000"/>
          <w:sz w:val="28"/>
        </w:rPr>
        <w:t>Базалық жоо ______ 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Желілік жоо ______ 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Күні: _________       Аудитория: ____         Корпус: ______</w:t>
      </w:r>
      <w:r>
        <w:br/>
      </w:r>
      <w:r>
        <w:rPr>
          <w:rFonts w:ascii="Times New Roman"/>
          <w:b w:val="false"/>
          <w:i w:val="false"/>
          <w:color w:val="000000"/>
          <w:sz w:val="28"/>
        </w:rPr>
        <w:t>
Дайындық түрі: _______________ Тапсыру тілі: ____________</w:t>
      </w:r>
      <w:r>
        <w:br/>
      </w:r>
      <w:r>
        <w:rPr>
          <w:rFonts w:ascii="Times New Roman"/>
          <w:b w:val="false"/>
          <w:i w:val="false"/>
          <w:color w:val="000000"/>
          <w:sz w:val="28"/>
        </w:rPr>
        <w:t>
Тапсыру орны:_______________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813"/>
        <w:gridCol w:w="2093"/>
        <w:gridCol w:w="2093"/>
        <w:gridCol w:w="2533"/>
        <w:gridCol w:w="2373"/>
      </w:tblGrid>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Т.А.Ж.</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түрі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 шифры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Желілік жоо-ның</w:t>
      </w:r>
      <w:r>
        <w:br/>
      </w:r>
      <w:r>
        <w:rPr>
          <w:rFonts w:ascii="Times New Roman"/>
          <w:b w:val="false"/>
          <w:i w:val="false"/>
          <w:color w:val="000000"/>
          <w:sz w:val="28"/>
        </w:rPr>
        <w:t>
жауапты хатшысы ________ _____________________________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Базалық жоо-ның</w:t>
      </w:r>
      <w:r>
        <w:br/>
      </w:r>
      <w:r>
        <w:rPr>
          <w:rFonts w:ascii="Times New Roman"/>
          <w:b w:val="false"/>
          <w:i w:val="false"/>
          <w:color w:val="000000"/>
          <w:sz w:val="28"/>
        </w:rPr>
        <w:t>
жауапты хатшысы ________ _____________________________</w:t>
      </w:r>
      <w:r>
        <w:br/>
      </w:r>
      <w:r>
        <w:rPr>
          <w:rFonts w:ascii="Times New Roman"/>
          <w:b w:val="false"/>
          <w:i w:val="false"/>
          <w:color w:val="000000"/>
          <w:sz w:val="28"/>
        </w:rPr>
        <w:t>
                  қолы               Т.А.Ж.</w:t>
      </w:r>
    </w:p>
    <w:bookmarkStart w:name="z372" w:id="33"/>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9-қосымша     </w:t>
      </w:r>
    </w:p>
    <w:bookmarkEnd w:id="33"/>
    <w:p>
      <w:pPr>
        <w:spacing w:after="0"/>
        <w:ind w:left="0"/>
        <w:jc w:val="both"/>
      </w:pPr>
      <w:r>
        <w:rPr>
          <w:rFonts w:ascii="Times New Roman"/>
          <w:b w:val="false"/>
          <w:i w:val="false"/>
          <w:color w:val="000000"/>
          <w:sz w:val="28"/>
        </w:rPr>
        <w:t>Нысан</w:t>
      </w:r>
    </w:p>
    <w:bookmarkStart w:name="z373" w:id="34"/>
    <w:p>
      <w:pPr>
        <w:spacing w:after="0"/>
        <w:ind w:left="0"/>
        <w:jc w:val="left"/>
      </w:pPr>
      <w:r>
        <w:rPr>
          <w:rFonts w:ascii="Times New Roman"/>
          <w:b/>
          <w:i w:val="false"/>
          <w:color w:val="000000"/>
        </w:rPr>
        <w:t xml:space="preserve"> 
№ 10 нысан Аудиториялық тізім </w:t>
      </w:r>
    </w:p>
    <w:bookmarkEnd w:id="34"/>
    <w:p>
      <w:pPr>
        <w:spacing w:after="0"/>
        <w:ind w:left="0"/>
        <w:jc w:val="both"/>
      </w:pPr>
      <w:r>
        <w:rPr>
          <w:rFonts w:ascii="Times New Roman"/>
          <w:b w:val="false"/>
          <w:i w:val="false"/>
          <w:color w:val="000000"/>
          <w:sz w:val="28"/>
        </w:rPr>
        <w:t>Базалық жоо ______ 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Желілік жоо ______ 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Күні: _________       Аудитория: ____      Корпус: ______</w:t>
      </w:r>
      <w:r>
        <w:br/>
      </w:r>
      <w:r>
        <w:rPr>
          <w:rFonts w:ascii="Times New Roman"/>
          <w:b w:val="false"/>
          <w:i w:val="false"/>
          <w:color w:val="000000"/>
          <w:sz w:val="28"/>
        </w:rPr>
        <w:t>
Дайындық түрі: _______________             Тапсыру тілі: _________</w:t>
      </w:r>
      <w:r>
        <w:br/>
      </w:r>
      <w:r>
        <w:rPr>
          <w:rFonts w:ascii="Times New Roman"/>
          <w:b w:val="false"/>
          <w:i w:val="false"/>
          <w:color w:val="000000"/>
          <w:sz w:val="28"/>
        </w:rPr>
        <w:t>
Тапсыру орны:_______________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2373"/>
        <w:gridCol w:w="1353"/>
        <w:gridCol w:w="1713"/>
        <w:gridCol w:w="1433"/>
        <w:gridCol w:w="1953"/>
        <w:gridCol w:w="2373"/>
      </w:tblGrid>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Т.А.Ж.</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түрі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шифры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Желілік жоо-ның коды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Базалық жоо-ның</w:t>
      </w:r>
      <w:r>
        <w:br/>
      </w:r>
      <w:r>
        <w:rPr>
          <w:rFonts w:ascii="Times New Roman"/>
          <w:b w:val="false"/>
          <w:i w:val="false"/>
          <w:color w:val="000000"/>
          <w:sz w:val="28"/>
        </w:rPr>
        <w:t>
      жауапты хатшысы ___________ _____________________________</w:t>
      </w:r>
      <w:r>
        <w:br/>
      </w:r>
      <w:r>
        <w:rPr>
          <w:rFonts w:ascii="Times New Roman"/>
          <w:b w:val="false"/>
          <w:i w:val="false"/>
          <w:color w:val="000000"/>
          <w:sz w:val="28"/>
        </w:rPr>
        <w:t xml:space="preserve">
                        Қолы             Т.А.Ж. </w:t>
      </w:r>
    </w:p>
    <w:bookmarkStart w:name="z374" w:id="35"/>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10-қосымша     </w:t>
      </w:r>
    </w:p>
    <w:bookmarkEnd w:id="35"/>
    <w:p>
      <w:pPr>
        <w:spacing w:after="0"/>
        <w:ind w:left="0"/>
        <w:jc w:val="both"/>
      </w:pPr>
      <w:r>
        <w:rPr>
          <w:rFonts w:ascii="Times New Roman"/>
          <w:b w:val="false"/>
          <w:i w:val="false"/>
          <w:color w:val="000000"/>
          <w:sz w:val="28"/>
        </w:rPr>
        <w:t>Нысан</w:t>
      </w:r>
    </w:p>
    <w:bookmarkStart w:name="z375" w:id="36"/>
    <w:p>
      <w:pPr>
        <w:spacing w:after="0"/>
        <w:ind w:left="0"/>
        <w:jc w:val="left"/>
      </w:pPr>
      <w:r>
        <w:rPr>
          <w:rFonts w:ascii="Times New Roman"/>
          <w:b/>
          <w:i w:val="false"/>
          <w:color w:val="000000"/>
        </w:rPr>
        <w:t xml:space="preserve"> 
№ 12 нысан Түсу емтихандарына рұқсатнамаларды беру тізілімі</w:t>
      </w:r>
    </w:p>
    <w:bookmarkEnd w:id="36"/>
    <w:p>
      <w:pPr>
        <w:spacing w:after="0"/>
        <w:ind w:left="0"/>
        <w:jc w:val="both"/>
      </w:pPr>
      <w:r>
        <w:rPr>
          <w:rFonts w:ascii="Times New Roman"/>
          <w:b w:val="false"/>
          <w:i w:val="false"/>
          <w:color w:val="000000"/>
          <w:sz w:val="28"/>
        </w:rPr>
        <w:t>Базалық жоо______ 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Желілік жоо ______ 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Дайындық түрі: 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1413"/>
        <w:gridCol w:w="1453"/>
        <w:gridCol w:w="3133"/>
        <w:gridCol w:w="2133"/>
        <w:gridCol w:w="1873"/>
        <w:gridCol w:w="1013"/>
        <w:gridCol w:w="893"/>
      </w:tblGrid>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Т.А.Ж.</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шифры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тілі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Корпус</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255"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Базалық жоо-ның</w:t>
      </w:r>
      <w:r>
        <w:br/>
      </w:r>
      <w:r>
        <w:rPr>
          <w:rFonts w:ascii="Times New Roman"/>
          <w:b w:val="false"/>
          <w:i w:val="false"/>
          <w:color w:val="000000"/>
          <w:sz w:val="28"/>
        </w:rPr>
        <w:t>
      жауапты хатшысы ___________ _____________________________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      Базалық жоо</w:t>
      </w:r>
      <w:r>
        <w:br/>
      </w:r>
      <w:r>
        <w:rPr>
          <w:rFonts w:ascii="Times New Roman"/>
          <w:b w:val="false"/>
          <w:i w:val="false"/>
          <w:color w:val="000000"/>
          <w:sz w:val="28"/>
        </w:rPr>
        <w:t>
      жауапты хатшысы ___________ _____________________________</w:t>
      </w:r>
      <w:r>
        <w:br/>
      </w:r>
      <w:r>
        <w:rPr>
          <w:rFonts w:ascii="Times New Roman"/>
          <w:b w:val="false"/>
          <w:i w:val="false"/>
          <w:color w:val="000000"/>
          <w:sz w:val="28"/>
        </w:rPr>
        <w:t>
                        қолы                Т.А.Ж.</w:t>
      </w:r>
    </w:p>
    <w:bookmarkStart w:name="z376" w:id="37"/>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11-қосымша     </w:t>
      </w:r>
    </w:p>
    <w:bookmarkEnd w:id="37"/>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 11 нысан Аудиториялар бойынша кезекшілер тізімі</w:t>
      </w:r>
    </w:p>
    <w:p>
      <w:pPr>
        <w:spacing w:after="0"/>
        <w:ind w:left="0"/>
        <w:jc w:val="both"/>
      </w:pPr>
      <w:r>
        <w:rPr>
          <w:rFonts w:ascii="Times New Roman"/>
          <w:b w:val="false"/>
          <w:i w:val="false"/>
          <w:color w:val="000000"/>
          <w:sz w:val="28"/>
        </w:rPr>
        <w:t>Базалық жоо ______ 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953"/>
        <w:gridCol w:w="2373"/>
        <w:gridCol w:w="2373"/>
        <w:gridCol w:w="23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Т.А.Ж.</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Базалық жоо-ның</w:t>
      </w:r>
      <w:r>
        <w:br/>
      </w:r>
      <w:r>
        <w:rPr>
          <w:rFonts w:ascii="Times New Roman"/>
          <w:b w:val="false"/>
          <w:i w:val="false"/>
          <w:color w:val="000000"/>
          <w:sz w:val="28"/>
        </w:rPr>
        <w:t>
      жауапты хатшысы ___________ _____________________________</w:t>
      </w:r>
      <w:r>
        <w:br/>
      </w:r>
      <w:r>
        <w:rPr>
          <w:rFonts w:ascii="Times New Roman"/>
          <w:b w:val="false"/>
          <w:i w:val="false"/>
          <w:color w:val="000000"/>
          <w:sz w:val="28"/>
        </w:rPr>
        <w:t>
                        Қолы             Т.А.Ж.</w:t>
      </w:r>
    </w:p>
    <w:bookmarkStart w:name="z377" w:id="38"/>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12-қосымша     </w:t>
      </w:r>
    </w:p>
    <w:bookmarkEnd w:id="38"/>
    <w:p>
      <w:pPr>
        <w:spacing w:after="0"/>
        <w:ind w:left="0"/>
        <w:jc w:val="both"/>
      </w:pPr>
      <w:r>
        <w:rPr>
          <w:rFonts w:ascii="Times New Roman"/>
          <w:b w:val="false"/>
          <w:i w:val="false"/>
          <w:color w:val="000000"/>
          <w:sz w:val="28"/>
        </w:rPr>
        <w:t>Нысан</w:t>
      </w:r>
    </w:p>
    <w:bookmarkStart w:name="z378" w:id="39"/>
    <w:p>
      <w:pPr>
        <w:spacing w:after="0"/>
        <w:ind w:left="0"/>
        <w:jc w:val="left"/>
      </w:pPr>
      <w:r>
        <w:rPr>
          <w:rFonts w:ascii="Times New Roman"/>
          <w:b/>
          <w:i w:val="false"/>
          <w:color w:val="000000"/>
        </w:rPr>
        <w:t xml:space="preserve"> 
№ 1 акт Аудитория бойынша кезекшілерге емтихан материалдарын</w:t>
      </w:r>
      <w:r>
        <w:br/>
      </w:r>
      <w:r>
        <w:rPr>
          <w:rFonts w:ascii="Times New Roman"/>
          <w:b/>
          <w:i w:val="false"/>
          <w:color w:val="000000"/>
        </w:rPr>
        <w:t>
қабылдау-тапсыру</w:t>
      </w:r>
    </w:p>
    <w:bookmarkEnd w:id="39"/>
    <w:p>
      <w:pPr>
        <w:spacing w:after="0"/>
        <w:ind w:left="0"/>
        <w:jc w:val="both"/>
      </w:pPr>
      <w:r>
        <w:rPr>
          <w:rFonts w:ascii="Times New Roman"/>
          <w:b w:val="false"/>
          <w:i w:val="false"/>
          <w:color w:val="000000"/>
          <w:sz w:val="28"/>
        </w:rPr>
        <w:t>Жоо ________ ________________________________________ Датасы 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093"/>
        <w:gridCol w:w="1153"/>
        <w:gridCol w:w="1873"/>
        <w:gridCol w:w="1793"/>
        <w:gridCol w:w="2293"/>
        <w:gridCol w:w="2693"/>
        <w:gridCol w:w="15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басталғанға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аяқталғаннан кейін</w:t>
            </w:r>
          </w:p>
        </w:tc>
      </w:tr>
      <w:tr>
        <w:trPr>
          <w:trHeight w:val="11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бойынша кезекшінің Т.А.Ж</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уақыты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бойынша кезекшінің емтихан материалдарын қабылдап алғаны туралы қолы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өкілінің емтихан материалдарын тапсырғаны туралы қолы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бойынша кезекшінің емтихан материалдарын тапсырғаны туралы қолы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өкілінің емтихан материалдарын қабылдап алғаны туралы қолы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уақыты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Министрліктің өкілі ________ ______________________________________</w:t>
      </w:r>
      <w:r>
        <w:br/>
      </w:r>
      <w:r>
        <w:rPr>
          <w:rFonts w:ascii="Times New Roman"/>
          <w:b w:val="false"/>
          <w:i w:val="false"/>
          <w:color w:val="000000"/>
          <w:sz w:val="28"/>
        </w:rPr>
        <w:t>
                      қолы                   Т.А.Ж.</w:t>
      </w:r>
    </w:p>
    <w:bookmarkStart w:name="z379" w:id="40"/>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13-қосымша     </w:t>
      </w:r>
    </w:p>
    <w:bookmarkEnd w:id="40"/>
    <w:p>
      <w:pPr>
        <w:spacing w:after="0"/>
        <w:ind w:left="0"/>
        <w:jc w:val="both"/>
      </w:pPr>
      <w:r>
        <w:rPr>
          <w:rFonts w:ascii="Times New Roman"/>
          <w:b w:val="false"/>
          <w:i w:val="false"/>
          <w:color w:val="000000"/>
          <w:sz w:val="28"/>
        </w:rPr>
        <w:t>Нысан</w:t>
      </w:r>
    </w:p>
    <w:bookmarkStart w:name="z380" w:id="41"/>
    <w:p>
      <w:pPr>
        <w:spacing w:after="0"/>
        <w:ind w:left="0"/>
        <w:jc w:val="left"/>
      </w:pPr>
      <w:r>
        <w:rPr>
          <w:rFonts w:ascii="Times New Roman"/>
          <w:b/>
          <w:i w:val="false"/>
          <w:color w:val="000000"/>
        </w:rPr>
        <w:t xml:space="preserve"> 
2 акт Емтихан материалдарын ашу</w:t>
      </w:r>
    </w:p>
    <w:bookmarkEnd w:id="41"/>
    <w:p>
      <w:pPr>
        <w:spacing w:after="0"/>
        <w:ind w:left="0"/>
        <w:jc w:val="both"/>
      </w:pPr>
      <w:r>
        <w:rPr>
          <w:rFonts w:ascii="Times New Roman"/>
          <w:b w:val="false"/>
          <w:i w:val="false"/>
          <w:color w:val="000000"/>
          <w:sz w:val="28"/>
        </w:rPr>
        <w:t>Жоо ___________ __________________________________ Датасы 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аудитория № _______________ Тапсыру тілі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1213"/>
        <w:gridCol w:w="949"/>
        <w:gridCol w:w="1193"/>
        <w:gridCol w:w="1112"/>
        <w:gridCol w:w="1804"/>
        <w:gridCol w:w="1316"/>
        <w:gridCol w:w="990"/>
        <w:gridCol w:w="1723"/>
        <w:gridCol w:w="2090"/>
      </w:tblGrid>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басталғанға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кезінде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аяқталғаннан кейін</w:t>
            </w:r>
          </w:p>
        </w:tc>
      </w:tr>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материалдарының аталуы</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Қораптағы материалдардың саны</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саны</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Қатысқан үміткерлер саны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материалдар саны</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өкілінің артық сұрақ кітапшаларын алғаны туралы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материалдары саны</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бойынша кезекшінің материалдарды тапсырғаны туралы қолы</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өкілінің материалдарды қабылдап алғаны туралы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қолданылған</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қолданылмаған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Жауаптар парағы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Сұрақ-кітапшалары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СD диск</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Аудитория бойынша кезекшінің Т.А.Ж.________________ қолы __________</w:t>
      </w:r>
    </w:p>
    <w:p>
      <w:pPr>
        <w:spacing w:after="0"/>
        <w:ind w:left="0"/>
        <w:jc w:val="both"/>
      </w:pPr>
      <w:r>
        <w:rPr>
          <w:rFonts w:ascii="Times New Roman"/>
          <w:b w:val="false"/>
          <w:i w:val="false"/>
          <w:color w:val="000000"/>
          <w:sz w:val="28"/>
        </w:rPr>
        <w:t>Аудитория бойынша кезекшінің Т.А.Ж.________________ қолы __________</w:t>
      </w:r>
    </w:p>
    <w:p>
      <w:pPr>
        <w:spacing w:after="0"/>
        <w:ind w:left="0"/>
        <w:jc w:val="both"/>
      </w:pPr>
      <w:r>
        <w:rPr>
          <w:rFonts w:ascii="Times New Roman"/>
          <w:b w:val="false"/>
          <w:i w:val="false"/>
          <w:color w:val="000000"/>
          <w:sz w:val="28"/>
        </w:rPr>
        <w:t>1. Үміткердің Т.А.Ж._______________________________ қолы __________</w:t>
      </w:r>
    </w:p>
    <w:p>
      <w:pPr>
        <w:spacing w:after="0"/>
        <w:ind w:left="0"/>
        <w:jc w:val="both"/>
      </w:pPr>
      <w:r>
        <w:rPr>
          <w:rFonts w:ascii="Times New Roman"/>
          <w:b w:val="false"/>
          <w:i w:val="false"/>
          <w:color w:val="000000"/>
          <w:sz w:val="28"/>
        </w:rPr>
        <w:t>2. Үміткердің Т.А.Ж. _______________________________ қолы__________</w:t>
      </w:r>
    </w:p>
    <w:p>
      <w:pPr>
        <w:spacing w:after="0"/>
        <w:ind w:left="0"/>
        <w:jc w:val="both"/>
      </w:pPr>
      <w:r>
        <w:rPr>
          <w:rFonts w:ascii="Times New Roman"/>
          <w:b w:val="false"/>
          <w:i w:val="false"/>
          <w:color w:val="000000"/>
          <w:sz w:val="28"/>
        </w:rPr>
        <w:t>3. Үміткердің Т.А.Ж. ______________________________ қолы __________</w:t>
      </w:r>
    </w:p>
    <w:bookmarkStart w:name="z381" w:id="42"/>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14-қосымша     </w:t>
      </w:r>
    </w:p>
    <w:bookmarkEnd w:id="42"/>
    <w:p>
      <w:pPr>
        <w:spacing w:after="0"/>
        <w:ind w:left="0"/>
        <w:jc w:val="both"/>
      </w:pPr>
      <w:r>
        <w:rPr>
          <w:rFonts w:ascii="Times New Roman"/>
          <w:b w:val="false"/>
          <w:i w:val="false"/>
          <w:color w:val="000000"/>
          <w:sz w:val="28"/>
        </w:rPr>
        <w:t>Нысан</w:t>
      </w:r>
    </w:p>
    <w:bookmarkStart w:name="z382" w:id="43"/>
    <w:p>
      <w:pPr>
        <w:spacing w:after="0"/>
        <w:ind w:left="0"/>
        <w:jc w:val="left"/>
      </w:pPr>
      <w:r>
        <w:rPr>
          <w:rFonts w:ascii="Times New Roman"/>
          <w:b/>
          <w:i w:val="false"/>
          <w:color w:val="000000"/>
        </w:rPr>
        <w:t xml:space="preserve"> 
№ 13 нысан Деректері қате үміткерлердің тізімі</w:t>
      </w:r>
    </w:p>
    <w:bookmarkEnd w:id="43"/>
    <w:p>
      <w:pPr>
        <w:spacing w:after="0"/>
        <w:ind w:left="0"/>
        <w:jc w:val="both"/>
      </w:pPr>
      <w:r>
        <w:rPr>
          <w:rFonts w:ascii="Times New Roman"/>
          <w:b w:val="false"/>
          <w:i w:val="false"/>
          <w:color w:val="000000"/>
          <w:sz w:val="28"/>
        </w:rPr>
        <w:t>Базалық жоо ______ 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Желілік жоо ______ 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3"/>
        <w:gridCol w:w="5393"/>
        <w:gridCol w:w="5553"/>
      </w:tblGrid>
      <w:tr>
        <w:trPr>
          <w:trHeight w:val="64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Т.А.Ж.</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қолы</w:t>
            </w:r>
          </w:p>
        </w:tc>
      </w:tr>
      <w:tr>
        <w:trPr>
          <w:trHeight w:val="25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Желілік жоо</w:t>
      </w:r>
      <w:r>
        <w:br/>
      </w:r>
      <w:r>
        <w:rPr>
          <w:rFonts w:ascii="Times New Roman"/>
          <w:b w:val="false"/>
          <w:i w:val="false"/>
          <w:color w:val="000000"/>
          <w:sz w:val="28"/>
        </w:rPr>
        <w:t>
      жауапты хатшысы ___________ _____________________________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      Базалық жоо</w:t>
      </w:r>
      <w:r>
        <w:br/>
      </w:r>
      <w:r>
        <w:rPr>
          <w:rFonts w:ascii="Times New Roman"/>
          <w:b w:val="false"/>
          <w:i w:val="false"/>
          <w:color w:val="000000"/>
          <w:sz w:val="28"/>
        </w:rPr>
        <w:t>
      жауапты хатшысы ___________ _____________________________</w:t>
      </w:r>
      <w:r>
        <w:br/>
      </w:r>
      <w:r>
        <w:rPr>
          <w:rFonts w:ascii="Times New Roman"/>
          <w:b w:val="false"/>
          <w:i w:val="false"/>
          <w:color w:val="000000"/>
          <w:sz w:val="28"/>
        </w:rPr>
        <w:t>
                          қолы               Т.А.Ж.</w:t>
      </w:r>
    </w:p>
    <w:bookmarkStart w:name="z383" w:id="44"/>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15-қосымша     </w:t>
      </w:r>
    </w:p>
    <w:bookmarkEnd w:id="44"/>
    <w:p>
      <w:pPr>
        <w:spacing w:after="0"/>
        <w:ind w:left="0"/>
        <w:jc w:val="both"/>
      </w:pPr>
      <w:r>
        <w:rPr>
          <w:rFonts w:ascii="Times New Roman"/>
          <w:b w:val="false"/>
          <w:i w:val="false"/>
          <w:color w:val="000000"/>
          <w:sz w:val="28"/>
        </w:rPr>
        <w:t>Нысан</w:t>
      </w:r>
    </w:p>
    <w:bookmarkStart w:name="z384" w:id="45"/>
    <w:p>
      <w:pPr>
        <w:spacing w:after="0"/>
        <w:ind w:left="0"/>
        <w:jc w:val="left"/>
      </w:pPr>
      <w:r>
        <w:rPr>
          <w:rFonts w:ascii="Times New Roman"/>
          <w:b/>
          <w:i w:val="false"/>
          <w:color w:val="000000"/>
        </w:rPr>
        <w:t xml:space="preserve"> 
№ 20 нысан Отырғызу парағы</w:t>
      </w:r>
    </w:p>
    <w:bookmarkEnd w:id="45"/>
    <w:p>
      <w:pPr>
        <w:spacing w:after="0"/>
        <w:ind w:left="0"/>
        <w:jc w:val="both"/>
      </w:pPr>
      <w:r>
        <w:rPr>
          <w:rFonts w:ascii="Times New Roman"/>
          <w:b w:val="false"/>
          <w:i w:val="false"/>
          <w:color w:val="000000"/>
          <w:sz w:val="28"/>
        </w:rPr>
        <w:t>Лек:____________          Аудитория:___________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273"/>
        <w:gridCol w:w="1433"/>
        <w:gridCol w:w="1433"/>
        <w:gridCol w:w="1433"/>
        <w:gridCol w:w="1433"/>
        <w:gridCol w:w="1433"/>
        <w:gridCol w:w="1433"/>
        <w:gridCol w:w="143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жолы «Келмеді» мәнін қабылдайды «Нұсқа» жолы қолмен толтырылады</w:t>
      </w:r>
    </w:p>
    <w:p>
      <w:pPr>
        <w:spacing w:after="0"/>
        <w:ind w:left="0"/>
        <w:jc w:val="both"/>
      </w:pPr>
      <w:r>
        <w:rPr>
          <w:rFonts w:ascii="Times New Roman"/>
          <w:b w:val="false"/>
          <w:i w:val="false"/>
          <w:color w:val="000000"/>
          <w:sz w:val="28"/>
        </w:rPr>
        <w:t>      Аудитория бойынша кезекші _______________________________ _____</w:t>
      </w:r>
      <w:r>
        <w:br/>
      </w:r>
      <w:r>
        <w:rPr>
          <w:rFonts w:ascii="Times New Roman"/>
          <w:b w:val="false"/>
          <w:i w:val="false"/>
          <w:color w:val="000000"/>
          <w:sz w:val="28"/>
        </w:rPr>
        <w:t>
                                           Т.А.Ж.                Қолы</w:t>
      </w:r>
    </w:p>
    <w:bookmarkStart w:name="z385" w:id="46"/>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16-қосымша     </w:t>
      </w:r>
    </w:p>
    <w:bookmarkEnd w:id="46"/>
    <w:p>
      <w:pPr>
        <w:spacing w:after="0"/>
        <w:ind w:left="0"/>
        <w:jc w:val="both"/>
      </w:pPr>
      <w:r>
        <w:rPr>
          <w:rFonts w:ascii="Times New Roman"/>
          <w:b w:val="false"/>
          <w:i w:val="false"/>
          <w:color w:val="000000"/>
          <w:sz w:val="28"/>
        </w:rPr>
        <w:t>Нысан</w:t>
      </w:r>
    </w:p>
    <w:bookmarkStart w:name="z386" w:id="47"/>
    <w:p>
      <w:pPr>
        <w:spacing w:after="0"/>
        <w:ind w:left="0"/>
        <w:jc w:val="left"/>
      </w:pPr>
      <w:r>
        <w:rPr>
          <w:rFonts w:ascii="Times New Roman"/>
          <w:b/>
          <w:i w:val="false"/>
          <w:color w:val="000000"/>
        </w:rPr>
        <w:t xml:space="preserve"> 
№ 3 нысан Үміткерлердің өтініштер журналы</w:t>
      </w:r>
    </w:p>
    <w:bookmarkEnd w:id="47"/>
    <w:p>
      <w:pPr>
        <w:spacing w:after="0"/>
        <w:ind w:left="0"/>
        <w:jc w:val="both"/>
      </w:pPr>
      <w:r>
        <w:rPr>
          <w:rFonts w:ascii="Times New Roman"/>
          <w:b w:val="false"/>
          <w:i w:val="false"/>
          <w:color w:val="000000"/>
          <w:sz w:val="28"/>
        </w:rPr>
        <w:t xml:space="preserve">«Бекітемін»             </w:t>
      </w:r>
    </w:p>
    <w:p>
      <w:pPr>
        <w:spacing w:after="0"/>
        <w:ind w:left="0"/>
        <w:jc w:val="both"/>
      </w:pPr>
      <w:r>
        <w:rPr>
          <w:rFonts w:ascii="Times New Roman"/>
          <w:b w:val="false"/>
          <w:i w:val="false"/>
          <w:color w:val="000000"/>
          <w:sz w:val="28"/>
        </w:rPr>
        <w:t>      Ректор_________________________</w:t>
      </w:r>
      <w:r>
        <w:br/>
      </w:r>
      <w:r>
        <w:rPr>
          <w:rFonts w:ascii="Times New Roman"/>
          <w:b w:val="false"/>
          <w:i w:val="false"/>
          <w:color w:val="000000"/>
          <w:sz w:val="28"/>
        </w:rPr>
        <w:t xml:space="preserve">
Ұйымның аталуы     </w:t>
      </w:r>
      <w:r>
        <w:br/>
      </w:r>
      <w:r>
        <w:rPr>
          <w:rFonts w:ascii="Times New Roman"/>
          <w:b w:val="false"/>
          <w:i w:val="false"/>
          <w:color w:val="000000"/>
          <w:sz w:val="28"/>
        </w:rPr>
        <w:t>
_________ _____________________</w:t>
      </w:r>
      <w:r>
        <w:br/>
      </w:r>
      <w:r>
        <w:rPr>
          <w:rFonts w:ascii="Times New Roman"/>
          <w:b w:val="false"/>
          <w:i w:val="false"/>
          <w:color w:val="000000"/>
          <w:sz w:val="28"/>
        </w:rPr>
        <w:t xml:space="preserve">
қолы       тегі, аты, жөні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733"/>
        <w:gridCol w:w="1333"/>
        <w:gridCol w:w="333"/>
        <w:gridCol w:w="613"/>
        <w:gridCol w:w="933"/>
        <w:gridCol w:w="1353"/>
        <w:gridCol w:w="1133"/>
        <w:gridCol w:w="1133"/>
        <w:gridCol w:w="813"/>
        <w:gridCol w:w="2153"/>
        <w:gridCol w:w="953"/>
      </w:tblGrid>
      <w:tr>
        <w:trPr>
          <w:trHeight w:val="241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тегі, аты-жөні (толығымен)</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Туылған күні, айы, жылы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куәлігінің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шифры</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түрі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тілі(ағылшын/неміс/француз Қазақстан Республикасы азаматтарына, қазақ/орыс басқа мемлекет азаматтары)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қолы</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Желілік жоо-ның жауапты хатшысы ________ __________________</w:t>
      </w:r>
      <w:r>
        <w:br/>
      </w:r>
      <w:r>
        <w:rPr>
          <w:rFonts w:ascii="Times New Roman"/>
          <w:b w:val="false"/>
          <w:i w:val="false"/>
          <w:color w:val="000000"/>
          <w:sz w:val="28"/>
        </w:rPr>
        <w:t>
                                         қолы           Т.А.Ж.</w:t>
      </w:r>
    </w:p>
    <w:bookmarkStart w:name="z387" w:id="48"/>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17-қосымша     </w:t>
      </w:r>
    </w:p>
    <w:bookmarkEnd w:id="48"/>
    <w:bookmarkStart w:name="z388" w:id="49"/>
    <w:p>
      <w:pPr>
        <w:spacing w:after="0"/>
        <w:ind w:left="0"/>
        <w:jc w:val="left"/>
      </w:pPr>
      <w:r>
        <w:rPr>
          <w:rFonts w:ascii="Times New Roman"/>
          <w:b/>
          <w:i w:val="false"/>
          <w:color w:val="000000"/>
        </w:rPr>
        <w:t xml:space="preserve"> 
№ 3 акт Түсу емтихандарына кіруге рұқсаттама түбіртектерін</w:t>
      </w:r>
      <w:r>
        <w:br/>
      </w:r>
      <w:r>
        <w:rPr>
          <w:rFonts w:ascii="Times New Roman"/>
          <w:b/>
          <w:i w:val="false"/>
          <w:color w:val="000000"/>
        </w:rPr>
        <w:t xml:space="preserve">
қабылдау-тапсыру </w:t>
      </w:r>
    </w:p>
    <w:bookmarkEnd w:id="49"/>
    <w:p>
      <w:pPr>
        <w:spacing w:after="0"/>
        <w:ind w:left="0"/>
        <w:jc w:val="both"/>
      </w:pPr>
      <w:r>
        <w:rPr>
          <w:rFonts w:ascii="Times New Roman"/>
          <w:b w:val="false"/>
          <w:i w:val="false"/>
          <w:color w:val="000000"/>
          <w:sz w:val="28"/>
        </w:rPr>
        <w:t>Базалық ______ ____________________________________________________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1367"/>
        <w:gridCol w:w="1904"/>
        <w:gridCol w:w="2701"/>
        <w:gridCol w:w="3020"/>
        <w:gridCol w:w="3717"/>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жоо аталуы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датасы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Рұқсаттама түбіртектерінің саны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жоо-ның жауапты хатшысының Т.А.Ж.</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жоо-ның жауапты хатшысының қолы</w:t>
            </w:r>
          </w:p>
        </w:tc>
      </w:tr>
      <w:tr>
        <w:trPr>
          <w:trHeight w:val="31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Базалық жоо-ның жауапты хатшысы _______ ___________________________</w:t>
      </w:r>
      <w:r>
        <w:br/>
      </w:r>
      <w:r>
        <w:rPr>
          <w:rFonts w:ascii="Times New Roman"/>
          <w:b w:val="false"/>
          <w:i w:val="false"/>
          <w:color w:val="000000"/>
          <w:sz w:val="28"/>
        </w:rPr>
        <w:t>
                                  қолы             Т.А.Ж.</w:t>
      </w:r>
    </w:p>
    <w:bookmarkStart w:name="z389" w:id="50"/>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18-қосымша     </w:t>
      </w:r>
    </w:p>
    <w:bookmarkEnd w:id="50"/>
    <w:p>
      <w:pPr>
        <w:spacing w:after="0"/>
        <w:ind w:left="0"/>
        <w:jc w:val="both"/>
      </w:pPr>
      <w:r>
        <w:rPr>
          <w:rFonts w:ascii="Times New Roman"/>
          <w:b w:val="false"/>
          <w:i w:val="false"/>
          <w:color w:val="000000"/>
          <w:sz w:val="28"/>
        </w:rPr>
        <w:t>Нысан</w:t>
      </w:r>
    </w:p>
    <w:bookmarkStart w:name="z390" w:id="51"/>
    <w:p>
      <w:pPr>
        <w:spacing w:after="0"/>
        <w:ind w:left="0"/>
        <w:jc w:val="left"/>
      </w:pPr>
      <w:r>
        <w:rPr>
          <w:rFonts w:ascii="Times New Roman"/>
          <w:b/>
          <w:i w:val="false"/>
          <w:color w:val="000000"/>
        </w:rPr>
        <w:t xml:space="preserve"> 
№ 21 нысан Жауаптар парағын сәйкестендіру хаттамасы</w:t>
      </w:r>
    </w:p>
    <w:bookmarkEnd w:id="51"/>
    <w:p>
      <w:pPr>
        <w:spacing w:after="0"/>
        <w:ind w:left="0"/>
        <w:jc w:val="both"/>
      </w:pPr>
      <w:r>
        <w:rPr>
          <w:rFonts w:ascii="Times New Roman"/>
          <w:b w:val="false"/>
          <w:i w:val="false"/>
          <w:color w:val="000000"/>
          <w:sz w:val="28"/>
        </w:rPr>
        <w:t>Базалық жоо______ 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Сканерленген бланктар саны:___</w:t>
      </w:r>
      <w:r>
        <w:br/>
      </w:r>
      <w:r>
        <w:rPr>
          <w:rFonts w:ascii="Times New Roman"/>
          <w:b w:val="false"/>
          <w:i w:val="false"/>
          <w:color w:val="000000"/>
          <w:sz w:val="28"/>
        </w:rPr>
        <w:t>
Олардың ішінде қателері: ___</w:t>
      </w:r>
    </w:p>
    <w:p>
      <w:pPr>
        <w:spacing w:after="0"/>
        <w:ind w:left="0"/>
        <w:jc w:val="both"/>
      </w:pPr>
      <w:r>
        <w:rPr>
          <w:rFonts w:ascii="Times New Roman"/>
          <w:b w:val="false"/>
          <w:i w:val="false"/>
          <w:color w:val="000000"/>
          <w:sz w:val="28"/>
        </w:rPr>
        <w:t>Сәйкестендірілмеген үміткерлердің тізімі     «Ескерту» графасы</w:t>
      </w:r>
      <w:r>
        <w:br/>
      </w:r>
      <w:r>
        <w:rPr>
          <w:rFonts w:ascii="Times New Roman"/>
          <w:b w:val="false"/>
          <w:i w:val="false"/>
          <w:color w:val="000000"/>
          <w:sz w:val="28"/>
        </w:rPr>
        <w:t>
                                             «Келмеді», «Түзету»</w:t>
      </w:r>
      <w:r>
        <w:br/>
      </w:r>
      <w:r>
        <w:rPr>
          <w:rFonts w:ascii="Times New Roman"/>
          <w:b w:val="false"/>
          <w:i w:val="false"/>
          <w:color w:val="000000"/>
          <w:sz w:val="28"/>
        </w:rPr>
        <w:t>
                                             мәнін қабылдау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3653"/>
        <w:gridCol w:w="3593"/>
        <w:gridCol w:w="1033"/>
        <w:gridCol w:w="1133"/>
        <w:gridCol w:w="229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Т.А.Ж.</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Жауаптар парағын сәйкестендіру</w:t>
      </w:r>
      <w:r>
        <w:br/>
      </w:r>
      <w:r>
        <w:rPr>
          <w:rFonts w:ascii="Times New Roman"/>
          <w:b w:val="false"/>
          <w:i w:val="false"/>
          <w:color w:val="000000"/>
          <w:sz w:val="28"/>
        </w:rPr>
        <w:t>
«Шешім» графасы келесі: «Қосымша отырғызу», «Түзету» или «Бланкты жою» мәндерін қабылдау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773"/>
        <w:gridCol w:w="1833"/>
        <w:gridCol w:w="1373"/>
        <w:gridCol w:w="993"/>
        <w:gridCol w:w="713"/>
        <w:gridCol w:w="873"/>
        <w:gridCol w:w="1053"/>
        <w:gridCol w:w="1593"/>
        <w:gridCol w:w="107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Т.А.Ж.</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 ЖП</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 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ЖП</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 д.</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 ЖП</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 д.</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парағынын мәліметтері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Ескерту: ЖП – жауап парағында</w:t>
      </w:r>
      <w:r>
        <w:br/>
      </w:r>
      <w:r>
        <w:rPr>
          <w:rFonts w:ascii="Times New Roman"/>
          <w:b w:val="false"/>
          <w:i w:val="false"/>
          <w:color w:val="000000"/>
          <w:sz w:val="28"/>
        </w:rPr>
        <w:t>
          д – дұрыс (қолмен толтырылады)</w:t>
      </w:r>
    </w:p>
    <w:p>
      <w:pPr>
        <w:spacing w:after="0"/>
        <w:ind w:left="0"/>
        <w:jc w:val="both"/>
      </w:pPr>
      <w:r>
        <w:rPr>
          <w:rFonts w:ascii="Times New Roman"/>
          <w:b w:val="false"/>
          <w:i w:val="false"/>
          <w:color w:val="000000"/>
          <w:sz w:val="28"/>
        </w:rPr>
        <w:t>Апелляциялық комиссия мүшелері:  1. _________ ______________________</w:t>
      </w:r>
      <w:r>
        <w:br/>
      </w:r>
      <w:r>
        <w:rPr>
          <w:rFonts w:ascii="Times New Roman"/>
          <w:b w:val="false"/>
          <w:i w:val="false"/>
          <w:color w:val="000000"/>
          <w:sz w:val="28"/>
        </w:rPr>
        <w:t>
                                       қолы           Т.А.Ж.</w:t>
      </w:r>
      <w:r>
        <w:br/>
      </w:r>
      <w:r>
        <w:rPr>
          <w:rFonts w:ascii="Times New Roman"/>
          <w:b w:val="false"/>
          <w:i w:val="false"/>
          <w:color w:val="000000"/>
          <w:sz w:val="28"/>
        </w:rPr>
        <w:t>
                                 2. _________ ______________________</w:t>
      </w:r>
      <w:r>
        <w:br/>
      </w:r>
      <w:r>
        <w:rPr>
          <w:rFonts w:ascii="Times New Roman"/>
          <w:b w:val="false"/>
          <w:i w:val="false"/>
          <w:color w:val="000000"/>
          <w:sz w:val="28"/>
        </w:rPr>
        <w:t xml:space="preserve">
                                       қолы           Т.А.Ж.        </w:t>
      </w:r>
      <w:r>
        <w:br/>
      </w:r>
      <w:r>
        <w:rPr>
          <w:rFonts w:ascii="Times New Roman"/>
          <w:b w:val="false"/>
          <w:i w:val="false"/>
          <w:color w:val="000000"/>
          <w:sz w:val="28"/>
        </w:rPr>
        <w:t>
                                 3. _________ ______________________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Министрліктің өкілі:                _________ ______________________</w:t>
      </w:r>
      <w:r>
        <w:br/>
      </w:r>
      <w:r>
        <w:rPr>
          <w:rFonts w:ascii="Times New Roman"/>
          <w:b w:val="false"/>
          <w:i w:val="false"/>
          <w:color w:val="000000"/>
          <w:sz w:val="28"/>
        </w:rPr>
        <w:t>
                                       қолы           Т.А.Ж.</w:t>
      </w:r>
    </w:p>
    <w:bookmarkStart w:name="z391" w:id="52"/>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19-қосымша      </w:t>
      </w:r>
    </w:p>
    <w:bookmarkEnd w:id="52"/>
    <w:bookmarkStart w:name="z392" w:id="53"/>
    <w:p>
      <w:pPr>
        <w:spacing w:after="0"/>
        <w:ind w:left="0"/>
        <w:jc w:val="both"/>
      </w:pPr>
      <w:r>
        <w:rPr>
          <w:rFonts w:ascii="Times New Roman"/>
          <w:b w:val="false"/>
          <w:i w:val="false"/>
          <w:color w:val="000000"/>
          <w:sz w:val="28"/>
        </w:rPr>
        <w:t>
Нысан</w:t>
      </w:r>
    </w:p>
    <w:bookmarkEnd w:id="53"/>
    <w:p>
      <w:pPr>
        <w:spacing w:after="0"/>
        <w:ind w:left="0"/>
        <w:jc w:val="left"/>
      </w:pPr>
      <w:r>
        <w:rPr>
          <w:rFonts w:ascii="Times New Roman"/>
          <w:b/>
          <w:i w:val="false"/>
          <w:color w:val="000000"/>
        </w:rPr>
        <w:t xml:space="preserve"> № 27 нысан Қайта сәйкестендіру хаттамасы</w:t>
      </w:r>
    </w:p>
    <w:p>
      <w:pPr>
        <w:spacing w:after="0"/>
        <w:ind w:left="0"/>
        <w:jc w:val="both"/>
      </w:pPr>
      <w:r>
        <w:rPr>
          <w:rFonts w:ascii="Times New Roman"/>
          <w:b w:val="false"/>
          <w:i w:val="false"/>
          <w:color w:val="000000"/>
          <w:sz w:val="28"/>
        </w:rPr>
        <w:t>Базалық жоо______ 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033"/>
        <w:gridCol w:w="1933"/>
        <w:gridCol w:w="1793"/>
        <w:gridCol w:w="1653"/>
        <w:gridCol w:w="1273"/>
        <w:gridCol w:w="1373"/>
        <w:gridCol w:w="1073"/>
        <w:gridCol w:w="73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базадағы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базадағы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базадағы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дұрысы</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Апелляциялық комиссия төрағасы: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Апелляциялық комиссия мүшелері:  1.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2.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3.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Министрліктің өкілі:                _________ ____________________</w:t>
      </w:r>
      <w:r>
        <w:br/>
      </w:r>
      <w:r>
        <w:rPr>
          <w:rFonts w:ascii="Times New Roman"/>
          <w:b w:val="false"/>
          <w:i w:val="false"/>
          <w:color w:val="000000"/>
          <w:sz w:val="28"/>
        </w:rPr>
        <w:t>
                                      қолы           Т.А.Ж.</w:t>
      </w:r>
    </w:p>
    <w:bookmarkStart w:name="z393" w:id="54"/>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20-қосымша     </w:t>
      </w:r>
    </w:p>
    <w:bookmarkEnd w:id="54"/>
    <w:p>
      <w:pPr>
        <w:spacing w:after="0"/>
        <w:ind w:left="0"/>
        <w:jc w:val="both"/>
      </w:pPr>
      <w:r>
        <w:rPr>
          <w:rFonts w:ascii="Times New Roman"/>
          <w:b w:val="false"/>
          <w:i w:val="false"/>
          <w:color w:val="000000"/>
          <w:sz w:val="28"/>
        </w:rPr>
        <w:t>Нысан</w:t>
      </w:r>
    </w:p>
    <w:bookmarkStart w:name="z394" w:id="55"/>
    <w:p>
      <w:pPr>
        <w:spacing w:after="0"/>
        <w:ind w:left="0"/>
        <w:jc w:val="left"/>
      </w:pPr>
      <w:r>
        <w:rPr>
          <w:rFonts w:ascii="Times New Roman"/>
          <w:b/>
          <w:i w:val="false"/>
          <w:color w:val="000000"/>
        </w:rPr>
        <w:t xml:space="preserve"> 
№ 22 Дұрыс жауаптар коды</w:t>
      </w:r>
    </w:p>
    <w:bookmarkEnd w:id="55"/>
    <w:p>
      <w:pPr>
        <w:spacing w:after="0"/>
        <w:ind w:left="0"/>
        <w:jc w:val="both"/>
      </w:pPr>
      <w:r>
        <w:rPr>
          <w:rFonts w:ascii="Times New Roman"/>
          <w:b w:val="false"/>
          <w:i w:val="false"/>
          <w:color w:val="000000"/>
          <w:sz w:val="28"/>
        </w:rPr>
        <w:t>Лек №_____ Нұсқа: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93"/>
        <w:gridCol w:w="374"/>
        <w:gridCol w:w="374"/>
        <w:gridCol w:w="374"/>
        <w:gridCol w:w="393"/>
        <w:gridCol w:w="374"/>
        <w:gridCol w:w="374"/>
        <w:gridCol w:w="413"/>
        <w:gridCol w:w="374"/>
        <w:gridCol w:w="413"/>
        <w:gridCol w:w="393"/>
        <w:gridCol w:w="374"/>
        <w:gridCol w:w="374"/>
        <w:gridCol w:w="374"/>
        <w:gridCol w:w="393"/>
        <w:gridCol w:w="393"/>
        <w:gridCol w:w="374"/>
        <w:gridCol w:w="374"/>
        <w:gridCol w:w="374"/>
        <w:gridCol w:w="413"/>
        <w:gridCol w:w="374"/>
        <w:gridCol w:w="393"/>
        <w:gridCol w:w="374"/>
        <w:gridCol w:w="374"/>
        <w:gridCol w:w="374"/>
        <w:gridCol w:w="374"/>
        <w:gridCol w:w="374"/>
        <w:gridCol w:w="374"/>
        <w:gridCol w:w="374"/>
        <w:gridCol w:w="374"/>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Лексика-грграмматика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грамматика</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Нұсқа: 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93"/>
        <w:gridCol w:w="374"/>
        <w:gridCol w:w="374"/>
      </w:tblGrid>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Нұсқа: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1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грамматика</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5" w:id="56"/>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21-қосымша     </w:t>
      </w:r>
    </w:p>
    <w:bookmarkEnd w:id="56"/>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 14 нысан Апелляцияға берілген өтініштері бланкісі</w:t>
      </w:r>
    </w:p>
    <w:p>
      <w:pPr>
        <w:spacing w:after="0"/>
        <w:ind w:left="0"/>
        <w:jc w:val="both"/>
      </w:pPr>
      <w:r>
        <w:rPr>
          <w:rFonts w:ascii="Times New Roman"/>
          <w:b w:val="false"/>
          <w:i w:val="false"/>
          <w:color w:val="000000"/>
          <w:sz w:val="28"/>
        </w:rPr>
        <w:t>Базалық жоо _________ _____________________________________________</w:t>
      </w:r>
      <w:r>
        <w:br/>
      </w:r>
      <w:r>
        <w:rPr>
          <w:rFonts w:ascii="Times New Roman"/>
          <w:b w:val="false"/>
          <w:i w:val="false"/>
          <w:color w:val="000000"/>
          <w:sz w:val="28"/>
        </w:rPr>
        <w:t>
              коды                   аталуы</w:t>
      </w:r>
      <w:r>
        <w:br/>
      </w:r>
      <w:r>
        <w:rPr>
          <w:rFonts w:ascii="Times New Roman"/>
          <w:b w:val="false"/>
          <w:i w:val="false"/>
          <w:color w:val="000000"/>
          <w:sz w:val="28"/>
        </w:rPr>
        <w:t>
Үміткердің тегі, аты-жөні _________________________________________</w:t>
      </w:r>
    </w:p>
    <w:p>
      <w:pPr>
        <w:spacing w:after="0"/>
        <w:ind w:left="0"/>
        <w:jc w:val="both"/>
      </w:pPr>
      <w:r>
        <w:rPr>
          <w:rFonts w:ascii="Times New Roman"/>
          <w:b w:val="false"/>
          <w:i w:val="false"/>
          <w:color w:val="000000"/>
          <w:sz w:val="28"/>
        </w:rPr>
        <w:t>Аудитория _________ Нұсқа _________</w:t>
      </w:r>
    </w:p>
    <w:p>
      <w:pPr>
        <w:spacing w:after="0"/>
        <w:ind w:left="0"/>
        <w:jc w:val="both"/>
      </w:pPr>
      <w:r>
        <w:rPr>
          <w:rFonts w:ascii="Times New Roman"/>
          <w:b w:val="false"/>
          <w:i w:val="false"/>
          <w:color w:val="000000"/>
          <w:sz w:val="28"/>
        </w:rPr>
        <w:t>Мамандық ________________ __________________________</w:t>
      </w:r>
      <w:r>
        <w:br/>
      </w:r>
      <w:r>
        <w:rPr>
          <w:rFonts w:ascii="Times New Roman"/>
          <w:b w:val="false"/>
          <w:i w:val="false"/>
          <w:color w:val="000000"/>
          <w:sz w:val="28"/>
        </w:rPr>
        <w:t>
              шифры               аталуы</w:t>
      </w:r>
    </w:p>
    <w:p>
      <w:pPr>
        <w:spacing w:after="0"/>
        <w:ind w:left="0"/>
        <w:jc w:val="both"/>
      </w:pPr>
      <w:r>
        <w:rPr>
          <w:rFonts w:ascii="Times New Roman"/>
          <w:b w:val="false"/>
          <w:i w:val="false"/>
          <w:color w:val="000000"/>
          <w:sz w:val="28"/>
        </w:rPr>
        <w:t>1 блок – тыңдау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273"/>
        <w:gridCol w:w="273"/>
        <w:gridCol w:w="273"/>
        <w:gridCol w:w="273"/>
        <w:gridCol w:w="273"/>
        <w:gridCol w:w="273"/>
        <w:gridCol w:w="273"/>
        <w:gridCol w:w="273"/>
        <w:gridCol w:w="273"/>
        <w:gridCol w:w="374"/>
        <w:gridCol w:w="374"/>
        <w:gridCol w:w="374"/>
        <w:gridCol w:w="374"/>
        <w:gridCol w:w="374"/>
        <w:gridCol w:w="374"/>
        <w:gridCol w:w="374"/>
        <w:gridCol w:w="374"/>
        <w:gridCol w:w="374"/>
        <w:gridCol w:w="374"/>
        <w:gridCol w:w="374"/>
        <w:gridCol w:w="753"/>
      </w:tblGrid>
      <w:tr>
        <w:trPr>
          <w:trHeight w:val="2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Сұрақтың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p>
        </w:tc>
      </w:tr>
      <w:tr>
        <w:trPr>
          <w:trHeight w:val="42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Апелляцияға берілген сұрақтар</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Шешімі</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 блок – лексика-грамматика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691"/>
        <w:gridCol w:w="618"/>
        <w:gridCol w:w="739"/>
        <w:gridCol w:w="667"/>
        <w:gridCol w:w="884"/>
        <w:gridCol w:w="811"/>
        <w:gridCol w:w="739"/>
        <w:gridCol w:w="836"/>
        <w:gridCol w:w="812"/>
        <w:gridCol w:w="715"/>
        <w:gridCol w:w="860"/>
        <w:gridCol w:w="716"/>
        <w:gridCol w:w="812"/>
        <w:gridCol w:w="716"/>
        <w:gridCol w:w="934"/>
      </w:tblGrid>
      <w:tr>
        <w:trPr>
          <w:trHeight w:val="24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Сұрақтың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25"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Апелляцияға берілген сұрақтар</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Шешімі</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863"/>
        <w:gridCol w:w="742"/>
        <w:gridCol w:w="984"/>
        <w:gridCol w:w="791"/>
        <w:gridCol w:w="669"/>
        <w:gridCol w:w="888"/>
        <w:gridCol w:w="815"/>
        <w:gridCol w:w="742"/>
        <w:gridCol w:w="839"/>
        <w:gridCol w:w="815"/>
        <w:gridCol w:w="718"/>
        <w:gridCol w:w="864"/>
        <w:gridCol w:w="718"/>
        <w:gridCol w:w="816"/>
        <w:gridCol w:w="719"/>
        <w:gridCol w:w="938"/>
      </w:tblGrid>
      <w:tr>
        <w:trPr>
          <w:trHeight w:val="22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05"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482"/>
        <w:gridCol w:w="636"/>
        <w:gridCol w:w="585"/>
        <w:gridCol w:w="559"/>
        <w:gridCol w:w="533"/>
        <w:gridCol w:w="636"/>
        <w:gridCol w:w="585"/>
        <w:gridCol w:w="585"/>
        <w:gridCol w:w="610"/>
        <w:gridCol w:w="662"/>
        <w:gridCol w:w="766"/>
        <w:gridCol w:w="791"/>
        <w:gridCol w:w="766"/>
        <w:gridCol w:w="585"/>
        <w:gridCol w:w="637"/>
        <w:gridCol w:w="818"/>
        <w:gridCol w:w="818"/>
        <w:gridCol w:w="1904"/>
      </w:tblGrid>
      <w:tr>
        <w:trPr>
          <w:trHeight w:val="24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p>
        </w:tc>
      </w:tr>
      <w:tr>
        <w:trPr>
          <w:trHeight w:val="4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3 блок – оқу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0"/>
        <w:gridCol w:w="347"/>
        <w:gridCol w:w="480"/>
        <w:gridCol w:w="480"/>
        <w:gridCol w:w="394"/>
        <w:gridCol w:w="365"/>
        <w:gridCol w:w="348"/>
        <w:gridCol w:w="348"/>
        <w:gridCol w:w="423"/>
        <w:gridCol w:w="452"/>
        <w:gridCol w:w="540"/>
        <w:gridCol w:w="540"/>
        <w:gridCol w:w="540"/>
        <w:gridCol w:w="540"/>
        <w:gridCol w:w="540"/>
        <w:gridCol w:w="567"/>
        <w:gridCol w:w="770"/>
        <w:gridCol w:w="713"/>
        <w:gridCol w:w="713"/>
      </w:tblGrid>
      <w:tr>
        <w:trPr>
          <w:trHeight w:val="33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Сұрақтың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90"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Апелляцияға берілген сұрақтар</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Шешімі</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4"/>
        <w:gridCol w:w="1087"/>
        <w:gridCol w:w="807"/>
        <w:gridCol w:w="971"/>
        <w:gridCol w:w="994"/>
        <w:gridCol w:w="924"/>
        <w:gridCol w:w="971"/>
        <w:gridCol w:w="808"/>
        <w:gridCol w:w="924"/>
        <w:gridCol w:w="948"/>
        <w:gridCol w:w="1018"/>
        <w:gridCol w:w="1018"/>
        <w:gridCol w:w="1906"/>
      </w:tblGrid>
      <w:tr>
        <w:trPr>
          <w:trHeight w:val="24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p>
        </w:tc>
      </w:tr>
      <w:tr>
        <w:trPr>
          <w:trHeight w:val="45"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Үміткердің қолы __________________</w:t>
      </w:r>
    </w:p>
    <w:p>
      <w:pPr>
        <w:spacing w:after="0"/>
        <w:ind w:left="0"/>
        <w:jc w:val="both"/>
      </w:pPr>
      <w:r>
        <w:rPr>
          <w:rFonts w:ascii="Times New Roman"/>
          <w:b w:val="false"/>
          <w:i w:val="false"/>
          <w:color w:val="000000"/>
          <w:sz w:val="28"/>
        </w:rPr>
        <w:t>Апелляциялық комиссия төрағасы: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Апелляциялық комиссия мүшелері:  1.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2.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3.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Министрліктің өкілі:                _________ ____________________</w:t>
      </w:r>
      <w:r>
        <w:br/>
      </w:r>
      <w:r>
        <w:rPr>
          <w:rFonts w:ascii="Times New Roman"/>
          <w:b w:val="false"/>
          <w:i w:val="false"/>
          <w:color w:val="000000"/>
          <w:sz w:val="28"/>
        </w:rPr>
        <w:t>
                                      қолы           Т.А.Ж.</w:t>
      </w:r>
    </w:p>
    <w:bookmarkStart w:name="z396" w:id="57"/>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22-қосымша     </w:t>
      </w:r>
    </w:p>
    <w:bookmarkEnd w:id="57"/>
    <w:p>
      <w:pPr>
        <w:spacing w:after="0"/>
        <w:ind w:left="0"/>
        <w:jc w:val="both"/>
      </w:pPr>
      <w:r>
        <w:rPr>
          <w:rFonts w:ascii="Times New Roman"/>
          <w:b w:val="false"/>
          <w:i w:val="false"/>
          <w:color w:val="000000"/>
          <w:sz w:val="28"/>
        </w:rPr>
        <w:t>Нысан</w:t>
      </w:r>
    </w:p>
    <w:bookmarkStart w:name="z397" w:id="58"/>
    <w:p>
      <w:pPr>
        <w:spacing w:after="0"/>
        <w:ind w:left="0"/>
        <w:jc w:val="left"/>
      </w:pPr>
      <w:r>
        <w:rPr>
          <w:rFonts w:ascii="Times New Roman"/>
          <w:b/>
          <w:i w:val="false"/>
          <w:color w:val="000000"/>
        </w:rPr>
        <w:t xml:space="preserve"> 
№ 15 нысан Апелляцияға өтініштерді тіркеу журналы</w:t>
      </w:r>
    </w:p>
    <w:bookmarkEnd w:id="58"/>
    <w:p>
      <w:pPr>
        <w:spacing w:after="0"/>
        <w:ind w:left="0"/>
        <w:jc w:val="both"/>
      </w:pPr>
      <w:r>
        <w:rPr>
          <w:rFonts w:ascii="Times New Roman"/>
          <w:b w:val="false"/>
          <w:i w:val="false"/>
          <w:color w:val="000000"/>
          <w:sz w:val="28"/>
        </w:rPr>
        <w:t>Базалық жоо _________ ____________________________________________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0"/>
        <w:gridCol w:w="1089"/>
        <w:gridCol w:w="1902"/>
        <w:gridCol w:w="950"/>
        <w:gridCol w:w="1164"/>
        <w:gridCol w:w="1689"/>
        <w:gridCol w:w="2275"/>
        <w:gridCol w:w="930"/>
        <w:gridCol w:w="1008"/>
        <w:gridCol w:w="1183"/>
      </w:tblGrid>
      <w:tr>
        <w:trPr>
          <w:trHeight w:val="30" w:hRule="atLeast"/>
        </w:trPr>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Т.А.Ж</w:t>
            </w:r>
          </w:p>
        </w:tc>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Апелляцияға берген сұрақтар саны</w:t>
            </w:r>
          </w:p>
        </w:tc>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w:t>
            </w:r>
          </w:p>
        </w:tc>
        <w:tc>
          <w:tcPr>
            <w:tcW w:w="1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қолы</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Апелляциялық комиссия төрағасы __________ _________________________</w:t>
      </w:r>
      <w:r>
        <w:br/>
      </w:r>
      <w:r>
        <w:rPr>
          <w:rFonts w:ascii="Times New Roman"/>
          <w:b w:val="false"/>
          <w:i w:val="false"/>
          <w:color w:val="000000"/>
          <w:sz w:val="28"/>
        </w:rPr>
        <w:t>
                                  қолы             Т.А.Ж.</w:t>
      </w:r>
    </w:p>
    <w:bookmarkStart w:name="z398" w:id="59"/>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23-қосымша     </w:t>
      </w:r>
    </w:p>
    <w:bookmarkEnd w:id="59"/>
    <w:p>
      <w:pPr>
        <w:spacing w:after="0"/>
        <w:ind w:left="0"/>
        <w:jc w:val="both"/>
      </w:pPr>
      <w:r>
        <w:rPr>
          <w:rFonts w:ascii="Times New Roman"/>
          <w:b w:val="false"/>
          <w:i w:val="false"/>
          <w:color w:val="000000"/>
          <w:sz w:val="28"/>
        </w:rPr>
        <w:t>Нысан</w:t>
      </w:r>
    </w:p>
    <w:bookmarkStart w:name="z399" w:id="60"/>
    <w:p>
      <w:pPr>
        <w:spacing w:after="0"/>
        <w:ind w:left="0"/>
        <w:jc w:val="left"/>
      </w:pPr>
      <w:r>
        <w:rPr>
          <w:rFonts w:ascii="Times New Roman"/>
          <w:b/>
          <w:i w:val="false"/>
          <w:color w:val="000000"/>
        </w:rPr>
        <w:t xml:space="preserve"> 
№ 25 нысан Апелляцияға берілген өтініштер тізілімі</w:t>
      </w:r>
    </w:p>
    <w:bookmarkEnd w:id="60"/>
    <w:p>
      <w:pPr>
        <w:spacing w:after="0"/>
        <w:ind w:left="0"/>
        <w:jc w:val="both"/>
      </w:pPr>
      <w:r>
        <w:rPr>
          <w:rFonts w:ascii="Times New Roman"/>
          <w:b w:val="false"/>
          <w:i w:val="false"/>
          <w:color w:val="000000"/>
          <w:sz w:val="28"/>
        </w:rPr>
        <w:t>Лек №___</w:t>
      </w:r>
    </w:p>
    <w:p>
      <w:pPr>
        <w:spacing w:after="0"/>
        <w:ind w:left="0"/>
        <w:jc w:val="both"/>
      </w:pPr>
      <w:r>
        <w:rPr>
          <w:rFonts w:ascii="Times New Roman"/>
          <w:b w:val="false"/>
          <w:i w:val="false"/>
          <w:color w:val="000000"/>
          <w:sz w:val="28"/>
        </w:rPr>
        <w:t>Базалық жоо ___________ _______________________________________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2443"/>
        <w:gridCol w:w="5389"/>
        <w:gridCol w:w="1002"/>
        <w:gridCol w:w="528"/>
        <w:gridCol w:w="489"/>
        <w:gridCol w:w="2662"/>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Т.А.Ж.</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жағдайы</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 – апелляцияға берілген тапсырмалардың саны, Қ – апелляция бойынша қанағаттандырылған тапсырмалар саны. "Апелляция жағдайы" графасы "Шешім қабылданды", "Жойылған" мәндерін қабылдау мүмкін. "Қанағаттандырылған" және "Апелляция жағдайы" графалары қолмен толтырылады.</w:t>
      </w:r>
    </w:p>
    <w:p>
      <w:pPr>
        <w:spacing w:after="0"/>
        <w:ind w:left="0"/>
        <w:jc w:val="both"/>
      </w:pPr>
      <w:r>
        <w:rPr>
          <w:rFonts w:ascii="Times New Roman"/>
          <w:b w:val="false"/>
          <w:i w:val="false"/>
          <w:color w:val="000000"/>
          <w:sz w:val="28"/>
        </w:rPr>
        <w:t>Апелляциялық комиссия төрағасы __________ _________________________</w:t>
      </w:r>
      <w:r>
        <w:br/>
      </w:r>
      <w:r>
        <w:rPr>
          <w:rFonts w:ascii="Times New Roman"/>
          <w:b w:val="false"/>
          <w:i w:val="false"/>
          <w:color w:val="000000"/>
          <w:sz w:val="28"/>
        </w:rPr>
        <w:t>
                                  қолы             Т.А.Ж.</w:t>
      </w:r>
    </w:p>
    <w:bookmarkStart w:name="z400" w:id="61"/>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24-қосымша     </w:t>
      </w:r>
    </w:p>
    <w:bookmarkEnd w:id="61"/>
    <w:p>
      <w:pPr>
        <w:spacing w:after="0"/>
        <w:ind w:left="0"/>
        <w:jc w:val="both"/>
      </w:pPr>
      <w:r>
        <w:rPr>
          <w:rFonts w:ascii="Times New Roman"/>
          <w:b w:val="false"/>
          <w:i w:val="false"/>
          <w:color w:val="000000"/>
          <w:sz w:val="28"/>
        </w:rPr>
        <w:t>Нысан</w:t>
      </w:r>
    </w:p>
    <w:bookmarkStart w:name="z401" w:id="62"/>
    <w:p>
      <w:pPr>
        <w:spacing w:after="0"/>
        <w:ind w:left="0"/>
        <w:jc w:val="left"/>
      </w:pPr>
      <w:r>
        <w:rPr>
          <w:rFonts w:ascii="Times New Roman"/>
          <w:b/>
          <w:i w:val="false"/>
          <w:color w:val="000000"/>
        </w:rPr>
        <w:t xml:space="preserve"> 
№ 24 нысан Үміткердің жауаптарын талдау картасы</w:t>
      </w:r>
    </w:p>
    <w:bookmarkEnd w:id="62"/>
    <w:p>
      <w:pPr>
        <w:spacing w:after="0"/>
        <w:ind w:left="0"/>
        <w:jc w:val="both"/>
      </w:pPr>
      <w:r>
        <w:rPr>
          <w:rFonts w:ascii="Times New Roman"/>
          <w:b w:val="false"/>
          <w:i w:val="false"/>
          <w:color w:val="000000"/>
          <w:sz w:val="28"/>
        </w:rPr>
        <w:t>_________________ _________________ ________________ ______________</w:t>
      </w:r>
      <w:r>
        <w:br/>
      </w:r>
      <w:r>
        <w:rPr>
          <w:rFonts w:ascii="Times New Roman"/>
          <w:b w:val="false"/>
          <w:i w:val="false"/>
          <w:color w:val="000000"/>
          <w:sz w:val="28"/>
        </w:rPr>
        <w:t>
      ТЖК             тегі             аты                   жөні</w:t>
      </w:r>
    </w:p>
    <w:p>
      <w:pPr>
        <w:spacing w:after="0"/>
        <w:ind w:left="0"/>
        <w:jc w:val="both"/>
      </w:pPr>
      <w:r>
        <w:rPr>
          <w:rFonts w:ascii="Times New Roman"/>
          <w:b w:val="false"/>
          <w:i w:val="false"/>
          <w:color w:val="000000"/>
          <w:sz w:val="28"/>
        </w:rPr>
        <w:t>      Базалық жоо _____ _____________________________________________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Аудитория______     Орны______    Нұсқа______     Лек_____</w:t>
      </w:r>
    </w:p>
    <w:p>
      <w:pPr>
        <w:spacing w:after="0"/>
        <w:ind w:left="0"/>
        <w:jc w:val="both"/>
      </w:pPr>
      <w:r>
        <w:rPr>
          <w:rFonts w:ascii="Times New Roman"/>
          <w:b w:val="false"/>
          <w:i w:val="false"/>
          <w:color w:val="000000"/>
          <w:sz w:val="28"/>
        </w:rPr>
        <w:t>Тыңдау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809"/>
        <w:gridCol w:w="399"/>
        <w:gridCol w:w="575"/>
        <w:gridCol w:w="487"/>
        <w:gridCol w:w="546"/>
        <w:gridCol w:w="428"/>
        <w:gridCol w:w="487"/>
        <w:gridCol w:w="399"/>
        <w:gridCol w:w="399"/>
        <w:gridCol w:w="547"/>
        <w:gridCol w:w="547"/>
        <w:gridCol w:w="722"/>
        <w:gridCol w:w="547"/>
        <w:gridCol w:w="547"/>
        <w:gridCol w:w="548"/>
        <w:gridCol w:w="548"/>
        <w:gridCol w:w="548"/>
        <w:gridCol w:w="605"/>
        <w:gridCol w:w="548"/>
        <w:gridCol w:w="548"/>
        <w:gridCol w:w="1280"/>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Сұрақтың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жауабы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жауап</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Тестілеудің қорытындысы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қорытындысы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Лексико-грамматика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467"/>
        <w:gridCol w:w="413"/>
        <w:gridCol w:w="413"/>
        <w:gridCol w:w="413"/>
        <w:gridCol w:w="413"/>
        <w:gridCol w:w="413"/>
        <w:gridCol w:w="536"/>
        <w:gridCol w:w="413"/>
        <w:gridCol w:w="413"/>
        <w:gridCol w:w="641"/>
        <w:gridCol w:w="641"/>
        <w:gridCol w:w="641"/>
        <w:gridCol w:w="641"/>
        <w:gridCol w:w="641"/>
        <w:gridCol w:w="641"/>
        <w:gridCol w:w="641"/>
        <w:gridCol w:w="641"/>
        <w:gridCol w:w="641"/>
        <w:gridCol w:w="641"/>
        <w:gridCol w:w="642"/>
        <w:gridCol w:w="642"/>
        <w:gridCol w:w="642"/>
      </w:tblGrid>
      <w:tr>
        <w:trPr>
          <w:trHeight w:val="375"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Сұрақтың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21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жауабы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жауап</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Тестілеудің қорытындысы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қорытындысы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720"/>
        <w:gridCol w:w="720"/>
        <w:gridCol w:w="768"/>
        <w:gridCol w:w="865"/>
        <w:gridCol w:w="841"/>
        <w:gridCol w:w="890"/>
        <w:gridCol w:w="647"/>
        <w:gridCol w:w="890"/>
        <w:gridCol w:w="914"/>
        <w:gridCol w:w="841"/>
        <w:gridCol w:w="1012"/>
        <w:gridCol w:w="890"/>
        <w:gridCol w:w="963"/>
        <w:gridCol w:w="963"/>
        <w:gridCol w:w="1062"/>
      </w:tblGrid>
      <w:tr>
        <w:trPr>
          <w:trHeight w:val="1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0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
        <w:gridCol w:w="730"/>
        <w:gridCol w:w="730"/>
        <w:gridCol w:w="779"/>
        <w:gridCol w:w="878"/>
        <w:gridCol w:w="853"/>
        <w:gridCol w:w="903"/>
        <w:gridCol w:w="656"/>
        <w:gridCol w:w="903"/>
        <w:gridCol w:w="928"/>
        <w:gridCol w:w="854"/>
        <w:gridCol w:w="1026"/>
        <w:gridCol w:w="3740"/>
      </w:tblGrid>
      <w:tr>
        <w:trPr>
          <w:trHeight w:val="1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p>
        </w:tc>
      </w:tr>
      <w:tr>
        <w:trPr>
          <w:trHeight w:val="10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2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35"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80" w:hRule="atLeast"/>
        </w:trPr>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Чтение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41"/>
        <w:gridCol w:w="453"/>
        <w:gridCol w:w="453"/>
        <w:gridCol w:w="453"/>
        <w:gridCol w:w="453"/>
        <w:gridCol w:w="453"/>
        <w:gridCol w:w="453"/>
        <w:gridCol w:w="453"/>
        <w:gridCol w:w="613"/>
        <w:gridCol w:w="553"/>
        <w:gridCol w:w="633"/>
        <w:gridCol w:w="673"/>
        <w:gridCol w:w="673"/>
        <w:gridCol w:w="593"/>
        <w:gridCol w:w="653"/>
      </w:tblGrid>
      <w:tr>
        <w:trPr>
          <w:trHeight w:val="25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Сұрақтың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7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жауабы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жауап</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Тестілеудің қорытындысы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қорытындысы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13"/>
        <w:gridCol w:w="633"/>
        <w:gridCol w:w="713"/>
        <w:gridCol w:w="613"/>
        <w:gridCol w:w="713"/>
        <w:gridCol w:w="633"/>
        <w:gridCol w:w="493"/>
        <w:gridCol w:w="493"/>
        <w:gridCol w:w="633"/>
        <w:gridCol w:w="553"/>
        <w:gridCol w:w="453"/>
        <w:gridCol w:w="493"/>
        <w:gridCol w:w="513"/>
        <w:gridCol w:w="433"/>
        <w:gridCol w:w="2573"/>
      </w:tblGrid>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Ескерту: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 домалақ боялмаған.</w:t>
      </w:r>
      <w:r>
        <w:br/>
      </w:r>
      <w:r>
        <w:rPr>
          <w:rFonts w:ascii="Times New Roman"/>
          <w:b w:val="false"/>
          <w:i w:val="false"/>
          <w:color w:val="000000"/>
          <w:sz w:val="28"/>
        </w:rPr>
        <w:t>
          </w:t>
      </w: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r>
        <w:rPr>
          <w:rFonts w:ascii="Times New Roman"/>
          <w:b w:val="false"/>
          <w:i w:val="false"/>
          <w:color w:val="000000"/>
          <w:sz w:val="28"/>
        </w:rPr>
        <w:t xml:space="preserve"> - (жауап №) – апелляцияға</w:t>
      </w:r>
      <w:r>
        <w:br/>
      </w:r>
      <w:r>
        <w:rPr>
          <w:rFonts w:ascii="Times New Roman"/>
          <w:b w:val="false"/>
          <w:i w:val="false"/>
          <w:color w:val="000000"/>
          <w:sz w:val="28"/>
        </w:rPr>
        <w:t>
                 Берілген тапсырма</w:t>
      </w:r>
    </w:p>
    <w:p>
      <w:pPr>
        <w:spacing w:after="0"/>
        <w:ind w:left="0"/>
        <w:jc w:val="both"/>
      </w:pPr>
      <w:r>
        <w:rPr>
          <w:rFonts w:ascii="Times New Roman"/>
          <w:b w:val="false"/>
          <w:i w:val="false"/>
          <w:color w:val="000000"/>
          <w:sz w:val="28"/>
        </w:rPr>
        <w:t>            ? - бір домалақтан артық боялған</w:t>
      </w:r>
    </w:p>
    <w:p>
      <w:pPr>
        <w:spacing w:after="0"/>
        <w:ind w:left="0"/>
        <w:jc w:val="both"/>
      </w:pPr>
      <w:r>
        <w:rPr>
          <w:rFonts w:ascii="Times New Roman"/>
          <w:b w:val="false"/>
          <w:i w:val="false"/>
          <w:color w:val="000000"/>
          <w:sz w:val="28"/>
        </w:rPr>
        <w:t>Есепке алынбаған апелляция балдар жиыны: _____</w:t>
      </w:r>
      <w:r>
        <w:br/>
      </w:r>
      <w:r>
        <w:rPr>
          <w:rFonts w:ascii="Times New Roman"/>
          <w:b w:val="false"/>
          <w:i w:val="false"/>
          <w:color w:val="000000"/>
          <w:sz w:val="28"/>
        </w:rPr>
        <w:t>
Апелляции бойынша балдар: _____</w:t>
      </w:r>
      <w:r>
        <w:br/>
      </w:r>
      <w:r>
        <w:rPr>
          <w:rFonts w:ascii="Times New Roman"/>
          <w:b w:val="false"/>
          <w:i w:val="false"/>
          <w:color w:val="000000"/>
          <w:sz w:val="28"/>
        </w:rPr>
        <w:t>
Есепке алынған апелляция балдар жиыны: _____</w:t>
      </w:r>
    </w:p>
    <w:bookmarkStart w:name="z402" w:id="63"/>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25-қосымша     </w:t>
      </w:r>
    </w:p>
    <w:bookmarkEnd w:id="63"/>
    <w:p>
      <w:pPr>
        <w:spacing w:after="0"/>
        <w:ind w:left="0"/>
        <w:jc w:val="both"/>
      </w:pPr>
      <w:r>
        <w:rPr>
          <w:rFonts w:ascii="Times New Roman"/>
          <w:b w:val="false"/>
          <w:i w:val="false"/>
          <w:color w:val="000000"/>
          <w:sz w:val="28"/>
        </w:rPr>
        <w:t>Нысан</w:t>
      </w:r>
    </w:p>
    <w:bookmarkStart w:name="z403" w:id="64"/>
    <w:p>
      <w:pPr>
        <w:spacing w:after="0"/>
        <w:ind w:left="0"/>
        <w:jc w:val="left"/>
      </w:pPr>
      <w:r>
        <w:rPr>
          <w:rFonts w:ascii="Times New Roman"/>
          <w:b/>
          <w:i w:val="false"/>
          <w:color w:val="000000"/>
        </w:rPr>
        <w:t xml:space="preserve"> 
№ 26 нысан Апелляция комиссиясы мәжілісінің хаттамасы</w:t>
      </w:r>
    </w:p>
    <w:bookmarkEnd w:id="64"/>
    <w:p>
      <w:pPr>
        <w:spacing w:after="0"/>
        <w:ind w:left="0"/>
        <w:jc w:val="both"/>
      </w:pPr>
      <w:r>
        <w:rPr>
          <w:rFonts w:ascii="Times New Roman"/>
          <w:b w:val="false"/>
          <w:i w:val="false"/>
          <w:color w:val="000000"/>
          <w:sz w:val="28"/>
        </w:rPr>
        <w:t>Лек: ____</w:t>
      </w:r>
    </w:p>
    <w:p>
      <w:pPr>
        <w:spacing w:after="0"/>
        <w:ind w:left="0"/>
        <w:jc w:val="both"/>
      </w:pPr>
      <w:r>
        <w:rPr>
          <w:rFonts w:ascii="Times New Roman"/>
          <w:b w:val="false"/>
          <w:i w:val="false"/>
          <w:color w:val="000000"/>
          <w:sz w:val="28"/>
        </w:rPr>
        <w:t>Базалық жоо _____ ______________________________________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1133"/>
        <w:gridCol w:w="1653"/>
        <w:gridCol w:w="1073"/>
        <w:gridCol w:w="553"/>
        <w:gridCol w:w="513"/>
        <w:gridCol w:w="593"/>
        <w:gridCol w:w="653"/>
        <w:gridCol w:w="573"/>
        <w:gridCol w:w="453"/>
        <w:gridCol w:w="693"/>
        <w:gridCol w:w="713"/>
        <w:gridCol w:w="513"/>
        <w:gridCol w:w="493"/>
        <w:gridCol w:w="493"/>
        <w:gridCol w:w="613"/>
        <w:gridCol w:w="151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Т.А.Ж.</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қолы</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С – апелляцияға берілген тапсырмалардың саны, Қ – апелляция бойынша қанағаттандырылған тапсырмалар саны.</w:t>
      </w:r>
      <w:r>
        <w:br/>
      </w:r>
      <w:r>
        <w:rPr>
          <w:rFonts w:ascii="Times New Roman"/>
          <w:b w:val="false"/>
          <w:i w:val="false"/>
          <w:color w:val="000000"/>
          <w:sz w:val="28"/>
        </w:rPr>
        <w:t>
Де – апелляцияға дейінгі балдар саны, Ке – апелляциядан кейінгіі балдар саны апелляции.</w:t>
      </w:r>
    </w:p>
    <w:p>
      <w:pPr>
        <w:spacing w:after="0"/>
        <w:ind w:left="0"/>
        <w:jc w:val="both"/>
      </w:pPr>
      <w:r>
        <w:rPr>
          <w:rFonts w:ascii="Times New Roman"/>
          <w:b w:val="false"/>
          <w:i w:val="false"/>
          <w:color w:val="000000"/>
          <w:sz w:val="28"/>
        </w:rPr>
        <w:t>Апелляциялық комиссия төрағасы: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Апелляциялық комиссия мүшелері:  1.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2.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3.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Министрліктің өкілі:                _________ ____________________</w:t>
      </w:r>
      <w:r>
        <w:br/>
      </w:r>
      <w:r>
        <w:rPr>
          <w:rFonts w:ascii="Times New Roman"/>
          <w:b w:val="false"/>
          <w:i w:val="false"/>
          <w:color w:val="000000"/>
          <w:sz w:val="28"/>
        </w:rPr>
        <w:t>
                                      қолы           Т.А.Ж.</w:t>
      </w:r>
    </w:p>
    <w:bookmarkStart w:name="z404" w:id="65"/>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26-қосымша     </w:t>
      </w:r>
    </w:p>
    <w:bookmarkEnd w:id="65"/>
    <w:bookmarkStart w:name="z405" w:id="66"/>
    <w:p>
      <w:pPr>
        <w:spacing w:after="0"/>
        <w:ind w:left="0"/>
        <w:jc w:val="both"/>
      </w:pPr>
      <w:r>
        <w:rPr>
          <w:rFonts w:ascii="Times New Roman"/>
          <w:b w:val="false"/>
          <w:i w:val="false"/>
          <w:color w:val="000000"/>
          <w:sz w:val="28"/>
        </w:rPr>
        <w:t>
Нысан</w:t>
      </w:r>
    </w:p>
    <w:bookmarkEnd w:id="66"/>
    <w:p>
      <w:pPr>
        <w:spacing w:after="0"/>
        <w:ind w:left="0"/>
        <w:jc w:val="left"/>
      </w:pPr>
      <w:r>
        <w:rPr>
          <w:rFonts w:ascii="Times New Roman"/>
          <w:b/>
          <w:i w:val="false"/>
          <w:color w:val="000000"/>
        </w:rPr>
        <w:t xml:space="preserve"> № 23 нысан Түсу емтихандарының қорытынды бойынша</w:t>
      </w:r>
      <w:r>
        <w:br/>
      </w:r>
      <w:r>
        <w:rPr>
          <w:rFonts w:ascii="Times New Roman"/>
          <w:b/>
          <w:i w:val="false"/>
          <w:color w:val="000000"/>
        </w:rPr>
        <w:t>
есепке алынбаған апелляциясы емтихан ведомосы</w:t>
      </w:r>
    </w:p>
    <w:p>
      <w:pPr>
        <w:spacing w:after="0"/>
        <w:ind w:left="0"/>
        <w:jc w:val="both"/>
      </w:pPr>
      <w:r>
        <w:rPr>
          <w:rFonts w:ascii="Times New Roman"/>
          <w:b w:val="false"/>
          <w:i w:val="false"/>
          <w:color w:val="000000"/>
          <w:sz w:val="28"/>
        </w:rPr>
        <w:t>Базалық жоо ______ 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Желілік жоо ______ 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Лек: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
        <w:gridCol w:w="2290"/>
        <w:gridCol w:w="4311"/>
        <w:gridCol w:w="1503"/>
        <w:gridCol w:w="1886"/>
        <w:gridCol w:w="1102"/>
        <w:gridCol w:w="1103"/>
        <w:gridCol w:w="1104"/>
      </w:tblGrid>
      <w:tr>
        <w:trPr>
          <w:trHeight w:val="30" w:hRule="atLeast"/>
        </w:trPr>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4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Т.А.Ж.</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1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 соммасы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r>
      <w:tr>
        <w:trPr>
          <w:trHeight w:val="30" w:hRule="atLeast"/>
        </w:trPr>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Апелляциялық комиссия төрағасы: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Апелляциялық комиссия мүшелері:  1.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2.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3.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Министрліктің өкілі:                _________ ____________________</w:t>
      </w:r>
      <w:r>
        <w:br/>
      </w:r>
      <w:r>
        <w:rPr>
          <w:rFonts w:ascii="Times New Roman"/>
          <w:b w:val="false"/>
          <w:i w:val="false"/>
          <w:color w:val="000000"/>
          <w:sz w:val="28"/>
        </w:rPr>
        <w:t>
                                      қолы           Т.А.Ж.</w:t>
      </w:r>
    </w:p>
    <w:bookmarkStart w:name="z406" w:id="67"/>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27-қосымша      </w:t>
      </w:r>
    </w:p>
    <w:bookmarkEnd w:id="67"/>
    <w:bookmarkStart w:name="z407" w:id="68"/>
    <w:p>
      <w:pPr>
        <w:spacing w:after="0"/>
        <w:ind w:left="0"/>
        <w:jc w:val="both"/>
      </w:pPr>
      <w:r>
        <w:rPr>
          <w:rFonts w:ascii="Times New Roman"/>
          <w:b w:val="false"/>
          <w:i w:val="false"/>
          <w:color w:val="000000"/>
          <w:sz w:val="28"/>
        </w:rPr>
        <w:t>
Нысан</w:t>
      </w:r>
    </w:p>
    <w:bookmarkEnd w:id="68"/>
    <w:p>
      <w:pPr>
        <w:spacing w:after="0"/>
        <w:ind w:left="0"/>
        <w:jc w:val="left"/>
      </w:pPr>
      <w:r>
        <w:rPr>
          <w:rFonts w:ascii="Times New Roman"/>
          <w:b/>
          <w:i w:val="false"/>
          <w:color w:val="000000"/>
        </w:rPr>
        <w:t xml:space="preserve"> № 5 акт Апелляцияға арналған құжаттарды қабылдау-тапсыру туралы</w:t>
      </w:r>
    </w:p>
    <w:p>
      <w:pPr>
        <w:spacing w:after="0"/>
        <w:ind w:left="0"/>
        <w:jc w:val="both"/>
      </w:pPr>
      <w:r>
        <w:rPr>
          <w:rFonts w:ascii="Times New Roman"/>
          <w:b w:val="false"/>
          <w:i w:val="false"/>
          <w:color w:val="000000"/>
          <w:sz w:val="28"/>
        </w:rPr>
        <w:t>Базалық жоо __________ ____________________________________________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8"/>
        <w:gridCol w:w="1721"/>
        <w:gridCol w:w="2089"/>
        <w:gridCol w:w="2244"/>
        <w:gridCol w:w="2535"/>
        <w:gridCol w:w="1993"/>
      </w:tblGrid>
      <w:tr>
        <w:trPr>
          <w:trHeight w:val="30" w:hRule="atLeast"/>
        </w:trPr>
        <w:tc>
          <w:tcPr>
            <w:tcW w:w="2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материалдарының аталуы</w:t>
            </w:r>
          </w:p>
        </w:tc>
        <w:tc>
          <w:tcPr>
            <w:tcW w:w="1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материалдарының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Апелляциядан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комиссия төрағасының материалдарды алғаны туралы қолы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өкілінің материалдарды бергені туралы қолы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Апелляциялық комиссия төрағасының материалдарды тапсырғаны туралы қолы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өкілінің материалдарды қабылдап алғаны туралы қолы</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Жауаптар парақтарының түпнұсқасы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Сұрақ- кітапшалары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Дұрыс жауаптар коды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талдау картасы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Апелляцияға берілген өтініштер тізілімі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8" w:id="69"/>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28-қосымша     </w:t>
      </w:r>
    </w:p>
    <w:bookmarkEnd w:id="69"/>
    <w:p>
      <w:pPr>
        <w:spacing w:after="0"/>
        <w:ind w:left="0"/>
        <w:jc w:val="both"/>
      </w:pPr>
      <w:r>
        <w:rPr>
          <w:rFonts w:ascii="Times New Roman"/>
          <w:b w:val="false"/>
          <w:i w:val="false"/>
          <w:color w:val="000000"/>
          <w:sz w:val="28"/>
        </w:rPr>
        <w:t>Нысан</w:t>
      </w:r>
    </w:p>
    <w:bookmarkStart w:name="z409" w:id="70"/>
    <w:p>
      <w:pPr>
        <w:spacing w:after="0"/>
        <w:ind w:left="0"/>
        <w:jc w:val="left"/>
      </w:pPr>
      <w:r>
        <w:rPr>
          <w:rFonts w:ascii="Times New Roman"/>
          <w:b/>
          <w:i w:val="false"/>
          <w:color w:val="000000"/>
        </w:rPr>
        <w:t xml:space="preserve"> 
№ 16 нысан Пән бойынша апелляция есебі</w:t>
      </w:r>
      <w:r>
        <w:br/>
      </w:r>
      <w:r>
        <w:rPr>
          <w:rFonts w:ascii="Times New Roman"/>
          <w:b/>
          <w:i w:val="false"/>
          <w:color w:val="000000"/>
        </w:rPr>
        <w:t>
___________________________________________</w:t>
      </w:r>
    </w:p>
    <w:bookmarkEnd w:id="70"/>
    <w:p>
      <w:pPr>
        <w:spacing w:after="0"/>
        <w:ind w:left="0"/>
        <w:jc w:val="both"/>
      </w:pPr>
      <w:r>
        <w:rPr>
          <w:rFonts w:ascii="Times New Roman"/>
          <w:b w:val="false"/>
          <w:i w:val="false"/>
          <w:color w:val="000000"/>
          <w:sz w:val="28"/>
        </w:rPr>
        <w:t>Базалық жоо _________ _____________________________________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Апелляциялық комиссия мүшесі ______________________________</w:t>
      </w:r>
      <w:r>
        <w:br/>
      </w:r>
      <w:r>
        <w:rPr>
          <w:rFonts w:ascii="Times New Roman"/>
          <w:b w:val="false"/>
          <w:i w:val="false"/>
          <w:color w:val="000000"/>
          <w:sz w:val="28"/>
        </w:rPr>
        <w:t>
                                    Т.А.Ж.</w:t>
      </w:r>
    </w:p>
    <w:p>
      <w:pPr>
        <w:spacing w:after="0"/>
        <w:ind w:left="0"/>
        <w:jc w:val="both"/>
      </w:pPr>
      <w:r>
        <w:rPr>
          <w:rFonts w:ascii="Times New Roman"/>
          <w:b w:val="false"/>
          <w:i w:val="false"/>
          <w:color w:val="000000"/>
          <w:sz w:val="28"/>
        </w:rPr>
        <w:t>Күні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2533"/>
        <w:gridCol w:w="7713"/>
      </w:tblGrid>
      <w:tr>
        <w:trPr>
          <w:trHeight w:val="25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 тағайындау үшін негіздеме</w:t>
            </w:r>
          </w:p>
        </w:tc>
      </w:tr>
      <w:tr>
        <w:trPr>
          <w:trHeight w:val="18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 тек қана балл қосылған тест тапсырмалары көрсетілуі қажет.</w:t>
      </w:r>
    </w:p>
    <w:p>
      <w:pPr>
        <w:spacing w:after="0"/>
        <w:ind w:left="0"/>
        <w:jc w:val="both"/>
      </w:pPr>
      <w:r>
        <w:rPr>
          <w:rFonts w:ascii="Times New Roman"/>
          <w:b w:val="false"/>
          <w:i w:val="false"/>
          <w:color w:val="000000"/>
          <w:sz w:val="28"/>
        </w:rPr>
        <w:t>      Үміткердің қолы __________________</w:t>
      </w:r>
    </w:p>
    <w:p>
      <w:pPr>
        <w:spacing w:after="0"/>
        <w:ind w:left="0"/>
        <w:jc w:val="both"/>
      </w:pPr>
      <w:r>
        <w:rPr>
          <w:rFonts w:ascii="Times New Roman"/>
          <w:b w:val="false"/>
          <w:i w:val="false"/>
          <w:color w:val="000000"/>
          <w:sz w:val="28"/>
        </w:rPr>
        <w:t>Апелляциялық комиссия төрағасы: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Апелляциялық комиссия мүшелері:  1.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2.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3.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Министрліктің өкілі:                _________ ____________________</w:t>
      </w:r>
      <w:r>
        <w:br/>
      </w:r>
      <w:r>
        <w:rPr>
          <w:rFonts w:ascii="Times New Roman"/>
          <w:b w:val="false"/>
          <w:i w:val="false"/>
          <w:color w:val="000000"/>
          <w:sz w:val="28"/>
        </w:rPr>
        <w:t>
                                      қолы           Т.А.Ж.</w:t>
      </w:r>
    </w:p>
    <w:bookmarkStart w:name="z410" w:id="71"/>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29-қосымша     </w:t>
      </w:r>
    </w:p>
    <w:bookmarkEnd w:id="71"/>
    <w:p>
      <w:pPr>
        <w:spacing w:after="0"/>
        <w:ind w:left="0"/>
        <w:jc w:val="both"/>
      </w:pPr>
      <w:r>
        <w:rPr>
          <w:rFonts w:ascii="Times New Roman"/>
          <w:b w:val="false"/>
          <w:i w:val="false"/>
          <w:color w:val="000000"/>
          <w:sz w:val="28"/>
        </w:rPr>
        <w:t>Нысан</w:t>
      </w:r>
    </w:p>
    <w:bookmarkStart w:name="z411" w:id="72"/>
    <w:p>
      <w:pPr>
        <w:spacing w:after="0"/>
        <w:ind w:left="0"/>
        <w:jc w:val="left"/>
      </w:pPr>
      <w:r>
        <w:rPr>
          <w:rFonts w:ascii="Times New Roman"/>
          <w:b/>
          <w:i w:val="false"/>
          <w:color w:val="000000"/>
        </w:rPr>
        <w:t xml:space="preserve"> 
№ 17 нысан Техникалық себептер бойынша апелляция есебі</w:t>
      </w:r>
    </w:p>
    <w:bookmarkEnd w:id="72"/>
    <w:p>
      <w:pPr>
        <w:spacing w:after="0"/>
        <w:ind w:left="0"/>
        <w:jc w:val="both"/>
      </w:pPr>
      <w:r>
        <w:rPr>
          <w:rFonts w:ascii="Times New Roman"/>
          <w:b w:val="false"/>
          <w:i w:val="false"/>
          <w:color w:val="000000"/>
          <w:sz w:val="28"/>
        </w:rPr>
        <w:t>Базалық жоо __________________________________________________</w:t>
      </w:r>
      <w:r>
        <w:br/>
      </w:r>
      <w:r>
        <w:rPr>
          <w:rFonts w:ascii="Times New Roman"/>
          <w:b w:val="false"/>
          <w:i w:val="false"/>
          <w:color w:val="000000"/>
          <w:sz w:val="28"/>
        </w:rPr>
        <w:t xml:space="preserve">
                 коды             аталуы </w:t>
      </w:r>
    </w:p>
    <w:p>
      <w:pPr>
        <w:spacing w:after="0"/>
        <w:ind w:left="0"/>
        <w:jc w:val="both"/>
      </w:pPr>
      <w:r>
        <w:rPr>
          <w:rFonts w:ascii="Times New Roman"/>
          <w:b w:val="false"/>
          <w:i w:val="false"/>
          <w:color w:val="000000"/>
          <w:sz w:val="28"/>
        </w:rPr>
        <w:t>Күні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533"/>
        <w:gridCol w:w="2193"/>
        <w:gridCol w:w="1913"/>
        <w:gridCol w:w="4553"/>
      </w:tblGrid>
      <w:tr>
        <w:trPr>
          <w:trHeight w:val="100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Т.А.Ж.</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ТЖК</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Вариант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тағайындау үшін негіздеме</w:t>
            </w:r>
          </w:p>
        </w:tc>
      </w:tr>
      <w:tr>
        <w:trPr>
          <w:trHeight w:val="27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Ескерту: тек қана балл қосылған тест тапсырмалары көрсетілуі қажет. </w:t>
      </w:r>
    </w:p>
    <w:p>
      <w:pPr>
        <w:spacing w:after="0"/>
        <w:ind w:left="0"/>
        <w:jc w:val="both"/>
      </w:pPr>
      <w:r>
        <w:rPr>
          <w:rFonts w:ascii="Times New Roman"/>
          <w:b w:val="false"/>
          <w:i w:val="false"/>
          <w:color w:val="000000"/>
          <w:sz w:val="28"/>
        </w:rPr>
        <w:t>Апелляциялық комиссия төрағасы: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Апелляциялық комиссия мүшелері:  1.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2.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3.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Министрліктің өкілі:                _________ ____________________</w:t>
      </w:r>
      <w:r>
        <w:br/>
      </w:r>
      <w:r>
        <w:rPr>
          <w:rFonts w:ascii="Times New Roman"/>
          <w:b w:val="false"/>
          <w:i w:val="false"/>
          <w:color w:val="000000"/>
          <w:sz w:val="28"/>
        </w:rPr>
        <w:t>
                                      қолы           Т.А.Ж.</w:t>
      </w:r>
    </w:p>
    <w:bookmarkStart w:name="z412" w:id="73"/>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30-қосымша     </w:t>
      </w:r>
    </w:p>
    <w:bookmarkEnd w:id="73"/>
    <w:p>
      <w:pPr>
        <w:spacing w:after="0"/>
        <w:ind w:left="0"/>
        <w:jc w:val="both"/>
      </w:pPr>
      <w:r>
        <w:rPr>
          <w:rFonts w:ascii="Times New Roman"/>
          <w:b w:val="false"/>
          <w:i w:val="false"/>
          <w:color w:val="000000"/>
          <w:sz w:val="28"/>
        </w:rPr>
        <w:t>Нысан</w:t>
      </w:r>
    </w:p>
    <w:bookmarkStart w:name="z413" w:id="74"/>
    <w:p>
      <w:pPr>
        <w:spacing w:after="0"/>
        <w:ind w:left="0"/>
        <w:jc w:val="left"/>
      </w:pPr>
      <w:r>
        <w:rPr>
          <w:rFonts w:ascii="Times New Roman"/>
          <w:b/>
          <w:i w:val="false"/>
          <w:color w:val="000000"/>
        </w:rPr>
        <w:t xml:space="preserve"> 
№ 18 нысан Қолмен бал есептеу хаттамасы</w:t>
      </w:r>
    </w:p>
    <w:bookmarkEnd w:id="74"/>
    <w:p>
      <w:pPr>
        <w:spacing w:after="0"/>
        <w:ind w:left="0"/>
        <w:jc w:val="both"/>
      </w:pPr>
      <w:r>
        <w:rPr>
          <w:rFonts w:ascii="Times New Roman"/>
          <w:b w:val="false"/>
          <w:i w:val="false"/>
          <w:color w:val="000000"/>
          <w:sz w:val="28"/>
        </w:rPr>
        <w:t>Базалық жоо ___________ __________________________________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1127"/>
        <w:gridCol w:w="1451"/>
        <w:gridCol w:w="1917"/>
        <w:gridCol w:w="1856"/>
        <w:gridCol w:w="1228"/>
        <w:gridCol w:w="1370"/>
        <w:gridCol w:w="2100"/>
        <w:gridCol w:w="722"/>
        <w:gridCol w:w="1412"/>
      </w:tblGrid>
      <w:tr>
        <w:trPr>
          <w:trHeight w:val="555" w:hRule="atLeast"/>
        </w:trPr>
        <w:tc>
          <w:tcPr>
            <w:tcW w:w="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Т.А.Ж.</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1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тілі</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Апелляцияға берген сұрақтар саны</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қолы</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c>
          <w:tcPr>
            <w:tcW w:w="0" w:type="auto"/>
            <w:vMerge/>
            <w:tcBorders>
              <w:top w:val="nil"/>
              <w:left w:val="single" w:color="cfcfcf" w:sz="5"/>
              <w:bottom w:val="single" w:color="cfcfcf" w:sz="5"/>
              <w:right w:val="single" w:color="cfcfcf" w:sz="5"/>
            </w:tcBorders>
          </w:tcP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Апелляциялық комиссия төрағасы: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Апелляциялық комиссия мүшелері:  1.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2.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3.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Министрліктің өкілі:                _________ ____________________</w:t>
      </w:r>
      <w:r>
        <w:br/>
      </w:r>
      <w:r>
        <w:rPr>
          <w:rFonts w:ascii="Times New Roman"/>
          <w:b w:val="false"/>
          <w:i w:val="false"/>
          <w:color w:val="000000"/>
          <w:sz w:val="28"/>
        </w:rPr>
        <w:t>
                                      қолы           Т.А.Ж.</w:t>
      </w:r>
    </w:p>
    <w:bookmarkStart w:name="z414" w:id="75"/>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31-қосымша     </w:t>
      </w:r>
    </w:p>
    <w:bookmarkEnd w:id="75"/>
    <w:p>
      <w:pPr>
        <w:spacing w:after="0"/>
        <w:ind w:left="0"/>
        <w:jc w:val="both"/>
      </w:pPr>
      <w:r>
        <w:rPr>
          <w:rFonts w:ascii="Times New Roman"/>
          <w:b w:val="false"/>
          <w:i w:val="false"/>
          <w:color w:val="000000"/>
          <w:sz w:val="28"/>
        </w:rPr>
        <w:t>Нысан</w:t>
      </w:r>
    </w:p>
    <w:bookmarkStart w:name="z415" w:id="76"/>
    <w:p>
      <w:pPr>
        <w:spacing w:after="0"/>
        <w:ind w:left="0"/>
        <w:jc w:val="left"/>
      </w:pPr>
      <w:r>
        <w:rPr>
          <w:rFonts w:ascii="Times New Roman"/>
          <w:b/>
          <w:i w:val="false"/>
          <w:color w:val="000000"/>
        </w:rPr>
        <w:t xml:space="preserve"> 
№ 19 нысан Түсу емтиханыны нәтижесі бойынша емтихан</w:t>
      </w:r>
      <w:r>
        <w:br/>
      </w:r>
      <w:r>
        <w:rPr>
          <w:rFonts w:ascii="Times New Roman"/>
          <w:b/>
          <w:i w:val="false"/>
          <w:color w:val="000000"/>
        </w:rPr>
        <w:t>
ведомосы (қолмен есептеу)</w:t>
      </w:r>
    </w:p>
    <w:bookmarkEnd w:id="76"/>
    <w:p>
      <w:pPr>
        <w:spacing w:after="0"/>
        <w:ind w:left="0"/>
        <w:jc w:val="both"/>
      </w:pPr>
      <w:r>
        <w:rPr>
          <w:rFonts w:ascii="Times New Roman"/>
          <w:b w:val="false"/>
          <w:i w:val="false"/>
          <w:color w:val="000000"/>
          <w:sz w:val="28"/>
        </w:rPr>
        <w:t>Базалық жоо ____________  _____________________________________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Дайындық түрі: _____ Мамандығы: _____ Тапсыру тілі: ____ Күні: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973"/>
        <w:gridCol w:w="1953"/>
        <w:gridCol w:w="1633"/>
        <w:gridCol w:w="973"/>
        <w:gridCol w:w="1173"/>
        <w:gridCol w:w="1073"/>
        <w:gridCol w:w="2073"/>
        <w:gridCol w:w="1273"/>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Т.А.Ж.</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Тестіленушінің жеке коды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соммасы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Блоктар</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Дайындық түрі: _____ Мамандығы: _____ Тапсыру тілі: ____ Күні: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953"/>
        <w:gridCol w:w="1933"/>
        <w:gridCol w:w="1913"/>
        <w:gridCol w:w="953"/>
        <w:gridCol w:w="1173"/>
        <w:gridCol w:w="1073"/>
        <w:gridCol w:w="1253"/>
        <w:gridCol w:w="1893"/>
      </w:tblGrid>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Т.А.Ж.</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Тестіленушінің жеке коды </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1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соммасы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Блоктар</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r>
      <w:tr>
        <w:trPr>
          <w:trHeight w:val="3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Дайындық түрі: ____ Мамандығы: _____ Тапсыру тілі: ____ Күні:._____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993"/>
        <w:gridCol w:w="1933"/>
        <w:gridCol w:w="1733"/>
        <w:gridCol w:w="933"/>
        <w:gridCol w:w="1233"/>
        <w:gridCol w:w="1113"/>
        <w:gridCol w:w="1553"/>
        <w:gridCol w:w="1593"/>
      </w:tblGrid>
      <w:tr>
        <w:trPr>
          <w:trHeight w:val="30" w:hRule="atLeast"/>
        </w:trPr>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Т.А.Ж.</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 я</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 соммасы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Блоктар</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r>
      <w:tr>
        <w:trPr>
          <w:trHeight w:val="1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Апелляциялық комиссия төрағасы: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Апелляциялық комиссия мүшелері:  1.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2.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3.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Министрліктің өкілі:                _________ ____________________</w:t>
      </w:r>
      <w:r>
        <w:br/>
      </w:r>
      <w:r>
        <w:rPr>
          <w:rFonts w:ascii="Times New Roman"/>
          <w:b w:val="false"/>
          <w:i w:val="false"/>
          <w:color w:val="000000"/>
          <w:sz w:val="28"/>
        </w:rPr>
        <w:t>
                                      қолы           Т.А.Ж.</w:t>
      </w:r>
    </w:p>
    <w:bookmarkStart w:name="z416" w:id="77"/>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32-қосымша     </w:t>
      </w:r>
    </w:p>
    <w:bookmarkEnd w:id="77"/>
    <w:bookmarkStart w:name="z417" w:id="78"/>
    <w:p>
      <w:pPr>
        <w:spacing w:after="0"/>
        <w:ind w:left="0"/>
        <w:jc w:val="both"/>
      </w:pPr>
      <w:r>
        <w:rPr>
          <w:rFonts w:ascii="Times New Roman"/>
          <w:b w:val="false"/>
          <w:i w:val="false"/>
          <w:color w:val="000000"/>
          <w:sz w:val="28"/>
        </w:rPr>
        <w:t>
Нысан</w:t>
      </w:r>
    </w:p>
    <w:bookmarkEnd w:id="78"/>
    <w:p>
      <w:pPr>
        <w:spacing w:after="0"/>
        <w:ind w:left="0"/>
        <w:jc w:val="left"/>
      </w:pPr>
      <w:r>
        <w:rPr>
          <w:rFonts w:ascii="Times New Roman"/>
          <w:b/>
          <w:i w:val="false"/>
          <w:color w:val="000000"/>
        </w:rPr>
        <w:t xml:space="preserve"> № 28 нысан Апелляция қорытындысы есепке алынған түсу</w:t>
      </w:r>
      <w:r>
        <w:br/>
      </w:r>
      <w:r>
        <w:rPr>
          <w:rFonts w:ascii="Times New Roman"/>
          <w:b/>
          <w:i w:val="false"/>
          <w:color w:val="000000"/>
        </w:rPr>
        <w:t>
емтихандарының емтихан ведомосы</w:t>
      </w:r>
    </w:p>
    <w:p>
      <w:pPr>
        <w:spacing w:after="0"/>
        <w:ind w:left="0"/>
        <w:jc w:val="both"/>
      </w:pPr>
      <w:r>
        <w:rPr>
          <w:rFonts w:ascii="Times New Roman"/>
          <w:b w:val="false"/>
          <w:i w:val="false"/>
          <w:color w:val="000000"/>
          <w:sz w:val="28"/>
        </w:rPr>
        <w:t>Базалық жоо ___________  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Желілік жоо ___________  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Лек: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
        <w:gridCol w:w="2765"/>
        <w:gridCol w:w="3813"/>
        <w:gridCol w:w="1193"/>
        <w:gridCol w:w="1412"/>
        <w:gridCol w:w="1106"/>
        <w:gridCol w:w="932"/>
        <w:gridCol w:w="1085"/>
      </w:tblGrid>
      <w:tr>
        <w:trPr>
          <w:trHeight w:val="30" w:hRule="atLeast"/>
        </w:trPr>
        <w:tc>
          <w:tcPr>
            <w:tcW w:w="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Т.А.Ж.</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 соммасы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Блоктар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Тыңдау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Лексика-грамматика</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w:t>
            </w:r>
          </w:p>
        </w:tc>
      </w:tr>
      <w:tr>
        <w:trPr>
          <w:trHeight w:val="30" w:hRule="atLeast"/>
        </w:trPr>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Апелляциялық комиссия төрағасы: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Апелляциялық комиссия мүшелері:  1.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2. _________ ____________________</w:t>
      </w:r>
      <w:r>
        <w:br/>
      </w:r>
      <w:r>
        <w:rPr>
          <w:rFonts w:ascii="Times New Roman"/>
          <w:b w:val="false"/>
          <w:i w:val="false"/>
          <w:color w:val="000000"/>
          <w:sz w:val="28"/>
        </w:rPr>
        <w:t>
                                      қолы           Т.А.Ж.</w:t>
      </w:r>
      <w:r>
        <w:br/>
      </w:r>
      <w:r>
        <w:rPr>
          <w:rFonts w:ascii="Times New Roman"/>
          <w:b w:val="false"/>
          <w:i w:val="false"/>
          <w:color w:val="000000"/>
          <w:sz w:val="28"/>
        </w:rPr>
        <w:t>
                                 3. _________ ____________________</w:t>
      </w:r>
      <w:r>
        <w:br/>
      </w:r>
      <w:r>
        <w:rPr>
          <w:rFonts w:ascii="Times New Roman"/>
          <w:b w:val="false"/>
          <w:i w:val="false"/>
          <w:color w:val="000000"/>
          <w:sz w:val="28"/>
        </w:rPr>
        <w:t>
                                      қолы           Т.А.Ж.</w:t>
      </w:r>
    </w:p>
    <w:p>
      <w:pPr>
        <w:spacing w:after="0"/>
        <w:ind w:left="0"/>
        <w:jc w:val="both"/>
      </w:pPr>
      <w:r>
        <w:rPr>
          <w:rFonts w:ascii="Times New Roman"/>
          <w:b w:val="false"/>
          <w:i w:val="false"/>
          <w:color w:val="000000"/>
          <w:sz w:val="28"/>
        </w:rPr>
        <w:t>Министрліктің өкілі:                _________ ____________________</w:t>
      </w:r>
      <w:r>
        <w:br/>
      </w:r>
      <w:r>
        <w:rPr>
          <w:rFonts w:ascii="Times New Roman"/>
          <w:b w:val="false"/>
          <w:i w:val="false"/>
          <w:color w:val="000000"/>
          <w:sz w:val="28"/>
        </w:rPr>
        <w:t>
                                      қолы           Т.А.Ж.</w:t>
      </w:r>
    </w:p>
    <w:bookmarkStart w:name="z418" w:id="79"/>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33-қосымша      </w:t>
      </w:r>
    </w:p>
    <w:bookmarkEnd w:id="79"/>
    <w:p>
      <w:pPr>
        <w:spacing w:after="0"/>
        <w:ind w:left="0"/>
        <w:jc w:val="both"/>
      </w:pPr>
      <w:r>
        <w:rPr>
          <w:rFonts w:ascii="Times New Roman"/>
          <w:b w:val="false"/>
          <w:i w:val="false"/>
          <w:color w:val="000000"/>
          <w:sz w:val="28"/>
        </w:rPr>
        <w:t>Нысан</w:t>
      </w:r>
    </w:p>
    <w:bookmarkStart w:name="z419" w:id="80"/>
    <w:p>
      <w:pPr>
        <w:spacing w:after="0"/>
        <w:ind w:left="0"/>
        <w:jc w:val="left"/>
      </w:pPr>
      <w:r>
        <w:rPr>
          <w:rFonts w:ascii="Times New Roman"/>
          <w:b/>
          <w:i w:val="false"/>
          <w:color w:val="000000"/>
        </w:rPr>
        <w:t xml:space="preserve"> 
№ 29 нысан Сертификаттарды беру тізілімі</w:t>
      </w:r>
    </w:p>
    <w:bookmarkEnd w:id="80"/>
    <w:p>
      <w:pPr>
        <w:spacing w:after="0"/>
        <w:ind w:left="0"/>
        <w:jc w:val="both"/>
      </w:pPr>
      <w:r>
        <w:rPr>
          <w:rFonts w:ascii="Times New Roman"/>
          <w:b w:val="false"/>
          <w:i w:val="false"/>
          <w:color w:val="000000"/>
          <w:sz w:val="28"/>
        </w:rPr>
        <w:t>Базалық жоо __________  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Желілік жоо __________  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Лек: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313"/>
        <w:gridCol w:w="2433"/>
        <w:gridCol w:w="1533"/>
        <w:gridCol w:w="1213"/>
        <w:gridCol w:w="1313"/>
        <w:gridCol w:w="1173"/>
        <w:gridCol w:w="1273"/>
        <w:gridCol w:w="83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Тестіленушінің жеке коды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Үміткердің Т.А.Ж.</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түрі</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 тілі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Балдары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Сериясы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Сертификат №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Апелляциялық комиссия төрағасы:_____________________________</w:t>
      </w:r>
    </w:p>
    <w:p>
      <w:pPr>
        <w:spacing w:after="0"/>
        <w:ind w:left="0"/>
        <w:jc w:val="both"/>
      </w:pPr>
      <w:r>
        <w:rPr>
          <w:rFonts w:ascii="Times New Roman"/>
          <w:b w:val="false"/>
          <w:i w:val="false"/>
          <w:color w:val="000000"/>
          <w:sz w:val="28"/>
        </w:rPr>
        <w:t>Министрліктің өкілі:________________________</w:t>
      </w:r>
    </w:p>
    <w:bookmarkStart w:name="z420" w:id="81"/>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34-қосымша      </w:t>
      </w:r>
    </w:p>
    <w:bookmarkEnd w:id="81"/>
    <w:p>
      <w:pPr>
        <w:spacing w:after="0"/>
        <w:ind w:left="0"/>
        <w:jc w:val="both"/>
      </w:pPr>
      <w:r>
        <w:rPr>
          <w:rFonts w:ascii="Times New Roman"/>
          <w:b w:val="false"/>
          <w:i w:val="false"/>
          <w:color w:val="000000"/>
          <w:sz w:val="28"/>
        </w:rPr>
        <w:t>Нысан</w:t>
      </w:r>
    </w:p>
    <w:bookmarkStart w:name="z421" w:id="82"/>
    <w:p>
      <w:pPr>
        <w:spacing w:after="0"/>
        <w:ind w:left="0"/>
        <w:jc w:val="left"/>
      </w:pPr>
      <w:r>
        <w:rPr>
          <w:rFonts w:ascii="Times New Roman"/>
          <w:b/>
          <w:i w:val="false"/>
          <w:color w:val="000000"/>
        </w:rPr>
        <w:t xml:space="preserve"> 
6 акт Желілік жоо-ларға сертификаттарды тапсыру</w:t>
      </w:r>
    </w:p>
    <w:bookmarkEnd w:id="82"/>
    <w:p>
      <w:pPr>
        <w:spacing w:after="0"/>
        <w:ind w:left="0"/>
        <w:jc w:val="both"/>
      </w:pPr>
      <w:r>
        <w:rPr>
          <w:rFonts w:ascii="Times New Roman"/>
          <w:b w:val="false"/>
          <w:i w:val="false"/>
          <w:color w:val="000000"/>
          <w:sz w:val="28"/>
        </w:rPr>
        <w:t>Базалық жоо ___________ ___________________________________________</w:t>
      </w:r>
      <w:r>
        <w:br/>
      </w:r>
      <w:r>
        <w:rPr>
          <w:rFonts w:ascii="Times New Roman"/>
          <w:b w:val="false"/>
          <w:i w:val="false"/>
          <w:color w:val="000000"/>
          <w:sz w:val="28"/>
        </w:rPr>
        <w:t>
               коды                         аталуы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693"/>
        <w:gridCol w:w="1693"/>
        <w:gridCol w:w="2093"/>
        <w:gridCol w:w="2973"/>
        <w:gridCol w:w="35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жоо аталуы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датасы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Сертификаттар саны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жоо-ның жауапты хатшысының Т.А.Ж.</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Желілік жоо-ның жауапты хатшысының қолы</w:t>
            </w:r>
          </w:p>
        </w:tc>
      </w:tr>
      <w:tr>
        <w:trPr>
          <w:trHeight w:val="25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Базалық жоо-ның жауапты хатшысы ___________ _______________________</w:t>
      </w:r>
      <w:r>
        <w:br/>
      </w:r>
      <w:r>
        <w:rPr>
          <w:rFonts w:ascii="Times New Roman"/>
          <w:b w:val="false"/>
          <w:i w:val="false"/>
          <w:color w:val="000000"/>
          <w:sz w:val="28"/>
        </w:rPr>
        <w:t>
                                    қолы             Т.А.Ж.</w:t>
      </w:r>
    </w:p>
    <w:bookmarkStart w:name="z422" w:id="83"/>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35-қосымша      </w:t>
      </w:r>
    </w:p>
    <w:bookmarkEnd w:id="83"/>
    <w:bookmarkStart w:name="z423" w:id="84"/>
    <w:p>
      <w:pPr>
        <w:spacing w:after="0"/>
        <w:ind w:left="0"/>
        <w:jc w:val="both"/>
      </w:pPr>
      <w:r>
        <w:rPr>
          <w:rFonts w:ascii="Times New Roman"/>
          <w:b w:val="false"/>
          <w:i w:val="false"/>
          <w:color w:val="000000"/>
          <w:sz w:val="28"/>
        </w:rPr>
        <w:t>
Нысан</w:t>
      </w:r>
    </w:p>
    <w:bookmarkEnd w:id="84"/>
    <w:p>
      <w:pPr>
        <w:spacing w:after="0"/>
        <w:ind w:left="0"/>
        <w:jc w:val="left"/>
      </w:pPr>
      <w:r>
        <w:rPr>
          <w:rFonts w:ascii="Times New Roman"/>
          <w:b/>
          <w:i w:val="false"/>
          <w:color w:val="000000"/>
        </w:rPr>
        <w:t xml:space="preserve"> № 7 акт Министрліктің өкілінің ҰТО-ға емтихан материалдарын</w:t>
      </w:r>
      <w:r>
        <w:br/>
      </w:r>
      <w:r>
        <w:rPr>
          <w:rFonts w:ascii="Times New Roman"/>
          <w:b/>
          <w:i w:val="false"/>
          <w:color w:val="000000"/>
        </w:rPr>
        <w:t>
қабылдау-тапсыру</w:t>
      </w:r>
    </w:p>
    <w:p>
      <w:pPr>
        <w:spacing w:after="0"/>
        <w:ind w:left="0"/>
        <w:jc w:val="both"/>
      </w:pPr>
      <w:r>
        <w:rPr>
          <w:rFonts w:ascii="Times New Roman"/>
          <w:b w:val="false"/>
          <w:i w:val="false"/>
          <w:color w:val="000000"/>
          <w:sz w:val="28"/>
        </w:rPr>
        <w:t>Жоо __________ ____________________________________________________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Өкілдердің аты-жөні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4"/>
        <w:gridCol w:w="1326"/>
        <w:gridCol w:w="1721"/>
        <w:gridCol w:w="1589"/>
        <w:gridCol w:w="1700"/>
      </w:tblGrid>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Тапсырған күні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Тапсырушының қолы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Қабылдаушының қолы</w:t>
            </w: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Пайдаланылмаған, бүлінген сертификаттар</w:t>
            </w:r>
            <w:r>
              <w:br/>
            </w:r>
            <w:r>
              <w:rPr>
                <w:rFonts w:ascii="Times New Roman"/>
                <w:b w:val="false"/>
                <w:i w:val="false"/>
                <w:color w:val="000000"/>
                <w:sz w:val="20"/>
              </w:rPr>
              <w:t>
</w:t>
            </w:r>
            <w:r>
              <w:rPr>
                <w:rFonts w:ascii="Times New Roman"/>
                <w:b w:val="false"/>
                <w:i w:val="false"/>
                <w:color w:val="000000"/>
                <w:sz w:val="20"/>
              </w:rPr>
              <w:t>2. Қаптар</w:t>
            </w:r>
            <w:r>
              <w:br/>
            </w:r>
            <w:r>
              <w:rPr>
                <w:rFonts w:ascii="Times New Roman"/>
                <w:b w:val="false"/>
                <w:i w:val="false"/>
                <w:color w:val="000000"/>
                <w:sz w:val="20"/>
              </w:rPr>
              <w:t>
</w:t>
            </w:r>
            <w:r>
              <w:rPr>
                <w:rFonts w:ascii="Times New Roman"/>
                <w:b w:val="false"/>
                <w:i w:val="false"/>
                <w:color w:val="000000"/>
                <w:sz w:val="20"/>
              </w:rPr>
              <w:t>3. Сертификаттарды беру тізілімінің көшірмесі</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65"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Аудитория материалдары:</w:t>
            </w:r>
            <w:r>
              <w:br/>
            </w:r>
            <w:r>
              <w:rPr>
                <w:rFonts w:ascii="Times New Roman"/>
                <w:b w:val="false"/>
                <w:i w:val="false"/>
                <w:color w:val="000000"/>
                <w:sz w:val="20"/>
              </w:rPr>
              <w:t>
</w:t>
            </w:r>
            <w:r>
              <w:rPr>
                <w:rFonts w:ascii="Times New Roman"/>
                <w:b w:val="false"/>
                <w:i w:val="false"/>
                <w:color w:val="000000"/>
                <w:sz w:val="20"/>
              </w:rPr>
              <w:t>1. Емтихан материалдарын ашу жөнінде № 2 Акті</w:t>
            </w:r>
            <w:r>
              <w:br/>
            </w:r>
            <w:r>
              <w:rPr>
                <w:rFonts w:ascii="Times New Roman"/>
                <w:b w:val="false"/>
                <w:i w:val="false"/>
                <w:color w:val="000000"/>
                <w:sz w:val="20"/>
              </w:rPr>
              <w:t>
</w:t>
            </w:r>
            <w:r>
              <w:rPr>
                <w:rFonts w:ascii="Times New Roman"/>
                <w:b w:val="false"/>
                <w:i w:val="false"/>
                <w:color w:val="000000"/>
                <w:sz w:val="20"/>
              </w:rPr>
              <w:t>2. Отырғызу парағы</w:t>
            </w:r>
            <w:r>
              <w:br/>
            </w:r>
            <w:r>
              <w:rPr>
                <w:rFonts w:ascii="Times New Roman"/>
                <w:b w:val="false"/>
                <w:i w:val="false"/>
                <w:color w:val="000000"/>
                <w:sz w:val="20"/>
              </w:rPr>
              <w:t>
</w:t>
            </w:r>
            <w:r>
              <w:rPr>
                <w:rFonts w:ascii="Times New Roman"/>
                <w:b w:val="false"/>
                <w:i w:val="false"/>
                <w:color w:val="000000"/>
                <w:sz w:val="20"/>
              </w:rPr>
              <w:t>3. Нұсқалар бөлу парағы</w:t>
            </w:r>
            <w:r>
              <w:br/>
            </w:r>
            <w:r>
              <w:rPr>
                <w:rFonts w:ascii="Times New Roman"/>
                <w:b w:val="false"/>
                <w:i w:val="false"/>
                <w:color w:val="000000"/>
                <w:sz w:val="20"/>
              </w:rPr>
              <w:t>
</w:t>
            </w:r>
            <w:r>
              <w:rPr>
                <w:rFonts w:ascii="Times New Roman"/>
                <w:b w:val="false"/>
                <w:i w:val="false"/>
                <w:color w:val="000000"/>
                <w:sz w:val="20"/>
              </w:rPr>
              <w:t>4. Жауап парақтарын сәйкестендіру хаттамасы</w:t>
            </w:r>
            <w:r>
              <w:br/>
            </w:r>
            <w:r>
              <w:rPr>
                <w:rFonts w:ascii="Times New Roman"/>
                <w:b w:val="false"/>
                <w:i w:val="false"/>
                <w:color w:val="000000"/>
                <w:sz w:val="20"/>
              </w:rPr>
              <w:t>
</w:t>
            </w:r>
            <w:r>
              <w:rPr>
                <w:rFonts w:ascii="Times New Roman"/>
                <w:b w:val="false"/>
                <w:i w:val="false"/>
                <w:color w:val="000000"/>
                <w:sz w:val="20"/>
              </w:rPr>
              <w:t>5. Жауап парақтары (қолданылған және қолданылмаған)</w:t>
            </w:r>
            <w:r>
              <w:br/>
            </w:r>
            <w:r>
              <w:rPr>
                <w:rFonts w:ascii="Times New Roman"/>
                <w:b w:val="false"/>
                <w:i w:val="false"/>
                <w:color w:val="000000"/>
                <w:sz w:val="20"/>
              </w:rPr>
              <w:t>
</w:t>
            </w:r>
            <w:r>
              <w:rPr>
                <w:rFonts w:ascii="Times New Roman"/>
                <w:b w:val="false"/>
                <w:i w:val="false"/>
                <w:color w:val="000000"/>
                <w:sz w:val="20"/>
              </w:rPr>
              <w:t>6. Аудиториялық тізім (№ 10 нұсқа)</w:t>
            </w:r>
            <w:r>
              <w:br/>
            </w:r>
            <w:r>
              <w:rPr>
                <w:rFonts w:ascii="Times New Roman"/>
                <w:b w:val="false"/>
                <w:i w:val="false"/>
                <w:color w:val="000000"/>
                <w:sz w:val="20"/>
              </w:rPr>
              <w:t>
</w:t>
            </w:r>
            <w:r>
              <w:rPr>
                <w:rFonts w:ascii="Times New Roman"/>
                <w:b w:val="false"/>
                <w:i w:val="false"/>
                <w:color w:val="000000"/>
                <w:sz w:val="20"/>
              </w:rPr>
              <w:t>7. Емтиханға рұқсаттама түбіртектері</w:t>
            </w:r>
            <w:r>
              <w:br/>
            </w:r>
            <w:r>
              <w:rPr>
                <w:rFonts w:ascii="Times New Roman"/>
                <w:b w:val="false"/>
                <w:i w:val="false"/>
                <w:color w:val="000000"/>
                <w:sz w:val="20"/>
              </w:rPr>
              <w:t>
</w:t>
            </w:r>
            <w:r>
              <w:rPr>
                <w:rFonts w:ascii="Times New Roman"/>
                <w:b w:val="false"/>
                <w:i w:val="false"/>
                <w:color w:val="000000"/>
                <w:sz w:val="20"/>
              </w:rPr>
              <w:t>8. CD диск</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Апелляция материалдары:</w:t>
            </w:r>
            <w:r>
              <w:br/>
            </w:r>
            <w:r>
              <w:rPr>
                <w:rFonts w:ascii="Times New Roman"/>
                <w:b w:val="false"/>
                <w:i w:val="false"/>
                <w:color w:val="000000"/>
                <w:sz w:val="20"/>
              </w:rPr>
              <w:t>
</w:t>
            </w:r>
            <w:r>
              <w:rPr>
                <w:rFonts w:ascii="Times New Roman"/>
                <w:b w:val="false"/>
                <w:i w:val="false"/>
                <w:color w:val="000000"/>
                <w:sz w:val="20"/>
              </w:rPr>
              <w:t>1. Апелляцияға өтініштерді тіркеу журналы (№ 15 нұсқа)</w:t>
            </w:r>
            <w:r>
              <w:br/>
            </w:r>
            <w:r>
              <w:rPr>
                <w:rFonts w:ascii="Times New Roman"/>
                <w:b w:val="false"/>
                <w:i w:val="false"/>
                <w:color w:val="000000"/>
                <w:sz w:val="20"/>
              </w:rPr>
              <w:t>
</w:t>
            </w:r>
            <w:r>
              <w:rPr>
                <w:rFonts w:ascii="Times New Roman"/>
                <w:b w:val="false"/>
                <w:i w:val="false"/>
                <w:color w:val="000000"/>
                <w:sz w:val="20"/>
              </w:rPr>
              <w:t>2. Апелляцияға өтініш бланкілері (№ 14 нұсқа)</w:t>
            </w:r>
            <w:r>
              <w:br/>
            </w:r>
            <w:r>
              <w:rPr>
                <w:rFonts w:ascii="Times New Roman"/>
                <w:b w:val="false"/>
                <w:i w:val="false"/>
                <w:color w:val="000000"/>
                <w:sz w:val="20"/>
              </w:rPr>
              <w:t>
</w:t>
            </w:r>
            <w:r>
              <w:rPr>
                <w:rFonts w:ascii="Times New Roman"/>
                <w:b w:val="false"/>
                <w:i w:val="false"/>
                <w:color w:val="000000"/>
                <w:sz w:val="20"/>
              </w:rPr>
              <w:t>3. Үміткерлердің жауап парақтарының икөшірмелері</w:t>
            </w:r>
            <w:r>
              <w:br/>
            </w:r>
            <w:r>
              <w:rPr>
                <w:rFonts w:ascii="Times New Roman"/>
                <w:b w:val="false"/>
                <w:i w:val="false"/>
                <w:color w:val="000000"/>
                <w:sz w:val="20"/>
              </w:rPr>
              <w:t>
</w:t>
            </w:r>
            <w:r>
              <w:rPr>
                <w:rFonts w:ascii="Times New Roman"/>
                <w:b w:val="false"/>
                <w:i w:val="false"/>
                <w:color w:val="000000"/>
                <w:sz w:val="20"/>
              </w:rPr>
              <w:t>4. Балл тағайындалған үміткерлердің сұрақ кітапшалары</w:t>
            </w:r>
            <w:r>
              <w:br/>
            </w:r>
            <w:r>
              <w:rPr>
                <w:rFonts w:ascii="Times New Roman"/>
                <w:b w:val="false"/>
                <w:i w:val="false"/>
                <w:color w:val="000000"/>
                <w:sz w:val="20"/>
              </w:rPr>
              <w:t>
</w:t>
            </w:r>
            <w:r>
              <w:rPr>
                <w:rFonts w:ascii="Times New Roman"/>
                <w:b w:val="false"/>
                <w:i w:val="false"/>
                <w:color w:val="000000"/>
                <w:sz w:val="20"/>
              </w:rPr>
              <w:t>5. Үміткердің жауаптарын талдау карталары</w:t>
            </w:r>
            <w:r>
              <w:br/>
            </w:r>
            <w:r>
              <w:rPr>
                <w:rFonts w:ascii="Times New Roman"/>
                <w:b w:val="false"/>
                <w:i w:val="false"/>
                <w:color w:val="000000"/>
                <w:sz w:val="20"/>
              </w:rPr>
              <w:t>
</w:t>
            </w:r>
            <w:r>
              <w:rPr>
                <w:rFonts w:ascii="Times New Roman"/>
                <w:b w:val="false"/>
                <w:i w:val="false"/>
                <w:color w:val="000000"/>
                <w:sz w:val="20"/>
              </w:rPr>
              <w:t>6. Апелляцияға берілген өтініштердің  тізілімі</w:t>
            </w:r>
            <w:r>
              <w:br/>
            </w:r>
            <w:r>
              <w:rPr>
                <w:rFonts w:ascii="Times New Roman"/>
                <w:b w:val="false"/>
                <w:i w:val="false"/>
                <w:color w:val="000000"/>
                <w:sz w:val="20"/>
              </w:rPr>
              <w:t>
</w:t>
            </w:r>
            <w:r>
              <w:rPr>
                <w:rFonts w:ascii="Times New Roman"/>
                <w:b w:val="false"/>
                <w:i w:val="false"/>
                <w:color w:val="000000"/>
                <w:sz w:val="20"/>
              </w:rPr>
              <w:t>7. Апелляциялық комиссия мәжілісінің хаттамасы</w:t>
            </w:r>
            <w:r>
              <w:br/>
            </w:r>
            <w:r>
              <w:rPr>
                <w:rFonts w:ascii="Times New Roman"/>
                <w:b w:val="false"/>
                <w:i w:val="false"/>
                <w:color w:val="000000"/>
                <w:sz w:val="20"/>
              </w:rPr>
              <w:t>
</w:t>
            </w:r>
            <w:r>
              <w:rPr>
                <w:rFonts w:ascii="Times New Roman"/>
                <w:b w:val="false"/>
                <w:i w:val="false"/>
                <w:color w:val="000000"/>
                <w:sz w:val="20"/>
              </w:rPr>
              <w:t>8. Пән бойынша апелляция есебі (№ 16 нұсқа) балл тағайындау жөнінде апелляция комиссиясының барлық мүшелерінің негіздемесімен</w:t>
            </w:r>
            <w:r>
              <w:br/>
            </w:r>
            <w:r>
              <w:rPr>
                <w:rFonts w:ascii="Times New Roman"/>
                <w:b w:val="false"/>
                <w:i w:val="false"/>
                <w:color w:val="000000"/>
                <w:sz w:val="20"/>
              </w:rPr>
              <w:t>
</w:t>
            </w:r>
            <w:r>
              <w:rPr>
                <w:rFonts w:ascii="Times New Roman"/>
                <w:b w:val="false"/>
                <w:i w:val="false"/>
                <w:color w:val="000000"/>
                <w:sz w:val="20"/>
              </w:rPr>
              <w:t>9. Техникалық себептермен апелляция есебі</w:t>
            </w:r>
            <w:r>
              <w:br/>
            </w:r>
            <w:r>
              <w:rPr>
                <w:rFonts w:ascii="Times New Roman"/>
                <w:b w:val="false"/>
                <w:i w:val="false"/>
                <w:color w:val="000000"/>
                <w:sz w:val="20"/>
              </w:rPr>
              <w:t>
</w:t>
            </w:r>
            <w:r>
              <w:rPr>
                <w:rFonts w:ascii="Times New Roman"/>
                <w:b w:val="false"/>
                <w:i w:val="false"/>
                <w:color w:val="000000"/>
                <w:sz w:val="20"/>
              </w:rPr>
              <w:t>(№ 17 нұсқа)</w:t>
            </w:r>
            <w:r>
              <w:br/>
            </w:r>
            <w:r>
              <w:rPr>
                <w:rFonts w:ascii="Times New Roman"/>
                <w:b w:val="false"/>
                <w:i w:val="false"/>
                <w:color w:val="000000"/>
                <w:sz w:val="20"/>
              </w:rPr>
              <w:t>
</w:t>
            </w:r>
            <w:r>
              <w:rPr>
                <w:rFonts w:ascii="Times New Roman"/>
                <w:b w:val="false"/>
                <w:i w:val="false"/>
                <w:color w:val="000000"/>
                <w:sz w:val="20"/>
              </w:rPr>
              <w:t xml:space="preserve">10. Балдарды қолмен есептеу хаттамасы </w:t>
            </w:r>
            <w:r>
              <w:rPr>
                <w:rFonts w:ascii="Times New Roman"/>
                <w:b w:val="false"/>
                <w:i w:val="false"/>
                <w:color w:val="000000"/>
                <w:sz w:val="20"/>
              </w:rPr>
              <w:t>(№ 18 нұсқа)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материалдары:</w:t>
            </w:r>
            <w:r>
              <w:br/>
            </w:r>
            <w:r>
              <w:rPr>
                <w:rFonts w:ascii="Times New Roman"/>
                <w:b w:val="false"/>
                <w:i w:val="false"/>
                <w:color w:val="000000"/>
                <w:sz w:val="20"/>
              </w:rPr>
              <w:t>
</w:t>
            </w:r>
            <w:r>
              <w:rPr>
                <w:rFonts w:ascii="Times New Roman"/>
                <w:b w:val="false"/>
                <w:i w:val="false"/>
                <w:color w:val="000000"/>
                <w:sz w:val="20"/>
              </w:rPr>
              <w:t>1. Аудитория бойынша кезекшілер тізімі</w:t>
            </w:r>
            <w:r>
              <w:br/>
            </w:r>
            <w:r>
              <w:rPr>
                <w:rFonts w:ascii="Times New Roman"/>
                <w:b w:val="false"/>
                <w:i w:val="false"/>
                <w:color w:val="000000"/>
                <w:sz w:val="20"/>
              </w:rPr>
              <w:t>
</w:t>
            </w:r>
            <w:r>
              <w:rPr>
                <w:rFonts w:ascii="Times New Roman"/>
                <w:b w:val="false"/>
                <w:i w:val="false"/>
                <w:color w:val="000000"/>
                <w:sz w:val="20"/>
              </w:rPr>
              <w:t>(№ 11 нұсқа)</w:t>
            </w:r>
            <w:r>
              <w:br/>
            </w:r>
            <w:r>
              <w:rPr>
                <w:rFonts w:ascii="Times New Roman"/>
                <w:b w:val="false"/>
                <w:i w:val="false"/>
                <w:color w:val="000000"/>
                <w:sz w:val="20"/>
              </w:rPr>
              <w:t>
</w:t>
            </w:r>
            <w:r>
              <w:rPr>
                <w:rFonts w:ascii="Times New Roman"/>
                <w:b w:val="false"/>
                <w:i w:val="false"/>
                <w:color w:val="000000"/>
                <w:sz w:val="20"/>
              </w:rPr>
              <w:t>2. Аудитория бойынша кезекшілерге емтихан материалдарын қабылдау-тапсыру жөнінде № 1 Акті</w:t>
            </w:r>
            <w:r>
              <w:br/>
            </w:r>
            <w:r>
              <w:rPr>
                <w:rFonts w:ascii="Times New Roman"/>
                <w:b w:val="false"/>
                <w:i w:val="false"/>
                <w:color w:val="000000"/>
                <w:sz w:val="20"/>
              </w:rPr>
              <w:t>
</w:t>
            </w:r>
            <w:r>
              <w:rPr>
                <w:rFonts w:ascii="Times New Roman"/>
                <w:b w:val="false"/>
                <w:i w:val="false"/>
                <w:color w:val="000000"/>
                <w:sz w:val="20"/>
              </w:rPr>
              <w:t>3. Емтихан ведомосы (№ 23 нұсқа)</w:t>
            </w:r>
            <w:r>
              <w:br/>
            </w:r>
            <w:r>
              <w:rPr>
                <w:rFonts w:ascii="Times New Roman"/>
                <w:b w:val="false"/>
                <w:i w:val="false"/>
                <w:color w:val="000000"/>
                <w:sz w:val="20"/>
              </w:rPr>
              <w:t>
</w:t>
            </w:r>
            <w:r>
              <w:rPr>
                <w:rFonts w:ascii="Times New Roman"/>
                <w:b w:val="false"/>
                <w:i w:val="false"/>
                <w:color w:val="000000"/>
                <w:sz w:val="20"/>
              </w:rPr>
              <w:t>4. Апелляция нәтижесі енгізілген емтихан ведомосы (№ 28 нұсқа)</w:t>
            </w:r>
            <w:r>
              <w:br/>
            </w:r>
            <w:r>
              <w:rPr>
                <w:rFonts w:ascii="Times New Roman"/>
                <w:b w:val="false"/>
                <w:i w:val="false"/>
                <w:color w:val="000000"/>
                <w:sz w:val="20"/>
              </w:rPr>
              <w:t>
</w:t>
            </w:r>
            <w:r>
              <w:rPr>
                <w:rFonts w:ascii="Times New Roman"/>
                <w:b w:val="false"/>
                <w:i w:val="false"/>
                <w:color w:val="000000"/>
                <w:sz w:val="20"/>
              </w:rPr>
              <w:t>5. Емтихан ведомосы (қолмен есептеу)</w:t>
            </w:r>
            <w:r>
              <w:br/>
            </w:r>
            <w:r>
              <w:rPr>
                <w:rFonts w:ascii="Times New Roman"/>
                <w:b w:val="false"/>
                <w:i w:val="false"/>
                <w:color w:val="000000"/>
                <w:sz w:val="20"/>
              </w:rPr>
              <w:t>
</w:t>
            </w:r>
            <w:r>
              <w:rPr>
                <w:rFonts w:ascii="Times New Roman"/>
                <w:b w:val="false"/>
                <w:i w:val="false"/>
                <w:color w:val="000000"/>
                <w:sz w:val="20"/>
              </w:rPr>
              <w:t>(№ 19 нұсқа).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Флешка</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өкілдерінің есебі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4" w:id="85"/>
    <w:p>
      <w:pPr>
        <w:spacing w:after="0"/>
        <w:ind w:left="0"/>
        <w:jc w:val="both"/>
      </w:pPr>
      <w:r>
        <w:rPr>
          <w:rFonts w:ascii="Times New Roman"/>
          <w:b w:val="false"/>
          <w:i w:val="false"/>
          <w:color w:val="000000"/>
          <w:sz w:val="28"/>
        </w:rPr>
        <w:t xml:space="preserve">
Шетел, қазақ және орыс     </w:t>
      </w:r>
      <w:r>
        <w:br/>
      </w:r>
      <w:r>
        <w:rPr>
          <w:rFonts w:ascii="Times New Roman"/>
          <w:b w:val="false"/>
          <w:i w:val="false"/>
          <w:color w:val="000000"/>
          <w:sz w:val="28"/>
        </w:rPr>
        <w:t xml:space="preserve">
тілдерінен түсу емтихандарын   </w:t>
      </w:r>
      <w:r>
        <w:br/>
      </w:r>
      <w:r>
        <w:rPr>
          <w:rFonts w:ascii="Times New Roman"/>
          <w:b w:val="false"/>
          <w:i w:val="false"/>
          <w:color w:val="000000"/>
          <w:sz w:val="28"/>
        </w:rPr>
        <w:t xml:space="preserve">
ұйымдастыру және өткізу бойынша </w:t>
      </w:r>
      <w:r>
        <w:br/>
      </w:r>
      <w:r>
        <w:rPr>
          <w:rFonts w:ascii="Times New Roman"/>
          <w:b w:val="false"/>
          <w:i w:val="false"/>
          <w:color w:val="000000"/>
          <w:sz w:val="28"/>
        </w:rPr>
        <w:t xml:space="preserve">
нұсқаулыққа 36-қосымша     </w:t>
      </w:r>
    </w:p>
    <w:bookmarkEnd w:id="85"/>
    <w:bookmarkStart w:name="z425" w:id="86"/>
    <w:p>
      <w:pPr>
        <w:spacing w:after="0"/>
        <w:ind w:left="0"/>
        <w:jc w:val="both"/>
      </w:pPr>
      <w:r>
        <w:rPr>
          <w:rFonts w:ascii="Times New Roman"/>
          <w:b w:val="false"/>
          <w:i w:val="false"/>
          <w:color w:val="000000"/>
          <w:sz w:val="28"/>
        </w:rPr>
        <w:t>
Нысан</w:t>
      </w:r>
    </w:p>
    <w:bookmarkEnd w:id="86"/>
    <w:p>
      <w:pPr>
        <w:spacing w:after="0"/>
        <w:ind w:left="0"/>
        <w:jc w:val="left"/>
      </w:pPr>
      <w:r>
        <w:rPr>
          <w:rFonts w:ascii="Times New Roman"/>
          <w:b/>
          <w:i w:val="false"/>
          <w:color w:val="000000"/>
        </w:rPr>
        <w:t xml:space="preserve"> № 4 акт Түсу емтихандарынын сертификаттарын қабылдау-тапсыру</w:t>
      </w:r>
    </w:p>
    <w:p>
      <w:pPr>
        <w:spacing w:after="0"/>
        <w:ind w:left="0"/>
        <w:jc w:val="both"/>
      </w:pPr>
      <w:r>
        <w:rPr>
          <w:rFonts w:ascii="Times New Roman"/>
          <w:b w:val="false"/>
          <w:i w:val="false"/>
          <w:color w:val="000000"/>
          <w:sz w:val="28"/>
        </w:rPr>
        <w:t>Жоо ____________  _______________________________________________</w:t>
      </w:r>
      <w:r>
        <w:br/>
      </w:r>
      <w:r>
        <w:rPr>
          <w:rFonts w:ascii="Times New Roman"/>
          <w:b w:val="false"/>
          <w:i w:val="false"/>
          <w:color w:val="000000"/>
          <w:sz w:val="28"/>
        </w:rPr>
        <w:t>
        коды                       аталуы</w:t>
      </w:r>
    </w:p>
    <w:p>
      <w:pPr>
        <w:spacing w:after="0"/>
        <w:ind w:left="0"/>
        <w:jc w:val="both"/>
      </w:pPr>
      <w:r>
        <w:rPr>
          <w:rFonts w:ascii="Times New Roman"/>
          <w:b w:val="false"/>
          <w:i w:val="false"/>
          <w:color w:val="000000"/>
          <w:sz w:val="28"/>
        </w:rPr>
        <w:t>ҰТО-нан тапсырды:_____________________________________ __________</w:t>
      </w:r>
      <w:r>
        <w:br/>
      </w:r>
      <w:r>
        <w:rPr>
          <w:rFonts w:ascii="Times New Roman"/>
          <w:b w:val="false"/>
          <w:i w:val="false"/>
          <w:color w:val="000000"/>
          <w:sz w:val="28"/>
        </w:rPr>
        <w:t>
                            Т.А.Ж., қызметі               қолы</w:t>
      </w:r>
    </w:p>
    <w:p>
      <w:pPr>
        <w:spacing w:after="0"/>
        <w:ind w:left="0"/>
        <w:jc w:val="both"/>
      </w:pPr>
      <w:r>
        <w:rPr>
          <w:rFonts w:ascii="Times New Roman"/>
          <w:b w:val="false"/>
          <w:i w:val="false"/>
          <w:color w:val="000000"/>
          <w:sz w:val="28"/>
        </w:rPr>
        <w:t>Қабылдап алған</w:t>
      </w:r>
      <w:r>
        <w:br/>
      </w:r>
      <w:r>
        <w:rPr>
          <w:rFonts w:ascii="Times New Roman"/>
          <w:b w:val="false"/>
          <w:i w:val="false"/>
          <w:color w:val="000000"/>
          <w:sz w:val="28"/>
        </w:rPr>
        <w:t>
Министрліктің өкілі: _________________________________ __________</w:t>
      </w:r>
      <w:r>
        <w:br/>
      </w:r>
      <w:r>
        <w:rPr>
          <w:rFonts w:ascii="Times New Roman"/>
          <w:b w:val="false"/>
          <w:i w:val="false"/>
          <w:color w:val="000000"/>
          <w:sz w:val="28"/>
        </w:rPr>
        <w:t>
                              Т.А.Ж., қызметі             қолы</w:t>
      </w:r>
    </w:p>
    <w:p>
      <w:pPr>
        <w:spacing w:after="0"/>
        <w:ind w:left="0"/>
        <w:jc w:val="both"/>
      </w:pPr>
      <w:r>
        <w:rPr>
          <w:rFonts w:ascii="Times New Roman"/>
          <w:b w:val="false"/>
          <w:i w:val="false"/>
          <w:color w:val="000000"/>
          <w:sz w:val="28"/>
        </w:rPr>
        <w:t xml:space="preserve">Дата 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2"/>
        <w:gridCol w:w="2718"/>
        <w:gridCol w:w="2577"/>
        <w:gridCol w:w="2516"/>
        <w:gridCol w:w="2456"/>
      </w:tblGrid>
      <w:tr>
        <w:trPr>
          <w:trHeight w:val="30" w:hRule="atLeast"/>
        </w:trPr>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Тестілеуге дейін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Тестілеуден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сертификаттар</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сертификаттар</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Бүлінген сертификаттар</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 сертификаттар</w:t>
            </w:r>
          </w:p>
        </w:tc>
      </w:tr>
      <w:tr>
        <w:trPr>
          <w:trHeight w:val="195"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Нөмірлері</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Министрліктің өкілінің қайтарып бергені туралы қол ________________</w:t>
      </w:r>
    </w:p>
    <w:p>
      <w:pPr>
        <w:spacing w:after="0"/>
        <w:ind w:left="0"/>
        <w:jc w:val="both"/>
      </w:pPr>
      <w:r>
        <w:rPr>
          <w:rFonts w:ascii="Times New Roman"/>
          <w:b w:val="false"/>
          <w:i w:val="false"/>
          <w:color w:val="000000"/>
          <w:sz w:val="28"/>
        </w:rPr>
        <w:t>Қабылдап алды: ______________________________________ _____________</w:t>
      </w:r>
      <w:r>
        <w:br/>
      </w:r>
      <w:r>
        <w:rPr>
          <w:rFonts w:ascii="Times New Roman"/>
          <w:b w:val="false"/>
          <w:i w:val="false"/>
          <w:color w:val="000000"/>
          <w:sz w:val="28"/>
        </w:rPr>
        <w:t>
                        Т.А.Ж.                             қолы</w:t>
      </w:r>
    </w:p>
    <w:p>
      <w:pPr>
        <w:spacing w:after="0"/>
        <w:ind w:left="0"/>
        <w:jc w:val="both"/>
      </w:pPr>
      <w:r>
        <w:rPr>
          <w:rFonts w:ascii="Times New Roman"/>
          <w:b w:val="false"/>
          <w:i w:val="false"/>
          <w:color w:val="000000"/>
          <w:sz w:val="28"/>
        </w:rPr>
        <w:t xml:space="preserve">Датасы 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