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c4c8" w14:textId="2ebc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ветеринариялық-санитариялық бақылау объектілеріне ветеринариялық-санитариялық қорытынды беру"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2011 жылғы 07 шілдедегі № 08-3/383 Бұйрығы. Қазақстан Республикасының Әділет министрлігінде 2011 жылы 8 тамызда № 7107 тіркелді. Күші жойылды - Қазақстан Республикасы Ауыл шаруашылығы министрінің 2014 жылғы 21 шілдедегі № 7-1/374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 Күші жойылды - ҚР Ауыл шаруашылығы министрінің 21.07.2014 </w:t>
      </w:r>
      <w:r>
        <w:rPr>
          <w:rFonts w:ascii="Times New Roman"/>
          <w:b w:val="false"/>
          <w:i w:val="false"/>
          <w:color w:val="ff0000"/>
          <w:sz w:val="28"/>
        </w:rPr>
        <w:t>№ 7-1/374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«Әкімшілік рәсімдер туралы» 2000 жылғы 27 қарашадағы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«Мемлекеттік ветеринариялық-санитариялық бақылау объектілеріне ветеринариялық-санитариялық қорытынды беру»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 (Тоқсеитова Р.Ә.) осы бұйрықтың заңда белгіленген тәртіппен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рет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А. Мамытбеков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шілде № 8-3/383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бекітілді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«Мемлекеттік ветеринариялық-санитариялық бақылау</w:t>
      </w:r>
      <w:r>
        <w:br/>
      </w:r>
      <w:r>
        <w:rPr>
          <w:rFonts w:ascii="Times New Roman"/>
          <w:b/>
          <w:i w:val="false"/>
          <w:color w:val="000000"/>
        </w:rPr>
        <w:t>
объектілеріне ветеринариялық-санитариялық қорытынды</w:t>
      </w:r>
      <w:r>
        <w:br/>
      </w:r>
      <w:r>
        <w:rPr>
          <w:rFonts w:ascii="Times New Roman"/>
          <w:b/>
          <w:i w:val="false"/>
          <w:color w:val="000000"/>
        </w:rPr>
        <w:t>
беру» мемлекеттік қызмет регламенті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қағидалар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«Мемлекеттік ветеринариялық-санитариялық бақылау объектілеріне ветеринариялық-санитариялық қорытынды беру» мемлекеттік қызметінің стандарты (бұдан әрі - регламент)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объектілеріне ветеринариялық-санитариялық қорытындыны беру жөніндегі мемлекеттік қызметті (бұдан әрі - мемлекеттік қызмет) Қазақстан Республикасы Ауыл шаруашылығы министрлігі Агроөнеркәсіптік кешендегі мемлекеттік инспекция комитетінің аумақтық инспекциясының (бұдан әрі - аумақтық инспекция) республикалық маңызы бар қаланың, астананың бас мемлекеттік ветеринариялық-санитариялық инспекторы және оның орынбасары, ауданның (облыстық маңызы бар қаланың) мемлекеттік ветеринариялық-санитариялық инспекторы (бұдан әрі - инспектор)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«Ветеринария туралы» Қазақстан Республикасының 2002 жылғы 10 шілдедегі Заңының 1-бабы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4) тармақшасының және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ветеринариялық-санитариялық бақылау объектілеріне ветеринариялық-санитариялық қорытынды беру» мемлекеттік қызмет стандартын бекіту туралы» Қазақстан Республикасы Үкіметінің 2011 жылғы 29 сәуірдегі № 464 қаулысының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«Мемлекеттік ветеринариялық-санитариялық бақылау объектілеріне ветеринариялық құжаттарды беру ережесін бекіту туралы» Қазақстан Республикасы Ауыл шаруашылығы министрінің м.а. 2009 жылғы 31 желтоқсандағы № 761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6029 болып тіркелген, Қазақстан Республикасының орталық атқарушы және өзге де орталық мемлекеттік органдарының актілер жинағында 7 шілде 2010 жыл № 10 жарияланған)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Ұсынылатын мемлекеттік қызметтің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ветеринариялық-санитариялық бақылаудағы объектінің ветеринарлық (ветеринариялық-санитариялық) ережелерге, талаптарға және нормаларға, сәйкестігі туралы ветеринариялық-санитариялық қорытынды (қағаздағы тасымалдағышта)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анықталған жөнсіздікті жоюға ұсыныстармен бірге объектінің сәйкессіздігі туралы ветеринариялық-санитариялық қорытынды беру (қағаздағы тасымалдағышта)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регламентте мынадай түсініктер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- «Мемлекеттік ветеринариялық-санитариялық бақылау объектілеріне ветеринариялық-санитариялық қорытынды беру» мемлекеттік қызметі бойынша ішкі тәртіпті реттейтін нормативтік құқықтық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ветеринариялық-санитариялық қорытынды - мемлекеттік ветеринариялық-санитариялық бақылаудағы объектінің ветеринариялық (ветеринариялық-санитариялық) ережеге, талаптар мен нормаларға, сондай-ақ объектіні құрылыс, қайта жөндеу және техникалық жабдықтау жобаларын технологиялық жобалау нормаларына сәйкестігін (сәйкес еместігін) растайтын құжат.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органдардың орналасқан орны, мемлекеттік қызметті көрсету тәртібі және оларды көрсетудің барысы туралы ақпаратты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туралы ақпарат Қазақстан Республикасы Ауыл шаруашылығы министрлігінің интернет-ресурсында - www.min.kz және аумақтық инспекциялардың үй-жайларында ілінген стендтерде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кезінде уақыт бойынша шектеу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құжаттарды тапсырған сәттен бастап мемлекеттік қызметті ұсыну мерзімі - 5 (бес)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алуға дейінгі ең ең жоғары рұқсат етілетін күту уақыты - 30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ең жоғары рұқсат етілетін қызмет көрсету уақыты - 30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Объектінің сәйкессіздігі туралы ветеринариялық-санитариялық қорытындыны беруге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ветеринариялық-санитариялық бақылау объектісінің ветеринарлық (ветеринариялық-санитариялық) қағидаларға, талаптарға және нормаларға сәйкессіздігінің анықталуы;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толық пакетінің, ұсынылған құжаттарда мемлекеттік ветеринариялық-санитариялық бақылау объектісінің ветеринариялық-санитариялық қағидаларға, талаптарға және нормаларға сәйкестігі туралы толық ақпараттың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ветеринариялық бақылау объектісінің шыққан (орналасқан) орнында жануарлардың инфекциялық аурулары бойынша эпизоотиялық жағдайдың өзгеруі (нашарлауы)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сатылары: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жауапты мемлекеттік ветеринариялық-санитариялық инспектор объекті иесінің өтініш беру мерзімінен: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толықтығын (дұрыстығын)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тіркеу журналында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қаланың, астананың бас мемлекеттік ветеринариялық-санитариялық инспекторының және оның орынбасарының, ауданның (облыстық маңызы бар қаланың) мемлекеттік ветеринариялық-санитариялық инспекторының нұсқауы бойынша өтініш тіркелген мерзімнен бастап, инспекциялауды жүргізу үшін мемлекеттік ветеринариялық-санитариялық инспекторға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ветеринариялық-санитариялық инспектор: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ветеринариялық-санитариялық бақылаудағы объектіге зерттеу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 бойынша объектінің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ветеринарлық (ветеринариялық-санитариялық) ережелерге, талаптарға және нормаларға, ал өндіріс объектісін қолданысқа бергенде құрылыс, қайта жөндеу және объектінің техникалық жабдықталу жобасының технологиялық жобалау нормаларына сәйкестігін;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инспекциялау актін рәсімдейді және құжаттар жиынтығын республикалық маңызы бар қалалардың, астананың бас мемлекеттік ветеринариялық-санитариялық инспекторына және оның орынбасарына, ауданның (облыстық маңызы бар қалалардың) мемлекеттік ветеринариялық-санитариялық инспекторына шешім қабылдау үшін қарауға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маңызы бар қалалардың, астананың бас мемлекеттік ветеринариялық-санитариялық инспекторы және оның орынбасары, ауданның (облыстық маңызы бар қалалардың) мемлекеттік ветеринариялық-санитариялық инспекторлары бір жұмыс күні ішінде төмендегі шешімдердің бірін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ветеринариялық-санитариялық бақылаудағы объектінің ветеринарлық (ветеринариялық-санитариялық) ережелерге, талаптарға және нормаларға, ал өндіріс объектісіне бергенде құрылыс, қайта салу және объектіні техникалық жабдықтау жобасының технологиялық жобалау нормаларына сәйкестігі туралы ветеринариялық-санитариялық қорытынды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анықталған жөнсіздікті жоюға ұсыныстармен бірге объектінің сәйкессіздігі туралы ветеринариялық-санитариялық қорытынды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үшін тұтынушының құжаттарын қабылдау басқарма жұмысының кестесінің негізінде жұмыс күнінің ішінде бір адаммен жүзеге асырылады.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үдерісі кезінде</w:t>
      </w:r>
      <w:r>
        <w:br/>
      </w:r>
      <w:r>
        <w:rPr>
          <w:rFonts w:ascii="Times New Roman"/>
          <w:b/>
          <w:i w:val="false"/>
          <w:color w:val="000000"/>
        </w:rPr>
        <w:t>
іс-әрекеттердің (өзара іс-әрекеттердің) сипаттамасы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құжаттарды қоса беріп, Стандарттың 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бойынша, аумақтық инспекцияға өтініш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Тұтынушының құжаттарды тапсырғанын растайтын құжат тіркеу нөмірі мен күні және мемлекеттік қызметті алатын күн көрсетілген талон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ақылы көрсетіледі (ветеринариялық-санитариялық қорытынды бланкісін беру). Тұтынушы банк операцияларының жекелеген түрлерін жүзеге асыратын екінші дәрежелі банктер немесе ұйымдар арқылы мемлекеттік сатып алу туралы конкурс нәтижесі бойынша анықталған бланктің құнын төлейді.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мемлекеттік қызметке ақы төлеу кезінде мынадай құжаттардың нысандарын толтырады: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қолма-қол ақы төлеу тәсілі кезінде - ақы төлеу туралы түбіртек;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аумағында төлем құжаттарын пайдалану және ақшаның қолма-қол жасалмайтын төлемдері мен аударымдарын жүзеге асыру ережесін бекіту туралы» Қазақстан Республикасының Ұлттық Банкі Басқармасының 2000 жылғы 25 сәуірдегі № 179 қаулысымен бекітілген Қазақстан Республикасының аумағында төлем құжаттарын пайдалану және ақшаның қолма-қол жасалмайтын төлемдері мен аударымдарын жүзеге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1155 болып енгізілді) сәйкес қолма-қол жасалмайтын ақы төлеу тәсілі кезінде - төлем тапсырмасы.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Ветеринариялық-санитариялық қорытынды екі данада жасалады, бір данасы өндіріс объектісінің иесіне немесе басшысына (өкіліне) беріледі, ал екінші данасы осы құжатты берген Бас мемлекеттік ветеринариялық-санитариялық инспекторда және оның орынбасарында қалады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Ақпараттық қауіпсіздік талаптары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көрсету үдерісі кезінде мынадай құрылымдық-функционалдық бірлік (бұдан әрі - ҚФБ) іске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жауапты мемлекеттік ветеринариялық-санитариялық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ветеринариялық-санитариялық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бас мемлекеттік ветеринариялық-санитариялық инспекторы және оның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Әрбір әкімшілік іс-әрекеттерді (рәсімдерді) орындаудың мерзімін көрсетумен әрбір ҚФБ бойынша әкімшілік іс-әрекеттердің (рәсімдердің) кезектілігі мен өзара іс-әрекеттердің мәтіндік кестелік сипаттамасы «Мемлекеттік ветеринариялық-санитариялық бақылау объектілеріне ветеринариялық-санитариялық қорытынды беру» мемлекеттік қызмет регламентіне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ветеринариялық-санитариялық бақылау объектілеріне ветеринариялық-санитариялық қорытынды беру процессінің функционалдық қатынасының сызбасы мемлекеттік қызмет регламентіне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«Мемлекеттік ветеринариялық-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санитариялық бақылау объектілеріне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ветеринариялық-санитариялық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 беру» мемлекеттік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1-қосымша     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(рәсімдердің) кезектілігі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іс әрекеттердің сипаттамасы</w:t>
      </w:r>
      <w:r>
        <w:br/>
      </w:r>
      <w:r>
        <w:rPr>
          <w:rFonts w:ascii="Times New Roman"/>
          <w:b/>
          <w:i w:val="false"/>
          <w:color w:val="000000"/>
        </w:rPr>
        <w:t>
1-кесте. ҚФБ іс-әрекеттерінің сипаттамасы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212"/>
        <w:gridCol w:w="2411"/>
        <w:gridCol w:w="3520"/>
        <w:gridCol w:w="2113"/>
        <w:gridCol w:w="2393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процесстің іс-әрекеттері (қимылдың, жұмыстар ағымының)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№ (қимылдың, жұмыстар ағымының)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тіркеуге жауапты мемлекеттік ветеринариялық- санитариялық инспектор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бас мемлекеттік ветеринариялық - санитариялық инспекторының және оның орынбасарының ауданның (облыстық маңызы бар қаланың) мемлекеттік ветеринариялық - санитариялық инспекторы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тіркеуге жауапты мемлекеттік ветеринариялық - санитариялық инспектор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ветеринариялық-санитариялық инспектор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(процесстің, рәсімнің, операцияның) және олардың сипаттамасы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тексеру; тіркеу;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құжатпен танысу, инспекциялауды жүргізу үшін құжаттар пакетін мемлекеттік ветеринариялық-санитариялық инспекторға беру туралы нұсқау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Инспекциялауды жүргізу үшін құжаттар пакетін мемлекеттік ветеринариялық-санитариялық инспекторға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зерттеу; объектінің ұсынылған құжаттарға, ветеринариялық (ветеринариялық - санитариялық) қағидаларға, талаптар мен нормаларға сәйкестігін тексереді;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ұйымдастырушы-тәртіптеуші шешім)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 және құжаттар пакетін республикалық маңызы бар қаланың, астананың бас мемлекеттік ветеринариялық- санитариялық инспекторының және оның орынбасарының, ауданның (облыстық маңызы бар қаланың) мемлекеттік ветеринариялық- санитариялық инспекторына беру.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салу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инспекциялау актін рәсімдейді және құжаттар жиынтығын республикалық маңызы бар қалалардың, астананың бас мемлекеттік ветеринариялық - санитариялық инспекторына және оның орынбасарына, ауданның (облыстық маңызы бар қалалардың) мемлекеттік ветеринариялық - санитариялық инспекторына шешім қабылдау үшін қарауға ұсынады.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жұмыс күні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процесстің іс-әрекеттері (қимылдың, жұмыстар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ағымының)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№ (қимылдың, жұмыстар ағымының)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бас мемлекеттік ветеринариялық-санитариялық инспекторының және оның орынбасарының, ауданның (облыстық маңызы бар қаланың) мемлекеттік ветеринариялық-санитариялық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тіркеуге жауапты мемлекеттік ветеринариялық-санитариялық инспектор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(процесстің, рәсімнің, операцияның) және олардың сипаттамасы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ветеринариялық-санитариялық бақылаудағы объектінің ветеринарлық (ветеринариялық-санитариялық) ережелерге, талаптарға және нормаларға, сәйкестігі туралы ветеринариялық-санитариялық қорытындысын (қағаздағы тасымалдағышта) рәсімдеу;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жөнсіздікті жоюға ұсыныстармен бірге объектінің сәйкессіздігі туралы ветеринариялық-санитариялық қорытынды рәсімдеу (қағаздағы тасымалдағышта)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ветеринариялық-санитариялық бақылаудағы объектінің ветеринарлық (ветеринариялық-санитариялық) ережелерге, талаптарға және нормаларға сәйкестігі туралы рәсімделген ветеринариялық-санитариялық қорытындыны (қағаздағы тасымалдағышта) алу;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ұйымдастырушы-тәртіптеуші шешім)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Рәсімделген ветеринариялық-санитариялық қорытындыны мемлекеттік қызметті тұтынушыға беру үшін тіркеуге жауапты мемлекеттік ветеринариялық-санитариялық инспекторға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Рәсімделген ветеринариялық-санитариялық қорытындыны мемлекеттік қызметті тұтынушыға беру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нөмері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2-кесте. Пайдалану нұсқалары. Негізі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7"/>
        <w:gridCol w:w="3437"/>
        <w:gridCol w:w="4726"/>
      </w:tblGrid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 тобы тіркеуге жауапты мемлекеттік ветеринариялық-санитариялық инспектор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 тобы республикалық маңызы бар қаланың, астананың бас мемлекеттік ветеринариялық - санитариялық инспекторының және оның орынбасарының, ауданның (облыстың маңызы бар қаланың) мемлекеттік ветеринариялық- санитариялық инспекторы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 тобы мемлекеттік ветеринариялық - санитариялық инспектор</w:t>
            </w:r>
          </w:p>
        </w:tc>
      </w:tr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 Ұсынылған құжаттарды қабылдайды; ұсынылған құжаттардың толықтығын (дұрыстығын) тексеру; өтініштерді тіркеу журналында тіркеу; республикалық маңызы бар қаланың, астананың бас мемлекеттік ветеринариялық- санитариялық инспекторының және оның орынбасарының, ауданның (облыстық маңызы бар қаланың) мемлекеттік ветеринариялық-санитариялық инспекторына беру;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 Инспекциялауды жүргізу үшін құжаттар пакетін мемлекеттік ветеринариялық-санитариялық инспекторға беру туралы нұсқау, резолюция салу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 Объектіні зерттеу; объектінің ұсынылған құжаттарға, ветеринариялық (ветеринариялық- санитариялық) қағидаларға, талаптар мен нормаларға сәйкестігін тексереді; инспекциялау актісін рәсімдейді және құжаттар пакетімен бірге шешім қабылдау үшін республикалық маңызы бар қаланың, астананың бас мемлекеттік ветеринариялық- санитариялық инспекторының және оның орынбасарының, ауданның (облыстық маңызы бар қаланың) мемлекеттік ветеринариялық-санитариялық инспекторына енгізеді</w:t>
            </w:r>
          </w:p>
        </w:tc>
      </w:tr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 инспекциялауды жүргізу үшін құжаттар пакетін мемлекеттік ветеринариялық-санитариялық инспекторға беру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 мемлекеттік ветеринариялық-санитариялық бақылаудағы объектінің ветеринарлық (ветеринариялық-санитариялық) ережелерге, талаптарға және нормаларға, сәйкестігі туралы ветеринариялық - санитариялық қорытындысын (қағаздағы тасымалдағышта) рәсімдеу;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жөнсіздікті жоюға ұсыныстармен бірге объектінің сәйкессіздігі туралы ветеринариялық-санитариялық қорытынды рәсімдеу (қағаздағы тасымалдағышта).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Рәсімделген ветеринариялық- санитариялық қорытындыны мемлекеттік қызметті тұтынушыға беру үшін тіркеуге жауапты мемлекеттік ветеринариялық-санитариялық инспекторға беру;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іс-әрекет Рәсімделген ветеринариялық-санитариялық қорытындыны мемлекеттік қызметті тұтынушыға беру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3-кесте. Пайдалану нұсқалары. Альтернативті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7"/>
        <w:gridCol w:w="4039"/>
        <w:gridCol w:w="5274"/>
      </w:tblGrid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 тобы тіркеуге жауапты мемлекеттік ветеринариялық- санитариялық инспектор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 тобы республикалық маңызы бар қаланың, астананың бас мемлекеттік ветеринариялық- санитариялық инспекторының және оның орынбасарының, ауданның (облыстық маңызы бар қаланың) мемлекеттік ветеринариялық- санитариялық инспекторы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 тобы мемлекеттік ветеринариялық - санитариялық инспектор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 Құжаттарды қабылдайды; ұсынылған құжаттардың толықтығын (дұрыстығын) тексеру; өтініштерді тіркеу журналында тіркеу; республикалық маңызы бар қаланың, астананың бас мемлекеттік ветеринариялық- санитариялық инспекторының және оның орынбасарының, ауданның (облыстық маңызы бар қаланың) мемлекеттік ветеринариялық- санитариялық инспекторына беру;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 Инспекциялауды жүргізу үшін құжаттар пакетін мемлекеттік ветеринариялық - санитариялық инспекторға беру туралы нұсқау, резолюция салу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 Объектіні зерттеу; объектінің ұсынылған құжаттарға, ветеринариялық (ветеринариялық- санитариялық) қағидаларға, талаптар мен нормаларға сәйкестігін тексереді; инспекциялау актісін рәсімдейді және құжаттар пакетімен бірге шешім қабылдау үшін республикалық маңызы бар қаланың, астананың бас мемлекеттік ветеринариялық- санитариялық инспекторының және оның орынбасарының, ауданның (облыстық маңызы бар қаланың) мемлекеттік ветеринариялық-санитариялық инспекторына енгізеді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 анықталған жөнсіздікті жоюға ұсыныстармен бірге объектінің сәйкессіздігі туралы ветеринариялық - санитариялық қорытындыны мемлекеттік қызметті тұтынушыға беру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 анықталған жөнсіздікті жоюға ұсыныстармен бірге объектінің сәйкессіздігі туралы ветеринариялық-санитариялық қорытынды рәсімдейді.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07188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