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dd8d" w14:textId="bd9d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атаулы әлеуметтік көмек алуға үміткер адамның (отбасының) жиынтық табысын есептеудің ережесін бекіту туралы" Қазақстан Республикасы Еңбек және халықты әлеуметтік қорғау министрінің 2009 жылғы 28 шілдедегі № 237-ө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м.а. 2011 жылғы 5 тамыздағы № 288-ө Бұйрығы. Қазақстан Республикасының Әділет министрлігінде 2011 жылы 25 тамызда № 7144 болып енгізілді. Күші жойылды - Қазақстан Республикасы Еңбек және халықты әлеуметтік қорғау министрінің 2023 жылғы 26 мамырдағы № 181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Еңбек және халықты әлеуметтік қорғау министрінің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атаулы әлеуметтік көмек туралы" 2001 жылғы 17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сәйкестікке келтіру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атаулы әлеуметтік көмек алуға үміткер адамның(отбасының) жиынтық табысын есептеудің ережесін бекіту туралы" Қазақстан Республикасы Еңбек және халықты әлеуметтік қорғау министрінің 2009 жылғы 28 шілдедегі № 237-ө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5757 болып тіркелді, 2009 жылғы 11 қыркүйекте, № 138 (1561) "Заң газеті" газетінде жарияланды)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атаулы әлеуметтік көмек алуға үміткер адамның (отбасының) жиынтық табысын есептеудің ережесінде: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"Отбасының жиынтық табысына осы Қағиданың 2-тарауына сәйкес ақшалай немесе заттай нысанда алған тұрғын үй және мемлекеттiк атаулы әлеуметтiк көмектен, Қазақстан Республикасы Үкіметінің 2011 жылғы № 316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бағдарламасы шеңберінде берілетін ынталандырушы төлемдерден басқа мемлекеттiк атаулы әлеуметтiк көмекке өтiнiш берген тоқсанның алдындағы тоқсандағы (бұдан әрi – есептi кезең) табысының барлық түрлерi қосылады.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Ынталандырушы төлемдер – Жұмыспен қамту 2020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қамтуға жәрдемдесудің белсенді шараларына қатысатын жеке тұлғаларға төленетін ақшалай қаражат (стипендиялар; оқу орнына дейін және кері жол жүруіне және жатақханада тұруына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тұрғын үйді жалға алумен (жалға алумен) байланысты шығындарды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өтеуге субсидиялар; бюджет қаражаты есебінен субсидияланатын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қамтуға жәрдемдесудің белсенді шараларына қатысатын жеке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жалақысының бөлігі; көшуге берілетін субсидиялар).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өтініш берушінің келісімімен табыстарды Қазақстан Республикасы Еңбек және халықты әлеуметтік қорғау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"Зейнетақы төлеу жөніндегі мемлекеттік орталығы"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қазыналық кәсіпорнының дерекқорымен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тексереді.".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және халықты жұмыспен қамту департаменттері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бұйрықтың белгіленген тәртіппен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министрлігінде мемлекеттік тіркелуін және оның кейіннен ресми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жариялануын қамтамасыз етсін.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Еңбек және халықты әлеуметтік қорғау вице-министрі С.Ә.Ахметовке жүктелсін.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2012 жылғы 1 қаңтардан бастап қолданысқа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