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b25d" w14:textId="547b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бойынша жеке кәсіпкерлік саласындағы тексеру парақтарының нысандарын және тәуекелдер дәрежесін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2011 жылғы 30 маусымдағы № 18-02/366 және Қазақстан Республикасы Экономикалық даму және сауда министрінің м.а. 2011 жылғы 2 тамыздағы N 228 бірлескен бұйрығы. Қазақстан Республикасының Әділет министрлігінде 2011 жылы 1 қыркүйекте № 7152 тіркелді. Күші жойылды - Қазақстан Республикасы Ауыл шаруашылығы министрінің 2015 жылғы 25 желтоқсандағы № 7-1/1130 және Қазақстан Республикасы Ұлттық экономика министрінің 2015 жылғы 28 желтоқсандағы № 802 бірлескен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25.12.2015 № 7-1/1130 және ҚР Ұлттық экономика министрінің 28.12.2015 № 802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2011 жылғы 6 қаңтардағы Заңының 13-бабы </w:t>
      </w:r>
      <w:r>
        <w:rPr>
          <w:rFonts w:ascii="Times New Roman"/>
          <w:b w:val="false"/>
          <w:i w:val="false"/>
          <w:color w:val="000000"/>
          <w:sz w:val="28"/>
        </w:rPr>
        <w:t>4-тармағына</w:t>
      </w:r>
      <w:r>
        <w:rPr>
          <w:rFonts w:ascii="Times New Roman"/>
          <w:b w:val="false"/>
          <w:i w:val="false"/>
          <w:color w:val="000000"/>
          <w:sz w:val="28"/>
        </w:rPr>
        <w:t xml:space="preserve"> және 15-бабы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бұйрықтағы </w:t>
      </w:r>
      <w:r>
        <w:rPr>
          <w:rFonts w:ascii="Times New Roman"/>
          <w:b w:val="false"/>
          <w:i w:val="false"/>
          <w:color w:val="000000"/>
          <w:sz w:val="28"/>
        </w:rPr>
        <w:t>1-қосымшаға</w:t>
      </w:r>
      <w:r>
        <w:rPr>
          <w:rFonts w:ascii="Times New Roman"/>
          <w:b w:val="false"/>
          <w:i w:val="false"/>
          <w:color w:val="000000"/>
          <w:sz w:val="28"/>
        </w:rPr>
        <w:t xml:space="preserve"> сәйкес ветеринария жеке кәсіпкерлік саласындағы тексеру парағының нысаны;</w:t>
      </w:r>
      <w:r>
        <w:br/>
      </w:r>
      <w:r>
        <w:rPr>
          <w:rFonts w:ascii="Times New Roman"/>
          <w:b w:val="false"/>
          <w:i w:val="false"/>
          <w:color w:val="000000"/>
          <w:sz w:val="28"/>
        </w:rPr>
        <w:t>
</w:t>
      </w:r>
      <w:r>
        <w:rPr>
          <w:rFonts w:ascii="Times New Roman"/>
          <w:b w:val="false"/>
          <w:i w:val="false"/>
          <w:color w:val="000000"/>
          <w:sz w:val="28"/>
        </w:rPr>
        <w:t>
      2) осы бұйрықтағы </w:t>
      </w:r>
      <w:r>
        <w:rPr>
          <w:rFonts w:ascii="Times New Roman"/>
          <w:b w:val="false"/>
          <w:i w:val="false"/>
          <w:color w:val="000000"/>
          <w:sz w:val="28"/>
        </w:rPr>
        <w:t>2-қосымшаға</w:t>
      </w:r>
      <w:r>
        <w:rPr>
          <w:rFonts w:ascii="Times New Roman"/>
          <w:b w:val="false"/>
          <w:i w:val="false"/>
          <w:color w:val="000000"/>
          <w:sz w:val="28"/>
        </w:rPr>
        <w:t xml:space="preserve"> сәйкес ветеринария бойынша жеке кәсіпкерлік саласындағы тәуекел дәрежесін бағалау критерийлері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министрлігі Агроөнеркәсіптік кешендегі мемлекеттік инспекция комитеті: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тіркеуден өткен соң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Ауыл шаруашылығы министрлігінің ресми интернет-ресурсына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Ауыл шаруашылығы Вице-министрі С.С.Хасеновқа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министрі</w:t>
      </w:r>
      <w:r>
        <w:br/>
      </w:r>
      <w:r>
        <w:rPr>
          <w:rFonts w:ascii="Times New Roman"/>
          <w:b w:val="false"/>
          <w:i w:val="false"/>
          <w:color w:val="000000"/>
          <w:sz w:val="28"/>
        </w:rPr>
        <w:t>
</w:t>
      </w:r>
      <w:r>
        <w:rPr>
          <w:rFonts w:ascii="Times New Roman"/>
          <w:b w:val="false"/>
          <w:i/>
          <w:color w:val="000000"/>
          <w:sz w:val="28"/>
        </w:rPr>
        <w:t>      _______________А. Мамытбеков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Экономикалық даму және</w:t>
      </w:r>
      <w:r>
        <w:rPr>
          <w:rFonts w:ascii="Times New Roman"/>
          <w:b w:val="false"/>
          <w:i/>
          <w:color w:val="000000"/>
          <w:sz w:val="28"/>
        </w:rPr>
        <w:t xml:space="preserve"> сауда</w:t>
      </w:r>
      <w:r>
        <w:br/>
      </w:r>
      <w:r>
        <w:rPr>
          <w:rFonts w:ascii="Times New Roman"/>
          <w:b w:val="false"/>
          <w:i w:val="false"/>
          <w:color w:val="000000"/>
          <w:sz w:val="28"/>
        </w:rPr>
        <w:t>
</w:t>
      </w:r>
      <w:r>
        <w:rPr>
          <w:rFonts w:ascii="Times New Roman"/>
          <w:b w:val="false"/>
          <w:i/>
          <w:color w:val="000000"/>
          <w:sz w:val="28"/>
        </w:rPr>
        <w:t>      министрінің міндетін</w:t>
      </w:r>
      <w:r>
        <w:rPr>
          <w:rFonts w:ascii="Times New Roman"/>
          <w:b w:val="false"/>
          <w:i/>
          <w:color w:val="000000"/>
          <w:sz w:val="28"/>
        </w:rPr>
        <w:t xml:space="preserve"> атқарушы</w:t>
      </w:r>
      <w:r>
        <w:br/>
      </w:r>
      <w:r>
        <w:rPr>
          <w:rFonts w:ascii="Times New Roman"/>
          <w:b w:val="false"/>
          <w:i w:val="false"/>
          <w:color w:val="000000"/>
          <w:sz w:val="28"/>
        </w:rPr>
        <w:t>
</w:t>
      </w:r>
      <w:r>
        <w:rPr>
          <w:rFonts w:ascii="Times New Roman"/>
          <w:b w:val="false"/>
          <w:i/>
          <w:color w:val="000000"/>
          <w:sz w:val="28"/>
        </w:rPr>
        <w:t>      _____________Т. Сүлейменов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2011 жылғы 30 маусымдағы № 18-02/366    </w:t>
      </w:r>
      <w:r>
        <w:br/>
      </w:r>
      <w:r>
        <w:rPr>
          <w:rFonts w:ascii="Times New Roman"/>
          <w:b w:val="false"/>
          <w:i w:val="false"/>
          <w:color w:val="000000"/>
          <w:sz w:val="28"/>
        </w:rPr>
        <w:t>
және Қазақстан Республикасы Экономикалық</w:t>
      </w:r>
      <w:r>
        <w:br/>
      </w:r>
      <w:r>
        <w:rPr>
          <w:rFonts w:ascii="Times New Roman"/>
          <w:b w:val="false"/>
          <w:i w:val="false"/>
          <w:color w:val="000000"/>
          <w:sz w:val="28"/>
        </w:rPr>
        <w:t xml:space="preserve">
даму және сауда министрінің м.а.   </w:t>
      </w:r>
      <w:r>
        <w:br/>
      </w:r>
      <w:r>
        <w:rPr>
          <w:rFonts w:ascii="Times New Roman"/>
          <w:b w:val="false"/>
          <w:i w:val="false"/>
          <w:color w:val="000000"/>
          <w:sz w:val="28"/>
        </w:rPr>
        <w:t xml:space="preserve">
2011 жылғы 2 тамыздағы № 228 Бірлескен    </w:t>
      </w:r>
      <w:r>
        <w:br/>
      </w:r>
      <w:r>
        <w:rPr>
          <w:rFonts w:ascii="Times New Roman"/>
          <w:b w:val="false"/>
          <w:i w:val="false"/>
          <w:color w:val="000000"/>
          <w:sz w:val="28"/>
        </w:rPr>
        <w:t xml:space="preserve">
бұйрығына 1-қосымша         </w:t>
      </w:r>
    </w:p>
    <w:bookmarkEnd w:id="1"/>
    <w:p>
      <w:pPr>
        <w:spacing w:after="0"/>
        <w:ind w:left="0"/>
        <w:jc w:val="both"/>
      </w:pPr>
      <w:r>
        <w:rPr>
          <w:rFonts w:ascii="Times New Roman"/>
          <w:b w:val="false"/>
          <w:i w:val="false"/>
          <w:color w:val="000000"/>
          <w:sz w:val="28"/>
        </w:rPr>
        <w:t>нысаны</w:t>
      </w:r>
    </w:p>
    <w:bookmarkStart w:name="z12" w:id="2"/>
    <w:p>
      <w:pPr>
        <w:spacing w:after="0"/>
        <w:ind w:left="0"/>
        <w:jc w:val="left"/>
      </w:pPr>
      <w:r>
        <w:rPr>
          <w:rFonts w:ascii="Times New Roman"/>
          <w:b/>
          <w:i w:val="false"/>
          <w:color w:val="000000"/>
        </w:rPr>
        <w:t xml:space="preserve"> 
Ветеринария саласындағы сүт және сүт өнімдерін өндіру жөніндегі қызметті жүзеге асыратын субъектілерді тексеру парағы</w:t>
      </w:r>
    </w:p>
    <w:bookmarkEnd w:id="2"/>
    <w:p>
      <w:pPr>
        <w:spacing w:after="0"/>
        <w:ind w:left="0"/>
        <w:jc w:val="both"/>
      </w:pPr>
      <w:r>
        <w:rPr>
          <w:rFonts w:ascii="Times New Roman"/>
          <w:b w:val="false"/>
          <w:i w:val="false"/>
          <w:color w:val="000000"/>
          <w:sz w:val="28"/>
        </w:rPr>
        <w:t>Органның атауы 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Тексеруді тағайындау туралы акт 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 ___________________________________________________</w:t>
      </w:r>
      <w:r>
        <w:br/>
      </w:r>
      <w:r>
        <w:rPr>
          <w:rFonts w:ascii="Times New Roman"/>
          <w:b w:val="false"/>
          <w:i w:val="false"/>
          <w:color w:val="000000"/>
          <w:sz w:val="28"/>
        </w:rPr>
        <w:t>
СТН (БСН, ЖСН)______________________________________________________</w:t>
      </w:r>
      <w:r>
        <w:br/>
      </w:r>
      <w:r>
        <w:rPr>
          <w:rFonts w:ascii="Times New Roman"/>
          <w:b w:val="false"/>
          <w:i w:val="false"/>
          <w:color w:val="000000"/>
          <w:sz w:val="28"/>
        </w:rPr>
        <w:t>
Субъектінің орналасқан мекен-жайы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5568"/>
        <w:gridCol w:w="2537"/>
        <w:gridCol w:w="2261"/>
        <w:gridCol w:w="1986"/>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 тізімі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 емес</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 сату үшін келесі қажет:</w:t>
            </w:r>
            <w:r>
              <w:br/>
            </w:r>
            <w:r>
              <w:rPr>
                <w:rFonts w:ascii="Times New Roman"/>
                <w:b w:val="false"/>
                <w:i w:val="false"/>
                <w:color w:val="000000"/>
                <w:sz w:val="20"/>
              </w:rPr>
              <w:t>
</w:t>
            </w:r>
            <w:r>
              <w:rPr>
                <w:rFonts w:ascii="Times New Roman"/>
                <w:b w:val="false"/>
                <w:i w:val="false"/>
                <w:color w:val="000000"/>
                <w:sz w:val="20"/>
              </w:rPr>
              <w:t>сүт және сүт өнімдері, оны қолдану және сақтау шарттары туралы ақпараттың болуы.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өнімдерінің қауіпсіздігін растайтын құжаттың (ветеринариялық-санитарлық қорытындының, ветеринариялық сертификаттың, ветеринариялық анықтаманың, сәйкестік сертификатының) болуы.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(дайындаушы) тиісті сүт және сүт өнімдеріне нормативтік құжаттарға сәйкес сату мерзімін белгілеуі тиіс.</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уытты элементтердің, микотоксиндердің, антибиотиктердің, пестицидтердің, радионуклидтердің, болу деңгейі рұқсат етілген шекті деңгейден (нормадан) аспауға тиіс.</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сүт және сүт өнімдерінде белгіленген деңгейден жоғары микроорганизмдердің болуына жол берілмейді.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 өндіру (дайындау) жөніндегі технологиялық үй-жайларда кемірушілер мен жәндіктердің (оның ішінде шыбындардың, тарақандардың) болуына жол берілмейді.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 өндіру (дайындау) жөніндегі технологиялық үй-жайларда құстар мен жануарлар болуына жол берілмейді.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 дайындау және өндіру (дайындау) жөніндегі ғимарат пен оған іргелес маңдағы аумақ объектісі індеттен қолайлы аумақтарда орналасуы тиіс.</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сүтті тасымалдау кезінде және апаратын жеріне дейін оның температурасы 8 </w:t>
            </w:r>
            <w:r>
              <w:rPr>
                <w:rFonts w:ascii="Times New Roman"/>
                <w:b w:val="false"/>
                <w:i w:val="false"/>
                <w:color w:val="000000"/>
                <w:vertAlign w:val="superscript"/>
              </w:rPr>
              <w:t>0</w:t>
            </w:r>
            <w:r>
              <w:rPr>
                <w:rFonts w:ascii="Times New Roman"/>
                <w:b w:val="false"/>
                <w:i w:val="false"/>
                <w:color w:val="000000"/>
                <w:sz w:val="20"/>
              </w:rPr>
              <w:t>С аспауы тиіс.</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кезінде шикі сүт тиісті температураға сай келмеген кезде оны дереу өңдеу керек.</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 серіктестіретін құжаттарда оның шығу орны, қауіпсіздігі, сақтау жағдайы және тасымалдау кезіндегі сақтау мерзімі.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 кәсіпорында мемлекеттік ветеринариялық санитариялық бақылауының есептік нөмірінің болуы.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қойылған талаптарға сай болған жағдайда "+" белгісі қойылады;</w:t>
      </w:r>
      <w:r>
        <w:br/>
      </w:r>
      <w:r>
        <w:rPr>
          <w:rFonts w:ascii="Times New Roman"/>
          <w:b w:val="false"/>
          <w:i w:val="false"/>
          <w:color w:val="000000"/>
          <w:sz w:val="28"/>
        </w:rPr>
        <w:t>
- қойылған талаптарға сай болмаған жағдайда "-" белгісі қойылады және әр бұзушылық түрі баллдық жүйе арқылы бағаланады;</w:t>
      </w:r>
      <w:r>
        <w:br/>
      </w:r>
      <w:r>
        <w:rPr>
          <w:rFonts w:ascii="Times New Roman"/>
          <w:b w:val="false"/>
          <w:i w:val="false"/>
          <w:color w:val="000000"/>
          <w:sz w:val="28"/>
        </w:rPr>
        <w:t>
- егер тексеру объектісінде тізімде қойылған талабы болмаса "0" белгісі қойылады</w:t>
      </w:r>
    </w:p>
    <w:p>
      <w:pPr>
        <w:spacing w:after="0"/>
        <w:ind w:left="0"/>
        <w:jc w:val="both"/>
      </w:pPr>
      <w:r>
        <w:rPr>
          <w:rFonts w:ascii="Times New Roman"/>
          <w:b w:val="false"/>
          <w:i w:val="false"/>
          <w:color w:val="000000"/>
          <w:sz w:val="28"/>
        </w:rPr>
        <w:t>Тексеруді жүргізген мемлекеттік</w:t>
      </w:r>
      <w:r>
        <w:br/>
      </w:r>
      <w:r>
        <w:rPr>
          <w:rFonts w:ascii="Times New Roman"/>
          <w:b w:val="false"/>
          <w:i w:val="false"/>
          <w:color w:val="000000"/>
          <w:sz w:val="28"/>
        </w:rPr>
        <w:t>
ветеринариялық-санитарлық инспектор __________ 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Қойылған талаптардың бұзылғаны анықталған жағдайда нұсқама толтырылған күні мен нөмірі қойылады (20 жылғы "__"________ № ______)</w:t>
      </w:r>
      <w:r>
        <w:br/>
      </w:r>
      <w:r>
        <w:rPr>
          <w:rFonts w:ascii="Times New Roman"/>
          <w:b w:val="false"/>
          <w:i w:val="false"/>
          <w:color w:val="000000"/>
          <w:sz w:val="28"/>
        </w:rPr>
        <w:t>
Тексеру қорытындысымен таныстым</w:t>
      </w:r>
      <w:r>
        <w:br/>
      </w:r>
      <w:r>
        <w:rPr>
          <w:rFonts w:ascii="Times New Roman"/>
          <w:b w:val="false"/>
          <w:i w:val="false"/>
          <w:color w:val="000000"/>
          <w:sz w:val="28"/>
        </w:rPr>
        <w:t>
(келісемін/келіспеймін)____________________      ___________________</w:t>
      </w:r>
      <w:r>
        <w:br/>
      </w:r>
      <w:r>
        <w:rPr>
          <w:rFonts w:ascii="Times New Roman"/>
          <w:b w:val="false"/>
          <w:i w:val="false"/>
          <w:color w:val="000000"/>
          <w:sz w:val="28"/>
        </w:rPr>
        <w:t>
                                 (Т.А.Ә.)                (қолы)</w:t>
      </w:r>
      <w:r>
        <w:br/>
      </w:r>
      <w:r>
        <w:rPr>
          <w:rFonts w:ascii="Times New Roman"/>
          <w:b w:val="false"/>
          <w:i w:val="false"/>
          <w:color w:val="000000"/>
          <w:sz w:val="28"/>
        </w:rPr>
        <w:t>
20 _____ ж. "____"_____________</w:t>
      </w:r>
      <w:r>
        <w:br/>
      </w:r>
      <w:r>
        <w:rPr>
          <w:rFonts w:ascii="Times New Roman"/>
          <w:b w:val="false"/>
          <w:i w:val="false"/>
          <w:color w:val="000000"/>
          <w:sz w:val="28"/>
        </w:rPr>
        <w:t>
Тексеру қорытындысы бойынша тексерілетін объект _____________________</w:t>
      </w:r>
      <w:r>
        <w:br/>
      </w:r>
      <w:r>
        <w:rPr>
          <w:rFonts w:ascii="Times New Roman"/>
          <w:b w:val="false"/>
          <w:i w:val="false"/>
          <w:color w:val="000000"/>
          <w:sz w:val="28"/>
        </w:rPr>
        <w:t>
                                                  (объектінің атауы)</w:t>
      </w:r>
      <w:r>
        <w:br/>
      </w:r>
      <w:r>
        <w:rPr>
          <w:rFonts w:ascii="Times New Roman"/>
          <w:b w:val="false"/>
          <w:i w:val="false"/>
          <w:color w:val="000000"/>
          <w:sz w:val="28"/>
        </w:rPr>
        <w:t>
Объектілер ауыстырылатын категориясына("+"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4193"/>
        <w:gridCol w:w="4693"/>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жоғары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орташа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төмен</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Органның лауазымды тұлғалары:</w:t>
      </w:r>
      <w:r>
        <w:br/>
      </w:r>
      <w:r>
        <w:rPr>
          <w:rFonts w:ascii="Times New Roman"/>
          <w:b w:val="false"/>
          <w:i w:val="false"/>
          <w:color w:val="000000"/>
          <w:sz w:val="28"/>
        </w:rPr>
        <w:t>
_____________________          ____________             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_____________________          ____________            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                           ________________________</w:t>
      </w:r>
      <w:r>
        <w:br/>
      </w:r>
      <w:r>
        <w:rPr>
          <w:rFonts w:ascii="Times New Roman"/>
          <w:b w:val="false"/>
          <w:i w:val="false"/>
          <w:color w:val="000000"/>
          <w:sz w:val="28"/>
        </w:rPr>
        <w:t>
(Т.А.Ә.,лауазымы)                                 (қолы)</w:t>
      </w:r>
    </w:p>
    <w:p>
      <w:pPr>
        <w:spacing w:after="0"/>
        <w:ind w:left="0"/>
        <w:jc w:val="both"/>
      </w:pPr>
      <w:r>
        <w:rPr>
          <w:rFonts w:ascii="Times New Roman"/>
          <w:b w:val="false"/>
          <w:i w:val="false"/>
          <w:color w:val="000000"/>
          <w:sz w:val="28"/>
        </w:rPr>
        <w:t>нысаны</w:t>
      </w:r>
    </w:p>
    <w:bookmarkStart w:name="z13" w:id="3"/>
    <w:p>
      <w:pPr>
        <w:spacing w:after="0"/>
        <w:ind w:left="0"/>
        <w:jc w:val="left"/>
      </w:pPr>
      <w:r>
        <w:rPr>
          <w:rFonts w:ascii="Times New Roman"/>
          <w:b/>
          <w:i w:val="false"/>
          <w:color w:val="000000"/>
        </w:rPr>
        <w:t xml:space="preserve"> 
Ветеринария саласындағы малдарды сою және ет пен ет өнімдерін қайта өңдеу жөніндегі қызметті жүзеге асыратын субъектілерді тексеру парағы</w:t>
      </w:r>
    </w:p>
    <w:bookmarkEnd w:id="3"/>
    <w:p>
      <w:pPr>
        <w:spacing w:after="0"/>
        <w:ind w:left="0"/>
        <w:jc w:val="both"/>
      </w:pPr>
      <w:r>
        <w:rPr>
          <w:rFonts w:ascii="Times New Roman"/>
          <w:b w:val="false"/>
          <w:i w:val="false"/>
          <w:color w:val="000000"/>
          <w:sz w:val="28"/>
        </w:rPr>
        <w:t>Органның атауы 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Тексеруді тағайындау туралы акт 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 ___________________________________________________</w:t>
      </w:r>
      <w:r>
        <w:br/>
      </w:r>
      <w:r>
        <w:rPr>
          <w:rFonts w:ascii="Times New Roman"/>
          <w:b w:val="false"/>
          <w:i w:val="false"/>
          <w:color w:val="000000"/>
          <w:sz w:val="28"/>
        </w:rPr>
        <w:t>
СТН (БСН, ЖСН)______________________________________________________</w:t>
      </w:r>
      <w:r>
        <w:br/>
      </w:r>
      <w:r>
        <w:rPr>
          <w:rFonts w:ascii="Times New Roman"/>
          <w:b w:val="false"/>
          <w:i w:val="false"/>
          <w:color w:val="000000"/>
          <w:sz w:val="28"/>
        </w:rPr>
        <w:t>
Субъектінің орналасқан мекен-жайы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5288"/>
        <w:gridCol w:w="2220"/>
        <w:gridCol w:w="2636"/>
        <w:gridCol w:w="1804"/>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 тізімі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 емес</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өнімінің нақты қауіпсіздігін, шыққан жерін және сапасын растайтын ветеринариялық ілеспе құжаттары болуы.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үй-жайларға технологиялық жабдықтарды орналастырған кезде түйіспелі контаминация болмауы керек.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аумағында мыналар болатын жануарларды сою алдында ұстайтын аймақ көзделеді:</w:t>
            </w:r>
            <w:r>
              <w:br/>
            </w:r>
            <w:r>
              <w:rPr>
                <w:rFonts w:ascii="Times New Roman"/>
                <w:b w:val="false"/>
                <w:i w:val="false"/>
                <w:color w:val="000000"/>
                <w:sz w:val="20"/>
              </w:rPr>
              <w:t>
</w:t>
            </w:r>
            <w:r>
              <w:rPr>
                <w:rFonts w:ascii="Times New Roman"/>
                <w:b w:val="false"/>
                <w:i w:val="false"/>
                <w:color w:val="000000"/>
                <w:sz w:val="20"/>
              </w:rPr>
              <w:t>1) жануарларды қабылдау және ветеринарлық тексеру үшін шатырлары мен өткелектері, мал қоралары бар темір жол немесе автомобиль платформалары</w:t>
            </w:r>
            <w:r>
              <w:rPr>
                <w:rFonts w:ascii="Times New Roman"/>
                <w:b w:val="false"/>
                <w:i w:val="false"/>
                <w:color w:val="000000"/>
                <w:sz w:val="20"/>
              </w:rPr>
              <w:t>;</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жануарларды сою алдында ұстауға арналған ғимараттар (шатырлар);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жануарларды шығарып салушылар мен айдаушыларға арналған үй-жайлар;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киімдерді санитарлық өңдеу үшін тұрмыстық үй-жайлар мен залалсыздандырғыш камера;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көң мен қиды жинау және уақытша сақтау үшін алаңқайлар;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сойылатын жануарлар мен құстарды тасымалдауда пайдаланылатын автокөлік пен мүкаммалды санитарлық өңдеу пункті;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жануарлар үшін карантин, оқшаулағыш және санитарлық қасапхана;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сарқынды суларды залалсыздандыруға арналған құрылыстар.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 (дайындау) объектілерінде ветеринарлық-санитарлық мақсаттағы объектілер жабдықталады және жұмыс істейтін жағдайда болады:</w:t>
            </w:r>
            <w:r>
              <w:br/>
            </w:r>
            <w:r>
              <w:rPr>
                <w:rFonts w:ascii="Times New Roman"/>
                <w:b w:val="false"/>
                <w:i w:val="false"/>
                <w:color w:val="000000"/>
                <w:sz w:val="20"/>
              </w:rPr>
              <w:t>
</w:t>
            </w:r>
            <w:r>
              <w:rPr>
                <w:rFonts w:ascii="Times New Roman"/>
                <w:b w:val="false"/>
                <w:i w:val="false"/>
                <w:color w:val="000000"/>
                <w:sz w:val="20"/>
              </w:rPr>
              <w:t>1) стационарлық дезинфекциялық жуу пункттері немесе жануарларды союға жеткізетін автокөлікті жууға және дезинфекциялауға арналған алаңқайлар;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ветеринарлық мамандарға арналған жануарлар мен жануарлардан алынатын өнімдерді бақылау және ветеринарлық-санитарлық сараптама жүргізуге арналған жабдықтары бар үй-жайлар;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жануарларды тексеруге арналған өткелектер;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ауру немесе әлсіз жануарларды оқшау өңдеуге арналған санитарлық қасапхана немесе санитарлық камера;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карантинге және оқшаулағышқа арналған үй-жайлар;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етті және сойылған өнімдерді өңдегенге дейін уақытша сақтауға арналған оқшауланған тоңазытқыш камерасы;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сарқынды суларды залалсыздандыруға арналған құрылыстар.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қасапханада ауру малдар кіретін жеке есік, оларды қабылдайтын, ветеринарлық тексеретін алаңқайлар болады.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 (дайындау) объектісін пайдалануға берген және технологиялық жабдықтарды немесе желілерді орнатқан, сондай-ақ ет өнімдерінің жаңа түрлерін шығарған кезде субъектіде ветеринарлық-санитарлық қорытынды болуы керек.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Объектіде мүкаммалды көлік құралдарын жуу және дезинфекциялау үшін су өткізбейтін едені, қатты бу, ыстық және суық су жіберіп және жуылған суды кәрізге ағызуға арналған трапы бар жуу бөлімшесі жабдықталады.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блоктың өндірістік цехтарында (үй-жайларында) өндірістің қуаттылығына және бейініне қарамастан, қабырғаларының панельдері мен бағаналары Қазақстан Республикасында қолдануға рұқсат етілген биіктігі кемінде екі метр материалдармен қапталады.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Төбеде және ілулі арматураларда кірдің жиналуы, тамақ өнімдеріне бөгде заттардың түсуіне және ылғалдың немесе көктің пайда болуына жол берілмейді.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барлық үй-жайларының едендері тура, тегіс, су өткізбейтін материалдармен жабылады.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Жуғыш және дезинфекциялайтын заттар жеке үй-жайда сақталады.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 олардың салдарынан адамның денсаулығына және қоршаған ортаға теріс әсер ететін қауіпті қасиетке ие болатын неғұрлым ықтимал қатерлерге мыналар жатады:</w:t>
            </w:r>
            <w:r>
              <w:br/>
            </w:r>
            <w:r>
              <w:rPr>
                <w:rFonts w:ascii="Times New Roman"/>
                <w:b w:val="false"/>
                <w:i w:val="false"/>
                <w:color w:val="000000"/>
                <w:sz w:val="20"/>
              </w:rPr>
              <w:t>
</w:t>
            </w:r>
            <w:r>
              <w:rPr>
                <w:rFonts w:ascii="Times New Roman"/>
                <w:b w:val="false"/>
                <w:i w:val="false"/>
                <w:color w:val="000000"/>
                <w:sz w:val="20"/>
              </w:rPr>
              <w:t>1) ет және ет өнімдеріндегі фармакологиялық заттардың және химиялық ластағыштардың құрамы</w:t>
            </w:r>
            <w:r>
              <w:rPr>
                <w:rFonts w:ascii="Times New Roman"/>
                <w:b w:val="false"/>
                <w:i w:val="false"/>
                <w:color w:val="000000"/>
                <w:sz w:val="20"/>
              </w:rPr>
              <w:t>;</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ет және ет өнімдеріндегі улы элементтердің, антибиотиктердің, пестицидтердің, радионуклидтердің басқа да зиянды заттардың және олардың қалдықтарының құрамы;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ет және ет өнімдеріндегі микробиологиялық көрсеткіштер;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тағамдық қоспалар және гендік инженерия өнімдері.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шикізат пен қосалқы материалдарды сақтау үшін ағаштан жасалған стеллаждар мен сөрелер пайдаланылады, оларды еденге төсеуге жол берілмейді.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қоймалық үй-жайларды таза ұстау керек және кезең-кезеңмен дезинсекция және дератизация жасалуға тиіс.</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Союға және ет тағамдарына қайта өңдеуге арналған жануарлар мен құстарды объектілер жануарлар мен құстардың жұқпалы ауруларынан таза аумақтар мен шаруашылықтардан қабылдайды.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бірдейлендіру рәсімінен өтпеген жануарлар мен құстар қайта өңдейтін кәсіпорындарға жіберілуге жатпайды.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қасапханаға жіберуге тыйым салынады:</w:t>
            </w:r>
            <w:r>
              <w:br/>
            </w:r>
            <w:r>
              <w:rPr>
                <w:rFonts w:ascii="Times New Roman"/>
                <w:b w:val="false"/>
                <w:i w:val="false"/>
                <w:color w:val="000000"/>
                <w:sz w:val="20"/>
              </w:rPr>
              <w:t>
</w:t>
            </w:r>
            <w:r>
              <w:rPr>
                <w:rFonts w:ascii="Times New Roman"/>
                <w:b w:val="false"/>
                <w:i w:val="false"/>
                <w:color w:val="000000"/>
                <w:sz w:val="20"/>
              </w:rPr>
              <w:t>1) аусылға қарсы белсенді вакцина, сібір жарасына қарсы вакцина немесе сарысу егілген жануарларды 21 күн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құс тұмауына қарсы вакцина егілген құстарды 21 күн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емдік және (немесе) алдын алу мақсатында антибиотиктер, антигельминтиктер және басқа да препараттар, өсуін ынталандыруға арналған препараттар берілген жануарлар мен құстарды оларды ветеринарияда қолдану жөніндегі нұсқаулықта көрсетілген мерзім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жәндіктер мен кенелерге қарсы химикаттармен өңделген жануарлар мен құстарды сол препараттар тізімінде көрсетілген күту мерзімінен бұрын;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аурудың диагнозы белгісіз дене температурасы жоғары немесе төмен және енжар жағдайда немесе өлім аузында жатқан жануарлар мен құстарды;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өсіру кезінде Қазақстан Республикасында рұқсат етілмеген ветеринарлық препараттар қолданылған жануарлар мен құстар;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балықпен, балық қалдықтарымен және балықтан жасалған ұнмен соңғы азықтандырылғаннан кейін құсты 10 күн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 ветеринарлық-санитарлық және зоогигиеналық іс-шараларды жүргізу кезінде азықпен, сумен бірге организмге зиянды және қауіпті құрамдас бөліктердің, оның ішінде мыналардың түсу мүмкіндігін болдырмайтын жағдайларда өсіріледі және азықтандырылады:</w:t>
            </w:r>
            <w:r>
              <w:br/>
            </w:r>
            <w:r>
              <w:rPr>
                <w:rFonts w:ascii="Times New Roman"/>
                <w:b w:val="false"/>
                <w:i w:val="false"/>
                <w:color w:val="000000"/>
                <w:sz w:val="20"/>
              </w:rPr>
              <w:t>
</w:t>
            </w:r>
            <w:r>
              <w:rPr>
                <w:rFonts w:ascii="Times New Roman"/>
                <w:b w:val="false"/>
                <w:i w:val="false"/>
                <w:color w:val="000000"/>
                <w:sz w:val="20"/>
              </w:rPr>
              <w:t>1) анаболикалық әсері бар заттар және мал шаруашылығында қолдануға тыйым салынған фармакологиялық заттар;</w:t>
            </w:r>
            <w:r>
              <w:br/>
            </w:r>
            <w:r>
              <w:rPr>
                <w:rFonts w:ascii="Times New Roman"/>
                <w:b w:val="false"/>
                <w:i w:val="false"/>
                <w:color w:val="000000"/>
                <w:sz w:val="20"/>
              </w:rPr>
              <w:t>
</w:t>
            </w:r>
            <w:r>
              <w:rPr>
                <w:rFonts w:ascii="Times New Roman"/>
                <w:b w:val="false"/>
                <w:i w:val="false"/>
                <w:color w:val="000000"/>
                <w:sz w:val="20"/>
              </w:rPr>
              <w:t>2) қоршаған ортаны ластайтын заттар және химиялық ластағыштар:</w:t>
            </w:r>
            <w:r>
              <w:br/>
            </w:r>
            <w:r>
              <w:rPr>
                <w:rFonts w:ascii="Times New Roman"/>
                <w:b w:val="false"/>
                <w:i w:val="false"/>
                <w:color w:val="000000"/>
                <w:sz w:val="20"/>
              </w:rPr>
              <w:t>
</w:t>
            </w:r>
            <w:r>
              <w:rPr>
                <w:rFonts w:ascii="Times New Roman"/>
                <w:b w:val="false"/>
                <w:i w:val="false"/>
                <w:color w:val="000000"/>
                <w:sz w:val="20"/>
              </w:rPr>
              <w:t>полихлорлы бифенилдерді қоса алғанда, хлорлы органикалық қосылыстар, фосфорлық органикалық қосылыстар, улы элементтер, микотоксиндер, бояғыштар.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Объектіге түскен жануарлар мен құстар ветеринарлық тексеруден өткізіледі және сою алдында ipi қара малдар, уақ малдар, жылқылар, бұғылар, түйелер, қашарлар және есектер кемінде 24 сағат, ал шошқалар кемінде 12 сағат, бұзаулар мен құстар кемінде 6 сағат аш ұсталады.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Енжар күйіндегі жануарлар ауруы анықталған жануарлар мен құстардың партиясы, амалсыз өлтірілгендер немесе өліктер, сондай-ақ ветеринарлық құжатта көрсетілген мал басының нақты санына сәйкес келмеген жағдайда диагнозы немесе сәйкес келмеуінің себептері белгіленгенге дейін тез арада карантиндік бөлімшеге орналастырылады.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жол берілмейді:</w:t>
            </w:r>
            <w:r>
              <w:br/>
            </w:r>
            <w:r>
              <w:rPr>
                <w:rFonts w:ascii="Times New Roman"/>
                <w:b w:val="false"/>
                <w:i w:val="false"/>
                <w:color w:val="000000"/>
                <w:sz w:val="20"/>
              </w:rPr>
              <w:t>
</w:t>
            </w:r>
            <w:r>
              <w:rPr>
                <w:rFonts w:ascii="Times New Roman"/>
                <w:b w:val="false"/>
                <w:i w:val="false"/>
                <w:color w:val="000000"/>
                <w:sz w:val="20"/>
              </w:rPr>
              <w:t>1) сою алдында ветеринарлық тексеруден өтпеген жануарлар мен құстарды союға;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жылқыларды, есектерді, түйелерді, қашарларды маңқа ауруына зерттемей союға;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ауру, ауруына күдікті, майыптық зақымдары бар жануарлар мен құстарды, сондай-ақ оларды қабылдау кезінде анықталған өліктерді иелеріне қайтаруға;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союға қабылданған жануарлар мен құстарды объект аумағынан шығаруға (әкетуге);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өлген жануарлар мен құстардың өліктерін, ветеринариялық конфискаттарды қатты тұрмыстық қалдықтар полигонына жөнелтуге.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(дайындау) объектілерінде қабылдау және ветеринариялық тексеру сәтінде жұқпалы ауру белгілері бар жануарлар мен құстар анықталған жағдайда барлық партиясы санитарлық союға жіберіледі.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 мен құстарды сою cay жануарлар мен құстардан бөлек және/немесе ауысымның аяғында жүргізіледі.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Осындай союды аяқтағаннан кейін қолданыстағы нормативтік құжаттарға сәйкес үй-жайлар мен жабдықтарға дезинфекция жүргізіледі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анықталған ауруларына байланысты ұшаға оны залалсыздандыру тәсілі туралы куәландыратын ветеринариялық мөр басылады.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 мыналарды:</w:t>
            </w:r>
            <w:r>
              <w:br/>
            </w:r>
            <w:r>
              <w:rPr>
                <w:rFonts w:ascii="Times New Roman"/>
                <w:b w:val="false"/>
                <w:i w:val="false"/>
                <w:color w:val="000000"/>
                <w:sz w:val="20"/>
              </w:rPr>
              <w:t>
</w:t>
            </w:r>
            <w:r>
              <w:rPr>
                <w:rFonts w:ascii="Times New Roman"/>
                <w:b w:val="false"/>
                <w:i w:val="false"/>
                <w:color w:val="000000"/>
                <w:sz w:val="20"/>
              </w:rPr>
              <w:t>1) шикі және дайын өнімнің ағындары мен байланыстары қиылысуының болмауын</w:t>
            </w:r>
            <w:r>
              <w:rPr>
                <w:rFonts w:ascii="Times New Roman"/>
                <w:b w:val="false"/>
                <w:i w:val="false"/>
                <w:color w:val="000000"/>
                <w:sz w:val="20"/>
              </w:rPr>
              <w:t>;</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өңдеуге түсетін шикізат пен қосымша материалдардың нормативтік құжаттарға сәйкестігін бақылауды;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ілінген күйіндегі тұтас еттердің еденмен, қабырғамен және технологиялық жабдықтармен жанасуын;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ұшаларды қансырату, тазарту және жуу учаскелеріндегі траптарға арнайы еңкіс наулар бойынша сұйықтың ағуын;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санитариялық өңдеуге қол жеткізе отырып, тамақ шикізатын (май шикізатын, ішек-қарын жиынтығын, тағамдық қанды, қосымша өнімдерді) беруді бір-бірінен бөлуді;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тағамға жатпайтын қалдықтардың ерекше түске боялған және оның арналуы туралы жазуы (таңбасы) бар арнайы ыдысқа жиналуын;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ветеринариялық конфискаттарды (ветеринариялық-санитариялық сараптау кезінде ақауы анықталған ұшалар мен органдарды) ерекше түске боялған жабдықталған бөлек құламаларға немесе арнайы жылжымалы жабылатын ыдыстарға жинауды;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сойылған жануарлардың ішіндегі асқазанды және бүйендерді босату, сондай-ақ теріні жеке үй-жайларда немесе биіктігі үш метр қалқанмен бөлінген және ұшаларды жылжыту орнынан кемінде үш метр аралықта алыстатылған малды бастапқы қайта өңдеу цехының арнайы бөлінген учаскелерінде шелдеу;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сойылған малдардың ерекше қатерлі ауруларынан күдіктенген немесе тапқан жағдайда ветеринариялық мамандардың жұмыс орындарынан "Тоқта" батырмасының көмегімен конвейерді шұғыл тоқтатуды;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тұтас еттерді, қосымша өнімдер мен басқа да сойылған өнімдерді тек олар санитарлық өңдеуден, ветеринарлық-санитарлық сараптаудан және таңбалаудан өткеннен кейін тоңазытқышқа жөнелтуді;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суық және ыстық суды жұмыс орындарына беруді, ал ішектерді сұрыптау (үрлеу) үшін сығылған ауаны беруді қамтамасыз етеді.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 камералары мен мұздатқыш көлемі және саны объектілердің өндірістік қуаты мен температураны өнім түріне байланысты 0</w:t>
            </w:r>
            <w:r>
              <w:rPr>
                <w:rFonts w:ascii="Times New Roman"/>
                <w:b w:val="false"/>
                <w:i w:val="false"/>
                <w:color w:val="000000"/>
                <w:vertAlign w:val="superscript"/>
              </w:rPr>
              <w:t>0</w:t>
            </w:r>
            <w:r>
              <w:rPr>
                <w:rFonts w:ascii="Times New Roman"/>
                <w:b w:val="false"/>
                <w:i w:val="false"/>
                <w:color w:val="000000"/>
                <w:sz w:val="20"/>
              </w:rPr>
              <w:t xml:space="preserve">С-тан 30 </w:t>
            </w:r>
            <w:r>
              <w:rPr>
                <w:rFonts w:ascii="Times New Roman"/>
                <w:b w:val="false"/>
                <w:i w:val="false"/>
                <w:color w:val="000000"/>
                <w:vertAlign w:val="superscript"/>
              </w:rPr>
              <w:t>0</w:t>
            </w:r>
            <w:r>
              <w:rPr>
                <w:rFonts w:ascii="Times New Roman"/>
                <w:b w:val="false"/>
                <w:i w:val="false"/>
                <w:color w:val="000000"/>
                <w:sz w:val="20"/>
              </w:rPr>
              <w:t>С-қа дейінгі және ауаның ылғалдылығын 60%-дан 95% дейін реттеу мүмкіндігін қамтамасыз ететіндей жағдайды ескере отырып таңдалады.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 камералары мен мұздатқыштарға салған кезде шикізаттар мен қосымша өнімдер ағаштан жасалған торларға қатарланып немесе еденнен биіктігі 8 сантиметр болатын тұғырықтарға қойылады.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Қатарлар суыту қабырғалары мен аспаптарынан 30 сантиметр алыс қашықтықта орналастырылуға тиіс.</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Қатарлар арасында өтетін жол қалдырылады.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Суытылған және салқындатылған ет ілініп сақталады.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түрде жарамды ет осы мақсатта арнайы қолданылатын оқшауланған мұздатқышта немесе мұздаткыштың жеке камерасында сақталады.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үшін контейнерлер негізінің ауданынан үш есе асатын асфальтталған алаңқайға орнатылатын металдан жасалған контейнерлер қолданылады.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Контейнерлер өндірістік және қосалқы үй-жайлардан 25 метр алыс орналасады.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алаңқайды үш жағынан тұтастай бетондалған немесе кірпіштен қаланған биіктігі 1,5 метр қабырғамен қоршау қажет.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Көңді биотермиялық залалсыздандыру арнайы жабдықталған алаңқайларда жүргізіледі.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цехтарда ағынды су: құрамында май бар, құрамында май жоқ, шаруашылық-тұрмыстық және ластанбаған өндірістік су үшін ішкі кәріздің бөлек желісі көзделеді;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Кәрізге немесе жергілікті тазарту құрылыстарына жіберу алдында ағынды сулар, механикалық тазартудан өтеді;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майы барлары майтұтқыштардан өтеді;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 бөлімшеден және сумен шайылған аумақтан көңді ұстап қалушы арқылы жіберіледі, залалсыздандырылады.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суды қабылдау үшін бетондалған шұңқыр өндірістік ғимараттан кемінде 20 метр қашықтықта орналасады, қақпақпен жабдықталады және оның 2/3 көлемінің толу шамасына қарай тазартылады.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Өндіруде (дайындауда) ет және ет өнімдеріне ветеринарлық-санитарлық сараптау жүргізу үшін өндіру (дайындау) объектілерінде өндірістік бақылау бөлімшелері ұйымдастырылады.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және импорттық өндірістің ет шикізаттары өнеркәсіптік қайта өңдеуге ветеринарлық ілеспе құжаттармен бірге қабылданады.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өнімдерін тасымалдауға арналған көлік құралдарына және/немесе контейнерлерге мынадай талаптар қойылады: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жас өніммен жанасатын ішкі жақ жоғары беті немесе басқа бөліктері өнімнің органолептикалық қасиеттеріне және халықтың денсаулығына әсер етпейтін шірімейтін металдардан жасалады тегіс, жеңіл тазаланатын және дезинфекцияланатын болуы тиіс;</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жәндіктерден және шаңнан тиімді қорғауды қамтамасыз етуі және сұйықтың дренажын болдырмау үшін су өткізбейтін болуға тиіс;</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ұшаларды, жарты ұшаларды, ұшаның төрттен бір бөлігін тасымалдау үшін олар ет еденге тимейтін биіктікте орнатылған ілінетін жас ет үшін шірімейтін күршектермен жабдықталады;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немесе контейнерлерді онда тірі жануарларды немесе түрлі басқа жүкті тасымалдағаннан кейін ет және ет өнімдерін тасымалдауға қолдануға жол берілмейді.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өнімдерін тасымалдауға қолданылатын көлік құралында температуралық-ылғалдылық режимі сақталады.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союмен, ет пен ет өнімдерін өңдеумен айналысатын объектілерде мемлекеттік ветеринариялық санитариялық бақылау орнанының есептік нөмірінің болуы.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қойылған талаптарға сай болған жағдайда "+" белгісі қойылады;</w:t>
      </w:r>
      <w:r>
        <w:br/>
      </w:r>
      <w:r>
        <w:rPr>
          <w:rFonts w:ascii="Times New Roman"/>
          <w:b w:val="false"/>
          <w:i w:val="false"/>
          <w:color w:val="000000"/>
          <w:sz w:val="28"/>
        </w:rPr>
        <w:t>
      - қойылған талаптарға сай болмаған жағдайда "-" белгісі қойылады және әр бұзушылық түрі баллдық жүйе арқылы бағаланады;</w:t>
      </w:r>
      <w:r>
        <w:br/>
      </w:r>
      <w:r>
        <w:rPr>
          <w:rFonts w:ascii="Times New Roman"/>
          <w:b w:val="false"/>
          <w:i w:val="false"/>
          <w:color w:val="000000"/>
          <w:sz w:val="28"/>
        </w:rPr>
        <w:t>
      - егер тексеру объектісінде тізімде қойылған талабы болмаса "0" белгісі қойылады</w:t>
      </w:r>
    </w:p>
    <w:p>
      <w:pPr>
        <w:spacing w:after="0"/>
        <w:ind w:left="0"/>
        <w:jc w:val="both"/>
      </w:pPr>
      <w:r>
        <w:rPr>
          <w:rFonts w:ascii="Times New Roman"/>
          <w:b w:val="false"/>
          <w:i w:val="false"/>
          <w:color w:val="000000"/>
          <w:sz w:val="28"/>
        </w:rPr>
        <w:t>Тексеруді жүргізген мемлекеттік</w:t>
      </w:r>
      <w:r>
        <w:br/>
      </w:r>
      <w:r>
        <w:rPr>
          <w:rFonts w:ascii="Times New Roman"/>
          <w:b w:val="false"/>
          <w:i w:val="false"/>
          <w:color w:val="000000"/>
          <w:sz w:val="28"/>
        </w:rPr>
        <w:t>
ветеринариялық-санитарлық инспектор ___________  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Қойылған талаптардың бұзылғаны анықталған жағдайда нұсқама толтырылған күні мен нөмірі қойылады (20 ___ жылғы "____ "______ № ________)</w:t>
      </w:r>
    </w:p>
    <w:p>
      <w:pPr>
        <w:spacing w:after="0"/>
        <w:ind w:left="0"/>
        <w:jc w:val="both"/>
      </w:pPr>
      <w:r>
        <w:rPr>
          <w:rFonts w:ascii="Times New Roman"/>
          <w:b w:val="false"/>
          <w:i w:val="false"/>
          <w:color w:val="000000"/>
          <w:sz w:val="28"/>
        </w:rPr>
        <w:t>Тексеру қорытындысымен таныстым</w:t>
      </w:r>
      <w:r>
        <w:br/>
      </w:r>
      <w:r>
        <w:rPr>
          <w:rFonts w:ascii="Times New Roman"/>
          <w:b w:val="false"/>
          <w:i w:val="false"/>
          <w:color w:val="000000"/>
          <w:sz w:val="28"/>
        </w:rPr>
        <w:t>
(келісемін/келіспеймін)_____________          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20 _____ ж. "_____"_______________</w:t>
      </w:r>
    </w:p>
    <w:p>
      <w:pPr>
        <w:spacing w:after="0"/>
        <w:ind w:left="0"/>
        <w:jc w:val="both"/>
      </w:pPr>
      <w:r>
        <w:rPr>
          <w:rFonts w:ascii="Times New Roman"/>
          <w:b w:val="false"/>
          <w:i w:val="false"/>
          <w:color w:val="000000"/>
          <w:sz w:val="28"/>
        </w:rPr>
        <w:t>Тексеру қорытындысы бойынша тексерілетін объект_____________________</w:t>
      </w:r>
      <w:r>
        <w:br/>
      </w: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Объектілер ауыстырылатын категориясына("+"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4193"/>
        <w:gridCol w:w="4713"/>
      </w:tblGrid>
      <w:tr>
        <w:trPr>
          <w:trHeight w:val="7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жоғары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орташа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төмен</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Органның лауазымды тұлғалары:</w:t>
      </w:r>
      <w:r>
        <w:br/>
      </w:r>
      <w:r>
        <w:rPr>
          <w:rFonts w:ascii="Times New Roman"/>
          <w:b w:val="false"/>
          <w:i w:val="false"/>
          <w:color w:val="000000"/>
          <w:sz w:val="28"/>
        </w:rPr>
        <w:t>
_____________________         ____________             _____________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_____________________         ____________             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                            _______________________</w:t>
      </w:r>
      <w:r>
        <w:br/>
      </w:r>
      <w:r>
        <w:rPr>
          <w:rFonts w:ascii="Times New Roman"/>
          <w:b w:val="false"/>
          <w:i w:val="false"/>
          <w:color w:val="000000"/>
          <w:sz w:val="28"/>
        </w:rPr>
        <w:t>
(Т.А.Ә.,лауазымы)                                    (қолы)</w:t>
      </w:r>
    </w:p>
    <w:p>
      <w:pPr>
        <w:spacing w:after="0"/>
        <w:ind w:left="0"/>
        <w:jc w:val="both"/>
      </w:pPr>
      <w:r>
        <w:rPr>
          <w:rFonts w:ascii="Times New Roman"/>
          <w:b w:val="false"/>
          <w:i w:val="false"/>
          <w:color w:val="000000"/>
          <w:sz w:val="28"/>
        </w:rPr>
        <w:t>нысаны</w:t>
      </w:r>
    </w:p>
    <w:bookmarkStart w:name="z14" w:id="4"/>
    <w:p>
      <w:pPr>
        <w:spacing w:after="0"/>
        <w:ind w:left="0"/>
        <w:jc w:val="left"/>
      </w:pPr>
      <w:r>
        <w:rPr>
          <w:rFonts w:ascii="Times New Roman"/>
          <w:b/>
          <w:i w:val="false"/>
          <w:color w:val="000000"/>
        </w:rPr>
        <w:t xml:space="preserve"> 
Ветеринария саласындағы малдарды ұстаумен, өсірумен және қолданумен айналысатын жеке және заңды тұлғаларға арналған тексеру парағы</w:t>
      </w:r>
    </w:p>
    <w:bookmarkEnd w:id="4"/>
    <w:p>
      <w:pPr>
        <w:spacing w:after="0"/>
        <w:ind w:left="0"/>
        <w:jc w:val="both"/>
      </w:pPr>
      <w:r>
        <w:rPr>
          <w:rFonts w:ascii="Times New Roman"/>
          <w:b w:val="false"/>
          <w:i w:val="false"/>
          <w:color w:val="000000"/>
          <w:sz w:val="28"/>
        </w:rPr>
        <w:t>Органның атауы______________________________________________________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Тексеруді тағайындау туралы акт_____________________________________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атауы___________________________________________________</w:t>
      </w:r>
      <w:r>
        <w:br/>
      </w:r>
      <w:r>
        <w:rPr>
          <w:rFonts w:ascii="Times New Roman"/>
          <w:b w:val="false"/>
          <w:i w:val="false"/>
          <w:color w:val="000000"/>
          <w:sz w:val="28"/>
        </w:rPr>
        <w:t>
СТН (БСН, ЖСН)______________________________________________________</w:t>
      </w:r>
      <w:r>
        <w:br/>
      </w:r>
      <w:r>
        <w:rPr>
          <w:rFonts w:ascii="Times New Roman"/>
          <w:b w:val="false"/>
          <w:i w:val="false"/>
          <w:color w:val="000000"/>
          <w:sz w:val="28"/>
        </w:rPr>
        <w:t>
Субъектінің орналасқан мекен-жайы___________________________________</w:t>
      </w:r>
      <w:r>
        <w:br/>
      </w:r>
      <w:r>
        <w:rPr>
          <w:rFonts w:ascii="Times New Roman"/>
          <w:b w:val="false"/>
          <w:i w:val="false"/>
          <w:color w:val="000000"/>
          <w:sz w:val="28"/>
        </w:rPr>
        <w:t>
Органның атауы______________________________________________________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Тексеруді тағайындау туралы акт_____________________________________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атауы___________________________________________________</w:t>
      </w:r>
      <w:r>
        <w:br/>
      </w:r>
      <w:r>
        <w:rPr>
          <w:rFonts w:ascii="Times New Roman"/>
          <w:b w:val="false"/>
          <w:i w:val="false"/>
          <w:color w:val="000000"/>
          <w:sz w:val="28"/>
        </w:rPr>
        <w:t>
СТН (БСН, ЖСН)______________________________________________________</w:t>
      </w:r>
      <w:r>
        <w:br/>
      </w:r>
      <w:r>
        <w:rPr>
          <w:rFonts w:ascii="Times New Roman"/>
          <w:b w:val="false"/>
          <w:i w:val="false"/>
          <w:color w:val="000000"/>
          <w:sz w:val="28"/>
        </w:rPr>
        <w:t>
Субъектінің орналасқан мекен-жайы___________________________________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5509"/>
        <w:gridCol w:w="2320"/>
        <w:gridCol w:w="2453"/>
        <w:gridCol w:w="1922"/>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 тізімі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 емес</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1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мал шаруашылығы қора-жайларын, сондай-ақ жемшөпті, жануарлардан алынатын өнімдер мен шикізатты сақтауға және өңдеуге арналған ғимараттарды ветеринариялық-санитариялық ережелер мен нормативтерге сәйкес ұстауға, қоршаған ортаның ластануына жол бермеуге;</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қадағалау бақылайтын жүктерді ұстауға, өсіруге, пайдалануға, өндіруге, дайындауға (союға), сақтауға, өңдеу мен өткізуге байланысты мемлекеттік ветеринариялық қадағалау объектілерін орналастыру, салу, қайта жаңғырту және пайдалануға беру кезінде, сондай-ақ оларды тасымалдау кезінде зоогигиеналық және ветеринариялық (ветеринариялық санитариялық) талаптарды сақтауға;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жануарларын бірдейлендіруді және оларға ветеринариялық паспорттарды ресімдеуді қамтамасыз етуге;</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қадағалау органдарына жаңадан сатып алынған жануарлар, туған төлдер, олардың сойылғаны мен сатылғаны туралы хабарлауға;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олардың талап етуі бойынша диагностикалық зерттеулер мен вакцина егуді жүзеге асыру үшін жануарларды беруге;</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санитариялық инспекторларға ветеринариялық қарау үшін қозғалтатын (орын ауыстырылатын) нысандарды кедергісіз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инспекторлардың жануарлардың және адамның денсаулығына қауіп төндіретін мемлекеттік ветеринариялық қадағалау бақылайтын жүктерді залалсыздандыру (зарарсыздандыру), өңдеу жөніндегі талаптарын орындауға;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союдың алдында ветеринариялық тексеру жүргізбей жануарларды өткізу үшін союға және сойғаннан кейін ұшалары мен мүшелеріне ветеринариялық санитариялық сараптама жасамай өткізуге жол бермеуге;</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04.11.09 ж. № 1754 қаулысымен бекітілген тәртіпке сәйкес кейіннен өткізуге арналған ауыл шаруашылығы жануарларын союды арнайы мал сою орындарында сою.</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өздерінің қызметтік міндеттерін орындауына жәрдем көрсетуге;</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Иелер келесі шаруашылық ұйымдастыру шараларын орындайды:</w:t>
            </w:r>
            <w:r>
              <w:br/>
            </w:r>
            <w:r>
              <w:rPr>
                <w:rFonts w:ascii="Times New Roman"/>
                <w:b w:val="false"/>
                <w:i w:val="false"/>
                <w:color w:val="000000"/>
                <w:sz w:val="20"/>
              </w:rPr>
              <w:t>
</w:t>
            </w:r>
            <w:r>
              <w:rPr>
                <w:rFonts w:ascii="Times New Roman"/>
                <w:b w:val="false"/>
                <w:i w:val="false"/>
                <w:color w:val="000000"/>
                <w:sz w:val="20"/>
              </w:rPr>
              <w:t>мал қораларында және аулаларында тұрақты механикалық тазарту жүргізу, көңді зарарсыздандыруға үю;</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табынды, отарды, топты инфекциялық аурулардан таза аумақтық малдарымен толықтыру;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азығын малдың инфекциялық ауруларынан таза аумақтарда дайындау;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 және қолайсыз аумақ малдары арасындағы қатынасты болдырмау.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иелері келесі ветеринариялық санитариялық іс-шараларды атқарады:</w:t>
            </w:r>
            <w:r>
              <w:br/>
            </w:r>
            <w:r>
              <w:rPr>
                <w:rFonts w:ascii="Times New Roman"/>
                <w:b w:val="false"/>
                <w:i w:val="false"/>
                <w:color w:val="000000"/>
                <w:sz w:val="20"/>
              </w:rPr>
              <w:t>
</w:t>
            </w:r>
            <w:r>
              <w:rPr>
                <w:rFonts w:ascii="Times New Roman"/>
                <w:b w:val="false"/>
                <w:i w:val="false"/>
                <w:color w:val="000000"/>
                <w:sz w:val="20"/>
              </w:rPr>
              <w:t>1) малды орналастыруда, азықтандыруда және пайдалануда ветеринариялық-санитарлық ережелерді орындау;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мал жайылымдарын және суаттарын қалыпты ветеринариялық-санитарлық жағдайда ұстау;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көңді және өлексені уақытында зарарсыздандыру;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мал қораларына ретті профилактикалық дезинфекция (микроорганизмдерді жою), дератизация (тышқандарды жою), дезинсекция (зиянды бунақ денелерді жою), дезакаризация (кенелерді жою) жүргізу;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мал фермаларын, қораларын дезинфекциялық тосқауылдармен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мал шаруашылығы объектілерінің аумақтарын қоршаумен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маманның рұқсатынсыз ауырды деген малды бір жерден екінші жерге айдауға тыйым салынады;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ұстаумен, өсірумен және қолданумен айналысатын нысандарда мемлекеттік ветеринариялық санитариялық қадағалау нысанының есептік нөмірінің болуы тиіс.</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қойылған талаптарға сай болған жағдайда "+" белгісі қойылады;</w:t>
      </w:r>
      <w:r>
        <w:br/>
      </w:r>
      <w:r>
        <w:rPr>
          <w:rFonts w:ascii="Times New Roman"/>
          <w:b w:val="false"/>
          <w:i w:val="false"/>
          <w:color w:val="000000"/>
          <w:sz w:val="28"/>
        </w:rPr>
        <w:t>
- қойылған талаптарға сай болмаған жағдайда "-" белгісі қойылады және әр бұзушылық түрі баллдық жүйе арқылы бағаланады;</w:t>
      </w:r>
      <w:r>
        <w:br/>
      </w:r>
      <w:r>
        <w:rPr>
          <w:rFonts w:ascii="Times New Roman"/>
          <w:b w:val="false"/>
          <w:i w:val="false"/>
          <w:color w:val="000000"/>
          <w:sz w:val="28"/>
        </w:rPr>
        <w:t>
- егер тексеру объектісінде тізімде қойылған талабы болмаса "0" белгісі қойылады</w:t>
      </w:r>
    </w:p>
    <w:p>
      <w:pPr>
        <w:spacing w:after="0"/>
        <w:ind w:left="0"/>
        <w:jc w:val="both"/>
      </w:pPr>
      <w:r>
        <w:rPr>
          <w:rFonts w:ascii="Times New Roman"/>
          <w:b w:val="false"/>
          <w:i w:val="false"/>
          <w:color w:val="000000"/>
          <w:sz w:val="28"/>
        </w:rPr>
        <w:t>Тексеруді жүргізген мемлекеттік</w:t>
      </w:r>
      <w:r>
        <w:br/>
      </w:r>
      <w:r>
        <w:rPr>
          <w:rFonts w:ascii="Times New Roman"/>
          <w:b w:val="false"/>
          <w:i w:val="false"/>
          <w:color w:val="000000"/>
          <w:sz w:val="28"/>
        </w:rPr>
        <w:t>
ветеринариялық-санитарлық инспектор ____________ ____________________</w:t>
      </w:r>
      <w:r>
        <w:br/>
      </w:r>
      <w:r>
        <w:rPr>
          <w:rFonts w:ascii="Times New Roman"/>
          <w:b w:val="false"/>
          <w:i w:val="false"/>
          <w:color w:val="000000"/>
          <w:sz w:val="28"/>
        </w:rPr>
        <w:t>
                                      (Т.А.Ә.)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Қойылған талаптардың бұзылғаны анықталған жағдайда нұсқама толтырылған күні мен нөмірі қойылады (20 ___ жылғы "___"_____ № ____)</w:t>
      </w:r>
    </w:p>
    <w:p>
      <w:pPr>
        <w:spacing w:after="0"/>
        <w:ind w:left="0"/>
        <w:jc w:val="both"/>
      </w:pPr>
      <w:r>
        <w:rPr>
          <w:rFonts w:ascii="Times New Roman"/>
          <w:b w:val="false"/>
          <w:i w:val="false"/>
          <w:color w:val="000000"/>
          <w:sz w:val="28"/>
        </w:rPr>
        <w:t>Тексеру қорытындысымен таныстым</w:t>
      </w:r>
      <w:r>
        <w:br/>
      </w:r>
      <w:r>
        <w:rPr>
          <w:rFonts w:ascii="Times New Roman"/>
          <w:b w:val="false"/>
          <w:i w:val="false"/>
          <w:color w:val="000000"/>
          <w:sz w:val="28"/>
        </w:rPr>
        <w:t>
(келісемін/келіспеймін)________________________ 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20 ____ ж. "_______"</w:t>
      </w:r>
      <w:r>
        <w:rPr>
          <w:rFonts w:ascii="Times New Roman"/>
          <w:b/>
          <w:i w:val="false"/>
          <w:color w:val="000000"/>
          <w:sz w:val="28"/>
        </w:rPr>
        <w:t>____________</w:t>
      </w:r>
    </w:p>
    <w:p>
      <w:pPr>
        <w:spacing w:after="0"/>
        <w:ind w:left="0"/>
        <w:jc w:val="both"/>
      </w:pPr>
      <w:r>
        <w:rPr>
          <w:rFonts w:ascii="Times New Roman"/>
          <w:b w:val="false"/>
          <w:i w:val="false"/>
          <w:color w:val="000000"/>
          <w:sz w:val="28"/>
        </w:rPr>
        <w:t>Тексеру қорытындысы бойынша тексерілетін объект ____________________</w:t>
      </w:r>
      <w:r>
        <w:br/>
      </w: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Объектілер ауыстырылатын категориясына("+"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4193"/>
        <w:gridCol w:w="4693"/>
      </w:tblGrid>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жоғары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орташа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төмен</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Органның лауазымды тұлғалары:</w:t>
      </w:r>
      <w:r>
        <w:br/>
      </w:r>
      <w:r>
        <w:rPr>
          <w:rFonts w:ascii="Times New Roman"/>
          <w:b w:val="false"/>
          <w:i w:val="false"/>
          <w:color w:val="000000"/>
          <w:sz w:val="28"/>
        </w:rPr>
        <w:t>
_____________________         _________________ ____________________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_____________________         _________________   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             ______________________________________</w:t>
      </w:r>
      <w:r>
        <w:br/>
      </w:r>
      <w:r>
        <w:rPr>
          <w:rFonts w:ascii="Times New Roman"/>
          <w:b w:val="false"/>
          <w:i w:val="false"/>
          <w:color w:val="000000"/>
          <w:sz w:val="28"/>
        </w:rPr>
        <w:t>
(Т.А.Ә., лауазымы)                           (қолы)</w:t>
      </w:r>
    </w:p>
    <w:p>
      <w:pPr>
        <w:spacing w:after="0"/>
        <w:ind w:left="0"/>
        <w:jc w:val="both"/>
      </w:pPr>
      <w:r>
        <w:rPr>
          <w:rFonts w:ascii="Times New Roman"/>
          <w:b w:val="false"/>
          <w:i w:val="false"/>
          <w:color w:val="000000"/>
          <w:sz w:val="28"/>
        </w:rPr>
        <w:t>нысаны</w:t>
      </w:r>
    </w:p>
    <w:bookmarkStart w:name="z15" w:id="5"/>
    <w:p>
      <w:pPr>
        <w:spacing w:after="0"/>
        <w:ind w:left="0"/>
        <w:jc w:val="left"/>
      </w:pPr>
      <w:r>
        <w:rPr>
          <w:rFonts w:ascii="Times New Roman"/>
          <w:b/>
          <w:i w:val="false"/>
          <w:color w:val="000000"/>
        </w:rPr>
        <w:t xml:space="preserve"> 
Ветеринария саласындағы ветеринарияға белгіленген препараттарды өндіру және сату жөніндегі қызметті жүзеге асыратын субъектілерді тексеру парағы</w:t>
      </w:r>
    </w:p>
    <w:bookmarkEnd w:id="5"/>
    <w:p>
      <w:pPr>
        <w:spacing w:after="0"/>
        <w:ind w:left="0"/>
        <w:jc w:val="both"/>
      </w:pPr>
      <w:r>
        <w:rPr>
          <w:rFonts w:ascii="Times New Roman"/>
          <w:b w:val="false"/>
          <w:i w:val="false"/>
          <w:color w:val="000000"/>
          <w:sz w:val="28"/>
        </w:rPr>
        <w:t>Органның атауы______________________________________________________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Тексеруді тағайындау туралы акт_____________________________________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атауы___________________________________________________</w:t>
      </w:r>
      <w:r>
        <w:br/>
      </w:r>
      <w:r>
        <w:rPr>
          <w:rFonts w:ascii="Times New Roman"/>
          <w:b w:val="false"/>
          <w:i w:val="false"/>
          <w:color w:val="000000"/>
          <w:sz w:val="28"/>
        </w:rPr>
        <w:t>
СТН (БСН, ЖСН)______________________________________________________</w:t>
      </w:r>
      <w:r>
        <w:br/>
      </w:r>
      <w:r>
        <w:rPr>
          <w:rFonts w:ascii="Times New Roman"/>
          <w:b w:val="false"/>
          <w:i w:val="false"/>
          <w:color w:val="000000"/>
          <w:sz w:val="28"/>
        </w:rPr>
        <w:t>
Субъектінің орналасқан мекен-жайы___________________________________</w:t>
      </w:r>
      <w:r>
        <w:br/>
      </w:r>
      <w:r>
        <w:rPr>
          <w:rFonts w:ascii="Times New Roman"/>
          <w:b w:val="false"/>
          <w:i w:val="false"/>
          <w:color w:val="000000"/>
          <w:sz w:val="28"/>
        </w:rPr>
        <w:t>
Органның атауы______________________________________________________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Тексеруді тағайындау туралы акт_____________________________________</w:t>
      </w:r>
      <w:r>
        <w:br/>
      </w:r>
      <w:r>
        <w:rPr>
          <w:rFonts w:ascii="Times New Roman"/>
          <w:b w:val="false"/>
          <w:i w:val="false"/>
          <w:color w:val="000000"/>
          <w:sz w:val="28"/>
        </w:rPr>
        <w:t>
                                         (№, күні)</w:t>
      </w:r>
    </w:p>
    <w:p>
      <w:pPr>
        <w:spacing w:after="0"/>
        <w:ind w:left="0"/>
        <w:jc w:val="both"/>
      </w:pPr>
      <w:r>
        <w:rPr>
          <w:rFonts w:ascii="Times New Roman"/>
          <w:b w:val="false"/>
          <w:i w:val="false"/>
          <w:color w:val="000000"/>
          <w:sz w:val="28"/>
        </w:rPr>
        <w:t>Субъектінің атауы __________________________________________________</w:t>
      </w:r>
      <w:r>
        <w:br/>
      </w:r>
      <w:r>
        <w:rPr>
          <w:rFonts w:ascii="Times New Roman"/>
          <w:b w:val="false"/>
          <w:i w:val="false"/>
          <w:color w:val="000000"/>
          <w:sz w:val="28"/>
        </w:rPr>
        <w:t>
СТН (БСН, ЖСН)______________________________________________________</w:t>
      </w:r>
      <w:r>
        <w:br/>
      </w:r>
      <w:r>
        <w:rPr>
          <w:rFonts w:ascii="Times New Roman"/>
          <w:b w:val="false"/>
          <w:i w:val="false"/>
          <w:color w:val="000000"/>
          <w:sz w:val="28"/>
        </w:rPr>
        <w:t>
Субъектінің орналасқан мекен-жайы___________________________________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4319"/>
        <w:gridCol w:w="2533"/>
        <w:gridCol w:w="2647"/>
        <w:gridCol w:w="2647"/>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 тізімі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w:t>
            </w:r>
            <w:r>
              <w:br/>
            </w:r>
            <w:r>
              <w:rPr>
                <w:rFonts w:ascii="Times New Roman"/>
                <w:b w:val="false"/>
                <w:i w:val="false"/>
                <w:color w:val="000000"/>
                <w:sz w:val="20"/>
              </w:rPr>
              <w:t>
</w:t>
            </w:r>
            <w:r>
              <w:rPr>
                <w:rFonts w:ascii="Times New Roman"/>
                <w:b w:val="false"/>
                <w:i w:val="false"/>
                <w:color w:val="000000"/>
                <w:sz w:val="20"/>
              </w:rPr>
              <w:t>талаптарға</w:t>
            </w:r>
            <w:r>
              <w:br/>
            </w:r>
            <w:r>
              <w:rPr>
                <w:rFonts w:ascii="Times New Roman"/>
                <w:b w:val="false"/>
                <w:i w:val="false"/>
                <w:color w:val="000000"/>
                <w:sz w:val="20"/>
              </w:rPr>
              <w:t>
</w:t>
            </w:r>
            <w:r>
              <w:rPr>
                <w:rFonts w:ascii="Times New Roman"/>
                <w:b w:val="false"/>
                <w:i w:val="false"/>
                <w:color w:val="000000"/>
                <w:sz w:val="20"/>
              </w:rPr>
              <w:t>сай</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 емес</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үшін шығарылатын дәрілік заттар мен биологиялық препараттардың қауіпсіздігі үшін қысталаң болып табылатын өндірістік операцияларға арналған үй-жайлар мен жабдықтарды шығарылатын өнімнің қауіпсіздігін бақылау мен қамтамасыз етуді жүзеге асыратын бөлімше тиісті түрде растауға тиіс.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технологиялық учаске үшін өндіріс регламентіне сәйкес тиісті тазалық сыныбы белгіленуі тиіс.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фитошикізатты дайындау сатысында міндетті радиациялық бақылау жүргізіледі.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өсімдіктерді сұрыптау, технологиясында көзделген оларды өңдеу және зертханалық бақылау өңезденудің, улы өсімдіктердің және олардың зақымданған бөліктерінің (қаракүйе, шала, жорғалайтын ақ мия, түрлі-түсті вязель, қырықжапырақты софора және басқалар) болуына жол бермейді.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 шикізат, сүт сарысуы, казеин, ет, бауыр, паренхиматозды органдар, қан, эндокринді шикізат және шикізат ретінде биологиялық препараттар алуға арналған жануарлардың басқа да тіндері мен органдары дені сау жануарлардан алынуы тиіс.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мен биологиялық препараттарды шығару (дайындау) уәкілетті орган әзірлейтін және келісілетін нормативтік-техникалық құжаттамаға сәйкес жүзеге асырылады.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дәріхана Қазақстан Республикасы Үкіметінің 2008 жылғы 23 сәуірдегі № 380 қаулысымен бекітілген "Ветеринарияда пайдаланылатын дәрілік заттар мен биологиялық препараттар қауіпсіздігіне қойылатын талаптар" техникалық регламентіне сәйкес болуы жануарларға арналған дәрілік заттарды дайындауды қамтамасыз ететін қажетті үй-жайлар, жабдықтар және мүкәммал тиіс.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Микроорганизмдер, оның ішінде шетелден алынғандары, жануарларға арналған иммунологиялық дәрілік заттарды шығару мен олардың сапасын бақылауға арналғандар Ветеринарияда пайдаланылатын микроорганизмдер штамдарының коллекциясына депозитке алынуы тиіс.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дәрілік заттарды шығару үшін пайдаланылатын аймақтарда микробиологиялық тектес дәрілік заттарды, биологиялық препараттарды дайындауға жол берілмейді.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және биотехнологиялық өнімдерді шығаратын әрбір кәсіпорында қамтамасыз ету жүйелерін, технологиялық процестерді, барлық технологиялық жабдықтарды, процестерді және бақылау әдістерін қазіргі заманғы салыстырып тексеру жүргізілуі тиіс.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дәрілік заттарды, биологиялық препараттарды сақтау, босату (өткізу) және тасымалдау физикалық-химиялық, биологиялық, фармакологиялық, токсикологиялық қасиеттерін ескере отырып атқарылуы тиіс.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биологиялық препараттарды шығаруды жүзеге асыратын кәсіпорындарда жануарларға арналған дәрілік заттарды, биологиялық препараттарды сақтау мен босату кезінде олардың қауіпсіздігі мен қасиеттерінің сақталуын қамтамасыз ететін үй-жайлар, жабдықтар және мүккәмал болуы тиіс.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келесілер болмауы тиіс:</w:t>
            </w:r>
            <w:r>
              <w:br/>
            </w:r>
            <w:r>
              <w:rPr>
                <w:rFonts w:ascii="Times New Roman"/>
                <w:b w:val="false"/>
                <w:i w:val="false"/>
                <w:color w:val="000000"/>
                <w:sz w:val="20"/>
              </w:rPr>
              <w:t>
</w:t>
            </w:r>
            <w:r>
              <w:rPr>
                <w:rFonts w:ascii="Times New Roman"/>
                <w:b w:val="false"/>
                <w:i w:val="false"/>
                <w:color w:val="000000"/>
                <w:sz w:val="20"/>
              </w:rPr>
              <w:t>1) дәрілік заттарды сақтаудың температуралық режимдерінің сақталмауы;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өнімнің түрінің бұзылуы;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тасымалдау кезінде өнімнің зақымдануы;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препараттарды қолдануда дайындау, тағайындау ережелерінің бұзылуы;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дәрілік заттарды жою кезіндегі қауіпсіздікке қойылатын талаптардың бұзылуы.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Қоймалық үй-жайлар мынадай учаскелерге:</w:t>
            </w:r>
            <w:r>
              <w:br/>
            </w:r>
            <w:r>
              <w:rPr>
                <w:rFonts w:ascii="Times New Roman"/>
                <w:b w:val="false"/>
                <w:i w:val="false"/>
                <w:color w:val="000000"/>
                <w:sz w:val="20"/>
              </w:rPr>
              <w:t>
</w:t>
            </w:r>
            <w:r>
              <w:rPr>
                <w:rFonts w:ascii="Times New Roman"/>
                <w:b w:val="false"/>
                <w:i w:val="false"/>
                <w:color w:val="000000"/>
                <w:sz w:val="20"/>
              </w:rPr>
              <w:t>1) өнімді қабылдау және босату аймағына;</w:t>
            </w:r>
            <w:r>
              <w:br/>
            </w:r>
            <w:r>
              <w:rPr>
                <w:rFonts w:ascii="Times New Roman"/>
                <w:b w:val="false"/>
                <w:i w:val="false"/>
                <w:color w:val="000000"/>
                <w:sz w:val="20"/>
              </w:rPr>
              <w:t>
</w:t>
            </w:r>
            <w:r>
              <w:rPr>
                <w:rFonts w:ascii="Times New Roman"/>
                <w:b w:val="false"/>
                <w:i w:val="false"/>
                <w:color w:val="000000"/>
                <w:sz w:val="20"/>
              </w:rPr>
              <w:t>2) жануарларға арналған дәрілік заттарды, биологиялық препараттарды негізгі сақтауға арналған аймаққа;</w:t>
            </w:r>
            <w:r>
              <w:br/>
            </w:r>
            <w:r>
              <w:rPr>
                <w:rFonts w:ascii="Times New Roman"/>
                <w:b w:val="false"/>
                <w:i w:val="false"/>
                <w:color w:val="000000"/>
                <w:sz w:val="20"/>
              </w:rPr>
              <w:t>
</w:t>
            </w:r>
            <w:r>
              <w:rPr>
                <w:rFonts w:ascii="Times New Roman"/>
                <w:b w:val="false"/>
                <w:i w:val="false"/>
                <w:color w:val="000000"/>
                <w:sz w:val="20"/>
              </w:rPr>
              <w:t>3) ерекше сақтау шарттарын талап ететін жануарларға арналған дәрілік заттар, биологиялық препараттар аймағына; карантиндік аймаққа бөлінуі тиіс.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дәрілік заттарды, биологиялық препараттарды қоймада барлық көшіру құжатты түрде тіркеледі.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дәрілік заттарды, биологиялық препараттарды жарамдылық мерзімі бойынша есепке алу жүргізілуі тиіс.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 өткен, сапасына қойылатын талаптарға сәйкес келмейтін және олардың сапасын куәландыратын құжаттары жоқ жануарларға арналған дәрілік заттар, биологиялық препараттар және басқа да тауарлар қабылдауға жатпайды.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 пайдаланылатын дәрілік заттар мен биологиялық препараттарды республиканың нарығында орналастыруды және сатуды жүзеге асыратын адамдарда осы қызмет түріне лицензиясы, тиісті үй-жайлары және өнімнің нақты түрлеріне арналған нормативтік құжаттарға сәйкес өнімді сақтау мүмкіндігін қамтамасыз ететін жағдайлары болуы тиіс.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 пайдаланылатын дәрілік заттар мен биологиялық препараттар сатуға жіберілмейді, егер:</w:t>
            </w:r>
            <w:r>
              <w:br/>
            </w:r>
            <w:r>
              <w:rPr>
                <w:rFonts w:ascii="Times New Roman"/>
                <w:b w:val="false"/>
                <w:i w:val="false"/>
                <w:color w:val="000000"/>
                <w:sz w:val="20"/>
              </w:rPr>
              <w:t>
</w:t>
            </w:r>
            <w:r>
              <w:rPr>
                <w:rFonts w:ascii="Times New Roman"/>
                <w:b w:val="false"/>
                <w:i w:val="false"/>
                <w:color w:val="000000"/>
                <w:sz w:val="20"/>
              </w:rPr>
              <w:t>1) сақталу немесе жарамдылық мерзімі бітсе;</w:t>
            </w:r>
            <w:r>
              <w:br/>
            </w:r>
            <w:r>
              <w:rPr>
                <w:rFonts w:ascii="Times New Roman"/>
                <w:b w:val="false"/>
                <w:i w:val="false"/>
                <w:color w:val="000000"/>
                <w:sz w:val="20"/>
              </w:rPr>
              <w:t>
</w:t>
            </w:r>
            <w:r>
              <w:rPr>
                <w:rFonts w:ascii="Times New Roman"/>
                <w:b w:val="false"/>
                <w:i w:val="false"/>
                <w:color w:val="000000"/>
                <w:sz w:val="20"/>
              </w:rPr>
              <w:t>2) бүлінуінің анық белгілері болса;</w:t>
            </w:r>
            <w:r>
              <w:br/>
            </w:r>
            <w:r>
              <w:rPr>
                <w:rFonts w:ascii="Times New Roman"/>
                <w:b w:val="false"/>
                <w:i w:val="false"/>
                <w:color w:val="000000"/>
                <w:sz w:val="20"/>
              </w:rPr>
              <w:t>
</w:t>
            </w:r>
            <w:r>
              <w:rPr>
                <w:rFonts w:ascii="Times New Roman"/>
                <w:b w:val="false"/>
                <w:i w:val="false"/>
                <w:color w:val="000000"/>
                <w:sz w:val="20"/>
              </w:rPr>
              <w:t>3) олардың шыққан жерін растайтын өндірушінің құжаттары жоқ және оларға қатысты ақпараты жоқ болса;</w:t>
            </w:r>
            <w:r>
              <w:br/>
            </w:r>
            <w:r>
              <w:rPr>
                <w:rFonts w:ascii="Times New Roman"/>
                <w:b w:val="false"/>
                <w:i w:val="false"/>
                <w:color w:val="000000"/>
                <w:sz w:val="20"/>
              </w:rPr>
              <w:t>
</w:t>
            </w:r>
            <w:r>
              <w:rPr>
                <w:rFonts w:ascii="Times New Roman"/>
                <w:b w:val="false"/>
                <w:i w:val="false"/>
                <w:color w:val="000000"/>
                <w:sz w:val="20"/>
              </w:rPr>
              <w:t>4) ұсынылған ақпаратқа сәйкес келмейтін және олардың шыққан жерін растайтын құжаттардың жасандылығына негізді күмән бар болса;</w:t>
            </w:r>
            <w:r>
              <w:br/>
            </w:r>
            <w:r>
              <w:rPr>
                <w:rFonts w:ascii="Times New Roman"/>
                <w:b w:val="false"/>
                <w:i w:val="false"/>
                <w:color w:val="000000"/>
                <w:sz w:val="20"/>
              </w:rPr>
              <w:t>
</w:t>
            </w:r>
            <w:r>
              <w:rPr>
                <w:rFonts w:ascii="Times New Roman"/>
                <w:b w:val="false"/>
                <w:i w:val="false"/>
                <w:color w:val="000000"/>
                <w:sz w:val="20"/>
              </w:rPr>
              <w:t>5) Техникалық регламенттерде көзделген мәліметтері бар таңбалануы жоқ не оларға қатысты мұндай ақпараты жоқ болса;</w:t>
            </w:r>
            <w:r>
              <w:br/>
            </w:r>
            <w:r>
              <w:rPr>
                <w:rFonts w:ascii="Times New Roman"/>
                <w:b w:val="false"/>
                <w:i w:val="false"/>
                <w:color w:val="000000"/>
                <w:sz w:val="20"/>
              </w:rPr>
              <w:t>
</w:t>
            </w:r>
            <w:r>
              <w:rPr>
                <w:rFonts w:ascii="Times New Roman"/>
                <w:b w:val="false"/>
                <w:i w:val="false"/>
                <w:color w:val="000000"/>
                <w:sz w:val="20"/>
              </w:rPr>
              <w:t>6) бұзылған және герметикалық емес орамда болса.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 қолдану жөніндегі нұсқамада көрсетілген талаптарға сәйкес дәрілік затты, биологиялық препаратты қолданғаннан кейін жануарларды сою алдында ұстау және мал шаруашылығы өнімін пайдалану мерзімін сақтау керек.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Малдарға арналған кез келген дәрі-дәрмектерді, биологиялық заттарды қолданғаны туралы құжат жасау керек.</w:t>
            </w:r>
            <w:r>
              <w:br/>
            </w:r>
            <w:r>
              <w:rPr>
                <w:rFonts w:ascii="Times New Roman"/>
                <w:b w:val="false"/>
                <w:i w:val="false"/>
                <w:color w:val="000000"/>
                <w:sz w:val="20"/>
              </w:rPr>
              <w:t>
</w:t>
            </w:r>
            <w:r>
              <w:rPr>
                <w:rFonts w:ascii="Times New Roman"/>
                <w:b w:val="false"/>
                <w:i w:val="false"/>
                <w:color w:val="000000"/>
                <w:sz w:val="20"/>
              </w:rPr>
              <w:t>- дәрілік затты қабылдаған жануарды (ларды) сәйкестендіруді дәрілік затты, биологиялық препаратты тағайындау себептерін және дәрілік затты, биологиялық препаратты тағайындаған және қолданған адамның (дардың) қолдарын, сондай-ақ ауыл шаруашылығы жануарлары үшін сою алдында ұстау және (немесе) мал шаруашылығы өнімін пайдалану мерзімін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және босатылған жануарларға арналған дәрілік заттарды, биологиялық препараттарды құжатты түрде есепке алу жүргізілуі тиіс.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дәрілік заттарды, биологиялық препараттарды жою нормативтік-техникалық құжаттамаға сәйкес жүзеге асырылады.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адамның денсаулығына қауіп тудыратын дәрілік заттар мен биологиялық препараттарды міндетті түрде залалсыздандыру (зарарсыздандыру) жөніндегі іс-шаралар тиісті аумақтың мемлекеттік ветеринарлық инспекторының міндетті түрде қатысуымен жүргізіледі.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 пайдаланылатын дәрілік заттар мен биологиялық препараттар міндетті түрде сертификациялануына және мемлекеттік тіркелуіне сәйкестірілінеді.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 пайдаланылатын дәрілік заттар мен биологиялық препараттарды өндірумен айналысатын мекемелерде мемлекеттік ветеринариялық санитариялық нысанның есептік нөмірі болуы тиіс.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қойылған талаптарға сай болған жағдайда "+" белгісі қойылады;</w:t>
      </w:r>
      <w:r>
        <w:br/>
      </w:r>
      <w:r>
        <w:rPr>
          <w:rFonts w:ascii="Times New Roman"/>
          <w:b w:val="false"/>
          <w:i w:val="false"/>
          <w:color w:val="000000"/>
          <w:sz w:val="28"/>
        </w:rPr>
        <w:t>
- қойылған талаптарға сай болмаған жағдайда "-" белгісі қойылады және әр бұзушылық түрі баллдық жүйе арқылы бағаланады;</w:t>
      </w:r>
      <w:r>
        <w:br/>
      </w:r>
      <w:r>
        <w:rPr>
          <w:rFonts w:ascii="Times New Roman"/>
          <w:b w:val="false"/>
          <w:i w:val="false"/>
          <w:color w:val="000000"/>
          <w:sz w:val="28"/>
        </w:rPr>
        <w:t>
- егер тексеру объектісінде тізімде қойылған талабы болмаса "0" белгісі қойылады</w:t>
      </w:r>
    </w:p>
    <w:p>
      <w:pPr>
        <w:spacing w:after="0"/>
        <w:ind w:left="0"/>
        <w:jc w:val="both"/>
      </w:pPr>
      <w:r>
        <w:rPr>
          <w:rFonts w:ascii="Times New Roman"/>
          <w:b w:val="false"/>
          <w:i w:val="false"/>
          <w:color w:val="000000"/>
          <w:sz w:val="28"/>
        </w:rPr>
        <w:t>Тексеруді жүргізген мемлекеттік</w:t>
      </w:r>
      <w:r>
        <w:br/>
      </w:r>
      <w:r>
        <w:rPr>
          <w:rFonts w:ascii="Times New Roman"/>
          <w:b w:val="false"/>
          <w:i w:val="false"/>
          <w:color w:val="000000"/>
          <w:sz w:val="28"/>
        </w:rPr>
        <w:t>
ветеринариялық-санитарлық инспектор ____________ 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Қойылған талаптардың бұзылғаны анықталған жағдайда нұсқама толтырылған күні мен нөмірі қойылады (20 __ жылғы "____"____ № _____)</w:t>
      </w:r>
    </w:p>
    <w:p>
      <w:pPr>
        <w:spacing w:after="0"/>
        <w:ind w:left="0"/>
        <w:jc w:val="both"/>
      </w:pPr>
      <w:r>
        <w:rPr>
          <w:rFonts w:ascii="Times New Roman"/>
          <w:b w:val="false"/>
          <w:i w:val="false"/>
          <w:color w:val="000000"/>
          <w:sz w:val="28"/>
        </w:rPr>
        <w:t>Тексеру қорытындысымен таныстым</w:t>
      </w:r>
      <w:r>
        <w:br/>
      </w:r>
      <w:r>
        <w:rPr>
          <w:rFonts w:ascii="Times New Roman"/>
          <w:b w:val="false"/>
          <w:i w:val="false"/>
          <w:color w:val="000000"/>
          <w:sz w:val="28"/>
        </w:rPr>
        <w:t>
(келісемін/келіспеймін)____________________ 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20 ___ ж. "____"__________________</w:t>
      </w:r>
    </w:p>
    <w:p>
      <w:pPr>
        <w:spacing w:after="0"/>
        <w:ind w:left="0"/>
        <w:jc w:val="both"/>
      </w:pPr>
      <w:r>
        <w:rPr>
          <w:rFonts w:ascii="Times New Roman"/>
          <w:b w:val="false"/>
          <w:i w:val="false"/>
          <w:color w:val="000000"/>
          <w:sz w:val="28"/>
        </w:rPr>
        <w:t>Тексеру қорытындысы бойынша тексерілетін объект ____________________</w:t>
      </w:r>
      <w:r>
        <w:br/>
      </w:r>
      <w:r>
        <w:rPr>
          <w:rFonts w:ascii="Times New Roman"/>
          <w:b w:val="false"/>
          <w:i w:val="false"/>
          <w:color w:val="000000"/>
          <w:sz w:val="28"/>
        </w:rPr>
        <w:t>
                                                 (объектінің атауы)</w:t>
      </w:r>
      <w:r>
        <w:br/>
      </w:r>
      <w:r>
        <w:rPr>
          <w:rFonts w:ascii="Times New Roman"/>
          <w:b w:val="false"/>
          <w:i w:val="false"/>
          <w:color w:val="000000"/>
          <w:sz w:val="28"/>
        </w:rPr>
        <w:t>
Объектілер ауыстырылатын категориясына("+"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4193"/>
        <w:gridCol w:w="4713"/>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жоғары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орташа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төмен</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Органның лауазымды тұлғалары:</w:t>
      </w:r>
      <w:r>
        <w:br/>
      </w:r>
      <w:r>
        <w:rPr>
          <w:rFonts w:ascii="Times New Roman"/>
          <w:b w:val="false"/>
          <w:i w:val="false"/>
          <w:color w:val="000000"/>
          <w:sz w:val="28"/>
        </w:rPr>
        <w:t>
_____________________         ____________             _____________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_____________________         ____________             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                         ________________________</w:t>
      </w:r>
      <w:r>
        <w:br/>
      </w:r>
      <w:r>
        <w:rPr>
          <w:rFonts w:ascii="Times New Roman"/>
          <w:b w:val="false"/>
          <w:i w:val="false"/>
          <w:color w:val="000000"/>
          <w:sz w:val="28"/>
        </w:rPr>
        <w:t>
(Т.А.Ә., лауазымы)                                  (қолы)</w:t>
      </w:r>
    </w:p>
    <w:p>
      <w:pPr>
        <w:spacing w:after="0"/>
        <w:ind w:left="0"/>
        <w:jc w:val="both"/>
      </w:pPr>
      <w:r>
        <w:rPr>
          <w:rFonts w:ascii="Times New Roman"/>
          <w:b w:val="false"/>
          <w:i w:val="false"/>
          <w:color w:val="000000"/>
          <w:sz w:val="28"/>
        </w:rPr>
        <w:t>нысаны</w:t>
      </w:r>
    </w:p>
    <w:bookmarkStart w:name="z16" w:id="6"/>
    <w:p>
      <w:pPr>
        <w:spacing w:after="0"/>
        <w:ind w:left="0"/>
        <w:jc w:val="left"/>
      </w:pPr>
      <w:r>
        <w:rPr>
          <w:rFonts w:ascii="Times New Roman"/>
          <w:b/>
          <w:i w:val="false"/>
          <w:color w:val="000000"/>
        </w:rPr>
        <w:t xml:space="preserve"> 
Ветеринария саласындағы бір технологиялық оралымда жұмыс істейтін балық және балық өнімдерін өндіру және қайта өңдеумен айналысатын субъектілерді тексеру парағы</w:t>
      </w:r>
    </w:p>
    <w:bookmarkEnd w:id="6"/>
    <w:p>
      <w:pPr>
        <w:spacing w:after="0"/>
        <w:ind w:left="0"/>
        <w:jc w:val="both"/>
      </w:pPr>
      <w:r>
        <w:rPr>
          <w:rFonts w:ascii="Times New Roman"/>
          <w:b w:val="false"/>
          <w:i w:val="false"/>
          <w:color w:val="000000"/>
          <w:sz w:val="28"/>
        </w:rPr>
        <w:t>Органның атауы______________________________________________________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Тексеруді тағайындау туралы акт_____________________________________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атауы___________________________________________________</w:t>
      </w:r>
      <w:r>
        <w:br/>
      </w:r>
      <w:r>
        <w:rPr>
          <w:rFonts w:ascii="Times New Roman"/>
          <w:b w:val="false"/>
          <w:i w:val="false"/>
          <w:color w:val="000000"/>
          <w:sz w:val="28"/>
        </w:rPr>
        <w:t>
СТН (БСН, ЖСН)______________________________________________________</w:t>
      </w:r>
      <w:r>
        <w:br/>
      </w:r>
      <w:r>
        <w:rPr>
          <w:rFonts w:ascii="Times New Roman"/>
          <w:b w:val="false"/>
          <w:i w:val="false"/>
          <w:color w:val="000000"/>
          <w:sz w:val="28"/>
        </w:rPr>
        <w:t>
Субъектінің орналасқан мекен-жайы___________________________________</w:t>
      </w:r>
      <w:r>
        <w:br/>
      </w:r>
      <w:r>
        <w:rPr>
          <w:rFonts w:ascii="Times New Roman"/>
          <w:b w:val="false"/>
          <w:i w:val="false"/>
          <w:color w:val="000000"/>
          <w:sz w:val="28"/>
        </w:rPr>
        <w:t>
Органның атауы______________________________________________________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Тексеруді тағайындау туралы акт_____________________________________</w:t>
      </w:r>
      <w:r>
        <w:br/>
      </w:r>
      <w:r>
        <w:rPr>
          <w:rFonts w:ascii="Times New Roman"/>
          <w:b w:val="false"/>
          <w:i w:val="false"/>
          <w:color w:val="000000"/>
          <w:sz w:val="28"/>
        </w:rPr>
        <w:t>
                                      (№, күні)</w:t>
      </w:r>
    </w:p>
    <w:p>
      <w:pPr>
        <w:spacing w:after="0"/>
        <w:ind w:left="0"/>
        <w:jc w:val="both"/>
      </w:pPr>
      <w:r>
        <w:rPr>
          <w:rFonts w:ascii="Times New Roman"/>
          <w:b w:val="false"/>
          <w:i w:val="false"/>
          <w:color w:val="000000"/>
          <w:sz w:val="28"/>
        </w:rPr>
        <w:t>Субъектінің атауы __________________________________________________</w:t>
      </w:r>
      <w:r>
        <w:br/>
      </w:r>
      <w:r>
        <w:rPr>
          <w:rFonts w:ascii="Times New Roman"/>
          <w:b w:val="false"/>
          <w:i w:val="false"/>
          <w:color w:val="000000"/>
          <w:sz w:val="28"/>
        </w:rPr>
        <w:t>
СТН (БСН, ЖСН)______________________________________________________</w:t>
      </w:r>
      <w:r>
        <w:br/>
      </w:r>
      <w:r>
        <w:rPr>
          <w:rFonts w:ascii="Times New Roman"/>
          <w:b w:val="false"/>
          <w:i w:val="false"/>
          <w:color w:val="000000"/>
          <w:sz w:val="28"/>
        </w:rPr>
        <w:t>
Субъектінің орналасқан мекен-жайы___________________________________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624"/>
        <w:gridCol w:w="2782"/>
        <w:gridCol w:w="2589"/>
        <w:gridCol w:w="2126"/>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 тізімі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 емес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 өнімдерінің қауіпсіздігін және бақылануын растайтын құжаттардың (ветеринариялық сертификат, тауарлық ілеспе жолдама құжаттама) болуын.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 өнімдеріндегі микробиологиялық және паразитологиялық контаминация мен химиялық ластауыштардың, уытты элементтердің, пестицидтердің, радионуклидтердің, басқа да зиянды заттар белгіленген деңгейден аспауы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үй-жайлардың орналасуы технологиялық процестердің ағымдылығын қамтамасыз етуі және шикізат пен қалдықтардың ағымының дайын өнімнің ағымымен қиылысу мүмкіндігін болдырмауы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өндірістік цехтарын, учаскелерін, бөлімшелерін, қосалқы және қойма үй-жайларын жоспарлау кезінде өндірістік бақылау жүйесін, соның ішінде балық және балық өнімдерінің қауіпсіздігіне, сондай-ақ жинау, жуу және залалсыздандыру сапасына ветеринариялық-санитариялық бақылау жүргізу мүмкіндігі қарастырылады.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аулайтын кемелердің құрылысы кезінде келесі талаптар орындалуы тиіс:</w:t>
            </w:r>
            <w:r>
              <w:br/>
            </w:r>
            <w:r>
              <w:rPr>
                <w:rFonts w:ascii="Times New Roman"/>
                <w:b w:val="false"/>
                <w:i w:val="false"/>
                <w:color w:val="000000"/>
                <w:sz w:val="20"/>
              </w:rPr>
              <w:t>
</w:t>
            </w:r>
            <w:r>
              <w:rPr>
                <w:rFonts w:ascii="Times New Roman"/>
                <w:b w:val="false"/>
                <w:i w:val="false"/>
                <w:color w:val="000000"/>
                <w:sz w:val="20"/>
              </w:rPr>
              <w:t>өнімдердің трюмдық, ағымдық сумен, түтінмен, отынмен, мұнай өнімдерімен, жағармай материалдарымен байланысқа түспеуін қамтамасыз ету қажет, үшкір бұрыштары мен шығыңқылары барынша аз болып, қарқынды ағымды қамтамасыз етуі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өнімдері жанасатын жабдық беттері мен материалдар тоттануға төзімді материалдардан жасалып, тегіс және жуу мен дизенфекциялауға жеңіл болуы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Бетіндегі қаптамасы берік және уытты емес болуы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24 сағаттан астам уақыт ішінде сақтауға арналып жобаланған және жабдықталған кемелер балық аулау өнімдерін сақтау үшін трюмдармен, цистерналармен немесе контейнерлермен жабдықталуы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Сақталынатын балық аулау өнімдерін контаминациядан сақтау үшін трюмдар машина бөлімшелерінен және экипажға арналған бөлімшелерден арақабырғалармен бөлінуі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Трюмдар мен контейнерлер өнімді қанағаттанарлық гигиеналық жағдайда сақталуын, қажет болған жағдайда еріген судың азық өнімдерімен жанаспауын қамтамасыз етуі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өнімдерін салқындатылған таза теңіз суында салқындатуға арналған кемелерде цистерналар цистернаның барлығында біртекті температураға жеткізу құралдарымен жабдықталуы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Бұндай құрылғылар балықты таза теңіз суына салғаннан кейін температурасы алты сағаттан кейін +3 </w:t>
            </w:r>
            <w:r>
              <w:rPr>
                <w:rFonts w:ascii="Times New Roman"/>
                <w:b w:val="false"/>
                <w:i w:val="false"/>
                <w:color w:val="000000"/>
                <w:vertAlign w:val="superscript"/>
              </w:rPr>
              <w:t>0</w:t>
            </w:r>
            <w:r>
              <w:rPr>
                <w:rFonts w:ascii="Times New Roman"/>
                <w:b w:val="false"/>
                <w:i w:val="false"/>
                <w:color w:val="000000"/>
                <w:sz w:val="20"/>
              </w:rPr>
              <w:t xml:space="preserve">С және 16 сағаттан соң 0 </w:t>
            </w:r>
            <w:r>
              <w:rPr>
                <w:rFonts w:ascii="Times New Roman"/>
                <w:b w:val="false"/>
                <w:i w:val="false"/>
                <w:color w:val="000000"/>
                <w:vertAlign w:val="superscript"/>
              </w:rPr>
              <w:t xml:space="preserve">0 </w:t>
            </w:r>
            <w:r>
              <w:rPr>
                <w:rFonts w:ascii="Times New Roman"/>
                <w:b w:val="false"/>
                <w:i w:val="false"/>
                <w:color w:val="000000"/>
                <w:sz w:val="20"/>
              </w:rPr>
              <w:t>С аспайтын суыту дәрежесіне жетіп, температураның мониторингін және тіркелімін жасауға мүмкіндік беруі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өнімдері аулағаннан кейін бір сағаттан кешіктірмей мұзбен немесе мұздатылғын сумен салқындатылуы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Температуралық жағдай мүмкіндік беретін болса, кіші кемелер балықты мұзсыз түсіре алады. Мұндай балық ауланған сәтінен бастап 12 сағат ішінде түсіріліп, температурасы -1 </w:t>
            </w:r>
            <w:r>
              <w:rPr>
                <w:rFonts w:ascii="Times New Roman"/>
                <w:b w:val="false"/>
                <w:i w:val="false"/>
                <w:color w:val="000000"/>
                <w:vertAlign w:val="superscript"/>
              </w:rPr>
              <w:t>0</w:t>
            </w:r>
            <w:r>
              <w:rPr>
                <w:rFonts w:ascii="Times New Roman"/>
                <w:b w:val="false"/>
                <w:i w:val="false"/>
                <w:color w:val="000000"/>
                <w:sz w:val="20"/>
              </w:rPr>
              <w:t xml:space="preserve">С мен +4 </w:t>
            </w:r>
            <w:r>
              <w:rPr>
                <w:rFonts w:ascii="Times New Roman"/>
                <w:b w:val="false"/>
                <w:i w:val="false"/>
                <w:color w:val="000000"/>
                <w:vertAlign w:val="superscript"/>
              </w:rPr>
              <w:t>0</w:t>
            </w:r>
            <w:r>
              <w:rPr>
                <w:rFonts w:ascii="Times New Roman"/>
                <w:b w:val="false"/>
                <w:i w:val="false"/>
                <w:color w:val="000000"/>
                <w:sz w:val="20"/>
              </w:rPr>
              <w:t xml:space="preserve"> С аралығында ұсталынуы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өнімдерін сумен салқындату кезінде оны таза салқындатылған суда сақтау керек. Салқындатудың мұндай әдісі кеме бортында үш тәуліктен артық қолданылмайды.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Кемеге құстардың, жәндіктердің немесе басқа жануарлардың, паразиттер мен зиянкестердің түсуіне жол берілмеуі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базаларында (жүзу құралдарында), аз мөлшерде болса да мыналар болуы қажет:</w:t>
            </w:r>
            <w:r>
              <w:br/>
            </w:r>
            <w:r>
              <w:rPr>
                <w:rFonts w:ascii="Times New Roman"/>
                <w:b w:val="false"/>
                <w:i w:val="false"/>
                <w:color w:val="000000"/>
                <w:sz w:val="20"/>
              </w:rPr>
              <w:t>
</w:t>
            </w:r>
            <w:r>
              <w:rPr>
                <w:rFonts w:ascii="Times New Roman"/>
                <w:b w:val="false"/>
                <w:i w:val="false"/>
                <w:color w:val="000000"/>
                <w:sz w:val="20"/>
              </w:rPr>
              <w:t>тамақты күн көзі мен қыздырғыш элементтерден және кез келген контаминация көздерінен сақтайтындай етіп жобаланған балық аулау өнімдерін бортқа қабылдау үшін резервке алынған және оңай тазаланатын қабылдау аймағы.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санитариялық-гигиеналық талаптарға сай келетін балықты қабылдау аймағынан жұмыс аймағына беру жүйесі;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кез келген контаминациясын болдырмайтындай етіп құрылған, балық аулау өнімдерін дайындау және өңдеу үшін жеткілікті кең, оңай жиналатын және дезинфекцияланатын жұмыс аймағы;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өнімдерді сақтау аймағы;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дайындау және өңдеу аймақтарынан бөлек буып-түю материалдарын сақтау орны;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қалдыктарды жоюға арналған арнайы жабдықтар немесе адамдардың тұтынуына жарамсыз аулау балық өнімдерінің қалдықтарын сақтауға арналған камералар, бұл ретте қалдықтар кемеде 24 сағаттан артық сақталмауы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орналасуы сумен жабдықтау жүйесімен жанаспайтын су жинау құрылғысы;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өнімдерін өңдеумен шұғылданатын персоналдың қолын жууға арналған жабдық.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өнімдерін мұздатуды жүзеге асыратын жүзу базасында (жүзу құралдарында) мұздату кемелері үшін талап етілетін жабдықтар болуы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Мұздату кемелерінде:</w:t>
            </w:r>
            <w:r>
              <w:br/>
            </w:r>
            <w:r>
              <w:rPr>
                <w:rFonts w:ascii="Times New Roman"/>
                <w:b w:val="false"/>
                <w:i w:val="false"/>
                <w:color w:val="000000"/>
                <w:sz w:val="20"/>
              </w:rPr>
              <w:t>
</w:t>
            </w:r>
            <w:r>
              <w:rPr>
                <w:rFonts w:ascii="Times New Roman"/>
                <w:b w:val="false"/>
                <w:i w:val="false"/>
                <w:color w:val="000000"/>
                <w:sz w:val="20"/>
              </w:rPr>
              <w:t>температураны -18</w:t>
            </w:r>
            <w:r>
              <w:rPr>
                <w:rFonts w:ascii="Times New Roman"/>
                <w:b w:val="false"/>
                <w:i w:val="false"/>
                <w:color w:val="000000"/>
                <w:vertAlign w:val="superscript"/>
              </w:rPr>
              <w:t>0</w:t>
            </w:r>
            <w:r>
              <w:rPr>
                <w:rFonts w:ascii="Times New Roman"/>
                <w:b w:val="false"/>
                <w:i w:val="false"/>
                <w:color w:val="000000"/>
                <w:sz w:val="20"/>
              </w:rPr>
              <w:t>С-қа дейін тез төмендететін жеткілікті қуаттылығы бар мұздатқыш жабдықтар;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температураны -18</w:t>
            </w:r>
            <w:r>
              <w:rPr>
                <w:rFonts w:ascii="Times New Roman"/>
                <w:b w:val="false"/>
                <w:i w:val="false"/>
                <w:color w:val="000000"/>
                <w:vertAlign w:val="superscript"/>
              </w:rPr>
              <w:t>0</w:t>
            </w:r>
            <w:r>
              <w:rPr>
                <w:rFonts w:ascii="Times New Roman"/>
                <w:b w:val="false"/>
                <w:i w:val="false"/>
                <w:color w:val="000000"/>
                <w:sz w:val="20"/>
              </w:rPr>
              <w:t>С-қа дейін тез төмендететін жеткілікті қуаттылығы бар мұздатқыш жабдықтар;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трюмдары температураны тіркеу құрылғыларымен жабдықталады. Санау құрылғысының температураны көрсетуші тетігі трюмдағы ең жоғары температурасы бар аймақта орналасуы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 камералардың және мұздатқыштардың ішкі қабырғалары мен төбелері оларға балық аулау өнімдерін тиеу алдында санитарлық өңдеуден өткізіледі.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 және мұздатқыш камераларына салған кезде балық аулау өнімдері ағаштан жасалған торларға қатарланып немесе еденнен биіктігі 8 сантиметр болатын тұғырықтарға қойылады;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Қатарлар суыту қабырғалары мен аспаптарынан 30 сантиметр алыс қашықтықта орналастырылуға тиіс. Қатарлар арасында өтетін жол қалдырылады;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балық аулау кемелерінде балықпен бірге пайдаланылатын су беру құрылғысы болса, онда ол жеткізілетін судың ластануын болдырмайтындай етіп орнатылуы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балық және балық өнімдерін өндіру кезінде мынадай талаптар орындалуы тиіс: мүшелеу учаскесі ауызсумен немесе таза сумен қамтамасыз етілуі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мұздату -30 </w:t>
            </w:r>
            <w:r>
              <w:rPr>
                <w:rFonts w:ascii="Times New Roman"/>
                <w:b w:val="false"/>
                <w:i w:val="false"/>
                <w:color w:val="000000"/>
                <w:vertAlign w:val="superscript"/>
              </w:rPr>
              <w:t>0</w:t>
            </w:r>
            <w:r>
              <w:rPr>
                <w:rFonts w:ascii="Times New Roman"/>
                <w:b w:val="false"/>
                <w:i w:val="false"/>
                <w:color w:val="000000"/>
                <w:sz w:val="20"/>
              </w:rPr>
              <w:t xml:space="preserve"> С-тан жоғары емес температурада өнімнің қабатына жеткенге дейін -18 </w:t>
            </w:r>
            <w:r>
              <w:rPr>
                <w:rFonts w:ascii="Times New Roman"/>
                <w:b w:val="false"/>
                <w:i w:val="false"/>
                <w:color w:val="000000"/>
                <w:vertAlign w:val="superscript"/>
              </w:rPr>
              <w:t>0</w:t>
            </w:r>
            <w:r>
              <w:rPr>
                <w:rFonts w:ascii="Times New Roman"/>
                <w:b w:val="false"/>
                <w:i w:val="false"/>
                <w:color w:val="000000"/>
                <w:sz w:val="20"/>
              </w:rPr>
              <w:t>С-тан жоғары емес температурада жүргізіледі;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мұздатуды табиғи жағдайда балық ауланған орында табиғи жағдайда -12 </w:t>
            </w:r>
            <w:r>
              <w:rPr>
                <w:rFonts w:ascii="Times New Roman"/>
                <w:b w:val="false"/>
                <w:i w:val="false"/>
                <w:color w:val="000000"/>
                <w:vertAlign w:val="superscript"/>
              </w:rPr>
              <w:t>0</w:t>
            </w:r>
            <w:r>
              <w:rPr>
                <w:rFonts w:ascii="Times New Roman"/>
                <w:b w:val="false"/>
                <w:i w:val="false"/>
                <w:color w:val="000000"/>
                <w:sz w:val="20"/>
              </w:rPr>
              <w:t xml:space="preserve"> С-тан жоғары емес температурада мұзды, жақсы желдетілген алаңда немесе желдің өтінде жүргізуге болады.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 өнімдерін мұздату қажетті өндірістік сатыларды аяқтағаннан кейін жүргізілуі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өндіріске түскен сәттен бастап мұздатқышқа салынғанға дейін 4 сағат өтпеуі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өнімдерін өндіру процесінде алынған қалдықтар су өтпейтін танбаланған ыдыстарға жиналуы және жиналу өндірістік үй-жайлардан жойылуы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 шикізаттан және дайын өнімдерден бөлек салқындатылатын камераларда сақталуы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салқындатпай жабық ыдыста 2 сағаттан артық емес сақтауға болады.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Таңбалауда кәсіпшілік ауданына тиесілілігі бойынша мынадай ақпарат болуы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шикізаты мен қосалқы материалдарды сақтау үшін сөрелер, тұғырықтар пайдаланылады.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шикізаты мен қосалқы материалдарды еденге қоюға жол берілмейді.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қойма үй-жайларын таза ұстау кезең-кезеңімен дезинсекция және дератизация жасалуға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көрсеткіштерін жазып отыратын термометр орнату.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өнімді жәндіктерден және шаңнан тиімді қорғауды қамтамасыз ететін құралдармен жабдықталып, сұйықтықтың дренажын болдырмау үшін су өткізбейтін болуы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 өнімдерін сақтау кезінде мынадай шарттарды сақтау қажет:</w:t>
            </w:r>
            <w:r>
              <w:br/>
            </w:r>
            <w:r>
              <w:rPr>
                <w:rFonts w:ascii="Times New Roman"/>
                <w:b w:val="false"/>
                <w:i w:val="false"/>
                <w:color w:val="000000"/>
                <w:sz w:val="20"/>
              </w:rPr>
              <w:t>
</w:t>
            </w:r>
            <w:r>
              <w:rPr>
                <w:rFonts w:ascii="Times New Roman"/>
                <w:b w:val="false"/>
                <w:i w:val="false"/>
                <w:color w:val="000000"/>
                <w:sz w:val="20"/>
              </w:rPr>
              <w:t>салқындатылған балық еріп тұрған мұз темперетурасына жақын температурада сақталуы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мұздатылған балық және балық өнімдері -18 </w:t>
            </w:r>
            <w:r>
              <w:rPr>
                <w:rFonts w:ascii="Times New Roman"/>
                <w:b w:val="false"/>
                <w:i w:val="false"/>
                <w:color w:val="000000"/>
                <w:vertAlign w:val="superscript"/>
              </w:rPr>
              <w:t>0</w:t>
            </w:r>
            <w:r>
              <w:rPr>
                <w:rFonts w:ascii="Times New Roman"/>
                <w:b w:val="false"/>
                <w:i w:val="false"/>
                <w:color w:val="000000"/>
                <w:sz w:val="20"/>
              </w:rPr>
              <w:t xml:space="preserve"> С-тан жоғары емес температурада сақталуы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консервілерді өндіруге арналған тұздықтағы бөлшектенбеген, мұздатылған балық -9 </w:t>
            </w:r>
            <w:r>
              <w:rPr>
                <w:rFonts w:ascii="Times New Roman"/>
                <w:b w:val="false"/>
                <w:i w:val="false"/>
                <w:color w:val="000000"/>
                <w:vertAlign w:val="superscript"/>
              </w:rPr>
              <w:t>0</w:t>
            </w:r>
            <w:r>
              <w:rPr>
                <w:rFonts w:ascii="Times New Roman"/>
                <w:b w:val="false"/>
                <w:i w:val="false"/>
                <w:color w:val="000000"/>
                <w:sz w:val="20"/>
              </w:rPr>
              <w:t xml:space="preserve"> С-тан жоғары емес температурада сақталуы мүмкін;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балық оның тіршілігін қамтамасыз ететін жағдайда ұсталынып, сату мерзіміне шек қойылмауы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Ыдыстар судың сапасын өзгертпейтін материалдардан жасалуы тиіс.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технологиялық оралымда жұмыс істейтін балық және балық өнімдерін өндіру және қайта өңдеумен айналысатын кәсіпорындардан басқасында мемлекеттік ветеринариялық санитариялық бақылау нысанының есептік нөмірі болу.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қойылған талаптарға сай болған жағдайда "+" белгісі қойылады;</w:t>
      </w:r>
      <w:r>
        <w:br/>
      </w:r>
      <w:r>
        <w:rPr>
          <w:rFonts w:ascii="Times New Roman"/>
          <w:b w:val="false"/>
          <w:i w:val="false"/>
          <w:color w:val="000000"/>
          <w:sz w:val="28"/>
        </w:rPr>
        <w:t>
- қойылған талаптарға сай болмаған жағдайда "-" белгісі қойылады және әр бұзушылық түрі баллдық жүйе арқылы бағаланады;</w:t>
      </w:r>
      <w:r>
        <w:br/>
      </w:r>
      <w:r>
        <w:rPr>
          <w:rFonts w:ascii="Times New Roman"/>
          <w:b w:val="false"/>
          <w:i w:val="false"/>
          <w:color w:val="000000"/>
          <w:sz w:val="28"/>
        </w:rPr>
        <w:t>
- егер тексеру объектісінде тізімде қойылған талабы болмаса "0" белгісі қойылады</w:t>
      </w:r>
    </w:p>
    <w:p>
      <w:pPr>
        <w:spacing w:after="0"/>
        <w:ind w:left="0"/>
        <w:jc w:val="both"/>
      </w:pPr>
      <w:r>
        <w:rPr>
          <w:rFonts w:ascii="Times New Roman"/>
          <w:b w:val="false"/>
          <w:i w:val="false"/>
          <w:color w:val="000000"/>
          <w:sz w:val="28"/>
        </w:rPr>
        <w:t>Тексеруді жүргізген мемлекеттік</w:t>
      </w:r>
      <w:r>
        <w:br/>
      </w:r>
      <w:r>
        <w:rPr>
          <w:rFonts w:ascii="Times New Roman"/>
          <w:b w:val="false"/>
          <w:i w:val="false"/>
          <w:color w:val="000000"/>
          <w:sz w:val="28"/>
        </w:rPr>
        <w:t>
ветеринариялық-санитарлық инспектор____________ 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Қойылған талаптардың бұзылғаны анықталған жағдайда нұсқама толтырылған күні мен нөмірі қойылады (20 жылғы "___"_____№ ________)</w:t>
      </w:r>
      <w:r>
        <w:br/>
      </w:r>
      <w:r>
        <w:rPr>
          <w:rFonts w:ascii="Times New Roman"/>
          <w:b w:val="false"/>
          <w:i w:val="false"/>
          <w:color w:val="000000"/>
          <w:sz w:val="28"/>
        </w:rPr>
        <w:t>
Тексеру қорытындысымен таныстым</w:t>
      </w:r>
      <w:r>
        <w:br/>
      </w:r>
      <w:r>
        <w:rPr>
          <w:rFonts w:ascii="Times New Roman"/>
          <w:b w:val="false"/>
          <w:i w:val="false"/>
          <w:color w:val="000000"/>
          <w:sz w:val="28"/>
        </w:rPr>
        <w:t>
(келісемін/келіспеймін)_________________        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20 ____ж. "______"______________</w:t>
      </w:r>
      <w:r>
        <w:br/>
      </w:r>
      <w:r>
        <w:rPr>
          <w:rFonts w:ascii="Times New Roman"/>
          <w:b w:val="false"/>
          <w:i w:val="false"/>
          <w:color w:val="000000"/>
          <w:sz w:val="28"/>
        </w:rPr>
        <w:t>
Тексеру қорытындысы бойынша тексерілетін объект ____________________</w:t>
      </w:r>
      <w:r>
        <w:br/>
      </w:r>
      <w:r>
        <w:rPr>
          <w:rFonts w:ascii="Times New Roman"/>
          <w:b w:val="false"/>
          <w:i w:val="false"/>
          <w:color w:val="000000"/>
          <w:sz w:val="28"/>
        </w:rPr>
        <w:t>
                                                  (объектінің атауы)</w:t>
      </w:r>
      <w:r>
        <w:br/>
      </w:r>
      <w:r>
        <w:rPr>
          <w:rFonts w:ascii="Times New Roman"/>
          <w:b w:val="false"/>
          <w:i w:val="false"/>
          <w:color w:val="000000"/>
          <w:sz w:val="28"/>
        </w:rPr>
        <w:t>
Объектілер ауыстырылатын категориясына("+"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4193"/>
        <w:gridCol w:w="4713"/>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жоғары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орташа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төмен</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30200"/>
                          </a:xfrm>
                          <a:prstGeom prst="rect">
                            <a:avLst/>
                          </a:prstGeom>
                        </pic:spPr>
                      </pic:pic>
                    </a:graphicData>
                  </a:graphic>
                </wp:inline>
              </w:drawing>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Органның лауазымды тұлғалары:</w:t>
      </w:r>
      <w:r>
        <w:br/>
      </w:r>
      <w:r>
        <w:rPr>
          <w:rFonts w:ascii="Times New Roman"/>
          <w:b w:val="false"/>
          <w:i w:val="false"/>
          <w:color w:val="000000"/>
          <w:sz w:val="28"/>
        </w:rPr>
        <w:t>
_____________________            ____________          _____________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_____________________            ____________          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                    _______________________________</w:t>
      </w:r>
      <w:r>
        <w:br/>
      </w:r>
      <w:r>
        <w:rPr>
          <w:rFonts w:ascii="Times New Roman"/>
          <w:b w:val="false"/>
          <w:i w:val="false"/>
          <w:color w:val="000000"/>
          <w:sz w:val="28"/>
        </w:rPr>
        <w:t>
(Т.А.Ә.) (лауазымы)                           (қолы)</w:t>
      </w:r>
    </w:p>
    <w:p>
      <w:pPr>
        <w:spacing w:after="0"/>
        <w:ind w:left="0"/>
        <w:jc w:val="both"/>
      </w:pPr>
      <w:r>
        <w:rPr>
          <w:rFonts w:ascii="Times New Roman"/>
          <w:b w:val="false"/>
          <w:i w:val="false"/>
          <w:color w:val="000000"/>
          <w:sz w:val="28"/>
        </w:rPr>
        <w:t>нысаны</w:t>
      </w:r>
    </w:p>
    <w:bookmarkStart w:name="z17" w:id="7"/>
    <w:p>
      <w:pPr>
        <w:spacing w:after="0"/>
        <w:ind w:left="0"/>
        <w:jc w:val="left"/>
      </w:pPr>
      <w:r>
        <w:rPr>
          <w:rFonts w:ascii="Times New Roman"/>
          <w:b/>
          <w:i w:val="false"/>
          <w:color w:val="000000"/>
        </w:rPr>
        <w:t xml:space="preserve"> 
Ветеринария саласындағы базарларда және ет өңдейтін кәсіпорындарда ветеринариялық санитарлық сараптама жұмыстарын жүргізетін субъектілерді тексеру парағы</w:t>
      </w:r>
    </w:p>
    <w:bookmarkEnd w:id="7"/>
    <w:p>
      <w:pPr>
        <w:spacing w:after="0"/>
        <w:ind w:left="0"/>
        <w:jc w:val="both"/>
      </w:pPr>
      <w:r>
        <w:rPr>
          <w:rFonts w:ascii="Times New Roman"/>
          <w:b w:val="false"/>
          <w:i w:val="false"/>
          <w:color w:val="000000"/>
          <w:sz w:val="28"/>
        </w:rPr>
        <w:t>Органның атауы______________________________________________________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Тексеруді тағайындау туралы акт_____________________________________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атауы___________________________________________________</w:t>
      </w:r>
      <w:r>
        <w:br/>
      </w:r>
      <w:r>
        <w:rPr>
          <w:rFonts w:ascii="Times New Roman"/>
          <w:b w:val="false"/>
          <w:i w:val="false"/>
          <w:color w:val="000000"/>
          <w:sz w:val="28"/>
        </w:rPr>
        <w:t>
СТН (БСН, ЖСН)______________________________________________________</w:t>
      </w:r>
      <w:r>
        <w:br/>
      </w:r>
      <w:r>
        <w:rPr>
          <w:rFonts w:ascii="Times New Roman"/>
          <w:b w:val="false"/>
          <w:i w:val="false"/>
          <w:color w:val="000000"/>
          <w:sz w:val="28"/>
        </w:rPr>
        <w:t>
Субъектінің орналасқан мекен-жайы___________________________________</w:t>
      </w:r>
      <w:r>
        <w:br/>
      </w:r>
      <w:r>
        <w:rPr>
          <w:rFonts w:ascii="Times New Roman"/>
          <w:b w:val="false"/>
          <w:i w:val="false"/>
          <w:color w:val="000000"/>
          <w:sz w:val="28"/>
        </w:rPr>
        <w:t>
Органның атауы______________________________________________________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Тексеруді тағайындау туралы акт_____________________________________</w:t>
      </w:r>
      <w:r>
        <w:br/>
      </w:r>
      <w:r>
        <w:rPr>
          <w:rFonts w:ascii="Times New Roman"/>
          <w:b w:val="false"/>
          <w:i w:val="false"/>
          <w:color w:val="000000"/>
          <w:sz w:val="28"/>
        </w:rPr>
        <w:t>
                                           (№, күні)</w:t>
      </w:r>
    </w:p>
    <w:p>
      <w:pPr>
        <w:spacing w:after="0"/>
        <w:ind w:left="0"/>
        <w:jc w:val="both"/>
      </w:pPr>
      <w:r>
        <w:rPr>
          <w:rFonts w:ascii="Times New Roman"/>
          <w:b w:val="false"/>
          <w:i w:val="false"/>
          <w:color w:val="000000"/>
          <w:sz w:val="28"/>
        </w:rPr>
        <w:t>Субъектінің атауы __________________________________________________</w:t>
      </w:r>
      <w:r>
        <w:br/>
      </w:r>
      <w:r>
        <w:rPr>
          <w:rFonts w:ascii="Times New Roman"/>
          <w:b w:val="false"/>
          <w:i w:val="false"/>
          <w:color w:val="000000"/>
          <w:sz w:val="28"/>
        </w:rPr>
        <w:t>
СТН (БСН, ЖСН)______________________________________________________</w:t>
      </w:r>
      <w:r>
        <w:br/>
      </w:r>
      <w:r>
        <w:rPr>
          <w:rFonts w:ascii="Times New Roman"/>
          <w:b w:val="false"/>
          <w:i w:val="false"/>
          <w:color w:val="000000"/>
          <w:sz w:val="28"/>
        </w:rPr>
        <w:t>
Субъектінің орналасқан мекен-жайы___________________________________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5546"/>
        <w:gridCol w:w="2140"/>
        <w:gridCol w:w="1615"/>
        <w:gridCol w:w="3016"/>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 тізімі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 емес</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r>
              <w:br/>
            </w:r>
            <w:r>
              <w:rPr>
                <w:rFonts w:ascii="Times New Roman"/>
                <w:b w:val="false"/>
                <w:i w:val="false"/>
                <w:color w:val="000000"/>
                <w:sz w:val="20"/>
              </w:rPr>
              <w:t>
</w:t>
            </w:r>
            <w:r>
              <w:rPr>
                <w:rFonts w:ascii="Times New Roman"/>
                <w:b w:val="false"/>
                <w:i w:val="false"/>
                <w:color w:val="000000"/>
                <w:sz w:val="20"/>
              </w:rPr>
              <w:t>емес</w:t>
            </w:r>
          </w:p>
        </w:tc>
      </w:tr>
      <w:tr>
        <w:trPr>
          <w:trHeight w:val="4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өнімдері мен шикізаттарына ветеринариялық санитариялық сараптама жүргізуге лицензияның болуы.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Базарларда, мал дайындайтын (соятын), мал өнімдері мен шикізаттарын өңдейтін, сақтайтын және сататын ұйымдарда малдарды алдын ала қарауды және сойғаннан соң, кәсіпорынның өндірістік бақылау бөлімшесінің мамандары ветеринариялық санитариялық сараптауды жасауды сақтау.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жағдайда малдарды союға тыйым салу:</w:t>
            </w:r>
            <w:r>
              <w:br/>
            </w:r>
            <w:r>
              <w:rPr>
                <w:rFonts w:ascii="Times New Roman"/>
                <w:b w:val="false"/>
                <w:i w:val="false"/>
                <w:color w:val="000000"/>
                <w:sz w:val="20"/>
              </w:rPr>
              <w:t>
</w:t>
            </w:r>
            <w:r>
              <w:rPr>
                <w:rFonts w:ascii="Times New Roman"/>
                <w:b w:val="false"/>
                <w:i w:val="false"/>
                <w:color w:val="000000"/>
                <w:sz w:val="20"/>
              </w:rPr>
              <w:t>1) сібір жарасы ауруымен ауырған немесе оған күдікті, қарасан, ірі қара мал мен түйенің обасы, құтырма, тырысқақ, брадзот, зілді домбығу, қойлардың энтеретоксемиясы, ipi қара малдар мен қойдың клегейлі қызбасы (шошқаның африкалық обасы, ботулизм, маңқа, эпизоотиялық лимфангоит, мелоидозом (жалған маңқа), қояндардың миксоматозы, құстардың классикалық обасы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тек қана ветеринариялық маман анықтайтын малдардың өлім аузындағы жанталасы;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 күн ішінде сібір жарасына қарсы вакцина егілген, сонымен қатар емдеу қолданылған, 21 күн ішінде аусылға қарсы белсенділігі жойылған вакцина егілген, сонымен қатар дәрілерді қолдану туралы нұсқаулығында көрсетілген уақытымен емдік және алдын алу мақсатында қолданылған антибиотиктер егілген;</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маңқаға маллеинизация жасалмаған жылқылар;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 күннен жас малдарды, клиникалық аурулардың белгілері бар, диагнозы белгісіз болған жағдайда, дене температурасы қалыптыдан төмен не жоғары болса, құстар орнитозбен, тұмаумен, Ньюкасл ауруымен ауырғанда т.б. союға болмайды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сояр алдында малдарды ветеринариялық маман алдын ала қараусыз, оның ішінде дене қызуын, пульсін, дем алысын өлшеусіз, көрінетін кілегей қабықтарының жағдайы, тәбетінің барын;</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ветеринариялық препараттармен домдалан жануарларды сою мерзімі және олардың еттердегі рұқсат етілетін ең төменгі мөлшеріне сәйкес емес.</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өнімдері мен шикізаттарына ветеринариялық санитариялық сараптау жүргізу үшін тиісті өндірістік бөлмелердің, технологиялық жабдықтардың ветеринариялық нормативтерін сақтау.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санитариялық сараптау өткізу үшін, мал өнімдері мен шикізаттарынан сынамалар алу ережесін сақтау.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өнімдері мен шикізаттарына ветеринариялық санитариялық сараптау жүргізгенде базарларда ветеринариялық санитариялық сараптау жүргізу ережесінің 2 қосымшасындағы стандарттық тестілер бойынша және ҚР Ауылшаруашылығы министрінің 31.10.02 ж. № 351 Бұйрығымен бекітілген Сойылатын малдарды сояр алдындағы ветеринариялық тексеру және сойылғаннан кейін ұшаларын, ішкі органдарын ветеринариялық-санитариялық сараптау және оларға санитариялық баға беру Ережесіне сәйкес атқарылуы тиіс.</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таңбалау, ҚР Ауыл шаруашылығы министрінің 31.10.02 ж. № 351 базарларда ветеринариялық санитариялық сараптау жүргізу ережесіне сәйкес жүргізілуі тиіс.</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өнімдері мен шикізаттарына ветеринариялық санитариялық сараптау жүргізгенде Ауылшаруашылығы министрінің 31.10.02 ж. № 351 Базарларда ветеринариялық санитариялық сараптау жүргізу ережесінің 1 қосымшасындағы міндетті және қосымша зерттеулер тізбесіне сәйкес атқарылуы тиіс.</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Базарларда және ет өңдейтін кәсіпорындарда ветеринариялық санитариялық сараптау қызметін көрсететін мекемеде мемлекеттік ветеринариялық санитариялық бақылау нысанының есептік нөмірі болу.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қойылған талаптарға сай болған жағдайда "+" белгісі қойылады;</w:t>
      </w:r>
      <w:r>
        <w:br/>
      </w:r>
      <w:r>
        <w:rPr>
          <w:rFonts w:ascii="Times New Roman"/>
          <w:b w:val="false"/>
          <w:i w:val="false"/>
          <w:color w:val="000000"/>
          <w:sz w:val="28"/>
        </w:rPr>
        <w:t>
- қойылған талаптарға сай болмаған жағдайда "-" белгісі қойылады және әр бұзушылық түрі баллдық жүйе арқылы бағаланады;</w:t>
      </w:r>
      <w:r>
        <w:br/>
      </w:r>
      <w:r>
        <w:rPr>
          <w:rFonts w:ascii="Times New Roman"/>
          <w:b w:val="false"/>
          <w:i w:val="false"/>
          <w:color w:val="000000"/>
          <w:sz w:val="28"/>
        </w:rPr>
        <w:t>
- егер тексеру объектісінде тізімде қойылған талабы болмаса "0" белгісі қойылады</w:t>
      </w:r>
    </w:p>
    <w:p>
      <w:pPr>
        <w:spacing w:after="0"/>
        <w:ind w:left="0"/>
        <w:jc w:val="both"/>
      </w:pPr>
      <w:r>
        <w:rPr>
          <w:rFonts w:ascii="Times New Roman"/>
          <w:b w:val="false"/>
          <w:i w:val="false"/>
          <w:color w:val="000000"/>
          <w:sz w:val="28"/>
        </w:rPr>
        <w:t>Тексеруді жүргізген мемлекеттік</w:t>
      </w:r>
      <w:r>
        <w:br/>
      </w:r>
      <w:r>
        <w:rPr>
          <w:rFonts w:ascii="Times New Roman"/>
          <w:b w:val="false"/>
          <w:i w:val="false"/>
          <w:color w:val="000000"/>
          <w:sz w:val="28"/>
        </w:rPr>
        <w:t>
ветеринариялық-санитарлық инспектор _____________ 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Қойылған талаптардың бұзылғаны анықталған жағдайда нұсқама толтырылған күні мен нөмірі қойылады (20 ____ жылғы "___"_____ № ___)</w:t>
      </w:r>
    </w:p>
    <w:p>
      <w:pPr>
        <w:spacing w:after="0"/>
        <w:ind w:left="0"/>
        <w:jc w:val="both"/>
      </w:pPr>
      <w:r>
        <w:rPr>
          <w:rFonts w:ascii="Times New Roman"/>
          <w:b w:val="false"/>
          <w:i w:val="false"/>
          <w:color w:val="000000"/>
          <w:sz w:val="28"/>
        </w:rPr>
        <w:t>Тексеру қорытындысымен таныстым</w:t>
      </w:r>
      <w:r>
        <w:br/>
      </w:r>
      <w:r>
        <w:rPr>
          <w:rFonts w:ascii="Times New Roman"/>
          <w:b w:val="false"/>
          <w:i w:val="false"/>
          <w:color w:val="000000"/>
          <w:sz w:val="28"/>
        </w:rPr>
        <w:t>
(келісемін/келіспеймін)_____________________      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20 ____ж. "_____"___________</w:t>
      </w:r>
    </w:p>
    <w:p>
      <w:pPr>
        <w:spacing w:after="0"/>
        <w:ind w:left="0"/>
        <w:jc w:val="both"/>
      </w:pPr>
      <w:r>
        <w:rPr>
          <w:rFonts w:ascii="Times New Roman"/>
          <w:b w:val="false"/>
          <w:i w:val="false"/>
          <w:color w:val="000000"/>
          <w:sz w:val="28"/>
        </w:rPr>
        <w:t>Тексеру қорытындысы бойынша тексерілетін объект ____________________</w:t>
      </w:r>
      <w:r>
        <w:br/>
      </w: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Объектілер ауыстырылатын категориясына ("+"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4173"/>
        <w:gridCol w:w="4733"/>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жоғары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орташа</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төмен</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30200"/>
                          </a:xfrm>
                          <a:prstGeom prst="rect">
                            <a:avLst/>
                          </a:prstGeom>
                        </pic:spPr>
                      </pic:pic>
                    </a:graphicData>
                  </a:graphic>
                </wp:inline>
              </w:drawing>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30200"/>
                          </a:xfrm>
                          <a:prstGeom prst="rect">
                            <a:avLst/>
                          </a:prstGeom>
                        </pic:spPr>
                      </pic:pic>
                    </a:graphicData>
                  </a:graphic>
                </wp:inline>
              </w:drawing>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Органның лауазымды тұлғалары:</w:t>
      </w:r>
      <w:r>
        <w:br/>
      </w:r>
      <w:r>
        <w:rPr>
          <w:rFonts w:ascii="Times New Roman"/>
          <w:b w:val="false"/>
          <w:i w:val="false"/>
          <w:color w:val="000000"/>
          <w:sz w:val="28"/>
        </w:rPr>
        <w:t>
_____________________                ____________      _____________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_____________________               ____________       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____________________________             __________________________</w:t>
      </w:r>
      <w:r>
        <w:br/>
      </w:r>
      <w:r>
        <w:rPr>
          <w:rFonts w:ascii="Times New Roman"/>
          <w:b w:val="false"/>
          <w:i w:val="false"/>
          <w:color w:val="000000"/>
          <w:sz w:val="28"/>
        </w:rPr>
        <w:t>
(Т.А.Ә.,лауазымы)                                 (қолы)</w:t>
      </w:r>
    </w:p>
    <w:p>
      <w:pPr>
        <w:spacing w:after="0"/>
        <w:ind w:left="0"/>
        <w:jc w:val="both"/>
      </w:pPr>
      <w:r>
        <w:rPr>
          <w:rFonts w:ascii="Times New Roman"/>
          <w:b w:val="false"/>
          <w:i w:val="false"/>
          <w:color w:val="000000"/>
          <w:sz w:val="28"/>
        </w:rPr>
        <w:t>нысаны</w:t>
      </w:r>
    </w:p>
    <w:bookmarkStart w:name="z20" w:id="8"/>
    <w:p>
      <w:pPr>
        <w:spacing w:after="0"/>
        <w:ind w:left="0"/>
        <w:jc w:val="left"/>
      </w:pPr>
      <w:r>
        <w:rPr>
          <w:rFonts w:ascii="Times New Roman"/>
          <w:b/>
          <w:i w:val="false"/>
          <w:color w:val="000000"/>
        </w:rPr>
        <w:t xml:space="preserve"> 
Ветеринария саласындағы ветеринариялық емдеу-алдын алу жөніндегі қызметті жүзеге асыратын субъектілерді тексеру парағы</w:t>
      </w:r>
    </w:p>
    <w:bookmarkEnd w:id="8"/>
    <w:p>
      <w:pPr>
        <w:spacing w:after="0"/>
        <w:ind w:left="0"/>
        <w:jc w:val="both"/>
      </w:pPr>
      <w:r>
        <w:rPr>
          <w:rFonts w:ascii="Times New Roman"/>
          <w:b w:val="false"/>
          <w:i w:val="false"/>
          <w:color w:val="000000"/>
          <w:sz w:val="28"/>
        </w:rPr>
        <w:t>Органның атауы 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Тексеруді тағайындау туралы акт_____________________________________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атауы___________________________________________________</w:t>
      </w:r>
      <w:r>
        <w:br/>
      </w:r>
      <w:r>
        <w:rPr>
          <w:rFonts w:ascii="Times New Roman"/>
          <w:b w:val="false"/>
          <w:i w:val="false"/>
          <w:color w:val="000000"/>
          <w:sz w:val="28"/>
        </w:rPr>
        <w:t>
СТН (БСН, ЖСН)______________________________________________________</w:t>
      </w:r>
      <w:r>
        <w:br/>
      </w:r>
      <w:r>
        <w:rPr>
          <w:rFonts w:ascii="Times New Roman"/>
          <w:b w:val="false"/>
          <w:i w:val="false"/>
          <w:color w:val="000000"/>
          <w:sz w:val="28"/>
        </w:rPr>
        <w:t>
Субъектінің орналасқан мекен-жайы___________________________________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845"/>
        <w:gridCol w:w="3367"/>
        <w:gridCol w:w="2367"/>
        <w:gridCol w:w="1668"/>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 тізімі</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 емес</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емдеу-алдын алу қызметіне лицензияның болуы.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емдеу-алдын алу жүргізу үшін, жеке және заңды тұлғаларда тиісті өндірістік бөлмелердің, технологиялық жабдықтардың ветеринариялық нормативтерін сақтау.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қатерлерге байланысты, ветеринария саласында қолданылатын дәрі-дәрмектер мен биологиялық препараттарды қолдануда қауіпсіздікті сақтау:</w:t>
            </w:r>
            <w:r>
              <w:br/>
            </w:r>
            <w:r>
              <w:rPr>
                <w:rFonts w:ascii="Times New Roman"/>
                <w:b w:val="false"/>
                <w:i w:val="false"/>
                <w:color w:val="000000"/>
                <w:sz w:val="20"/>
              </w:rPr>
              <w:t>
</w:t>
            </w:r>
            <w:r>
              <w:rPr>
                <w:rFonts w:ascii="Times New Roman"/>
                <w:b w:val="false"/>
                <w:i w:val="false"/>
                <w:color w:val="000000"/>
                <w:sz w:val="20"/>
              </w:rPr>
              <w:t>1) асқынуға байланысты малдардың өлімі;</w:t>
            </w:r>
            <w:r>
              <w:br/>
            </w:r>
            <w:r>
              <w:rPr>
                <w:rFonts w:ascii="Times New Roman"/>
                <w:b w:val="false"/>
                <w:i w:val="false"/>
                <w:color w:val="000000"/>
                <w:sz w:val="20"/>
              </w:rPr>
              <w:t>
</w:t>
            </w:r>
            <w:r>
              <w:rPr>
                <w:rFonts w:ascii="Times New Roman"/>
                <w:b w:val="false"/>
                <w:i w:val="false"/>
                <w:color w:val="000000"/>
                <w:sz w:val="20"/>
              </w:rPr>
              <w:t>2) дұрыс тағайындалмаған немесе дәрі-дәрмектердің ұтымсыздығы (диагнозы).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дәрі-дәрмектерді сақтау кезінде температуралық режимді сақтау;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өнімнің атауының болуы;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тасымалдағанда өнімнің зақымдалуын болдырмау;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препараттарды дайындау ережесін, қолдану кезіндегі тағайындауды бұзбау;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ветеринариялық препараттардың нормативтік техникалық құжаттарына сай дәрі-дәрмектерді жою кезіндегі қауіпсіздікті сақтау.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  ветеринариялық санитариялық инспектордың басқаруымен малдарды клиникалық қарау және оларды мәжбүрлі вакцинациалау.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  ветеринариялық санитариялық инспектордың басқаруымен ауру малдарды емдеу.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  ветеринариялық санитариялық инспектордың басқаруымен мәжбүрсіз дезинфекцияны, дезинсекцияны, дератизацияны жасау.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қойылған талаптарға сай болған жағдайда "+" белгісі қойылады;</w:t>
      </w:r>
      <w:r>
        <w:br/>
      </w:r>
      <w:r>
        <w:rPr>
          <w:rFonts w:ascii="Times New Roman"/>
          <w:b w:val="false"/>
          <w:i w:val="false"/>
          <w:color w:val="000000"/>
          <w:sz w:val="28"/>
        </w:rPr>
        <w:t>
- қойылған талаптарға сай болмаған жағдайда "-" белгісі қойылады және әр бұзушылық түрі баллдық жүйе арқылы бағаланады;</w:t>
      </w:r>
      <w:r>
        <w:br/>
      </w:r>
      <w:r>
        <w:rPr>
          <w:rFonts w:ascii="Times New Roman"/>
          <w:b w:val="false"/>
          <w:i w:val="false"/>
          <w:color w:val="000000"/>
          <w:sz w:val="28"/>
        </w:rPr>
        <w:t>
- егер тексеру объектісінде тізімде қойылған талабы болмаса "0" белгісі қойылады</w:t>
      </w:r>
    </w:p>
    <w:p>
      <w:pPr>
        <w:spacing w:after="0"/>
        <w:ind w:left="0"/>
        <w:jc w:val="both"/>
      </w:pPr>
      <w:r>
        <w:rPr>
          <w:rFonts w:ascii="Times New Roman"/>
          <w:b w:val="false"/>
          <w:i w:val="false"/>
          <w:color w:val="000000"/>
          <w:sz w:val="28"/>
        </w:rPr>
        <w:t>Тексеруді жүргізген мемлекеттік</w:t>
      </w:r>
      <w:r>
        <w:br/>
      </w:r>
      <w:r>
        <w:rPr>
          <w:rFonts w:ascii="Times New Roman"/>
          <w:b w:val="false"/>
          <w:i w:val="false"/>
          <w:color w:val="000000"/>
          <w:sz w:val="28"/>
        </w:rPr>
        <w:t>
ветеринариялық-санитарлық инспектор _____________ 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Қойылған талаптардың бұзылғаны анықталған жағдайда нұсқама толтырылған күні мен нөмірі қойылады (20 __ жылғы "___"_______ №___)</w:t>
      </w:r>
    </w:p>
    <w:p>
      <w:pPr>
        <w:spacing w:after="0"/>
        <w:ind w:left="0"/>
        <w:jc w:val="both"/>
      </w:pPr>
      <w:r>
        <w:rPr>
          <w:rFonts w:ascii="Times New Roman"/>
          <w:b w:val="false"/>
          <w:i w:val="false"/>
          <w:color w:val="000000"/>
          <w:sz w:val="28"/>
        </w:rPr>
        <w:t>Тексеру қорытындысымен таныстым</w:t>
      </w:r>
      <w:r>
        <w:br/>
      </w:r>
      <w:r>
        <w:rPr>
          <w:rFonts w:ascii="Times New Roman"/>
          <w:b w:val="false"/>
          <w:i w:val="false"/>
          <w:color w:val="000000"/>
          <w:sz w:val="28"/>
        </w:rPr>
        <w:t>
(келісемін/келіспеймін)_____________________ 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20 ____ж. "_____"___________</w:t>
      </w:r>
    </w:p>
    <w:p>
      <w:pPr>
        <w:spacing w:after="0"/>
        <w:ind w:left="0"/>
        <w:jc w:val="both"/>
      </w:pPr>
      <w:r>
        <w:rPr>
          <w:rFonts w:ascii="Times New Roman"/>
          <w:b w:val="false"/>
          <w:i w:val="false"/>
          <w:color w:val="000000"/>
          <w:sz w:val="28"/>
        </w:rPr>
        <w:t>Тексеру қорытындысы бойынша тексерілетін объект ____________________</w:t>
      </w:r>
      <w:r>
        <w:br/>
      </w: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Объектілер ауыстырылатын категориясына ("+"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4173"/>
        <w:gridCol w:w="4733"/>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жоғары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орташа</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төмен</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30200"/>
                          </a:xfrm>
                          <a:prstGeom prst="rect">
                            <a:avLst/>
                          </a:prstGeom>
                        </pic:spPr>
                      </pic:pic>
                    </a:graphicData>
                  </a:graphic>
                </wp:inline>
              </w:drawing>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30200"/>
                          </a:xfrm>
                          <a:prstGeom prst="rect">
                            <a:avLst/>
                          </a:prstGeom>
                        </pic:spPr>
                      </pic:pic>
                    </a:graphicData>
                  </a:graphic>
                </wp:inline>
              </w:drawing>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Органның лауазымды тұлғалары:</w:t>
      </w:r>
      <w:r>
        <w:br/>
      </w:r>
      <w:r>
        <w:rPr>
          <w:rFonts w:ascii="Times New Roman"/>
          <w:b w:val="false"/>
          <w:i w:val="false"/>
          <w:color w:val="000000"/>
          <w:sz w:val="28"/>
        </w:rPr>
        <w:t>
_____________________       ____________                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_____________________       ____________                ____________</w:t>
      </w:r>
      <w:r>
        <w:br/>
      </w:r>
      <w:r>
        <w:rPr>
          <w:rFonts w:ascii="Times New Roman"/>
          <w:b w:val="false"/>
          <w:i w:val="false"/>
          <w:color w:val="000000"/>
          <w:sz w:val="28"/>
        </w:rPr>
        <w:t>
      (лауазымы)               (қолы)                      (Т.А.Ә.)</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                          _________________________</w:t>
      </w:r>
      <w:r>
        <w:br/>
      </w:r>
      <w:r>
        <w:rPr>
          <w:rFonts w:ascii="Times New Roman"/>
          <w:b w:val="false"/>
          <w:i w:val="false"/>
          <w:color w:val="000000"/>
          <w:sz w:val="28"/>
        </w:rPr>
        <w:t>
(Т.А.Ә.,лауазымы)                                  (қолы)</w:t>
      </w:r>
    </w:p>
    <w:p>
      <w:pPr>
        <w:spacing w:after="0"/>
        <w:ind w:left="0"/>
        <w:jc w:val="both"/>
      </w:pPr>
      <w:r>
        <w:rPr>
          <w:rFonts w:ascii="Times New Roman"/>
          <w:b w:val="false"/>
          <w:i w:val="false"/>
          <w:color w:val="000000"/>
          <w:sz w:val="28"/>
        </w:rPr>
        <w:t>Нысаны</w:t>
      </w:r>
    </w:p>
    <w:bookmarkStart w:name="z18" w:id="9"/>
    <w:p>
      <w:pPr>
        <w:spacing w:after="0"/>
        <w:ind w:left="0"/>
        <w:jc w:val="left"/>
      </w:pPr>
      <w:r>
        <w:rPr>
          <w:rFonts w:ascii="Times New Roman"/>
          <w:b/>
          <w:i w:val="false"/>
          <w:color w:val="000000"/>
        </w:rPr>
        <w:t xml:space="preserve"> 
Ветеринария саласындағы ветеринариялық препараттарды сату жөніндегі қызметті жүзеге асыратын субъектілерді тексеру парағы</w:t>
      </w:r>
    </w:p>
    <w:bookmarkEnd w:id="9"/>
    <w:p>
      <w:pPr>
        <w:spacing w:after="0"/>
        <w:ind w:left="0"/>
        <w:jc w:val="both"/>
      </w:pPr>
      <w:r>
        <w:rPr>
          <w:rFonts w:ascii="Times New Roman"/>
          <w:b w:val="false"/>
          <w:i w:val="false"/>
          <w:color w:val="000000"/>
          <w:sz w:val="28"/>
        </w:rPr>
        <w:t>Органның атауы 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Тексеруді тағайындау туралы акт_____________________________________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атауы___________________________________________________</w:t>
      </w:r>
      <w:r>
        <w:br/>
      </w:r>
      <w:r>
        <w:rPr>
          <w:rFonts w:ascii="Times New Roman"/>
          <w:b w:val="false"/>
          <w:i w:val="false"/>
          <w:color w:val="000000"/>
          <w:sz w:val="28"/>
        </w:rPr>
        <w:t>
СТН (БСН, ЖСН)______________________________________________________</w:t>
      </w:r>
      <w:r>
        <w:br/>
      </w:r>
      <w:r>
        <w:rPr>
          <w:rFonts w:ascii="Times New Roman"/>
          <w:b w:val="false"/>
          <w:i w:val="false"/>
          <w:color w:val="000000"/>
          <w:sz w:val="28"/>
        </w:rPr>
        <w:t>
Субъектінің орналасқан мекен-жайы___________________________________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4299"/>
        <w:gridCol w:w="2620"/>
        <w:gridCol w:w="2620"/>
        <w:gridCol w:w="2620"/>
      </w:tblGrid>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 тізімі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 емес</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препараттарды сатуға лицензияның болуы.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Нысандарға, малдарға арналған дәрі-дәрмектерге, биологиялық препараттарға сақтау мерзімімен есеп жүргізу, сонымен қатар бірінші кезеңде ең кіші мерзімде сақталатын сериялы дәрі-дәрмектерді жіберу керек.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Нысандарға, жарамдылық мерзімі өткен, сапасына қойылатын талаптарға сәйкес келмейтін және олардың сапасын куәландыратын құжаттары жоқ жануарларға арналған дәрілік заттар, биологиялық препараттар және басқа да тауарлар қабылдауға жатпайды.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Нысандарға, ветеринарияда пайдаланылатын дәрілік заттар мен биологиялық препараттарды қолдану кезінде мынадай тәуекелдерге байланысты негізгі қауіпсіздік талаптарын назарға алу қажет:</w:t>
            </w:r>
            <w:r>
              <w:br/>
            </w:r>
            <w:r>
              <w:rPr>
                <w:rFonts w:ascii="Times New Roman"/>
                <w:b w:val="false"/>
                <w:i w:val="false"/>
                <w:color w:val="000000"/>
                <w:sz w:val="20"/>
              </w:rPr>
              <w:t>
</w:t>
            </w:r>
            <w:r>
              <w:rPr>
                <w:rFonts w:ascii="Times New Roman"/>
                <w:b w:val="false"/>
                <w:i w:val="false"/>
                <w:color w:val="000000"/>
                <w:sz w:val="20"/>
              </w:rPr>
              <w:t>1) жануарлардың қырылуына әкеп соқтыратын асқынулардың туындауы;</w:t>
            </w:r>
            <w:r>
              <w:br/>
            </w:r>
            <w:r>
              <w:rPr>
                <w:rFonts w:ascii="Times New Roman"/>
                <w:b w:val="false"/>
                <w:i w:val="false"/>
                <w:color w:val="000000"/>
                <w:sz w:val="20"/>
              </w:rPr>
              <w:t>
</w:t>
            </w:r>
            <w:r>
              <w:rPr>
                <w:rFonts w:ascii="Times New Roman"/>
                <w:b w:val="false"/>
                <w:i w:val="false"/>
                <w:color w:val="000000"/>
                <w:sz w:val="20"/>
              </w:rPr>
              <w:t>2) дәрілік заттардың сапасына немесе дұрыс тағайындалмауына (диагнозына) байланысты тиімсіздігі.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Нысандарға, ветеринариялық емдеу-алдын алу жүргізу үшін тиісті өндірістік бөлмелердің, технологиялық жабдықтардың ветеринариялық нормативтерін сақтау.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 пайдаланылатын дәрілік заттар мен биологиялық препараттар өндіріске және қолдануға мемлекеттік тіркеуден өткеннен кейін ғана жіберіледі.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 қолданылатын, дәрілік заттар және биологиялық препараттарды оларды өндіруді, енгізуді (импорт), тасымалдауды, сатуды, қолдануды (пайдалану), жоюды қоса алғанда, міндетті түрде ветеринариялық қадағалауға жатады.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Қоймалық үй-жайлар мынадай учаскелерге:</w:t>
            </w:r>
            <w:r>
              <w:br/>
            </w:r>
            <w:r>
              <w:rPr>
                <w:rFonts w:ascii="Times New Roman"/>
                <w:b w:val="false"/>
                <w:i w:val="false"/>
                <w:color w:val="000000"/>
                <w:sz w:val="20"/>
              </w:rPr>
              <w:t>
</w:t>
            </w:r>
            <w:r>
              <w:rPr>
                <w:rFonts w:ascii="Times New Roman"/>
                <w:b w:val="false"/>
                <w:i w:val="false"/>
                <w:color w:val="000000"/>
                <w:sz w:val="20"/>
              </w:rPr>
              <w:t>1) өнімді қабылдау және босату аймағына;</w:t>
            </w:r>
            <w:r>
              <w:br/>
            </w:r>
            <w:r>
              <w:rPr>
                <w:rFonts w:ascii="Times New Roman"/>
                <w:b w:val="false"/>
                <w:i w:val="false"/>
                <w:color w:val="000000"/>
                <w:sz w:val="20"/>
              </w:rPr>
              <w:t>
</w:t>
            </w:r>
            <w:r>
              <w:rPr>
                <w:rFonts w:ascii="Times New Roman"/>
                <w:b w:val="false"/>
                <w:i w:val="false"/>
                <w:color w:val="000000"/>
                <w:sz w:val="20"/>
              </w:rPr>
              <w:t>2) жануарларға арналған дәрілік заттарды, биологиялық препараттарды негізгі сақтауға арналған аймаққа;</w:t>
            </w:r>
            <w:r>
              <w:br/>
            </w:r>
            <w:r>
              <w:rPr>
                <w:rFonts w:ascii="Times New Roman"/>
                <w:b w:val="false"/>
                <w:i w:val="false"/>
                <w:color w:val="000000"/>
                <w:sz w:val="20"/>
              </w:rPr>
              <w:t>
</w:t>
            </w:r>
            <w:r>
              <w:rPr>
                <w:rFonts w:ascii="Times New Roman"/>
                <w:b w:val="false"/>
                <w:i w:val="false"/>
                <w:color w:val="000000"/>
                <w:sz w:val="20"/>
              </w:rPr>
              <w:t>3) ерекше сақтау шарттарын талап ететін жануарларға арналған дәрілік заттар, биологиялық препараттар аймағына; карантиндік аймаққа бөлінуі тиіс.</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құралдарын, психотроптық және күші әсер ететін заттарды сақтау Қазақстан Республикасының заңнамасында белгіленген тәртіппен жүзеге асырылады.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дәрілік заттар дәрілік препараттың атауын, сериясын, мерзімін көрсете отырып, стеллаждарда, табандықтарда, серелерде, қыстырылған стеллаждық картасы бар шкафтарда сақталуы тиіс.</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дәрілік заттар, биологиялық препараттар сақталатын қоймалық үй-жайларда термометрлер, гигрометрлер немесе псирометрлер болуы тиіс, оларды үй-жайдың ішкі қабырғасының ортасына, жылытатын аспаптар мен есіктерден алыс орналастырады.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аспаптардың көрсеткіштерін күн сайын жауапты адам арнайы журналда тіркеп отыруы тиіс.</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Бақылаушы аспаптар белгіленген тәртіппен сертификатталуы және калибрленуі тиіс.</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дәрілік заттарды, биологиялық препараттарды сақтау, босату (өткізу) және тасымалдау физикалық-химиялық, биологиялық, фармакологиялық, токсикологиялық қасиеттерін ескере отырып, сондай-ақ көліктің осы түрінде қолданылатын талаптарды ескере отырып, олардың сақталуын қамтамасыз етуі тиіс, жануарларға арналған дәрілік заттардың белгіленген жарамдылық мерзімі ішінде препаратқа арналған нормативтік құжаттаманың талаптарына сәйкес орындалуы тиіс.</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препараттарды сату жөніндегі қызметті жүзеге асыратын мемлекеттік ветеринариялық санитариялық бақылау нысанының есептік нөмірі болуы.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қойылған талаптарға сай болған жағдайда "+" белгісі қойылады;</w:t>
      </w:r>
      <w:r>
        <w:br/>
      </w:r>
      <w:r>
        <w:rPr>
          <w:rFonts w:ascii="Times New Roman"/>
          <w:b w:val="false"/>
          <w:i w:val="false"/>
          <w:color w:val="000000"/>
          <w:sz w:val="28"/>
        </w:rPr>
        <w:t>
- қойылған талаптарға сай болмаған жағдайда "-" белгісі қойылады және әр бұзушылық түрі баллдық жүйе арқылы бағаланады;</w:t>
      </w:r>
      <w:r>
        <w:br/>
      </w:r>
      <w:r>
        <w:rPr>
          <w:rFonts w:ascii="Times New Roman"/>
          <w:b w:val="false"/>
          <w:i w:val="false"/>
          <w:color w:val="000000"/>
          <w:sz w:val="28"/>
        </w:rPr>
        <w:t>
- егер тексеру объектісінде тізімде қойылған талабы болмаса "0" белгісі қойылады</w:t>
      </w:r>
    </w:p>
    <w:p>
      <w:pPr>
        <w:spacing w:after="0"/>
        <w:ind w:left="0"/>
        <w:jc w:val="both"/>
      </w:pPr>
      <w:r>
        <w:rPr>
          <w:rFonts w:ascii="Times New Roman"/>
          <w:b w:val="false"/>
          <w:i w:val="false"/>
          <w:color w:val="000000"/>
          <w:sz w:val="28"/>
        </w:rPr>
        <w:t>Тексеруді жүргізген мемлекеттік</w:t>
      </w:r>
      <w:r>
        <w:br/>
      </w:r>
      <w:r>
        <w:rPr>
          <w:rFonts w:ascii="Times New Roman"/>
          <w:b w:val="false"/>
          <w:i w:val="false"/>
          <w:color w:val="000000"/>
          <w:sz w:val="28"/>
        </w:rPr>
        <w:t>
ветеринариялық-санитарлық инспектор _____________   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Қойылған талаптардың бұзылғаны анықталған жағдайда нұсқама толтырылған күні мен нөмірі қойылады (20 ____ жылғы "___"_______ №__)</w:t>
      </w:r>
    </w:p>
    <w:p>
      <w:pPr>
        <w:spacing w:after="0"/>
        <w:ind w:left="0"/>
        <w:jc w:val="both"/>
      </w:pPr>
      <w:r>
        <w:rPr>
          <w:rFonts w:ascii="Times New Roman"/>
          <w:b w:val="false"/>
          <w:i w:val="false"/>
          <w:color w:val="000000"/>
          <w:sz w:val="28"/>
        </w:rPr>
        <w:t>Тексеру қорытындысымен таныстым</w:t>
      </w:r>
      <w:r>
        <w:br/>
      </w:r>
      <w:r>
        <w:rPr>
          <w:rFonts w:ascii="Times New Roman"/>
          <w:b w:val="false"/>
          <w:i w:val="false"/>
          <w:color w:val="000000"/>
          <w:sz w:val="28"/>
        </w:rPr>
        <w:t>
(келісемін/келіспеймін)_____________________ 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20 ____ ж. "_____"___________</w:t>
      </w:r>
    </w:p>
    <w:p>
      <w:pPr>
        <w:spacing w:after="0"/>
        <w:ind w:left="0"/>
        <w:jc w:val="both"/>
      </w:pPr>
      <w:r>
        <w:rPr>
          <w:rFonts w:ascii="Times New Roman"/>
          <w:b w:val="false"/>
          <w:i w:val="false"/>
          <w:color w:val="000000"/>
          <w:sz w:val="28"/>
        </w:rPr>
        <w:t>Тексеру қорытындысы бойынша тексерілетін объект ____________________</w:t>
      </w:r>
      <w:r>
        <w:br/>
      </w: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Объектілер ауыстырылатын категориясына ("+"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4173"/>
        <w:gridCol w:w="4733"/>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жоғары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орташа</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төмен</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330200"/>
                          </a:xfrm>
                          <a:prstGeom prst="rect">
                            <a:avLst/>
                          </a:prstGeom>
                        </pic:spPr>
                      </pic:pic>
                    </a:graphicData>
                  </a:graphic>
                </wp:inline>
              </w:drawing>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330200"/>
                          </a:xfrm>
                          <a:prstGeom prst="rect">
                            <a:avLst/>
                          </a:prstGeom>
                        </pic:spPr>
                      </pic:pic>
                    </a:graphicData>
                  </a:graphic>
                </wp:inline>
              </w:drawing>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Органның лауазымды тұлғалары:</w:t>
      </w:r>
      <w:r>
        <w:br/>
      </w:r>
      <w:r>
        <w:rPr>
          <w:rFonts w:ascii="Times New Roman"/>
          <w:b w:val="false"/>
          <w:i w:val="false"/>
          <w:color w:val="000000"/>
          <w:sz w:val="28"/>
        </w:rPr>
        <w:t>
_____________________     _________________             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_____________________     _________________             ____________</w:t>
      </w:r>
      <w:r>
        <w:br/>
      </w:r>
      <w:r>
        <w:rPr>
          <w:rFonts w:ascii="Times New Roman"/>
          <w:b w:val="false"/>
          <w:i w:val="false"/>
          <w:color w:val="000000"/>
          <w:sz w:val="28"/>
        </w:rPr>
        <w:t>
      (лауазымы)                 (қолы)                   (Т.А.Ә.)</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___________________                         ________________________</w:t>
      </w:r>
      <w:r>
        <w:br/>
      </w:r>
      <w:r>
        <w:rPr>
          <w:rFonts w:ascii="Times New Roman"/>
          <w:b w:val="false"/>
          <w:i w:val="false"/>
          <w:color w:val="000000"/>
          <w:sz w:val="28"/>
        </w:rPr>
        <w:t>
(Т.А.Ә., лауазымы)                                     (қолы)</w:t>
      </w:r>
    </w:p>
    <w:p>
      <w:pPr>
        <w:spacing w:after="0"/>
        <w:ind w:left="0"/>
        <w:jc w:val="both"/>
      </w:pPr>
      <w:r>
        <w:rPr>
          <w:rFonts w:ascii="Times New Roman"/>
          <w:b w:val="false"/>
          <w:i w:val="false"/>
          <w:color w:val="000000"/>
          <w:sz w:val="28"/>
        </w:rPr>
        <w:t>нысаны</w:t>
      </w:r>
    </w:p>
    <w:bookmarkStart w:name="z19" w:id="10"/>
    <w:p>
      <w:pPr>
        <w:spacing w:after="0"/>
        <w:ind w:left="0"/>
        <w:jc w:val="left"/>
      </w:pPr>
      <w:r>
        <w:rPr>
          <w:rFonts w:ascii="Times New Roman"/>
          <w:b/>
          <w:i w:val="false"/>
          <w:color w:val="000000"/>
        </w:rPr>
        <w:t xml:space="preserve"> 
Ветеринария саласындағы азық және азық қоспаларын дайындау, сақтау және сату жөніндегі қызметті жүзеге асыратын суъьектілерді тексеру парағы</w:t>
      </w:r>
    </w:p>
    <w:bookmarkEnd w:id="10"/>
    <w:p>
      <w:pPr>
        <w:spacing w:after="0"/>
        <w:ind w:left="0"/>
        <w:jc w:val="both"/>
      </w:pPr>
      <w:r>
        <w:rPr>
          <w:rFonts w:ascii="Times New Roman"/>
          <w:b w:val="false"/>
          <w:i w:val="false"/>
          <w:color w:val="000000"/>
          <w:sz w:val="28"/>
        </w:rPr>
        <w:t>Органның атауы 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Тексеруді тағайындау туралы акт_____________________________________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атауы___________________________________________________</w:t>
      </w:r>
      <w:r>
        <w:br/>
      </w:r>
      <w:r>
        <w:rPr>
          <w:rFonts w:ascii="Times New Roman"/>
          <w:b w:val="false"/>
          <w:i w:val="false"/>
          <w:color w:val="000000"/>
          <w:sz w:val="28"/>
        </w:rPr>
        <w:t>
СТН (БСН, ЖСН)______________________________________________________</w:t>
      </w:r>
      <w:r>
        <w:br/>
      </w:r>
      <w:r>
        <w:rPr>
          <w:rFonts w:ascii="Times New Roman"/>
          <w:b w:val="false"/>
          <w:i w:val="false"/>
          <w:color w:val="000000"/>
          <w:sz w:val="28"/>
        </w:rPr>
        <w:t>
Субъектінің орналасқан мекен-жайы___________________________________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5087"/>
        <w:gridCol w:w="2867"/>
        <w:gridCol w:w="2299"/>
        <w:gridCol w:w="1977"/>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 тізімі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 емес</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қоспаларын сатарда және қолданарда, әкелгенде (импорт) оны қабылдауды, бақылауды бірдейлендіруді және сақтауды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қоспаларының сәйкестігін растайтын құжатының болуы;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Дайындаушының, жеткізушінің және (немесе) сатушының таңбалауында және (немесе) ілеспе құжаттарында азық және азық қоспалары туралы ақпараттың болуы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қоспаларының ластануын және бұзылыуын болдырмау.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қоспаларын сату мерзімін қолданыстағы нормативтік құжаттарға сәйкес өндірушіге (дайындаушыға) белгілейді.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 өткен азық және азық қоспаларын сатуға жол бермеу;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 бұзылу белгілері бар азық және азық қоспаларын сатуға жол бермеу;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жерін растайтын құжаттары жоқ немесе оларға қатысты ақпараты жоқ азық және азық қоспаларын сатуға жол бермеу;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құжаттарда көрсетілген ақпаратқа сәйкес келмейтін азық және азық қоспаларын сатуға жол бермеу;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 көзделген мәліметтерді көрсете отырып таңбаланбаған азық және азық қоспаларын сатуға жол бермеу.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еттерінен өндірілген (дайындалған) азық және азық қоспаларын өндіруге тыйым салынады.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қоспаларын өндіру (дайындау) үшін жануарлар мен адамдардың денсаулығына ерекше қауіп төндіретін жануарларды, жануарлардан алынатын өнімдер мен шикізаттарды міндетті алып қою және жою жүргізілетін жануарлардың аса қауіпті ауруларының тізбесіне енгізілген, жануарлар мен құстардың аса қауіпті аурулары бойынша қолайсыз мекендерден (аумақтардан) алынған шикізаттарды пайдалануға тыйым салынады.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 құрама жем мен дәнді бұршақты азық дақылдарын (жаздық сиыржоңышқа, ноқат, азықтық бұршақтар, жасымық, азықтық бөрібұршақ, соя, бұршақ) өндіру үшін азықтық мақсаттарға жеткізілетін астық (бидай, арпа, сұлы, қара бидай, жүгері, тары, жержаңғақ, күнбағыс дәндері, тритикале) құрамында қастауыш, қара күйе, зиянкестер мен бөтен қоспалар болмауы тиіс.</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 дайын өнімнің (азық және азық қоспалары) ластанбауын қамтамасыз етсін.</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пен материалдарды сақтау кезінде, бірінші кезекте басқалардан ерте сақтауға түскен шикізат пен материалдарды қоймадан шығаруды көздейтін ротация жүйесі қолданылу керек.</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қоспаларын сақтау кезінде үй-жайларға (ғимараттарға) жәндіктер мен кеміргіштердің енуіне жол бермеу.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қоспаларын өндіру (дайындау) жөніндегі объектілерді орналастыру ветеринарлық-санитарлық қорытынды болуы тиіс.</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 мынадай жағдайларда айналымнан алынып тасталады:</w:t>
            </w:r>
            <w:r>
              <w:br/>
            </w:r>
            <w:r>
              <w:rPr>
                <w:rFonts w:ascii="Times New Roman"/>
                <w:b w:val="false"/>
                <w:i w:val="false"/>
                <w:color w:val="000000"/>
                <w:sz w:val="20"/>
              </w:rPr>
              <w:t>
</w:t>
            </w:r>
            <w:r>
              <w:rPr>
                <w:rFonts w:ascii="Times New Roman"/>
                <w:b w:val="false"/>
                <w:i w:val="false"/>
                <w:color w:val="000000"/>
                <w:sz w:val="20"/>
              </w:rPr>
              <w:t>1) олардың шыққан жері мен қауіпсіздігін растайтын тиісті құжаттары келмесе;</w:t>
            </w:r>
            <w:r>
              <w:br/>
            </w:r>
            <w:r>
              <w:rPr>
                <w:rFonts w:ascii="Times New Roman"/>
                <w:b w:val="false"/>
                <w:i w:val="false"/>
                <w:color w:val="000000"/>
                <w:sz w:val="20"/>
              </w:rPr>
              <w:t>
</w:t>
            </w:r>
            <w:r>
              <w:rPr>
                <w:rFonts w:ascii="Times New Roman"/>
                <w:b w:val="false"/>
                <w:i w:val="false"/>
                <w:color w:val="000000"/>
                <w:sz w:val="20"/>
              </w:rPr>
              <w:t>2) бұзылу, ластану, жағымсыз иістің анық белгілері болғанда;</w:t>
            </w:r>
            <w:r>
              <w:br/>
            </w:r>
            <w:r>
              <w:rPr>
                <w:rFonts w:ascii="Times New Roman"/>
                <w:b w:val="false"/>
                <w:i w:val="false"/>
                <w:color w:val="000000"/>
                <w:sz w:val="20"/>
              </w:rPr>
              <w:t>
</w:t>
            </w:r>
            <w:r>
              <w:rPr>
                <w:rFonts w:ascii="Times New Roman"/>
                <w:b w:val="false"/>
                <w:i w:val="false"/>
                <w:color w:val="000000"/>
                <w:sz w:val="20"/>
              </w:rPr>
              <w:t>3) жануарлар мен құстардың аса қауіпті аурулары табылғанда.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қоспаларының құрамындағы уытты элементтер, патогендік микроорганизмдер, микотоксиндер, нитриттер, нитраттар, пестицидтер, гербицидтер, радионуклидтер, маркерлік полихлорланған бифенилдер ветеринария саласындағы уәкілетті орган бекіткен рұқсат етілген ветеринарлық нормативтерден (көрсеткіштерден) аспауы тиіс.</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қоспаларын өндіру қызметін көрсететін мекемеде мемлекеттік ветеринариялық санитариялық бақылау нысанының есептік нөмірі болу.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қойылған талаптарға сай болған жағдайда "+" белгісі қойылады;</w:t>
      </w:r>
      <w:r>
        <w:br/>
      </w:r>
      <w:r>
        <w:rPr>
          <w:rFonts w:ascii="Times New Roman"/>
          <w:b w:val="false"/>
          <w:i w:val="false"/>
          <w:color w:val="000000"/>
          <w:sz w:val="28"/>
        </w:rPr>
        <w:t>
- қойылған талаптарға сай болмаған жағдайда "-" белгісі қойылады және әр бұзушылық түрі баллдық жүйе арқылы бағаланады;</w:t>
      </w:r>
      <w:r>
        <w:br/>
      </w:r>
      <w:r>
        <w:rPr>
          <w:rFonts w:ascii="Times New Roman"/>
          <w:b w:val="false"/>
          <w:i w:val="false"/>
          <w:color w:val="000000"/>
          <w:sz w:val="28"/>
        </w:rPr>
        <w:t>
-егер тексеру объектісінде тізімде қойылған талабы болмаса "0" белгісі қойылады</w:t>
      </w:r>
    </w:p>
    <w:p>
      <w:pPr>
        <w:spacing w:after="0"/>
        <w:ind w:left="0"/>
        <w:jc w:val="both"/>
      </w:pPr>
      <w:r>
        <w:rPr>
          <w:rFonts w:ascii="Times New Roman"/>
          <w:b w:val="false"/>
          <w:i w:val="false"/>
          <w:color w:val="000000"/>
          <w:sz w:val="28"/>
        </w:rPr>
        <w:t>Тексеруді жүргізген мемлекеттік</w:t>
      </w:r>
      <w:r>
        <w:br/>
      </w:r>
      <w:r>
        <w:rPr>
          <w:rFonts w:ascii="Times New Roman"/>
          <w:b w:val="false"/>
          <w:i w:val="false"/>
          <w:color w:val="000000"/>
          <w:sz w:val="28"/>
        </w:rPr>
        <w:t>
ветеринариялық-санитарлық инспектор ___________   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Қойылған талаптардың бұзылғаны анықталған жағдайда нұсқама толтырылған күні мен нөмірі қойылады (20 ____ жылғы "___"_____ № ___)</w:t>
      </w:r>
    </w:p>
    <w:p>
      <w:pPr>
        <w:spacing w:after="0"/>
        <w:ind w:left="0"/>
        <w:jc w:val="both"/>
      </w:pPr>
      <w:r>
        <w:rPr>
          <w:rFonts w:ascii="Times New Roman"/>
          <w:b w:val="false"/>
          <w:i w:val="false"/>
          <w:color w:val="000000"/>
          <w:sz w:val="28"/>
        </w:rPr>
        <w:t>Тексеру қорытындысымен таныстым</w:t>
      </w:r>
      <w:r>
        <w:br/>
      </w:r>
      <w:r>
        <w:rPr>
          <w:rFonts w:ascii="Times New Roman"/>
          <w:b w:val="false"/>
          <w:i w:val="false"/>
          <w:color w:val="000000"/>
          <w:sz w:val="28"/>
        </w:rPr>
        <w:t>
(келісемін/келіспеймін)_________________    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20 ж. "____"__________________</w:t>
      </w:r>
      <w:r>
        <w:br/>
      </w:r>
      <w:r>
        <w:rPr>
          <w:rFonts w:ascii="Times New Roman"/>
          <w:b w:val="false"/>
          <w:i w:val="false"/>
          <w:color w:val="000000"/>
          <w:sz w:val="28"/>
        </w:rPr>
        <w:t>
Тексеру қорытындысы бойынша тексерілетін объект _____________________</w:t>
      </w:r>
      <w:r>
        <w:br/>
      </w: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Объектілер ауыстырылатын категориясына ("+"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4193"/>
        <w:gridCol w:w="4713"/>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жоғары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орташа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төмен</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330200"/>
                          </a:xfrm>
                          <a:prstGeom prst="rect">
                            <a:avLst/>
                          </a:prstGeom>
                        </pic:spPr>
                      </pic:pic>
                    </a:graphicData>
                  </a:graphic>
                </wp:inline>
              </w:drawing>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330200"/>
                          </a:xfrm>
                          <a:prstGeom prst="rect">
                            <a:avLst/>
                          </a:prstGeom>
                        </pic:spPr>
                      </pic:pic>
                    </a:graphicData>
                  </a:graphic>
                </wp:inline>
              </w:drawing>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Органның лауазымды тұлғалары:</w:t>
      </w:r>
      <w:r>
        <w:br/>
      </w:r>
      <w:r>
        <w:rPr>
          <w:rFonts w:ascii="Times New Roman"/>
          <w:b w:val="false"/>
          <w:i w:val="false"/>
          <w:color w:val="000000"/>
          <w:sz w:val="28"/>
        </w:rPr>
        <w:t>
_____________________            ____________          _____________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_____________________            ____________          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____________________                           _____________________</w:t>
      </w:r>
      <w:r>
        <w:br/>
      </w:r>
      <w:r>
        <w:rPr>
          <w:rFonts w:ascii="Times New Roman"/>
          <w:b w:val="false"/>
          <w:i w:val="false"/>
          <w:color w:val="000000"/>
          <w:sz w:val="28"/>
        </w:rPr>
        <w:t>
(Т.А.Ә.) (лауазымы)                                    (қолы)</w:t>
      </w:r>
    </w:p>
    <w:p>
      <w:pPr>
        <w:spacing w:after="0"/>
        <w:ind w:left="0"/>
        <w:jc w:val="both"/>
      </w:pPr>
      <w:r>
        <w:rPr>
          <w:rFonts w:ascii="Times New Roman"/>
          <w:b w:val="false"/>
          <w:i w:val="false"/>
          <w:color w:val="000000"/>
          <w:sz w:val="28"/>
        </w:rPr>
        <w:t>нысаны</w:t>
      </w:r>
    </w:p>
    <w:bookmarkStart w:name="z21" w:id="11"/>
    <w:p>
      <w:pPr>
        <w:spacing w:after="0"/>
        <w:ind w:left="0"/>
        <w:jc w:val="left"/>
      </w:pPr>
      <w:r>
        <w:rPr>
          <w:rFonts w:ascii="Times New Roman"/>
          <w:b/>
          <w:i w:val="false"/>
          <w:color w:val="000000"/>
        </w:rPr>
        <w:t xml:space="preserve"> 
Ветеринария саласындағы ғылыми мақсатында малдарды ұстау және өсіру жөніндегі қызметті жүзеге асыратын ветеринария саласындағы ғылыми ұйымдарды тексеру парағы</w:t>
      </w:r>
    </w:p>
    <w:bookmarkEnd w:id="11"/>
    <w:p>
      <w:pPr>
        <w:spacing w:after="0"/>
        <w:ind w:left="0"/>
        <w:jc w:val="both"/>
      </w:pPr>
      <w:r>
        <w:rPr>
          <w:rFonts w:ascii="Times New Roman"/>
          <w:b w:val="false"/>
          <w:i w:val="false"/>
          <w:color w:val="000000"/>
          <w:sz w:val="28"/>
        </w:rPr>
        <w:t>Органның атауы 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Тексеруді тағайындау туралы акт_____________________________________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атауы___________________________________________________</w:t>
      </w:r>
      <w:r>
        <w:br/>
      </w:r>
      <w:r>
        <w:rPr>
          <w:rFonts w:ascii="Times New Roman"/>
          <w:b w:val="false"/>
          <w:i w:val="false"/>
          <w:color w:val="000000"/>
          <w:sz w:val="28"/>
        </w:rPr>
        <w:t>
СТН (БСН, ЖСН)______________________________________________________</w:t>
      </w:r>
      <w:r>
        <w:br/>
      </w:r>
      <w:r>
        <w:rPr>
          <w:rFonts w:ascii="Times New Roman"/>
          <w:b w:val="false"/>
          <w:i w:val="false"/>
          <w:color w:val="000000"/>
          <w:sz w:val="28"/>
        </w:rPr>
        <w:t>
Субъектінің орналасқан мекен-жайы___________________________________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5063"/>
        <w:gridCol w:w="2694"/>
        <w:gridCol w:w="2500"/>
        <w:gridCol w:w="1958"/>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 тізімі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 емес</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мал шаруашылығы қора-жайларын, сондай-ақ жемшөпті, жануарлардан алынатын өнімдер мен шикізатты сақтауға және өңдеуге арналған ғимараттарды ветеринариялық-санитариялық ережелер мен нормативтерге сәйкес ұстауға, қоршаған ортаның ластануына жол бермеуге;</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қадағалау бақылайтын жүктерді ұстауға, өсіруге, пайдалануға, өндіруге, дайындауға (союға), сақтауға, өңдеу мен өткізуге байланысты мемлекеттік ветеринариялық қадағалау объектілерін орналастыру, салу, қайта жаңғырту және пайдалануға беру кезінде, сондай-ақ оларды тасымалдау кезінде зоогигиеналық және ветеринариялық (ветеринариялық-санитариялық) талаптарды сақтауға;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жануарларын</w:t>
            </w:r>
            <w:r>
              <w:br/>
            </w:r>
            <w:r>
              <w:rPr>
                <w:rFonts w:ascii="Times New Roman"/>
                <w:b w:val="false"/>
                <w:i w:val="false"/>
                <w:color w:val="000000"/>
                <w:sz w:val="20"/>
              </w:rPr>
              <w:t>
</w:t>
            </w:r>
            <w:r>
              <w:rPr>
                <w:rFonts w:ascii="Times New Roman"/>
                <w:b w:val="false"/>
                <w:i w:val="false"/>
                <w:color w:val="000000"/>
                <w:sz w:val="20"/>
              </w:rPr>
              <w:t>бірдейлендіруді және оларға ветеринариялық паспорттарды ресімдеуді қамтамасыз етуге;</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қадағалау органдарына жаңадан сатып алынған жануарлар, туған төлдер, олардың сойылғаны мен сатылғаны туралы хабарлауға;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олардың талап етуі бойынша диагностикалық зерттеулер мен вакцина егуді жүзеге асыру үшін жануарларды беруге;</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инспекторларға мемлекеттік ветеринариялық қадағалау бақылайтын жүктерді ветеринариялық тексеру үшін кедергісіз беруге;</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инспекторлардың жануарлардың және адамның денсаулығына қауіп төндіретін мемлекеттік ветеринариялық қадағалау бақылайтын жүктерді залалсыздандыру (зарарсыздандыру), өңдеу жөніндегі талаптарын орындауға;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союдың алдында ветеринариялық тексеру жүргізбей жануарларды өткізу үшін союға және сойғаннан кейін ұшалары мен мүшелеріне ветеринариялық-санитариялық сараптама жасамай өткізуге жол бермеуге;</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04.11.09 ж. № 1754 қаулысымен бекітілген тәртіпке сәйкес кейіннен өткізуге арналған ауыл шаруашылығы жануарларын союды арнайы мал сою орындарында сою.</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өздерінің қызметтік міндеттерін орындауына жәрдем көрсетуге;</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шаруашылық ұйымдастыру шараларын орындау:</w:t>
            </w:r>
            <w:r>
              <w:br/>
            </w:r>
            <w:r>
              <w:rPr>
                <w:rFonts w:ascii="Times New Roman"/>
                <w:b w:val="false"/>
                <w:i w:val="false"/>
                <w:color w:val="000000"/>
                <w:sz w:val="20"/>
              </w:rPr>
              <w:t>
</w:t>
            </w:r>
            <w:r>
              <w:rPr>
                <w:rFonts w:ascii="Times New Roman"/>
                <w:b w:val="false"/>
                <w:i w:val="false"/>
                <w:color w:val="000000"/>
                <w:sz w:val="20"/>
              </w:rPr>
              <w:t>мал қораларында және аулаларында тұрақты механикалық тазарту жүргізу, көңді зарарсыздандыруға үю;</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табынды, отарды, топты инфекциялық аурулардан таза аумақтық малдарымен толықтыру;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азығын малдың инфекциялық ауруларынан таза аумақтарда дайындау;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 және қолайсыз аумақ малдары арасындағы қатынасты болдырмау.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санитариялық іс- шараларды атқару:</w:t>
            </w:r>
            <w:r>
              <w:br/>
            </w:r>
            <w:r>
              <w:rPr>
                <w:rFonts w:ascii="Times New Roman"/>
                <w:b w:val="false"/>
                <w:i w:val="false"/>
                <w:color w:val="000000"/>
                <w:sz w:val="20"/>
              </w:rPr>
              <w:t>
</w:t>
            </w:r>
            <w:r>
              <w:rPr>
                <w:rFonts w:ascii="Times New Roman"/>
                <w:b w:val="false"/>
                <w:i w:val="false"/>
                <w:color w:val="000000"/>
                <w:sz w:val="20"/>
              </w:rPr>
              <w:t>1) малды орналастыруда, азықтандыруда және пайдалануда ветеринариялық-санитарлық ережелерді орындау;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мал жайылымдарын және суаттарын қалыпты ветеринариялық-санитарлық жағдайда ұстау;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көңді және өлексені уақытында зарарсыздандыру;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мал қораларына ретті профилактикалық дезинфекция (микроорганизмдерді жою), дератизация (тышқандарды жою), дезинсекция (зиянды бунақ денелерді жою), дезакаризация (кенелерді жою) жүргізу;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мал фермаларын, қораларын дезинфекциялық тосқауылдармен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мал шаруашылығы объектілерінің аумақтарын қоршаумен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маманның рұқсатынсыз ауырды деген малды бір жерден екінші жерге айдауға тыйым салынады;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ұстаумен, өсірумен және қолданумен айналысатын нысандарда мемлекеттік ветеринариялық санитариялық қадағалау нысанының есептік нөмірі болуы.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қойылған талаптарға сай болған жағдайда "+" белгісі қойылады;</w:t>
      </w:r>
      <w:r>
        <w:br/>
      </w:r>
      <w:r>
        <w:rPr>
          <w:rFonts w:ascii="Times New Roman"/>
          <w:b w:val="false"/>
          <w:i w:val="false"/>
          <w:color w:val="000000"/>
          <w:sz w:val="28"/>
        </w:rPr>
        <w:t>
- қойылған талаптарға сай болмаған жағдайда "-" белгісі қойылады ж"не әр бұзушылық түрі баллдық жүйе арқылы бағаланады;</w:t>
      </w:r>
      <w:r>
        <w:br/>
      </w:r>
      <w:r>
        <w:rPr>
          <w:rFonts w:ascii="Times New Roman"/>
          <w:b w:val="false"/>
          <w:i w:val="false"/>
          <w:color w:val="000000"/>
          <w:sz w:val="28"/>
        </w:rPr>
        <w:t>
- егер тексеру объетісінде тізімде қойылған талабы болмаса "0" белгісі қойылады</w:t>
      </w:r>
    </w:p>
    <w:p>
      <w:pPr>
        <w:spacing w:after="0"/>
        <w:ind w:left="0"/>
        <w:jc w:val="both"/>
      </w:pPr>
      <w:r>
        <w:rPr>
          <w:rFonts w:ascii="Times New Roman"/>
          <w:b w:val="false"/>
          <w:i w:val="false"/>
          <w:color w:val="000000"/>
          <w:sz w:val="28"/>
        </w:rPr>
        <w:t>Тексеруді жүргізген мемлекеттік</w:t>
      </w:r>
      <w:r>
        <w:br/>
      </w:r>
      <w:r>
        <w:rPr>
          <w:rFonts w:ascii="Times New Roman"/>
          <w:b w:val="false"/>
          <w:i w:val="false"/>
          <w:color w:val="000000"/>
          <w:sz w:val="28"/>
        </w:rPr>
        <w:t>
ветеринариялық-санитарлық инспектор___________    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Қойылған талаптардың бұзылғаны анықталған жағдайда нұсқама толтырылған күні мен нөмірі қойылады (20 ___ жылғы "___"_____№ _____)</w:t>
      </w:r>
    </w:p>
    <w:p>
      <w:pPr>
        <w:spacing w:after="0"/>
        <w:ind w:left="0"/>
        <w:jc w:val="both"/>
      </w:pPr>
      <w:r>
        <w:rPr>
          <w:rFonts w:ascii="Times New Roman"/>
          <w:b w:val="false"/>
          <w:i w:val="false"/>
          <w:color w:val="000000"/>
          <w:sz w:val="28"/>
        </w:rPr>
        <w:t>Тексеру қорытындысымен таныстым</w:t>
      </w:r>
      <w:r>
        <w:br/>
      </w:r>
      <w:r>
        <w:rPr>
          <w:rFonts w:ascii="Times New Roman"/>
          <w:b w:val="false"/>
          <w:i w:val="false"/>
          <w:color w:val="000000"/>
          <w:sz w:val="28"/>
        </w:rPr>
        <w:t>
(келісемін/келіспеймін)__________________     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20 ______ ж. "____"________________</w:t>
      </w:r>
    </w:p>
    <w:p>
      <w:pPr>
        <w:spacing w:after="0"/>
        <w:ind w:left="0"/>
        <w:jc w:val="both"/>
      </w:pPr>
      <w:r>
        <w:rPr>
          <w:rFonts w:ascii="Times New Roman"/>
          <w:b w:val="false"/>
          <w:i w:val="false"/>
          <w:color w:val="000000"/>
          <w:sz w:val="28"/>
        </w:rPr>
        <w:t>Тексеру қорытындысы бойынша тексерілетін объект _____________________</w:t>
      </w:r>
      <w:r>
        <w:br/>
      </w: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Объектілер ауыстырылатын категориясына ("+"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4193"/>
        <w:gridCol w:w="4713"/>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жоғары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орташа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төмен</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330200"/>
                          </a:xfrm>
                          <a:prstGeom prst="rect">
                            <a:avLst/>
                          </a:prstGeom>
                        </pic:spPr>
                      </pic:pic>
                    </a:graphicData>
                  </a:graphic>
                </wp:inline>
              </w:drawing>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330200"/>
                          </a:xfrm>
                          <a:prstGeom prst="rect">
                            <a:avLst/>
                          </a:prstGeom>
                        </pic:spPr>
                      </pic:pic>
                    </a:graphicData>
                  </a:graphic>
                </wp:inline>
              </w:drawing>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Органның лауазымды тұлғалары:</w:t>
      </w:r>
      <w:r>
        <w:br/>
      </w:r>
      <w:r>
        <w:rPr>
          <w:rFonts w:ascii="Times New Roman"/>
          <w:b w:val="false"/>
          <w:i w:val="false"/>
          <w:color w:val="000000"/>
          <w:sz w:val="28"/>
        </w:rPr>
        <w:t>
_____________________          ____________            _____________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_____________________          ____________             ____________</w:t>
      </w:r>
      <w:r>
        <w:br/>
      </w:r>
      <w:r>
        <w:rPr>
          <w:rFonts w:ascii="Times New Roman"/>
          <w:b w:val="false"/>
          <w:i w:val="false"/>
          <w:color w:val="000000"/>
          <w:sz w:val="28"/>
        </w:rPr>
        <w:t>
      (лауазымы)                  (қолы)                   (Т.А.Ә.)</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_____________________                         ______________________</w:t>
      </w:r>
      <w:r>
        <w:br/>
      </w:r>
      <w:r>
        <w:rPr>
          <w:rFonts w:ascii="Times New Roman"/>
          <w:b w:val="false"/>
          <w:i w:val="false"/>
          <w:color w:val="000000"/>
          <w:sz w:val="28"/>
        </w:rPr>
        <w:t>
(Т.А.Ә.) (лауазымы)                                     (қолы)</w:t>
      </w:r>
    </w:p>
    <w:p>
      <w:pPr>
        <w:spacing w:after="0"/>
        <w:ind w:left="0"/>
        <w:jc w:val="both"/>
      </w:pPr>
      <w:r>
        <w:rPr>
          <w:rFonts w:ascii="Times New Roman"/>
          <w:b w:val="false"/>
          <w:i w:val="false"/>
          <w:color w:val="000000"/>
          <w:sz w:val="28"/>
        </w:rPr>
        <w:t>нысаны</w:t>
      </w:r>
    </w:p>
    <w:bookmarkStart w:name="z22" w:id="12"/>
    <w:p>
      <w:pPr>
        <w:spacing w:after="0"/>
        <w:ind w:left="0"/>
        <w:jc w:val="left"/>
      </w:pPr>
      <w:r>
        <w:rPr>
          <w:rFonts w:ascii="Times New Roman"/>
          <w:b/>
          <w:i w:val="false"/>
          <w:color w:val="000000"/>
        </w:rPr>
        <w:t xml:space="preserve"> 
Ветеринария саласындағы зообақтарға, зоодүкендерге және цирктерге арналған тексеру парағы</w:t>
      </w:r>
    </w:p>
    <w:bookmarkEnd w:id="12"/>
    <w:p>
      <w:pPr>
        <w:spacing w:after="0"/>
        <w:ind w:left="0"/>
        <w:jc w:val="both"/>
      </w:pPr>
      <w:r>
        <w:rPr>
          <w:rFonts w:ascii="Times New Roman"/>
          <w:b w:val="false"/>
          <w:i w:val="false"/>
          <w:color w:val="000000"/>
          <w:sz w:val="28"/>
        </w:rPr>
        <w:t>Органның атауы 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Тексеруді тағайындау туралы акт_____________________________________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атауы___________________________________________________</w:t>
      </w:r>
      <w:r>
        <w:br/>
      </w:r>
      <w:r>
        <w:rPr>
          <w:rFonts w:ascii="Times New Roman"/>
          <w:b w:val="false"/>
          <w:i w:val="false"/>
          <w:color w:val="000000"/>
          <w:sz w:val="28"/>
        </w:rPr>
        <w:t>
СТН (БСН, ЖСН)______________________________________________________</w:t>
      </w:r>
      <w:r>
        <w:br/>
      </w:r>
      <w:r>
        <w:rPr>
          <w:rFonts w:ascii="Times New Roman"/>
          <w:b w:val="false"/>
          <w:i w:val="false"/>
          <w:color w:val="000000"/>
          <w:sz w:val="28"/>
        </w:rPr>
        <w:t>
Субъектінің орналасқан мекен-жайы___________________________________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4991"/>
        <w:gridCol w:w="2365"/>
        <w:gridCol w:w="2023"/>
        <w:gridCol w:w="2650"/>
      </w:tblGrid>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 тізімі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w:t>
            </w:r>
            <w:r>
              <w:br/>
            </w:r>
            <w:r>
              <w:rPr>
                <w:rFonts w:ascii="Times New Roman"/>
                <w:b w:val="false"/>
                <w:i w:val="false"/>
                <w:color w:val="000000"/>
                <w:sz w:val="20"/>
              </w:rPr>
              <w:t>
</w:t>
            </w:r>
            <w:r>
              <w:rPr>
                <w:rFonts w:ascii="Times New Roman"/>
                <w:b w:val="false"/>
                <w:i w:val="false"/>
                <w:color w:val="000000"/>
                <w:sz w:val="20"/>
              </w:rPr>
              <w:t>талаптарға сай</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w:t>
            </w:r>
            <w:r>
              <w:br/>
            </w:r>
            <w:r>
              <w:rPr>
                <w:rFonts w:ascii="Times New Roman"/>
                <w:b w:val="false"/>
                <w:i w:val="false"/>
                <w:color w:val="000000"/>
                <w:sz w:val="20"/>
              </w:rPr>
              <w:t>
</w:t>
            </w:r>
            <w:r>
              <w:rPr>
                <w:rFonts w:ascii="Times New Roman"/>
                <w:b w:val="false"/>
                <w:i w:val="false"/>
                <w:color w:val="000000"/>
                <w:sz w:val="20"/>
              </w:rPr>
              <w:t>талаптарға сай емес</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r>
              <w:br/>
            </w:r>
            <w:r>
              <w:rPr>
                <w:rFonts w:ascii="Times New Roman"/>
                <w:b w:val="false"/>
                <w:i w:val="false"/>
                <w:color w:val="000000"/>
                <w:sz w:val="20"/>
              </w:rPr>
              <w:t>
</w:t>
            </w:r>
            <w:r>
              <w:rPr>
                <w:rFonts w:ascii="Times New Roman"/>
                <w:b w:val="false"/>
                <w:i w:val="false"/>
                <w:color w:val="000000"/>
                <w:sz w:val="20"/>
              </w:rPr>
              <w:t>емес</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мал шаруашылығы қора-жайларын, сондай-ақ жемшөпті, жануарлардан алынатын өнімдер мен шикізатты сақтауға және өңдеуге арналған ғимараттарды ветеринариялық-санитариялық ережелер мен нормативтерге сәйкес ұстауға, қоршаған ортаның ластануына жол бермеуге;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қадағалау бақылайтын жүктерді ұстауға, өсіруге, пайдалануға, өндіруге, дайындауға (союға), сақтауға, өңдеу мен өткізуге байланысты мемлекеттік ветеринариялық қадағалау объектілерін орналастыру, салу, қайта жаңғырту және пайдалануға беру кезінде, сондай-ақ оларды тасымалдау кезінде зоогигиеналық және ветеринариялық (ветеринариялық-санитариялық) талаптарды сақтауға;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олардың талап етуі бойынша, диагностикалық</w:t>
            </w:r>
            <w:r>
              <w:br/>
            </w:r>
            <w:r>
              <w:rPr>
                <w:rFonts w:ascii="Times New Roman"/>
                <w:b w:val="false"/>
                <w:i w:val="false"/>
                <w:color w:val="000000"/>
                <w:sz w:val="20"/>
              </w:rPr>
              <w:t>
</w:t>
            </w:r>
            <w:r>
              <w:rPr>
                <w:rFonts w:ascii="Times New Roman"/>
                <w:b w:val="false"/>
                <w:i w:val="false"/>
                <w:color w:val="000000"/>
                <w:sz w:val="20"/>
              </w:rPr>
              <w:t>зерттеулер мен вакцина егуді жүзеге асыру үшін жануарларды беруге;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жануарларын бірдейлендіруді және оларға ветеринариялық паспорттарды ресімдеуді қамтамасыз етуге;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қадағалау органдарына жаңадан сатып алынған жануарлар, туған төлдер, олардың сойылғаны мен сатылғаны туралы хабарлауға;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инспекторларға мемлекеттік ветеринариялық қадағалау бақылайтын жүктерді ветеринариялық тексеру үшін кедергісіз беруге;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инспекторлардың жануарлардың және адамның денсаулығына қауіп төндіретін мемлекеттік ветеринариялық қадағалау бақылайтын жүктерді залалсыздандыру (зарарсыздандыру), өңдеу жөніндегі талаптарын орындауға;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союдың алдында ветеринариялық тексеру жүргізбей жануарларды өткізу үшін союға және сойғаннан кейін ұшалары мен мүшелеріне ветеринариялық санитариялық сараптама жасамай өткізуге жол бермеуге;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04.11.09 ж. № 1754 қаулысымен бекітілген тәртіпке сәйкес кейіннен өткізуге арналған ауыл шаруашылығы жануарларын союды арнайы мал сою орындарында сою.</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өздерінің қызметтік міндеттерін орындауына жәрдем көрсетуге.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ұйымдастыру шараларын орындау: мал қораларында және аулаларында тұрақты механикалық тазарту жүргізу, көңді зарарсыздандыруға үю;</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табынды, отарды, топты инфекциялық аурулардан таза аумақтық малдарымен толықтыру;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азығын малдың инфекциялық ауруларынан таза аумақтарда дайындау;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 және қолайсыз аумақ малдары арасындағы қатынасты болдырмау.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санитариялық іс- шараларды атқару:</w:t>
            </w:r>
            <w:r>
              <w:br/>
            </w:r>
            <w:r>
              <w:rPr>
                <w:rFonts w:ascii="Times New Roman"/>
                <w:b w:val="false"/>
                <w:i w:val="false"/>
                <w:color w:val="000000"/>
                <w:sz w:val="20"/>
              </w:rPr>
              <w:t>
</w:t>
            </w:r>
            <w:r>
              <w:rPr>
                <w:rFonts w:ascii="Times New Roman"/>
                <w:b w:val="false"/>
                <w:i w:val="false"/>
                <w:color w:val="000000"/>
                <w:sz w:val="20"/>
              </w:rPr>
              <w:t>1) малды орналастыруда, азықтандыруда және пайдалануда ветеринариялық-санитарлық ережелерді орындау;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мал жайылымдарын және суаттарын қалыпты ветеринариялық-санитарлық жағдайда ұстау;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көңді және өлексені уақытында зарарсыздандыру;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мал қораларына ретті профилактикалық дезинфекция (микроорганизмдерді жою), дератизация (тышқандарды жою), дезинсекция (зиянды бунақ денелерді жою), дезакаризация (кенелерді жою) жүргізу;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мал фермаларын, қораларын дезинфекциялық тосқауылдармен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мал шаруашылығы объектілерінің аумақтарын қоршаумен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маманның рұқсатынсыз ауырды деген малды бір жерден екінші жерге айдауға тыйым салынады.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ұстаумен, өсірумен және қолданумен айналысатын нысандарда мемлекеттік ветеринариялық санитариялық қадағалау нысанының есептік нөмірінің болуы.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қойылған талаптарға сай болған жағдайда "+" белгісі қойылады;</w:t>
      </w:r>
      <w:r>
        <w:br/>
      </w:r>
      <w:r>
        <w:rPr>
          <w:rFonts w:ascii="Times New Roman"/>
          <w:b w:val="false"/>
          <w:i w:val="false"/>
          <w:color w:val="000000"/>
          <w:sz w:val="28"/>
        </w:rPr>
        <w:t>
- қойылған талаптарға сай болмаған жағдайда "-" белгісі қойылады және әр бұзушылық түрі баллдық жүйе арқылы бағаланады;</w:t>
      </w:r>
      <w:r>
        <w:br/>
      </w:r>
      <w:r>
        <w:rPr>
          <w:rFonts w:ascii="Times New Roman"/>
          <w:b w:val="false"/>
          <w:i w:val="false"/>
          <w:color w:val="000000"/>
          <w:sz w:val="28"/>
        </w:rPr>
        <w:t>
- егер тексеру объектісінде тізімде қойылған талабы болмаса "0" белгісі қойылады</w:t>
      </w:r>
    </w:p>
    <w:p>
      <w:pPr>
        <w:spacing w:after="0"/>
        <w:ind w:left="0"/>
        <w:jc w:val="both"/>
      </w:pPr>
      <w:r>
        <w:rPr>
          <w:rFonts w:ascii="Times New Roman"/>
          <w:b w:val="false"/>
          <w:i w:val="false"/>
          <w:color w:val="000000"/>
          <w:sz w:val="28"/>
        </w:rPr>
        <w:t>Тексеруді жүргізген мемлекеттік</w:t>
      </w:r>
      <w:r>
        <w:br/>
      </w:r>
      <w:r>
        <w:rPr>
          <w:rFonts w:ascii="Times New Roman"/>
          <w:b w:val="false"/>
          <w:i w:val="false"/>
          <w:color w:val="000000"/>
          <w:sz w:val="28"/>
        </w:rPr>
        <w:t>
ветеринариялық-санитарлық инспектор_____________     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Қойылған талаптардың бұзылғаны анықталған жағдайда нұсқама толтырылған күні мен нөмірі қойылады (20 ____ жылғы "___"___ № _____)</w:t>
      </w:r>
    </w:p>
    <w:p>
      <w:pPr>
        <w:spacing w:after="0"/>
        <w:ind w:left="0"/>
        <w:jc w:val="both"/>
      </w:pPr>
      <w:r>
        <w:rPr>
          <w:rFonts w:ascii="Times New Roman"/>
          <w:b w:val="false"/>
          <w:i w:val="false"/>
          <w:color w:val="000000"/>
          <w:sz w:val="28"/>
        </w:rPr>
        <w:t>Тексеру қорытындысымен таныстым</w:t>
      </w:r>
      <w:r>
        <w:br/>
      </w:r>
      <w:r>
        <w:rPr>
          <w:rFonts w:ascii="Times New Roman"/>
          <w:b w:val="false"/>
          <w:i w:val="false"/>
          <w:color w:val="000000"/>
          <w:sz w:val="28"/>
        </w:rPr>
        <w:t>
(келісемін/келіспеймін)_________________      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20 ______ ж. "____"___________________</w:t>
      </w:r>
    </w:p>
    <w:p>
      <w:pPr>
        <w:spacing w:after="0"/>
        <w:ind w:left="0"/>
        <w:jc w:val="both"/>
      </w:pPr>
      <w:r>
        <w:rPr>
          <w:rFonts w:ascii="Times New Roman"/>
          <w:b w:val="false"/>
          <w:i w:val="false"/>
          <w:color w:val="000000"/>
          <w:sz w:val="28"/>
        </w:rPr>
        <w:t>Тексеру қорытындысы бойынша тексерілетін объект _____________________</w:t>
      </w:r>
      <w:r>
        <w:br/>
      </w: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Объектілер ауыстырылатын категориясына ("+"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4133"/>
        <w:gridCol w:w="4673"/>
      </w:tblGrid>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жоғары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орташа</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төмен</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30200"/>
                          </a:xfrm>
                          <a:prstGeom prst="rect">
                            <a:avLst/>
                          </a:prstGeom>
                        </pic:spPr>
                      </pic:pic>
                    </a:graphicData>
                  </a:graphic>
                </wp:inline>
              </w:drawing>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30200"/>
                          </a:xfrm>
                          <a:prstGeom prst="rect">
                            <a:avLst/>
                          </a:prstGeom>
                        </pic:spPr>
                      </pic:pic>
                    </a:graphicData>
                  </a:graphic>
                </wp:inline>
              </w:drawing>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Органның лауазымды тұлғалары:</w:t>
      </w:r>
      <w:r>
        <w:br/>
      </w:r>
      <w:r>
        <w:rPr>
          <w:rFonts w:ascii="Times New Roman"/>
          <w:b w:val="false"/>
          <w:i w:val="false"/>
          <w:color w:val="000000"/>
          <w:sz w:val="28"/>
        </w:rPr>
        <w:t>
_____________________          ____________            _____________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_____________________          ____________            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_____________________                          _____________________</w:t>
      </w:r>
      <w:r>
        <w:br/>
      </w:r>
      <w:r>
        <w:rPr>
          <w:rFonts w:ascii="Times New Roman"/>
          <w:b w:val="false"/>
          <w:i w:val="false"/>
          <w:color w:val="000000"/>
          <w:sz w:val="28"/>
        </w:rPr>
        <w:t>
(Т.А.Ә.) (лауазымы)                                   (қолы)</w:t>
      </w:r>
    </w:p>
    <w:p>
      <w:pPr>
        <w:spacing w:after="0"/>
        <w:ind w:left="0"/>
        <w:jc w:val="both"/>
      </w:pPr>
      <w:r>
        <w:rPr>
          <w:rFonts w:ascii="Times New Roman"/>
          <w:b w:val="false"/>
          <w:i w:val="false"/>
          <w:color w:val="000000"/>
          <w:sz w:val="28"/>
        </w:rPr>
        <w:t>нысаны</w:t>
      </w:r>
    </w:p>
    <w:bookmarkStart w:name="z23" w:id="13"/>
    <w:p>
      <w:pPr>
        <w:spacing w:after="0"/>
        <w:ind w:left="0"/>
        <w:jc w:val="left"/>
      </w:pPr>
      <w:r>
        <w:rPr>
          <w:rFonts w:ascii="Times New Roman"/>
          <w:b/>
          <w:i w:val="false"/>
          <w:color w:val="000000"/>
        </w:rPr>
        <w:t xml:space="preserve"> 
Ветеринария саласындағы араның балын және балара өнімдерін өндірумен айналысатын жеке және заңды тұлғалар субъектілерінің арналған тексеру парағы</w:t>
      </w:r>
    </w:p>
    <w:bookmarkEnd w:id="13"/>
    <w:p>
      <w:pPr>
        <w:spacing w:after="0"/>
        <w:ind w:left="0"/>
        <w:jc w:val="both"/>
      </w:pPr>
      <w:r>
        <w:rPr>
          <w:rFonts w:ascii="Times New Roman"/>
          <w:b w:val="false"/>
          <w:i w:val="false"/>
          <w:color w:val="000000"/>
          <w:sz w:val="28"/>
        </w:rPr>
        <w:t>Органның атауы 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Тексеруді тағайындау туралы акт_____________________________________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атауы___________________________________________________</w:t>
      </w:r>
      <w:r>
        <w:br/>
      </w:r>
      <w:r>
        <w:rPr>
          <w:rFonts w:ascii="Times New Roman"/>
          <w:b w:val="false"/>
          <w:i w:val="false"/>
          <w:color w:val="000000"/>
          <w:sz w:val="28"/>
        </w:rPr>
        <w:t>
СТН (БСН, ЖСН)______________________________________________________</w:t>
      </w:r>
      <w:r>
        <w:br/>
      </w:r>
      <w:r>
        <w:rPr>
          <w:rFonts w:ascii="Times New Roman"/>
          <w:b w:val="false"/>
          <w:i w:val="false"/>
          <w:color w:val="000000"/>
          <w:sz w:val="28"/>
        </w:rPr>
        <w:t>
Субъектінің орналасқан мекен-жайы___________________________________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5047"/>
        <w:gridCol w:w="2451"/>
        <w:gridCol w:w="2129"/>
        <w:gridCol w:w="2641"/>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 тізімі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 емес</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r>
              <w:br/>
            </w:r>
            <w:r>
              <w:rPr>
                <w:rFonts w:ascii="Times New Roman"/>
                <w:b w:val="false"/>
                <w:i w:val="false"/>
                <w:color w:val="000000"/>
                <w:sz w:val="20"/>
              </w:rPr>
              <w:t>
</w:t>
            </w:r>
            <w:r>
              <w:rPr>
                <w:rFonts w:ascii="Times New Roman"/>
                <w:b w:val="false"/>
                <w:i w:val="false"/>
                <w:color w:val="000000"/>
                <w:sz w:val="20"/>
              </w:rPr>
              <w:t>емес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Физика-химиялық қасиеттері нәтижесінде балдың және ара шаруашылығы өнімдерінің адам денсаулығы мен қоршаған ортаға теріс әсерін тигізетін қасиеттерді иеленетін неғұрлым ықтимал қатерлерге мыналар жатады:</w:t>
            </w:r>
            <w:r>
              <w:br/>
            </w:r>
            <w:r>
              <w:rPr>
                <w:rFonts w:ascii="Times New Roman"/>
                <w:b w:val="false"/>
                <w:i w:val="false"/>
                <w:color w:val="000000"/>
                <w:sz w:val="20"/>
              </w:rPr>
              <w:t>
</w:t>
            </w:r>
            <w:r>
              <w:rPr>
                <w:rFonts w:ascii="Times New Roman"/>
                <w:b w:val="false"/>
                <w:i w:val="false"/>
                <w:color w:val="000000"/>
                <w:sz w:val="20"/>
              </w:rPr>
              <w:t>1) құрамында оксиметилфурфуролдың болуы;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микробиологиялық көрсеткіштер;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құрамында уытты элементтердің, пестицидтердің, радионуклидтердің және олардың қалдықтарының болуы;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ара шаруашылығында қолданылатын ветеринариялық препараттар қалдықтарының болуы;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өнімді химиялық заттармен, иондаушы және ультракүлгін сәулелермен өңдеу тәсілдері;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тағамдық қоспалар мен хош иістендіргіштердің, сондай-ақ қолдануға тыйым салынған қосалқы технологиялық құралдардың, гендік инженерия өнімдерінің болуы;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бөгде қосындылар.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және ара шаруашылығы өнімдері араның, ауыл шарушылығы жануарлары мен құстарының қауіпті жұқпалы ауруларынан таза аумақта орналасқан шаруашылықтарынан (омарталардан) алынуға тиіс.</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жарамсыз және адам өмірі мен денсаулығына қауіпті бал мен ара шаруашылығының өнімдерін жою және кәдеге жарату "Адамның өмірі мен денсаулығына және жануарларға, қоршаған ортаға қауіп төндіретін тамақ өнімдерін кәдеге жарату және жою ережесін бекіту туралы" Қазақстан Республикасы Үкіметінің 2008 жылғы 15 ақпандағы № 140 қаулысымен белгіленген тәртіппен жүзеге асырылады.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Сапасыздық белгілері анық көрініп тұрған, қауіпсіздігін, шығу тегін растайтын ілеспе құжаттары жоқ, жарамдылық мерзімі белгіленбеген немесе өтіп кеткен бал және ара шаруашылығы өнімдері сатуға жіберілмейді.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арасын мен өнімдерін өндірушіде мемлекеттік ветеринариялық санитариялық қадағалау нысанының есептік нөмірінің болуы тиіс.</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арасы мен өнімдерін өндірушіде мемлекеттік ветеринариялық санитариялық қадағалау нысанының есептік нөмірінің болуы.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қойылған талаптарға сай болған жағдайда "+" белгісі қойылады;</w:t>
      </w:r>
      <w:r>
        <w:br/>
      </w:r>
      <w:r>
        <w:rPr>
          <w:rFonts w:ascii="Times New Roman"/>
          <w:b w:val="false"/>
          <w:i w:val="false"/>
          <w:color w:val="000000"/>
          <w:sz w:val="28"/>
        </w:rPr>
        <w:t>
- қойылған талаптарға сай болмаған жағдайда "-" белгісі қойылады және әр бұзушылық түрі баллдық жүйе арқылы бағаланады;</w:t>
      </w:r>
      <w:r>
        <w:br/>
      </w:r>
      <w:r>
        <w:rPr>
          <w:rFonts w:ascii="Times New Roman"/>
          <w:b w:val="false"/>
          <w:i w:val="false"/>
          <w:color w:val="000000"/>
          <w:sz w:val="28"/>
        </w:rPr>
        <w:t>
- егер тексеру объектісінде тізімде қойылған талабы болмаса "0" белгісі қойылады</w:t>
      </w:r>
    </w:p>
    <w:p>
      <w:pPr>
        <w:spacing w:after="0"/>
        <w:ind w:left="0"/>
        <w:jc w:val="both"/>
      </w:pPr>
      <w:r>
        <w:rPr>
          <w:rFonts w:ascii="Times New Roman"/>
          <w:b w:val="false"/>
          <w:i w:val="false"/>
          <w:color w:val="000000"/>
          <w:sz w:val="28"/>
        </w:rPr>
        <w:t>Тексеруді жүргізген мемлекеттік</w:t>
      </w:r>
      <w:r>
        <w:br/>
      </w:r>
      <w:r>
        <w:rPr>
          <w:rFonts w:ascii="Times New Roman"/>
          <w:b w:val="false"/>
          <w:i w:val="false"/>
          <w:color w:val="000000"/>
          <w:sz w:val="28"/>
        </w:rPr>
        <w:t>
ветеринариялық-санитарлық инспектор ______________   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Қойылған талаптардың бұзылғаны анықталған жағдайда нұсқама толтырылған күні мен нөмірі қойылады (20 ___ жылғы "____"____ № ____)</w:t>
      </w:r>
    </w:p>
    <w:p>
      <w:pPr>
        <w:spacing w:after="0"/>
        <w:ind w:left="0"/>
        <w:jc w:val="both"/>
      </w:pPr>
      <w:r>
        <w:rPr>
          <w:rFonts w:ascii="Times New Roman"/>
          <w:b w:val="false"/>
          <w:i w:val="false"/>
          <w:color w:val="000000"/>
          <w:sz w:val="28"/>
        </w:rPr>
        <w:t>Тексеру қорытындысымен таныстым</w:t>
      </w:r>
      <w:r>
        <w:br/>
      </w:r>
      <w:r>
        <w:rPr>
          <w:rFonts w:ascii="Times New Roman"/>
          <w:b w:val="false"/>
          <w:i w:val="false"/>
          <w:color w:val="000000"/>
          <w:sz w:val="28"/>
        </w:rPr>
        <w:t>
(келісемін/келіспеймін)_______________   ___________________________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20 ______ ж."____"_____________</w:t>
      </w:r>
    </w:p>
    <w:p>
      <w:pPr>
        <w:spacing w:after="0"/>
        <w:ind w:left="0"/>
        <w:jc w:val="both"/>
      </w:pPr>
      <w:r>
        <w:rPr>
          <w:rFonts w:ascii="Times New Roman"/>
          <w:b w:val="false"/>
          <w:i w:val="false"/>
          <w:color w:val="000000"/>
          <w:sz w:val="28"/>
        </w:rPr>
        <w:t>Тексеру қорытындысы бойынша тексерілетін объект ____________________</w:t>
      </w:r>
      <w:r>
        <w:br/>
      </w: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Объектілер ауыстырылатын категориясына ("+"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4133"/>
        <w:gridCol w:w="4633"/>
      </w:tblGrid>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жоғары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орташа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төмен</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330200"/>
                          </a:xfrm>
                          <a:prstGeom prst="rect">
                            <a:avLst/>
                          </a:prstGeom>
                        </pic:spPr>
                      </pic:pic>
                    </a:graphicData>
                  </a:graphic>
                </wp:inline>
              </w:drawing>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330200"/>
                          </a:xfrm>
                          <a:prstGeom prst="rect">
                            <a:avLst/>
                          </a:prstGeom>
                        </pic:spPr>
                      </pic:pic>
                    </a:graphicData>
                  </a:graphic>
                </wp:inline>
              </w:drawing>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Органның лауазымды тұлғалары:</w:t>
      </w:r>
      <w:r>
        <w:br/>
      </w:r>
      <w:r>
        <w:rPr>
          <w:rFonts w:ascii="Times New Roman"/>
          <w:b w:val="false"/>
          <w:i w:val="false"/>
          <w:color w:val="000000"/>
          <w:sz w:val="28"/>
        </w:rPr>
        <w:t>
_____________________          ____________            _____________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_____________________          ____________            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_____________________                        _______________________</w:t>
      </w:r>
      <w:r>
        <w:br/>
      </w:r>
      <w:r>
        <w:rPr>
          <w:rFonts w:ascii="Times New Roman"/>
          <w:b w:val="false"/>
          <w:i w:val="false"/>
          <w:color w:val="000000"/>
          <w:sz w:val="28"/>
        </w:rPr>
        <w:t>
(Т.А.Ә.,(лауазымы)                                  (қолы)</w:t>
      </w:r>
    </w:p>
    <w:p>
      <w:pPr>
        <w:spacing w:after="0"/>
        <w:ind w:left="0"/>
        <w:jc w:val="both"/>
      </w:pPr>
      <w:r>
        <w:rPr>
          <w:rFonts w:ascii="Times New Roman"/>
          <w:b w:val="false"/>
          <w:i w:val="false"/>
          <w:color w:val="000000"/>
          <w:sz w:val="28"/>
        </w:rPr>
        <w:t>нысаны</w:t>
      </w:r>
    </w:p>
    <w:bookmarkStart w:name="z24" w:id="14"/>
    <w:p>
      <w:pPr>
        <w:spacing w:after="0"/>
        <w:ind w:left="0"/>
        <w:jc w:val="left"/>
      </w:pPr>
      <w:r>
        <w:rPr>
          <w:rFonts w:ascii="Times New Roman"/>
          <w:b/>
          <w:i w:val="false"/>
          <w:color w:val="000000"/>
        </w:rPr>
        <w:t xml:space="preserve"> 
Ветеринария саласындағы ішкі сауда нысандарына арналған тексеру парағы</w:t>
      </w:r>
    </w:p>
    <w:bookmarkEnd w:id="14"/>
    <w:p>
      <w:pPr>
        <w:spacing w:after="0"/>
        <w:ind w:left="0"/>
        <w:jc w:val="both"/>
      </w:pPr>
      <w:r>
        <w:rPr>
          <w:rFonts w:ascii="Times New Roman"/>
          <w:b w:val="false"/>
          <w:i w:val="false"/>
          <w:color w:val="000000"/>
          <w:sz w:val="28"/>
        </w:rPr>
        <w:t>Органның атауы 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Тексеруді тағайындау туралы акт_____________________________________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атауы___________________________________________________</w:t>
      </w:r>
      <w:r>
        <w:br/>
      </w:r>
      <w:r>
        <w:rPr>
          <w:rFonts w:ascii="Times New Roman"/>
          <w:b w:val="false"/>
          <w:i w:val="false"/>
          <w:color w:val="000000"/>
          <w:sz w:val="28"/>
        </w:rPr>
        <w:t>
СТН (БСН, ЖСН)______________________________________________________</w:t>
      </w:r>
      <w:r>
        <w:br/>
      </w:r>
      <w:r>
        <w:rPr>
          <w:rFonts w:ascii="Times New Roman"/>
          <w:b w:val="false"/>
          <w:i w:val="false"/>
          <w:color w:val="000000"/>
          <w:sz w:val="28"/>
        </w:rPr>
        <w:t>
Субъектінің орналасқан мекен-жайы___________________________________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957"/>
        <w:gridCol w:w="2490"/>
        <w:gridCol w:w="2338"/>
        <w:gridCol w:w="2642"/>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 тізімі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 емес</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ұстаумен, өсірумен, дайындаумен (сою), өндірумен, өңдеумен, сақтаумен және сатумен айналысатын субъектілерінде ветеринариялық құжаттары болуы.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ұстаумен, өсірумен, дайындаумен (сою), өндірумен, өңдеумен, сақтаумен және сатумен айналысатын субъектілер, базарлардағы ветеринариялық санитариялық сараптау зертханалары Қазақстан Республикасы Ауыл шаруашылығы министрлігі 2002 жылғы 31 қазандағы № 351 бұйрығымен бекітілген сойылатын малдарды сояр алдындағы ветеринариялық тексеру және сойылғаннан кейін ұшаларын, ішкі органдарын ветеринариялық-санитариялық сараптау және оларға санитариялық баға беру Ережесін сақтаулары тиіс.</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сауда нысандарында қызмет көрсететін ветеринариялық және шаруашылық ұйымдастыру іс-шараларын орындау.</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және адам денсаулығына ерекше қауіп төндіретін жануарларды, жануарлардан алынатын өнімдер мен шикізаттарды алып жою іс шаралары Қазақстан Республикасы Үкіметінің 2003 жылғы 28 сәуірдегі № 407 "Жануарларға және адам денсаулығына ерекше қауіп төндіретін жануарлар, жануарлардан алынатын өнімдер мен шикізаттарды міндетті түрде алып қою және жою не оларды алып қоймай міндетті түрде залалсыздандыру (зарарсыздандыру) және қайта өңдеу ережесі" сәйкес мемлекеттік ветеринариялық санитариялық инспектордың қадағалауымен атқарылады.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және адам денсаулығына ерекше қауіп төндіретін жануарларды, жануарлардан алынатын өнімдер мен шикізаттарды, ветеринариялық препараттарды, жемшөп пен жемшөптік қоспаларды алып қоймай міндетті түрде залалсыздандыру (зарарсыздандыру) және қайта өңдеу мемлекеттік ветеринариялық қадағалау объектілерінде тиісті аумақтағы мемлекеттік ветеринариялық инспектордың нұсқамасы Қазақстан Республикасы Үкіметінің 2003 жылғы 28 сәуірдегі № 407 қаулысымен бекітілген жануарлар ауруларының тізбесіне сәйкес жүргізілуі тиіс.</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түрде мал өнімі шикізатын ветеринариялық санитариялық зертханада өткізілуі және сараптау актісін алу керек.</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сауда нысандары мемлекеттік ветеринариялық санитариялық қадағалау нысанының есептік нөмірінің болуы.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қойылған талаптарға сай болған жағдайда "+" белгісі қойылады;</w:t>
      </w:r>
      <w:r>
        <w:br/>
      </w:r>
      <w:r>
        <w:rPr>
          <w:rFonts w:ascii="Times New Roman"/>
          <w:b w:val="false"/>
          <w:i w:val="false"/>
          <w:color w:val="000000"/>
          <w:sz w:val="28"/>
        </w:rPr>
        <w:t>
- қойылған талаптарға сай болмаған жағдайда "-" белгісі қойылады және әр бұзушылық түрі баллдық жүйе арқылы бағаланады;</w:t>
      </w:r>
      <w:r>
        <w:br/>
      </w:r>
      <w:r>
        <w:rPr>
          <w:rFonts w:ascii="Times New Roman"/>
          <w:b w:val="false"/>
          <w:i w:val="false"/>
          <w:color w:val="000000"/>
          <w:sz w:val="28"/>
        </w:rPr>
        <w:t>
- егер тексеру объектісінде тізімде қойылған талабы болмаса "0" белгісі қойылады</w:t>
      </w:r>
    </w:p>
    <w:p>
      <w:pPr>
        <w:spacing w:after="0"/>
        <w:ind w:left="0"/>
        <w:jc w:val="both"/>
      </w:pPr>
      <w:r>
        <w:rPr>
          <w:rFonts w:ascii="Times New Roman"/>
          <w:b w:val="false"/>
          <w:i w:val="false"/>
          <w:color w:val="000000"/>
          <w:sz w:val="28"/>
        </w:rPr>
        <w:t>Тексеруді жүргізген мемлекеттік</w:t>
      </w:r>
      <w:r>
        <w:br/>
      </w:r>
      <w:r>
        <w:rPr>
          <w:rFonts w:ascii="Times New Roman"/>
          <w:b w:val="false"/>
          <w:i w:val="false"/>
          <w:color w:val="000000"/>
          <w:sz w:val="28"/>
        </w:rPr>
        <w:t>
ветеринариялық-санитарлық инспектор _________________  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Қойылған талаптардың бұзылғаны анықталған жағдайда нұсқама толтырылған күні мен нөмірі қойылады (20 ___ жылғы "___"_____ № ____)</w:t>
      </w:r>
    </w:p>
    <w:p>
      <w:pPr>
        <w:spacing w:after="0"/>
        <w:ind w:left="0"/>
        <w:jc w:val="both"/>
      </w:pPr>
      <w:r>
        <w:rPr>
          <w:rFonts w:ascii="Times New Roman"/>
          <w:b w:val="false"/>
          <w:i w:val="false"/>
          <w:color w:val="000000"/>
          <w:sz w:val="28"/>
        </w:rPr>
        <w:t>Тексеру қорытындысымен таныстым</w:t>
      </w:r>
      <w:r>
        <w:br/>
      </w:r>
      <w:r>
        <w:rPr>
          <w:rFonts w:ascii="Times New Roman"/>
          <w:b w:val="false"/>
          <w:i w:val="false"/>
          <w:color w:val="000000"/>
          <w:sz w:val="28"/>
        </w:rPr>
        <w:t>
(келісемін/келіспеймін)_____________________   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20 ____ ж. "____"__________________</w:t>
      </w:r>
    </w:p>
    <w:p>
      <w:pPr>
        <w:spacing w:after="0"/>
        <w:ind w:left="0"/>
        <w:jc w:val="both"/>
      </w:pPr>
      <w:r>
        <w:rPr>
          <w:rFonts w:ascii="Times New Roman"/>
          <w:b w:val="false"/>
          <w:i w:val="false"/>
          <w:color w:val="000000"/>
          <w:sz w:val="28"/>
        </w:rPr>
        <w:t>Тексеру қорытындысы бойынша тексерілетін объект _____________________</w:t>
      </w:r>
      <w:r>
        <w:br/>
      </w: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Объектілер ауыстырылатын категориясына ("+"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4133"/>
        <w:gridCol w:w="4673"/>
      </w:tblGrid>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жоғары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орташа</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төмен</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330200"/>
                          </a:xfrm>
                          <a:prstGeom prst="rect">
                            <a:avLst/>
                          </a:prstGeom>
                        </pic:spPr>
                      </pic:pic>
                    </a:graphicData>
                  </a:graphic>
                </wp:inline>
              </w:drawing>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330200"/>
                          </a:xfrm>
                          <a:prstGeom prst="rect">
                            <a:avLst/>
                          </a:prstGeom>
                        </pic:spPr>
                      </pic:pic>
                    </a:graphicData>
                  </a:graphic>
                </wp:inline>
              </w:drawing>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нысаны</w:t>
      </w:r>
    </w:p>
    <w:bookmarkStart w:name="z25" w:id="15"/>
    <w:p>
      <w:pPr>
        <w:spacing w:after="0"/>
        <w:ind w:left="0"/>
        <w:jc w:val="left"/>
      </w:pPr>
      <w:r>
        <w:rPr>
          <w:rFonts w:ascii="Times New Roman"/>
          <w:b/>
          <w:i w:val="false"/>
          <w:color w:val="000000"/>
        </w:rPr>
        <w:t xml:space="preserve"> 
Ветеринария саласындағы мал өнімдері мен шикізаттарын қабылдайтын, сақтайтын және сататын субъектілеріне (қоймалар, тоңазтқыштар, тоңазтқыш комбинаттар) арналған тексеру парағы</w:t>
      </w:r>
    </w:p>
    <w:bookmarkEnd w:id="15"/>
    <w:p>
      <w:pPr>
        <w:spacing w:after="0"/>
        <w:ind w:left="0"/>
        <w:jc w:val="both"/>
      </w:pPr>
      <w:r>
        <w:rPr>
          <w:rFonts w:ascii="Times New Roman"/>
          <w:b w:val="false"/>
          <w:i w:val="false"/>
          <w:color w:val="000000"/>
          <w:sz w:val="28"/>
        </w:rPr>
        <w:t>Органның атауы______________________________________________________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Тексеруді тағайындау туралы акт_____________________________________</w:t>
      </w:r>
      <w:r>
        <w:br/>
      </w:r>
      <w:r>
        <w:rPr>
          <w:rFonts w:ascii="Times New Roman"/>
          <w:b w:val="false"/>
          <w:i w:val="false"/>
          <w:color w:val="000000"/>
          <w:sz w:val="28"/>
        </w:rPr>
        <w:t>
                                           (№, күні)</w:t>
      </w:r>
    </w:p>
    <w:p>
      <w:pPr>
        <w:spacing w:after="0"/>
        <w:ind w:left="0"/>
        <w:jc w:val="both"/>
      </w:pPr>
      <w:r>
        <w:rPr>
          <w:rFonts w:ascii="Times New Roman"/>
          <w:b w:val="false"/>
          <w:i w:val="false"/>
          <w:color w:val="000000"/>
          <w:sz w:val="28"/>
        </w:rPr>
        <w:t>Субъектінің атауы___________________________________________________</w:t>
      </w:r>
    </w:p>
    <w:p>
      <w:pPr>
        <w:spacing w:after="0"/>
        <w:ind w:left="0"/>
        <w:jc w:val="both"/>
      </w:pPr>
      <w:r>
        <w:rPr>
          <w:rFonts w:ascii="Times New Roman"/>
          <w:b w:val="false"/>
          <w:i w:val="false"/>
          <w:color w:val="000000"/>
          <w:sz w:val="28"/>
        </w:rPr>
        <w:t>СТН (БСН, ЖСН)______________________________________________________</w:t>
      </w:r>
    </w:p>
    <w:p>
      <w:pPr>
        <w:spacing w:after="0"/>
        <w:ind w:left="0"/>
        <w:jc w:val="both"/>
      </w:pPr>
      <w:r>
        <w:rPr>
          <w:rFonts w:ascii="Times New Roman"/>
          <w:b w:val="false"/>
          <w:i w:val="false"/>
          <w:color w:val="000000"/>
          <w:sz w:val="28"/>
        </w:rPr>
        <w:t>Субъектінің орналаскан мекен-жайы___________________________________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4207"/>
        <w:gridCol w:w="2618"/>
        <w:gridCol w:w="2618"/>
        <w:gridCol w:w="2618"/>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 тізімі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талаптарға сай емес</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санитариялық бақылаудағы нысандарға ветеринариялық құжаттар малдарды ұстаумен, өсірумен, дайындаумен (сою), өндірумен, өңдеумен, сақтаумен және сатумен айналысатын субъктілерінде болуы.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өнімдері мен шикізаттарын қабылдайтын, сақтайтын және сататын субъектілер ветеринариялық және шаруашылық ұйымдастыру іс-шараларын орындау.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түріне байланысты мал өнімдері мен шикізаттарын сақтайтын қоймалар тиісті талаптарды (температура, ылғалдылық) орындау:</w:t>
            </w:r>
            <w:r>
              <w:br/>
            </w:r>
            <w:r>
              <w:rPr>
                <w:rFonts w:ascii="Times New Roman"/>
                <w:b w:val="false"/>
                <w:i w:val="false"/>
                <w:color w:val="000000"/>
                <w:sz w:val="20"/>
              </w:rPr>
              <w:t>
</w:t>
            </w:r>
            <w:r>
              <w:rPr>
                <w:rFonts w:ascii="Times New Roman"/>
                <w:b w:val="false"/>
                <w:i w:val="false"/>
                <w:color w:val="000000"/>
                <w:sz w:val="20"/>
              </w:rPr>
              <w:t>Нормативтік құжаттарға сай нақты сүт және сүт өнімдерін сатуды өндіруші қояды. Сүт және сүтөнімдерін сатқанда сақтау жағдайлары орындалуы тиіс.</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 сақтауда, олардың ветеринариялық санитариялық тұрғыда қауіпсіздігін қамтамасыз ететін температуралық режимін сақтау.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 тасымалдау кезінде оның шығу орны, қауіпсіздігі, сақтау жағдайы және сақтау мерзімі серіктестіретін құжаттармен куәландыруы тиіс.</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 шикізаттарын және қосалқы заттарды сақтау үшін ағаш сөрелер мен еден төсегіштері болуы керек, оларды еденге қалауға болмайды. Барлық қоймаларды тазалықта ұстау керек және кезеңмен дезинсекция және дератизация жасалуы тиіс.</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үшін осы Техникалық регламенттің, тамақ өнімдерінің қауіпсіздігі саласындағы басқа да нормативтік құқықтық актілердің талаптарына сай келетін және қауіпсіздікпен қадағалауды қамтамасыз ететін құжаттары бар (ветеринариялық сертификат, тауарлық-ілеспе құжаттама) балық және балық өнімдері қабылданады.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 өнімдерін сақтау кезінде мынадай шарттарды сақтау қажет:</w:t>
            </w:r>
            <w:r>
              <w:br/>
            </w:r>
            <w:r>
              <w:rPr>
                <w:rFonts w:ascii="Times New Roman"/>
                <w:b w:val="false"/>
                <w:i w:val="false"/>
                <w:color w:val="000000"/>
                <w:sz w:val="20"/>
              </w:rPr>
              <w:t>
</w:t>
            </w:r>
            <w:r>
              <w:rPr>
                <w:rFonts w:ascii="Times New Roman"/>
                <w:b w:val="false"/>
                <w:i w:val="false"/>
                <w:color w:val="000000"/>
                <w:sz w:val="20"/>
              </w:rPr>
              <w:t>салқындатылған балық еріп тұрған мұз темперетурасына жақын температурада сақталуы тиіс;</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мұздатылған балық және балық өнімдері -18 </w:t>
            </w:r>
            <w:r>
              <w:rPr>
                <w:rFonts w:ascii="Times New Roman"/>
                <w:b w:val="false"/>
                <w:i w:val="false"/>
                <w:color w:val="000000"/>
                <w:vertAlign w:val="superscript"/>
              </w:rPr>
              <w:t>0</w:t>
            </w:r>
            <w:r>
              <w:rPr>
                <w:rFonts w:ascii="Times New Roman"/>
                <w:b w:val="false"/>
                <w:i w:val="false"/>
                <w:color w:val="000000"/>
                <w:sz w:val="20"/>
              </w:rPr>
              <w:t>С-тан жоғары емес температурада сақталуы тиіс;</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консервілерді өндіруге арналған тұздықтағы бөлшектенбеген, мұздатылған балық -9 </w:t>
            </w:r>
            <w:r>
              <w:rPr>
                <w:rFonts w:ascii="Times New Roman"/>
                <w:b w:val="false"/>
                <w:i w:val="false"/>
                <w:color w:val="000000"/>
                <w:vertAlign w:val="superscript"/>
              </w:rPr>
              <w:t>0</w:t>
            </w:r>
            <w:r>
              <w:rPr>
                <w:rFonts w:ascii="Times New Roman"/>
                <w:b w:val="false"/>
                <w:i w:val="false"/>
                <w:color w:val="000000"/>
                <w:sz w:val="20"/>
              </w:rPr>
              <w:t xml:space="preserve"> С-тан жоғары емес температурада сақталуы мүмкін;</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балық оның тіршілігін қамтамасыз ететін жағдайда ұсталынып, сату мерзіміне шек қойылмауы тиіс. Ыдыстар судың сапасын өзгертпейтін материалдардан жасалуы тиіс</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Керекті тоңазтқыш камералар мен мұздатқыштар мөлшері мен санын өндірістік қуаттылыққа және олар температураның 0</w:t>
            </w:r>
            <w:r>
              <w:rPr>
                <w:rFonts w:ascii="Times New Roman"/>
                <w:b w:val="false"/>
                <w:i w:val="false"/>
                <w:color w:val="000000"/>
                <w:vertAlign w:val="superscript"/>
              </w:rPr>
              <w:t>0</w:t>
            </w:r>
            <w:r>
              <w:rPr>
                <w:rFonts w:ascii="Times New Roman"/>
                <w:b w:val="false"/>
                <w:i w:val="false"/>
                <w:color w:val="000000"/>
                <w:sz w:val="20"/>
              </w:rPr>
              <w:t>С дан 30</w:t>
            </w:r>
            <w:r>
              <w:rPr>
                <w:rFonts w:ascii="Times New Roman"/>
                <w:b w:val="false"/>
                <w:i w:val="false"/>
                <w:color w:val="000000"/>
                <w:vertAlign w:val="superscript"/>
              </w:rPr>
              <w:t>0</w:t>
            </w:r>
            <w:r>
              <w:rPr>
                <w:rFonts w:ascii="Times New Roman"/>
                <w:b w:val="false"/>
                <w:i w:val="false"/>
                <w:color w:val="000000"/>
                <w:sz w:val="20"/>
              </w:rPr>
              <w:t>С дейін, ал ылғалдылықты 60 % тан 95 % дейінгі шамада қамтамасыз ететін болуы керек.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өнімдері мен шикізаттарын қабылдайтын, сақтайтын және сататын субъектілерге мемлекеттік ветеринариялық санитариялық қадағалау нысанының есептік нөмірінің болуы.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қойылған талаптарға сай болған жағдайда "+" белгісі қойылады;</w:t>
      </w:r>
      <w:r>
        <w:br/>
      </w:r>
      <w:r>
        <w:rPr>
          <w:rFonts w:ascii="Times New Roman"/>
          <w:b w:val="false"/>
          <w:i w:val="false"/>
          <w:color w:val="000000"/>
          <w:sz w:val="28"/>
        </w:rPr>
        <w:t>
- қойылған талаптарға сай болмаған жағдайда "-" белгісі қойылады және әр бұзушылық түрі баллдық жүйе арқылы бағаланады;</w:t>
      </w:r>
      <w:r>
        <w:br/>
      </w:r>
      <w:r>
        <w:rPr>
          <w:rFonts w:ascii="Times New Roman"/>
          <w:b w:val="false"/>
          <w:i w:val="false"/>
          <w:color w:val="000000"/>
          <w:sz w:val="28"/>
        </w:rPr>
        <w:t>
-егер тексеру объектісінде тізімде қойылған талабы болмаса "0" белгісі қойылады</w:t>
      </w:r>
    </w:p>
    <w:p>
      <w:pPr>
        <w:spacing w:after="0"/>
        <w:ind w:left="0"/>
        <w:jc w:val="both"/>
      </w:pPr>
      <w:r>
        <w:rPr>
          <w:rFonts w:ascii="Times New Roman"/>
          <w:b w:val="false"/>
          <w:i w:val="false"/>
          <w:color w:val="000000"/>
          <w:sz w:val="28"/>
        </w:rPr>
        <w:t>Тексеруді жүргізген мемлекеттік</w:t>
      </w:r>
      <w:r>
        <w:br/>
      </w:r>
      <w:r>
        <w:rPr>
          <w:rFonts w:ascii="Times New Roman"/>
          <w:b w:val="false"/>
          <w:i w:val="false"/>
          <w:color w:val="000000"/>
          <w:sz w:val="28"/>
        </w:rPr>
        <w:t>
ветеринариялық-санитарлық инспектор _____________  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Қойылған талаптардың бұзылғаны анықталған жағдайда нұсқама толтырылған күні мен нөмірі қойылады (20 ___ жылғы "___"___ № ___)</w:t>
      </w:r>
    </w:p>
    <w:p>
      <w:pPr>
        <w:spacing w:after="0"/>
        <w:ind w:left="0"/>
        <w:jc w:val="both"/>
      </w:pPr>
      <w:r>
        <w:rPr>
          <w:rFonts w:ascii="Times New Roman"/>
          <w:b w:val="false"/>
          <w:i w:val="false"/>
          <w:color w:val="000000"/>
          <w:sz w:val="28"/>
        </w:rPr>
        <w:t>Тексеру қорытындысымен таныстым</w:t>
      </w:r>
      <w:r>
        <w:br/>
      </w:r>
      <w:r>
        <w:rPr>
          <w:rFonts w:ascii="Times New Roman"/>
          <w:b w:val="false"/>
          <w:i w:val="false"/>
          <w:color w:val="000000"/>
          <w:sz w:val="28"/>
        </w:rPr>
        <w:t>
(келісемін/келіспеймін)__________________     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20 _____ж. "_____"_____________</w:t>
      </w:r>
    </w:p>
    <w:p>
      <w:pPr>
        <w:spacing w:after="0"/>
        <w:ind w:left="0"/>
        <w:jc w:val="both"/>
      </w:pPr>
      <w:r>
        <w:rPr>
          <w:rFonts w:ascii="Times New Roman"/>
          <w:b w:val="false"/>
          <w:i w:val="false"/>
          <w:color w:val="000000"/>
          <w:sz w:val="28"/>
        </w:rPr>
        <w:t>Тексеру қорытындысы бойынша тексерілетін объект _____________________</w:t>
      </w:r>
      <w:r>
        <w:br/>
      </w: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Объектілер ауыстырылатын категориясына ("+"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4113"/>
        <w:gridCol w:w="4673"/>
      </w:tblGrid>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жоғары</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орташа</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төмен</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330200"/>
                          </a:xfrm>
                          <a:prstGeom prst="rect">
                            <a:avLst/>
                          </a:prstGeom>
                        </pic:spPr>
                      </pic:pic>
                    </a:graphicData>
                  </a:graphic>
                </wp:inline>
              </w:drawing>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330200"/>
                          </a:xfrm>
                          <a:prstGeom prst="rect">
                            <a:avLst/>
                          </a:prstGeom>
                        </pic:spPr>
                      </pic:pic>
                    </a:graphicData>
                  </a:graphic>
                </wp:inline>
              </w:drawing>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Органның лауазымды тұлғалары:</w:t>
      </w:r>
      <w:r>
        <w:br/>
      </w:r>
      <w:r>
        <w:rPr>
          <w:rFonts w:ascii="Times New Roman"/>
          <w:b w:val="false"/>
          <w:i w:val="false"/>
          <w:color w:val="000000"/>
          <w:sz w:val="28"/>
        </w:rPr>
        <w:t>
_____________________          ____________            _____________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_____________________          ____________            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_____________________                          ______________________</w:t>
      </w:r>
      <w:r>
        <w:br/>
      </w:r>
      <w:r>
        <w:rPr>
          <w:rFonts w:ascii="Times New Roman"/>
          <w:b w:val="false"/>
          <w:i w:val="false"/>
          <w:color w:val="000000"/>
          <w:sz w:val="28"/>
        </w:rPr>
        <w:t>
(Т.А.Ә.,лауазымы)                                    (қолы)</w:t>
      </w:r>
    </w:p>
    <w:bookmarkStart w:name="z26"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2011 ж. 30 маусымдағы № 18-02/366 және      </w:t>
      </w:r>
      <w:r>
        <w:br/>
      </w:r>
      <w:r>
        <w:rPr>
          <w:rFonts w:ascii="Times New Roman"/>
          <w:b w:val="false"/>
          <w:i w:val="false"/>
          <w:color w:val="000000"/>
          <w:sz w:val="28"/>
        </w:rPr>
        <w:t xml:space="preserve">
Қазақстан Республикасы Экономикалық     </w:t>
      </w:r>
      <w:r>
        <w:br/>
      </w:r>
      <w:r>
        <w:rPr>
          <w:rFonts w:ascii="Times New Roman"/>
          <w:b w:val="false"/>
          <w:i w:val="false"/>
          <w:color w:val="000000"/>
          <w:sz w:val="28"/>
        </w:rPr>
        <w:t xml:space="preserve">
даму және сауда министрінің м.а.      </w:t>
      </w:r>
      <w:r>
        <w:br/>
      </w:r>
      <w:r>
        <w:rPr>
          <w:rFonts w:ascii="Times New Roman"/>
          <w:b w:val="false"/>
          <w:i w:val="false"/>
          <w:color w:val="000000"/>
          <w:sz w:val="28"/>
        </w:rPr>
        <w:t xml:space="preserve">
2011 жылғы 2 тамыздағы № 228        </w:t>
      </w:r>
      <w:r>
        <w:br/>
      </w:r>
      <w:r>
        <w:rPr>
          <w:rFonts w:ascii="Times New Roman"/>
          <w:b w:val="false"/>
          <w:i w:val="false"/>
          <w:color w:val="000000"/>
          <w:sz w:val="28"/>
        </w:rPr>
        <w:t xml:space="preserve">
бірлескен бұйрығымен бекітілді        </w:t>
      </w:r>
      <w:r>
        <w:br/>
      </w:r>
      <w:r>
        <w:rPr>
          <w:rFonts w:ascii="Times New Roman"/>
          <w:b w:val="false"/>
          <w:i w:val="false"/>
          <w:color w:val="000000"/>
          <w:sz w:val="28"/>
        </w:rPr>
        <w:t xml:space="preserve">
Қосымша 2                 </w:t>
      </w:r>
    </w:p>
    <w:bookmarkEnd w:id="16"/>
    <w:p>
      <w:pPr>
        <w:spacing w:after="0"/>
        <w:ind w:left="0"/>
        <w:jc w:val="left"/>
      </w:pPr>
      <w:r>
        <w:rPr>
          <w:rFonts w:ascii="Times New Roman"/>
          <w:b/>
          <w:i w:val="false"/>
          <w:color w:val="000000"/>
        </w:rPr>
        <w:t xml:space="preserve"> Ветеринария саласында жеке кәсіпкерлік аумағындағы тәуекел дәрежесін бағалау критерийлері</w:t>
      </w:r>
    </w:p>
    <w:bookmarkStart w:name="z27" w:id="17"/>
    <w:p>
      <w:pPr>
        <w:spacing w:after="0"/>
        <w:ind w:left="0"/>
        <w:jc w:val="both"/>
      </w:pPr>
      <w:r>
        <w:rPr>
          <w:rFonts w:ascii="Times New Roman"/>
          <w:b w:val="false"/>
          <w:i w:val="false"/>
          <w:color w:val="000000"/>
          <w:sz w:val="28"/>
        </w:rPr>
        <w:t>
      1. Ветеринария саласында жеке кәсіпкерлік аумағындағы тәуекел дәрежесін бағалаудың осы критерийлері (әрі қарай - Критерийлер), ветеринариялық-санитариялық қауіпсіздік саласындағы қауіп дәрежесін нақты анықтау мақсатында, Қазақстан Республикасының 2002 жылғы 10 шілдедегі N 339 (кіріспе жаңа редакцияда 2009 жылғы 24 шілде) </w:t>
      </w:r>
      <w:r>
        <w:rPr>
          <w:rFonts w:ascii="Times New Roman"/>
          <w:b w:val="false"/>
          <w:i w:val="false"/>
          <w:color w:val="000000"/>
          <w:sz w:val="28"/>
        </w:rPr>
        <w:t>"Ветеринария туралы"</w:t>
      </w:r>
      <w:r>
        <w:rPr>
          <w:rFonts w:ascii="Times New Roman"/>
          <w:b w:val="false"/>
          <w:i w:val="false"/>
          <w:color w:val="000000"/>
          <w:sz w:val="28"/>
        </w:rPr>
        <w:t xml:space="preserve"> және 2011 жылғы 6 қаңтардағы № 377-IV </w:t>
      </w:r>
      <w:r>
        <w:rPr>
          <w:rFonts w:ascii="Times New Roman"/>
          <w:b w:val="false"/>
          <w:i w:val="false"/>
          <w:color w:val="000000"/>
          <w:sz w:val="28"/>
        </w:rPr>
        <w:t>"Қазақстан Республикасындағы мемелекеттік бақылау және қадағалау туралы"</w:t>
      </w:r>
      <w:r>
        <w:rPr>
          <w:rFonts w:ascii="Times New Roman"/>
          <w:b w:val="false"/>
          <w:i w:val="false"/>
          <w:color w:val="000000"/>
          <w:sz w:val="28"/>
        </w:rPr>
        <w:t xml:space="preserve"> Заңдарына сәйкес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келесі ұғымдар қолданылады:</w:t>
      </w:r>
      <w:r>
        <w:br/>
      </w:r>
      <w:r>
        <w:rPr>
          <w:rFonts w:ascii="Times New Roman"/>
          <w:b w:val="false"/>
          <w:i w:val="false"/>
          <w:color w:val="000000"/>
          <w:sz w:val="28"/>
        </w:rPr>
        <w:t>
</w:t>
      </w:r>
      <w:r>
        <w:rPr>
          <w:rFonts w:ascii="Times New Roman"/>
          <w:b w:val="false"/>
          <w:i w:val="false"/>
          <w:color w:val="000000"/>
          <w:sz w:val="28"/>
        </w:rPr>
        <w:t>
      1) тәуекел - тексеретін нысандарының адам өмірі мен денсаулығына қауіп келтіру ықтималдығы, оның ауыр зардаптарының қоршаған ортаға, жеке және заңды тұлғалардың заңды қызығушылығына, мемлекеттің мүлкіне ауыртпалығына байланысты зиян келтіру;</w:t>
      </w:r>
      <w:r>
        <w:br/>
      </w:r>
      <w:r>
        <w:rPr>
          <w:rFonts w:ascii="Times New Roman"/>
          <w:b w:val="false"/>
          <w:i w:val="false"/>
          <w:color w:val="000000"/>
          <w:sz w:val="28"/>
        </w:rPr>
        <w:t>
</w:t>
      </w:r>
      <w:r>
        <w:rPr>
          <w:rFonts w:ascii="Times New Roman"/>
          <w:b w:val="false"/>
          <w:i w:val="false"/>
          <w:color w:val="000000"/>
          <w:sz w:val="28"/>
        </w:rPr>
        <w:t>
      2) Критерийді бағалаудағы қауіптің дәрежесі - тексеру нысандарының қызметіне байланысты, салалық дамудың ерекшелеріне және факторларына, осы дамуға әсер ететін сапалы және санды көрсеткіштерінің қосындысына байланысты тексерілетін нысандарды әр түрлі дәрежедегі тәуекелі;</w:t>
      </w:r>
      <w:r>
        <w:br/>
      </w:r>
      <w:r>
        <w:rPr>
          <w:rFonts w:ascii="Times New Roman"/>
          <w:b w:val="false"/>
          <w:i w:val="false"/>
          <w:color w:val="000000"/>
          <w:sz w:val="28"/>
        </w:rPr>
        <w:t>
</w:t>
      </w:r>
      <w:r>
        <w:rPr>
          <w:rFonts w:ascii="Times New Roman"/>
          <w:b w:val="false"/>
          <w:i w:val="false"/>
          <w:color w:val="000000"/>
          <w:sz w:val="28"/>
        </w:rPr>
        <w:t>
      3) тексерілетін нысандар - малдарды өсіру, дайындау (сою), сақтау, пайдалану, өңдеу және өткізу жөніндегі ұйымдарда, малдардан алынатын өнімдер мен шикізатты, ветеринариялық препараттарды, жем-шөп және жем-шөп қоспаларын өндіретін жеке және заңды тұлғалар.</w:t>
      </w:r>
      <w:r>
        <w:br/>
      </w:r>
      <w:r>
        <w:rPr>
          <w:rFonts w:ascii="Times New Roman"/>
          <w:b w:val="false"/>
          <w:i w:val="false"/>
          <w:color w:val="000000"/>
          <w:sz w:val="28"/>
        </w:rPr>
        <w:t>
</w:t>
      </w:r>
      <w:r>
        <w:rPr>
          <w:rFonts w:ascii="Times New Roman"/>
          <w:b w:val="false"/>
          <w:i w:val="false"/>
          <w:color w:val="000000"/>
          <w:sz w:val="28"/>
        </w:rPr>
        <w:t>
      3. Нысанды критерийлер арқылы тексеру жүйесін бағалау объективті Критерилер негізінде атқарылады - субъективті Критерийлерді және бірінші рет бөліп тарату - келесі бөліп таратқанда анықталады.</w:t>
      </w:r>
      <w:r>
        <w:br/>
      </w:r>
      <w:r>
        <w:rPr>
          <w:rFonts w:ascii="Times New Roman"/>
          <w:b w:val="false"/>
          <w:i w:val="false"/>
          <w:color w:val="000000"/>
          <w:sz w:val="28"/>
        </w:rPr>
        <w:t>
      Бірінші ретке бөліп таратқанда барлық тексерудегі субъектілер ветеринариялық-санитариялық тексеру дәрежесіне сай, үш қауіп санатына бөлінеді:</w:t>
      </w:r>
      <w:r>
        <w:br/>
      </w:r>
      <w:r>
        <w:rPr>
          <w:rFonts w:ascii="Times New Roman"/>
          <w:b w:val="false"/>
          <w:i w:val="false"/>
          <w:color w:val="000000"/>
          <w:sz w:val="28"/>
        </w:rPr>
        <w:t>
</w:t>
      </w:r>
      <w:r>
        <w:rPr>
          <w:rFonts w:ascii="Times New Roman"/>
          <w:b w:val="false"/>
          <w:i w:val="false"/>
          <w:color w:val="000000"/>
          <w:sz w:val="28"/>
        </w:rPr>
        <w:t>
      1) жоғары дәрежедегі тәуекелге:</w:t>
      </w:r>
      <w:r>
        <w:br/>
      </w:r>
      <w:r>
        <w:rPr>
          <w:rFonts w:ascii="Times New Roman"/>
          <w:b w:val="false"/>
          <w:i w:val="false"/>
          <w:color w:val="000000"/>
          <w:sz w:val="28"/>
        </w:rPr>
        <w:t>
      сүт және сүт өнімдерін өндіру жөніндегі нысандар, жеке аулалардан басқа;</w:t>
      </w:r>
      <w:r>
        <w:br/>
      </w:r>
      <w:r>
        <w:rPr>
          <w:rFonts w:ascii="Times New Roman"/>
          <w:b w:val="false"/>
          <w:i w:val="false"/>
          <w:color w:val="000000"/>
          <w:sz w:val="28"/>
        </w:rPr>
        <w:t>
      ет пен ет өнімдерін өңдейтін және жануарларды соятын нысандар;</w:t>
      </w:r>
      <w:r>
        <w:br/>
      </w:r>
      <w:r>
        <w:rPr>
          <w:rFonts w:ascii="Times New Roman"/>
          <w:b w:val="false"/>
          <w:i w:val="false"/>
          <w:color w:val="000000"/>
          <w:sz w:val="28"/>
        </w:rPr>
        <w:t>
      малдан алынатын шикізаттарды және азықтарды сақтаумен және өткізумен айналысатын, қоймалар, тоңазытқыштар, тоңазыту комбинаттар;</w:t>
      </w:r>
      <w:r>
        <w:br/>
      </w:r>
      <w:r>
        <w:rPr>
          <w:rFonts w:ascii="Times New Roman"/>
          <w:b w:val="false"/>
          <w:i w:val="false"/>
          <w:color w:val="000000"/>
          <w:sz w:val="28"/>
        </w:rPr>
        <w:t>
      мал және құс өткізу базарларын қоса алғанда, малдарды ұстаумен, өсірумен айналысатын жеке және заңды тұлғалар;</w:t>
      </w:r>
      <w:r>
        <w:br/>
      </w:r>
      <w:r>
        <w:rPr>
          <w:rFonts w:ascii="Times New Roman"/>
          <w:b w:val="false"/>
          <w:i w:val="false"/>
          <w:color w:val="000000"/>
          <w:sz w:val="28"/>
        </w:rPr>
        <w:t>
      ветеринарияға белгіленген препараттарды өндірумен және өткізумен айналысатын кәсіпкерлік субъектілер;</w:t>
      </w:r>
      <w:r>
        <w:br/>
      </w:r>
      <w:r>
        <w:rPr>
          <w:rFonts w:ascii="Times New Roman"/>
          <w:b w:val="false"/>
          <w:i w:val="false"/>
          <w:color w:val="000000"/>
          <w:sz w:val="28"/>
        </w:rPr>
        <w:t>
      құс фабрикалары;</w:t>
      </w:r>
      <w:r>
        <w:br/>
      </w:r>
      <w:r>
        <w:rPr>
          <w:rFonts w:ascii="Times New Roman"/>
          <w:b w:val="false"/>
          <w:i w:val="false"/>
          <w:color w:val="000000"/>
          <w:sz w:val="28"/>
        </w:rPr>
        <w:t>
      бір технологиялық кезеңде жұмыс істейтіннен кәсіпорындардан басқа, балық және балық өнімдерін өңдеу, аулау кезіндегі тәуекелді бағалау критерийлері;</w:t>
      </w:r>
      <w:r>
        <w:br/>
      </w:r>
      <w:r>
        <w:rPr>
          <w:rFonts w:ascii="Times New Roman"/>
          <w:b w:val="false"/>
          <w:i w:val="false"/>
          <w:color w:val="000000"/>
          <w:sz w:val="28"/>
        </w:rPr>
        <w:t>
      ішкі сауда нысандары.</w:t>
      </w:r>
      <w:r>
        <w:br/>
      </w:r>
      <w:r>
        <w:rPr>
          <w:rFonts w:ascii="Times New Roman"/>
          <w:b w:val="false"/>
          <w:i w:val="false"/>
          <w:color w:val="000000"/>
          <w:sz w:val="28"/>
        </w:rPr>
        <w:t>
</w:t>
      </w:r>
      <w:r>
        <w:rPr>
          <w:rFonts w:ascii="Times New Roman"/>
          <w:b w:val="false"/>
          <w:i w:val="false"/>
          <w:color w:val="000000"/>
          <w:sz w:val="28"/>
        </w:rPr>
        <w:t>
      2) орташа дәрежедегі тәуекелге:</w:t>
      </w:r>
      <w:r>
        <w:br/>
      </w:r>
      <w:r>
        <w:rPr>
          <w:rFonts w:ascii="Times New Roman"/>
          <w:b w:val="false"/>
          <w:i w:val="false"/>
          <w:color w:val="000000"/>
          <w:sz w:val="28"/>
        </w:rPr>
        <w:t>
      лицензия негізінде жұмыс атқаратын ветеринариялық-санитариялық сараптама зертханалары;</w:t>
      </w:r>
      <w:r>
        <w:br/>
      </w:r>
      <w:r>
        <w:rPr>
          <w:rFonts w:ascii="Times New Roman"/>
          <w:b w:val="false"/>
          <w:i w:val="false"/>
          <w:color w:val="000000"/>
          <w:sz w:val="28"/>
        </w:rPr>
        <w:t>
      ветеринариялық емдеу-алдын алу қызметімен айналысатын жеке және заңды тұлғалар;</w:t>
      </w:r>
      <w:r>
        <w:br/>
      </w:r>
      <w:r>
        <w:rPr>
          <w:rFonts w:ascii="Times New Roman"/>
          <w:b w:val="false"/>
          <w:i w:val="false"/>
          <w:color w:val="000000"/>
          <w:sz w:val="28"/>
        </w:rPr>
        <w:t>
      ветеринариялық препараттарды өткізумен айналысатын жеке және заңды тұлғалар;</w:t>
      </w:r>
      <w:r>
        <w:br/>
      </w:r>
      <w:r>
        <w:rPr>
          <w:rFonts w:ascii="Times New Roman"/>
          <w:b w:val="false"/>
          <w:i w:val="false"/>
          <w:color w:val="000000"/>
          <w:sz w:val="28"/>
        </w:rPr>
        <w:t>
      жем-шөпті және жем-шөптік қоспаларды дайындаумен, сақтаумен және өткізумен айналысатын жеке және заңды тұлғалар;</w:t>
      </w:r>
      <w:r>
        <w:br/>
      </w:r>
      <w:r>
        <w:rPr>
          <w:rFonts w:ascii="Times New Roman"/>
          <w:b w:val="false"/>
          <w:i w:val="false"/>
          <w:color w:val="000000"/>
          <w:sz w:val="28"/>
        </w:rPr>
        <w:t>
      ғылыми мақсатта малдарды ұстаумен және өсірумен айналыстын ғылыми ұйымдар жатады.</w:t>
      </w:r>
      <w:r>
        <w:br/>
      </w:r>
      <w:r>
        <w:rPr>
          <w:rFonts w:ascii="Times New Roman"/>
          <w:b w:val="false"/>
          <w:i w:val="false"/>
          <w:color w:val="000000"/>
          <w:sz w:val="28"/>
        </w:rPr>
        <w:t>
</w:t>
      </w:r>
      <w:r>
        <w:rPr>
          <w:rFonts w:ascii="Times New Roman"/>
          <w:b w:val="false"/>
          <w:i w:val="false"/>
          <w:color w:val="000000"/>
          <w:sz w:val="28"/>
        </w:rPr>
        <w:t>
      3) аз дәрежедегі тәуекелге:</w:t>
      </w:r>
      <w:r>
        <w:br/>
      </w:r>
      <w:r>
        <w:rPr>
          <w:rFonts w:ascii="Times New Roman"/>
          <w:b w:val="false"/>
          <w:i w:val="false"/>
          <w:color w:val="000000"/>
          <w:sz w:val="28"/>
        </w:rPr>
        <w:t>
      зообақтар, цирктер, зоодүкендер;</w:t>
      </w:r>
      <w:r>
        <w:br/>
      </w:r>
      <w:r>
        <w:rPr>
          <w:rFonts w:ascii="Times New Roman"/>
          <w:b w:val="false"/>
          <w:i w:val="false"/>
          <w:color w:val="000000"/>
          <w:sz w:val="28"/>
        </w:rPr>
        <w:t>
      бал араларын ұстаумен, өсірумен айналысатын жеке және заңды тұлғалар;</w:t>
      </w:r>
      <w:r>
        <w:br/>
      </w:r>
      <w:r>
        <w:rPr>
          <w:rFonts w:ascii="Times New Roman"/>
          <w:b w:val="false"/>
          <w:i w:val="false"/>
          <w:color w:val="000000"/>
          <w:sz w:val="28"/>
        </w:rPr>
        <w:t>
      ХАССП (Қауіпті талдау және сындарды бақылау нүктелері) НАССР (Hazard Analysis Critical Contral Point) жүйесіне енгізілген бірінші топтағы өндіріс объектілері жатады.</w:t>
      </w:r>
      <w:r>
        <w:br/>
      </w:r>
      <w:r>
        <w:rPr>
          <w:rFonts w:ascii="Times New Roman"/>
          <w:b w:val="false"/>
          <w:i w:val="false"/>
          <w:color w:val="000000"/>
          <w:sz w:val="28"/>
        </w:rPr>
        <w:t>
</w:t>
      </w:r>
      <w:r>
        <w:rPr>
          <w:rFonts w:ascii="Times New Roman"/>
          <w:b w:val="false"/>
          <w:i w:val="false"/>
          <w:color w:val="000000"/>
          <w:sz w:val="28"/>
        </w:rPr>
        <w:t>
      4. Келесі кезеңде бағалау қорытындысы бойынша жинақталған баллға байланысты қадағалау нысандары ветеринариялық-санитариялық қауіпсіздік саласындағы тәуекел дәрежесін бағалау өлшемдерінің қосымшасындағы тәуекелдер дәрежесін бағалау Критерийлеріне сәйкес бөлінеді:</w:t>
      </w:r>
      <w:r>
        <w:br/>
      </w:r>
      <w:r>
        <w:rPr>
          <w:rFonts w:ascii="Times New Roman"/>
          <w:b w:val="false"/>
          <w:i w:val="false"/>
          <w:color w:val="000000"/>
          <w:sz w:val="28"/>
        </w:rPr>
        <w:t>
      жоғарғы дәрежелі тәуекелге - 45 балл және одан жоғары;</w:t>
      </w:r>
      <w:r>
        <w:br/>
      </w:r>
      <w:r>
        <w:rPr>
          <w:rFonts w:ascii="Times New Roman"/>
          <w:b w:val="false"/>
          <w:i w:val="false"/>
          <w:color w:val="000000"/>
          <w:sz w:val="28"/>
        </w:rPr>
        <w:t>
      орташа дәрежелі тәуекелге - 30 дан 45 дейін баллға дейін;</w:t>
      </w:r>
      <w:r>
        <w:br/>
      </w:r>
      <w:r>
        <w:rPr>
          <w:rFonts w:ascii="Times New Roman"/>
          <w:b w:val="false"/>
          <w:i w:val="false"/>
          <w:color w:val="000000"/>
          <w:sz w:val="28"/>
        </w:rPr>
        <w:t>
      аз дәрежелі тәуекелге - 30 баллдан төмен.</w:t>
      </w:r>
      <w:r>
        <w:br/>
      </w:r>
      <w:r>
        <w:rPr>
          <w:rFonts w:ascii="Times New Roman"/>
          <w:b w:val="false"/>
          <w:i w:val="false"/>
          <w:color w:val="000000"/>
          <w:sz w:val="28"/>
        </w:rPr>
        <w:t>
</w:t>
      </w:r>
      <w:r>
        <w:rPr>
          <w:rFonts w:ascii="Times New Roman"/>
          <w:b w:val="false"/>
          <w:i w:val="false"/>
          <w:color w:val="000000"/>
          <w:sz w:val="28"/>
        </w:rPr>
        <w:t>
      5. Бір деңгейлі қауіпті субъектілерді бірінші кезекте тексеруді жоспарлауда болатын негіздеме:</w:t>
      </w:r>
      <w:r>
        <w:br/>
      </w:r>
      <w:r>
        <w:rPr>
          <w:rFonts w:ascii="Times New Roman"/>
          <w:b w:val="false"/>
          <w:i w:val="false"/>
          <w:color w:val="000000"/>
          <w:sz w:val="28"/>
        </w:rPr>
        <w:t>
</w:t>
      </w:r>
      <w:r>
        <w:rPr>
          <w:rFonts w:ascii="Times New Roman"/>
          <w:b w:val="false"/>
          <w:i w:val="false"/>
          <w:color w:val="000000"/>
          <w:sz w:val="28"/>
        </w:rPr>
        <w:t>
      1) тәулігіне үш тоннадан артық өнім шығаратын кәсіпорын;</w:t>
      </w:r>
      <w:r>
        <w:br/>
      </w:r>
      <w:r>
        <w:rPr>
          <w:rFonts w:ascii="Times New Roman"/>
          <w:b w:val="false"/>
          <w:i w:val="false"/>
          <w:color w:val="000000"/>
          <w:sz w:val="28"/>
        </w:rPr>
        <w:t>
</w:t>
      </w:r>
      <w:r>
        <w:rPr>
          <w:rFonts w:ascii="Times New Roman"/>
          <w:b w:val="false"/>
          <w:i w:val="false"/>
          <w:color w:val="000000"/>
          <w:sz w:val="28"/>
        </w:rPr>
        <w:t>
      2) өткен тексерулердің қорытындысы бойынша бұзушылықтар анықталған нысандар:</w:t>
      </w:r>
      <w:r>
        <w:br/>
      </w:r>
      <w:r>
        <w:rPr>
          <w:rFonts w:ascii="Times New Roman"/>
          <w:b w:val="false"/>
          <w:i w:val="false"/>
          <w:color w:val="000000"/>
          <w:sz w:val="28"/>
        </w:rPr>
        <w:t>
      инспекциялау және эпизоотиялық мониторинг қорытындысы бойынша;</w:t>
      </w:r>
      <w:r>
        <w:br/>
      </w:r>
      <w:r>
        <w:rPr>
          <w:rFonts w:ascii="Times New Roman"/>
          <w:b w:val="false"/>
          <w:i w:val="false"/>
          <w:color w:val="000000"/>
          <w:sz w:val="28"/>
        </w:rPr>
        <w:t>
      ветеринариялық нормативтерге сәйкес келмейтін, ветеринариялық-санитариялық сараптау немесе зертханалық зерттеу қорытындысы бойынша;</w:t>
      </w:r>
      <w:r>
        <w:br/>
      </w:r>
      <w:r>
        <w:rPr>
          <w:rFonts w:ascii="Times New Roman"/>
          <w:b w:val="false"/>
          <w:i w:val="false"/>
          <w:color w:val="000000"/>
          <w:sz w:val="28"/>
        </w:rPr>
        <w:t>
</w:t>
      </w:r>
      <w:r>
        <w:rPr>
          <w:rFonts w:ascii="Times New Roman"/>
          <w:b w:val="false"/>
          <w:i w:val="false"/>
          <w:color w:val="000000"/>
          <w:sz w:val="28"/>
        </w:rPr>
        <w:t>
      3) өзіндік зертханалық бақылаудың жұмыс істемеуі немесе болмауы;</w:t>
      </w:r>
      <w:r>
        <w:br/>
      </w:r>
      <w:r>
        <w:rPr>
          <w:rFonts w:ascii="Times New Roman"/>
          <w:b w:val="false"/>
          <w:i w:val="false"/>
          <w:color w:val="000000"/>
          <w:sz w:val="28"/>
        </w:rPr>
        <w:t>
</w:t>
      </w:r>
      <w:r>
        <w:rPr>
          <w:rFonts w:ascii="Times New Roman"/>
          <w:b w:val="false"/>
          <w:i w:val="false"/>
          <w:color w:val="000000"/>
          <w:sz w:val="28"/>
        </w:rPr>
        <w:t>
      4) өткен тексерулер барысында анықталған бұзушылықтарды жою қорытындылары (нұсқаманың орындалуы) бойынша;</w:t>
      </w:r>
      <w:r>
        <w:br/>
      </w:r>
      <w:r>
        <w:rPr>
          <w:rFonts w:ascii="Times New Roman"/>
          <w:b w:val="false"/>
          <w:i w:val="false"/>
          <w:color w:val="000000"/>
          <w:sz w:val="28"/>
        </w:rPr>
        <w:t>
</w:t>
      </w:r>
      <w:r>
        <w:rPr>
          <w:rFonts w:ascii="Times New Roman"/>
          <w:b w:val="false"/>
          <w:i w:val="false"/>
          <w:color w:val="000000"/>
          <w:sz w:val="28"/>
        </w:rPr>
        <w:t>
      5) соңғы тексеру жүргізілген күн.</w:t>
      </w:r>
    </w:p>
    <w:bookmarkEnd w:id="17"/>
    <w:bookmarkStart w:name="z43" w:id="18"/>
    <w:p>
      <w:pPr>
        <w:spacing w:after="0"/>
        <w:ind w:left="0"/>
        <w:jc w:val="both"/>
      </w:pPr>
      <w:r>
        <w:rPr>
          <w:rFonts w:ascii="Times New Roman"/>
          <w:b w:val="false"/>
          <w:i w:val="false"/>
          <w:color w:val="000000"/>
          <w:sz w:val="28"/>
        </w:rPr>
        <w:t>
Ветеринария саласында жеке</w:t>
      </w:r>
      <w:r>
        <w:br/>
      </w:r>
      <w:r>
        <w:rPr>
          <w:rFonts w:ascii="Times New Roman"/>
          <w:b w:val="false"/>
          <w:i w:val="false"/>
          <w:color w:val="000000"/>
          <w:sz w:val="28"/>
        </w:rPr>
        <w:t xml:space="preserve">
кәсіпкерлік аумағындағы   </w:t>
      </w:r>
      <w:r>
        <w:br/>
      </w:r>
      <w:r>
        <w:rPr>
          <w:rFonts w:ascii="Times New Roman"/>
          <w:b w:val="false"/>
          <w:i w:val="false"/>
          <w:color w:val="000000"/>
          <w:sz w:val="28"/>
        </w:rPr>
        <w:t xml:space="preserve">
тәуекел дәрежесін бағалау </w:t>
      </w:r>
      <w:r>
        <w:br/>
      </w:r>
      <w:r>
        <w:rPr>
          <w:rFonts w:ascii="Times New Roman"/>
          <w:b w:val="false"/>
          <w:i w:val="false"/>
          <w:color w:val="000000"/>
          <w:sz w:val="28"/>
        </w:rPr>
        <w:t xml:space="preserve">
критерийлеріне қосымша    </w:t>
      </w:r>
    </w:p>
    <w:bookmarkEnd w:id="18"/>
    <w:p>
      <w:pPr>
        <w:spacing w:after="0"/>
        <w:ind w:left="0"/>
        <w:jc w:val="left"/>
      </w:pPr>
      <w:r>
        <w:rPr>
          <w:rFonts w:ascii="Times New Roman"/>
          <w:b/>
          <w:i w:val="false"/>
          <w:color w:val="000000"/>
        </w:rPr>
        <w:t xml:space="preserve"> Ветеринария саласындағы сүт және сүт өнімдерін өндіру субъектілерінің тәуекелді бағалау критерийлері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873"/>
        <w:gridCol w:w="229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 сату үшін керек:</w:t>
            </w:r>
            <w:r>
              <w:br/>
            </w:r>
            <w:r>
              <w:rPr>
                <w:rFonts w:ascii="Times New Roman"/>
                <w:b w:val="false"/>
                <w:i w:val="false"/>
                <w:color w:val="000000"/>
                <w:sz w:val="20"/>
              </w:rPr>
              <w:t>
</w:t>
            </w:r>
            <w:r>
              <w:rPr>
                <w:rFonts w:ascii="Times New Roman"/>
                <w:b w:val="false"/>
                <w:i w:val="false"/>
                <w:color w:val="000000"/>
                <w:sz w:val="20"/>
              </w:rPr>
              <w:t>сүт және сүт өнімдері, оны қолдану және сақтау шарттары туралы ақпараттың болуы.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өнімдерінің қауіпсіздігін растайтын құжаттың (ветеринариялық-санитарлық қорытындының, ветеринариялық сертификаттың, ветеринариялық анықтаманың, сәйкестік сертификатының) болуы.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өнімдеріне нормативтік құжаттарға сәйкес сату мерзімін белгілеуі тиіс.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Уланған элементтердің, микотоксиндердің, антибиотиктердің, пестицидтердің, радионуклидтердің, болу деңгейі рұқсат етілген шекті деңгейден (нормадан) аспауға тиіс.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сүт және сүт өнімдерінде белгіленген деңгейден жоғары микроорганизмдердің болуына жол берілмейді.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 өндіру (дайындау) жөніндегі технологиялық үй-жайларда кемірушілер мен жәндіктердің (оның ішінде шыбындардың, тарақандардың) болуына жол берілмейді.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 өндіру (дайындау) жөніндегі технологиялық үй-жайларда құстар мен жануарлар болуына жол берілмейді.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 дайындау және өндіру (дайындау) жөніндегі ғимарат пен оған іргелес маңдағы аумақ объектісі індеттен қолайлы аумақтарда орналасуы тиіс.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сүтті тасымалдау кезінде және апаратын жеріне дейін оның температурасы 8 </w:t>
            </w:r>
            <w:r>
              <w:rPr>
                <w:rFonts w:ascii="Times New Roman"/>
                <w:b w:val="false"/>
                <w:i w:val="false"/>
                <w:color w:val="000000"/>
                <w:vertAlign w:val="superscript"/>
              </w:rPr>
              <w:t>0</w:t>
            </w:r>
            <w:r>
              <w:rPr>
                <w:rFonts w:ascii="Times New Roman"/>
                <w:b w:val="false"/>
                <w:i w:val="false"/>
                <w:color w:val="000000"/>
                <w:sz w:val="20"/>
              </w:rPr>
              <w:t>С аспауы тиіс.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кезінде шикі сүт тиісті температураға сай келмеген кезде оны дереу өңдеу керек.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 серіктестіретін құжаттарда оның шығу орны, қауіпсіздігі, сақтау жағдайы және тасымалдау кезіндегі сақтау мерзімі.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 кәсіпорында мемлекеттік ветеринариялық санитариялық бақылауының есептік нөмірінің болуы.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44" w:id="19"/>
    <w:p>
      <w:pPr>
        <w:spacing w:after="0"/>
        <w:ind w:left="0"/>
        <w:jc w:val="left"/>
      </w:pPr>
      <w:r>
        <w:rPr>
          <w:rFonts w:ascii="Times New Roman"/>
          <w:b/>
          <w:i w:val="false"/>
          <w:color w:val="000000"/>
        </w:rPr>
        <w:t xml:space="preserve"> 
Ветеринария саласындағы малды сою, ет және ет өнімдерін қайта өңдеу субъектісінің тәуекелді бағалау критерийлері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6953"/>
        <w:gridCol w:w="35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өнімінің нақты қауіпсіздігін, шыққан жерін және сапасын растайтын ветеринариялық ілеспе құжаттары болуы.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үй-жайларға технологиялық жабдықтарды орналастырған кезде түйіспелі контаминация болмауы керек.</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аумағында мыналар болатын жануарларды сою алдында ұстайтын аймақ көзделеді:</w:t>
            </w:r>
            <w:r>
              <w:br/>
            </w:r>
            <w:r>
              <w:rPr>
                <w:rFonts w:ascii="Times New Roman"/>
                <w:b w:val="false"/>
                <w:i w:val="false"/>
                <w:color w:val="000000"/>
                <w:sz w:val="20"/>
              </w:rPr>
              <w:t>
</w:t>
            </w:r>
            <w:r>
              <w:rPr>
                <w:rFonts w:ascii="Times New Roman"/>
                <w:b w:val="false"/>
                <w:i w:val="false"/>
                <w:color w:val="000000"/>
                <w:sz w:val="20"/>
              </w:rPr>
              <w:t>1) жануарларды қабылдау және ветеринарлық тексеру үшін шатырлары мен өткелектері, мал қоралары бар темір жол немесе автомобиль платформалары;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жануарларды сою алдында ұстауға арналған ғимараттар (шатырлар);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жануарларды шығарып салушылар мен айдаушыларға арналған үй-жайлар;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киімдерді санитарлық өңдеу үшін тұрмыстық үй-жайлар мен залалсыздандырғыш камера;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көң мен қиды жинау және уақытша сақтау үшін алаңқайлар;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сойылатын жануарлар мен құстарды тасымалдауда пайдаланылатын автокөлік пен мүккамалды санитарлық өңдеу пункті;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жануарлар үшін карантин, оқшаулағыш және санитарлық қасапхана;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сарқынды суларды залалсыздандыруға арналған құрылыстар.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 (дайындау) объектілерінде ветеринарлық-санитарлық мақсаттағы объектілер жабдықталады және жұмыс істейтін жағдайда болады:</w:t>
            </w:r>
            <w:r>
              <w:br/>
            </w:r>
            <w:r>
              <w:rPr>
                <w:rFonts w:ascii="Times New Roman"/>
                <w:b w:val="false"/>
                <w:i w:val="false"/>
                <w:color w:val="000000"/>
                <w:sz w:val="20"/>
              </w:rPr>
              <w:t>
</w:t>
            </w:r>
            <w:r>
              <w:rPr>
                <w:rFonts w:ascii="Times New Roman"/>
                <w:b w:val="false"/>
                <w:i w:val="false"/>
                <w:color w:val="000000"/>
                <w:sz w:val="20"/>
              </w:rPr>
              <w:t>1) стационарлық дезинфекциялық жуу пункттері немесе жануарларды союға жеткізетін автокөлікті жууға және дезинфекциялауға арналған алаңқайлар;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ветеринарлық мамандарға арналған жануарлар мен жануарлардан алынатын өнімдерді бақылау және ветеринарлық-санитарлық сараптама жүргізуге арналған жабдықтары бар үй-жайлар;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жануарларды тексеруге арналған өткелектер;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ауру немесе әлсіз жануарларды оқшау өңдеуге арналған санитарлық қасапхана немесе санитарлық камера;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карантинге және оқшаулағышқа арналған үй-жайлар;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етті және сойылған өнімдерді өңдегенге дейін уақытша сақтауға арналған оқшауланған тоңазытқыш камерасы;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сарқынды суларды залалсыздандыруға арналған құрылыстар.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қасапханада ауру малдар кіретін жеке есік, оларды қабылдайтын, ветеринарлық тексеретін алаңқайлар болады.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 (дайындау) объектісін пайдалануға берген және технологиялық жабдықтарды немесе желілерді орнатқан, сондай-ақ ет өнімдерінің жаңа түрлерін шығарған кезде субъектіде ветеринарлық-санитарлық қорытынды болуы керек.</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Объектіде мүккамалды көлік құралдарын жуу және дезинфекциялау үшін су өткізбейтін едені, қатты бу, ыстық және суық су жіберіп және жуылған суды кәрізге ағызуға арналған трапы бар жуу бөлімшесі жабдықталады.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блоктың өндірістік цехтарында (үй-жайларында) өндірістің қуаттылығына және бейініне қарамастан, қабырғаларының панельдері мен бағаналары Қазақстан Республикасында қолдануға рұқсат етілген биіктігі кемінде екі метр материалдармен қапталады.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Төбеде және ілулі арматураларда кірдің жиналуы, тамақ өнімдеріне бөгде заттардың түсуіне және ылғалдың немесе көктің пайда болуына жол берілмейді.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барлық үй-жайларының едендері тура, тегіс, су өткізбейтін материалдармен жабылады.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Жуғыш және дезинфекциялайтын заттар жеке үй-жайда сақталады.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 олардың салдарынан адамның денсаулығына және қоршаған ортаға теріс әсер ететін қауіпті қасиетке ие болатын неғұрлым ықтимал қатерлерге мыналар жатады:</w:t>
            </w:r>
            <w:r>
              <w:br/>
            </w:r>
            <w:r>
              <w:rPr>
                <w:rFonts w:ascii="Times New Roman"/>
                <w:b w:val="false"/>
                <w:i w:val="false"/>
                <w:color w:val="000000"/>
                <w:sz w:val="20"/>
              </w:rPr>
              <w:t>
</w:t>
            </w:r>
            <w:r>
              <w:rPr>
                <w:rFonts w:ascii="Times New Roman"/>
                <w:b w:val="false"/>
                <w:i w:val="false"/>
                <w:color w:val="000000"/>
                <w:sz w:val="20"/>
              </w:rPr>
              <w:t>1) ет және ет өнімдеріндегі фармакологиялық заттардың және химиялық ластағыштардың құрамы;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ет және ет өнімдеріндегі улы элементтердің, антибиотиктердің, пестицидтердің, радионуклидтердің басқа да зиянды заттардың және олардың қалдықтарының құрамы;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ет және ет өнімдеріндегі микробиологиялық көрсеткіштер;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тағамдық қоспалар және гендік инженерия өнімдері.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шикізат пен қосалқы материалдарды сақтау үшін ағаштан жасалған стеллаждар мен сөрелер пайдаланылады, оларды еденге төсеуге жол берілмейді.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қоймалық үй-жайларды таза ұстау керек және кезең-кезеңмен дезинсекция және дератизация жасалуға тиіс.</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Союға және ет тағамдарына қайта өңдеуге арналған жануарлар мен құстарды объектілер жануарлар мен құстардың жұқпалы ауруларынан таза аумақтар мен шаруашылықтардан қабылдайды.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бірдейлендіру рәсімінен өтпеген жануарлар мен құстар қайта өңдейтін кәсіпорындарға жіберілуге жатпайды.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қасапханаға жіберуге тыйым салынады:</w:t>
            </w:r>
            <w:r>
              <w:br/>
            </w:r>
            <w:r>
              <w:rPr>
                <w:rFonts w:ascii="Times New Roman"/>
                <w:b w:val="false"/>
                <w:i w:val="false"/>
                <w:color w:val="000000"/>
                <w:sz w:val="20"/>
              </w:rPr>
              <w:t>
</w:t>
            </w:r>
            <w:r>
              <w:rPr>
                <w:rFonts w:ascii="Times New Roman"/>
                <w:b w:val="false"/>
                <w:i w:val="false"/>
                <w:color w:val="000000"/>
                <w:sz w:val="20"/>
              </w:rPr>
              <w:t>1) аусылға қарсы белсенді вакцина, сібір жарасына қарсы вакцина немесе сарысу егілген жануарларды 21 күн ішінде;</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құс тұмауына қарсы вакцина егілген құстарды 21 күн ішінде;</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емдік және (немесе) алдын алу мақсатында антибиотиктер, антигельминтиктер және басқа да препараттар, өсуін ынталандыруға арналған препараттар берілген жануарлар мен құстарды оларды ветеринарияда қолдану жөніндегі нұсқаулықта көрсетілген мерзім ішінде;</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жәндіктер мен кенелерге қарсы химикаттармен өңделген жануарлар мен құстарды сол препараттар тізімінде көрсетілген күту мерзімінен бұрын;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аурудың диагнозы белгісіз дене температурасы жоғары немесе төмен және енжар жағдайда немесе өлім аузында жатқан жануарлар мен құстарды;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өсіру кезінде Қазақстан Республикасында рұқсат етілмеген ветеринарлық препараттар қолданылған жануарлар мен құстар;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балықпен, балық қалдықтарымен және балықтан жасалған ұнмен соңғы азықтандырылғаннан кейін құсты 10 күн ішінде.</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 ветеринарлық-санитарлық және зоогигиеналық іс-шараларды жүргізу кезінде азықпен, сумен бірге организмге зиянды және қауіпті құрамдас бөліктердің, оның ішінде мыналардың түсу мүмкіндігін болдырмайтын жағдайларда өсіріледі және азықтандырылады:</w:t>
            </w:r>
            <w:r>
              <w:br/>
            </w:r>
            <w:r>
              <w:rPr>
                <w:rFonts w:ascii="Times New Roman"/>
                <w:b w:val="false"/>
                <w:i w:val="false"/>
                <w:color w:val="000000"/>
                <w:sz w:val="20"/>
              </w:rPr>
              <w:t>
</w:t>
            </w:r>
            <w:r>
              <w:rPr>
                <w:rFonts w:ascii="Times New Roman"/>
                <w:b w:val="false"/>
                <w:i w:val="false"/>
                <w:color w:val="000000"/>
                <w:sz w:val="20"/>
              </w:rPr>
              <w:t>1) анаболикалық әсері бар заттар және мал шаруашылығында қолдануға тыйым салынған фармакологиялық заттар;</w:t>
            </w:r>
            <w:r>
              <w:br/>
            </w:r>
            <w:r>
              <w:rPr>
                <w:rFonts w:ascii="Times New Roman"/>
                <w:b w:val="false"/>
                <w:i w:val="false"/>
                <w:color w:val="000000"/>
                <w:sz w:val="20"/>
              </w:rPr>
              <w:t>
</w:t>
            </w:r>
            <w:r>
              <w:rPr>
                <w:rFonts w:ascii="Times New Roman"/>
                <w:b w:val="false"/>
                <w:i w:val="false"/>
                <w:color w:val="000000"/>
                <w:sz w:val="20"/>
              </w:rPr>
              <w:t>2) қоршаған ортаны ластайтын заттар және химиялық ластағыштар: полихлорлы бифенилдерді қоса алғанда, хлорлы органикалық қосылыстар, фосфорлық органикалық қосылыстар, улы элементтер, микотоксиндер, бояғыштар.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Объектіге түскен жануарлар мен құстар ветеринарлық тексеруден өткізіледі және сою алдында ірі қара малдар, уақ малдар, жылқылар, бұғылар, түйелер, қашарлар және есектер кемінде 24 сағат, ал шошқалар кемінде 12 сағат, бұзаулар мен құстар кемінде 6 сағат аш ұсталады.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Енжар күйіндегі жануарлар ауруы анықталған жануарлар мен құстардың партиясы, амалсыз өлтірілгендер немесе өліктер, сондай-ақ ветеринарлық құжатта көрсетілген мал басының нақты санына сәйкес келмеген жағдайда диагнозы немесе сәйкес келмеуінің себептері белгіленгенге дейін тез арада карантиндік бөлімшеге орналастырылады.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жол берілмейді:</w:t>
            </w:r>
            <w:r>
              <w:br/>
            </w:r>
            <w:r>
              <w:rPr>
                <w:rFonts w:ascii="Times New Roman"/>
                <w:b w:val="false"/>
                <w:i w:val="false"/>
                <w:color w:val="000000"/>
                <w:sz w:val="20"/>
              </w:rPr>
              <w:t>
</w:t>
            </w:r>
            <w:r>
              <w:rPr>
                <w:rFonts w:ascii="Times New Roman"/>
                <w:b w:val="false"/>
                <w:i w:val="false"/>
                <w:color w:val="000000"/>
                <w:sz w:val="20"/>
              </w:rPr>
              <w:t>1) сою алдында ветеринарлық тексеруден өтпеген жануарлар мен құстарды союға;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жылқыларды, есектерді, түйелерді, қашарларды маңқа ауруына зерттемей союға;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ауру, ауруына күдікті, майыптық зақымдары бар жануарлар мен құстарды, сондай-ақ оларды қабылдау кезінде анықталған өліктерді иелеріне қайтаруға;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союға қабылданған жануарлар мен құстарды объект аумағынан шығаруға (әкетуге);</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өлген жануарлар мен құстардың өліктерін, ветеринариялық конфискаттарды қатты тұрмыстық қалдықтар полигонына жөнелтуге.</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(дайындау) объектілерінде қабылдау және ветеринариялық тексеру сәтінде жұқпалы ауру белгілері бар жануарлар мен құстар анықталған жағдайда барлық партиясы санитарлық союға жіберіледі.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 мен құстарды сою сау жануарлар мен құстардан бөлек және/немесе ауысымның аяғында жүргізіледі.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Осындай союды аяқтағаннан кейін қолданыстағы нормативтік құжаттарға сәйкес үй-жайлар мен жабдықтарға дезинфекция жүргізіледі.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анықталған ауруларына байланысты ұшаға оны залалсыздандыру тәсілі туралы куәландыратын ветеринариялық мөр басылады.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 мыналарды:</w:t>
            </w:r>
            <w:r>
              <w:br/>
            </w:r>
            <w:r>
              <w:rPr>
                <w:rFonts w:ascii="Times New Roman"/>
                <w:b w:val="false"/>
                <w:i w:val="false"/>
                <w:color w:val="000000"/>
                <w:sz w:val="20"/>
              </w:rPr>
              <w:t>
</w:t>
            </w:r>
            <w:r>
              <w:rPr>
                <w:rFonts w:ascii="Times New Roman"/>
                <w:b w:val="false"/>
                <w:i w:val="false"/>
                <w:color w:val="000000"/>
                <w:sz w:val="20"/>
              </w:rPr>
              <w:t>1) шикі және дайын өнімнің ағындары мен байланыстары қиылысуының болмауын;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өңдеуге түсетін шикізат пен қосымша материалдардың нормативтік құжаттарға сәйкестігін бақылауды;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ілінген күйіндегі тұтас еттердің еденмен, қабырғамен және технологиялық жабдықтармен жанасуын;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ұшаларды қансырату, тазарту және жуу учаскелеріндегі траптарға арнайы еңкіс наулар бойынша сұйықтың ағуын;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санитариялық өңдеуге қол жеткізе отырып, тамақ шикізатын (май шикізатын, ішек-қарын жиынтығын, тағамдық қанды, қосымша өнімдерді) беруді бір-бірінен бөлуді;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тағамға жатпайтын қалдықтардың ерекше түске боялған және оның арналуы туралы жазуы (таңбасы) бар арнайы ыдысқа жиналуын;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ветеринариялық конфискаттарды (ветеринариялық-санитариялық сараптау кезінде ақауы анықталған ұшалар мен органдарды) ерекше түске боялған жабдықталған бөлек құламаларға немесе арнайы жылжымалы жабылатын ыдыстарға жинауды;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сойылған жануарлардың ішіндегі асқазанды және бүйендерді босату, сондай-ақ теріні жеке үй-жайларда немесе биіктігі үш метр қалқанмен бөлінген және ұшаларды жылжыту орнынан кемінде үш метр аралықта алыстатылған малды бастапқы қайта өңдеу цехының арнайы бөлінген учаскелерінде шелдеу;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сойылған малдардың ерекше қатерлі ауруларынан күдіктенген немесе тапқан жағдайда ветеринариялық мамандардың жұмыс орындарынан "Тоқта" батырмасының көмегімен конвейерді шұғыл тоқтатуды;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тұтас еттерді, қосымша өнімдер мен басқа да сойылған өнімдерді тек олар санитарлық өңдеуден, ветеринарлық-санитарлық сараптаудан және таңбалаудан өткеннен кейін тоңазытқышқа жөнелтуді;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суық және ыстық суды жұмыс орындарына беруді, ал ішектерді сұрыптау (үрлеу) үшін сығылған ауаны беруді қамтамасыз етеді.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Тоңазытқыш камералары мен мұздатқыш көлемі және саны объектілердің өндірістік қуаты мен температураны өнім түріне байланысты О </w:t>
            </w:r>
            <w:r>
              <w:rPr>
                <w:rFonts w:ascii="Times New Roman"/>
                <w:b w:val="false"/>
                <w:i w:val="false"/>
                <w:color w:val="000000"/>
                <w:vertAlign w:val="superscript"/>
              </w:rPr>
              <w:t>0</w:t>
            </w:r>
            <w:r>
              <w:rPr>
                <w:rFonts w:ascii="Times New Roman"/>
                <w:b w:val="false"/>
                <w:i w:val="false"/>
                <w:color w:val="000000"/>
                <w:sz w:val="20"/>
              </w:rPr>
              <w:t xml:space="preserve">С-тан 30 </w:t>
            </w:r>
            <w:r>
              <w:rPr>
                <w:rFonts w:ascii="Times New Roman"/>
                <w:b w:val="false"/>
                <w:i w:val="false"/>
                <w:color w:val="000000"/>
                <w:vertAlign w:val="superscript"/>
              </w:rPr>
              <w:t>0</w:t>
            </w:r>
            <w:r>
              <w:rPr>
                <w:rFonts w:ascii="Times New Roman"/>
                <w:b w:val="false"/>
                <w:i w:val="false"/>
                <w:color w:val="000000"/>
                <w:sz w:val="20"/>
              </w:rPr>
              <w:t>С-қа дейінгі және ауаның ылғалдылығын 60%-дан 95% дейін реттеу мүмкіндігін қамтамасыз ететіндей жағдайды ескере отырып таңдалады.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 камералары мен мұздатқыштарға салған кезде шикізаттар мен қосымша өнімдер ағаштан жасалған торларға қатарланып немесе еденнен биіктігі 8 сантиметр болатын тұғырықтарға қойылады.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Қатарлар суыту қабырғалары мен аспаптарынан 30 сантиметр алыс қашықтықта орналастырылуға тиіс.</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Қатарлар арасында өтетін жол қалдырылады.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Суытылған және салқындатылған ет ілініп сақталады.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түрде жарамды ет осы мақсатта арнайы қолданылатын оқшауланған мұздатқышта немесе мұздатқыштың жеке камерасында сақталады.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үшін контейнерлер негізінің ауданынан үш есе асатын асфальтталған алаңқайға орнатылатын металдан жасалған контейнерлер қолданылады.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Контейнерлер өндірістік және қосалқы үй-жайлардан 25 метр алыс орналасады.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алаңқайды үш жағынан тұтастай бетондалған немесе кірпіштен қаланған биіктігі 1,5 метр қабырғамен қоршау қажет.</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Көңді биотермиялық залалсыздандыру арнайы жабдықталған алаңқайларда жүргізіледі.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цехтарда ағынды су: құрамында май бар, құрамында май жоқ, шаруашылық-тұрмыстық және ластанбаған өндірістік су үшін ішкі кәріздің бөлек желісі көзделеді;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Кәрізге немесе жергілікті тазарту құрылыстарына жіберу алдында ағынды сулар, механикалық тазартудан өтеді;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майы барлары майтұтқыштардан өтеді;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 бөлімшеден және сумен шайылған аумақтан көңді ұстап қалушы арқылы жіберіледі, залалсыздандырылады.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суды қабылдау үшін бетондалған шұңқыр өндірістік ғимараттан кемінде 20 метр қашықтықта орналасады, қақпақпен жабдықталады және оның 2/3 көлемінің толу шамасына қарай тазартылады.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Өндіруде (дайындауда) ет және ет өнімдеріне ветеринарлық-санитарлық сараптау жүргізу үшін өндіру (дайындау) объектілерінде өндірістік бақылау бөлімшелері ұйымдастырылады.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және импорттық өндірістің ет шикізаттары өнеркәсіптік қайта өңдеуге ветеринарлық ілеспе құжаттармен бірге қабылданады.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өнімдерін тасымалдауға арналған көлік құралдарына және/немесе контейнерлерге мынадай талаптар қойылады: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жас өніммен жанасатын ішкі жақ жоғары беті немесе басқа бөліктері өнімнің органолептикалық қасиеттеріне және халықтың денсаулығына әсер етпейтін шірімейтін металдардан жасалады тегіс, жеңіл тазаланатын және дезинфекцияланатын болуы тиіс;</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жәндіктерден және шаңнан тиімді қорғауды қамтамасыз етуі және сұйықтың дренажын болдырмау үшін су өткізбейтін болуға тиіс;</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ұшаларды, жарты ұшаларды, ұшаның төрттен бір бөлігін тасымалдау үшін олар ет еденге тимейтін биіктікте орнатылған ілінетін жас ет үшін шірімейтін күршектермен жабдықталады;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немесе контейнерлерді онда тірі жануарларды немесе түрлі басқа жүкті тасымалдағаннан кейін ет және ет өнімдерін тасымалдауға қолдануға жол берілмейді.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өнімдерін тасымалдауға қолданылатын көлік құралында температуралық-ылғалдылық режимі сақталады.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союмен, ет пен ет өнімдерін өңдеумен айналысатын объектілерде мемлекеттік ветеринариялық санитариялық бақылау органының есептік нөмірінің болуы.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45" w:id="20"/>
    <w:p>
      <w:pPr>
        <w:spacing w:after="0"/>
        <w:ind w:left="0"/>
        <w:jc w:val="left"/>
      </w:pPr>
      <w:r>
        <w:rPr>
          <w:rFonts w:ascii="Times New Roman"/>
          <w:b/>
          <w:i w:val="false"/>
          <w:color w:val="000000"/>
        </w:rPr>
        <w:t xml:space="preserve"> 
Ветеринария саласындағы жеке және заңды тұлғалардың малдарды пайдаланатын, өсіретін және ұстайтын субъектілерінің тәуекелді бағалау критерийлері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613"/>
        <w:gridCol w:w="325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мал шаруашылығы қора-жайларын, сондай-ақ жемшөпті, жануарлардан алынатын өнімдер мен шикізатты сақтауға және өңдеуге арналған ғимараттарды ветеринариялық-санитариялық ережелер мен нормативтерге сәйкес ұстауға, қоршаған ортаның ластануына жол бермеуге;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қадағалау бақылайтын жүктерді ұстауға, өсіруге, пайдалануға, өндіруге, дайындауға (союға), сақтауға, өңдеу мен өткізуге байланысты мемлекеттік ветеринариялық қадағалау объектілерін орналастыру, салу, қайта жаңғырту және пайдалануға беру кезінде, сондай-ақ оларды тасымалдау кезінде зоогигиеналық және ветеринариялық (ветеринариялық-санитариялық) талаптарды сақтауға;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жануарларын бірдейлендіруді және оларға ветеринариялық паспорттарды ресімдеуді қамтамасыз етуге;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қадағалау органдарына жаңадан сатып алынған жануарлар, туған төлдер, олардың сойылғаны мен сатылғаны туралы хабарлауға;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олардың талап етуі бойынша диагностикалық зерттеулер мен вакцина егуді жүзеге асыру үшін жануарларды беруге;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санитариялық инспекторларға ветеринариялық қарау үшін қозғалтатын (орын ауыстырылатын) нысандарды кедергісіз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инспекторлардың жануарлардың және адамның денсаулығына қауіп төндіретін мемлекеттік ветеринариялық қадағалау бақылайтын жүктерді залалсыздандыру (зарарсыздандыру), өңдеу жөніндегі талаптарын орындауға;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союдың алдында ветеринариялық тексеру жүргізбей жануарларды өткізу үшін союға және сойғаннан кейін ұшалары мен мүшелеріне ветеринариялық-санитариялық сараптама жасамай өткізуге жол бермеуге;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04.11.09 ж. № 1754 қаулысымен бекітілген тәртіпке сәйкес кейіннен өткізуге арналған ауыл шаруашылығы жануарларын союды арнайы мал сою орындарында сою.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өздерінің қызметтік міндеттерін орындауына жәрдем көрсетуге;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Иелер келесі шаруашылық ұйымдастыру шараларын орындайды:</w:t>
            </w:r>
            <w:r>
              <w:br/>
            </w:r>
            <w:r>
              <w:rPr>
                <w:rFonts w:ascii="Times New Roman"/>
                <w:b w:val="false"/>
                <w:i w:val="false"/>
                <w:color w:val="000000"/>
                <w:sz w:val="20"/>
              </w:rPr>
              <w:t>
</w:t>
            </w:r>
            <w:r>
              <w:rPr>
                <w:rFonts w:ascii="Times New Roman"/>
                <w:b w:val="false"/>
                <w:i w:val="false"/>
                <w:color w:val="000000"/>
                <w:sz w:val="20"/>
              </w:rPr>
              <w:t>мал қораларында және аулаларында тұрақты механикалық тазарту жүргізу, көңді зарарсыздандыруға үю;</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табынды, отарды, топты инфекциялық аурулардан таза аумақтық малдарымен толықтыру;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азығын малдың инфекциялық ауруларынан таза аумақтарда дайындау;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 және қолайсыз аумақ малдары арасындағы қатынасты болдырмау.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иелері келесі ветеринариялық санитариялық іс-шараларды атқарады:</w:t>
            </w:r>
            <w:r>
              <w:br/>
            </w:r>
            <w:r>
              <w:rPr>
                <w:rFonts w:ascii="Times New Roman"/>
                <w:b w:val="false"/>
                <w:i w:val="false"/>
                <w:color w:val="000000"/>
                <w:sz w:val="20"/>
              </w:rPr>
              <w:t>
</w:t>
            </w:r>
            <w:r>
              <w:rPr>
                <w:rFonts w:ascii="Times New Roman"/>
                <w:b w:val="false"/>
                <w:i w:val="false"/>
                <w:color w:val="000000"/>
                <w:sz w:val="20"/>
              </w:rPr>
              <w:t>1) малды орналастыруда, азықтандыруда және пайдалануда ветеринариялық-санитарлық ережелерді орындау;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мал жайылымдарын және суаттарын қалыпты ветеринариялық-санитарлық жағдайда ұстау;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көңді және өлексені уақытында зарарсыздандыру;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мал қораларына ретті профилактикалық дезинфекция (микроорганизмдерді жою), дератизация (тышқандарды жою), дезинсекция (зиянды бунақ денелерді жою), дезакаризация (кенелерді жою) жүргізу;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мал фермаларын, қораларын дезинфекциялық тосқауылдармен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мал шаруашылығы объектілерінің аумақтарын қоршаумен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маманның рұқсатынсыз ауырды деген малды бір жерден екінші жерге айдауға тыйым салынады;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ұстаумен, өсірумен және қолданумен айналысатын нысандарда мемлекеттік ветеринариялық санитариялық қадағалау нысанының есептік нөмірінің болуы тиіс.</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46" w:id="21"/>
    <w:p>
      <w:pPr>
        <w:spacing w:after="0"/>
        <w:ind w:left="0"/>
        <w:jc w:val="left"/>
      </w:pPr>
      <w:r>
        <w:rPr>
          <w:rFonts w:ascii="Times New Roman"/>
          <w:b/>
          <w:i w:val="false"/>
          <w:color w:val="000000"/>
        </w:rPr>
        <w:t xml:space="preserve"> 
Ветеринария саласындағы ветеринарияға белгіленген препараттарды сататын және өндіретін субъектілерінің тәуекелді бағалау критерийлері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7453"/>
        <w:gridCol w:w="313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үшін шығарылатын дәрілік заттар мен биологиялық препараттардың қауіпсіздігі үшін қысталаң болып табылатын өндірістік операцияларға арналған үй-жайлар мен жабдықтарды шығарылатын өнімнің қауіпсіздігін бақылау мен қамтамасыз етуді жүзеге асыратын бөлімше тиісті түрде растауға тиіс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технологиялық учаске үшін өндіріс регламентіне сәйкес тиісті тазалық сыныбы белгіленуі тиіс.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фитошикізатты дайындау сатысында міндетті радиациялық бақылау жүргізіледі.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өсімдіктерді сұрыптау, технологиясында көзделген оларды өңдеу және зертханалық бақылау өңезденудің, улы өсімдіктердің және олардың зақымданған бөліктерінің (қаракүйе, шала, жорғалайтын ақ мия, түрлі-түсті вязель, қырықжапырақты софора және басқалар) болуына жол бермейді.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 шикізат, сүт сарысуы, казеин, ет, бауыр, паренхиматозды органдар, қан, эндокринді шикізат және шикізат ретінде биологиялық препараттар алуға арналған жануарлардың басқа да тіндері мен органдары дені сау жануарлардан алынуы тиіс.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мен биологиялық препараттарды шығару (дайындау) уәкілетті орган әзірлейтін және келісілетін нормативтік-техникалық құжаттамаға сәйкес жүзеге асырылады.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дәріхана Қазақстан Республикасы Үкіметінің 2008 жылғы 23 сәуірдегі № 380 қаулысымен бекітілген "Ветеринарияда пайдаланылатын дәрілік заттар мен биологиялық препараттар қауіпсіздігіне қойылатын талаптар" техникалық регламентіне сәйкес болуы жануарларға арналған дәрілік заттарды дайындауды қамтамасыз ететін қажетті үй-жайлар, жабдықтар және мүккәмал тиіс.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Микроорганизмдер, оның ішінде шетелден алынғандары, жануарларға арналған иммунологиялық дәрілік заттарды шығару мен олардың сапасын бақылауға арналғандар Ветеринарияда пайдаланылатын микроорганизмдер штамдарының коллекциясына депозитке алынуы тиіс.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дәрілік заттарды шығару үшін пайдаланылатын аймақтарда микробиологиялық тектес дәрілік заттарды, биологиялық препараттарды дайындауға жол берілмейді.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және биотехнологиялық өнімдерді шығаратын әрбір кәсіпорында қамтамасыз ету жүйелерін, технологиялық процестерді, барлық технологиялық жабдықтарды, процестерді және бақылау әдістерін қазіргі заманғы салыстырып тексеру жүргізілуі тиіс.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дәрілік заттарды, биологиялық препараттарды сақтау, босату (өткізу) және тасымалдау физикалық-химиялық, биологиялық, фармакологиялық, токсикологиялық қасиеттерін ескере отырып атқарылуы тиіс.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биологиялық препараттарды шығаруды жүзеге асыратын кәсіпорындарда жануарларға арналған дәрілік заттарды, биологиялық препараттарды сақтау мен босату кезінде олардың қауіпсіздігі мен қасиеттерінің сақталуын қамтамасыз ететін үй-жайлар, жабдықтар және мүккәмал болуы тиіс.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келесілер болмауы тиіс:</w:t>
            </w:r>
            <w:r>
              <w:br/>
            </w:r>
            <w:r>
              <w:rPr>
                <w:rFonts w:ascii="Times New Roman"/>
                <w:b w:val="false"/>
                <w:i w:val="false"/>
                <w:color w:val="000000"/>
                <w:sz w:val="20"/>
              </w:rPr>
              <w:t>
</w:t>
            </w:r>
            <w:r>
              <w:rPr>
                <w:rFonts w:ascii="Times New Roman"/>
                <w:b w:val="false"/>
                <w:i w:val="false"/>
                <w:color w:val="000000"/>
                <w:sz w:val="20"/>
              </w:rPr>
              <w:t>1) дәрілік заттарды сақтаудың температуралық режимдерінің сақталмауы;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өнімнің түрінің бұзылуы;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тасымалдау кезінде өнімнің зақымдануы;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препараттарды қолдануда дайындау, тағайындау ережелерінің бұзылуы;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дәрілік заттарды жою кезіндегі қауіпсіздікке қойылатын талаптардың бұзылуы.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Қоймалық үй-жайлар мынадай учаскелерге:</w:t>
            </w:r>
            <w:r>
              <w:br/>
            </w:r>
            <w:r>
              <w:rPr>
                <w:rFonts w:ascii="Times New Roman"/>
                <w:b w:val="false"/>
                <w:i w:val="false"/>
                <w:color w:val="000000"/>
                <w:sz w:val="20"/>
              </w:rPr>
              <w:t>
</w:t>
            </w:r>
            <w:r>
              <w:rPr>
                <w:rFonts w:ascii="Times New Roman"/>
                <w:b w:val="false"/>
                <w:i w:val="false"/>
                <w:color w:val="000000"/>
                <w:sz w:val="20"/>
              </w:rPr>
              <w:t>1) өнімді қабылдау және босату аймағына;</w:t>
            </w:r>
            <w:r>
              <w:br/>
            </w:r>
            <w:r>
              <w:rPr>
                <w:rFonts w:ascii="Times New Roman"/>
                <w:b w:val="false"/>
                <w:i w:val="false"/>
                <w:color w:val="000000"/>
                <w:sz w:val="20"/>
              </w:rPr>
              <w:t>
</w:t>
            </w:r>
            <w:r>
              <w:rPr>
                <w:rFonts w:ascii="Times New Roman"/>
                <w:b w:val="false"/>
                <w:i w:val="false"/>
                <w:color w:val="000000"/>
                <w:sz w:val="20"/>
              </w:rPr>
              <w:t>2) жануарларға арналған дәрілік заттарды, биологиялық препараттарды негізгі сақтауға арналған аймаққа;</w:t>
            </w:r>
            <w:r>
              <w:br/>
            </w:r>
            <w:r>
              <w:rPr>
                <w:rFonts w:ascii="Times New Roman"/>
                <w:b w:val="false"/>
                <w:i w:val="false"/>
                <w:color w:val="000000"/>
                <w:sz w:val="20"/>
              </w:rPr>
              <w:t>
</w:t>
            </w:r>
            <w:r>
              <w:rPr>
                <w:rFonts w:ascii="Times New Roman"/>
                <w:b w:val="false"/>
                <w:i w:val="false"/>
                <w:color w:val="000000"/>
                <w:sz w:val="20"/>
              </w:rPr>
              <w:t>3) ерекше сақтау шарттарын талап ететін жануарларға арналған дәрілік заттар, биологиялық препараттар аймағына;</w:t>
            </w:r>
            <w:r>
              <w:br/>
            </w:r>
            <w:r>
              <w:rPr>
                <w:rFonts w:ascii="Times New Roman"/>
                <w:b w:val="false"/>
                <w:i w:val="false"/>
                <w:color w:val="000000"/>
                <w:sz w:val="20"/>
              </w:rPr>
              <w:t>
</w:t>
            </w:r>
            <w:r>
              <w:rPr>
                <w:rFonts w:ascii="Times New Roman"/>
                <w:b w:val="false"/>
                <w:i w:val="false"/>
                <w:color w:val="000000"/>
                <w:sz w:val="20"/>
              </w:rPr>
              <w:t>карантиндік аймаққа бөлінуі тиіс.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дәрілік заттарды, биологиялық препараттарды қоймада барлық көшіру құжатты түрде тіркеледі.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дәрілік заттарды, биологиялық препараттарды жарамдылық мерзімі бойынша есепке алу жүргізілуі тиіс.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 өткен, сапасына қойылатын талаптарға сәйкес келмейтін және олардың сапасын куәландыратын құжаттары жоқ жануарларға арналған дәрілік заттар, биологиялық препараттар және басқа да тауарлар қабылдауға жатпайды.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 пайдаланылатын дәрілік заттар мен биологиялық препараттарды республиканың нарығында орналастыруды және сатуды жүзеге асыратын адамдарда осы қызмет түріне лицензиясы, тиісті үй-жайлары және өнімнің нақты түрлеріне арналған нормативтік құжаттарға сәйкес өнімді сақтау мүмкіндігін қамтамасыз ететін жағдайлары болуы тиіс.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 пайдаланылатын дәрілік заттар мен биологиялық препараттар сатуға жіберілмейді, егер:</w:t>
            </w:r>
            <w:r>
              <w:br/>
            </w:r>
            <w:r>
              <w:rPr>
                <w:rFonts w:ascii="Times New Roman"/>
                <w:b w:val="false"/>
                <w:i w:val="false"/>
                <w:color w:val="000000"/>
                <w:sz w:val="20"/>
              </w:rPr>
              <w:t>
</w:t>
            </w:r>
            <w:r>
              <w:rPr>
                <w:rFonts w:ascii="Times New Roman"/>
                <w:b w:val="false"/>
                <w:i w:val="false"/>
                <w:color w:val="000000"/>
                <w:sz w:val="20"/>
              </w:rPr>
              <w:t>1) сақталу немесе жарамдылық мерзімі бітсе;</w:t>
            </w:r>
            <w:r>
              <w:br/>
            </w:r>
            <w:r>
              <w:rPr>
                <w:rFonts w:ascii="Times New Roman"/>
                <w:b w:val="false"/>
                <w:i w:val="false"/>
                <w:color w:val="000000"/>
                <w:sz w:val="20"/>
              </w:rPr>
              <w:t>
</w:t>
            </w:r>
            <w:r>
              <w:rPr>
                <w:rFonts w:ascii="Times New Roman"/>
                <w:b w:val="false"/>
                <w:i w:val="false"/>
                <w:color w:val="000000"/>
                <w:sz w:val="20"/>
              </w:rPr>
              <w:t>2) бүлінуінің анық белгілері болса;</w:t>
            </w:r>
            <w:r>
              <w:br/>
            </w:r>
            <w:r>
              <w:rPr>
                <w:rFonts w:ascii="Times New Roman"/>
                <w:b w:val="false"/>
                <w:i w:val="false"/>
                <w:color w:val="000000"/>
                <w:sz w:val="20"/>
              </w:rPr>
              <w:t>
</w:t>
            </w:r>
            <w:r>
              <w:rPr>
                <w:rFonts w:ascii="Times New Roman"/>
                <w:b w:val="false"/>
                <w:i w:val="false"/>
                <w:color w:val="000000"/>
                <w:sz w:val="20"/>
              </w:rPr>
              <w:t>3) олардың шыққан жерін растайтын өндірушінің құжаттары жоқ және оларға қатысты ақпараты жоқ болса;</w:t>
            </w:r>
            <w:r>
              <w:br/>
            </w:r>
            <w:r>
              <w:rPr>
                <w:rFonts w:ascii="Times New Roman"/>
                <w:b w:val="false"/>
                <w:i w:val="false"/>
                <w:color w:val="000000"/>
                <w:sz w:val="20"/>
              </w:rPr>
              <w:t>
</w:t>
            </w:r>
            <w:r>
              <w:rPr>
                <w:rFonts w:ascii="Times New Roman"/>
                <w:b w:val="false"/>
                <w:i w:val="false"/>
                <w:color w:val="000000"/>
                <w:sz w:val="20"/>
              </w:rPr>
              <w:t>4) ұсынылған ақпаратқа сәйкес келмейтін және олардың шыққан жерін растайтын құжаттардың жасандылығына негізді күмән бар болса;</w:t>
            </w:r>
            <w:r>
              <w:br/>
            </w:r>
            <w:r>
              <w:rPr>
                <w:rFonts w:ascii="Times New Roman"/>
                <w:b w:val="false"/>
                <w:i w:val="false"/>
                <w:color w:val="000000"/>
                <w:sz w:val="20"/>
              </w:rPr>
              <w:t>
</w:t>
            </w:r>
            <w:r>
              <w:rPr>
                <w:rFonts w:ascii="Times New Roman"/>
                <w:b w:val="false"/>
                <w:i w:val="false"/>
                <w:color w:val="000000"/>
                <w:sz w:val="20"/>
              </w:rPr>
              <w:t>5) Техникалық регламенттерде көзделген мәліметтері бар таңбалануы жоқ не оларға қатысты мұндай ақпараты жоқ болса;</w:t>
            </w:r>
            <w:r>
              <w:br/>
            </w:r>
            <w:r>
              <w:rPr>
                <w:rFonts w:ascii="Times New Roman"/>
                <w:b w:val="false"/>
                <w:i w:val="false"/>
                <w:color w:val="000000"/>
                <w:sz w:val="20"/>
              </w:rPr>
              <w:t>
</w:t>
            </w:r>
            <w:r>
              <w:rPr>
                <w:rFonts w:ascii="Times New Roman"/>
                <w:b w:val="false"/>
                <w:i w:val="false"/>
                <w:color w:val="000000"/>
                <w:sz w:val="20"/>
              </w:rPr>
              <w:t>6) бұзылған және герметикалық емес орамда болса.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 қолдану жөніндегі нұсқамада көрсетілген талаптарға сәйкес дәрілік затты, биологиялық препаратты қолданғаннан кейін жануарларды сою алдында ұстау және мал шаруашылығы өнімін пайдалану мерзімін сақтау керек.</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Малдарға арналған кез келген дәрі-дәрмектерді, биологиялық заттарды қолданғаны туралы құжат жасау керек.</w:t>
            </w:r>
            <w:r>
              <w:br/>
            </w:r>
            <w:r>
              <w:rPr>
                <w:rFonts w:ascii="Times New Roman"/>
                <w:b w:val="false"/>
                <w:i w:val="false"/>
                <w:color w:val="000000"/>
                <w:sz w:val="20"/>
              </w:rPr>
              <w:t>
</w:t>
            </w:r>
            <w:r>
              <w:rPr>
                <w:rFonts w:ascii="Times New Roman"/>
                <w:b w:val="false"/>
                <w:i w:val="false"/>
                <w:color w:val="000000"/>
                <w:sz w:val="20"/>
              </w:rPr>
              <w:t>- дәрілік затты қабылдаған жануарды (ларды) сәйкестендіруді.</w:t>
            </w:r>
            <w:r>
              <w:br/>
            </w:r>
            <w:r>
              <w:rPr>
                <w:rFonts w:ascii="Times New Roman"/>
                <w:b w:val="false"/>
                <w:i w:val="false"/>
                <w:color w:val="000000"/>
                <w:sz w:val="20"/>
              </w:rPr>
              <w:t>
</w:t>
            </w:r>
            <w:r>
              <w:rPr>
                <w:rFonts w:ascii="Times New Roman"/>
                <w:b w:val="false"/>
                <w:i w:val="false"/>
                <w:color w:val="000000"/>
                <w:sz w:val="20"/>
              </w:rPr>
              <w:t>- дәрілік затты, биологиялық препаратты тағайындау себептерін және дәрілік затты, биологиялық препаратты тағайындаған және қолданған адамның (дардың) қолдарын, сондай-ақ ауыл шаруашылығы жануарлары үшін сою алдында ұстау және (немесе) мал шаруашылығы өнімін пайдалану мерзімін көрсету.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және босатылған жануарларға арналған дәрілік заттарды, биологиялық препараттарды құжатты түрде есепке алу жүргізілуі тиіс.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дәрілік заттарды, биологиялық препараттарды жою нормативтік-техникалық құжаттамаға сәйкес жүзеге асырылады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адамның денсаулығына қауіп тудыратын дәрілік заттар мен биологиялық препараттарды міндетті түрде залалсыздандыру (зарарсыздандыру) жөніндегі іс-шаралар тиісті аумақтың мемлекеттік ветеринарлық инспекторының міндетті түрде қатысуымен жүргізіледі.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 пайдаланылатын дәрілік заттар мен биологиялық препараттар міндетті түрде сертификациялануына және мемлекеттік тіркелуіне сәйкестендіріледі.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 пайдаланылатын дәрілік заттар мен биологиялық препараттарды өндірумен айналысатын мекемелерде мемлекеттік ветеринариялық санитариялық нысанның есептік нөмірі болуы тиіс.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47" w:id="22"/>
    <w:p>
      <w:pPr>
        <w:spacing w:after="0"/>
        <w:ind w:left="0"/>
        <w:jc w:val="left"/>
      </w:pPr>
      <w:r>
        <w:rPr>
          <w:rFonts w:ascii="Times New Roman"/>
          <w:b/>
          <w:i w:val="false"/>
          <w:color w:val="000000"/>
        </w:rPr>
        <w:t xml:space="preserve"> 
Ветеринария саласындағы бір технологиялық кезеңде жұмыс істейтіннен кәсіпорындардан басқа, балық және балық өнімдерін өңдеумен, аулаумен айналысатын субъектілерінің тәуекелді бағалау критерийлері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6873"/>
        <w:gridCol w:w="421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 өнімдерінің қауіпсіздігін және бақылануын растайтын құжаттардың (ветеринариялық сертификат, тауарлық ілеспе жолдама құжаттама) болуын.</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 өнімдеріндегі микробиологиялық және паразитологиялық контаминация мен химиялық ластауыштардың, уытты элементтердің, пестицидтердің, радионуклидтердің, басқа да зиянды заттар белгіленген деңгейден аспауы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үй-жайлардың орналасуы технологиялық процестердің ағымдылығын қамтамасыз етуі және шикізат пен қалдықтардың ағымының дайын өнімнің ағымымен қиылысу мүмкіндігін болдырмауы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өндірістік цехтарын, учаскелерін, бөлімшелерін, қосалқы және қойма үй-жайларын жоспарлау кезінде өндірістік бақылау жүйесін, соның ішінде балық және балық өнімдерінің қауіпсіздігіне, сондай-ақ жинау, жуу және залалсыздандыру сапасына ветеринариялық-санитариялық бақылау жүргізу мүмкіндігі қарастырылады.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аулайтын кемелердің құрылысы кезінде келесі талаптар орындалуы тиіс: өнімдердің трюмдық, ағымдық сумен, түтінмен, отынмен, мұнай өнімдерімен, жағармай материалдарымен байланысқа түспеуін қамтамасыз ету қажет, үшкір бұрыштары мен шығыңқылары барынша аз болып, қарқынды ағымды қамтамасыз етуі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өнімдері жанасатын жабдық беттері мен материалдар тоттануға төзімді материалдардан жасалып, тегіс және жуу мен дизенфекциялауға жеңіл болуы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Бетіндегі қаптамасы берік және уытты емес болуы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24 сағаттан астам уақыт ішінде сақтауға арналып жобаланған және жабдықталған кемелер балық аулау өнімдерін сақтау үшін трюмдармен, цистерналармен немесе контейнерлермен жабдықталуы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Сақталынатын балық аулау өнімдерін контаминациядан сақтау үшін трюмдар машина бөлімшелерінен және экипажға арналған бөлімшелерден арақабырғалармен бөлінуі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Трюмдар мен контейнерлер өнімді қанағаттанарлық гигиеналық жағдайда сақталуын, қажет болған жағдайда еріген судың азық өнімдерімен жанаспауын қамтамасыз етуі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өнімдерін салқындатылған таза теңіз суында салқындатуға арналған кемелерде цистерналар цистернаның барлығында біртекті температураға жеткізу құралдарымен жабдықталуы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Бұндай құрылғылар балықты таза теңіз суына салғаннан кейін температурасы алты сағаттан кейін +3 </w:t>
            </w:r>
            <w:r>
              <w:rPr>
                <w:rFonts w:ascii="Times New Roman"/>
                <w:b w:val="false"/>
                <w:i w:val="false"/>
                <w:color w:val="000000"/>
                <w:vertAlign w:val="superscript"/>
              </w:rPr>
              <w:t>0</w:t>
            </w:r>
            <w:r>
              <w:rPr>
                <w:rFonts w:ascii="Times New Roman"/>
                <w:b w:val="false"/>
                <w:i w:val="false"/>
                <w:color w:val="000000"/>
                <w:sz w:val="20"/>
              </w:rPr>
              <w:t xml:space="preserve"> С және 16 сағаттан соң 0 </w:t>
            </w:r>
            <w:r>
              <w:rPr>
                <w:rFonts w:ascii="Times New Roman"/>
                <w:b w:val="false"/>
                <w:i w:val="false"/>
                <w:color w:val="000000"/>
                <w:vertAlign w:val="superscript"/>
              </w:rPr>
              <w:t>0</w:t>
            </w:r>
            <w:r>
              <w:rPr>
                <w:rFonts w:ascii="Times New Roman"/>
                <w:b w:val="false"/>
                <w:i w:val="false"/>
                <w:color w:val="000000"/>
                <w:sz w:val="20"/>
              </w:rPr>
              <w:t xml:space="preserve"> С аспайтын суыту дәрежесіне жетіп, температураның мониторингін және тіркелімін жасауға мүмкіндік беруі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өнімдері аулағаннан кейін бір сағаттан кешіктірмей мұзбен немесе мұздатылған сумен салқындатылуы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Температуралық жағдай мүмкіндік беретін болса, кіші кемелер балықты мұзсыз түсіре алады. Мұндай балық ауланған сәтінен бастап 12 сағат ішінде түсіріліп, температурасы -1 </w:t>
            </w:r>
            <w:r>
              <w:rPr>
                <w:rFonts w:ascii="Times New Roman"/>
                <w:b w:val="false"/>
                <w:i w:val="false"/>
                <w:color w:val="000000"/>
                <w:vertAlign w:val="superscript"/>
              </w:rPr>
              <w:t>0</w:t>
            </w:r>
            <w:r>
              <w:rPr>
                <w:rFonts w:ascii="Times New Roman"/>
                <w:b w:val="false"/>
                <w:i w:val="false"/>
                <w:color w:val="000000"/>
                <w:sz w:val="20"/>
              </w:rPr>
              <w:t xml:space="preserve"> С мен +4 </w:t>
            </w:r>
            <w:r>
              <w:rPr>
                <w:rFonts w:ascii="Times New Roman"/>
                <w:b w:val="false"/>
                <w:i w:val="false"/>
                <w:color w:val="000000"/>
                <w:vertAlign w:val="superscript"/>
              </w:rPr>
              <w:t>0</w:t>
            </w:r>
            <w:r>
              <w:rPr>
                <w:rFonts w:ascii="Times New Roman"/>
                <w:b w:val="false"/>
                <w:i w:val="false"/>
                <w:color w:val="000000"/>
                <w:sz w:val="20"/>
              </w:rPr>
              <w:t xml:space="preserve"> С аралығында ұсталынуы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өнімдерін сумен салқындату кезінде оны таза салқындатылған суда сақтау керек. Салқындатудың мұндай әдісі кеме бортында үш тәуліктен артық қолданылмайды.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Кемеге құстардың, жәндіктердің немесе басқа жануарлардың, паразиттер мен зиянкестердің түсуіне жол берілмеуі қажет.</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базаларында (жүзу құралдарында), аз мөлшерде болса да мыналар болуы қажет:</w:t>
            </w:r>
            <w:r>
              <w:br/>
            </w:r>
            <w:r>
              <w:rPr>
                <w:rFonts w:ascii="Times New Roman"/>
                <w:b w:val="false"/>
                <w:i w:val="false"/>
                <w:color w:val="000000"/>
                <w:sz w:val="20"/>
              </w:rPr>
              <w:t>
</w:t>
            </w:r>
            <w:r>
              <w:rPr>
                <w:rFonts w:ascii="Times New Roman"/>
                <w:b w:val="false"/>
                <w:i w:val="false"/>
                <w:color w:val="000000"/>
                <w:sz w:val="20"/>
              </w:rPr>
              <w:t>тамақты күн көзі мен қыздырғыш элементтерден және кез келген контаминация көздерінен сақтайтындай етіп жобаланған балық аулау өнімдерін бортқа қабылдау үшін резервке алынған және оңай тазаланатын қабылдау аймағы.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санитариялық-гигиеналық талаптарға сай келетін балықты қабылдау аймағынан жұмыс аймағына беру жүйесі;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кез келген контаминациясын болдырмайтындай етіп құрылған, балық аулау өнімдерін дайындау және өңдеу үшін жеткілікті кең, оңай жиналатын және дезинфекцияланатын жұмыс аймағы;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өнімдерді сақтау аймағы;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дайындау және өңдеу аймақтарынан бөлек буып-түю материалдарын сақтау орны;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жоюға арналған арнайы жабдықтар немесе адамдардың тұтынуына жарамсыз аулау балық өнімдерінің қалдықтарын сақтауға арналған камералар, бұл ретте қалдықтар кемеде 24 сағаттан артық сақталмауы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орналасуы сумен жабдықтау жүйесімен жанаспайтын су жинау құрылғысы;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өнімдерін өңдеумен шұғылданатын персоналдың қолын жууға арналған жабдық.</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өнімдерін мұздатуды жүзеге асыратын жүзу базасында (жүзу құралдарында) мұздату кемелері үшін талап етілетін жабдықтар болуы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Мұздату кемелерінде:</w:t>
            </w:r>
            <w:r>
              <w:br/>
            </w:r>
            <w:r>
              <w:rPr>
                <w:rFonts w:ascii="Times New Roman"/>
                <w:b w:val="false"/>
                <w:i w:val="false"/>
                <w:color w:val="000000"/>
                <w:sz w:val="20"/>
              </w:rPr>
              <w:t>
</w:t>
            </w:r>
            <w:r>
              <w:rPr>
                <w:rFonts w:ascii="Times New Roman"/>
                <w:b w:val="false"/>
                <w:i w:val="false"/>
                <w:color w:val="000000"/>
                <w:sz w:val="20"/>
              </w:rPr>
              <w:t xml:space="preserve">температураны -18 </w:t>
            </w:r>
            <w:r>
              <w:rPr>
                <w:rFonts w:ascii="Times New Roman"/>
                <w:b w:val="false"/>
                <w:i w:val="false"/>
                <w:color w:val="000000"/>
                <w:vertAlign w:val="superscript"/>
              </w:rPr>
              <w:t xml:space="preserve">0 </w:t>
            </w:r>
            <w:r>
              <w:rPr>
                <w:rFonts w:ascii="Times New Roman"/>
                <w:b w:val="false"/>
                <w:i w:val="false"/>
                <w:color w:val="000000"/>
                <w:sz w:val="20"/>
              </w:rPr>
              <w:t>С-қа дейін тез төмендететін жеткілікті қуаттылығы бар мұздатқыш жабдықтар;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температураны -18 </w:t>
            </w:r>
            <w:r>
              <w:rPr>
                <w:rFonts w:ascii="Times New Roman"/>
                <w:b w:val="false"/>
                <w:i w:val="false"/>
                <w:color w:val="000000"/>
                <w:vertAlign w:val="superscript"/>
              </w:rPr>
              <w:t>0</w:t>
            </w:r>
            <w:r>
              <w:rPr>
                <w:rFonts w:ascii="Times New Roman"/>
                <w:b w:val="false"/>
                <w:i w:val="false"/>
                <w:color w:val="000000"/>
                <w:sz w:val="20"/>
              </w:rPr>
              <w:t xml:space="preserve"> С-қа дейін тез төмендететін жеткілікті қуаттылығы бар мұздатқыш жабдықтар;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трюмдары температураны тіркеу құрылғыларымен жабдықталады. Санау құрылғысының температураны көрсетуші тетігі трюмдағы ең жоғары температурасы бар аймақта орналасуы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 камералардың және мұздатқыштардың ішкі қабырғалары мен төбелері оларға балық аулау өнімдерін тиеу алдында санитарлық өңдеуден өткізіледі.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7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 және мұздатқыш камераларына салған кезде балық аулау өнімдері ағаштан жасалған торларға қатарланып немесе еденнен биіктігі 8 сантиметр болатын тұғырықтарға қойылады;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Қатарлар суыту қабырғалары мен аспаптарынан 30 сантиметр алыс қашықтықта орналастырылуға тиіс. Қатарлар арасында өтетін жол қалдырылады;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балық аулау кемелерінде балықпен бірге пайдаланылатын су беру құрылғысы болса, онда ол жеткізілетін судың ластануын болдырмайтындай етіп орнатылуы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балық және балық өнімдерін өндіру кезінде мынадай талаптар орындалуы тиіс: мүшелеу учаскесі ауызсумен немесе таза сумен қамтамасыз етілуі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мұздату -30 </w:t>
            </w:r>
            <w:r>
              <w:rPr>
                <w:rFonts w:ascii="Times New Roman"/>
                <w:b w:val="false"/>
                <w:i w:val="false"/>
                <w:color w:val="000000"/>
                <w:vertAlign w:val="superscript"/>
              </w:rPr>
              <w:t>0</w:t>
            </w:r>
            <w:r>
              <w:rPr>
                <w:rFonts w:ascii="Times New Roman"/>
                <w:b w:val="false"/>
                <w:i w:val="false"/>
                <w:color w:val="000000"/>
                <w:sz w:val="20"/>
              </w:rPr>
              <w:t xml:space="preserve"> С-тан жоғары емес температурада өнімнің қабатына жеткенге дейін -18</w:t>
            </w:r>
            <w:r>
              <w:rPr>
                <w:rFonts w:ascii="Times New Roman"/>
                <w:b w:val="false"/>
                <w:i w:val="false"/>
                <w:color w:val="000000"/>
                <w:vertAlign w:val="superscript"/>
              </w:rPr>
              <w:t>0</w:t>
            </w:r>
            <w:r>
              <w:rPr>
                <w:rFonts w:ascii="Times New Roman"/>
                <w:b w:val="false"/>
                <w:i w:val="false"/>
                <w:color w:val="000000"/>
                <w:sz w:val="20"/>
              </w:rPr>
              <w:t xml:space="preserve"> С-тан жоғары емес температурада жүргізіледі;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мұздатуды табиғи жағдайда балық ауланған орында табиғи жағдайда -12 </w:t>
            </w:r>
            <w:r>
              <w:rPr>
                <w:rFonts w:ascii="Times New Roman"/>
                <w:b w:val="false"/>
                <w:i w:val="false"/>
                <w:color w:val="000000"/>
                <w:vertAlign w:val="superscript"/>
              </w:rPr>
              <w:t>0</w:t>
            </w:r>
            <w:r>
              <w:rPr>
                <w:rFonts w:ascii="Times New Roman"/>
                <w:b w:val="false"/>
                <w:i w:val="false"/>
                <w:color w:val="000000"/>
                <w:sz w:val="20"/>
              </w:rPr>
              <w:t xml:space="preserve"> С-тан жоғары емес температурада мұзды, жақсы желдетілген алаңда немесе желдің өтінде жүргізуге болады.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 өнімдерін мұздату қажетті өндірістік сатыларды аяқтағаннан кейін жүргізілуі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10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өндіріске түскен сәттен бастап мұздатқышқа салынғанға дейін 4 сағат өтпеуі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өнімдерін өндіру процесінде алынған қалдықтар су өтпейтін таңбаланған ыдыстарға жиналуы және жиналу өндірістік үй-жайлардан жойылуы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 шикізаттан және дайын өнімдерден бөлек салқындатылатын камераларда сақталуы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салқындатпай жабық ыдыста 2 сағаттан артық емес сақтауға болады.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Таңбалауда кәсіпшілік ауданына тиесілілігі бойынша мынадай ақпарат болуы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шикізаты мен қосалқы материалдарды сақтау үшін сөрелер, тұғырықтар пайдаланылады.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шикізаты мен қосалқы материалдарды еденге қоюға жол берілмейді.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қойма үй-жайларын таза ұстау кезең-кезеңімен дезинсекция және дератизация жасалуға қажет.</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көрсеткіштерін жазып отыратын термометр орнату.</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өнімді жәндіктерден және шаңнан тиімді қорғауды қамтамасыз ететін құралдармен жабдықталып, сұйықтықтың дренажын болдырмау үшін су өткізбейтін болуы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 өнімдерін сақтау кезінде мынадай шарттарды сақтау қажет:</w:t>
            </w:r>
            <w:r>
              <w:br/>
            </w:r>
            <w:r>
              <w:rPr>
                <w:rFonts w:ascii="Times New Roman"/>
                <w:b w:val="false"/>
                <w:i w:val="false"/>
                <w:color w:val="000000"/>
                <w:sz w:val="20"/>
              </w:rPr>
              <w:t>
</w:t>
            </w:r>
            <w:r>
              <w:rPr>
                <w:rFonts w:ascii="Times New Roman"/>
                <w:b w:val="false"/>
                <w:i w:val="false"/>
                <w:color w:val="000000"/>
                <w:sz w:val="20"/>
              </w:rPr>
              <w:t>салқындатылған балық еріп тұрған мұз темперетурасына жақын температурада сақталуы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балық және балық өнімдері -18</w:t>
            </w:r>
            <w:r>
              <w:rPr>
                <w:rFonts w:ascii="Times New Roman"/>
                <w:b w:val="false"/>
                <w:i w:val="false"/>
                <w:color w:val="000000"/>
                <w:vertAlign w:val="superscript"/>
              </w:rPr>
              <w:t>0</w:t>
            </w:r>
            <w:r>
              <w:rPr>
                <w:rFonts w:ascii="Times New Roman"/>
                <w:b w:val="false"/>
                <w:i w:val="false"/>
                <w:color w:val="000000"/>
                <w:sz w:val="20"/>
              </w:rPr>
              <w:t xml:space="preserve"> С-тан жоғары емес температурада сақталуы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консервілерді өндіруге арналған тұздықтағы бөлшектенбеген, мұздатылған балық -9</w:t>
            </w:r>
            <w:r>
              <w:rPr>
                <w:rFonts w:ascii="Times New Roman"/>
                <w:b w:val="false"/>
                <w:i w:val="false"/>
                <w:color w:val="000000"/>
                <w:vertAlign w:val="superscript"/>
              </w:rPr>
              <w:t xml:space="preserve"> 0 </w:t>
            </w:r>
            <w:r>
              <w:rPr>
                <w:rFonts w:ascii="Times New Roman"/>
                <w:b w:val="false"/>
                <w:i w:val="false"/>
                <w:color w:val="000000"/>
                <w:sz w:val="20"/>
              </w:rPr>
              <w:t>С-тан жоғары емес температурада сақталуы мүмкін;</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балық оның тіршілігін қамтамасыз ететін жағдайда ұсталынып, сату мерзіміне шек қойылмауы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Ыдыстар судың сапасын өзгертпейтін материалдардан жасалуы тиіс.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технологиялық оралымда жұмыс істейтін балық және балық өнімдерін өндіру және қайта өңдеумен айналысатын кәсіпорындардан басқасында мемлекеттік ветеринариялық санитариялық бақылау нысанының есептік нөмірі болу.</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bl>
    <w:bookmarkStart w:name="z48" w:id="23"/>
    <w:p>
      <w:pPr>
        <w:spacing w:after="0"/>
        <w:ind w:left="0"/>
        <w:jc w:val="left"/>
      </w:pPr>
      <w:r>
        <w:rPr>
          <w:rFonts w:ascii="Times New Roman"/>
          <w:b/>
          <w:i w:val="false"/>
          <w:color w:val="000000"/>
        </w:rPr>
        <w:t xml:space="preserve"> 
Ветеринария саласындағы лицензия негізінде жұмыс істейтін, малдардан алынатын өнімдер мен шикізаттарға ветеринариялық-санитариялық сараптау зертханалары мен ет өңдейтін кәсіпорындар субъектілерінің бағалау критерийлері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8813"/>
        <w:gridCol w:w="213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өнімдері мен шикізаттарына ветеринариялық санитариялық сараптама жүргізуге лицензияның болуы.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Базарларда, мал дайындайтын (соятын), мал өнімдері мен шикізаттарын өңдейтін, сақтайтын және сататын ұйымдарда малдарды алдын ала қарауды және сойғаннан соң, кәсіпорынның өндірістік бақылау бөлімшесінің мамандары ветеринариялық санитариялық сараптауды жасауды сақтау.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жағдайда малдарды союға тыйым салу:</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 сібір жарасы ауруымен ауырған немесе оған күдікті, қарасан, ірі қара мал мен түйенің обасы, құтырма, тырысқақ, брадзот, зілді домбығу, қойлардың энтеретоксемиясы, ірі қара мал мен қойдың клегейлі қызбасы (шошқаның африкалық обасы, ботулизм, маңқа, эпизоотиялық лимфангоит, мелоидозом (жалған маңқа), қояндардың миксоматозы, құстардың классикалық обасы;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тек қана ветеринариялық маман анықтайтын малдардың өлім аузындағы жанталасы;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 күн ішінде сібір жарасына қарсы вакцина егілген, сонымен қатар емдеу қолданылған, 21 күн ішінде аусылға қарсы белсенділігі жойылған вакцина егілген, сонымен қатар дәрілерді қолдану туралы нұсқаулығында көрсетілген уақытымен емдік және алдын алу мақсатында қолданылған антибиотиктер егілген;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маңқаға маллеинизация жасалмаған жылқылар;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 күннен жас малдарды, клиникалық аурулардың белгілері бар, диагнозы белгісіз болған жағдайда, дене температурасы қалыптыдан төмен не жоғары болса, құстар орнитозбен, тұмаумен, Ньюкасл ауруымен ауырғанда т.б. союға болмайды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сояр алдында малдарды ветеринариялық маман алдын ала қараусыз, оның ішінде дене қызуын, пульсін, дем алысын өлшеусіз, көрінетін кілегей қабықтарының жағдайы, тәбетінің барын;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ветеринариялық препараттармен домдалан жануарларды сою мерзімі және олардың еттердегі рұқсат етілетін ең төменгі мөлшеріне сәйкес емес.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өнімдері мен шикізаттарына ветеринариялық санитариялық сараптау жүргізу үшін тиісті өндірістік бөлмелердің, технологиялық жабдықтардың ветеринариялық нормативтерін сақтау.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санитариялық сараптау өткізу үшін, мал өнімдері мен шикізаттарынан сынамалар алу ережесін сақтау.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өнімдері мен шикізаттарына ветеринариялық санитариялық сараптау жүргізгенде базарларда ветеринариялық санитариялық сараптау жүргізу ережесінің 2 қосымшасындағы стандарттық тестілер бойынша және ҚР Ауылшаруашылығы министрінің 31.10.02 ж. № 351 Бұйрығымен бекітілген Сойылатын малдарды сояр алдындағы ветеринариялық тексеру және сойылғаннан кейін ұшаларын, ішкі органдарын ветеринариялық-санитариялық сараптау және оларға санитариялық баға беру Ережесіне сәйкес атқарылуы тиіс.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таңбалау, ҚР Ауыл шаруашылығы министрінің 31.10.02 ж. № 351 Базарларда ветеринариялық санитариялық сараптау жүргізу ережесіне сәйкес жүргізілуі тиіс.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өнімдері мен шикізаттарына ветеринариялық санитариялық сараптау жүргізгенде Ауылшаруашылығы министрінің 31.10.02 ж. № 351 Базарларда ветеринариялық санитариялық сараптау жүргізу ережесінің 1 қосымшасындағы міндетті және қосымша зерттеулер тізбесіне сәйкес атқарылуы тиіс.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Базарларда және ет өңдейтін кәсіпорындарда ветеринариялық санитариялық сараптау қызметін көрсететін мекемеде мемлекеттік ветеринариялық санитариялық бақылау нысанының есептік нөмірі болу.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49" w:id="24"/>
    <w:p>
      <w:pPr>
        <w:spacing w:after="0"/>
        <w:ind w:left="0"/>
        <w:jc w:val="left"/>
      </w:pPr>
      <w:r>
        <w:rPr>
          <w:rFonts w:ascii="Times New Roman"/>
          <w:b/>
          <w:i w:val="false"/>
          <w:color w:val="000000"/>
        </w:rPr>
        <w:t xml:space="preserve"> 
Ветеринария саласындағы лицензия негізінде жұмыс істейтін, алдын алу және емдеумен айналысатын жеке және заңды тұлғалар субъектілерінің бағалау критерийлері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7833"/>
        <w:gridCol w:w="291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емдеу-алдын алу қызметіне лицензияның болуы.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емдеу-алдын алу жүргізу үшін, жеке және заңды тұлғаларда тиісті өндірістік бөлмелердің, технологиялық жабдықтардың ветеринариялық нормативтерін сақтау.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қатерлерге байланысты, ветеринария саласында қолданылатын дәрі-дәрмектер мен биологиялық препараттарды қолдануда қауіпсіздікті сақтау:</w:t>
            </w:r>
            <w:r>
              <w:br/>
            </w:r>
            <w:r>
              <w:rPr>
                <w:rFonts w:ascii="Times New Roman"/>
                <w:b w:val="false"/>
                <w:i w:val="false"/>
                <w:color w:val="000000"/>
                <w:sz w:val="20"/>
              </w:rPr>
              <w:t>
</w:t>
            </w:r>
            <w:r>
              <w:rPr>
                <w:rFonts w:ascii="Times New Roman"/>
                <w:b w:val="false"/>
                <w:i w:val="false"/>
                <w:color w:val="000000"/>
                <w:sz w:val="20"/>
              </w:rPr>
              <w:t>1) асқынуға байланысты малдардың өлімі;</w:t>
            </w:r>
            <w:r>
              <w:br/>
            </w:r>
            <w:r>
              <w:rPr>
                <w:rFonts w:ascii="Times New Roman"/>
                <w:b w:val="false"/>
                <w:i w:val="false"/>
                <w:color w:val="000000"/>
                <w:sz w:val="20"/>
              </w:rPr>
              <w:t>
</w:t>
            </w:r>
            <w:r>
              <w:rPr>
                <w:rFonts w:ascii="Times New Roman"/>
                <w:b w:val="false"/>
                <w:i w:val="false"/>
                <w:color w:val="000000"/>
                <w:sz w:val="20"/>
              </w:rPr>
              <w:t>2) дұрыс тағайындалмаған немесе дәрі-дәрмектердің ұтымсыздығы (диагнозы).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Дәрі-дәрмектерді сақтау кезінде температуралық режимді сақтау;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атауының болуы;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тасымалдағанда өнімнің зақымдалуын болдырмау;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препараттарды дайындау ережесін, қолдану кезіндегі тағайындауды бұзбау;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перпараттардың нормативтік техникалық құжаттарына сай дәрі-дәрмектерді жою кезіндегі қауіпсіздікті сақтау.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 ветеринариялық санитариялық инспектордың басқаруымен малдарды клиникалық қарау және оларды мәжбүрлі вакцинациалау.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 ветеринариялық санитариялық инспектордың басқаруымен ауру малдарды емдеу.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 ветеринариялық санитариялық инспектордың басқаруымен мәжбүрсіз дезинфекцияны, дезинсекцияны, дератизацияны жасау.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50" w:id="25"/>
    <w:p>
      <w:pPr>
        <w:spacing w:after="0"/>
        <w:ind w:left="0"/>
        <w:jc w:val="left"/>
      </w:pPr>
      <w:r>
        <w:rPr>
          <w:rFonts w:ascii="Times New Roman"/>
          <w:b/>
          <w:i w:val="false"/>
          <w:color w:val="000000"/>
        </w:rPr>
        <w:t xml:space="preserve"> 
Ветеринария саласындағы ветеринариялық препараттарды сатумен айналысатын жеке және заңды тұлғалар субъектілерінің тәуекелді бағалау критерийлері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7893"/>
        <w:gridCol w:w="241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 сәйкессіздігі балл жүйесімен бағаланады</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препараттарды сатуға лицензияның болуы.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Нысандарға, малдарға арналған дәрі-дәрмектерге, биологиялық препараттарға сақтау мерзімімен есеп жүргізу, сонымен қатар бірінші кезеңде ең кіші мерзімде сақталатын сериялы дәрі-дәрмектерді жіберу керек.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Нысандарға, жарамдылық мерзімі өткен, сапасына қойылатын талаптарға сәйкес келмейтін және олардың сапасын куәландыратын құжаттары жоқ жануарларға арналған дәрілік заттар, биологиялық препараттар және басқа да тауарлар қабылдауға жатпайды.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Нысандарға, ветеринарияда пайдаланылатын дәрілік заттар мен биологиялық препараттарды қолдану кезінде мынадай тәуекелдерге байланысты негізгі қауіпсіздік талаптарын назарға алу қажет:</w:t>
            </w:r>
            <w:r>
              <w:br/>
            </w:r>
            <w:r>
              <w:rPr>
                <w:rFonts w:ascii="Times New Roman"/>
                <w:b w:val="false"/>
                <w:i w:val="false"/>
                <w:color w:val="000000"/>
                <w:sz w:val="20"/>
              </w:rPr>
              <w:t>
</w:t>
            </w:r>
            <w:r>
              <w:rPr>
                <w:rFonts w:ascii="Times New Roman"/>
                <w:b w:val="false"/>
                <w:i w:val="false"/>
                <w:color w:val="000000"/>
                <w:sz w:val="20"/>
              </w:rPr>
              <w:t>1) жануарлардың қырылуына әкеп соқтыратын асқынулардың туындауы;</w:t>
            </w:r>
            <w:r>
              <w:br/>
            </w:r>
            <w:r>
              <w:rPr>
                <w:rFonts w:ascii="Times New Roman"/>
                <w:b w:val="false"/>
                <w:i w:val="false"/>
                <w:color w:val="000000"/>
                <w:sz w:val="20"/>
              </w:rPr>
              <w:t>
</w:t>
            </w:r>
            <w:r>
              <w:rPr>
                <w:rFonts w:ascii="Times New Roman"/>
                <w:b w:val="false"/>
                <w:i w:val="false"/>
                <w:color w:val="000000"/>
                <w:sz w:val="20"/>
              </w:rPr>
              <w:t>2) дәрілік заттардың сапасына немесе дұрыс тағайындалмауына (диагнозына) байланысты тиімсіздігі.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Нысандарға, ветеринариялық емдеу-алдын алу жүргізу үшін тиісті өндірістік бөлмелердің, технологиялық жабдықтардың ветеринариялық нормативтерін сақтау.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 пайдаланылатын дәрілік заттар мен биологиялық препараттар өндіріске және қолдануға мемлекеттік тіркеуден өткеннен кейін ғана жіберіледі.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 қолданылатын, дәрілік заттар және биологиялық препараттарды оларды өндіруді, енгізуді (импорт), тасымалдауды, сатуды, қолдануды (пайдалану), жоюды қоса алғанда, міндетті түрде ветеринариялық қадағалауға жатады.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Қоймалық үй-жайлар мынадай учаскелерге:</w:t>
            </w:r>
            <w:r>
              <w:br/>
            </w:r>
            <w:r>
              <w:rPr>
                <w:rFonts w:ascii="Times New Roman"/>
                <w:b w:val="false"/>
                <w:i w:val="false"/>
                <w:color w:val="000000"/>
                <w:sz w:val="20"/>
              </w:rPr>
              <w:t>
</w:t>
            </w:r>
            <w:r>
              <w:rPr>
                <w:rFonts w:ascii="Times New Roman"/>
                <w:b w:val="false"/>
                <w:i w:val="false"/>
                <w:color w:val="000000"/>
                <w:sz w:val="20"/>
              </w:rPr>
              <w:t>1) өнімді қабылдау және босату аймағына;</w:t>
            </w:r>
            <w:r>
              <w:br/>
            </w:r>
            <w:r>
              <w:rPr>
                <w:rFonts w:ascii="Times New Roman"/>
                <w:b w:val="false"/>
                <w:i w:val="false"/>
                <w:color w:val="000000"/>
                <w:sz w:val="20"/>
              </w:rPr>
              <w:t>
</w:t>
            </w:r>
            <w:r>
              <w:rPr>
                <w:rFonts w:ascii="Times New Roman"/>
                <w:b w:val="false"/>
                <w:i w:val="false"/>
                <w:color w:val="000000"/>
                <w:sz w:val="20"/>
              </w:rPr>
              <w:t>2) жануарларға арналған дәрілік</w:t>
            </w:r>
            <w:r>
              <w:br/>
            </w:r>
            <w:r>
              <w:rPr>
                <w:rFonts w:ascii="Times New Roman"/>
                <w:b w:val="false"/>
                <w:i w:val="false"/>
                <w:color w:val="000000"/>
                <w:sz w:val="20"/>
              </w:rPr>
              <w:t>
</w:t>
            </w:r>
            <w:r>
              <w:rPr>
                <w:rFonts w:ascii="Times New Roman"/>
                <w:b w:val="false"/>
                <w:i w:val="false"/>
                <w:color w:val="000000"/>
                <w:sz w:val="20"/>
              </w:rPr>
              <w:t>заттарды, биологиялық препараттарды негізгі сақтауға арналған аймаққа;</w:t>
            </w:r>
            <w:r>
              <w:br/>
            </w:r>
            <w:r>
              <w:rPr>
                <w:rFonts w:ascii="Times New Roman"/>
                <w:b w:val="false"/>
                <w:i w:val="false"/>
                <w:color w:val="000000"/>
                <w:sz w:val="20"/>
              </w:rPr>
              <w:t>
</w:t>
            </w:r>
            <w:r>
              <w:rPr>
                <w:rFonts w:ascii="Times New Roman"/>
                <w:b w:val="false"/>
                <w:i w:val="false"/>
                <w:color w:val="000000"/>
                <w:sz w:val="20"/>
              </w:rPr>
              <w:t>3) ерекше сақтау шарттарын талап ететін жануарларға арналған дәрілік заттар, биологиялық препараттар аймағына; карантиндік аймаққа бөлінуі тиіс.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қолданатын есірткі құралдарын, психотроптық және күшті әсер ететін заттарды пайдалану "Есірткі, психотроптық заттар, прекурсорлар және олардың заңсыз айналымы мен теріс пайдаланылуына қарсы іс-қимыл шаралары туралы" Қазақстан Республикасының 1998 жылғы 10 шілдедегі N 279 Заңымен белгіленген тәртіппен жүзеге асырылады.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дәрілік заттар дәрілік препараттың атауын, сериясын, мерзімін көрсете отырып, стеллаждарда, табандықтарда, сөрелерде, қыстырылған стеллаждық картасы бар шкафтарда сақталуы тиіс.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дәрілік заттар, биологиялық препараттар сақталатын қоймалық үй-жайларда термометрлер, гигрометрлер немесе псирометрлер болуы тиіс, оларды үй-жайдың ішкі қабырғасының ортасына, жылытатын аспаптар мен есіктерден алыс орналастырады.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аспаптардың көрсеткіштерін күн сайын жауапты адам арнайы журналда тіркеп отыруы тиіс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Бақылаушы аспаптар белгіленген тәртіппен сертификатталуы және калибрленуі тиіс.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дәрілік заттарды, биологиялық препараттарды сақтау, босату (өткізу) және тасымалдау физикалық-химиялық, биологиялық, фармакологиялық, токсикологиялық қасиеттерін ескере отырып, сондай-ақ көліктің осы түрінде қолданылатын талаптарды ескере отырып, олардың сақталуын қамтамасыз етуі тиіс, жануарларға арналған дәрілік заттардың белгіленген жарамдылық мерзімі ішінде препаратқа арналған нормативтік құжаттаманың талаптарына сәйкес орындалуы тиіс.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препараттарды сату жөніндегі қызметті жүзеге асыратын мемлекеттік ветеринариялық санитариялық бақылау нысанының есептік нөмірі болу тиіс.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51" w:id="26"/>
    <w:p>
      <w:pPr>
        <w:spacing w:after="0"/>
        <w:ind w:left="0"/>
        <w:jc w:val="left"/>
      </w:pPr>
      <w:r>
        <w:rPr>
          <w:rFonts w:ascii="Times New Roman"/>
          <w:b/>
          <w:i w:val="false"/>
          <w:color w:val="000000"/>
        </w:rPr>
        <w:t xml:space="preserve"> 
Ветеринария саласындағы азық және азық қоспаларын сатумен, сақтаумен және дайындаумен айналысатын жеке және заңды тұлғалар субъектілерінің тәуекелді бағалау критерийлері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573"/>
        <w:gridCol w:w="237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Критерийлердің атаулары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қоспаларын сатарда және қолданарда, әкелгенде (импорт) оны қабылдауды, бақылауды бірдейлендіруді және сақтауды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қоспаларының сәйкестігін растайтын құжатының болуы;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дайындаушының, жеткізушінің және (немесе) сатушының таңбалауында және (немесе) ілеспе құжаттарында азық және азық қоспалары туралы ақпараттың болуы.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қоспаларының ластануын және бұзылуын болдырмау.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қоспаларын сату мерзімін қолданыстағы нормативтік құжаттарға сәйкес өндірушіге (дайындаушыға) белгілейді.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 өткен азық және азық қоспаларын сатуға жол бермеу;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 бұзылу белгілері бар азық және азық қоспаларын сатуға жол бермеу;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жерін растайтын құжаттары жоқ немесе оларға қатысты ақпараты жоқ азық және азық қоспаларын сатуға жол бермеу;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құжаттарда көрсетілген ақпаратқа сәйкес келмейтін азық және азық қоспаларын сатуға жол бермеу;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 көзделген мәліметтерді көрсете отырып таңбаланбаған азық және азық қоспаларын сатуға жол бермеу.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еттерінен өндірілген (дайындалған) азық және азық қоспаларын өндіруге тыйым салынады.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қоспаларын өндіру (дайындау) үшін жануарлар мен адамдардың денсаулығына ерекше қауіп төндіретін жануарларды, жануарлардан алынатын өнімдер мен шикізаттарды міндетті алып қою және жою жүргізілетін жануарлардың аса қауіпті ауруларының тізбесіне енгізілген, жануарлар мен құстардың аса қауіпті аурулары бойынша қолайсыз мекендерден (аумақтардан) алынған шикізаттарды пайдалануға тыйым салынады.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 құрама жем мен дәнді бұршақты азық дақылдарын (жаздық сиыржоңышқа, ноқат, азықтық бұршақтар, жасымық, азықтық бөрібұршақ, соя, бұршақ) өндіру үшін азықтық мақсаттарға жеткізілетін астық (бидай, арпа, сұлы, қара бидай, жүгері, тары, жержаңғақ, күнбағыс дәндері, тритикале) құрамында қастауыш, қара күйе, зиянкестер мен бөтен қоспалар болмауы тиіс.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 дайын өнімнің (азық және азық қоспалары) ластанбауын қамтамасыз етсін.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пен материалдарды сақтау кезінде, бірінші кезекте басқалардан ерте сақтауға түскен шикізат пен материалдарды қоймадан шығаруды көздейтін ротация жүйесі қолданылу керек.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қоспаларын сақтау кезінде үй-жайларға (ғимараттарға) жәндіктер мен кеміргіштердің енуіне жол бермеу.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қоспаларын өндіру (дайындау) жөніндегі объектілерді орналастыру ветеринарлық-санитарлық қорытынды болуы тиіс.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 мынадай жағдайларда айналымнан алынып тасталады:</w:t>
            </w:r>
            <w:r>
              <w:br/>
            </w:r>
            <w:r>
              <w:rPr>
                <w:rFonts w:ascii="Times New Roman"/>
                <w:b w:val="false"/>
                <w:i w:val="false"/>
                <w:color w:val="000000"/>
                <w:sz w:val="20"/>
              </w:rPr>
              <w:t>
</w:t>
            </w:r>
            <w:r>
              <w:rPr>
                <w:rFonts w:ascii="Times New Roman"/>
                <w:b w:val="false"/>
                <w:i w:val="false"/>
                <w:color w:val="000000"/>
                <w:sz w:val="20"/>
              </w:rPr>
              <w:t>1) олардың шыққан жері мен қауіпсіздігін растайтын тиісті құжаттары келмесе;</w:t>
            </w:r>
            <w:r>
              <w:br/>
            </w:r>
            <w:r>
              <w:rPr>
                <w:rFonts w:ascii="Times New Roman"/>
                <w:b w:val="false"/>
                <w:i w:val="false"/>
                <w:color w:val="000000"/>
                <w:sz w:val="20"/>
              </w:rPr>
              <w:t>
</w:t>
            </w:r>
            <w:r>
              <w:rPr>
                <w:rFonts w:ascii="Times New Roman"/>
                <w:b w:val="false"/>
                <w:i w:val="false"/>
                <w:color w:val="000000"/>
                <w:sz w:val="20"/>
              </w:rPr>
              <w:t>2) бұзылу, ластану, жағымсыз иістің анық белгілері болғанда;</w:t>
            </w:r>
            <w:r>
              <w:br/>
            </w:r>
            <w:r>
              <w:rPr>
                <w:rFonts w:ascii="Times New Roman"/>
                <w:b w:val="false"/>
                <w:i w:val="false"/>
                <w:color w:val="000000"/>
                <w:sz w:val="20"/>
              </w:rPr>
              <w:t>
</w:t>
            </w:r>
            <w:r>
              <w:rPr>
                <w:rFonts w:ascii="Times New Roman"/>
                <w:b w:val="false"/>
                <w:i w:val="false"/>
                <w:color w:val="000000"/>
                <w:sz w:val="20"/>
              </w:rPr>
              <w:t>3) жануарлар мен құстардың аса қауіпті аурулары табылғанда.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қоспаларының құрамындағы уытты элементтер, патогендік микроорганизмдер, микотоксиндер, нитриттер, нитраттар, пестицидтер, гербицидтер, радионуклидтер, маркерлік полихлорланған бифенилдер ветеринария саласындағы уәкілетті орган бекіткен рұқсат етілген ветеринарлық нормативтерден (көрсеткіштерден) аспауы тиіс.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және азық қоспаларын өндіру қызметін көрсететін мекемеде мемлекеттік ветеринариялық санитариялық бақылау нысанының есептік нөмірі болу.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52" w:id="27"/>
    <w:p>
      <w:pPr>
        <w:spacing w:after="0"/>
        <w:ind w:left="0"/>
        <w:jc w:val="left"/>
      </w:pPr>
      <w:r>
        <w:rPr>
          <w:rFonts w:ascii="Times New Roman"/>
          <w:b/>
          <w:i w:val="false"/>
          <w:color w:val="000000"/>
        </w:rPr>
        <w:t xml:space="preserve"> 
Ветеринария саласындағы ғылыми мақсатта пайдалану үшін малдарды ұстаумен және өсірумен айналысатын ветеринария саласына бағытталған ғылыми мекемелерге субъектілерінің тәуекелді бағалау критерийлері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7473"/>
        <w:gridCol w:w="26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мал шаруашылығы қора-жайларын, сондай-ақ жемшөпті, жануарлардан алынатын өнімдер мен шикізатты сақтауға және өңдеуге арналған ғимараттарды ветеринариялық-санитариялық ережелер мен нормативтерге сәйкес ұстауға, қоршаған ортаның ластануына жол бермеуге;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қадағалау бақылайтын жүктерді ұстауға, өсіруге, пайдалануға, өндіруге, дайындауға (союға), сақтауға, өңдеу мен өткізуге байланысты мемлекеттік ветеринариялық қадағалау объектілерін орналастыру, салу, қайта жаңғырту және пайдалануға беру кезінде, сондай-ақ оларды тасымалдау кезінде зоогигиеналық және ветеринариялық (ветеринариялық-санитариялық) талаптарды сақтауға;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жануарларын бірдейлендіруді және оларға ветеринариялық паспорттарды ресімдеуді қамтамасыз етуге;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қадағалау органдарына жаңадан сатып алынған жануарлар, туған төлдер, олардың сойылғаны мен сатылғаны туралы хабарлауға;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олардың талап етуі бойынша диагностикалық зерттеулер мен вакцина егуді жүзеге асыру үшін жануарларды беруге;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инспекторларға мемлекеттік ветеринариялық қадағалау бақылайтын жүктерді ветеринариялық тексеру үшін кедергісіз беруге;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инспекторлардың жануарлардың және адамның денсаулығына қауіп төндіретін мемлекеттік ветеринариялық қадағалау бақылайтын жүктерді залалсыздандыру (зарарсыздандыру), өңдеу жөніндегі талаптарын орындауға;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союдың алдында ветеринариялық тексеру жүргізбей жануарларды өткізу үшін союға және сойғаннан кейін ұшалары мен мүшелеріне ветеринариялық-санитариялық сараптама жасамай өткізуге жол бермеуге;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04.11.09 ж. № 1754 қаулысымен бекітілген тәртіпке сәйкес кейіннен өткізуге арналған ауыл шаруашылығы жануарларын союды арнайы мал сою орындарында сою.</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өздерінің қызметтік міндеттерін орындауына жәрдем көрсетуге;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шаруашылық ұйымдастыру шараларын орындау:</w:t>
            </w:r>
            <w:r>
              <w:br/>
            </w:r>
            <w:r>
              <w:rPr>
                <w:rFonts w:ascii="Times New Roman"/>
                <w:b w:val="false"/>
                <w:i w:val="false"/>
                <w:color w:val="000000"/>
                <w:sz w:val="20"/>
              </w:rPr>
              <w:t>
</w:t>
            </w:r>
            <w:r>
              <w:rPr>
                <w:rFonts w:ascii="Times New Roman"/>
                <w:b w:val="false"/>
                <w:i w:val="false"/>
                <w:color w:val="000000"/>
                <w:sz w:val="20"/>
              </w:rPr>
              <w:t>мал қораларында және аулаларында тұрақты механикалық тазарту жүргізу, көңді зарарсыздандыруға үю;</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табынды, отарды, топты инфекциялық аурулардан таза аумақтық малдарымен толықтыру;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азығын малдың инфекциялық ауруларынан таза аумақтарда дайындау;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 және қолайсыз аумақ малдары арасындағы қатынасты болдырмау.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санитариялық іс-шараларды атқару:</w:t>
            </w:r>
            <w:r>
              <w:br/>
            </w:r>
            <w:r>
              <w:rPr>
                <w:rFonts w:ascii="Times New Roman"/>
                <w:b w:val="false"/>
                <w:i w:val="false"/>
                <w:color w:val="000000"/>
                <w:sz w:val="20"/>
              </w:rPr>
              <w:t>
</w:t>
            </w:r>
            <w:r>
              <w:rPr>
                <w:rFonts w:ascii="Times New Roman"/>
                <w:b w:val="false"/>
                <w:i w:val="false"/>
                <w:color w:val="000000"/>
                <w:sz w:val="20"/>
              </w:rPr>
              <w:t>1) малды орналастыруда, азықтандыруда және пайдалануда ветеринариялық-санитарлық ережелерді орындау;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мал жайылымдарын және суаттарын қалыпты ветеринариялық-санитарлық жағдайда ұстау;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көңді және өлексені уақытында зарарсыздандыру;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мал қораларына ретті профилактикалық дезинфекция (микроорганизмдерді жою), дератизация (тышқандарды жою), дезинсекция (зиянды бунақ денелерді жою), дезакаризация (кенелерді жою)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мал фермаларын, қораларын дезинфекциялық тосқауылдармен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мал шаруашылығы объектілерінің аумақтарын қоршаумен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маманның рұқсатынсыз ауырды деген малды бір жерден екінші жерге айдауға тыйым салынады;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ұстаумен, өсірумен және қолданумен айналысатын нысандарда мемлекеттік ветеринариялық санитариялық қадағалау нысанының есептік нөмірінің болуы тиіс.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53" w:id="28"/>
    <w:p>
      <w:pPr>
        <w:spacing w:after="0"/>
        <w:ind w:left="0"/>
        <w:jc w:val="left"/>
      </w:pPr>
      <w:r>
        <w:rPr>
          <w:rFonts w:ascii="Times New Roman"/>
          <w:b/>
          <w:i w:val="false"/>
          <w:color w:val="000000"/>
        </w:rPr>
        <w:t xml:space="preserve"> 
Ветеринария саласындағы зоодүкендерге, зообақтарға және цирктер субъектілеріне арналған тәуекелді бағалау критерийлері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213"/>
        <w:gridCol w:w="3053"/>
      </w:tblGrid>
      <w:tr>
        <w:trPr>
          <w:trHeight w:val="129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мал шаруашылығы қора-жайларын, сондай-ақ жемшөпті, жануарлардан алынатын өнімдер мен шикізатты сақтауға және өңдеуге арналған ғимараттарды ветеринариялық-санитариялық ережелер мен нормативтерге сәйкес ұстауға, қоршаған ортаның ластануына жол бермеуге;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қадағалау бақылайтын жүктерді ұстауға, өсіруге, пайдалануға, өндіруге, дайындауға (союға), сақтауға, өңдеу мен өткізуге байланысты мемлекеттік ветеринариялық қадағалау объектілерін орналастыру, салу, қайта жаңғырту және пайдалануға беру кезінде, сондай-ақ оларды тасымалдау кезінде зоогигиеналық және ветеринариялық (ветеринариялық-санитариялық) талаптарды сақтауға;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олардың талап етуі бойынша, диагностикалық зерттеулер мен вакцина егуді жүзеге асыру үшін жануарларды беруге;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жануарларын бірдейлендіруді және оларға ветеринариялық паспорттарды ресімдеуді қамтамасыз етуге;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қадағалау органдарына жаңадан сатып алынған жануарлар, туған төлдер, олардың сойылғаны мен сатылғаны туралы хабарлауға;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инспекторларға мемлекеттік ветеринариялық қадағалау бақылайтын жүктерді ветеринариялық тексеру үшін кедергісіз беруге;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инспекторлардың жануарлардың және адамның денсаулығына қауіп төндіретін мемлекеттік ветеринариялық қадағалау бақылайтын жүктерді залалсыздандыру (зарарсыздандыру), өңдеу жөніндегі талаптарын орындауға;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союдың алдында ветеринариялық тексеру жүргізбей жануарларды өткізу үшін союға және сойғаннан кейін ұшалары мен мүшелеріне ветеринариялық санитариялық сараптама жасамай өткізуге жол бермеуге;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04.11.09 ж. № 1754 қаулысымен бекітілген тәртіпке сәйкес кейіннен өткізуге арналған ауыл шаруашылығы жануарларын союды арнайы мал сою орындарында сою.</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өздерінің қызметтік міндеттерін орындауына жәрдем көрсетуге.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шаруашылық ұйымдастыру шараларын орындау: мал қораларында және аулаларында тұрақты механикалық тазарту жүргізу, көңді зарарсыздандыруға үю;</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табынды, отарды, топты инфекциялық аурулардан таза аумақтық малдарымен толықтыру;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азығын малдың инфекциялық ауруларынан таза аумақтарда дайындау;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 және қолайсыз аумақ малдары арасындағы қатынасты болдырмау.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ветеринариялық санитариялық іс-шараларды атқарады:</w:t>
            </w:r>
            <w:r>
              <w:br/>
            </w:r>
            <w:r>
              <w:rPr>
                <w:rFonts w:ascii="Times New Roman"/>
                <w:b w:val="false"/>
                <w:i w:val="false"/>
                <w:color w:val="000000"/>
                <w:sz w:val="20"/>
              </w:rPr>
              <w:t>
</w:t>
            </w:r>
            <w:r>
              <w:rPr>
                <w:rFonts w:ascii="Times New Roman"/>
                <w:b w:val="false"/>
                <w:i w:val="false"/>
                <w:color w:val="000000"/>
                <w:sz w:val="20"/>
              </w:rPr>
              <w:t>1) малды орналастыруда, азықтандыруда және пайдалануда ветеринариялық-санитарлық ережелерді орындау;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мал жайылымдарын және суаттарын қалыпты ветеринариялық-санитарлық жағдайда ұстау;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көңді және өлексені уақытында зарарсыздандыру;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мал қораларына ретті профилактикалық дезинфекция (микроорганизмдерді жою), дератизация (тышқандарды жою), дезинсекция (зиянды бунақ денелерді жою), дезакаризация (кенелерді жою) жүргізу;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мал фермаларын, қораларын дезинфекциялық тосқауылдармен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мал шаруашылығы объектілерінің аумақтарын қоршаумен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маманның рұқсатынсыз ауырды деген малды бір жерден екінші жерге айдауға тыйым салынады;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ұстаумен, өсірумен және қолданумен айналысатын нысандарда мемлекеттік ветеринариялық санитариялық қадағалау нысанының есептік нөмірінің болуы тиіс.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54" w:id="29"/>
    <w:p>
      <w:pPr>
        <w:spacing w:after="0"/>
        <w:ind w:left="0"/>
        <w:jc w:val="left"/>
      </w:pPr>
      <w:r>
        <w:rPr>
          <w:rFonts w:ascii="Times New Roman"/>
          <w:b/>
          <w:i w:val="false"/>
          <w:color w:val="000000"/>
        </w:rPr>
        <w:t xml:space="preserve"> 
Ветеринария саласындағы араның балын және балара өнімдерін өндірумен айналысатын жеке және заңды тұлғалар субъектілерінің тәуекелді бағалау дәрежесінің критерийлері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8393"/>
        <w:gridCol w:w="259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Физика-химиялық қасиеттері нәтижесінде балдың және ара шаруашылығы өнімдерінің адам денсаулығы мен қоршаған ортаға теріс әсерін тигізетін қасиеттерді иеленетін неғұрлым ықтимал қатерлерге мыналар жатады:</w:t>
            </w:r>
            <w:r>
              <w:br/>
            </w:r>
            <w:r>
              <w:rPr>
                <w:rFonts w:ascii="Times New Roman"/>
                <w:b w:val="false"/>
                <w:i w:val="false"/>
                <w:color w:val="000000"/>
                <w:sz w:val="20"/>
              </w:rPr>
              <w:t>
</w:t>
            </w:r>
            <w:r>
              <w:rPr>
                <w:rFonts w:ascii="Times New Roman"/>
                <w:b w:val="false"/>
                <w:i w:val="false"/>
                <w:color w:val="000000"/>
                <w:sz w:val="20"/>
              </w:rPr>
              <w:t>1) құрамында оксиметилфурфуролдың болуы;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микробиологиялық көрсеткіштер;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құрамында уытты элементтердің, пестицидтердің, радионуклидтердің және олардың қалдықтарының болуы;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ара шаруашылығында қолданылатын ветеринариялық препараттар қалдықтарының болуы;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өнімді химиялық заттармен, иондаушы және ультракүлгін сәулелермен өңдеу тәсілдері;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тағамдық қоспалар мен хош иістендіргіштердің, сондай-ақ қолдануға тыйым салынған қосалқы технологиялық құралдардың, гендік инженерия өнімдерінің болуы;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бөгде қосындылар.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және ара шаруашылығы өнімдері араның, ауыл шарушылығы жануарлары мен құстарының қауіпті жұқпалы ауруларынан таза аумақта орналасқан шаруашылықтарынан (омарталардан) алынуға тиіс.</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жарамсыз және адам өмірі мен денсаулығына қауіпті бал мен ара шаруашылығының өнімдерін жою және кәдеге жарату "Адамның өмірі мен денсаулығына және жануарларға, қоршаған ортаға қауіп төндіретін тамақ өнімдерін кәдеге жарату және жою ережесін бекіту туралы" Қазақстан Республикасы Үкіметінің 2008 жылғы 15 ақпандағы № 140 қаулысымен белгіленген тәртіппен жүзеге асырылады.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Сапасыздық белгілері анық көрініп тұрған, қауіпсіздігін, шығу тегін растайтын ілеспе құжаттары жоқ, жарамдылық мерзімі белгіленбеген немесе өтіп кеткен бал және ара шаруашылығы өнімдері сатуға жіберілмейді.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арасы мен өнімдерін өндірушіде мемлекеттік ветеринариялық санитариялық қадағалау нысанының есептік нөмірінің болуы тиіс.</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55" w:id="30"/>
    <w:p>
      <w:pPr>
        <w:spacing w:after="0"/>
        <w:ind w:left="0"/>
        <w:jc w:val="left"/>
      </w:pPr>
      <w:r>
        <w:rPr>
          <w:rFonts w:ascii="Times New Roman"/>
          <w:b/>
          <w:i w:val="false"/>
          <w:color w:val="000000"/>
        </w:rPr>
        <w:t xml:space="preserve"> 
Ветеринария саласындағы ішкі сауда орындарын тәуекелді бағалау дәрежесі субъектілерінің критерийлері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353"/>
        <w:gridCol w:w="245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ұстаумен, өсірумен, дайындаумен (сою), өндірумен, өңдеумен, сақтаумен және сатумен айналысатын субъектілерінде ветеринариялық құжаттары болуы.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ұстаумен, өсірумен, дайындаумен (сою), өндірумен, өңдеумен, сақтаумен және сатумен айналысатын субъектілер, базарлардағы ветеринариялық санитариялық сараптау зертханалары Қазақстан Республикасы Ауыл шаруашылығы министрлігі 2002 жылғы 31 қазандағы № 351 бұйрығымен бекітілген сойылатын малдарды сояр алдындағы ветеринариялық тексеру және сойылғаннан кейін ұшаларын, ішкі органдарын ветеринариялық-санитариялық сараптау және оларға санитариялық баға беру Ережесін сақтаулары тиіс.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сауда нысандарында қызмет көрсететін ветеринариялық және шаруашылық ұйымдастыру іс-шараларын орындау.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және адам денсаулығына ерекше қауіп төндіретін жануарларды, жануарлардан алынатын өнімдер мен шикізаттарды алып жою іс-шаралары Қазақстан Республикасы Үкіметінің 2003 жылғы 28 сәуірдегі № 407 "Жануарларға және адам денсаулығына ерекше қауіп төндіретін жануарлар, жануарлардан алынатын өнімдер мен шикізаттарды міндетті түрде алып қою және жою не оларды алып қоймай міндетті түрде залалсыздандыру (зарарсыздандыру) және қайта өңдеу ережесі" сәйкес мемлекеттік ветеринариялық санитариялық инспектордың қадағалауымен атқарылады.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және адам денсаулығына ерекше қауіп төндіретін жануарларды, жануарлардан алынатын өнімдер мен шикізаттарды, ветеринариялық препараттарды, жемшөп пен жемшөптік қоспаларды алып қоймай міндетті түрде залалсыздандыру (зарарсыздандыру) және қайта өңдеу мемлекеттік ветеринариялық қадағалау объектілерінде тиісті аумақтағы мемлекеттік ветеринариялық инспектордың нұсқамасы Қазақстан Республикасы Үкіметінің 2003 жылғы 28 сәуірдегі № 407 қаулысымен бекітілген жануарлар ауруларының тізбесіне сәйкес жүргізілуі тиіс.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түрде мал өнімі шикізатын ветеринариялық санитариялық зертханада өткізілуі және сараптау актісін алу керек.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сауда нысандары мемлекеттік ветеринариялық санитариялық қадағалау нысанының есептік нөмірінің болуы.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56" w:id="31"/>
    <w:p>
      <w:pPr>
        <w:spacing w:after="0"/>
        <w:ind w:left="0"/>
        <w:jc w:val="left"/>
      </w:pPr>
      <w:r>
        <w:rPr>
          <w:rFonts w:ascii="Times New Roman"/>
          <w:b/>
          <w:i w:val="false"/>
          <w:color w:val="000000"/>
        </w:rPr>
        <w:t xml:space="preserve"> 
Ветеринария саласындағы мал өнімдері мен шикізаттарын қабылдайтын, сақтайтын және сататын субъектілерінің (қоймалар, тоңазытқыштар, тоңазытқыш комбинаттар) бағалау критерийлері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8773"/>
        <w:gridCol w:w="195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санитариялық бақылаудағы нысандарға ветеринариялық құжаттар малдарды ұстаумен, өсірумен, дайындаумен (сою), өндірумен, өңдеумен, сақтаумен және сатумен айналысатын субъктілерінде болуы.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өнімдері мен шикізаттарын қабылдайтын, сақтайтын және сататын субъектілер ветеринариялық және шаруашылық ұйымдастыру іс-шараларын орындау.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түріне байланысты мал өнімдері мен шикізаттарын сақтайтын қоймалар тиісті талаптарды (температура, ылғалдылық) орындау: Нормативтік құжаттарға сай нақты сүт және сүт өнімдерін сатуды өндіруші қояды. Сүт және сүт өнімдерін сатқанда сақтау жағдайлары орындалу.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 сақтауда, олардың ветеринариялық санитариялық тұрғыда қауіпсіздігін қамтамасыз ететін температуралық режимін сақтау.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 тасымалдау кезінде оның шығу орны, қауіпсіздігі, сақтау жағдайы және сақтау мерзімі серіктестіретін құжаттармен куәландыруы тиіс.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 шикізаттарын және қосалқы заттарды сақтау үшін ағаш сөрелер мен еден төсегіштері болуы керек, оларды еденге қалауға болмайды. Барлық қоймаларды тазалықта ұстау керек және кезеңмен дезинсекция және дератизация жасалуы тиіс.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үшін осы Техникалық регламенттің, тамақ өнімдерінің қауіпсіздігі саласындағы басқа да нормативтік құқықтық актілердің талаптарына сай келетін және қауіпсіздікпен қадағалауды қамтамасыз ететін құжаттары бар (ветеринариялық сертификат, тауарлық-ілеспе құжаттама) балық және балық өнімдері қабылданады.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 өнімдерін сақтау кезінде мынадай шарттарды сақтау қажет: салқындатылған балық еріп тұрған мұз темперетурасына жақын температурада сақталуы тиіс;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103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мұздатылған балық және балық өнімдері -18 </w:t>
            </w:r>
            <w:r>
              <w:rPr>
                <w:rFonts w:ascii="Times New Roman"/>
                <w:b w:val="false"/>
                <w:i w:val="false"/>
                <w:color w:val="000000"/>
                <w:vertAlign w:val="superscript"/>
              </w:rPr>
              <w:t>0</w:t>
            </w:r>
            <w:r>
              <w:rPr>
                <w:rFonts w:ascii="Times New Roman"/>
                <w:b w:val="false"/>
                <w:i w:val="false"/>
                <w:color w:val="000000"/>
                <w:sz w:val="20"/>
              </w:rPr>
              <w:t xml:space="preserve"> С-тан жоғары емес температурада сақталуы тиіс;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консервілерді өндіруге арналған тұздықтағы бөлшектенбеген, мұздатылған балық -9 </w:t>
            </w:r>
            <w:r>
              <w:rPr>
                <w:rFonts w:ascii="Times New Roman"/>
                <w:b w:val="false"/>
                <w:i w:val="false"/>
                <w:color w:val="000000"/>
                <w:vertAlign w:val="superscript"/>
              </w:rPr>
              <w:t xml:space="preserve">0 </w:t>
            </w:r>
            <w:r>
              <w:rPr>
                <w:rFonts w:ascii="Times New Roman"/>
                <w:b w:val="false"/>
                <w:i w:val="false"/>
                <w:color w:val="000000"/>
                <w:sz w:val="20"/>
              </w:rPr>
              <w:t>С-тан жоғары емес температурада сақталуы мүмкін;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балық оның тіршілігін қамтамасыз ететін жағдайда ұсталынып, сату мерзіміне шек қойылмауы тиіс. Ыдыстар судың сапасын өзгертпейтін материалдардан жасалуы тиіс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Керекті тоңазтқыш камералар мен мұздатқыштар мөлшері мен санын өндірістік қуаттылыққа және олар температураның 0</w:t>
            </w:r>
            <w:r>
              <w:rPr>
                <w:rFonts w:ascii="Times New Roman"/>
                <w:b w:val="false"/>
                <w:i w:val="false"/>
                <w:color w:val="000000"/>
                <w:vertAlign w:val="superscript"/>
              </w:rPr>
              <w:t>0</w:t>
            </w:r>
            <w:r>
              <w:rPr>
                <w:rFonts w:ascii="Times New Roman"/>
                <w:b w:val="false"/>
                <w:i w:val="false"/>
                <w:color w:val="000000"/>
                <w:sz w:val="20"/>
              </w:rPr>
              <w:t>С дан 30</w:t>
            </w:r>
            <w:r>
              <w:rPr>
                <w:rFonts w:ascii="Times New Roman"/>
                <w:b w:val="false"/>
                <w:i w:val="false"/>
                <w:color w:val="000000"/>
                <w:vertAlign w:val="superscript"/>
              </w:rPr>
              <w:t>0</w:t>
            </w:r>
            <w:r>
              <w:rPr>
                <w:rFonts w:ascii="Times New Roman"/>
                <w:b w:val="false"/>
                <w:i w:val="false"/>
                <w:color w:val="000000"/>
                <w:sz w:val="20"/>
              </w:rPr>
              <w:t>С дейін, ал ылғалдылықты 60% дан 95% дейінгі шамада қамтамасыз ететін болуы керек.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өнімдері мен шикізаттарын қабылдайтын, сақтайтын және сататын субъектілерге мемлекеттік ветеринариялық санитариялық қадағалау нысанының есептік нөмірінің болуы тиіс.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header.xml" Type="http://schemas.openxmlformats.org/officeDocument/2006/relationships/header" Id="rId4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