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a432" w14:textId="37da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 көрсету саласында және мүгедектерді әлеуметтік қорғау аясында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2011 жылғы 23 тамыздағы № 311-ө бұйрығы. Қазақстан Республикасының Әділет министрлігінде 2011 жылы 6 қыркүйекте № 7169 тіркелді. Күші жойылды - Қазақстан Республикасы Денсаулық сақтау және әлеуметтік даму министрінің 2015 жылғы 15 қыркүйектегі № 724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15.09.2015 </w:t>
      </w:r>
      <w:r>
        <w:rPr>
          <w:rFonts w:ascii="Times New Roman"/>
          <w:b w:val="false"/>
          <w:i w:val="false"/>
          <w:color w:val="ff0000"/>
          <w:sz w:val="28"/>
        </w:rPr>
        <w:t>№ 724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 мүгедектерді әлеуметтік қорғау туралы» 2005 жылғы 13 сәуірдегі Қазақстан Республикасы Заңының 7-бабы 1-тармағы </w:t>
      </w:r>
      <w:r>
        <w:rPr>
          <w:rFonts w:ascii="Times New Roman"/>
          <w:b w:val="false"/>
          <w:i w:val="false"/>
          <w:color w:val="000000"/>
          <w:sz w:val="28"/>
        </w:rPr>
        <w:t>1-1) тармақшасына</w:t>
      </w:r>
      <w:r>
        <w:rPr>
          <w:rFonts w:ascii="Times New Roman"/>
          <w:b w:val="false"/>
          <w:i w:val="false"/>
          <w:color w:val="000000"/>
          <w:sz w:val="28"/>
        </w:rPr>
        <w:t>, «Арнаулы әлеуметтік қызметтер туралы» 2008 жылғы 29 желтоқсандағы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6) тармақшасына, «Қазақстан Республикасындағы мемлекеттік бақылау және қадағалау туралы» 2011 жылғы 6 қаңтардағы Қазақстан Республикасы Заңының 15-бабы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Арнаулы әлеуметтік қызмет көрсету саласында және мүгедектерді әлеуметтік қорғау аясында тексеру парақтарының нысандары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(Қ.А.Манабаева)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бұқаралық ақпарат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Еңбек және халықты әлеуметтік қорғау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министрлігінің Бақылау және әлеуметтік қорғау комитеті (С.Ғ.Бисақаев) осы бұйрық талаптарын зерттеуді және олардың орындалуын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С.Ә.Ахметовке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                              Г. Әбдіқалықова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2011 жылғы 23 тамыздағы </w:t>
      </w:r>
      <w:r>
        <w:br/>
      </w:r>
      <w:r>
        <w:rPr>
          <w:rFonts w:ascii="Times New Roman"/>
          <w:b w:val="false"/>
          <w:i w:val="false"/>
          <w:color w:val="000000"/>
          <w:sz w:val="28"/>
        </w:rPr>
        <w:t xml:space="preserve">
№ 311-ө бұйрығына      </w:t>
      </w:r>
      <w:r>
        <w:br/>
      </w:r>
      <w:r>
        <w:rPr>
          <w:rFonts w:ascii="Times New Roman"/>
          <w:b w:val="false"/>
          <w:i w:val="false"/>
          <w:color w:val="000000"/>
          <w:sz w:val="28"/>
        </w:rPr>
        <w:t xml:space="preserve">
1-қосымша         </w:t>
      </w:r>
    </w:p>
    <w:bookmarkEnd w:id="1"/>
    <w:bookmarkStart w:name="z11" w:id="2"/>
    <w:p>
      <w:pPr>
        <w:spacing w:after="0"/>
        <w:ind w:left="0"/>
        <w:jc w:val="both"/>
      </w:pPr>
      <w:r>
        <w:rPr>
          <w:rFonts w:ascii="Times New Roman"/>
          <w:b w:val="false"/>
          <w:i w:val="false"/>
          <w:color w:val="000000"/>
          <w:sz w:val="28"/>
        </w:rPr>
        <w:t>
Нысан</w:t>
      </w:r>
    </w:p>
    <w:bookmarkEnd w:id="2"/>
    <w:bookmarkStart w:name="z12" w:id="3"/>
    <w:p>
      <w:pPr>
        <w:spacing w:after="0"/>
        <w:ind w:left="0"/>
        <w:jc w:val="left"/>
      </w:pPr>
      <w:r>
        <w:rPr>
          <w:rFonts w:ascii="Times New Roman"/>
          <w:b/>
          <w:i w:val="false"/>
          <w:color w:val="000000"/>
        </w:rPr>
        <w:t xml:space="preserve"> 
Арнаулы әлеуметтік қызмет көрсету саласында тексеру парағы</w:t>
      </w:r>
    </w:p>
    <w:bookmarkEnd w:id="3"/>
    <w:p>
      <w:pPr>
        <w:spacing w:after="0"/>
        <w:ind w:left="0"/>
        <w:jc w:val="both"/>
      </w:pPr>
      <w:r>
        <w:rPr>
          <w:rFonts w:ascii="Times New Roman"/>
          <w:b/>
          <w:i w:val="false"/>
          <w:color w:val="000000"/>
          <w:sz w:val="28"/>
        </w:rPr>
        <w:t>__________</w:t>
      </w:r>
      <w:r>
        <w:rPr>
          <w:rFonts w:ascii="Times New Roman"/>
          <w:b w:val="false"/>
          <w:i w:val="false"/>
          <w:color w:val="000000"/>
          <w:sz w:val="28"/>
        </w:rPr>
        <w:t>                                      _________________</w:t>
      </w:r>
      <w:r>
        <w:br/>
      </w:r>
      <w:r>
        <w:rPr>
          <w:rFonts w:ascii="Times New Roman"/>
          <w:b w:val="false"/>
          <w:i w:val="false"/>
          <w:color w:val="000000"/>
          <w:sz w:val="28"/>
        </w:rPr>
        <w:t>
  (күні)                                         (толтырылған орны)</w:t>
      </w:r>
    </w:p>
    <w:p>
      <w:pPr>
        <w:spacing w:after="0"/>
        <w:ind w:left="0"/>
        <w:jc w:val="both"/>
      </w:pPr>
      <w:r>
        <w:rPr>
          <w:rFonts w:ascii="Times New Roman"/>
          <w:b w:val="false"/>
          <w:i w:val="false"/>
          <w:color w:val="000000"/>
          <w:sz w:val="28"/>
        </w:rPr>
        <w:t>Тексеруді белгілеген орган: _________________________________________</w:t>
      </w:r>
      <w:r>
        <w:br/>
      </w:r>
      <w:r>
        <w:rPr>
          <w:rFonts w:ascii="Times New Roman"/>
          <w:b w:val="false"/>
          <w:i w:val="false"/>
          <w:color w:val="000000"/>
          <w:sz w:val="28"/>
        </w:rPr>
        <w:t>
Тексерілетін субъектінің атауы: _____________________________________</w:t>
      </w:r>
      <w:r>
        <w:br/>
      </w:r>
      <w:r>
        <w:rPr>
          <w:rFonts w:ascii="Times New Roman"/>
          <w:b w:val="false"/>
          <w:i w:val="false"/>
          <w:color w:val="000000"/>
          <w:sz w:val="28"/>
        </w:rPr>
        <w:t>
Тексерілетін субъектінің байланыс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 телефоны, электрондық пошта мекенжайы)</w:t>
      </w:r>
    </w:p>
    <w:p>
      <w:pPr>
        <w:spacing w:after="0"/>
        <w:ind w:left="0"/>
        <w:jc w:val="both"/>
      </w:pPr>
      <w:r>
        <w:rPr>
          <w:rFonts w:ascii="Times New Roman"/>
          <w:b w:val="false"/>
          <w:i w:val="false"/>
          <w:color w:val="000000"/>
          <w:sz w:val="28"/>
        </w:rPr>
        <w:t>Тексеруді белгілеу туралы: «____» _________ 20 ____ жылғы № ____ акті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712"/>
        <w:gridCol w:w="1531"/>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Ия/жоқ/талап етілмейді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 көрсетуге қажеттілікті бағалау және айқындау жүргізетін стационар және жартылай стационар жағдайында арнаулы әлеуметтік қызметтердің кепілдік берілген көлемін көрсететін, арнаулы әлеуметтік қызметтің </w:t>
            </w:r>
            <w:r>
              <w:rPr>
                <w:rFonts w:ascii="Times New Roman"/>
                <w:b w:val="false"/>
                <w:i w:val="false"/>
                <w:color w:val="000000"/>
                <w:sz w:val="20"/>
              </w:rPr>
              <w:t>кепілдік берілген көлемін</w:t>
            </w:r>
            <w:r>
              <w:rPr>
                <w:rFonts w:ascii="Times New Roman"/>
                <w:b w:val="false"/>
                <w:i w:val="false"/>
                <w:color w:val="000000"/>
                <w:sz w:val="20"/>
              </w:rPr>
              <w:t xml:space="preserve"> ұсыну туралы шешім шығаратын тексерілетін бақылау субъектілері үшін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көрсетуге қажеттілікті айқындау және бағалауды жүргізудің уақтылығы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кепілдік берілген көлемін ұсыну туралы шешім шығарудың уақтылығы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арнаулы әлеуметтік қызмет алушыға әзірленген жеке жұмыс жоспарының болуы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 көрсету жөніндегі өтініш берушілердің өтініштерін қарау </w:t>
            </w:r>
            <w:r>
              <w:rPr>
                <w:rFonts w:ascii="Times New Roman"/>
                <w:b w:val="false"/>
                <w:i w:val="false"/>
                <w:color w:val="000000"/>
                <w:sz w:val="20"/>
              </w:rPr>
              <w:t>мерзімдерінің</w:t>
            </w:r>
            <w:r>
              <w:rPr>
                <w:rFonts w:ascii="Times New Roman"/>
                <w:b w:val="false"/>
                <w:i w:val="false"/>
                <w:color w:val="000000"/>
                <w:sz w:val="20"/>
              </w:rPr>
              <w:t xml:space="preserve"> сақталуы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сараптама</w:t>
            </w:r>
            <w:r>
              <w:rPr>
                <w:rFonts w:ascii="Times New Roman"/>
                <w:b w:val="false"/>
                <w:i w:val="false"/>
                <w:color w:val="000000"/>
                <w:sz w:val="20"/>
              </w:rPr>
              <w:t xml:space="preserve"> жүргізуге жәрдемдесуді жүзеге асыру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бағдарламасының болуы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w:t>
            </w:r>
            <w:r>
              <w:rPr>
                <w:rFonts w:ascii="Times New Roman"/>
                <w:b w:val="false"/>
                <w:i w:val="false"/>
                <w:color w:val="000000"/>
                <w:sz w:val="20"/>
              </w:rPr>
              <w:t> </w:t>
            </w:r>
            <w:r>
              <w:rPr>
                <w:rFonts w:ascii="Times New Roman"/>
                <w:b w:val="false"/>
                <w:i w:val="false"/>
                <w:color w:val="000000"/>
                <w:sz w:val="20"/>
              </w:rPr>
              <w:t>белгіленген</w:t>
            </w:r>
            <w:r>
              <w:rPr>
                <w:rFonts w:ascii="Times New Roman"/>
                <w:b w:val="false"/>
                <w:i w:val="false"/>
                <w:color w:val="000000"/>
                <w:sz w:val="20"/>
              </w:rPr>
              <w:t xml:space="preserve"> жеңілдіктер мен артықшылықтарды, әлеуметтік төлемдерді алуға жәрдемдесу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көрсетуге қажеттілікті бағалау және айқындау жүргізетін үйде күтім жасау жағдайында арнаулы әлеуметтік қызметтің кепілдік берілген көлемін көрсететін, арнаулы әлеуметтік қызметтің кепілдік берілген көлемін ұсыну туралы шешім шығаратын тексерілетін бақылау субъектілері үшін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көрсетуге қажеттілікті айқындау және бағалауды жүргізудің уақтылығы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кепілдік берілген көлемін ұсыну туралы шешім шығарудың уақтылығы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арнаулы әлеуметтік қызмет алушыға әзірленген жеке жұмыс жоспарының болуы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жөніндегі өтініш берушілердің өтініштерін қарау мерзімдерінің сақталуы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сараптама жүргізуге жәрдемдесуді жүзеге асыру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бағдарламасының болуы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белгіленген жеңілдіктер мен артықшылықтарды, әлеуметтік төлемдерді алуға жәрдемдесу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алуға жәрдемдесу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_____________________________________________________</w:t>
      </w:r>
      <w:r>
        <w:br/>
      </w:r>
      <w:r>
        <w:rPr>
          <w:rFonts w:ascii="Times New Roman"/>
          <w:b w:val="false"/>
          <w:i w:val="false"/>
          <w:color w:val="000000"/>
          <w:sz w:val="28"/>
        </w:rPr>
        <w:t>
                (тексеруші лауазымды тұлғаның Т.А.Ә., лауазымы, қолы)</w:t>
      </w:r>
      <w:r>
        <w:br/>
      </w:r>
      <w:r>
        <w:rPr>
          <w:rFonts w:ascii="Times New Roman"/>
          <w:b w:val="false"/>
          <w:i w:val="false"/>
          <w:color w:val="000000"/>
          <w:sz w:val="28"/>
        </w:rPr>
        <w:t>
Тексерілетін субъектінің басшысы (өкілі) таныстырылды: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20 ___ жылғы «___» __________           ______________________</w:t>
      </w:r>
      <w:r>
        <w:br/>
      </w:r>
      <w:r>
        <w:rPr>
          <w:rFonts w:ascii="Times New Roman"/>
          <w:b w:val="false"/>
          <w:i w:val="false"/>
          <w:color w:val="000000"/>
          <w:sz w:val="28"/>
        </w:rPr>
        <w:t>
           (таныстырылған күні)                         қолы</w:t>
      </w:r>
    </w:p>
    <w:bookmarkStart w:name="z1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2011 жылғы 23 тамыздағы </w:t>
      </w:r>
      <w:r>
        <w:br/>
      </w:r>
      <w:r>
        <w:rPr>
          <w:rFonts w:ascii="Times New Roman"/>
          <w:b w:val="false"/>
          <w:i w:val="false"/>
          <w:color w:val="000000"/>
          <w:sz w:val="28"/>
        </w:rPr>
        <w:t xml:space="preserve">
№ 311-ө бұйрығына      </w:t>
      </w:r>
      <w:r>
        <w:br/>
      </w:r>
      <w:r>
        <w:rPr>
          <w:rFonts w:ascii="Times New Roman"/>
          <w:b w:val="false"/>
          <w:i w:val="false"/>
          <w:color w:val="000000"/>
          <w:sz w:val="28"/>
        </w:rPr>
        <w:t xml:space="preserve">
2-қосымша         </w:t>
      </w:r>
    </w:p>
    <w:bookmarkEnd w:id="4"/>
    <w:bookmarkStart w:name="z14" w:id="5"/>
    <w:p>
      <w:pPr>
        <w:spacing w:after="0"/>
        <w:ind w:left="0"/>
        <w:jc w:val="both"/>
      </w:pPr>
      <w:r>
        <w:rPr>
          <w:rFonts w:ascii="Times New Roman"/>
          <w:b w:val="false"/>
          <w:i w:val="false"/>
          <w:color w:val="000000"/>
          <w:sz w:val="28"/>
        </w:rPr>
        <w:t>
Нысан</w:t>
      </w:r>
    </w:p>
    <w:bookmarkEnd w:id="5"/>
    <w:bookmarkStart w:name="z15" w:id="6"/>
    <w:p>
      <w:pPr>
        <w:spacing w:after="0"/>
        <w:ind w:left="0"/>
        <w:jc w:val="left"/>
      </w:pPr>
      <w:r>
        <w:rPr>
          <w:rFonts w:ascii="Times New Roman"/>
          <w:b/>
          <w:i w:val="false"/>
          <w:color w:val="000000"/>
        </w:rPr>
        <w:t xml:space="preserve"> 
Мүгедектерді әлеуметтік қорғау аясында тексеру парағы</w:t>
      </w:r>
    </w:p>
    <w:bookmarkEnd w:id="6"/>
    <w:p>
      <w:pPr>
        <w:spacing w:after="0"/>
        <w:ind w:left="0"/>
        <w:jc w:val="both"/>
      </w:pPr>
      <w:r>
        <w:rPr>
          <w:rFonts w:ascii="Times New Roman"/>
          <w:b/>
          <w:i w:val="false"/>
          <w:color w:val="000000"/>
          <w:sz w:val="28"/>
        </w:rPr>
        <w:t>__________</w:t>
      </w:r>
      <w:r>
        <w:rPr>
          <w:rFonts w:ascii="Times New Roman"/>
          <w:b w:val="false"/>
          <w:i w:val="false"/>
          <w:color w:val="000000"/>
          <w:sz w:val="28"/>
        </w:rPr>
        <w:t>                                      _________________</w:t>
      </w:r>
      <w:r>
        <w:br/>
      </w:r>
      <w:r>
        <w:rPr>
          <w:rFonts w:ascii="Times New Roman"/>
          <w:b w:val="false"/>
          <w:i w:val="false"/>
          <w:color w:val="000000"/>
          <w:sz w:val="28"/>
        </w:rPr>
        <w:t>
  (күні)                                         (толтырылған орны)</w:t>
      </w:r>
    </w:p>
    <w:p>
      <w:pPr>
        <w:spacing w:after="0"/>
        <w:ind w:left="0"/>
        <w:jc w:val="both"/>
      </w:pPr>
      <w:r>
        <w:rPr>
          <w:rFonts w:ascii="Times New Roman"/>
          <w:b w:val="false"/>
          <w:i w:val="false"/>
          <w:color w:val="000000"/>
          <w:sz w:val="28"/>
        </w:rPr>
        <w:t>Тексеруді белгілеген орган: _________________________________________</w:t>
      </w:r>
      <w:r>
        <w:br/>
      </w:r>
      <w:r>
        <w:rPr>
          <w:rFonts w:ascii="Times New Roman"/>
          <w:b w:val="false"/>
          <w:i w:val="false"/>
          <w:color w:val="000000"/>
          <w:sz w:val="28"/>
        </w:rPr>
        <w:t>
Тексерілетін субъектінің атауы: _____________________________________</w:t>
      </w:r>
      <w:r>
        <w:br/>
      </w:r>
      <w:r>
        <w:rPr>
          <w:rFonts w:ascii="Times New Roman"/>
          <w:b w:val="false"/>
          <w:i w:val="false"/>
          <w:color w:val="000000"/>
          <w:sz w:val="28"/>
        </w:rPr>
        <w:t>
Тексерілетін субъектінің байланыс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 телефоны, электрондық пошта мекенжайы)</w:t>
      </w:r>
    </w:p>
    <w:p>
      <w:pPr>
        <w:spacing w:after="0"/>
        <w:ind w:left="0"/>
        <w:jc w:val="both"/>
      </w:pPr>
      <w:r>
        <w:rPr>
          <w:rFonts w:ascii="Times New Roman"/>
          <w:b w:val="false"/>
          <w:i w:val="false"/>
          <w:color w:val="000000"/>
          <w:sz w:val="28"/>
        </w:rPr>
        <w:t>Тексеруді белгілеу туралы: «____» _________ 20 ____ жылғы № ____ акті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0098"/>
        <w:gridCol w:w="2204"/>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Ия/жоқ/талап етілмейді</w:t>
            </w:r>
          </w:p>
        </w:tc>
      </w:tr>
      <w:tr>
        <w:trPr>
          <w:trHeight w:val="21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бағдарламасының болуы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шараларының мүгедектерді оңалтудың жеке бағдарламасына сәйкес орындалуы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белгіленген жеңілдіктер мен артықшылықтарды, әлеуметтік төлемдерді алуға жәрдемдесу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аясында өтініш берушілердің өтініштерін қарау мерзімдерінің сақталуы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_____________________________________________________</w:t>
      </w:r>
      <w:r>
        <w:br/>
      </w:r>
      <w:r>
        <w:rPr>
          <w:rFonts w:ascii="Times New Roman"/>
          <w:b w:val="false"/>
          <w:i w:val="false"/>
          <w:color w:val="000000"/>
          <w:sz w:val="28"/>
        </w:rPr>
        <w:t>
                (тексеруші лауазымды тұлғаның Т.А.Ә., лауазымы, қолы)</w:t>
      </w:r>
      <w:r>
        <w:br/>
      </w:r>
      <w:r>
        <w:rPr>
          <w:rFonts w:ascii="Times New Roman"/>
          <w:b w:val="false"/>
          <w:i w:val="false"/>
          <w:color w:val="000000"/>
          <w:sz w:val="28"/>
        </w:rPr>
        <w:t>
Тексерілетін субъектінің басшысы (өкілі) таныстырылды: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20 ___ жылғы «___» __________           ______________________</w:t>
      </w:r>
      <w:r>
        <w:br/>
      </w:r>
      <w:r>
        <w:rPr>
          <w:rFonts w:ascii="Times New Roman"/>
          <w:b w:val="false"/>
          <w:i w:val="false"/>
          <w:color w:val="000000"/>
          <w:sz w:val="28"/>
        </w:rPr>
        <w:t>
           (таныстырылған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