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3299" w14:textId="0de3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міндетін атқарушының 2010 жылғы 24 тамыздағы № 228 "Тұрмыс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агентігінің 2011 жылғы 15 тамыздағы № 229 бұйрығы. Қазақстан Республикасының Әділет министрлігінде 2011 жылы 12 қыркүйекте № 7176 тіркелді. Күші жойылды - Қазақстан Республикасы Ұлттық экономика министрлігі Статистика комитеті төрағасының 2014 жылғы 4 қарашадағы № 41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4.11.2014 </w:t>
      </w:r>
      <w:r>
        <w:rPr>
          <w:rFonts w:ascii="Times New Roman"/>
          <w:b w:val="false"/>
          <w:i w:val="false"/>
          <w:color w:val="ff0000"/>
          <w:sz w:val="28"/>
        </w:rPr>
        <w:t>№ 41</w:t>
      </w:r>
      <w:r>
        <w:rPr>
          <w:rFonts w:ascii="Times New Roman"/>
          <w:b w:val="false"/>
          <w:i w:val="false"/>
          <w:color w:val="ff0000"/>
          <w:sz w:val="28"/>
        </w:rPr>
        <w:t xml:space="preserve"> бұйрығымен (01.01.2015 бастап қолданысқа енгізіледі).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2012.01.01 бастап қолданысқа енгізіледі (</w:t>
      </w:r>
      <w:r>
        <w:rPr>
          <w:rFonts w:ascii="Times New Roman"/>
          <w:b w:val="false"/>
          <w:i w:val="false"/>
          <w:color w:val="ff0000"/>
          <w:sz w:val="28"/>
        </w:rPr>
        <w:t>5-т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(бұдан әрі - Агенттік) Төрағасының міндетін атқарушының 2010 жылғы 24 тамыздағы </w:t>
      </w:r>
      <w:r>
        <w:rPr>
          <w:rFonts w:ascii="Times New Roman"/>
          <w:b w:val="false"/>
          <w:i w:val="false"/>
          <w:color w:val="000000"/>
          <w:sz w:val="28"/>
        </w:rPr>
        <w:t>№ 228</w:t>
      </w:r>
      <w:r>
        <w:rPr>
          <w:rFonts w:ascii="Times New Roman"/>
          <w:b w:val="false"/>
          <w:i w:val="false"/>
          <w:color w:val="000000"/>
          <w:sz w:val="28"/>
        </w:rPr>
        <w:t xml:space="preserve"> бұйрығына (Нормативтік құқықтық актілерді мемлекеттік тіркеу тізілімінде № 6495 болып тіркелген, 2011 жылғы 15 маусымдағы «Егемен Қазақстан» газетінде № 251-254 (26652)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Агенттіктің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Агенттіктің Стратегиялық даму департаменті осы бұйрықты Агенттік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Агенттіктің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2012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10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2011 жылғы 15 тамыздағы </w:t>
      </w:r>
      <w:r>
        <w:br/>
      </w:r>
      <w:r>
        <w:rPr>
          <w:rFonts w:ascii="Times New Roman"/>
          <w:b w:val="false"/>
          <w:i w:val="false"/>
          <w:color w:val="000000"/>
          <w:sz w:val="28"/>
        </w:rPr>
        <w:t>
№ 229 бұйрығына 1-қосымша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4441"/>
        <w:gridCol w:w="4794"/>
      </w:tblGrid>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Төрағасы міндетін атқарушының</w:t>
            </w:r>
            <w:r>
              <w:br/>
            </w:r>
            <w:r>
              <w:rPr>
                <w:rFonts w:ascii="Times New Roman"/>
                <w:b w:val="false"/>
                <w:i w:val="false"/>
                <w:color w:val="000000"/>
                <w:sz w:val="20"/>
              </w:rPr>
              <w:t>
2010 жылғы 24 тамыздағы № 228 бұйрығына</w:t>
            </w:r>
            <w:r>
              <w:br/>
            </w:r>
            <w:r>
              <w:rPr>
                <w:rFonts w:ascii="Times New Roman"/>
                <w:b w:val="false"/>
                <w:i w:val="false"/>
                <w:color w:val="000000"/>
                <w:sz w:val="20"/>
              </w:rPr>
              <w:t>
1-қосымша</w:t>
            </w:r>
          </w:p>
        </w:tc>
      </w:tr>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p>
            <w:pPr>
              <w:spacing w:after="20"/>
              <w:ind w:left="20"/>
              <w:jc w:val="both"/>
            </w:pPr>
            <w:r>
              <w:rPr>
                <w:rFonts w:ascii="Times New Roman"/>
                <w:b w:val="false"/>
                <w:i w:val="false"/>
                <w:color w:val="000000"/>
                <w:sz w:val="20"/>
              </w:rPr>
              <w:t>Статистикалық нысан коды 1244102</w:t>
            </w:r>
          </w:p>
          <w:p>
            <w:pPr>
              <w:spacing w:after="20"/>
              <w:ind w:left="20"/>
              <w:jc w:val="both"/>
            </w:pPr>
            <w:r>
              <w:rPr>
                <w:rFonts w:ascii="Times New Roman"/>
                <w:b w:val="false"/>
                <w:i w:val="false"/>
                <w:color w:val="000000"/>
                <w:sz w:val="20"/>
              </w:rPr>
              <w:t>D 003</w:t>
            </w:r>
          </w:p>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980"/>
              <w:gridCol w:w="981"/>
              <w:gridCol w:w="981"/>
              <w:gridCol w:w="981"/>
              <w:gridCol w:w="2142"/>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(қажеттісін қоршаңыз)</w:t>
                  </w:r>
                </w:p>
              </w:tc>
            </w:tr>
            <w:tr>
              <w:trPr>
                <w:trHeight w:val="5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bl>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ү</w:t>
      </w:r>
      <w:r>
        <w:rPr>
          <w:rFonts w:ascii="Times New Roman"/>
          <w:b/>
          <w:i w:val="false"/>
          <w:color w:val="000000"/>
          <w:sz w:val="28"/>
        </w:rPr>
        <w:t>нделікті шы</w:t>
      </w:r>
      <w:r>
        <w:rPr>
          <w:rFonts w:ascii="Times New Roman"/>
          <w:b/>
          <w:i w:val="false"/>
          <w:color w:val="000000"/>
          <w:sz w:val="28"/>
        </w:rPr>
        <w:t>ғ</w:t>
      </w:r>
      <w:r>
        <w:rPr>
          <w:rFonts w:ascii="Times New Roman"/>
          <w:b/>
          <w:i w:val="false"/>
          <w:color w:val="000000"/>
          <w:sz w:val="28"/>
        </w:rPr>
        <w:t>ыстарды есепке алу к</w:t>
      </w:r>
      <w:r>
        <w:rPr>
          <w:rFonts w:ascii="Times New Roman"/>
          <w:b/>
          <w:i w:val="false"/>
          <w:color w:val="000000"/>
          <w:sz w:val="28"/>
        </w:rPr>
        <w:t>ү</w:t>
      </w:r>
      <w:r>
        <w:rPr>
          <w:rFonts w:ascii="Times New Roman"/>
          <w:b/>
          <w:i w:val="false"/>
          <w:color w:val="000000"/>
          <w:sz w:val="28"/>
        </w:rPr>
        <w:t>нделігі</w:t>
      </w:r>
    </w:p>
    <w:bookmarkEnd w:id="2"/>
    <w:p>
      <w:pPr>
        <w:spacing w:after="0"/>
        <w:ind w:left="0"/>
        <w:jc w:val="both"/>
      </w:pPr>
      <w:r>
        <w:rPr>
          <w:rFonts w:ascii="Times New Roman"/>
          <w:b/>
          <w:i w:val="false"/>
          <w:color w:val="000000"/>
          <w:sz w:val="28"/>
        </w:rPr>
        <w:t>                 _ _     _         _ _ _ _       _</w:t>
      </w:r>
      <w:r>
        <w:br/>
      </w:r>
      <w:r>
        <w:rPr>
          <w:rFonts w:ascii="Times New Roman"/>
          <w:b w:val="false"/>
          <w:i w:val="false"/>
          <w:color w:val="000000"/>
          <w:sz w:val="28"/>
        </w:rPr>
        <w:t>
</w:t>
      </w:r>
      <w:r>
        <w:rPr>
          <w:rFonts w:ascii="Times New Roman"/>
          <w:b/>
          <w:i w:val="false"/>
          <w:color w:val="000000"/>
          <w:sz w:val="28"/>
        </w:rPr>
        <w:t>    Есепті кезе</w:t>
      </w:r>
      <w:r>
        <w:rPr>
          <w:rFonts w:ascii="Times New Roman"/>
          <w:b/>
          <w:i w:val="false"/>
          <w:color w:val="000000"/>
          <w:sz w:val="28"/>
        </w:rPr>
        <w:t xml:space="preserve">ң|_|_| </w:t>
      </w:r>
      <w:r>
        <w:rPr>
          <w:rFonts w:ascii="Times New Roman"/>
          <w:b/>
          <w:i w:val="false"/>
          <w:color w:val="000000"/>
          <w:sz w:val="28"/>
        </w:rPr>
        <w:t>Ай|_|То</w:t>
      </w:r>
      <w:r>
        <w:rPr>
          <w:rFonts w:ascii="Times New Roman"/>
          <w:b/>
          <w:i w:val="false"/>
          <w:color w:val="000000"/>
          <w:sz w:val="28"/>
        </w:rPr>
        <w:t>қ</w:t>
      </w:r>
      <w:r>
        <w:rPr>
          <w:rFonts w:ascii="Times New Roman"/>
          <w:b/>
          <w:i w:val="false"/>
          <w:color w:val="000000"/>
          <w:sz w:val="28"/>
        </w:rPr>
        <w:t>сан |_|_|_|_| Жыл |_| Б</w:t>
      </w:r>
      <w:r>
        <w:rPr>
          <w:rFonts w:ascii="Times New Roman"/>
          <w:b/>
          <w:i w:val="false"/>
          <w:color w:val="000000"/>
          <w:sz w:val="28"/>
        </w:rPr>
        <w:t>ө</w:t>
      </w:r>
      <w:r>
        <w:rPr>
          <w:rFonts w:ascii="Times New Roman"/>
          <w:b/>
          <w:i w:val="false"/>
          <w:color w:val="000000"/>
          <w:sz w:val="28"/>
        </w:rPr>
        <w:t>лім</w:t>
      </w:r>
    </w:p>
    <w:p>
      <w:pPr>
        <w:spacing w:after="0"/>
        <w:ind w:left="0"/>
        <w:jc w:val="both"/>
      </w:pPr>
      <w:r>
        <w:rPr>
          <w:rFonts w:ascii="Times New Roman"/>
          <w:b w:val="false"/>
          <w:i w:val="false"/>
          <w:color w:val="000000"/>
          <w:sz w:val="28"/>
        </w:rPr>
        <w:t>1. АУМАҚТЫҢ (ЕЛДІ МЕКЕННІҢ) АТАУЫ________________________________</w:t>
      </w:r>
      <w:r>
        <w:br/>
      </w:r>
      <w:r>
        <w:rPr>
          <w:rFonts w:ascii="Times New Roman"/>
          <w:b w:val="false"/>
          <w:i w:val="false"/>
          <w:color w:val="000000"/>
          <w:sz w:val="28"/>
        </w:rPr>
        <w:t>
                                                 _ _ _ _ _ _ _ _ _</w:t>
      </w:r>
      <w:r>
        <w:br/>
      </w:r>
      <w:r>
        <w:rPr>
          <w:rFonts w:ascii="Times New Roman"/>
          <w:b w:val="false"/>
          <w:i w:val="false"/>
          <w:color w:val="000000"/>
          <w:sz w:val="28"/>
        </w:rPr>
        <w:t>
2. ӘАОЖ</w:t>
      </w:r>
      <w:r>
        <w:rPr>
          <w:rFonts w:ascii="Times New Roman"/>
          <w:b w:val="false"/>
          <w:i w:val="false"/>
          <w:color w:val="000000"/>
          <w:vertAlign w:val="superscript"/>
        </w:rPr>
        <w:t>*</w:t>
      </w:r>
      <w:r>
        <w:rPr>
          <w:rFonts w:ascii="Times New Roman"/>
          <w:b w:val="false"/>
          <w:i w:val="false"/>
          <w:color w:val="000000"/>
          <w:sz w:val="28"/>
        </w:rPr>
        <w:t xml:space="preserve"> БОЙЫНША ЕЛДІ МЕКЕННІҢ КОДЫ.............|_|_|_|_|_|_|_|_|_|</w:t>
      </w:r>
      <w:r>
        <w:br/>
      </w:r>
      <w:r>
        <w:rPr>
          <w:rFonts w:ascii="Times New Roman"/>
          <w:b w:val="false"/>
          <w:i w:val="false"/>
          <w:color w:val="000000"/>
          <w:sz w:val="28"/>
        </w:rPr>
        <w:t xml:space="preserve">
                                                                 _ </w:t>
      </w:r>
      <w:r>
        <w:br/>
      </w:r>
      <w:r>
        <w:rPr>
          <w:rFonts w:ascii="Times New Roman"/>
          <w:b w:val="false"/>
          <w:i w:val="false"/>
          <w:color w:val="000000"/>
          <w:sz w:val="28"/>
        </w:rPr>
        <w:t>
3. ЕЛДІ МЕКЕН ТИПІНІҢ КОДЫ (1-қала, 2-ауыл)......................|_|</w:t>
      </w:r>
      <w:r>
        <w:br/>
      </w:r>
      <w:r>
        <w:rPr>
          <w:rFonts w:ascii="Times New Roman"/>
          <w:b w:val="false"/>
          <w:i w:val="false"/>
          <w:color w:val="000000"/>
          <w:sz w:val="28"/>
        </w:rPr>
        <w:t>
                                               _ _ _ _ _ _ _ _ _ _</w:t>
      </w:r>
      <w:r>
        <w:br/>
      </w:r>
      <w:r>
        <w:rPr>
          <w:rFonts w:ascii="Times New Roman"/>
          <w:b w:val="false"/>
          <w:i w:val="false"/>
          <w:color w:val="000000"/>
          <w:sz w:val="28"/>
        </w:rPr>
        <w:t>
4. ҮЙ ШАРУАШЫЛЫҒЫНЫҢ КОДЫ.....................|_|_|_|_|_|_|_|_|_|_|</w:t>
      </w:r>
      <w:r>
        <w:br/>
      </w:r>
      <w:r>
        <w:rPr>
          <w:rFonts w:ascii="Times New Roman"/>
          <w:b w:val="false"/>
          <w:i w:val="false"/>
          <w:color w:val="000000"/>
          <w:sz w:val="28"/>
        </w:rPr>
        <w:t>
5. ПІКІРТЕРІМ ЖҮРГІЗУГЕ УӘКІЛЕТТІ ТҰЛҒАНЫҢ (БҰДАН ӘРІ – ИНТЕРВЬЮЕР)</w:t>
      </w:r>
      <w:r>
        <w:br/>
      </w:r>
      <w:r>
        <w:rPr>
          <w:rFonts w:ascii="Times New Roman"/>
          <w:b w:val="false"/>
          <w:i w:val="false"/>
          <w:color w:val="000000"/>
          <w:sz w:val="28"/>
        </w:rPr>
        <w:t>
                                                 _ _ _ _ _ _ _ _ _  КОДЫ............................................|_|_|_|_|_|_|_|_|_|</w:t>
      </w:r>
      <w:r>
        <w:br/>
      </w:r>
      <w:r>
        <w:rPr>
          <w:rFonts w:ascii="Times New Roman"/>
          <w:b w:val="false"/>
          <w:i w:val="false"/>
          <w:color w:val="000000"/>
          <w:sz w:val="28"/>
        </w:rPr>
        <w:t>
                      _ _       _ _       _ _ _ _</w:t>
      </w:r>
      <w:r>
        <w:br/>
      </w:r>
      <w:r>
        <w:rPr>
          <w:rFonts w:ascii="Times New Roman"/>
          <w:b w:val="false"/>
          <w:i w:val="false"/>
          <w:color w:val="000000"/>
          <w:sz w:val="28"/>
        </w:rPr>
        <w:t>
БАСЫ            күні |_|_| айы |_|_| жыл |_|_|_|_|</w:t>
      </w:r>
      <w:r>
        <w:br/>
      </w:r>
      <w:r>
        <w:rPr>
          <w:rFonts w:ascii="Times New Roman"/>
          <w:b w:val="false"/>
          <w:i w:val="false"/>
          <w:color w:val="000000"/>
          <w:sz w:val="28"/>
        </w:rPr>
        <w:t>
                      _ _       _ _       _ _ _ _</w:t>
      </w:r>
      <w:r>
        <w:br/>
      </w:r>
      <w:r>
        <w:rPr>
          <w:rFonts w:ascii="Times New Roman"/>
          <w:b w:val="false"/>
          <w:i w:val="false"/>
          <w:color w:val="000000"/>
          <w:sz w:val="28"/>
        </w:rPr>
        <w:t>
СОҢЫ            күні |_|_| айы |_|_| жыл |_|_|_|_|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Қ</w:t>
      </w:r>
      <w:r>
        <w:rPr>
          <w:rFonts w:ascii="Times New Roman"/>
          <w:b w:val="false"/>
          <w:i w:val="false"/>
          <w:color w:val="000000"/>
          <w:sz w:val="28"/>
        </w:rPr>
        <w:t xml:space="preserve">Р МЖ 11-2009 </w:t>
      </w:r>
      <w:r>
        <w:rPr>
          <w:rFonts w:ascii="Times New Roman"/>
          <w:b w:val="false"/>
          <w:i w:val="false"/>
          <w:color w:val="000000"/>
          <w:sz w:val="28"/>
        </w:rPr>
        <w:t>Ә</w:t>
      </w:r>
      <w:r>
        <w:rPr>
          <w:rFonts w:ascii="Times New Roman"/>
          <w:b w:val="false"/>
          <w:i w:val="false"/>
          <w:color w:val="000000"/>
          <w:sz w:val="28"/>
        </w:rPr>
        <w:t>кімшілік-аума</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объектілер жіктеуіші</w:t>
      </w:r>
    </w:p>
    <w:p>
      <w:pPr>
        <w:spacing w:after="0"/>
        <w:ind w:left="0"/>
        <w:jc w:val="both"/>
      </w:pPr>
      <w:r>
        <w:rPr>
          <w:rFonts w:ascii="Times New Roman"/>
          <w:b/>
          <w:i w:val="false"/>
          <w:color w:val="000000"/>
          <w:sz w:val="28"/>
        </w:rPr>
        <w:t>      Құрметті респондент, Сізден К</w:t>
      </w:r>
      <w:r>
        <w:rPr>
          <w:rFonts w:ascii="Times New Roman"/>
          <w:b/>
          <w:i w:val="false"/>
          <w:color w:val="000000"/>
          <w:sz w:val="28"/>
        </w:rPr>
        <w:t>ү</w:t>
      </w:r>
      <w:r>
        <w:rPr>
          <w:rFonts w:ascii="Times New Roman"/>
          <w:b/>
          <w:i w:val="false"/>
          <w:color w:val="000000"/>
          <w:sz w:val="28"/>
        </w:rPr>
        <w:t>нделікті толтыру кезінде интервьюерге к</w:t>
      </w:r>
      <w:r>
        <w:rPr>
          <w:rFonts w:ascii="Times New Roman"/>
          <w:b/>
          <w:i w:val="false"/>
          <w:color w:val="000000"/>
          <w:sz w:val="28"/>
        </w:rPr>
        <w:t>ө</w:t>
      </w:r>
      <w:r>
        <w:rPr>
          <w:rFonts w:ascii="Times New Roman"/>
          <w:b/>
          <w:i w:val="false"/>
          <w:color w:val="000000"/>
          <w:sz w:val="28"/>
        </w:rPr>
        <w:t>мек беруге ж</w:t>
      </w:r>
      <w:r>
        <w:rPr>
          <w:rFonts w:ascii="Times New Roman"/>
          <w:b/>
          <w:i w:val="false"/>
          <w:color w:val="000000"/>
          <w:sz w:val="28"/>
        </w:rPr>
        <w:t>ә</w:t>
      </w:r>
      <w:r>
        <w:rPr>
          <w:rFonts w:ascii="Times New Roman"/>
          <w:b/>
          <w:i w:val="false"/>
          <w:color w:val="000000"/>
          <w:sz w:val="28"/>
        </w:rPr>
        <w:t xml:space="preserve">не </w:t>
      </w:r>
      <w:r>
        <w:rPr>
          <w:rFonts w:ascii="Times New Roman"/>
          <w:b/>
          <w:i w:val="false"/>
          <w:color w:val="000000"/>
          <w:sz w:val="28"/>
        </w:rPr>
        <w:t>қ</w:t>
      </w:r>
      <w:r>
        <w:rPr>
          <w:rFonts w:ascii="Times New Roman"/>
          <w:b/>
          <w:i w:val="false"/>
          <w:color w:val="000000"/>
          <w:sz w:val="28"/>
        </w:rPr>
        <w:t>оса берілген н</w:t>
      </w:r>
      <w:r>
        <w:rPr>
          <w:rFonts w:ascii="Times New Roman"/>
          <w:b/>
          <w:i w:val="false"/>
          <w:color w:val="000000"/>
          <w:sz w:val="28"/>
        </w:rPr>
        <w:t>ұ</w:t>
      </w:r>
      <w:r>
        <w:rPr>
          <w:rFonts w:ascii="Times New Roman"/>
          <w:b/>
          <w:i w:val="false"/>
          <w:color w:val="000000"/>
          <w:sz w:val="28"/>
        </w:rPr>
        <w:t>с</w:t>
      </w:r>
      <w:r>
        <w:rPr>
          <w:rFonts w:ascii="Times New Roman"/>
          <w:b/>
          <w:i w:val="false"/>
          <w:color w:val="000000"/>
          <w:sz w:val="28"/>
        </w:rPr>
        <w:t>қ</w:t>
      </w:r>
      <w:r>
        <w:rPr>
          <w:rFonts w:ascii="Times New Roman"/>
          <w:b/>
          <w:i w:val="false"/>
          <w:color w:val="000000"/>
          <w:sz w:val="28"/>
        </w:rPr>
        <w:t>аулы</w:t>
      </w:r>
      <w:r>
        <w:rPr>
          <w:rFonts w:ascii="Times New Roman"/>
          <w:b/>
          <w:i w:val="false"/>
          <w:color w:val="000000"/>
          <w:sz w:val="28"/>
        </w:rPr>
        <w:t>қ</w:t>
      </w:r>
      <w:r>
        <w:rPr>
          <w:rFonts w:ascii="Times New Roman"/>
          <w:b/>
          <w:i w:val="false"/>
          <w:color w:val="000000"/>
          <w:sz w:val="28"/>
        </w:rPr>
        <w:t>ты басшылы</w:t>
      </w:r>
      <w:r>
        <w:rPr>
          <w:rFonts w:ascii="Times New Roman"/>
          <w:b/>
          <w:i w:val="false"/>
          <w:color w:val="000000"/>
          <w:sz w:val="28"/>
        </w:rPr>
        <w:t>ққ</w:t>
      </w:r>
      <w:r>
        <w:rPr>
          <w:rFonts w:ascii="Times New Roman"/>
          <w:b/>
          <w:i w:val="false"/>
          <w:color w:val="000000"/>
          <w:sz w:val="28"/>
        </w:rPr>
        <w:t>а алуы</w:t>
      </w:r>
      <w:r>
        <w:rPr>
          <w:rFonts w:ascii="Times New Roman"/>
          <w:b/>
          <w:i w:val="false"/>
          <w:color w:val="000000"/>
          <w:sz w:val="28"/>
        </w:rPr>
        <w:t>ң</w:t>
      </w:r>
      <w:r>
        <w:rPr>
          <w:rFonts w:ascii="Times New Roman"/>
          <w:b/>
          <w:i w:val="false"/>
          <w:color w:val="000000"/>
          <w:sz w:val="28"/>
        </w:rPr>
        <w:t>ызды с</w:t>
      </w:r>
      <w:r>
        <w:rPr>
          <w:rFonts w:ascii="Times New Roman"/>
          <w:b/>
          <w:i w:val="false"/>
          <w:color w:val="000000"/>
          <w:sz w:val="28"/>
        </w:rPr>
        <w:t>ұ</w:t>
      </w:r>
      <w:r>
        <w:rPr>
          <w:rFonts w:ascii="Times New Roman"/>
          <w:b/>
          <w:i w:val="false"/>
          <w:color w:val="000000"/>
          <w:sz w:val="28"/>
        </w:rPr>
        <w:t>раймыз!</w:t>
      </w:r>
    </w:p>
    <w:p>
      <w:pPr>
        <w:spacing w:after="0"/>
        <w:ind w:left="0"/>
        <w:jc w:val="both"/>
      </w:pPr>
      <w:r>
        <w:rPr>
          <w:rFonts w:ascii="Times New Roman"/>
          <w:b w:val="false"/>
          <w:i w:val="false"/>
          <w:color w:val="000000"/>
          <w:sz w:val="28"/>
        </w:rPr>
        <w:t>_________«___»______20___ж.       Осы күні қатысқан адамдар саны_____</w:t>
      </w:r>
      <w:r>
        <w:br/>
      </w:r>
      <w:r>
        <w:rPr>
          <w:rFonts w:ascii="Times New Roman"/>
          <w:b w:val="false"/>
          <w:i w:val="false"/>
          <w:color w:val="000000"/>
          <w:sz w:val="28"/>
        </w:rPr>
        <w:t>
_</w:t>
      </w:r>
      <w:r>
        <w:br/>
      </w:r>
      <w:r>
        <w:rPr>
          <w:rFonts w:ascii="Times New Roman"/>
          <w:b w:val="false"/>
          <w:i w:val="false"/>
          <w:color w:val="000000"/>
          <w:sz w:val="28"/>
        </w:rPr>
        <w:t>
|_| (Толтырылмаған кодтың себебі интервьюермен ұсынылады)</w:t>
      </w:r>
    </w:p>
    <w:bookmarkStart w:name="z5" w:id="3"/>
    <w:p>
      <w:pPr>
        <w:spacing w:after="0"/>
        <w:ind w:left="0"/>
        <w:jc w:val="left"/>
      </w:pPr>
      <w:r>
        <w:rPr>
          <w:rFonts w:ascii="Times New Roman"/>
          <w:b/>
          <w:i w:val="false"/>
          <w:color w:val="000000"/>
        </w:rPr>
        <w:t xml:space="preserve"> 
1. Азық-түлік тауарларын, алкогольді және алкогольсіз сусындар мен темекі өнімдерін сатып алу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641"/>
        <w:gridCol w:w="1597"/>
        <w:gridCol w:w="2366"/>
        <w:gridCol w:w="2498"/>
        <w:gridCol w:w="915"/>
        <w:gridCol w:w="1817"/>
        <w:gridCol w:w="1533"/>
      </w:tblGrid>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 (инте рвьюермен толты рылады)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басқасы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2 - қайта өңдеу</w:t>
            </w:r>
            <w:r>
              <w:br/>
            </w:r>
            <w:r>
              <w:rPr>
                <w:rFonts w:ascii="Times New Roman"/>
                <w:b w:val="false"/>
                <w:i w:val="false"/>
                <w:color w:val="000000"/>
                <w:sz w:val="20"/>
              </w:rPr>
              <w:t>
</w:t>
            </w:r>
            <w:r>
              <w:rPr>
                <w:rFonts w:ascii="Times New Roman"/>
                <w:b w:val="false"/>
                <w:i w:val="false"/>
                <w:color w:val="000000"/>
                <w:sz w:val="20"/>
              </w:rPr>
              <w:t>3 - сыйлық</w:t>
            </w:r>
            <w:r>
              <w:br/>
            </w:r>
            <w:r>
              <w:rPr>
                <w:rFonts w:ascii="Times New Roman"/>
                <w:b w:val="false"/>
                <w:i w:val="false"/>
                <w:color w:val="000000"/>
                <w:sz w:val="20"/>
              </w:rPr>
              <w:t>
</w:t>
            </w:r>
            <w:r>
              <w:rPr>
                <w:rFonts w:ascii="Times New Roman"/>
                <w:b w:val="false"/>
                <w:i w:val="false"/>
                <w:color w:val="000000"/>
                <w:sz w:val="20"/>
              </w:rPr>
              <w:t>9 - басқасы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rPr>
                <w:rFonts w:ascii="Times New Roman"/>
                <w:b w:val="false"/>
                <w:i w:val="false"/>
                <w:color w:val="000000"/>
                <w:vertAlign w:val="superscript"/>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 (теңге)</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Жауапты</w:t>
      </w:r>
      <w:r>
        <w:rPr>
          <w:rFonts w:ascii="Times New Roman"/>
          <w:b w:val="false"/>
          <w:i w:val="false"/>
          <w:color w:val="000000"/>
          <w:sz w:val="28"/>
        </w:rPr>
        <w:t>ң</w:t>
      </w:r>
      <w:r>
        <w:rPr>
          <w:rFonts w:ascii="Times New Roman"/>
          <w:b w:val="false"/>
          <w:i w:val="false"/>
          <w:color w:val="000000"/>
          <w:sz w:val="28"/>
        </w:rPr>
        <w:t xml:space="preserve"> бір н</w:t>
      </w:r>
      <w:r>
        <w:rPr>
          <w:rFonts w:ascii="Times New Roman"/>
          <w:b w:val="false"/>
          <w:i w:val="false"/>
          <w:color w:val="000000"/>
          <w:sz w:val="28"/>
        </w:rPr>
        <w:t>ұ</w:t>
      </w:r>
      <w:r>
        <w:rPr>
          <w:rFonts w:ascii="Times New Roman"/>
          <w:b w:val="false"/>
          <w:i w:val="false"/>
          <w:color w:val="000000"/>
          <w:sz w:val="28"/>
        </w:rPr>
        <w:t>с</w:t>
      </w:r>
      <w:r>
        <w:rPr>
          <w:rFonts w:ascii="Times New Roman"/>
          <w:b w:val="false"/>
          <w:i w:val="false"/>
          <w:color w:val="000000"/>
          <w:sz w:val="28"/>
        </w:rPr>
        <w:t>қ</w:t>
      </w:r>
      <w:r>
        <w:rPr>
          <w:rFonts w:ascii="Times New Roman"/>
          <w:b w:val="false"/>
          <w:i w:val="false"/>
          <w:color w:val="000000"/>
          <w:sz w:val="28"/>
        </w:rPr>
        <w:t>асын та</w:t>
      </w:r>
      <w:r>
        <w:rPr>
          <w:rFonts w:ascii="Times New Roman"/>
          <w:b w:val="false"/>
          <w:i w:val="false"/>
          <w:color w:val="000000"/>
          <w:sz w:val="28"/>
        </w:rPr>
        <w:t>ң</w:t>
      </w:r>
      <w:r>
        <w:rPr>
          <w:rFonts w:ascii="Times New Roman"/>
          <w:b w:val="false"/>
          <w:i w:val="false"/>
          <w:color w:val="000000"/>
          <w:sz w:val="28"/>
        </w:rPr>
        <w:t>да</w:t>
      </w:r>
      <w:r>
        <w:rPr>
          <w:rFonts w:ascii="Times New Roman"/>
          <w:b w:val="false"/>
          <w:i w:val="false"/>
          <w:color w:val="000000"/>
          <w:sz w:val="28"/>
        </w:rPr>
        <w:t>ң</w:t>
      </w:r>
      <w:r>
        <w:rPr>
          <w:rFonts w:ascii="Times New Roman"/>
          <w:b w:val="false"/>
          <w:i w:val="false"/>
          <w:color w:val="000000"/>
          <w:sz w:val="28"/>
        </w:rPr>
        <w:t>ыз ж</w:t>
      </w:r>
      <w:r>
        <w:rPr>
          <w:rFonts w:ascii="Times New Roman"/>
          <w:b w:val="false"/>
          <w:i w:val="false"/>
          <w:color w:val="000000"/>
          <w:sz w:val="28"/>
        </w:rPr>
        <w:t>ә</w:t>
      </w:r>
      <w:r>
        <w:rPr>
          <w:rFonts w:ascii="Times New Roman"/>
          <w:b w:val="false"/>
          <w:i w:val="false"/>
          <w:color w:val="000000"/>
          <w:sz w:val="28"/>
        </w:rPr>
        <w:t>не д</w:t>
      </w:r>
      <w:r>
        <w:rPr>
          <w:rFonts w:ascii="Times New Roman"/>
          <w:b w:val="false"/>
          <w:i w:val="false"/>
          <w:color w:val="000000"/>
          <w:sz w:val="28"/>
        </w:rPr>
        <w:t>өң</w:t>
      </w:r>
      <w:r>
        <w:rPr>
          <w:rFonts w:ascii="Times New Roman"/>
          <w:b w:val="false"/>
          <w:i w:val="false"/>
          <w:color w:val="000000"/>
          <w:sz w:val="28"/>
        </w:rPr>
        <w:t xml:space="preserve">гелектеп </w:t>
      </w:r>
      <w:r>
        <w:rPr>
          <w:rFonts w:ascii="Times New Roman"/>
          <w:b w:val="false"/>
          <w:i w:val="false"/>
          <w:color w:val="000000"/>
          <w:sz w:val="28"/>
        </w:rPr>
        <w:t>қ</w:t>
      </w:r>
      <w:r>
        <w:rPr>
          <w:rFonts w:ascii="Times New Roman"/>
          <w:b w:val="false"/>
          <w:i w:val="false"/>
          <w:color w:val="000000"/>
          <w:sz w:val="28"/>
        </w:rPr>
        <w:t>орша</w:t>
      </w:r>
      <w:r>
        <w:rPr>
          <w:rFonts w:ascii="Times New Roman"/>
          <w:b w:val="false"/>
          <w:i w:val="false"/>
          <w:color w:val="000000"/>
          <w:sz w:val="28"/>
        </w:rPr>
        <w:t>ң</w:t>
      </w:r>
      <w:r>
        <w:rPr>
          <w:rFonts w:ascii="Times New Roman"/>
          <w:b w:val="false"/>
          <w:i w:val="false"/>
          <w:color w:val="000000"/>
          <w:sz w:val="28"/>
        </w:rPr>
        <w:t>ыз</w:t>
      </w:r>
    </w:p>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2. Үйден тыс тамақтану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494"/>
        <w:gridCol w:w="5875"/>
      </w:tblGrid>
      <w:tr>
        <w:trPr>
          <w:trHeight w:val="4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Тамақтануға қанша шығыс жұмсалды? (теңге)</w:t>
            </w: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кафе, бар</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Жеткізіліммен ас</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түскі астары І</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Басқасы</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 xml:space="preserve">3. Жеке </w:t>
      </w:r>
      <w:r>
        <w:rPr>
          <w:rFonts w:ascii="Times New Roman"/>
          <w:b/>
          <w:i w:val="false"/>
          <w:color w:val="000000"/>
          <w:sz w:val="28"/>
        </w:rPr>
        <w:t>қ</w:t>
      </w:r>
      <w:r>
        <w:rPr>
          <w:rFonts w:ascii="Times New Roman"/>
          <w:b/>
          <w:i w:val="false"/>
          <w:color w:val="000000"/>
          <w:sz w:val="28"/>
        </w:rPr>
        <w:t>осал</w:t>
      </w:r>
      <w:r>
        <w:rPr>
          <w:rFonts w:ascii="Times New Roman"/>
          <w:b/>
          <w:i w:val="false"/>
          <w:color w:val="000000"/>
          <w:sz w:val="28"/>
        </w:rPr>
        <w:t>қ</w:t>
      </w:r>
      <w:r>
        <w:rPr>
          <w:rFonts w:ascii="Times New Roman"/>
          <w:b/>
          <w:i w:val="false"/>
          <w:color w:val="000000"/>
          <w:sz w:val="28"/>
        </w:rPr>
        <w:t>ы шаруашылы</w:t>
      </w:r>
      <w:r>
        <w:rPr>
          <w:rFonts w:ascii="Times New Roman"/>
          <w:b/>
          <w:i w:val="false"/>
          <w:color w:val="000000"/>
          <w:sz w:val="28"/>
        </w:rPr>
        <w:t>қ</w:t>
      </w:r>
      <w:r>
        <w:rPr>
          <w:rFonts w:ascii="Times New Roman"/>
          <w:b/>
          <w:i w:val="false"/>
          <w:color w:val="000000"/>
          <w:sz w:val="28"/>
        </w:rPr>
        <w:t>тан немесе сыйлы</w:t>
      </w:r>
      <w:r>
        <w:rPr>
          <w:rFonts w:ascii="Times New Roman"/>
          <w:b/>
          <w:i w:val="false"/>
          <w:color w:val="000000"/>
          <w:sz w:val="28"/>
        </w:rPr>
        <w:t>ққ</w:t>
      </w:r>
      <w:r>
        <w:rPr>
          <w:rFonts w:ascii="Times New Roman"/>
          <w:b/>
          <w:i w:val="false"/>
          <w:color w:val="000000"/>
          <w:sz w:val="28"/>
        </w:rPr>
        <w:t>а (осы к</w:t>
      </w:r>
      <w:r>
        <w:rPr>
          <w:rFonts w:ascii="Times New Roman"/>
          <w:b/>
          <w:i w:val="false"/>
          <w:color w:val="000000"/>
          <w:sz w:val="28"/>
        </w:rPr>
        <w:t>ү</w:t>
      </w:r>
      <w:r>
        <w:rPr>
          <w:rFonts w:ascii="Times New Roman"/>
          <w:b/>
          <w:i w:val="false"/>
          <w:color w:val="000000"/>
          <w:sz w:val="28"/>
        </w:rPr>
        <w:t>ні т</w:t>
      </w:r>
      <w:r>
        <w:rPr>
          <w:rFonts w:ascii="Times New Roman"/>
          <w:b/>
          <w:i w:val="false"/>
          <w:color w:val="000000"/>
          <w:sz w:val="28"/>
        </w:rPr>
        <w:t>ұ</w:t>
      </w:r>
      <w:r>
        <w:rPr>
          <w:rFonts w:ascii="Times New Roman"/>
          <w:b/>
          <w:i w:val="false"/>
          <w:color w:val="000000"/>
          <w:sz w:val="28"/>
        </w:rPr>
        <w:t>тыныл</w:t>
      </w:r>
      <w:r>
        <w:rPr>
          <w:rFonts w:ascii="Times New Roman"/>
          <w:b/>
          <w:i w:val="false"/>
          <w:color w:val="000000"/>
          <w:sz w:val="28"/>
        </w:rPr>
        <w:t>ғ</w:t>
      </w:r>
      <w:r>
        <w:rPr>
          <w:rFonts w:ascii="Times New Roman"/>
          <w:b/>
          <w:i w:val="false"/>
          <w:color w:val="000000"/>
          <w:sz w:val="28"/>
        </w:rPr>
        <w:t>ан) тегін алын</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ө</w:t>
      </w:r>
      <w:r>
        <w:rPr>
          <w:rFonts w:ascii="Times New Roman"/>
          <w:b/>
          <w:i w:val="false"/>
          <w:color w:val="000000"/>
          <w:sz w:val="28"/>
        </w:rPr>
        <w:t>німдер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503"/>
        <w:gridCol w:w="2819"/>
        <w:gridCol w:w="3389"/>
        <w:gridCol w:w="3622"/>
      </w:tblGrid>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(интервьюермен толтырылады)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күні шамамен қанша тұтынылды?</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rPr>
                <w:rFonts w:ascii="Times New Roman"/>
                <w:b w:val="false"/>
                <w:i w:val="false"/>
                <w:color w:val="000000"/>
                <w:vertAlign w:val="superscript"/>
              </w:rPr>
              <w:t>1</w:t>
            </w: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1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 w:id="6"/>
    <w:p>
      <w:pPr>
        <w:spacing w:after="0"/>
        <w:ind w:left="0"/>
        <w:jc w:val="both"/>
      </w:pPr>
      <w:r>
        <w:rPr>
          <w:rFonts w:ascii="Times New Roman"/>
          <w:b w:val="false"/>
          <w:i w:val="false"/>
          <w:color w:val="000000"/>
          <w:sz w:val="28"/>
        </w:rPr>
        <w:t>
</w:t>
      </w:r>
      <w:r>
        <w:rPr>
          <w:rFonts w:ascii="Times New Roman"/>
          <w:b/>
          <w:i w:val="false"/>
          <w:color w:val="000000"/>
          <w:sz w:val="28"/>
        </w:rPr>
        <w:t xml:space="preserve">4. </w:t>
      </w:r>
      <w:r>
        <w:rPr>
          <w:rFonts w:ascii="Times New Roman"/>
          <w:b/>
          <w:i w:val="false"/>
          <w:color w:val="000000"/>
          <w:sz w:val="28"/>
        </w:rPr>
        <w:t>Ү</w:t>
      </w:r>
      <w:r>
        <w:rPr>
          <w:rFonts w:ascii="Times New Roman"/>
          <w:b/>
          <w:i w:val="false"/>
          <w:color w:val="000000"/>
          <w:sz w:val="28"/>
        </w:rPr>
        <w:t xml:space="preserve">й жануарларын (мал </w:t>
      </w:r>
      <w:r>
        <w:rPr>
          <w:rFonts w:ascii="Times New Roman"/>
          <w:b/>
          <w:i w:val="false"/>
          <w:color w:val="000000"/>
          <w:sz w:val="28"/>
        </w:rPr>
        <w:t>ү</w:t>
      </w:r>
      <w:r>
        <w:rPr>
          <w:rFonts w:ascii="Times New Roman"/>
          <w:b/>
          <w:i w:val="false"/>
          <w:color w:val="000000"/>
          <w:sz w:val="28"/>
        </w:rPr>
        <w:t>шін емес) азы</w:t>
      </w:r>
      <w:r>
        <w:rPr>
          <w:rFonts w:ascii="Times New Roman"/>
          <w:b/>
          <w:i w:val="false"/>
          <w:color w:val="000000"/>
          <w:sz w:val="28"/>
        </w:rPr>
        <w:t>қ</w:t>
      </w:r>
      <w:r>
        <w:rPr>
          <w:rFonts w:ascii="Times New Roman"/>
          <w:b/>
          <w:i w:val="false"/>
          <w:color w:val="000000"/>
          <w:sz w:val="28"/>
        </w:rPr>
        <w:t>тандыру</w:t>
      </w:r>
      <w:r>
        <w:rPr>
          <w:rFonts w:ascii="Times New Roman"/>
          <w:b/>
          <w:i w:val="false"/>
          <w:color w:val="000000"/>
          <w:sz w:val="28"/>
        </w:rPr>
        <w:t>ғ</w:t>
      </w:r>
      <w:r>
        <w:rPr>
          <w:rFonts w:ascii="Times New Roman"/>
          <w:b/>
          <w:i w:val="false"/>
          <w:color w:val="000000"/>
          <w:sz w:val="28"/>
        </w:rPr>
        <w:t>а арнал</w:t>
      </w:r>
      <w:r>
        <w:rPr>
          <w:rFonts w:ascii="Times New Roman"/>
          <w:b/>
          <w:i w:val="false"/>
          <w:color w:val="000000"/>
          <w:sz w:val="28"/>
        </w:rPr>
        <w:t>ғ</w:t>
      </w:r>
      <w:r>
        <w:rPr>
          <w:rFonts w:ascii="Times New Roman"/>
          <w:b/>
          <w:i w:val="false"/>
          <w:color w:val="000000"/>
          <w:sz w:val="28"/>
        </w:rPr>
        <w:t>ан азы</w:t>
      </w:r>
      <w:r>
        <w:rPr>
          <w:rFonts w:ascii="Times New Roman"/>
          <w:b/>
          <w:i w:val="false"/>
          <w:color w:val="000000"/>
          <w:sz w:val="28"/>
        </w:rPr>
        <w:t>қ</w:t>
      </w:r>
      <w:r>
        <w:rPr>
          <w:rFonts w:ascii="Times New Roman"/>
          <w:b/>
          <w:i w:val="false"/>
          <w:color w:val="000000"/>
          <w:sz w:val="28"/>
        </w:rPr>
        <w:t>-т</w:t>
      </w:r>
      <w:r>
        <w:rPr>
          <w:rFonts w:ascii="Times New Roman"/>
          <w:b/>
          <w:i w:val="false"/>
          <w:color w:val="000000"/>
          <w:sz w:val="28"/>
        </w:rPr>
        <w:t>ү</w:t>
      </w:r>
      <w:r>
        <w:rPr>
          <w:rFonts w:ascii="Times New Roman"/>
          <w:b/>
          <w:i w:val="false"/>
          <w:color w:val="000000"/>
          <w:sz w:val="28"/>
        </w:rPr>
        <w:t>лік тауарларын сатып алу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4560"/>
        <w:gridCol w:w="4934"/>
      </w:tblGrid>
      <w:tr>
        <w:trPr>
          <w:trHeight w:val="43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(толтырылмайды)</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 (теңге)</w:t>
            </w:r>
          </w:p>
        </w:tc>
      </w:tr>
      <w:tr>
        <w:trPr>
          <w:trHeight w:val="21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Жауаптың бір н</w:t>
      </w:r>
      <w:r>
        <w:rPr>
          <w:rFonts w:ascii="Times New Roman"/>
          <w:b w:val="false"/>
          <w:i w:val="false"/>
          <w:color w:val="000000"/>
          <w:sz w:val="28"/>
        </w:rPr>
        <w:t>ұ</w:t>
      </w:r>
      <w:r>
        <w:rPr>
          <w:rFonts w:ascii="Times New Roman"/>
          <w:b w:val="false"/>
          <w:i w:val="false"/>
          <w:color w:val="000000"/>
          <w:sz w:val="28"/>
        </w:rPr>
        <w:t>с</w:t>
      </w:r>
      <w:r>
        <w:rPr>
          <w:rFonts w:ascii="Times New Roman"/>
          <w:b w:val="false"/>
          <w:i w:val="false"/>
          <w:color w:val="000000"/>
          <w:sz w:val="28"/>
        </w:rPr>
        <w:t>қ</w:t>
      </w:r>
      <w:r>
        <w:rPr>
          <w:rFonts w:ascii="Times New Roman"/>
          <w:b w:val="false"/>
          <w:i w:val="false"/>
          <w:color w:val="000000"/>
          <w:sz w:val="28"/>
        </w:rPr>
        <w:t>асын та</w:t>
      </w:r>
      <w:r>
        <w:rPr>
          <w:rFonts w:ascii="Times New Roman"/>
          <w:b w:val="false"/>
          <w:i w:val="false"/>
          <w:color w:val="000000"/>
          <w:sz w:val="28"/>
        </w:rPr>
        <w:t>ң</w:t>
      </w:r>
      <w:r>
        <w:rPr>
          <w:rFonts w:ascii="Times New Roman"/>
          <w:b w:val="false"/>
          <w:i w:val="false"/>
          <w:color w:val="000000"/>
          <w:sz w:val="28"/>
        </w:rPr>
        <w:t>да</w:t>
      </w:r>
      <w:r>
        <w:rPr>
          <w:rFonts w:ascii="Times New Roman"/>
          <w:b w:val="false"/>
          <w:i w:val="false"/>
          <w:color w:val="000000"/>
          <w:sz w:val="28"/>
        </w:rPr>
        <w:t>ң</w:t>
      </w:r>
      <w:r>
        <w:rPr>
          <w:rFonts w:ascii="Times New Roman"/>
          <w:b w:val="false"/>
          <w:i w:val="false"/>
          <w:color w:val="000000"/>
          <w:sz w:val="28"/>
        </w:rPr>
        <w:t>ыз ж</w:t>
      </w:r>
      <w:r>
        <w:rPr>
          <w:rFonts w:ascii="Times New Roman"/>
          <w:b w:val="false"/>
          <w:i w:val="false"/>
          <w:color w:val="000000"/>
          <w:sz w:val="28"/>
        </w:rPr>
        <w:t>ә</w:t>
      </w:r>
      <w:r>
        <w:rPr>
          <w:rFonts w:ascii="Times New Roman"/>
          <w:b w:val="false"/>
          <w:i w:val="false"/>
          <w:color w:val="000000"/>
          <w:sz w:val="28"/>
        </w:rPr>
        <w:t>не д</w:t>
      </w:r>
      <w:r>
        <w:rPr>
          <w:rFonts w:ascii="Times New Roman"/>
          <w:b w:val="false"/>
          <w:i w:val="false"/>
          <w:color w:val="000000"/>
          <w:sz w:val="28"/>
        </w:rPr>
        <w:t>өң</w:t>
      </w:r>
      <w:r>
        <w:rPr>
          <w:rFonts w:ascii="Times New Roman"/>
          <w:b w:val="false"/>
          <w:i w:val="false"/>
          <w:color w:val="000000"/>
          <w:sz w:val="28"/>
        </w:rPr>
        <w:t xml:space="preserve">гелектеп </w:t>
      </w:r>
      <w:r>
        <w:rPr>
          <w:rFonts w:ascii="Times New Roman"/>
          <w:b w:val="false"/>
          <w:i w:val="false"/>
          <w:color w:val="000000"/>
          <w:sz w:val="28"/>
        </w:rPr>
        <w:t>қ</w:t>
      </w:r>
      <w:r>
        <w:rPr>
          <w:rFonts w:ascii="Times New Roman"/>
          <w:b w:val="false"/>
          <w:i w:val="false"/>
          <w:color w:val="000000"/>
          <w:sz w:val="28"/>
        </w:rPr>
        <w:t>орша</w:t>
      </w:r>
      <w:r>
        <w:rPr>
          <w:rFonts w:ascii="Times New Roman"/>
          <w:b w:val="false"/>
          <w:i w:val="false"/>
          <w:color w:val="000000"/>
          <w:sz w:val="28"/>
        </w:rPr>
        <w:t>ң</w:t>
      </w:r>
      <w:r>
        <w:rPr>
          <w:rFonts w:ascii="Times New Roman"/>
          <w:b w:val="false"/>
          <w:i w:val="false"/>
          <w:color w:val="000000"/>
          <w:sz w:val="28"/>
        </w:rPr>
        <w:t>ыз</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Ә</w:t>
      </w:r>
      <w:r>
        <w:rPr>
          <w:rFonts w:ascii="Times New Roman"/>
          <w:b w:val="false"/>
          <w:i w:val="false"/>
          <w:color w:val="000000"/>
          <w:sz w:val="28"/>
        </w:rPr>
        <w:t>рбір т</w:t>
      </w:r>
      <w:r>
        <w:rPr>
          <w:rFonts w:ascii="Times New Roman"/>
          <w:b w:val="false"/>
          <w:i w:val="false"/>
          <w:color w:val="000000"/>
          <w:sz w:val="28"/>
        </w:rPr>
        <w:t>ү</w:t>
      </w:r>
      <w:r>
        <w:rPr>
          <w:rFonts w:ascii="Times New Roman"/>
          <w:b w:val="false"/>
          <w:i w:val="false"/>
          <w:color w:val="000000"/>
          <w:sz w:val="28"/>
        </w:rPr>
        <w:t>скі асты</w:t>
      </w:r>
      <w:r>
        <w:rPr>
          <w:rFonts w:ascii="Times New Roman"/>
          <w:b w:val="false"/>
          <w:i w:val="false"/>
          <w:color w:val="000000"/>
          <w:sz w:val="28"/>
        </w:rPr>
        <w:t>ң құ</w:t>
      </w:r>
      <w:r>
        <w:rPr>
          <w:rFonts w:ascii="Times New Roman"/>
          <w:b w:val="false"/>
          <w:i w:val="false"/>
          <w:color w:val="000000"/>
          <w:sz w:val="28"/>
        </w:rPr>
        <w:t>нын ба</w:t>
      </w:r>
      <w:r>
        <w:rPr>
          <w:rFonts w:ascii="Times New Roman"/>
          <w:b w:val="false"/>
          <w:i w:val="false"/>
          <w:color w:val="000000"/>
          <w:sz w:val="28"/>
        </w:rPr>
        <w:t>ғ</w:t>
      </w:r>
      <w:r>
        <w:rPr>
          <w:rFonts w:ascii="Times New Roman"/>
          <w:b w:val="false"/>
          <w:i w:val="false"/>
          <w:color w:val="000000"/>
          <w:sz w:val="28"/>
        </w:rPr>
        <w:t>ала</w:t>
      </w:r>
      <w:r>
        <w:rPr>
          <w:rFonts w:ascii="Times New Roman"/>
          <w:b w:val="false"/>
          <w:i w:val="false"/>
          <w:color w:val="000000"/>
          <w:sz w:val="28"/>
        </w:rPr>
        <w:t>ң</w:t>
      </w:r>
      <w:r>
        <w:rPr>
          <w:rFonts w:ascii="Times New Roman"/>
          <w:b w:val="false"/>
          <w:i w:val="false"/>
          <w:color w:val="000000"/>
          <w:sz w:val="28"/>
        </w:rPr>
        <w:t>ыз, 1-ба</w:t>
      </w:r>
      <w:r>
        <w:rPr>
          <w:rFonts w:ascii="Times New Roman"/>
          <w:b w:val="false"/>
          <w:i w:val="false"/>
          <w:color w:val="000000"/>
          <w:sz w:val="28"/>
        </w:rPr>
        <w:t>ғ</w:t>
      </w:r>
      <w:r>
        <w:rPr>
          <w:rFonts w:ascii="Times New Roman"/>
          <w:b w:val="false"/>
          <w:i w:val="false"/>
          <w:color w:val="000000"/>
          <w:sz w:val="28"/>
        </w:rPr>
        <w:t>анда те</w:t>
      </w:r>
      <w:r>
        <w:rPr>
          <w:rFonts w:ascii="Times New Roman"/>
          <w:b w:val="false"/>
          <w:i w:val="false"/>
          <w:color w:val="000000"/>
          <w:sz w:val="28"/>
        </w:rPr>
        <w:t>ң</w:t>
      </w:r>
      <w:r>
        <w:rPr>
          <w:rFonts w:ascii="Times New Roman"/>
          <w:b w:val="false"/>
          <w:i w:val="false"/>
          <w:color w:val="000000"/>
          <w:sz w:val="28"/>
        </w:rPr>
        <w:t xml:space="preserve">ге </w:t>
      </w:r>
      <w:r>
        <w:rPr>
          <w:rFonts w:ascii="Times New Roman"/>
          <w:b w:val="false"/>
          <w:i w:val="false"/>
          <w:color w:val="000000"/>
          <w:sz w:val="28"/>
        </w:rPr>
        <w:t>құ</w:t>
      </w:r>
      <w:r>
        <w:rPr>
          <w:rFonts w:ascii="Times New Roman"/>
          <w:b w:val="false"/>
          <w:i w:val="false"/>
          <w:color w:val="000000"/>
          <w:sz w:val="28"/>
        </w:rPr>
        <w:t>нымен белгіле</w:t>
      </w:r>
      <w:r>
        <w:rPr>
          <w:rFonts w:ascii="Times New Roman"/>
          <w:b w:val="false"/>
          <w:i w:val="false"/>
          <w:color w:val="000000"/>
          <w:sz w:val="28"/>
        </w:rPr>
        <w:t>ң</w:t>
      </w:r>
      <w:r>
        <w:rPr>
          <w:rFonts w:ascii="Times New Roman"/>
          <w:b w:val="false"/>
          <w:i w:val="false"/>
          <w:color w:val="000000"/>
          <w:sz w:val="28"/>
        </w:rPr>
        <w:t>із</w:t>
      </w:r>
    </w:p>
    <w:bookmarkStart w:name="z15" w:id="7"/>
    <w:p>
      <w:pPr>
        <w:spacing w:after="0"/>
        <w:ind w:left="0"/>
        <w:jc w:val="both"/>
      </w:pPr>
      <w:r>
        <w:rPr>
          <w:rFonts w:ascii="Times New Roman"/>
          <w:b w:val="false"/>
          <w:i w:val="false"/>
          <w:color w:val="000000"/>
          <w:sz w:val="28"/>
        </w:rPr>
        <w:t>
</w:t>
      </w:r>
      <w:r>
        <w:rPr>
          <w:rFonts w:ascii="Times New Roman"/>
          <w:b/>
          <w:i w:val="false"/>
          <w:color w:val="000000"/>
          <w:sz w:val="28"/>
        </w:rPr>
        <w:t>5. К</w:t>
      </w:r>
      <w:r>
        <w:rPr>
          <w:rFonts w:ascii="Times New Roman"/>
          <w:b/>
          <w:i w:val="false"/>
          <w:color w:val="000000"/>
          <w:sz w:val="28"/>
        </w:rPr>
        <w:t>ү</w:t>
      </w:r>
      <w:r>
        <w:rPr>
          <w:rFonts w:ascii="Times New Roman"/>
          <w:b/>
          <w:i w:val="false"/>
          <w:color w:val="000000"/>
          <w:sz w:val="28"/>
        </w:rPr>
        <w:t>н сайын</w:t>
      </w:r>
      <w:r>
        <w:rPr>
          <w:rFonts w:ascii="Times New Roman"/>
          <w:b/>
          <w:i w:val="false"/>
          <w:color w:val="000000"/>
          <w:sz w:val="28"/>
        </w:rPr>
        <w:t>ғ</w:t>
      </w:r>
      <w:r>
        <w:rPr>
          <w:rFonts w:ascii="Times New Roman"/>
          <w:b/>
          <w:i w:val="false"/>
          <w:color w:val="000000"/>
          <w:sz w:val="28"/>
        </w:rPr>
        <w:t>ы с</w:t>
      </w:r>
      <w:r>
        <w:rPr>
          <w:rFonts w:ascii="Times New Roman"/>
          <w:b/>
          <w:i w:val="false"/>
          <w:color w:val="000000"/>
          <w:sz w:val="28"/>
        </w:rPr>
        <w:t>ұ</w:t>
      </w:r>
      <w:r>
        <w:rPr>
          <w:rFonts w:ascii="Times New Roman"/>
          <w:b/>
          <w:i w:val="false"/>
          <w:color w:val="000000"/>
          <w:sz w:val="28"/>
        </w:rPr>
        <w:t>раныста</w:t>
      </w:r>
      <w:r>
        <w:rPr>
          <w:rFonts w:ascii="Times New Roman"/>
          <w:b/>
          <w:i w:val="false"/>
          <w:color w:val="000000"/>
          <w:sz w:val="28"/>
        </w:rPr>
        <w:t>ғ</w:t>
      </w:r>
      <w:r>
        <w:rPr>
          <w:rFonts w:ascii="Times New Roman"/>
          <w:b/>
          <w:i w:val="false"/>
          <w:color w:val="000000"/>
          <w:sz w:val="28"/>
        </w:rPr>
        <w:t>ы азы</w:t>
      </w:r>
      <w:r>
        <w:rPr>
          <w:rFonts w:ascii="Times New Roman"/>
          <w:b/>
          <w:i w:val="false"/>
          <w:color w:val="000000"/>
          <w:sz w:val="28"/>
        </w:rPr>
        <w:t>қ</w:t>
      </w:r>
      <w:r>
        <w:rPr>
          <w:rFonts w:ascii="Times New Roman"/>
          <w:b/>
          <w:i w:val="false"/>
          <w:color w:val="000000"/>
          <w:sz w:val="28"/>
        </w:rPr>
        <w:t>-т</w:t>
      </w:r>
      <w:r>
        <w:rPr>
          <w:rFonts w:ascii="Times New Roman"/>
          <w:b/>
          <w:i w:val="false"/>
          <w:color w:val="000000"/>
          <w:sz w:val="28"/>
        </w:rPr>
        <w:t>ү</w:t>
      </w:r>
      <w:r>
        <w:rPr>
          <w:rFonts w:ascii="Times New Roman"/>
          <w:b/>
          <w:i w:val="false"/>
          <w:color w:val="000000"/>
          <w:sz w:val="28"/>
        </w:rPr>
        <w:t>лік емес тауарлар</w:t>
      </w:r>
      <w:r>
        <w:rPr>
          <w:rFonts w:ascii="Times New Roman"/>
          <w:b/>
          <w:i w:val="false"/>
          <w:color w:val="000000"/>
          <w:sz w:val="28"/>
        </w:rPr>
        <w:t>ғ</w:t>
      </w:r>
      <w:r>
        <w:rPr>
          <w:rFonts w:ascii="Times New Roman"/>
          <w:b/>
          <w:i w:val="false"/>
          <w:color w:val="000000"/>
          <w:sz w:val="28"/>
        </w:rPr>
        <w:t>а ж</w:t>
      </w:r>
      <w:r>
        <w:rPr>
          <w:rFonts w:ascii="Times New Roman"/>
          <w:b/>
          <w:i w:val="false"/>
          <w:color w:val="000000"/>
          <w:sz w:val="28"/>
        </w:rPr>
        <w:t>ұ</w:t>
      </w:r>
      <w:r>
        <w:rPr>
          <w:rFonts w:ascii="Times New Roman"/>
          <w:b/>
          <w:i w:val="false"/>
          <w:color w:val="000000"/>
          <w:sz w:val="28"/>
        </w:rPr>
        <w:t>мсал</w:t>
      </w:r>
      <w:r>
        <w:rPr>
          <w:rFonts w:ascii="Times New Roman"/>
          <w:b/>
          <w:i w:val="false"/>
          <w:color w:val="000000"/>
          <w:sz w:val="28"/>
        </w:rPr>
        <w:t>ғ</w:t>
      </w:r>
      <w:r>
        <w:rPr>
          <w:rFonts w:ascii="Times New Roman"/>
          <w:b/>
          <w:i w:val="false"/>
          <w:color w:val="000000"/>
          <w:sz w:val="28"/>
        </w:rPr>
        <w:t>ан шы</w:t>
      </w:r>
      <w:r>
        <w:rPr>
          <w:rFonts w:ascii="Times New Roman"/>
          <w:b/>
          <w:i w:val="false"/>
          <w:color w:val="000000"/>
          <w:sz w:val="28"/>
        </w:rPr>
        <w:t>ғ</w:t>
      </w:r>
      <w:r>
        <w:rPr>
          <w:rFonts w:ascii="Times New Roman"/>
          <w:b/>
          <w:i w:val="false"/>
          <w:color w:val="000000"/>
          <w:sz w:val="28"/>
        </w:rPr>
        <w:t>ыстар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894"/>
        <w:gridCol w:w="2089"/>
        <w:gridCol w:w="2370"/>
        <w:gridCol w:w="2024"/>
        <w:gridCol w:w="1462"/>
        <w:gridCol w:w="1485"/>
      </w:tblGrid>
      <w:tr>
        <w:trPr>
          <w:trHeight w:val="52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2–базарлар;</w:t>
            </w:r>
            <w:r>
              <w:br/>
            </w:r>
            <w:r>
              <w:rPr>
                <w:rFonts w:ascii="Times New Roman"/>
                <w:b w:val="false"/>
                <w:i w:val="false"/>
                <w:color w:val="000000"/>
                <w:sz w:val="20"/>
              </w:rPr>
              <w:t>
</w:t>
            </w:r>
            <w:r>
              <w:rPr>
                <w:rFonts w:ascii="Times New Roman"/>
                <w:b w:val="false"/>
                <w:i w:val="false"/>
                <w:color w:val="000000"/>
                <w:sz w:val="20"/>
              </w:rPr>
              <w:t>9 –басқасы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3 – сыйлық</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 (теңге)</w:t>
            </w:r>
          </w:p>
        </w:tc>
      </w:tr>
      <w:tr>
        <w:trPr>
          <w:trHeight w:val="9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электр бұйымдары (05 52 1000)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05 52 1001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05 52 1002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батареялары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және тазалағыш құралдар (05 61 1000)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05 61 1001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сабын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05 61 1002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ұнтақ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тұрмысындағы ұсақ заттар</w:t>
            </w:r>
            <w:r>
              <w:br/>
            </w:r>
            <w:r>
              <w:rPr>
                <w:rFonts w:ascii="Times New Roman"/>
                <w:b w:val="false"/>
                <w:i w:val="false"/>
                <w:color w:val="000000"/>
                <w:sz w:val="20"/>
              </w:rPr>
              <w:t>
</w:t>
            </w:r>
            <w:r>
              <w:rPr>
                <w:rFonts w:ascii="Times New Roman"/>
                <w:b w:val="false"/>
                <w:i w:val="false"/>
                <w:color w:val="000000"/>
                <w:sz w:val="20"/>
              </w:rPr>
              <w:t>(05 61 2000)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05 61 2002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Сіріңке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05 61 2004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 жууға, жинауға арналған шүберектер мен губкалар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құралдарына арналған жанар-жағар май</w:t>
            </w:r>
            <w:r>
              <w:rPr>
                <w:rFonts w:ascii="Times New Roman"/>
                <w:b w:val="false"/>
                <w:i w:val="false"/>
                <w:color w:val="000000"/>
                <w:sz w:val="20"/>
              </w:rPr>
              <w:t xml:space="preserve"> материалдары</w:t>
            </w:r>
            <w:r>
              <w:br/>
            </w:r>
            <w:r>
              <w:rPr>
                <w:rFonts w:ascii="Times New Roman"/>
                <w:b w:val="false"/>
                <w:i w:val="false"/>
                <w:color w:val="000000"/>
                <w:sz w:val="20"/>
              </w:rPr>
              <w:t>
</w:t>
            </w:r>
            <w:r>
              <w:rPr>
                <w:rFonts w:ascii="Times New Roman"/>
                <w:b w:val="false"/>
                <w:i w:val="false"/>
                <w:color w:val="000000"/>
                <w:sz w:val="20"/>
              </w:rPr>
              <w:t>(07 22 0000)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А-95, А-96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07 22 2001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үшін дизель отыны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және мерзімдік басылымдар </w:t>
            </w:r>
          </w:p>
          <w:p>
            <w:pPr>
              <w:spacing w:after="20"/>
              <w:ind w:left="20"/>
              <w:jc w:val="both"/>
            </w:pPr>
            <w:r>
              <w:rPr>
                <w:rFonts w:ascii="Times New Roman"/>
                <w:b w:val="false"/>
                <w:i w:val="false"/>
                <w:color w:val="000000"/>
                <w:sz w:val="20"/>
              </w:rPr>
              <w:t>(09 52 0000)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09 52 0001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газет (бөлшекті)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09 52 0003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(бөлшекті)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күтімге арналған аспаптар, құралдар және заттар (12 13 0000)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сабын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сабыны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12 13 0011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3"/>
        <w:gridCol w:w="1917"/>
      </w:tblGrid>
      <w:tr>
        <w:trPr>
          <w:trHeight w:val="360" w:hRule="atLeast"/>
        </w:trPr>
        <w:tc>
          <w:tcPr>
            <w:tcW w:w="1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w:t>
            </w:r>
            <w:r>
              <w:rPr>
                <w:rFonts w:ascii="Times New Roman"/>
                <w:b w:val="false"/>
                <w:i w:val="false"/>
                <w:color w:val="000000"/>
                <w:sz w:val="20"/>
              </w:rPr>
              <w:t>ң</w:t>
            </w:r>
            <w:r>
              <w:rPr>
                <w:rFonts w:ascii="Times New Roman"/>
                <w:b w:val="false"/>
                <w:i w:val="false"/>
                <w:color w:val="000000"/>
                <w:sz w:val="20"/>
              </w:rPr>
              <w:t xml:space="preserve">ызшы, </w:t>
            </w:r>
            <w:r>
              <w:rPr>
                <w:rFonts w:ascii="Times New Roman"/>
                <w:b w:val="false"/>
                <w:i w:val="false"/>
                <w:color w:val="000000"/>
                <w:sz w:val="20"/>
              </w:rPr>
              <w:t>қ</w:t>
            </w:r>
            <w:r>
              <w:rPr>
                <w:rFonts w:ascii="Times New Roman"/>
                <w:b w:val="false"/>
                <w:i w:val="false"/>
                <w:color w:val="000000"/>
                <w:sz w:val="20"/>
              </w:rPr>
              <w:t>атыс</w:t>
            </w:r>
            <w:r>
              <w:rPr>
                <w:rFonts w:ascii="Times New Roman"/>
                <w:b w:val="false"/>
                <w:i w:val="false"/>
                <w:color w:val="000000"/>
                <w:sz w:val="20"/>
              </w:rPr>
              <w:t>қ</w:t>
            </w:r>
            <w:r>
              <w:rPr>
                <w:rFonts w:ascii="Times New Roman"/>
                <w:b w:val="false"/>
                <w:i w:val="false"/>
                <w:color w:val="000000"/>
                <w:sz w:val="20"/>
              </w:rPr>
              <w:t xml:space="preserve">ан адамдар санына </w:t>
            </w:r>
            <w:r>
              <w:rPr>
                <w:rFonts w:ascii="Times New Roman"/>
                <w:b w:val="false"/>
                <w:i w:val="false"/>
                <w:color w:val="000000"/>
                <w:sz w:val="20"/>
              </w:rPr>
              <w:t>қ</w:t>
            </w:r>
            <w:r>
              <w:rPr>
                <w:rFonts w:ascii="Times New Roman"/>
                <w:b w:val="false"/>
                <w:i w:val="false"/>
                <w:color w:val="000000"/>
                <w:sz w:val="20"/>
              </w:rPr>
              <w:t>атысты б</w:t>
            </w:r>
            <w:r>
              <w:rPr>
                <w:rFonts w:ascii="Times New Roman"/>
                <w:b w:val="false"/>
                <w:i w:val="false"/>
                <w:color w:val="000000"/>
                <w:sz w:val="20"/>
              </w:rPr>
              <w:t>ұ</w:t>
            </w:r>
            <w:r>
              <w:rPr>
                <w:rFonts w:ascii="Times New Roman"/>
                <w:b w:val="false"/>
                <w:i w:val="false"/>
                <w:color w:val="000000"/>
                <w:sz w:val="20"/>
              </w:rPr>
              <w:t>л к</w:t>
            </w:r>
            <w:r>
              <w:rPr>
                <w:rFonts w:ascii="Times New Roman"/>
                <w:b w:val="false"/>
                <w:i w:val="false"/>
                <w:color w:val="000000"/>
                <w:sz w:val="20"/>
              </w:rPr>
              <w:t>ү</w:t>
            </w:r>
            <w:r>
              <w:rPr>
                <w:rFonts w:ascii="Times New Roman"/>
                <w:b w:val="false"/>
                <w:i w:val="false"/>
                <w:color w:val="000000"/>
                <w:sz w:val="20"/>
              </w:rPr>
              <w:t xml:space="preserve">н </w:t>
            </w:r>
            <w:r>
              <w:rPr>
                <w:rFonts w:ascii="Times New Roman"/>
                <w:b w:val="false"/>
                <w:i w:val="false"/>
                <w:color w:val="000000"/>
                <w:sz w:val="20"/>
              </w:rPr>
              <w:t>ә</w:t>
            </w:r>
            <w:r>
              <w:rPr>
                <w:rFonts w:ascii="Times New Roman"/>
                <w:b w:val="false"/>
                <w:i w:val="false"/>
                <w:color w:val="000000"/>
                <w:sz w:val="20"/>
              </w:rPr>
              <w:t>деттегідей болды ма?</w:t>
            </w:r>
            <w:r>
              <w:br/>
            </w:r>
            <w:r>
              <w:rPr>
                <w:rFonts w:ascii="Times New Roman"/>
                <w:b w:val="false"/>
                <w:i w:val="false"/>
                <w:color w:val="000000"/>
                <w:sz w:val="20"/>
              </w:rPr>
              <w:t>
</w:t>
            </w:r>
            <w:r>
              <w:rPr>
                <w:rFonts w:ascii="Times New Roman"/>
                <w:b w:val="false"/>
                <w:i w:val="false"/>
                <w:color w:val="000000"/>
                <w:sz w:val="20"/>
              </w:rPr>
              <w:t>(керемет к</w:t>
            </w:r>
            <w:r>
              <w:rPr>
                <w:rFonts w:ascii="Times New Roman"/>
                <w:b w:val="false"/>
                <w:i w:val="false"/>
                <w:color w:val="000000"/>
                <w:sz w:val="20"/>
              </w:rPr>
              <w:t>ү</w:t>
            </w:r>
            <w:r>
              <w:rPr>
                <w:rFonts w:ascii="Times New Roman"/>
                <w:b w:val="false"/>
                <w:i w:val="false"/>
                <w:color w:val="000000"/>
                <w:sz w:val="20"/>
              </w:rPr>
              <w:t>н  – б</w:t>
            </w:r>
            <w:r>
              <w:rPr>
                <w:rFonts w:ascii="Times New Roman"/>
                <w:b w:val="false"/>
                <w:i w:val="false"/>
                <w:color w:val="000000"/>
                <w:sz w:val="20"/>
              </w:rPr>
              <w:t>ұ</w:t>
            </w:r>
            <w:r>
              <w:rPr>
                <w:rFonts w:ascii="Times New Roman"/>
                <w:b w:val="false"/>
                <w:i w:val="false"/>
                <w:color w:val="000000"/>
                <w:sz w:val="20"/>
              </w:rPr>
              <w:t>л салтанатты ж</w:t>
            </w:r>
            <w:r>
              <w:rPr>
                <w:rFonts w:ascii="Times New Roman"/>
                <w:b w:val="false"/>
                <w:i w:val="false"/>
                <w:color w:val="000000"/>
                <w:sz w:val="20"/>
              </w:rPr>
              <w:t>ә</w:t>
            </w:r>
            <w:r>
              <w:rPr>
                <w:rFonts w:ascii="Times New Roman"/>
                <w:b w:val="false"/>
                <w:i w:val="false"/>
                <w:color w:val="000000"/>
                <w:sz w:val="20"/>
              </w:rPr>
              <w:t>не салт-жора іс-шараларды ж</w:t>
            </w:r>
            <w:r>
              <w:rPr>
                <w:rFonts w:ascii="Times New Roman"/>
                <w:b w:val="false"/>
                <w:i w:val="false"/>
                <w:color w:val="000000"/>
                <w:sz w:val="20"/>
              </w:rPr>
              <w:t>ү</w:t>
            </w:r>
            <w:r>
              <w:rPr>
                <w:rFonts w:ascii="Times New Roman"/>
                <w:b w:val="false"/>
                <w:i w:val="false"/>
                <w:color w:val="000000"/>
                <w:sz w:val="20"/>
              </w:rPr>
              <w:t>ргізу)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 xml:space="preserve"> -1</w:t>
            </w:r>
          </w:p>
          <w:p>
            <w:pPr>
              <w:spacing w:after="20"/>
              <w:ind w:left="20"/>
              <w:jc w:val="both"/>
            </w:pP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 xml:space="preserve"> - 2</w:t>
            </w:r>
          </w:p>
        </w:tc>
      </w:tr>
      <w:tr>
        <w:trPr>
          <w:trHeight w:val="360" w:hRule="atLeast"/>
        </w:trPr>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Жауаптың бір н</w:t>
      </w:r>
      <w:r>
        <w:rPr>
          <w:rFonts w:ascii="Times New Roman"/>
          <w:b w:val="false"/>
          <w:i w:val="false"/>
          <w:color w:val="000000"/>
          <w:sz w:val="28"/>
        </w:rPr>
        <w:t>ұ</w:t>
      </w:r>
      <w:r>
        <w:rPr>
          <w:rFonts w:ascii="Times New Roman"/>
          <w:b w:val="false"/>
          <w:i w:val="false"/>
          <w:color w:val="000000"/>
          <w:sz w:val="28"/>
        </w:rPr>
        <w:t>с</w:t>
      </w:r>
      <w:r>
        <w:rPr>
          <w:rFonts w:ascii="Times New Roman"/>
          <w:b w:val="false"/>
          <w:i w:val="false"/>
          <w:color w:val="000000"/>
          <w:sz w:val="28"/>
        </w:rPr>
        <w:t>қ</w:t>
      </w:r>
      <w:r>
        <w:rPr>
          <w:rFonts w:ascii="Times New Roman"/>
          <w:b w:val="false"/>
          <w:i w:val="false"/>
          <w:color w:val="000000"/>
          <w:sz w:val="28"/>
        </w:rPr>
        <w:t>асын та</w:t>
      </w:r>
      <w:r>
        <w:rPr>
          <w:rFonts w:ascii="Times New Roman"/>
          <w:b w:val="false"/>
          <w:i w:val="false"/>
          <w:color w:val="000000"/>
          <w:sz w:val="28"/>
        </w:rPr>
        <w:t>ң</w:t>
      </w:r>
      <w:r>
        <w:rPr>
          <w:rFonts w:ascii="Times New Roman"/>
          <w:b w:val="false"/>
          <w:i w:val="false"/>
          <w:color w:val="000000"/>
          <w:sz w:val="28"/>
        </w:rPr>
        <w:t>да</w:t>
      </w:r>
      <w:r>
        <w:rPr>
          <w:rFonts w:ascii="Times New Roman"/>
          <w:b w:val="false"/>
          <w:i w:val="false"/>
          <w:color w:val="000000"/>
          <w:sz w:val="28"/>
        </w:rPr>
        <w:t>ң</w:t>
      </w:r>
      <w:r>
        <w:rPr>
          <w:rFonts w:ascii="Times New Roman"/>
          <w:b w:val="false"/>
          <w:i w:val="false"/>
          <w:color w:val="000000"/>
          <w:sz w:val="28"/>
        </w:rPr>
        <w:t>ыз ж</w:t>
      </w:r>
      <w:r>
        <w:rPr>
          <w:rFonts w:ascii="Times New Roman"/>
          <w:b w:val="false"/>
          <w:i w:val="false"/>
          <w:color w:val="000000"/>
          <w:sz w:val="28"/>
        </w:rPr>
        <w:t>ә</w:t>
      </w:r>
      <w:r>
        <w:rPr>
          <w:rFonts w:ascii="Times New Roman"/>
          <w:b w:val="false"/>
          <w:i w:val="false"/>
          <w:color w:val="000000"/>
          <w:sz w:val="28"/>
        </w:rPr>
        <w:t>не д</w:t>
      </w:r>
      <w:r>
        <w:rPr>
          <w:rFonts w:ascii="Times New Roman"/>
          <w:b w:val="false"/>
          <w:i w:val="false"/>
          <w:color w:val="000000"/>
          <w:sz w:val="28"/>
        </w:rPr>
        <w:t>өң</w:t>
      </w:r>
      <w:r>
        <w:rPr>
          <w:rFonts w:ascii="Times New Roman"/>
          <w:b w:val="false"/>
          <w:i w:val="false"/>
          <w:color w:val="000000"/>
          <w:sz w:val="28"/>
        </w:rPr>
        <w:t xml:space="preserve">гелектеп </w:t>
      </w:r>
      <w:r>
        <w:rPr>
          <w:rFonts w:ascii="Times New Roman"/>
          <w:b w:val="false"/>
          <w:i w:val="false"/>
          <w:color w:val="000000"/>
          <w:sz w:val="28"/>
        </w:rPr>
        <w:t>қ</w:t>
      </w:r>
      <w:r>
        <w:rPr>
          <w:rFonts w:ascii="Times New Roman"/>
          <w:b w:val="false"/>
          <w:i w:val="false"/>
          <w:color w:val="000000"/>
          <w:sz w:val="28"/>
        </w:rPr>
        <w:t>орша</w:t>
      </w:r>
      <w:r>
        <w:rPr>
          <w:rFonts w:ascii="Times New Roman"/>
          <w:b w:val="false"/>
          <w:i w:val="false"/>
          <w:color w:val="000000"/>
          <w:sz w:val="28"/>
        </w:rPr>
        <w:t>ң</w:t>
      </w:r>
      <w:r>
        <w:rPr>
          <w:rFonts w:ascii="Times New Roman"/>
          <w:b w:val="false"/>
          <w:i w:val="false"/>
          <w:color w:val="000000"/>
          <w:sz w:val="28"/>
        </w:rPr>
        <w:t>ыз</w:t>
      </w:r>
    </w:p>
    <w:bookmarkStart w:name="z1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15 тамыздағы    </w:t>
      </w:r>
      <w:r>
        <w:br/>
      </w:r>
      <w:r>
        <w:rPr>
          <w:rFonts w:ascii="Times New Roman"/>
          <w:b w:val="false"/>
          <w:i w:val="false"/>
          <w:color w:val="000000"/>
          <w:sz w:val="28"/>
        </w:rPr>
        <w:t xml:space="preserve">
№ 229 бұйрығына       </w:t>
      </w:r>
      <w:r>
        <w:br/>
      </w:r>
      <w:r>
        <w:rPr>
          <w:rFonts w:ascii="Times New Roman"/>
          <w:b w:val="false"/>
          <w:i w:val="false"/>
          <w:color w:val="000000"/>
          <w:sz w:val="28"/>
        </w:rPr>
        <w:t xml:space="preserve">
2-қосымша          </w:t>
      </w:r>
    </w:p>
    <w:bookmarkEnd w:id="8"/>
    <w:bookmarkStart w:name="z17"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2010 жылғы 24 тамыздағы № 228</w:t>
      </w:r>
      <w:r>
        <w:br/>
      </w:r>
      <w:r>
        <w:rPr>
          <w:rFonts w:ascii="Times New Roman"/>
          <w:b w:val="false"/>
          <w:i w:val="false"/>
          <w:color w:val="000000"/>
          <w:sz w:val="28"/>
        </w:rPr>
        <w:t xml:space="preserve">
бұйрығына 2-қосымша     </w:t>
      </w:r>
    </w:p>
    <w:bookmarkEnd w:id="9"/>
    <w:bookmarkStart w:name="z18" w:id="10"/>
    <w:p>
      <w:pPr>
        <w:spacing w:after="0"/>
        <w:ind w:left="0"/>
        <w:jc w:val="left"/>
      </w:pPr>
      <w:r>
        <w:rPr>
          <w:rFonts w:ascii="Times New Roman"/>
          <w:b/>
          <w:i w:val="false"/>
          <w:color w:val="000000"/>
        </w:rPr>
        <w:t xml:space="preserve"> 
«Күнделікті шығыстарды есепке алу күнделігі»</w:t>
      </w:r>
      <w:r>
        <w:br/>
      </w:r>
      <w:r>
        <w:rPr>
          <w:rFonts w:ascii="Times New Roman"/>
          <w:b/>
          <w:i w:val="false"/>
          <w:color w:val="000000"/>
        </w:rPr>
        <w:t>
(коды 1244102, индексі D003, кезеңділігі тоқсандық) жалпымемлекеттік статистикалық байқаудың статистикалық нысанын толтыру бойынша нұсқаулық</w:t>
      </w:r>
    </w:p>
    <w:bookmarkEnd w:id="10"/>
    <w:bookmarkStart w:name="z19" w:id="1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«Күнделікті шығыстарды есепке алу күнделігі» (коды 1244102, индексі D003,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2. Күнделік үй шаруашылықтары тұтынатын азық-түлік мөлшерін және барлық ақшалай шығыстарды есепке алуға арналған.</w:t>
      </w:r>
      <w:r>
        <w:br/>
      </w:r>
      <w:r>
        <w:rPr>
          <w:rFonts w:ascii="Times New Roman"/>
          <w:b w:val="false"/>
          <w:i w:val="false"/>
          <w:color w:val="000000"/>
          <w:sz w:val="28"/>
        </w:rPr>
        <w:t>
      Күнделік титул бетінде көрсетілген күніне сәйкес екі апта бойы күн сайын жүргізіледі.</w:t>
      </w:r>
      <w:r>
        <w:br/>
      </w:r>
      <w:r>
        <w:rPr>
          <w:rFonts w:ascii="Times New Roman"/>
          <w:b w:val="false"/>
          <w:i w:val="false"/>
          <w:color w:val="000000"/>
          <w:sz w:val="28"/>
        </w:rPr>
        <w:t>
      Күнделік басқаларға қарағанда шаруашылықпен көбірек айналысатын және үй шаруашылығының басқа мүшелерінің шығыстары туралы білетін үй шаруашылығының мүшесімен толтырылады.</w:t>
      </w:r>
      <w:r>
        <w:br/>
      </w:r>
      <w:r>
        <w:rPr>
          <w:rFonts w:ascii="Times New Roman"/>
          <w:b w:val="false"/>
          <w:i w:val="false"/>
          <w:color w:val="000000"/>
          <w:sz w:val="28"/>
        </w:rPr>
        <w:t>
      Күнделік толтыру кезінде интервюердің ұсынымдарын, азық-түлік ауарлар тізбесін (осы нұсқаулыққа </w:t>
      </w:r>
      <w:r>
        <w:rPr>
          <w:rFonts w:ascii="Times New Roman"/>
          <w:b w:val="false"/>
          <w:i w:val="false"/>
          <w:color w:val="000000"/>
          <w:sz w:val="28"/>
        </w:rPr>
        <w:t>1-қосымша</w:t>
      </w:r>
      <w:r>
        <w:rPr>
          <w:rFonts w:ascii="Times New Roman"/>
          <w:b w:val="false"/>
          <w:i w:val="false"/>
          <w:color w:val="000000"/>
          <w:sz w:val="28"/>
        </w:rPr>
        <w:t>), күнделікті толтыру үлгісін (осы нұсқаулыққа </w:t>
      </w:r>
      <w:r>
        <w:rPr>
          <w:rFonts w:ascii="Times New Roman"/>
          <w:b w:val="false"/>
          <w:i w:val="false"/>
          <w:color w:val="000000"/>
          <w:sz w:val="28"/>
        </w:rPr>
        <w:t>2-қосымша</w:t>
      </w:r>
      <w:r>
        <w:rPr>
          <w:rFonts w:ascii="Times New Roman"/>
          <w:b w:val="false"/>
          <w:i w:val="false"/>
          <w:color w:val="000000"/>
          <w:sz w:val="28"/>
        </w:rPr>
        <w:t>) және төменде көрсетілген ережелерін басшылыққа алу керек.</w:t>
      </w:r>
      <w:r>
        <w:br/>
      </w:r>
      <w:r>
        <w:rPr>
          <w:rFonts w:ascii="Times New Roman"/>
          <w:b w:val="false"/>
          <w:i w:val="false"/>
          <w:color w:val="000000"/>
          <w:sz w:val="28"/>
        </w:rPr>
        <w:t>
      3. Күнделікке мыналар жазылады:</w:t>
      </w:r>
      <w:r>
        <w:br/>
      </w:r>
      <w:r>
        <w:rPr>
          <w:rFonts w:ascii="Times New Roman"/>
          <w:b w:val="false"/>
          <w:i w:val="false"/>
          <w:color w:val="000000"/>
          <w:sz w:val="28"/>
        </w:rPr>
        <w:t>
      көрсетілген кезеңде жұмсалған күнделікті шығыстар;</w:t>
      </w:r>
      <w:r>
        <w:br/>
      </w:r>
      <w:r>
        <w:rPr>
          <w:rFonts w:ascii="Times New Roman"/>
          <w:b w:val="false"/>
          <w:i w:val="false"/>
          <w:color w:val="000000"/>
          <w:sz w:val="28"/>
        </w:rPr>
        <w:t>
      үй шаруашылық есебінен және өтініш бойынша бөгде адамдармен жасалған сатып алынған заттар.</w:t>
      </w:r>
      <w:r>
        <w:br/>
      </w:r>
      <w:r>
        <w:rPr>
          <w:rFonts w:ascii="Times New Roman"/>
          <w:b w:val="false"/>
          <w:i w:val="false"/>
          <w:color w:val="000000"/>
          <w:sz w:val="28"/>
        </w:rPr>
        <w:t>
      Әрбір сатып алынған зат жеке жолда жазылады.</w:t>
      </w:r>
      <w:r>
        <w:br/>
      </w:r>
      <w:r>
        <w:rPr>
          <w:rFonts w:ascii="Times New Roman"/>
          <w:b w:val="false"/>
          <w:i w:val="false"/>
          <w:color w:val="000000"/>
          <w:sz w:val="28"/>
        </w:rPr>
        <w:t>
      Жазбалар мүмкіндігінше анық, толығырақ болу керек (әрбір тауар алдағы уақытта кодтауға жатады, сондықтан әрбір тауарды толық сипаттау қажет).</w:t>
      </w:r>
      <w:r>
        <w:br/>
      </w:r>
      <w:r>
        <w:rPr>
          <w:rFonts w:ascii="Times New Roman"/>
          <w:b w:val="false"/>
          <w:i w:val="false"/>
          <w:color w:val="000000"/>
          <w:sz w:val="28"/>
        </w:rPr>
        <w:t>
      Жеке тамақ өнімдері үшін егжей-тегжейлі сипаттау керек.</w:t>
      </w:r>
      <w:r>
        <w:br/>
      </w:r>
      <w:r>
        <w:rPr>
          <w:rFonts w:ascii="Times New Roman"/>
          <w:b w:val="false"/>
          <w:i w:val="false"/>
          <w:color w:val="000000"/>
          <w:sz w:val="28"/>
        </w:rPr>
        <w:t>
      Сиыр, шошқа, қой және тағы сол сияқты ет түрлері көрсетіледі.</w:t>
      </w:r>
      <w:r>
        <w:br/>
      </w:r>
      <w:r>
        <w:rPr>
          <w:rFonts w:ascii="Times New Roman"/>
          <w:b w:val="false"/>
          <w:i w:val="false"/>
          <w:color w:val="000000"/>
          <w:sz w:val="28"/>
        </w:rPr>
        <w:t>
      Ірімшікті сүтсірне, ірімшікті шұжық, қатты ірімшік (голландық  және тағы сол сияқты), балқытылған ірімшік сияқты ірімшік түрлері көрсетіледі.</w:t>
      </w:r>
      <w:r>
        <w:br/>
      </w:r>
      <w:r>
        <w:rPr>
          <w:rFonts w:ascii="Times New Roman"/>
          <w:b w:val="false"/>
          <w:i w:val="false"/>
          <w:color w:val="000000"/>
          <w:sz w:val="28"/>
        </w:rPr>
        <w:t>
      Нан түрлері – қара бидай наны, бидай наны және тағы сол сияқты көрсетіледі.</w:t>
      </w:r>
      <w:r>
        <w:br/>
      </w:r>
      <w:r>
        <w:rPr>
          <w:rFonts w:ascii="Times New Roman"/>
          <w:b w:val="false"/>
          <w:i w:val="false"/>
          <w:color w:val="000000"/>
          <w:sz w:val="28"/>
        </w:rPr>
        <w:t>
      Зерттелетін кезеңнің әрбір күні үшін жаңа бет толтырылады.</w:t>
      </w:r>
      <w:r>
        <w:br/>
      </w:r>
      <w:r>
        <w:rPr>
          <w:rFonts w:ascii="Times New Roman"/>
          <w:b w:val="false"/>
          <w:i w:val="false"/>
          <w:color w:val="000000"/>
          <w:sz w:val="28"/>
        </w:rPr>
        <w:t>
      Үй шаруашылығына әрбір зерттелетін кезеңде екі күнделік беріледі: айдың бірінші және екінші аптасы.</w:t>
      </w:r>
      <w:r>
        <w:br/>
      </w:r>
      <w:r>
        <w:rPr>
          <w:rFonts w:ascii="Times New Roman"/>
          <w:b w:val="false"/>
          <w:i w:val="false"/>
          <w:color w:val="000000"/>
          <w:sz w:val="28"/>
        </w:rPr>
        <w:t>
      «Сатып алу орны» бағанын толтыру кезінде «басқасы» 9-кодына маркетинг жүйесі, қоғамдық таратушылар және пошта бойынша сату мен басқа да тәсілдер (шығу, таратып беру, посылка, көрме-жәрмеңкелік, көшпелі) арқылы тікелей жүзеге асыратын сауда.</w:t>
      </w:r>
      <w:r>
        <w:br/>
      </w:r>
      <w:r>
        <w:rPr>
          <w:rFonts w:ascii="Times New Roman"/>
          <w:b w:val="false"/>
          <w:i w:val="false"/>
          <w:color w:val="000000"/>
          <w:sz w:val="28"/>
        </w:rPr>
        <w:t>
      «Сатып алу мақсаты» бағанын толтыру кезінде «басқасы» кодына салтанатты және салт-жоралық шараларды өткізу үшін сатып алынған азық түлік және тауарлар жатады.</w:t>
      </w:r>
      <w:r>
        <w:br/>
      </w:r>
      <w:r>
        <w:rPr>
          <w:rFonts w:ascii="Times New Roman"/>
          <w:b w:val="false"/>
          <w:i w:val="false"/>
          <w:color w:val="000000"/>
          <w:sz w:val="28"/>
        </w:rPr>
        <w:t>
</w:t>
      </w:r>
      <w:r>
        <w:rPr>
          <w:rFonts w:ascii="Times New Roman"/>
          <w:b w:val="false"/>
          <w:i w:val="false"/>
          <w:color w:val="000000"/>
          <w:sz w:val="28"/>
        </w:rPr>
        <w:t>
      Әрбір күннің соңында қатысқан адамдар санына қатысты әдеттегідей болғанын атап өту қажет. Ерекше күн – бұл салтанаттық және салт-жоралық шараларды өткізу.</w:t>
      </w:r>
      <w:r>
        <w:br/>
      </w:r>
      <w:r>
        <w:rPr>
          <w:rFonts w:ascii="Times New Roman"/>
          <w:b w:val="false"/>
          <w:i w:val="false"/>
          <w:color w:val="000000"/>
          <w:sz w:val="28"/>
        </w:rPr>
        <w:t>
</w:t>
      </w:r>
      <w:r>
        <w:rPr>
          <w:rFonts w:ascii="Times New Roman"/>
          <w:b w:val="false"/>
          <w:i w:val="false"/>
          <w:color w:val="000000"/>
          <w:sz w:val="28"/>
        </w:rPr>
        <w:t>
      5. Күнделікке жазылмайды:</w:t>
      </w:r>
      <w:r>
        <w:br/>
      </w:r>
      <w:r>
        <w:rPr>
          <w:rFonts w:ascii="Times New Roman"/>
          <w:b w:val="false"/>
          <w:i w:val="false"/>
          <w:color w:val="000000"/>
          <w:sz w:val="28"/>
        </w:rPr>
        <w:t>
</w:t>
      </w:r>
      <w:r>
        <w:rPr>
          <w:rFonts w:ascii="Times New Roman"/>
          <w:b w:val="false"/>
          <w:i w:val="false"/>
          <w:color w:val="000000"/>
          <w:sz w:val="28"/>
        </w:rPr>
        <w:t>
      басқа үй шаруашылығының өтініші бойынша оның есебінен жұмсалған жасалған сатып алулар;</w:t>
      </w:r>
      <w:r>
        <w:br/>
      </w:r>
      <w:r>
        <w:rPr>
          <w:rFonts w:ascii="Times New Roman"/>
          <w:b w:val="false"/>
          <w:i w:val="false"/>
          <w:color w:val="000000"/>
          <w:sz w:val="28"/>
        </w:rPr>
        <w:t>
</w:t>
      </w:r>
      <w:r>
        <w:rPr>
          <w:rFonts w:ascii="Times New Roman"/>
          <w:b w:val="false"/>
          <w:i w:val="false"/>
          <w:color w:val="000000"/>
          <w:sz w:val="28"/>
        </w:rPr>
        <w:t>
      тегін алынған және өз кезегінде басқа үй шаруашылығына сыйлыққа берілген тауарлар.</w:t>
      </w:r>
      <w:r>
        <w:br/>
      </w:r>
      <w:r>
        <w:rPr>
          <w:rFonts w:ascii="Times New Roman"/>
          <w:b w:val="false"/>
          <w:i w:val="false"/>
          <w:color w:val="000000"/>
          <w:sz w:val="28"/>
        </w:rPr>
        <w:t>
</w:t>
      </w:r>
      <w:r>
        <w:rPr>
          <w:rFonts w:ascii="Times New Roman"/>
          <w:b w:val="false"/>
          <w:i w:val="false"/>
          <w:color w:val="000000"/>
          <w:sz w:val="28"/>
        </w:rPr>
        <w:t>
      Күнделікті толтырмау себептерінің коды әрбір күннің басында интервюермен ұсынылады: 1 – осы күні болмағандар; 2 – үйде болған, ешқандай шығыстар жасамағандар; 3 – күнделікті толтырудан бас тартқандар.</w:t>
      </w:r>
      <w:r>
        <w:br/>
      </w:r>
      <w:r>
        <w:rPr>
          <w:rFonts w:ascii="Times New Roman"/>
          <w:b w:val="false"/>
          <w:i w:val="false"/>
          <w:color w:val="000000"/>
          <w:sz w:val="28"/>
        </w:rPr>
        <w:t>
</w:t>
      </w:r>
      <w:r>
        <w:rPr>
          <w:rFonts w:ascii="Times New Roman"/>
          <w:b w:val="false"/>
          <w:i w:val="false"/>
          <w:color w:val="000000"/>
          <w:sz w:val="28"/>
        </w:rPr>
        <w:t>
      «Бақылау сомасы» жолы интервьюер толтыруға арналған.</w:t>
      </w:r>
      <w:r>
        <w:br/>
      </w:r>
      <w:r>
        <w:rPr>
          <w:rFonts w:ascii="Times New Roman"/>
          <w:b w:val="false"/>
          <w:i w:val="false"/>
          <w:color w:val="000000"/>
          <w:sz w:val="28"/>
        </w:rPr>
        <w:t>
      Ескерту: Х – осы позиция толтыруға жатпайды.</w:t>
      </w:r>
    </w:p>
    <w:bookmarkEnd w:id="11"/>
    <w:bookmarkStart w:name="z25" w:id="12"/>
    <w:p>
      <w:pPr>
        <w:spacing w:after="0"/>
        <w:ind w:left="0"/>
        <w:jc w:val="both"/>
      </w:pPr>
      <w:r>
        <w:rPr>
          <w:rFonts w:ascii="Times New Roman"/>
          <w:b w:val="false"/>
          <w:i w:val="false"/>
          <w:color w:val="000000"/>
          <w:sz w:val="28"/>
        </w:rPr>
        <w:t xml:space="preserve">
«Күнделікті шығыстарды есепке алу күнделігі»  </w:t>
      </w:r>
      <w:r>
        <w:br/>
      </w:r>
      <w:r>
        <w:rPr>
          <w:rFonts w:ascii="Times New Roman"/>
          <w:b w:val="false"/>
          <w:i w:val="false"/>
          <w:color w:val="000000"/>
          <w:sz w:val="28"/>
        </w:rPr>
        <w:t xml:space="preserve">
жалпымемлекеттік статистикалық байқаудың    </w:t>
      </w:r>
      <w:r>
        <w:br/>
      </w:r>
      <w:r>
        <w:rPr>
          <w:rFonts w:ascii="Times New Roman"/>
          <w:b w:val="false"/>
          <w:i w:val="false"/>
          <w:color w:val="000000"/>
          <w:sz w:val="28"/>
        </w:rPr>
        <w:t xml:space="preserve">
статистикалық нысанын                </w:t>
      </w:r>
      <w:r>
        <w:br/>
      </w:r>
      <w:r>
        <w:rPr>
          <w:rFonts w:ascii="Times New Roman"/>
          <w:b w:val="false"/>
          <w:i w:val="false"/>
          <w:color w:val="000000"/>
          <w:sz w:val="28"/>
        </w:rPr>
        <w:t>
(коды 1244102, индексі D003, кезеңділігі жылдық)</w:t>
      </w:r>
      <w:r>
        <w:br/>
      </w:r>
      <w:r>
        <w:rPr>
          <w:rFonts w:ascii="Times New Roman"/>
          <w:b w:val="false"/>
          <w:i w:val="false"/>
          <w:color w:val="000000"/>
          <w:sz w:val="28"/>
        </w:rPr>
        <w:t xml:space="preserve">
толтыру бойынша нұсқаулыққа           </w:t>
      </w:r>
      <w:r>
        <w:br/>
      </w:r>
      <w:r>
        <w:rPr>
          <w:rFonts w:ascii="Times New Roman"/>
          <w:b w:val="false"/>
          <w:i w:val="false"/>
          <w:color w:val="000000"/>
          <w:sz w:val="28"/>
        </w:rPr>
        <w:t xml:space="preserve">
1-қосымша                     </w:t>
      </w:r>
    </w:p>
    <w:bookmarkEnd w:id="12"/>
    <w:bookmarkStart w:name="z26" w:id="13"/>
    <w:p>
      <w:pPr>
        <w:spacing w:after="0"/>
        <w:ind w:left="0"/>
        <w:jc w:val="left"/>
      </w:pPr>
      <w:r>
        <w:rPr>
          <w:rFonts w:ascii="Times New Roman"/>
          <w:b/>
          <w:i w:val="false"/>
          <w:color w:val="000000"/>
        </w:rPr>
        <w:t xml:space="preserve"> 
Күнделікті шығыстарды есепке алу күнделігін толтыру кезінде</w:t>
      </w:r>
      <w:r>
        <w:br/>
      </w:r>
      <w:r>
        <w:rPr>
          <w:rFonts w:ascii="Times New Roman"/>
          <w:b/>
          <w:i w:val="false"/>
          <w:color w:val="000000"/>
        </w:rPr>
        <w:t>
пайдаланылатын азық-түлік тауарларының</w:t>
      </w:r>
      <w:r>
        <w:br/>
      </w:r>
      <w:r>
        <w:rPr>
          <w:rFonts w:ascii="Times New Roman"/>
          <w:b/>
          <w:i w:val="false"/>
          <w:color w:val="000000"/>
        </w:rPr>
        <w:t>
Тізбесі</w:t>
      </w:r>
    </w:p>
    <w:bookmarkEnd w:id="13"/>
    <w:bookmarkStart w:name="z27" w:id="14"/>
    <w:p>
      <w:pPr>
        <w:spacing w:after="0"/>
        <w:ind w:left="0"/>
        <w:jc w:val="both"/>
      </w:pPr>
      <w:r>
        <w:rPr>
          <w:rFonts w:ascii="Times New Roman"/>
          <w:b w:val="false"/>
          <w:i w:val="false"/>
          <w:color w:val="000000"/>
          <w:sz w:val="28"/>
        </w:rPr>
        <w:t>
Бұл тізімді қарап шығыңыз, мүмкін ол Сіз немесе Сіздің отбасыңыздың мүшелері сатып алғанмен, мұнда жазуды ұмытқандарыңызды еске салар.</w:t>
      </w:r>
    </w:p>
    <w:bookmarkEnd w:id="14"/>
    <w:bookmarkStart w:name="z28" w:id="15"/>
    <w:p>
      <w:pPr>
        <w:spacing w:after="0"/>
        <w:ind w:left="0"/>
        <w:jc w:val="both"/>
      </w:pPr>
      <w:r>
        <w:rPr>
          <w:rFonts w:ascii="Times New Roman"/>
          <w:b w:val="false"/>
          <w:i w:val="false"/>
          <w:color w:val="000000"/>
          <w:sz w:val="28"/>
        </w:rPr>
        <w:t>
      НАН ӨНІМДЕРІ МЕН</w:t>
      </w:r>
      <w:r>
        <w:br/>
      </w:r>
      <w:r>
        <w:rPr>
          <w:rFonts w:ascii="Times New Roman"/>
          <w:b w:val="false"/>
          <w:i w:val="false"/>
          <w:color w:val="000000"/>
          <w:sz w:val="28"/>
        </w:rPr>
        <w:t>
      ЖАРМА ӨНІМДЕРІ</w:t>
      </w:r>
      <w:r>
        <w:br/>
      </w:r>
      <w:r>
        <w:rPr>
          <w:rFonts w:ascii="Times New Roman"/>
          <w:b w:val="false"/>
          <w:i w:val="false"/>
          <w:color w:val="000000"/>
          <w:sz w:val="28"/>
        </w:rPr>
        <w:t>
                                 ажарланған және тазартылған күріш;</w:t>
      </w:r>
      <w:r>
        <w:br/>
      </w:r>
      <w:r>
        <w:rPr>
          <w:rFonts w:ascii="Times New Roman"/>
          <w:b w:val="false"/>
          <w:i w:val="false"/>
          <w:color w:val="000000"/>
          <w:sz w:val="28"/>
        </w:rPr>
        <w:t>
                                 жоғары сортты бидай ұны, бірінші</w:t>
      </w:r>
      <w:r>
        <w:br/>
      </w:r>
      <w:r>
        <w:rPr>
          <w:rFonts w:ascii="Times New Roman"/>
          <w:b w:val="false"/>
          <w:i w:val="false"/>
          <w:color w:val="000000"/>
          <w:sz w:val="28"/>
        </w:rPr>
        <w:t>
                                 сортты бидай ұны, құ мақ пен жайма</w:t>
      </w:r>
      <w:r>
        <w:br/>
      </w:r>
      <w:r>
        <w:rPr>
          <w:rFonts w:ascii="Times New Roman"/>
          <w:b w:val="false"/>
          <w:i w:val="false"/>
          <w:color w:val="000000"/>
          <w:sz w:val="28"/>
        </w:rPr>
        <w:t>
                                 құймақ ұны және өзге де жартылай</w:t>
      </w:r>
      <w:r>
        <w:br/>
      </w:r>
      <w:r>
        <w:rPr>
          <w:rFonts w:ascii="Times New Roman"/>
          <w:b w:val="false"/>
          <w:i w:val="false"/>
          <w:color w:val="000000"/>
          <w:sz w:val="28"/>
        </w:rPr>
        <w:t>
                                 дайын өнімдер; ұнтақ жарма, қарақұмы</w:t>
      </w:r>
      <w:r>
        <w:br/>
      </w:r>
      <w:r>
        <w:rPr>
          <w:rFonts w:ascii="Times New Roman"/>
          <w:b w:val="false"/>
          <w:i w:val="false"/>
          <w:color w:val="000000"/>
          <w:sz w:val="28"/>
        </w:rPr>
        <w:t>
                                 жармасы, сұлы жармасы, арпа жармасы,</w:t>
      </w:r>
      <w:r>
        <w:br/>
      </w:r>
      <w:r>
        <w:rPr>
          <w:rFonts w:ascii="Times New Roman"/>
          <w:b w:val="false"/>
          <w:i w:val="false"/>
          <w:color w:val="000000"/>
          <w:sz w:val="28"/>
        </w:rPr>
        <w:t>
                                 тары, қарабидай, қарабидай наны,</w:t>
      </w:r>
      <w:r>
        <w:br/>
      </w:r>
      <w:r>
        <w:rPr>
          <w:rFonts w:ascii="Times New Roman"/>
          <w:b w:val="false"/>
          <w:i w:val="false"/>
          <w:color w:val="000000"/>
          <w:sz w:val="28"/>
        </w:rPr>
        <w:t>
                                 жоғары сортты бидай ұнының наны,</w:t>
      </w:r>
      <w:r>
        <w:br/>
      </w:r>
      <w:r>
        <w:rPr>
          <w:rFonts w:ascii="Times New Roman"/>
          <w:b w:val="false"/>
          <w:i w:val="false"/>
          <w:color w:val="000000"/>
          <w:sz w:val="28"/>
        </w:rPr>
        <w:t>
                                 бірінші сортты бидай ұнының наны,</w:t>
      </w:r>
      <w:r>
        <w:br/>
      </w:r>
      <w:r>
        <w:rPr>
          <w:rFonts w:ascii="Times New Roman"/>
          <w:b w:val="false"/>
          <w:i w:val="false"/>
          <w:color w:val="000000"/>
          <w:sz w:val="28"/>
        </w:rPr>
        <w:t>
                                 емдәмдік және диабет түріндегі нан;</w:t>
      </w:r>
      <w:r>
        <w:br/>
      </w:r>
      <w:r>
        <w:rPr>
          <w:rFonts w:ascii="Times New Roman"/>
          <w:b w:val="false"/>
          <w:i w:val="false"/>
          <w:color w:val="000000"/>
          <w:sz w:val="28"/>
        </w:rPr>
        <w:t>
                                 жіңішке кеспе, қысқа т тік кеспе,</w:t>
      </w:r>
      <w:r>
        <w:br/>
      </w:r>
      <w:r>
        <w:rPr>
          <w:rFonts w:ascii="Times New Roman"/>
          <w:b w:val="false"/>
          <w:i w:val="false"/>
          <w:color w:val="000000"/>
          <w:sz w:val="28"/>
        </w:rPr>
        <w:t>
                                 өзге де макарондық өнімдер; бөлке,</w:t>
      </w:r>
      <w:r>
        <w:br/>
      </w:r>
      <w:r>
        <w:rPr>
          <w:rFonts w:ascii="Times New Roman"/>
          <w:b w:val="false"/>
          <w:i w:val="false"/>
          <w:color w:val="000000"/>
          <w:sz w:val="28"/>
        </w:rPr>
        <w:t>
                                 тәтті бөлкелер, пірәндіктер,</w:t>
      </w:r>
      <w:r>
        <w:br/>
      </w:r>
      <w:r>
        <w:rPr>
          <w:rFonts w:ascii="Times New Roman"/>
          <w:b w:val="false"/>
          <w:i w:val="false"/>
          <w:color w:val="000000"/>
          <w:sz w:val="28"/>
        </w:rPr>
        <w:t>
                                 печеньелер, торттар, пирожный,</w:t>
      </w:r>
      <w:r>
        <w:br/>
      </w:r>
      <w:r>
        <w:rPr>
          <w:rFonts w:ascii="Times New Roman"/>
          <w:b w:val="false"/>
          <w:i w:val="false"/>
          <w:color w:val="000000"/>
          <w:sz w:val="28"/>
        </w:rPr>
        <w:t>
                                 орама, кекстер, вафлилар, білезік</w:t>
      </w:r>
      <w:r>
        <w:br/>
      </w:r>
      <w:r>
        <w:rPr>
          <w:rFonts w:ascii="Times New Roman"/>
          <w:b w:val="false"/>
          <w:i w:val="false"/>
          <w:color w:val="000000"/>
          <w:sz w:val="28"/>
        </w:rPr>
        <w:t>
                                 нан, майда білезік нандар, шығыр</w:t>
      </w:r>
      <w:r>
        <w:br/>
      </w:r>
      <w:r>
        <w:rPr>
          <w:rFonts w:ascii="Times New Roman"/>
          <w:b w:val="false"/>
          <w:i w:val="false"/>
          <w:color w:val="000000"/>
          <w:sz w:val="28"/>
        </w:rPr>
        <w:t>
                                 нан, ши нандар, пирожкилер,</w:t>
      </w:r>
      <w:r>
        <w:br/>
      </w:r>
      <w:r>
        <w:rPr>
          <w:rFonts w:ascii="Times New Roman"/>
          <w:b w:val="false"/>
          <w:i w:val="false"/>
          <w:color w:val="000000"/>
          <w:sz w:val="28"/>
        </w:rPr>
        <w:t>
                                 бүйрекшелер, бәліштер, қамырдың</w:t>
      </w:r>
      <w:r>
        <w:br/>
      </w:r>
      <w:r>
        <w:rPr>
          <w:rFonts w:ascii="Times New Roman"/>
          <w:b w:val="false"/>
          <w:i w:val="false"/>
          <w:color w:val="000000"/>
          <w:sz w:val="28"/>
        </w:rPr>
        <w:t>
                                 барлық түрі, өзге де ұн, кондитерлік</w:t>
      </w:r>
      <w:r>
        <w:br/>
      </w:r>
      <w:r>
        <w:rPr>
          <w:rFonts w:ascii="Times New Roman"/>
          <w:b w:val="false"/>
          <w:i w:val="false"/>
          <w:color w:val="000000"/>
          <w:sz w:val="28"/>
        </w:rPr>
        <w:t>
                                 өнімдер, крахмал, тамақ</w:t>
      </w:r>
      <w:r>
        <w:br/>
      </w:r>
      <w:r>
        <w:rPr>
          <w:rFonts w:ascii="Times New Roman"/>
          <w:b w:val="false"/>
          <w:i w:val="false"/>
          <w:color w:val="000000"/>
          <w:sz w:val="28"/>
        </w:rPr>
        <w:t>
                                 концентраттары, өзге де жарма</w:t>
      </w:r>
      <w:r>
        <w:br/>
      </w:r>
      <w:r>
        <w:rPr>
          <w:rFonts w:ascii="Times New Roman"/>
          <w:b w:val="false"/>
          <w:i w:val="false"/>
          <w:color w:val="000000"/>
          <w:sz w:val="28"/>
        </w:rPr>
        <w:t>
                                 өнімдері.</w:t>
      </w:r>
    </w:p>
    <w:bookmarkEnd w:id="15"/>
    <w:bookmarkStart w:name="z29" w:id="16"/>
    <w:p>
      <w:pPr>
        <w:spacing w:after="0"/>
        <w:ind w:left="0"/>
        <w:jc w:val="both"/>
      </w:pPr>
      <w:r>
        <w:rPr>
          <w:rFonts w:ascii="Times New Roman"/>
          <w:b w:val="false"/>
          <w:i w:val="false"/>
          <w:color w:val="000000"/>
          <w:sz w:val="28"/>
        </w:rPr>
        <w:t>
      ЕТ ЖӘНЕ ЕТ ӨНІМДЕРІ</w:t>
      </w:r>
      <w:r>
        <w:br/>
      </w:r>
      <w:r>
        <w:rPr>
          <w:rFonts w:ascii="Times New Roman"/>
          <w:b w:val="false"/>
          <w:i w:val="false"/>
          <w:color w:val="000000"/>
          <w:sz w:val="28"/>
        </w:rPr>
        <w:t>
                                 сиыр еті, шошқа еті, қой еті; құс</w:t>
      </w:r>
      <w:r>
        <w:br/>
      </w:r>
      <w:r>
        <w:rPr>
          <w:rFonts w:ascii="Times New Roman"/>
          <w:b w:val="false"/>
          <w:i w:val="false"/>
          <w:color w:val="000000"/>
          <w:sz w:val="28"/>
        </w:rPr>
        <w:t>
                                 еті, құстың жүрегін, бауырын,</w:t>
      </w:r>
      <w:r>
        <w:br/>
      </w:r>
      <w:r>
        <w:rPr>
          <w:rFonts w:ascii="Times New Roman"/>
          <w:b w:val="false"/>
          <w:i w:val="false"/>
          <w:color w:val="000000"/>
          <w:sz w:val="28"/>
        </w:rPr>
        <w:t>
                                 асқазанын қоса; жылқы еті, үй және</w:t>
      </w:r>
      <w:r>
        <w:br/>
      </w:r>
      <w:r>
        <w:rPr>
          <w:rFonts w:ascii="Times New Roman"/>
          <w:b w:val="false"/>
          <w:i w:val="false"/>
          <w:color w:val="000000"/>
          <w:sz w:val="28"/>
        </w:rPr>
        <w:t>
                                 жабайы аңның басқа да түрлерінің</w:t>
      </w:r>
      <w:r>
        <w:br/>
      </w:r>
      <w:r>
        <w:rPr>
          <w:rFonts w:ascii="Times New Roman"/>
          <w:b w:val="false"/>
          <w:i w:val="false"/>
          <w:color w:val="000000"/>
          <w:sz w:val="28"/>
        </w:rPr>
        <w:t>
                                 еті, жабайы құс, сиыр бауыры, сиыр</w:t>
      </w:r>
      <w:r>
        <w:br/>
      </w:r>
      <w:r>
        <w:rPr>
          <w:rFonts w:ascii="Times New Roman"/>
          <w:b w:val="false"/>
          <w:i w:val="false"/>
          <w:color w:val="000000"/>
          <w:sz w:val="28"/>
        </w:rPr>
        <w:t>
                                 тілі, сиырдың өзге де тамақтық</w:t>
      </w:r>
      <w:r>
        <w:br/>
      </w:r>
      <w:r>
        <w:rPr>
          <w:rFonts w:ascii="Times New Roman"/>
          <w:b w:val="false"/>
          <w:i w:val="false"/>
          <w:color w:val="000000"/>
          <w:sz w:val="28"/>
        </w:rPr>
        <w:t>
                                 ішек-қарны, өкпе-бауыры, шошқа</w:t>
      </w:r>
      <w:r>
        <w:br/>
      </w:r>
      <w:r>
        <w:rPr>
          <w:rFonts w:ascii="Times New Roman"/>
          <w:b w:val="false"/>
          <w:i w:val="false"/>
          <w:color w:val="000000"/>
          <w:sz w:val="28"/>
        </w:rPr>
        <w:t>
                                 бауыры, шошқа тілі, шошқаның өзге</w:t>
      </w:r>
      <w:r>
        <w:br/>
      </w:r>
      <w:r>
        <w:rPr>
          <w:rFonts w:ascii="Times New Roman"/>
          <w:b w:val="false"/>
          <w:i w:val="false"/>
          <w:color w:val="000000"/>
          <w:sz w:val="28"/>
        </w:rPr>
        <w:t>
                                 де тамақтық ішек-қарны, өкпе-бауыры;</w:t>
      </w:r>
      <w:r>
        <w:br/>
      </w:r>
      <w:r>
        <w:rPr>
          <w:rFonts w:ascii="Times New Roman"/>
          <w:b w:val="false"/>
          <w:i w:val="false"/>
          <w:color w:val="000000"/>
          <w:sz w:val="28"/>
        </w:rPr>
        <w:t>
                                 пісірілген шұжық, жартылай ысталған</w:t>
      </w:r>
      <w:r>
        <w:br/>
      </w:r>
      <w:r>
        <w:rPr>
          <w:rFonts w:ascii="Times New Roman"/>
          <w:b w:val="false"/>
          <w:i w:val="false"/>
          <w:color w:val="000000"/>
          <w:sz w:val="28"/>
        </w:rPr>
        <w:t>
                                 шұжық, пісіріліп ысталған шұжық,</w:t>
      </w:r>
      <w:r>
        <w:br/>
      </w:r>
      <w:r>
        <w:rPr>
          <w:rFonts w:ascii="Times New Roman"/>
          <w:b w:val="false"/>
          <w:i w:val="false"/>
          <w:color w:val="000000"/>
          <w:sz w:val="28"/>
        </w:rPr>
        <w:t>
                                 ірімшікті-ысталған шұжық,</w:t>
      </w:r>
      <w:r>
        <w:br/>
      </w:r>
      <w:r>
        <w:rPr>
          <w:rFonts w:ascii="Times New Roman"/>
          <w:b w:val="false"/>
          <w:i w:val="false"/>
          <w:color w:val="000000"/>
          <w:sz w:val="28"/>
        </w:rPr>
        <w:t>
                                 өкпе-бауырдан және қаннан жасалған</w:t>
      </w:r>
      <w:r>
        <w:br/>
      </w:r>
      <w:r>
        <w:rPr>
          <w:rFonts w:ascii="Times New Roman"/>
          <w:b w:val="false"/>
          <w:i w:val="false"/>
          <w:color w:val="000000"/>
          <w:sz w:val="28"/>
        </w:rPr>
        <w:t>
                                 шұжық, шаруа, үй шұжығы, езбелі</w:t>
      </w:r>
      <w:r>
        <w:br/>
      </w:r>
      <w:r>
        <w:rPr>
          <w:rFonts w:ascii="Times New Roman"/>
          <w:b w:val="false"/>
          <w:i w:val="false"/>
          <w:color w:val="000000"/>
          <w:sz w:val="28"/>
        </w:rPr>
        <w:t>
                                 шұжықша, қысқа шұжықтар, шошқаның</w:t>
      </w:r>
      <w:r>
        <w:br/>
      </w:r>
      <w:r>
        <w:rPr>
          <w:rFonts w:ascii="Times New Roman"/>
          <w:b w:val="false"/>
          <w:i w:val="false"/>
          <w:color w:val="000000"/>
          <w:sz w:val="28"/>
        </w:rPr>
        <w:t>
                                 сүр еті, қақтама, сан ет және өзге</w:t>
      </w:r>
      <w:r>
        <w:br/>
      </w:r>
      <w:r>
        <w:rPr>
          <w:rFonts w:ascii="Times New Roman"/>
          <w:b w:val="false"/>
          <w:i w:val="false"/>
          <w:color w:val="000000"/>
          <w:sz w:val="28"/>
        </w:rPr>
        <w:t>
                                 де қақталған, төстік, корейка; май</w:t>
      </w:r>
      <w:r>
        <w:br/>
      </w:r>
      <w:r>
        <w:rPr>
          <w:rFonts w:ascii="Times New Roman"/>
          <w:b w:val="false"/>
          <w:i w:val="false"/>
          <w:color w:val="000000"/>
          <w:sz w:val="28"/>
        </w:rPr>
        <w:t>
                                 (қыртыс май), тұшпара және өзге де</w:t>
      </w:r>
      <w:r>
        <w:br/>
      </w:r>
      <w:r>
        <w:rPr>
          <w:rFonts w:ascii="Times New Roman"/>
          <w:b w:val="false"/>
          <w:i w:val="false"/>
          <w:color w:val="000000"/>
          <w:sz w:val="28"/>
        </w:rPr>
        <w:t>
                                 етті, ұнды тағам, еттің жартылай</w:t>
      </w:r>
      <w:r>
        <w:br/>
      </w:r>
      <w:r>
        <w:rPr>
          <w:rFonts w:ascii="Times New Roman"/>
          <w:b w:val="false"/>
          <w:i w:val="false"/>
          <w:color w:val="000000"/>
          <w:sz w:val="28"/>
        </w:rPr>
        <w:t>
                                 дайын өнімдері және турама,</w:t>
      </w:r>
      <w:r>
        <w:br/>
      </w:r>
      <w:r>
        <w:rPr>
          <w:rFonts w:ascii="Times New Roman"/>
          <w:b w:val="false"/>
          <w:i w:val="false"/>
          <w:color w:val="000000"/>
          <w:sz w:val="28"/>
        </w:rPr>
        <w:t>
                                 консервіленген ет бұқтырмалары, ет</w:t>
      </w:r>
      <w:r>
        <w:br/>
      </w:r>
      <w:r>
        <w:rPr>
          <w:rFonts w:ascii="Times New Roman"/>
          <w:b w:val="false"/>
          <w:i w:val="false"/>
          <w:color w:val="000000"/>
          <w:sz w:val="28"/>
        </w:rPr>
        <w:t>
                                 өсімдікті консервілер, паштеттер.</w:t>
      </w:r>
    </w:p>
    <w:bookmarkEnd w:id="16"/>
    <w:bookmarkStart w:name="z30" w:id="17"/>
    <w:p>
      <w:pPr>
        <w:spacing w:after="0"/>
        <w:ind w:left="0"/>
        <w:jc w:val="both"/>
      </w:pPr>
      <w:r>
        <w:rPr>
          <w:rFonts w:ascii="Times New Roman"/>
          <w:b w:val="false"/>
          <w:i w:val="false"/>
          <w:color w:val="000000"/>
          <w:sz w:val="28"/>
        </w:rPr>
        <w:t>
      БАЛЫҚ ЖӘНЕ ТЕҢІЗ ӨНІМДЕРІ</w:t>
      </w:r>
      <w:r>
        <w:br/>
      </w:r>
      <w:r>
        <w:rPr>
          <w:rFonts w:ascii="Times New Roman"/>
          <w:b w:val="false"/>
          <w:i w:val="false"/>
          <w:color w:val="000000"/>
          <w:sz w:val="28"/>
        </w:rPr>
        <w:t>
                                 жас, салқындатылған немесе</w:t>
      </w:r>
      <w:r>
        <w:br/>
      </w:r>
      <w:r>
        <w:rPr>
          <w:rFonts w:ascii="Times New Roman"/>
          <w:b w:val="false"/>
          <w:i w:val="false"/>
          <w:color w:val="000000"/>
          <w:sz w:val="28"/>
        </w:rPr>
        <w:t>
                                 тоңазытылған балық және теңіз</w:t>
      </w:r>
      <w:r>
        <w:br/>
      </w:r>
      <w:r>
        <w:rPr>
          <w:rFonts w:ascii="Times New Roman"/>
          <w:b w:val="false"/>
          <w:i w:val="false"/>
          <w:color w:val="000000"/>
          <w:sz w:val="28"/>
        </w:rPr>
        <w:t>
                                 өнімдері, кептірілген, тұздалған,</w:t>
      </w:r>
      <w:r>
        <w:br/>
      </w:r>
      <w:r>
        <w:rPr>
          <w:rFonts w:ascii="Times New Roman"/>
          <w:b w:val="false"/>
          <w:i w:val="false"/>
          <w:color w:val="000000"/>
          <w:sz w:val="28"/>
        </w:rPr>
        <w:t>
                                 қақталған немесе ысталған балық және</w:t>
      </w:r>
      <w:r>
        <w:br/>
      </w:r>
      <w:r>
        <w:rPr>
          <w:rFonts w:ascii="Times New Roman"/>
          <w:b w:val="false"/>
          <w:i w:val="false"/>
          <w:color w:val="000000"/>
          <w:sz w:val="28"/>
        </w:rPr>
        <w:t>
                                 теңіз өнімдері, уылдырық және оны</w:t>
      </w:r>
      <w:r>
        <w:br/>
      </w:r>
      <w:r>
        <w:rPr>
          <w:rFonts w:ascii="Times New Roman"/>
          <w:b w:val="false"/>
          <w:i w:val="false"/>
          <w:color w:val="000000"/>
          <w:sz w:val="28"/>
        </w:rPr>
        <w:t>
                                 алмастыратын балық консервілері,</w:t>
      </w:r>
      <w:r>
        <w:br/>
      </w:r>
      <w:r>
        <w:rPr>
          <w:rFonts w:ascii="Times New Roman"/>
          <w:b w:val="false"/>
          <w:i w:val="false"/>
          <w:color w:val="000000"/>
          <w:sz w:val="28"/>
        </w:rPr>
        <w:t>
                                 майшабақ, қуырылған балық және</w:t>
      </w:r>
      <w:r>
        <w:br/>
      </w:r>
      <w:r>
        <w:rPr>
          <w:rFonts w:ascii="Times New Roman"/>
          <w:b w:val="false"/>
          <w:i w:val="false"/>
          <w:color w:val="000000"/>
          <w:sz w:val="28"/>
        </w:rPr>
        <w:t>
                                 балықтан жасалған өзге де аспаздық</w:t>
      </w:r>
      <w:r>
        <w:br/>
      </w:r>
      <w:r>
        <w:rPr>
          <w:rFonts w:ascii="Times New Roman"/>
          <w:b w:val="false"/>
          <w:i w:val="false"/>
          <w:color w:val="000000"/>
          <w:sz w:val="28"/>
        </w:rPr>
        <w:t>
                                 тағамдар.</w:t>
      </w:r>
    </w:p>
    <w:bookmarkEnd w:id="17"/>
    <w:bookmarkStart w:name="z31" w:id="18"/>
    <w:p>
      <w:pPr>
        <w:spacing w:after="0"/>
        <w:ind w:left="0"/>
        <w:jc w:val="both"/>
      </w:pPr>
      <w:r>
        <w:rPr>
          <w:rFonts w:ascii="Times New Roman"/>
          <w:b w:val="false"/>
          <w:i w:val="false"/>
          <w:color w:val="000000"/>
          <w:sz w:val="28"/>
        </w:rPr>
        <w:t>
      СҮТ, ІРІМШІК ЖӘНЕ ЖҰМЫРТҚА</w:t>
      </w:r>
      <w:r>
        <w:br/>
      </w:r>
      <w:r>
        <w:rPr>
          <w:rFonts w:ascii="Times New Roman"/>
          <w:b w:val="false"/>
          <w:i w:val="false"/>
          <w:color w:val="000000"/>
          <w:sz w:val="28"/>
        </w:rPr>
        <w:t>
                                 Жаңа сауылған, тортасы айырылған</w:t>
      </w:r>
      <w:r>
        <w:br/>
      </w:r>
      <w:r>
        <w:rPr>
          <w:rFonts w:ascii="Times New Roman"/>
          <w:b w:val="false"/>
          <w:i w:val="false"/>
          <w:color w:val="000000"/>
          <w:sz w:val="28"/>
        </w:rPr>
        <w:t>
                                 сүт; сүт консервісі, балаларға</w:t>
      </w:r>
      <w:r>
        <w:br/>
      </w:r>
      <w:r>
        <w:rPr>
          <w:rFonts w:ascii="Times New Roman"/>
          <w:b w:val="false"/>
          <w:i w:val="false"/>
          <w:color w:val="000000"/>
          <w:sz w:val="28"/>
        </w:rPr>
        <w:t>
                                 арналған құрғатылған сүт қоспасы,</w:t>
      </w:r>
      <w:r>
        <w:br/>
      </w:r>
      <w:r>
        <w:rPr>
          <w:rFonts w:ascii="Times New Roman"/>
          <w:b w:val="false"/>
          <w:i w:val="false"/>
          <w:color w:val="000000"/>
          <w:sz w:val="28"/>
        </w:rPr>
        <w:t>
                                 құрғатылған кілегей; йогурт, айран,</w:t>
      </w:r>
      <w:r>
        <w:br/>
      </w:r>
      <w:r>
        <w:rPr>
          <w:rFonts w:ascii="Times New Roman"/>
          <w:b w:val="false"/>
          <w:i w:val="false"/>
          <w:color w:val="000000"/>
          <w:sz w:val="28"/>
        </w:rPr>
        <w:t>
                                 өзге де ашыған сүтті тағамдар,</w:t>
      </w:r>
      <w:r>
        <w:br/>
      </w:r>
      <w:r>
        <w:rPr>
          <w:rFonts w:ascii="Times New Roman"/>
          <w:b w:val="false"/>
          <w:i w:val="false"/>
          <w:color w:val="000000"/>
          <w:sz w:val="28"/>
        </w:rPr>
        <w:t>
                                 қаймақ, кілегей, сүзбе, сүзбелі</w:t>
      </w:r>
      <w:r>
        <w:br/>
      </w:r>
      <w:r>
        <w:rPr>
          <w:rFonts w:ascii="Times New Roman"/>
          <w:b w:val="false"/>
          <w:i w:val="false"/>
          <w:color w:val="000000"/>
          <w:sz w:val="28"/>
        </w:rPr>
        <w:t>
                                 ірімшік және сүтсірне массасы,</w:t>
      </w:r>
      <w:r>
        <w:br/>
      </w:r>
      <w:r>
        <w:rPr>
          <w:rFonts w:ascii="Times New Roman"/>
          <w:b w:val="false"/>
          <w:i w:val="false"/>
          <w:color w:val="000000"/>
          <w:sz w:val="28"/>
        </w:rPr>
        <w:t>
                                 ірімшіктер, балқытылған сүтсірне,</w:t>
      </w:r>
      <w:r>
        <w:br/>
      </w:r>
      <w:r>
        <w:rPr>
          <w:rFonts w:ascii="Times New Roman"/>
          <w:b w:val="false"/>
          <w:i w:val="false"/>
          <w:color w:val="000000"/>
          <w:sz w:val="28"/>
        </w:rPr>
        <w:t>
                                 шұжықтық сүтсірне; жұмыртқа,</w:t>
      </w:r>
      <w:r>
        <w:br/>
      </w:r>
      <w:r>
        <w:rPr>
          <w:rFonts w:ascii="Times New Roman"/>
          <w:b w:val="false"/>
          <w:i w:val="false"/>
          <w:color w:val="000000"/>
          <w:sz w:val="28"/>
        </w:rPr>
        <w:t>
                                 жұмыртқа ұнтағы және меланж.</w:t>
      </w:r>
    </w:p>
    <w:bookmarkEnd w:id="18"/>
    <w:bookmarkStart w:name="z32" w:id="19"/>
    <w:p>
      <w:pPr>
        <w:spacing w:after="0"/>
        <w:ind w:left="0"/>
        <w:jc w:val="both"/>
      </w:pPr>
      <w:r>
        <w:rPr>
          <w:rFonts w:ascii="Times New Roman"/>
          <w:b w:val="false"/>
          <w:i w:val="false"/>
          <w:color w:val="000000"/>
          <w:sz w:val="28"/>
        </w:rPr>
        <w:t>
      МАЙ ЖӘНЕ ТОҢМАЙ</w:t>
      </w:r>
      <w:r>
        <w:br/>
      </w:r>
      <w:r>
        <w:rPr>
          <w:rFonts w:ascii="Times New Roman"/>
          <w:b w:val="false"/>
          <w:i w:val="false"/>
          <w:color w:val="000000"/>
          <w:sz w:val="28"/>
        </w:rPr>
        <w:t>
                                 жануарлар майы; маргарин; өсімдік</w:t>
      </w:r>
      <w:r>
        <w:br/>
      </w:r>
      <w:r>
        <w:rPr>
          <w:rFonts w:ascii="Times New Roman"/>
          <w:b w:val="false"/>
          <w:i w:val="false"/>
          <w:color w:val="000000"/>
          <w:sz w:val="28"/>
        </w:rPr>
        <w:t>
                                 майы, ерітілген май және өзге де</w:t>
      </w:r>
      <w:r>
        <w:br/>
      </w:r>
      <w:r>
        <w:rPr>
          <w:rFonts w:ascii="Times New Roman"/>
          <w:b w:val="false"/>
          <w:i w:val="false"/>
          <w:color w:val="000000"/>
          <w:sz w:val="28"/>
        </w:rPr>
        <w:t>
                                 аспаздық тоңмайлар.</w:t>
      </w:r>
    </w:p>
    <w:bookmarkEnd w:id="19"/>
    <w:bookmarkStart w:name="z33" w:id="20"/>
    <w:p>
      <w:pPr>
        <w:spacing w:after="0"/>
        <w:ind w:left="0"/>
        <w:jc w:val="both"/>
      </w:pPr>
      <w:r>
        <w:rPr>
          <w:rFonts w:ascii="Times New Roman"/>
          <w:b w:val="false"/>
          <w:i w:val="false"/>
          <w:color w:val="000000"/>
          <w:sz w:val="28"/>
        </w:rPr>
        <w:t>
      КӨКӨНІСТЕР</w:t>
      </w:r>
      <w:r>
        <w:br/>
      </w:r>
      <w:r>
        <w:rPr>
          <w:rFonts w:ascii="Times New Roman"/>
          <w:b w:val="false"/>
          <w:i w:val="false"/>
          <w:color w:val="000000"/>
          <w:sz w:val="28"/>
        </w:rPr>
        <w:t>
                                 жас кырыққабат, басты пияз, көк жуа,</w:t>
      </w:r>
      <w:r>
        <w:br/>
      </w:r>
      <w:r>
        <w:rPr>
          <w:rFonts w:ascii="Times New Roman"/>
          <w:b w:val="false"/>
          <w:i w:val="false"/>
          <w:color w:val="000000"/>
          <w:sz w:val="28"/>
        </w:rPr>
        <w:t>
                                 қызылша, сәбіз, қияр, қызанақ,</w:t>
      </w:r>
      <w:r>
        <w:br/>
      </w:r>
      <w:r>
        <w:rPr>
          <w:rFonts w:ascii="Times New Roman"/>
          <w:b w:val="false"/>
          <w:i w:val="false"/>
          <w:color w:val="000000"/>
          <w:sz w:val="28"/>
        </w:rPr>
        <w:t>
                                 асқабақ, сарымсақ, кәдіш, кәді,</w:t>
      </w:r>
      <w:r>
        <w:br/>
      </w:r>
      <w:r>
        <w:rPr>
          <w:rFonts w:ascii="Times New Roman"/>
          <w:b w:val="false"/>
          <w:i w:val="false"/>
          <w:color w:val="000000"/>
          <w:sz w:val="28"/>
        </w:rPr>
        <w:t>
                                 самсар, ащы және тәтті бұрыштар,</w:t>
      </w:r>
      <w:r>
        <w:br/>
      </w:r>
      <w:r>
        <w:rPr>
          <w:rFonts w:ascii="Times New Roman"/>
          <w:b w:val="false"/>
          <w:i w:val="false"/>
          <w:color w:val="000000"/>
          <w:sz w:val="28"/>
        </w:rPr>
        <w:t>
                                 шалған, шалқан, саңырауқұлақтар,</w:t>
      </w:r>
      <w:r>
        <w:br/>
      </w:r>
      <w:r>
        <w:rPr>
          <w:rFonts w:ascii="Times New Roman"/>
          <w:b w:val="false"/>
          <w:i w:val="false"/>
          <w:color w:val="000000"/>
          <w:sz w:val="28"/>
        </w:rPr>
        <w:t>
                                 картоп, өзге де жас көкөністер;</w:t>
      </w:r>
      <w:r>
        <w:br/>
      </w:r>
      <w:r>
        <w:rPr>
          <w:rFonts w:ascii="Times New Roman"/>
          <w:b w:val="false"/>
          <w:i w:val="false"/>
          <w:color w:val="000000"/>
          <w:sz w:val="28"/>
        </w:rPr>
        <w:t>
                                 асбұршақ, үрме бұршақ; ашытылған</w:t>
      </w:r>
      <w:r>
        <w:br/>
      </w:r>
      <w:r>
        <w:rPr>
          <w:rFonts w:ascii="Times New Roman"/>
          <w:b w:val="false"/>
          <w:i w:val="false"/>
          <w:color w:val="000000"/>
          <w:sz w:val="28"/>
        </w:rPr>
        <w:t>
                                 және маринадталған қырыққабат,</w:t>
      </w:r>
      <w:r>
        <w:br/>
      </w:r>
      <w:r>
        <w:rPr>
          <w:rFonts w:ascii="Times New Roman"/>
          <w:b w:val="false"/>
          <w:i w:val="false"/>
          <w:color w:val="000000"/>
          <w:sz w:val="28"/>
        </w:rPr>
        <w:t>
                                 тұздалған және маринадталған қияр,</w:t>
      </w:r>
      <w:r>
        <w:br/>
      </w:r>
      <w:r>
        <w:rPr>
          <w:rFonts w:ascii="Times New Roman"/>
          <w:b w:val="false"/>
          <w:i w:val="false"/>
          <w:color w:val="000000"/>
          <w:sz w:val="28"/>
        </w:rPr>
        <w:t>
                                 жасыл майда асбұршақ, тұздалған,</w:t>
      </w:r>
      <w:r>
        <w:br/>
      </w:r>
      <w:r>
        <w:rPr>
          <w:rFonts w:ascii="Times New Roman"/>
          <w:b w:val="false"/>
          <w:i w:val="false"/>
          <w:color w:val="000000"/>
          <w:sz w:val="28"/>
        </w:rPr>
        <w:t>
                                 консервіленген қызанақтар, тұздалған</w:t>
      </w:r>
      <w:r>
        <w:br/>
      </w:r>
      <w:r>
        <w:rPr>
          <w:rFonts w:ascii="Times New Roman"/>
          <w:b w:val="false"/>
          <w:i w:val="false"/>
          <w:color w:val="000000"/>
          <w:sz w:val="28"/>
        </w:rPr>
        <w:t>
                                 саңырауқұлақтар, аспаздық көкөніс,</w:t>
      </w:r>
      <w:r>
        <w:br/>
      </w:r>
      <w:r>
        <w:rPr>
          <w:rFonts w:ascii="Times New Roman"/>
          <w:b w:val="false"/>
          <w:i w:val="false"/>
          <w:color w:val="000000"/>
          <w:sz w:val="28"/>
        </w:rPr>
        <w:t>
                                 картоп чипсылары, картоптық құрғақ</w:t>
      </w:r>
      <w:r>
        <w:br/>
      </w:r>
      <w:r>
        <w:rPr>
          <w:rFonts w:ascii="Times New Roman"/>
          <w:b w:val="false"/>
          <w:i w:val="false"/>
          <w:color w:val="000000"/>
          <w:sz w:val="28"/>
        </w:rPr>
        <w:t>
                                 езбе.</w:t>
      </w:r>
    </w:p>
    <w:bookmarkEnd w:id="20"/>
    <w:bookmarkStart w:name="z34" w:id="21"/>
    <w:p>
      <w:pPr>
        <w:spacing w:after="0"/>
        <w:ind w:left="0"/>
        <w:jc w:val="both"/>
      </w:pPr>
      <w:r>
        <w:rPr>
          <w:rFonts w:ascii="Times New Roman"/>
          <w:b w:val="false"/>
          <w:i w:val="false"/>
          <w:color w:val="000000"/>
          <w:sz w:val="28"/>
        </w:rPr>
        <w:t>
      ЖЕМІСТЕР</w:t>
      </w:r>
      <w:r>
        <w:br/>
      </w:r>
      <w:r>
        <w:rPr>
          <w:rFonts w:ascii="Times New Roman"/>
          <w:b w:val="false"/>
          <w:i w:val="false"/>
          <w:color w:val="000000"/>
          <w:sz w:val="28"/>
        </w:rPr>
        <w:t>
                                 алма, алмұрт, жүзім, цитрустық және</w:t>
      </w:r>
      <w:r>
        <w:br/>
      </w:r>
      <w:r>
        <w:rPr>
          <w:rFonts w:ascii="Times New Roman"/>
          <w:b w:val="false"/>
          <w:i w:val="false"/>
          <w:color w:val="000000"/>
          <w:sz w:val="28"/>
        </w:rPr>
        <w:t>
                                 өзге де тропикалық жемістер,</w:t>
      </w:r>
      <w:r>
        <w:br/>
      </w:r>
      <w:r>
        <w:rPr>
          <w:rFonts w:ascii="Times New Roman"/>
          <w:b w:val="false"/>
          <w:i w:val="false"/>
          <w:color w:val="000000"/>
          <w:sz w:val="28"/>
        </w:rPr>
        <w:t>
                                 жидектер мен сүйекті жемістер,</w:t>
      </w:r>
      <w:r>
        <w:br/>
      </w:r>
      <w:r>
        <w:rPr>
          <w:rFonts w:ascii="Times New Roman"/>
          <w:b w:val="false"/>
          <w:i w:val="false"/>
          <w:color w:val="000000"/>
          <w:sz w:val="28"/>
        </w:rPr>
        <w:t>
                                 қарбыз, қауын, өзге де жас жемістер;</w:t>
      </w:r>
      <w:r>
        <w:br/>
      </w:r>
      <w:r>
        <w:rPr>
          <w:rFonts w:ascii="Times New Roman"/>
          <w:b w:val="false"/>
          <w:i w:val="false"/>
          <w:color w:val="000000"/>
          <w:sz w:val="28"/>
        </w:rPr>
        <w:t>
                                 кептірілген жемістер және жаңғақтар;</w:t>
      </w:r>
      <w:r>
        <w:br/>
      </w:r>
      <w:r>
        <w:rPr>
          <w:rFonts w:ascii="Times New Roman"/>
          <w:b w:val="false"/>
          <w:i w:val="false"/>
          <w:color w:val="000000"/>
          <w:sz w:val="28"/>
        </w:rPr>
        <w:t>
                                 консервіленген жемістер және</w:t>
      </w:r>
      <w:r>
        <w:br/>
      </w:r>
      <w:r>
        <w:rPr>
          <w:rFonts w:ascii="Times New Roman"/>
          <w:b w:val="false"/>
          <w:i w:val="false"/>
          <w:color w:val="000000"/>
          <w:sz w:val="28"/>
        </w:rPr>
        <w:t>
                                 нәрсулар.</w:t>
      </w:r>
    </w:p>
    <w:bookmarkEnd w:id="21"/>
    <w:bookmarkStart w:name="z35" w:id="22"/>
    <w:p>
      <w:pPr>
        <w:spacing w:after="0"/>
        <w:ind w:left="0"/>
        <w:jc w:val="both"/>
      </w:pPr>
      <w:r>
        <w:rPr>
          <w:rFonts w:ascii="Times New Roman"/>
          <w:b w:val="false"/>
          <w:i w:val="false"/>
          <w:color w:val="000000"/>
          <w:sz w:val="28"/>
        </w:rPr>
        <w:t>
      ҚАНТ, ДЖЕМ, БАЛ, ШОКОЛАД</w:t>
      </w:r>
      <w:r>
        <w:br/>
      </w:r>
      <w:r>
        <w:rPr>
          <w:rFonts w:ascii="Times New Roman"/>
          <w:b w:val="false"/>
          <w:i w:val="false"/>
          <w:color w:val="000000"/>
          <w:sz w:val="28"/>
        </w:rPr>
        <w:t>
      ЖӘНЕ КОНДИТЕРЛІК ӨНІМДЕР</w:t>
      </w:r>
      <w:r>
        <w:br/>
      </w:r>
      <w:r>
        <w:rPr>
          <w:rFonts w:ascii="Times New Roman"/>
          <w:b w:val="false"/>
          <w:i w:val="false"/>
          <w:color w:val="000000"/>
          <w:sz w:val="28"/>
        </w:rPr>
        <w:t>
                                 құмшекер-қант, шақпақ қант, қантты</w:t>
      </w:r>
      <w:r>
        <w:br/>
      </w:r>
      <w:r>
        <w:rPr>
          <w:rFonts w:ascii="Times New Roman"/>
          <w:b w:val="false"/>
          <w:i w:val="false"/>
          <w:color w:val="000000"/>
          <w:sz w:val="28"/>
        </w:rPr>
        <w:t>
                                 алмастыратындар; джем, повидло,</w:t>
      </w:r>
      <w:r>
        <w:br/>
      </w:r>
      <w:r>
        <w:rPr>
          <w:rFonts w:ascii="Times New Roman"/>
          <w:b w:val="false"/>
          <w:i w:val="false"/>
          <w:color w:val="000000"/>
          <w:sz w:val="28"/>
        </w:rPr>
        <w:t>
                                 тосап, бал; ирис, мармелад,</w:t>
      </w:r>
      <w:r>
        <w:br/>
      </w:r>
      <w:r>
        <w:rPr>
          <w:rFonts w:ascii="Times New Roman"/>
          <w:b w:val="false"/>
          <w:i w:val="false"/>
          <w:color w:val="000000"/>
          <w:sz w:val="28"/>
        </w:rPr>
        <w:t>
                                 халуа,еміс-жидекті карамель, өзге де</w:t>
      </w:r>
      <w:r>
        <w:br/>
      </w:r>
      <w:r>
        <w:rPr>
          <w:rFonts w:ascii="Times New Roman"/>
          <w:b w:val="false"/>
          <w:i w:val="false"/>
          <w:color w:val="000000"/>
          <w:sz w:val="28"/>
        </w:rPr>
        <w:t>
                                 толтырмалы карамель, глазурленген</w:t>
      </w:r>
      <w:r>
        <w:br/>
      </w:r>
      <w:r>
        <w:rPr>
          <w:rFonts w:ascii="Times New Roman"/>
          <w:b w:val="false"/>
          <w:i w:val="false"/>
          <w:color w:val="000000"/>
          <w:sz w:val="28"/>
        </w:rPr>
        <w:t>
                                 шоколад кәмпиттер, глазурленген</w:t>
      </w:r>
      <w:r>
        <w:br/>
      </w:r>
      <w:r>
        <w:rPr>
          <w:rFonts w:ascii="Times New Roman"/>
          <w:b w:val="false"/>
          <w:i w:val="false"/>
          <w:color w:val="000000"/>
          <w:sz w:val="28"/>
        </w:rPr>
        <w:t>
                                 шоколад кәмпиттер, сүттен жасалған,</w:t>
      </w:r>
      <w:r>
        <w:br/>
      </w:r>
      <w:r>
        <w:rPr>
          <w:rFonts w:ascii="Times New Roman"/>
          <w:b w:val="false"/>
          <w:i w:val="false"/>
          <w:color w:val="000000"/>
          <w:sz w:val="28"/>
        </w:rPr>
        <w:t>
                                 өзге де сағыздар, зефир, пастила,</w:t>
      </w:r>
      <w:r>
        <w:br/>
      </w:r>
      <w:r>
        <w:rPr>
          <w:rFonts w:ascii="Times New Roman"/>
          <w:b w:val="false"/>
          <w:i w:val="false"/>
          <w:color w:val="000000"/>
          <w:sz w:val="28"/>
        </w:rPr>
        <w:t>
                                 шоколад, шоколад кремі, өзге де</w:t>
      </w:r>
      <w:r>
        <w:br/>
      </w:r>
      <w:r>
        <w:rPr>
          <w:rFonts w:ascii="Times New Roman"/>
          <w:b w:val="false"/>
          <w:i w:val="false"/>
          <w:color w:val="000000"/>
          <w:sz w:val="28"/>
        </w:rPr>
        <w:t>
                                 тәттілер; балмұздақ, шербет,</w:t>
      </w:r>
      <w:r>
        <w:br/>
      </w:r>
      <w:r>
        <w:rPr>
          <w:rFonts w:ascii="Times New Roman"/>
          <w:b w:val="false"/>
          <w:i w:val="false"/>
          <w:color w:val="000000"/>
          <w:sz w:val="28"/>
        </w:rPr>
        <w:t>
                                 тамақтық мұз.</w:t>
      </w:r>
    </w:p>
    <w:bookmarkEnd w:id="22"/>
    <w:bookmarkStart w:name="z36" w:id="23"/>
    <w:p>
      <w:pPr>
        <w:spacing w:after="0"/>
        <w:ind w:left="0"/>
        <w:jc w:val="both"/>
      </w:pPr>
      <w:r>
        <w:rPr>
          <w:rFonts w:ascii="Times New Roman"/>
          <w:b w:val="false"/>
          <w:i w:val="false"/>
          <w:color w:val="000000"/>
          <w:sz w:val="28"/>
        </w:rPr>
        <w:t>
      БАСҚА САНАТТАРҒА ЕНГІЗІЛМЕГЕН</w:t>
      </w:r>
      <w:r>
        <w:br/>
      </w:r>
      <w:r>
        <w:rPr>
          <w:rFonts w:ascii="Times New Roman"/>
          <w:b w:val="false"/>
          <w:i w:val="false"/>
          <w:color w:val="000000"/>
          <w:sz w:val="28"/>
        </w:rPr>
        <w:t>
      ТАМАҚ ӨНІМДЕРІ</w:t>
      </w:r>
      <w:r>
        <w:br/>
      </w:r>
      <w:r>
        <w:rPr>
          <w:rFonts w:ascii="Times New Roman"/>
          <w:b w:val="false"/>
          <w:i w:val="false"/>
          <w:color w:val="000000"/>
          <w:sz w:val="28"/>
        </w:rPr>
        <w:t>
                                  ұнтақталған қызыл бұрыш,</w:t>
      </w:r>
      <w:r>
        <w:br/>
      </w:r>
      <w:r>
        <w:rPr>
          <w:rFonts w:ascii="Times New Roman"/>
          <w:b w:val="false"/>
          <w:i w:val="false"/>
          <w:color w:val="000000"/>
          <w:sz w:val="28"/>
        </w:rPr>
        <w:t>
                                  ұнтақталған қара бұрыш, тұз;</w:t>
      </w:r>
      <w:r>
        <w:br/>
      </w:r>
      <w:r>
        <w:rPr>
          <w:rFonts w:ascii="Times New Roman"/>
          <w:b w:val="false"/>
          <w:i w:val="false"/>
          <w:color w:val="000000"/>
          <w:sz w:val="28"/>
        </w:rPr>
        <w:t>
                                  майонез; ашытқы; дайын астатым және</w:t>
      </w:r>
      <w:r>
        <w:br/>
      </w:r>
      <w:r>
        <w:rPr>
          <w:rFonts w:ascii="Times New Roman"/>
          <w:b w:val="false"/>
          <w:i w:val="false"/>
          <w:color w:val="000000"/>
          <w:sz w:val="28"/>
        </w:rPr>
        <w:t>
                                  тұздықтар; сірке су; сірке</w:t>
      </w:r>
      <w:r>
        <w:br/>
      </w:r>
      <w:r>
        <w:rPr>
          <w:rFonts w:ascii="Times New Roman"/>
          <w:b w:val="false"/>
          <w:i w:val="false"/>
          <w:color w:val="000000"/>
          <w:sz w:val="28"/>
        </w:rPr>
        <w:t>
                                  эссенциясы, балалар тағамы, қызанды</w:t>
      </w:r>
      <w:r>
        <w:br/>
      </w:r>
      <w:r>
        <w:rPr>
          <w:rFonts w:ascii="Times New Roman"/>
          <w:b w:val="false"/>
          <w:i w:val="false"/>
          <w:color w:val="000000"/>
          <w:sz w:val="28"/>
        </w:rPr>
        <w:t>
                                  тұздық, кетчуп, құрғақ кисель;</w:t>
      </w:r>
      <w:r>
        <w:br/>
      </w:r>
      <w:r>
        <w:rPr>
          <w:rFonts w:ascii="Times New Roman"/>
          <w:b w:val="false"/>
          <w:i w:val="false"/>
          <w:color w:val="000000"/>
          <w:sz w:val="28"/>
        </w:rPr>
        <w:t>
                                  сорпалы еті бар кубиктер.</w:t>
      </w:r>
    </w:p>
    <w:bookmarkEnd w:id="23"/>
    <w:bookmarkStart w:name="z37" w:id="24"/>
    <w:p>
      <w:pPr>
        <w:spacing w:after="0"/>
        <w:ind w:left="0"/>
        <w:jc w:val="both"/>
      </w:pPr>
      <w:r>
        <w:rPr>
          <w:rFonts w:ascii="Times New Roman"/>
          <w:b w:val="false"/>
          <w:i w:val="false"/>
          <w:color w:val="000000"/>
          <w:sz w:val="28"/>
        </w:rPr>
        <w:t>
      АЛКОГОЛЬСІЗ СУСЫНДАР</w:t>
      </w:r>
      <w:r>
        <w:br/>
      </w:r>
      <w:r>
        <w:rPr>
          <w:rFonts w:ascii="Times New Roman"/>
          <w:b w:val="false"/>
          <w:i w:val="false"/>
          <w:color w:val="000000"/>
          <w:sz w:val="28"/>
        </w:rPr>
        <w:t>
                                  ерігіш кофе, дәнді ұнтақталған</w:t>
      </w:r>
      <w:r>
        <w:br/>
      </w:r>
      <w:r>
        <w:rPr>
          <w:rFonts w:ascii="Times New Roman"/>
          <w:b w:val="false"/>
          <w:i w:val="false"/>
          <w:color w:val="000000"/>
          <w:sz w:val="28"/>
        </w:rPr>
        <w:t>
                                  кофе; қара байхы шайы, ұнтақталған</w:t>
      </w:r>
      <w:r>
        <w:br/>
      </w:r>
      <w:r>
        <w:rPr>
          <w:rFonts w:ascii="Times New Roman"/>
          <w:b w:val="false"/>
          <w:i w:val="false"/>
          <w:color w:val="000000"/>
          <w:sz w:val="28"/>
        </w:rPr>
        <w:t>
                                  какао; минералды су; жеміс-жидек</w:t>
      </w:r>
      <w:r>
        <w:br/>
      </w:r>
      <w:r>
        <w:rPr>
          <w:rFonts w:ascii="Times New Roman"/>
          <w:b w:val="false"/>
          <w:i w:val="false"/>
          <w:color w:val="000000"/>
          <w:sz w:val="28"/>
        </w:rPr>
        <w:t>
                                  сусындары, шөл қандыратын қоспалы</w:t>
      </w:r>
      <w:r>
        <w:br/>
      </w:r>
      <w:r>
        <w:rPr>
          <w:rFonts w:ascii="Times New Roman"/>
          <w:b w:val="false"/>
          <w:i w:val="false"/>
          <w:color w:val="000000"/>
          <w:sz w:val="28"/>
        </w:rPr>
        <w:t>
                                  сусындар, квас және өзге де</w:t>
      </w:r>
      <w:r>
        <w:br/>
      </w:r>
      <w:r>
        <w:rPr>
          <w:rFonts w:ascii="Times New Roman"/>
          <w:b w:val="false"/>
          <w:i w:val="false"/>
          <w:color w:val="000000"/>
          <w:sz w:val="28"/>
        </w:rPr>
        <w:t>
                                  алкогольсіз сусындар; жемістер мен</w:t>
      </w:r>
      <w:r>
        <w:br/>
      </w:r>
      <w:r>
        <w:rPr>
          <w:rFonts w:ascii="Times New Roman"/>
          <w:b w:val="false"/>
          <w:i w:val="false"/>
          <w:color w:val="000000"/>
          <w:sz w:val="28"/>
        </w:rPr>
        <w:t>
                                  көкөністер шырыны.</w:t>
      </w:r>
    </w:p>
    <w:bookmarkEnd w:id="24"/>
    <w:bookmarkStart w:name="z38" w:id="25"/>
    <w:p>
      <w:pPr>
        <w:spacing w:after="0"/>
        <w:ind w:left="0"/>
        <w:jc w:val="both"/>
      </w:pPr>
      <w:r>
        <w:rPr>
          <w:rFonts w:ascii="Times New Roman"/>
          <w:b w:val="false"/>
          <w:i w:val="false"/>
          <w:color w:val="000000"/>
          <w:sz w:val="28"/>
        </w:rPr>
        <w:t>
      АЛКОГОЛЬДІ ІШІМДІКТЕР</w:t>
      </w:r>
      <w:r>
        <w:br/>
      </w:r>
      <w:r>
        <w:rPr>
          <w:rFonts w:ascii="Times New Roman"/>
          <w:b w:val="false"/>
          <w:i w:val="false"/>
          <w:color w:val="000000"/>
          <w:sz w:val="28"/>
        </w:rPr>
        <w:t>
                                  арақ, ащы күшті тұнба, кызғылт</w:t>
      </w:r>
      <w:r>
        <w:br/>
      </w:r>
      <w:r>
        <w:rPr>
          <w:rFonts w:ascii="Times New Roman"/>
          <w:b w:val="false"/>
          <w:i w:val="false"/>
          <w:color w:val="000000"/>
          <w:sz w:val="28"/>
        </w:rPr>
        <w:t>
                                  түсті маркалы коньяктар; асханалық,</w:t>
      </w:r>
      <w:r>
        <w:br/>
      </w:r>
      <w:r>
        <w:rPr>
          <w:rFonts w:ascii="Times New Roman"/>
          <w:b w:val="false"/>
          <w:i w:val="false"/>
          <w:color w:val="000000"/>
          <w:sz w:val="28"/>
        </w:rPr>
        <w:t>
                                  жүзім шараптары; жүзімдік күшті</w:t>
      </w:r>
      <w:r>
        <w:br/>
      </w:r>
      <w:r>
        <w:rPr>
          <w:rFonts w:ascii="Times New Roman"/>
          <w:b w:val="false"/>
          <w:i w:val="false"/>
          <w:color w:val="000000"/>
          <w:sz w:val="28"/>
        </w:rPr>
        <w:t>
                                  шараптар, шампандар, көпіршікті</w:t>
      </w:r>
      <w:r>
        <w:br/>
      </w:r>
      <w:r>
        <w:rPr>
          <w:rFonts w:ascii="Times New Roman"/>
          <w:b w:val="false"/>
          <w:i w:val="false"/>
          <w:color w:val="000000"/>
          <w:sz w:val="28"/>
        </w:rPr>
        <w:t>
                                  шараптар; үйде дайындалған</w:t>
      </w:r>
      <w:r>
        <w:br/>
      </w:r>
      <w:r>
        <w:rPr>
          <w:rFonts w:ascii="Times New Roman"/>
          <w:b w:val="false"/>
          <w:i w:val="false"/>
          <w:color w:val="000000"/>
          <w:sz w:val="28"/>
        </w:rPr>
        <w:t>
                                  шараптар, самогон; сыра.</w:t>
      </w:r>
    </w:p>
    <w:bookmarkEnd w:id="25"/>
    <w:bookmarkStart w:name="z39" w:id="26"/>
    <w:p>
      <w:pPr>
        <w:spacing w:after="0"/>
        <w:ind w:left="0"/>
        <w:jc w:val="both"/>
      </w:pPr>
      <w:r>
        <w:rPr>
          <w:rFonts w:ascii="Times New Roman"/>
          <w:b w:val="false"/>
          <w:i w:val="false"/>
          <w:color w:val="000000"/>
          <w:sz w:val="28"/>
        </w:rPr>
        <w:t>
      ТЕМЕКІ БҰЙЫМДАРЫ</w:t>
      </w:r>
      <w:r>
        <w:br/>
      </w:r>
      <w:r>
        <w:rPr>
          <w:rFonts w:ascii="Times New Roman"/>
          <w:b w:val="false"/>
          <w:i w:val="false"/>
          <w:color w:val="000000"/>
          <w:sz w:val="28"/>
        </w:rPr>
        <w:t>
                                  фильтрлі шылымдар, фильтрсіз</w:t>
      </w:r>
      <w:r>
        <w:br/>
      </w:r>
      <w:r>
        <w:rPr>
          <w:rFonts w:ascii="Times New Roman"/>
          <w:b w:val="false"/>
          <w:i w:val="false"/>
          <w:color w:val="000000"/>
          <w:sz w:val="28"/>
        </w:rPr>
        <w:t>
                                  шылымдар, темекі, махорка.</w:t>
      </w:r>
    </w:p>
    <w:bookmarkEnd w:id="26"/>
    <w:bookmarkStart w:name="z40" w:id="27"/>
    <w:p>
      <w:pPr>
        <w:spacing w:after="0"/>
        <w:ind w:left="0"/>
        <w:jc w:val="both"/>
      </w:pPr>
      <w:r>
        <w:rPr>
          <w:rFonts w:ascii="Times New Roman"/>
          <w:b w:val="false"/>
          <w:i w:val="false"/>
          <w:color w:val="000000"/>
          <w:sz w:val="28"/>
        </w:rPr>
        <w:t xml:space="preserve">
«Күнделікті шығыстарды есепке алу     </w:t>
      </w:r>
      <w:r>
        <w:br/>
      </w:r>
      <w:r>
        <w:rPr>
          <w:rFonts w:ascii="Times New Roman"/>
          <w:b w:val="false"/>
          <w:i w:val="false"/>
          <w:color w:val="000000"/>
          <w:sz w:val="28"/>
        </w:rPr>
        <w:t>
күнделігі» жалпымемлекеттік статистикалық</w:t>
      </w:r>
      <w:r>
        <w:br/>
      </w:r>
      <w:r>
        <w:rPr>
          <w:rFonts w:ascii="Times New Roman"/>
          <w:b w:val="false"/>
          <w:i w:val="false"/>
          <w:color w:val="000000"/>
          <w:sz w:val="28"/>
        </w:rPr>
        <w:t xml:space="preserve">
байқаудың статистикалық нысанын (коды  </w:t>
      </w:r>
      <w:r>
        <w:br/>
      </w:r>
      <w:r>
        <w:rPr>
          <w:rFonts w:ascii="Times New Roman"/>
          <w:b w:val="false"/>
          <w:i w:val="false"/>
          <w:color w:val="000000"/>
          <w:sz w:val="28"/>
        </w:rPr>
        <w:t>
1244102, индексі D003, кезеңділігі жылдық)</w:t>
      </w:r>
      <w:r>
        <w:br/>
      </w:r>
      <w:r>
        <w:rPr>
          <w:rFonts w:ascii="Times New Roman"/>
          <w:b w:val="false"/>
          <w:i w:val="false"/>
          <w:color w:val="000000"/>
          <w:sz w:val="28"/>
        </w:rPr>
        <w:t xml:space="preserve">
толтыру бойынша нұсқаулыққа       </w:t>
      </w:r>
      <w:r>
        <w:br/>
      </w:r>
      <w:r>
        <w:rPr>
          <w:rFonts w:ascii="Times New Roman"/>
          <w:b w:val="false"/>
          <w:i w:val="false"/>
          <w:color w:val="000000"/>
          <w:sz w:val="28"/>
        </w:rPr>
        <w:t xml:space="preserve">
2-қосымша                 </w:t>
      </w:r>
    </w:p>
    <w:bookmarkEnd w:id="27"/>
    <w:bookmarkStart w:name="z41" w:id="28"/>
    <w:p>
      <w:pPr>
        <w:spacing w:after="0"/>
        <w:ind w:left="0"/>
        <w:jc w:val="both"/>
      </w:pP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Ү</w:t>
      </w:r>
      <w:r>
        <w:rPr>
          <w:rFonts w:ascii="Times New Roman"/>
          <w:b/>
          <w:i w:val="false"/>
          <w:color w:val="000000"/>
          <w:sz w:val="28"/>
        </w:rPr>
        <w:t xml:space="preserve">НДЕЛІКТІ ТОЛТЫРУ МЫСАЛЫ         </w:t>
      </w:r>
      <w:r>
        <w:rPr>
          <w:rFonts w:ascii="Times New Roman"/>
          <w:b w:val="false"/>
          <w:i w:val="false"/>
          <w:color w:val="000000"/>
          <w:sz w:val="28"/>
        </w:rPr>
        <w:t>                 осы күні болған</w:t>
      </w:r>
      <w:r>
        <w:br/>
      </w:r>
      <w:r>
        <w:rPr>
          <w:rFonts w:ascii="Times New Roman"/>
          <w:b w:val="false"/>
          <w:i w:val="false"/>
          <w:color w:val="000000"/>
          <w:sz w:val="28"/>
        </w:rPr>
        <w:t>
Бейсенбі «8» қаңтар 2011 ж.                            адамдар саны 3</w:t>
      </w:r>
      <w:r>
        <w:br/>
      </w:r>
      <w:r>
        <w:rPr>
          <w:rFonts w:ascii="Times New Roman"/>
          <w:b w:val="false"/>
          <w:i w:val="false"/>
          <w:color w:val="000000"/>
          <w:sz w:val="28"/>
        </w:rPr>
        <w:t>
</w:t>
      </w:r>
      <w:r>
        <w:rPr>
          <w:rFonts w:ascii="Times New Roman"/>
          <w:b w:val="false"/>
          <w:i w:val="false"/>
          <w:color w:val="000000"/>
          <w:sz w:val="28"/>
        </w:rPr>
        <w:t>
_</w:t>
      </w:r>
      <w:r>
        <w:br/>
      </w:r>
      <w:r>
        <w:rPr>
          <w:rFonts w:ascii="Times New Roman"/>
          <w:b w:val="false"/>
          <w:i w:val="false"/>
          <w:color w:val="000000"/>
          <w:sz w:val="28"/>
        </w:rPr>
        <w:t>
|_| Толтырмау себебінің коды интервьюермен қойылады</w:t>
      </w:r>
    </w:p>
    <w:bookmarkEnd w:id="28"/>
    <w:bookmarkStart w:name="z43" w:id="29"/>
    <w:p>
      <w:pPr>
        <w:spacing w:after="0"/>
        <w:ind w:left="0"/>
        <w:jc w:val="both"/>
      </w:pPr>
      <w:r>
        <w:rPr>
          <w:rFonts w:ascii="Times New Roman"/>
          <w:b w:val="false"/>
          <w:i w:val="false"/>
          <w:color w:val="000000"/>
          <w:sz w:val="28"/>
        </w:rPr>
        <w:t>
      Осы күні болған адамдардың санын жазу кезінде қонақтарды қоса ала отырып, Сіздермен тамақтанған адамдардың санын жазыңыз.</w:t>
      </w:r>
    </w:p>
    <w:bookmarkEnd w:id="29"/>
    <w:bookmarkStart w:name="z44" w:id="30"/>
    <w:p>
      <w:pPr>
        <w:spacing w:after="0"/>
        <w:ind w:left="0"/>
        <w:jc w:val="both"/>
      </w:pPr>
      <w:r>
        <w:rPr>
          <w:rFonts w:ascii="Times New Roman"/>
          <w:b w:val="false"/>
          <w:i w:val="false"/>
          <w:color w:val="000000"/>
          <w:sz w:val="28"/>
        </w:rPr>
        <w:t>
      </w:t>
      </w:r>
      <w:r>
        <w:rPr>
          <w:rFonts w:ascii="Times New Roman"/>
          <w:b/>
          <w:i w:val="false"/>
          <w:color w:val="000000"/>
          <w:sz w:val="28"/>
        </w:rPr>
        <w:t>1. Азық-түлік тауарлары, алкогольді және алкогольсіз ішімдіктер және темекі бұйымдарын сатып алу</w:t>
      </w:r>
      <w:r>
        <w:br/>
      </w:r>
      <w:r>
        <w:rPr>
          <w:rFonts w:ascii="Times New Roman"/>
          <w:b w:val="false"/>
          <w:i w:val="false"/>
          <w:color w:val="000000"/>
          <w:sz w:val="28"/>
        </w:rPr>
        <w:t>
</w:t>
      </w:r>
      <w:r>
        <w:rPr>
          <w:rFonts w:ascii="Times New Roman"/>
          <w:b w:val="false"/>
          <w:i w:val="false"/>
          <w:color w:val="000000"/>
          <w:sz w:val="28"/>
        </w:rPr>
        <w:t>
      Бұл кестеге бір күн ішінде сатып алынған тамақ өнімдері, темекі бұйымдары және сусындар мен алкогольді қосып жазыңыз. Алайда, оған Сіз сатуға немесе қайта сатуға (қосымша өңдемей-ақ) тағам дайындауға пайдаланатын тамақ өнімдерін сатып алғаныңызды қоспаңыз.</w:t>
      </w:r>
      <w:r>
        <w:br/>
      </w:r>
      <w:r>
        <w:rPr>
          <w:rFonts w:ascii="Times New Roman"/>
          <w:b w:val="false"/>
          <w:i w:val="false"/>
          <w:color w:val="000000"/>
          <w:sz w:val="28"/>
        </w:rPr>
        <w:t>
</w:t>
      </w:r>
      <w:r>
        <w:rPr>
          <w:rFonts w:ascii="Times New Roman"/>
          <w:b w:val="false"/>
          <w:i w:val="false"/>
          <w:color w:val="000000"/>
          <w:sz w:val="28"/>
        </w:rPr>
        <w:t>
      Осы кестеге қарызға (жалақыға) алынған және сатып алынған сыйлық, заттай түрдегі еңбекақыға төленетін азық-түлік өнімдерін жазуды ұмытпаңыз.</w:t>
      </w:r>
      <w:r>
        <w:br/>
      </w:r>
      <w:r>
        <w:rPr>
          <w:rFonts w:ascii="Times New Roman"/>
          <w:b w:val="false"/>
          <w:i w:val="false"/>
          <w:color w:val="000000"/>
          <w:sz w:val="28"/>
        </w:rPr>
        <w:t>
</w:t>
      </w:r>
      <w:r>
        <w:rPr>
          <w:rFonts w:ascii="Times New Roman"/>
          <w:b w:val="false"/>
          <w:i w:val="false"/>
          <w:color w:val="000000"/>
          <w:sz w:val="28"/>
        </w:rPr>
        <w:t>
      5-бағанда азық-түлік түрінің сол және өзге түрлерінің  өлшемдеріне сәйкес өлшем бірліктер келтірілген. Өлшем бірлікті дұрыс көрсетіңіз!</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5"/>
        <w:gridCol w:w="6225"/>
      </w:tblGrid>
      <w:tr>
        <w:trPr>
          <w:trHeight w:val="18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Килограмда жазылады:</w:t>
            </w:r>
            <w:r>
              <w:br/>
            </w:r>
            <w:r>
              <w:rPr>
                <w:rFonts w:ascii="Times New Roman"/>
                <w:b w:val="false"/>
                <w:i w:val="false"/>
                <w:color w:val="000000"/>
                <w:sz w:val="20"/>
              </w:rPr>
              <w:t>
</w:t>
            </w:r>
            <w:r>
              <w:rPr>
                <w:rFonts w:ascii="Times New Roman"/>
                <w:b w:val="false"/>
                <w:i w:val="false"/>
                <w:color w:val="000000"/>
                <w:sz w:val="20"/>
              </w:rPr>
              <w:t>1. нан - тоқаш өнімдері, ұн, жарма,</w:t>
            </w:r>
            <w:r>
              <w:br/>
            </w:r>
            <w:r>
              <w:rPr>
                <w:rFonts w:ascii="Times New Roman"/>
                <w:b w:val="false"/>
                <w:i w:val="false"/>
                <w:color w:val="000000"/>
                <w:sz w:val="20"/>
              </w:rPr>
              <w:t>
</w:t>
            </w:r>
            <w:r>
              <w:rPr>
                <w:rFonts w:ascii="Times New Roman"/>
                <w:b w:val="false"/>
                <w:i w:val="false"/>
                <w:color w:val="000000"/>
                <w:sz w:val="20"/>
              </w:rPr>
              <w:t>2. кондитерлік өнімдер, тұшпаралар, бәліштер;</w:t>
            </w:r>
            <w:r>
              <w:br/>
            </w:r>
            <w:r>
              <w:rPr>
                <w:rFonts w:ascii="Times New Roman"/>
                <w:b w:val="false"/>
                <w:i w:val="false"/>
                <w:color w:val="000000"/>
                <w:sz w:val="20"/>
              </w:rPr>
              <w:t>
</w:t>
            </w:r>
            <w:r>
              <w:rPr>
                <w:rFonts w:ascii="Times New Roman"/>
                <w:b w:val="false"/>
                <w:i w:val="false"/>
                <w:color w:val="000000"/>
                <w:sz w:val="20"/>
              </w:rPr>
              <w:t>3. барлық ет және балық өнімдері;</w:t>
            </w:r>
            <w:r>
              <w:br/>
            </w:r>
            <w:r>
              <w:rPr>
                <w:rFonts w:ascii="Times New Roman"/>
                <w:b w:val="false"/>
                <w:i w:val="false"/>
                <w:color w:val="000000"/>
                <w:sz w:val="20"/>
              </w:rPr>
              <w:t>
</w:t>
            </w:r>
            <w:r>
              <w:rPr>
                <w:rFonts w:ascii="Times New Roman"/>
                <w:b w:val="false"/>
                <w:i w:val="false"/>
                <w:color w:val="000000"/>
                <w:sz w:val="20"/>
              </w:rPr>
              <w:t>4. сүт, кілегей, айран және басқа да қышқыл сүт сусындарын қоспағанда барлық сүт өнімдері;</w:t>
            </w:r>
            <w:r>
              <w:br/>
            </w:r>
            <w:r>
              <w:rPr>
                <w:rFonts w:ascii="Times New Roman"/>
                <w:b w:val="false"/>
                <w:i w:val="false"/>
                <w:color w:val="000000"/>
                <w:sz w:val="20"/>
              </w:rPr>
              <w:t>
</w:t>
            </w:r>
            <w:r>
              <w:rPr>
                <w:rFonts w:ascii="Times New Roman"/>
                <w:b w:val="false"/>
                <w:i w:val="false"/>
                <w:color w:val="000000"/>
                <w:sz w:val="20"/>
              </w:rPr>
              <w:t>5. жемістер, көкөністер;</w:t>
            </w:r>
            <w:r>
              <w:br/>
            </w:r>
            <w:r>
              <w:rPr>
                <w:rFonts w:ascii="Times New Roman"/>
                <w:b w:val="false"/>
                <w:i w:val="false"/>
                <w:color w:val="000000"/>
                <w:sz w:val="20"/>
              </w:rPr>
              <w:t>
</w:t>
            </w:r>
            <w:r>
              <w:rPr>
                <w:rFonts w:ascii="Times New Roman"/>
                <w:b w:val="false"/>
                <w:i w:val="false"/>
                <w:color w:val="000000"/>
                <w:sz w:val="20"/>
              </w:rPr>
              <w:t>6. тосап, бал, кәмпиттер;</w:t>
            </w:r>
            <w:r>
              <w:br/>
            </w:r>
            <w:r>
              <w:rPr>
                <w:rFonts w:ascii="Times New Roman"/>
                <w:b w:val="false"/>
                <w:i w:val="false"/>
                <w:color w:val="000000"/>
                <w:sz w:val="20"/>
              </w:rPr>
              <w:t>
</w:t>
            </w:r>
            <w:r>
              <w:rPr>
                <w:rFonts w:ascii="Times New Roman"/>
                <w:b w:val="false"/>
                <w:i w:val="false"/>
                <w:color w:val="000000"/>
                <w:sz w:val="20"/>
              </w:rPr>
              <w:t>7. тұз, дәмдеуіштер;</w:t>
            </w:r>
            <w:r>
              <w:br/>
            </w:r>
            <w:r>
              <w:rPr>
                <w:rFonts w:ascii="Times New Roman"/>
                <w:b w:val="false"/>
                <w:i w:val="false"/>
                <w:color w:val="000000"/>
                <w:sz w:val="20"/>
              </w:rPr>
              <w:t>
</w:t>
            </w:r>
            <w:r>
              <w:rPr>
                <w:rFonts w:ascii="Times New Roman"/>
                <w:b w:val="false"/>
                <w:i w:val="false"/>
                <w:color w:val="000000"/>
                <w:sz w:val="20"/>
              </w:rPr>
              <w:t>8. кофе, шай, какао.</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Жұмыртқа ғана данамен жазылады.</w:t>
            </w:r>
          </w:p>
          <w:p>
            <w:pPr>
              <w:spacing w:after="20"/>
              <w:ind w:left="20"/>
              <w:jc w:val="both"/>
            </w:pPr>
            <w:r>
              <w:rPr>
                <w:rFonts w:ascii="Times New Roman"/>
                <w:b/>
                <w:i w:val="false"/>
                <w:color w:val="000000"/>
                <w:sz w:val="20"/>
              </w:rPr>
              <w:t>Литрмен жазылатындар:</w:t>
            </w:r>
            <w:r>
              <w:br/>
            </w:r>
            <w:r>
              <w:rPr>
                <w:rFonts w:ascii="Times New Roman"/>
                <w:b w:val="false"/>
                <w:i w:val="false"/>
                <w:color w:val="000000"/>
                <w:sz w:val="20"/>
              </w:rPr>
              <w:t>
</w:t>
            </w:r>
            <w:r>
              <w:rPr>
                <w:rFonts w:ascii="Times New Roman"/>
                <w:b w:val="false"/>
                <w:i w:val="false"/>
                <w:color w:val="000000"/>
                <w:sz w:val="20"/>
              </w:rPr>
              <w:t>1. сүт, айран және басқа да қышқыл сүт сусындары;</w:t>
            </w:r>
            <w:r>
              <w:br/>
            </w:r>
            <w:r>
              <w:rPr>
                <w:rFonts w:ascii="Times New Roman"/>
                <w:b w:val="false"/>
                <w:i w:val="false"/>
                <w:color w:val="000000"/>
                <w:sz w:val="20"/>
              </w:rPr>
              <w:t>
</w:t>
            </w:r>
            <w:r>
              <w:rPr>
                <w:rFonts w:ascii="Times New Roman"/>
                <w:b w:val="false"/>
                <w:i w:val="false"/>
                <w:color w:val="000000"/>
                <w:sz w:val="20"/>
              </w:rPr>
              <w:t>2. өсімдік майы;</w:t>
            </w:r>
            <w:r>
              <w:br/>
            </w:r>
            <w:r>
              <w:rPr>
                <w:rFonts w:ascii="Times New Roman"/>
                <w:b w:val="false"/>
                <w:i w:val="false"/>
                <w:color w:val="000000"/>
                <w:sz w:val="20"/>
              </w:rPr>
              <w:t>
</w:t>
            </w:r>
            <w:r>
              <w:rPr>
                <w:rFonts w:ascii="Times New Roman"/>
                <w:b w:val="false"/>
                <w:i w:val="false"/>
                <w:color w:val="000000"/>
                <w:sz w:val="20"/>
              </w:rPr>
              <w:t>3. алкогольді және алкогольсіз сусындар.</w:t>
            </w:r>
          </w:p>
          <w:p>
            <w:pPr>
              <w:spacing w:after="20"/>
              <w:ind w:left="20"/>
              <w:jc w:val="both"/>
            </w:pPr>
            <w:r>
              <w:rPr>
                <w:rFonts w:ascii="Times New Roman"/>
                <w:b/>
                <w:i w:val="false"/>
                <w:color w:val="000000"/>
                <w:sz w:val="20"/>
              </w:rPr>
              <w:t>Қораппен тек шылымдар ғана жазылады.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506"/>
        <w:gridCol w:w="2018"/>
        <w:gridCol w:w="2182"/>
        <w:gridCol w:w="2904"/>
        <w:gridCol w:w="1353"/>
        <w:gridCol w:w="1353"/>
        <w:gridCol w:w="1503"/>
      </w:tblGrid>
      <w:tr>
        <w:trPr>
          <w:trHeight w:val="10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 (толтыр-ылмайды)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алған орын №:</w:t>
            </w:r>
            <w:r>
              <w:br/>
            </w:r>
            <w:r>
              <w:rPr>
                <w:rFonts w:ascii="Times New Roman"/>
                <w:b w:val="false"/>
                <w:i w:val="false"/>
                <w:color w:val="000000"/>
                <w:sz w:val="20"/>
              </w:rPr>
              <w:t>
</w:t>
            </w:r>
            <w:r>
              <w:rPr>
                <w:rFonts w:ascii="Times New Roman"/>
                <w:b w:val="false"/>
                <w:i w:val="false"/>
                <w:color w:val="000000"/>
                <w:sz w:val="20"/>
              </w:rPr>
              <w:t>1 – дүкендер, павильондар, дүңгіршектер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мақсатын көрсетіңіз №:</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2 – қайта өңдеу</w:t>
            </w:r>
            <w:r>
              <w:br/>
            </w:r>
            <w:r>
              <w:rPr>
                <w:rFonts w:ascii="Times New Roman"/>
                <w:b w:val="false"/>
                <w:i w:val="false"/>
                <w:color w:val="000000"/>
                <w:sz w:val="20"/>
              </w:rPr>
              <w:t>
</w:t>
            </w:r>
            <w:r>
              <w:rPr>
                <w:rFonts w:ascii="Times New Roman"/>
                <w:b w:val="false"/>
                <w:i w:val="false"/>
                <w:color w:val="000000"/>
                <w:sz w:val="20"/>
              </w:rPr>
              <w:t>3 - сыйлық</w:t>
            </w:r>
            <w:r>
              <w:br/>
            </w:r>
            <w:r>
              <w:rPr>
                <w:rFonts w:ascii="Times New Roman"/>
                <w:b w:val="false"/>
                <w:i w:val="false"/>
                <w:color w:val="000000"/>
                <w:sz w:val="20"/>
              </w:rPr>
              <w:t>
</w:t>
            </w:r>
            <w:r>
              <w:rPr>
                <w:rFonts w:ascii="Times New Roman"/>
                <w:b w:val="false"/>
                <w:i w:val="false"/>
                <w:color w:val="000000"/>
                <w:sz w:val="20"/>
              </w:rPr>
              <w:t>4 - басқа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w:t>
            </w:r>
            <w:r>
              <w:br/>
            </w:r>
            <w:r>
              <w:rPr>
                <w:rFonts w:ascii="Times New Roman"/>
                <w:b w:val="false"/>
                <w:i w:val="false"/>
                <w:color w:val="000000"/>
                <w:sz w:val="20"/>
              </w:rPr>
              <w:t>
</w:t>
            </w:r>
            <w:r>
              <w:rPr>
                <w:rFonts w:ascii="Times New Roman"/>
                <w:b w:val="false"/>
                <w:i w:val="false"/>
                <w:color w:val="000000"/>
                <w:sz w:val="20"/>
              </w:rPr>
              <w:t>(теңге)</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шұжығы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 ірімшігі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177800"/>
                          </a:xfrm>
                          <a:prstGeom prst="rect">
                            <a:avLst/>
                          </a:prstGeom>
                        </pic:spPr>
                      </pic:pic>
                    </a:graphicData>
                  </a:graphic>
                </wp:inline>
              </w:drawing>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90500" cy="177800"/>
                          </a:xfrm>
                          <a:prstGeom prst="rect">
                            <a:avLst/>
                          </a:prstGeom>
                        </pic:spPr>
                      </pic:pic>
                    </a:graphicData>
                  </a:graphic>
                </wp:inline>
              </w:drawing>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0500" cy="177800"/>
                          </a:xfrm>
                          <a:prstGeom prst="rect">
                            <a:avLst/>
                          </a:prstGeom>
                        </pic:spPr>
                      </pic:pic>
                    </a:graphicData>
                  </a:graphic>
                </wp:inline>
              </w:drawing>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w:t>
            </w: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203200"/>
                          </a:xfrm>
                          <a:prstGeom prst="rect">
                            <a:avLst/>
                          </a:prstGeom>
                        </pic:spPr>
                      </pic:pic>
                    </a:graphicData>
                  </a:graphic>
                </wp:inline>
              </w:drawing>
            </w:r>
            <w:r>
              <w:rPr>
                <w:rFonts w:ascii="Times New Roman"/>
                <w:b w:val="false"/>
                <w:i w:val="false"/>
                <w:color w:val="000000"/>
                <w:sz w:val="20"/>
              </w:rPr>
              <w:t>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фильтрмен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0500" cy="177800"/>
                          </a:xfrm>
                          <a:prstGeom prst="rect">
                            <a:avLst/>
                          </a:prstGeom>
                        </pic:spPr>
                      </pic:pic>
                    </a:graphicData>
                  </a:graphic>
                </wp:inline>
              </w:drawing>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r>
              <w:drawing>
                <wp:inline distT="0" distB="0" distL="0" distR="0">
                  <wp:extent cx="558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58800" cy="215900"/>
                          </a:xfrm>
                          <a:prstGeom prst="rect">
                            <a:avLst/>
                          </a:prstGeom>
                        </pic:spPr>
                      </pic:pic>
                    </a:graphicData>
                  </a:graphic>
                </wp:inline>
              </w:drawing>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тағы 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r>
              <w:br/>
            </w:r>
            <w:r>
              <w:rPr>
                <w:rFonts w:ascii="Times New Roman"/>
                <w:b w:val="false"/>
                <w:i w:val="false"/>
                <w:color w:val="000000"/>
                <w:sz w:val="20"/>
              </w:rPr>
              <w:t>
</w:t>
            </w:r>
            <w:r>
              <w:rPr>
                <w:rFonts w:ascii="Times New Roman"/>
                <w:b w:val="false"/>
                <w:i w:val="false"/>
                <w:color w:val="000000"/>
                <w:sz w:val="20"/>
              </w:rPr>
              <w:t>(толтырыл-майды)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27630</w:t>
            </w:r>
          </w:p>
        </w:tc>
      </w:tr>
    </w:tbl>
    <w:bookmarkStart w:name="z48" w:id="31"/>
    <w:p>
      <w:pPr>
        <w:spacing w:after="0"/>
        <w:ind w:left="0"/>
        <w:jc w:val="both"/>
      </w:pPr>
      <w:r>
        <w:rPr>
          <w:rFonts w:ascii="Times New Roman"/>
          <w:b w:val="false"/>
          <w:i w:val="false"/>
          <w:color w:val="000000"/>
          <w:sz w:val="28"/>
        </w:rPr>
        <w:t>
      № Жауаптың бір нұсқасын таңдаңыз және дөңгелектеп қоршаңыз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Үйден тыс жерде тамақтану</w:t>
      </w:r>
      <w:r>
        <w:br/>
      </w:r>
      <w:r>
        <w:rPr>
          <w:rFonts w:ascii="Times New Roman"/>
          <w:b w:val="false"/>
          <w:i w:val="false"/>
          <w:color w:val="000000"/>
          <w:sz w:val="28"/>
        </w:rPr>
        <w:t>
      Бұл кестедегі 1-жол бойынша асхана, буфет, мейрамхана,  дәмханаларда таңғы, түскі немесе кешкі астарға, Сіздің үйіңізге немесе жұмысыңызға жеткізіліп берілген тамақтарға барлық шығыстарды жазыңыз.</w:t>
      </w:r>
    </w:p>
    <w:bookmarkEnd w:id="31"/>
    <w:bookmarkStart w:name="z50" w:id="32"/>
    <w:p>
      <w:pPr>
        <w:spacing w:after="0"/>
        <w:ind w:left="0"/>
        <w:jc w:val="both"/>
      </w:pPr>
      <w:r>
        <w:rPr>
          <w:rFonts w:ascii="Times New Roman"/>
          <w:b w:val="false"/>
          <w:i w:val="false"/>
          <w:color w:val="000000"/>
          <w:sz w:val="28"/>
        </w:rPr>
        <w:t>
</w:t>
      </w:r>
      <w:r>
        <w:rPr>
          <w:rFonts w:ascii="Times New Roman"/>
          <w:b/>
          <w:i w:val="false"/>
          <w:color w:val="000000"/>
          <w:sz w:val="28"/>
        </w:rPr>
        <w:t>      Б</w:t>
      </w:r>
      <w:r>
        <w:rPr>
          <w:rFonts w:ascii="Times New Roman"/>
          <w:b/>
          <w:i w:val="false"/>
          <w:color w:val="000000"/>
          <w:sz w:val="28"/>
        </w:rPr>
        <w:t>ұ</w:t>
      </w:r>
      <w:r>
        <w:rPr>
          <w:rFonts w:ascii="Times New Roman"/>
          <w:b/>
          <w:i w:val="false"/>
          <w:color w:val="000000"/>
          <w:sz w:val="28"/>
        </w:rPr>
        <w:t>л б</w:t>
      </w:r>
      <w:r>
        <w:rPr>
          <w:rFonts w:ascii="Times New Roman"/>
          <w:b/>
          <w:i w:val="false"/>
          <w:color w:val="000000"/>
          <w:sz w:val="28"/>
        </w:rPr>
        <w:t>ө</w:t>
      </w:r>
      <w:r>
        <w:rPr>
          <w:rFonts w:ascii="Times New Roman"/>
          <w:b/>
          <w:i w:val="false"/>
          <w:color w:val="000000"/>
          <w:sz w:val="28"/>
        </w:rPr>
        <w:t>лімге мектептегі балалар мен студенттерді</w:t>
      </w:r>
      <w:r>
        <w:rPr>
          <w:rFonts w:ascii="Times New Roman"/>
          <w:b/>
          <w:i w:val="false"/>
          <w:color w:val="000000"/>
          <w:sz w:val="28"/>
        </w:rPr>
        <w:t>ң</w:t>
      </w:r>
      <w:r>
        <w:rPr>
          <w:rFonts w:ascii="Times New Roman"/>
          <w:b/>
          <w:i w:val="false"/>
          <w:color w:val="000000"/>
          <w:sz w:val="28"/>
        </w:rPr>
        <w:t xml:space="preserve"> тама</w:t>
      </w:r>
      <w:r>
        <w:rPr>
          <w:rFonts w:ascii="Times New Roman"/>
          <w:b/>
          <w:i w:val="false"/>
          <w:color w:val="000000"/>
          <w:sz w:val="28"/>
        </w:rPr>
        <w:t>ғ</w:t>
      </w:r>
      <w:r>
        <w:rPr>
          <w:rFonts w:ascii="Times New Roman"/>
          <w:b/>
          <w:i w:val="false"/>
          <w:color w:val="000000"/>
          <w:sz w:val="28"/>
        </w:rPr>
        <w:t>ына кеткен шы</w:t>
      </w:r>
      <w:r>
        <w:rPr>
          <w:rFonts w:ascii="Times New Roman"/>
          <w:b/>
          <w:i w:val="false"/>
          <w:color w:val="000000"/>
          <w:sz w:val="28"/>
        </w:rPr>
        <w:t>ғ</w:t>
      </w:r>
      <w:r>
        <w:rPr>
          <w:rFonts w:ascii="Times New Roman"/>
          <w:b/>
          <w:i w:val="false"/>
          <w:color w:val="000000"/>
          <w:sz w:val="28"/>
        </w:rPr>
        <w:t xml:space="preserve">ыстар </w:t>
      </w:r>
      <w:r>
        <w:rPr>
          <w:rFonts w:ascii="Times New Roman"/>
          <w:b/>
          <w:i w:val="false"/>
          <w:color w:val="000000"/>
          <w:sz w:val="28"/>
        </w:rPr>
        <w:t>қ</w:t>
      </w:r>
      <w:r>
        <w:rPr>
          <w:rFonts w:ascii="Times New Roman"/>
          <w:b/>
          <w:i w:val="false"/>
          <w:color w:val="000000"/>
          <w:sz w:val="28"/>
        </w:rPr>
        <w:t>осылмайды!</w:t>
      </w:r>
      <w:r>
        <w:br/>
      </w:r>
      <w:r>
        <w:rPr>
          <w:rFonts w:ascii="Times New Roman"/>
          <w:b w:val="false"/>
          <w:i w:val="false"/>
          <w:color w:val="000000"/>
          <w:sz w:val="28"/>
        </w:rPr>
        <w:t>
</w:t>
      </w:r>
      <w:r>
        <w:rPr>
          <w:rFonts w:ascii="Times New Roman"/>
          <w:b w:val="false"/>
          <w:i w:val="false"/>
          <w:color w:val="000000"/>
          <w:sz w:val="28"/>
        </w:rPr>
        <w:t>
      Егер де Сіз басқа бір күндері қайырымдылық асхананы пайдалансаңыз, онда 2 бағанның «Ескерту» 4 жолына түскі ас санын жазыңыз.</w:t>
      </w:r>
      <w:r>
        <w:br/>
      </w:r>
      <w:r>
        <w:rPr>
          <w:rFonts w:ascii="Times New Roman"/>
          <w:b w:val="false"/>
          <w:i w:val="false"/>
          <w:color w:val="000000"/>
          <w:sz w:val="28"/>
        </w:rPr>
        <w:t>
</w:t>
      </w:r>
      <w:r>
        <w:rPr>
          <w:rFonts w:ascii="Times New Roman"/>
          <w:b w:val="false"/>
          <w:i w:val="false"/>
          <w:color w:val="000000"/>
          <w:sz w:val="28"/>
        </w:rPr>
        <w:t>
      «Басқа» жолына көшеден сатып алынған тамақтарға кеткен шығыстар жазылады (бәліштер, сэндвичтер және сол сияқтылар)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754"/>
        <w:gridCol w:w="5320"/>
      </w:tblGrid>
      <w:tr>
        <w:trPr>
          <w:trHeight w:val="1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қанша шығыс жұмсалды (теңге)?</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дәмхана, бар</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Жеткізіп берумен тағам</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астары і (астардың жалпы саны)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bl>
    <w:bookmarkStart w:name="z53" w:id="3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color w:val="000000"/>
          <w:sz w:val="28"/>
        </w:rPr>
        <w:t>1-бағанда те</w:t>
      </w:r>
      <w:r>
        <w:rPr>
          <w:rFonts w:ascii="Times New Roman"/>
          <w:b w:val="false"/>
          <w:i/>
          <w:color w:val="000000"/>
          <w:sz w:val="28"/>
        </w:rPr>
        <w:t>ң</w:t>
      </w:r>
      <w:r>
        <w:rPr>
          <w:rFonts w:ascii="Times New Roman"/>
          <w:b w:val="false"/>
          <w:i/>
          <w:color w:val="000000"/>
          <w:sz w:val="28"/>
        </w:rPr>
        <w:t xml:space="preserve">ге </w:t>
      </w:r>
      <w:r>
        <w:rPr>
          <w:rFonts w:ascii="Times New Roman"/>
          <w:b w:val="false"/>
          <w:i/>
          <w:color w:val="000000"/>
          <w:sz w:val="28"/>
        </w:rPr>
        <w:t>құ</w:t>
      </w:r>
      <w:r>
        <w:rPr>
          <w:rFonts w:ascii="Times New Roman"/>
          <w:b w:val="false"/>
          <w:i/>
          <w:color w:val="000000"/>
          <w:sz w:val="28"/>
        </w:rPr>
        <w:t>нын к</w:t>
      </w:r>
      <w:r>
        <w:rPr>
          <w:rFonts w:ascii="Times New Roman"/>
          <w:b w:val="false"/>
          <w:i/>
          <w:color w:val="000000"/>
          <w:sz w:val="28"/>
        </w:rPr>
        <w:t>ө</w:t>
      </w:r>
      <w:r>
        <w:rPr>
          <w:rFonts w:ascii="Times New Roman"/>
          <w:b w:val="false"/>
          <w:i/>
          <w:color w:val="000000"/>
          <w:sz w:val="28"/>
        </w:rPr>
        <w:t xml:space="preserve">рсете отырып, </w:t>
      </w:r>
      <w:r>
        <w:rPr>
          <w:rFonts w:ascii="Times New Roman"/>
          <w:b w:val="false"/>
          <w:i/>
          <w:color w:val="000000"/>
          <w:sz w:val="28"/>
        </w:rPr>
        <w:t>ә</w:t>
      </w:r>
      <w:r>
        <w:rPr>
          <w:rFonts w:ascii="Times New Roman"/>
          <w:b w:val="false"/>
          <w:i/>
          <w:color w:val="000000"/>
          <w:sz w:val="28"/>
        </w:rPr>
        <w:t>рбір асты ба</w:t>
      </w:r>
      <w:r>
        <w:rPr>
          <w:rFonts w:ascii="Times New Roman"/>
          <w:b w:val="false"/>
          <w:i/>
          <w:color w:val="000000"/>
          <w:sz w:val="28"/>
        </w:rPr>
        <w:t>ғ</w:t>
      </w:r>
      <w:r>
        <w:rPr>
          <w:rFonts w:ascii="Times New Roman"/>
          <w:b w:val="false"/>
          <w:i/>
          <w:color w:val="000000"/>
          <w:sz w:val="28"/>
        </w:rPr>
        <w:t>ала</w:t>
      </w:r>
      <w:r>
        <w:rPr>
          <w:rFonts w:ascii="Times New Roman"/>
          <w:b w:val="false"/>
          <w:i/>
          <w:color w:val="000000"/>
          <w:sz w:val="28"/>
        </w:rPr>
        <w:t>ң</w:t>
      </w:r>
      <w:r>
        <w:rPr>
          <w:rFonts w:ascii="Times New Roman"/>
          <w:b w:val="false"/>
          <w:i/>
          <w:color w:val="000000"/>
          <w:sz w:val="28"/>
        </w:rPr>
        <w:t>ыз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Жеке меншіктегі қосалқы шаруашылықтан немесе сыйлыққа (сол күні тұтынылған) алынған азық - түліктер</w:t>
      </w:r>
      <w:r>
        <w:br/>
      </w:r>
      <w:r>
        <w:rPr>
          <w:rFonts w:ascii="Times New Roman"/>
          <w:b w:val="false"/>
          <w:i w:val="false"/>
          <w:color w:val="000000"/>
          <w:sz w:val="28"/>
        </w:rPr>
        <w:t>
</w:t>
      </w:r>
      <w:r>
        <w:rPr>
          <w:rFonts w:ascii="Times New Roman"/>
          <w:b w:val="false"/>
          <w:i w:val="false"/>
          <w:color w:val="000000"/>
          <w:sz w:val="28"/>
        </w:rPr>
        <w:t>
      Бұл кестеге Сіздің үй шаруашылығыңызда өндіріліп, Сіздің жанұяң здың мүшелері жинаған орман өнімдерін, аңшылықта ұстаған аң-құс, балық, сондай–ақ таныстарыңыз бен туыстарыңыздан сыйлық ретінде алынған азық-түлікті жазыңыз. Консервіленген өнімдерді және үйде дайындалған басқа да (тосап, тұздалған және тағы басқалар) дайындамалардың пайдаланылуын банкінің ашылған күнінде көрсету керек.</w:t>
      </w:r>
      <w:r>
        <w:br/>
      </w:r>
      <w:r>
        <w:rPr>
          <w:rFonts w:ascii="Times New Roman"/>
          <w:b w:val="false"/>
          <w:i w:val="false"/>
          <w:color w:val="000000"/>
          <w:sz w:val="28"/>
        </w:rPr>
        <w:t>
</w:t>
      </w:r>
      <w:r>
        <w:rPr>
          <w:rFonts w:ascii="Times New Roman"/>
          <w:b w:val="false"/>
          <w:i w:val="false"/>
          <w:color w:val="000000"/>
          <w:sz w:val="28"/>
        </w:rPr>
        <w:t>
      «Ескерту» бағанында сыйға алынған немесе салтанатты және салт-жоралық іс-шаралар күні тұтынылған азық-түлікті белгілеу керек.</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951"/>
        <w:gridCol w:w="3826"/>
        <w:gridCol w:w="3243"/>
        <w:gridCol w:w="2244"/>
      </w:tblGrid>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р/р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(толтырылмайды)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күні шамамен қаншасы пайдаланылды?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Маринадталған қиярлар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1778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дана</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л дана</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w:t>
            </w: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203200"/>
                          </a:xfrm>
                          <a:prstGeom prst="rect">
                            <a:avLst/>
                          </a:prstGeom>
                        </pic:spPr>
                      </pic:pic>
                    </a:graphicData>
                  </a:graphic>
                </wp:inline>
              </w:drawing>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7" w:id="34"/>
    <w:p>
      <w:pPr>
        <w:spacing w:after="0"/>
        <w:ind w:left="0"/>
        <w:jc w:val="both"/>
      </w:pPr>
      <w:r>
        <w:rPr>
          <w:rFonts w:ascii="Times New Roman"/>
          <w:b w:val="false"/>
          <w:i w:val="false"/>
          <w:color w:val="000000"/>
          <w:sz w:val="28"/>
        </w:rPr>
        <w:t>
</w:t>
      </w:r>
      <w:r>
        <w:rPr>
          <w:rFonts w:ascii="Times New Roman"/>
          <w:b/>
          <w:i w:val="false"/>
          <w:color w:val="000000"/>
          <w:sz w:val="28"/>
        </w:rPr>
        <w:t>4.Үй жануарларын азықтандыру үшін азық-түлік тауарларын сатып алу (мал үшін емес)</w:t>
      </w:r>
      <w:r>
        <w:br/>
      </w:r>
      <w:r>
        <w:rPr>
          <w:rFonts w:ascii="Times New Roman"/>
          <w:b w:val="false"/>
          <w:i w:val="false"/>
          <w:color w:val="000000"/>
          <w:sz w:val="28"/>
        </w:rPr>
        <w:t>
</w:t>
      </w:r>
      <w:r>
        <w:rPr>
          <w:rFonts w:ascii="Times New Roman"/>
          <w:b w:val="false"/>
          <w:i w:val="false"/>
          <w:color w:val="000000"/>
          <w:sz w:val="28"/>
        </w:rPr>
        <w:t>
      Бұл кестенің 1-бағанына үй жануарлары: малды азықтандырудан басқа, иттерді, құстарды, мысықтарды, балықтарды және тағы сол секілді үй шаруашылығымен бірге өмір сүретіндерді азықтандыру үшін азық-түлік тауарларын (малдың ішек-қарнын, ет, ет пен сүйектер, балық, консервілер) сатып алуға қанша ақша жұмсағаныңызды жазыңыз.</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4539"/>
        <w:gridCol w:w="4725"/>
      </w:tblGrid>
      <w:tr>
        <w:trPr>
          <w:trHeight w:val="465"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(толтырылмайды)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 (теңге)</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59" w:id="35"/>
    <w:p>
      <w:pPr>
        <w:spacing w:after="0"/>
        <w:ind w:left="0"/>
        <w:jc w:val="both"/>
      </w:pPr>
      <w:r>
        <w:rPr>
          <w:rFonts w:ascii="Times New Roman"/>
          <w:b w:val="false"/>
          <w:i w:val="false"/>
          <w:color w:val="000000"/>
          <w:sz w:val="28"/>
        </w:rPr>
        <w:t>
</w:t>
      </w:r>
      <w:r>
        <w:rPr>
          <w:rFonts w:ascii="Times New Roman"/>
          <w:b/>
          <w:i w:val="false"/>
          <w:color w:val="000000"/>
          <w:sz w:val="28"/>
        </w:rPr>
        <w:t>5. Күнделікті сұраныстағы азық-түлік емес тауарларын сатып алу</w:t>
      </w:r>
      <w:r>
        <w:br/>
      </w:r>
      <w:r>
        <w:rPr>
          <w:rFonts w:ascii="Times New Roman"/>
          <w:b w:val="false"/>
          <w:i w:val="false"/>
          <w:color w:val="000000"/>
          <w:sz w:val="28"/>
        </w:rPr>
        <w:t>
</w:t>
      </w:r>
      <w:r>
        <w:rPr>
          <w:rFonts w:ascii="Times New Roman"/>
          <w:b w:val="false"/>
          <w:i w:val="false"/>
          <w:color w:val="000000"/>
          <w:sz w:val="28"/>
        </w:rPr>
        <w:t>
      Бұл кестеге төменде келтірілген күнделікті сұраныстағы азық-түлік емес тауарларды сатып алуға, үй шаруашылығының мүшелері үшін, сондай-ақ сіздермен бірге тұрмайтын туыстарыңызға немесе достарыңызға сыйлық үшін сатып алуға кеткен шығыстарды жазыңыз.</w:t>
      </w:r>
      <w:r>
        <w:br/>
      </w:r>
      <w:r>
        <w:rPr>
          <w:rFonts w:ascii="Times New Roman"/>
          <w:b w:val="false"/>
          <w:i w:val="false"/>
          <w:color w:val="000000"/>
          <w:sz w:val="28"/>
        </w:rPr>
        <w:t>
</w:t>
      </w:r>
      <w:r>
        <w:rPr>
          <w:rFonts w:ascii="Times New Roman"/>
          <w:b w:val="false"/>
          <w:i w:val="false"/>
          <w:color w:val="000000"/>
          <w:sz w:val="28"/>
        </w:rPr>
        <w:t>
      Егер Сіз кейбір тауарларды сыйлыққа алған болсаңыз, онда оларды  саны мен құнын жазбай-ақ қойыңыз.</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510"/>
        <w:gridCol w:w="2494"/>
        <w:gridCol w:w="2080"/>
        <w:gridCol w:w="2315"/>
        <w:gridCol w:w="1079"/>
        <w:gridCol w:w="1507"/>
      </w:tblGrid>
      <w:tr>
        <w:trPr>
          <w:trHeight w:val="135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алған орын №:</w:t>
            </w:r>
            <w:r>
              <w:br/>
            </w:r>
            <w:r>
              <w:rPr>
                <w:rFonts w:ascii="Times New Roman"/>
                <w:b w:val="false"/>
                <w:i w:val="false"/>
                <w:color w:val="000000"/>
                <w:sz w:val="20"/>
              </w:rPr>
              <w:t>
</w:t>
            </w:r>
            <w:r>
              <w:rPr>
                <w:rFonts w:ascii="Times New Roman"/>
                <w:b w:val="false"/>
                <w:i w:val="false"/>
                <w:color w:val="000000"/>
                <w:sz w:val="20"/>
              </w:rPr>
              <w:t>1 – дүкендер, павильонд ар, дүңгіршек тер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мақсатын көрсетіңіз №:</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3 - сыйлық</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w:t>
            </w:r>
            <w:r>
              <w:br/>
            </w:r>
            <w:r>
              <w:rPr>
                <w:rFonts w:ascii="Times New Roman"/>
                <w:b w:val="false"/>
                <w:i w:val="false"/>
                <w:color w:val="000000"/>
                <w:sz w:val="20"/>
              </w:rPr>
              <w:t>
</w:t>
            </w:r>
            <w:r>
              <w:rPr>
                <w:rFonts w:ascii="Times New Roman"/>
                <w:b w:val="false"/>
                <w:i w:val="false"/>
                <w:color w:val="000000"/>
                <w:sz w:val="20"/>
              </w:rPr>
              <w:t>(теңге)</w:t>
            </w:r>
          </w:p>
        </w:tc>
      </w:tr>
      <w:tr>
        <w:trPr>
          <w:trHeight w:val="9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электр бұйымдары</w:t>
            </w:r>
            <w:r>
              <w:br/>
            </w:r>
            <w:r>
              <w:rPr>
                <w:rFonts w:ascii="Times New Roman"/>
                <w:b w:val="false"/>
                <w:i w:val="false"/>
                <w:color w:val="000000"/>
                <w:sz w:val="20"/>
              </w:rPr>
              <w:t>
</w:t>
            </w:r>
            <w:r>
              <w:rPr>
                <w:rFonts w:ascii="Times New Roman"/>
                <w:b w:val="false"/>
                <w:i w:val="false"/>
                <w:color w:val="000000"/>
                <w:sz w:val="20"/>
              </w:rPr>
              <w:t>(05 52 1000)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05 52 1001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05 52 1002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батарейкалары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және тазалағыш құралдар</w:t>
            </w:r>
            <w:r>
              <w:br/>
            </w:r>
            <w:r>
              <w:rPr>
                <w:rFonts w:ascii="Times New Roman"/>
                <w:b w:val="false"/>
                <w:i w:val="false"/>
                <w:color w:val="000000"/>
                <w:sz w:val="20"/>
              </w:rPr>
              <w:t>
</w:t>
            </w:r>
            <w:r>
              <w:rPr>
                <w:rFonts w:ascii="Times New Roman"/>
                <w:b w:val="false"/>
                <w:i w:val="false"/>
                <w:color w:val="000000"/>
                <w:sz w:val="20"/>
              </w:rPr>
              <w:t>(05 61 1000)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05 61 1001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сабын</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05 61 1002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ұнтақ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85"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тұрмысындағы өзге де заттар</w:t>
            </w:r>
            <w:r>
              <w:br/>
            </w:r>
            <w:r>
              <w:rPr>
                <w:rFonts w:ascii="Times New Roman"/>
                <w:b w:val="false"/>
                <w:i w:val="false"/>
                <w:color w:val="000000"/>
                <w:sz w:val="20"/>
              </w:rPr>
              <w:t>
</w:t>
            </w:r>
            <w:r>
              <w:rPr>
                <w:rFonts w:ascii="Times New Roman"/>
                <w:b w:val="false"/>
                <w:i w:val="false"/>
                <w:color w:val="000000"/>
                <w:sz w:val="20"/>
              </w:rPr>
              <w:t>(05 61 2000)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05 61 2002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Сіріңкелер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05 61 2004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жууға және жинастыру үшін ысқыштар мен шүберектер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құралдарына жанар-жағар май материалдары (07 22 0000)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А-95, А-96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07 22 2001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Көлікке арналған дизель отыны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мерзімдік басылымдар</w:t>
            </w:r>
            <w:r>
              <w:br/>
            </w:r>
            <w:r>
              <w:rPr>
                <w:rFonts w:ascii="Times New Roman"/>
                <w:b w:val="false"/>
                <w:i w:val="false"/>
                <w:color w:val="000000"/>
                <w:sz w:val="20"/>
              </w:rPr>
              <w:t>
</w:t>
            </w:r>
            <w:r>
              <w:rPr>
                <w:rFonts w:ascii="Times New Roman"/>
                <w:b w:val="false"/>
                <w:i w:val="false"/>
                <w:color w:val="000000"/>
                <w:sz w:val="20"/>
              </w:rPr>
              <w:t>(09 52 0000)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09 52 0001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газеттер</w:t>
            </w:r>
            <w:r>
              <w:br/>
            </w:r>
            <w:r>
              <w:rPr>
                <w:rFonts w:ascii="Times New Roman"/>
                <w:b w:val="false"/>
                <w:i w:val="false"/>
                <w:color w:val="000000"/>
                <w:sz w:val="20"/>
              </w:rPr>
              <w:t>
</w:t>
            </w:r>
            <w:r>
              <w:rPr>
                <w:rFonts w:ascii="Times New Roman"/>
                <w:b w:val="false"/>
                <w:i w:val="false"/>
                <w:color w:val="000000"/>
                <w:sz w:val="20"/>
              </w:rPr>
              <w:t>(бөлшек саудада)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3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09 51 2003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(бөлшек сауда)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90500" cy="177800"/>
                          </a:xfrm>
                          <a:prstGeom prst="rect">
                            <a:avLst/>
                          </a:prstGeom>
                        </pic:spPr>
                      </pic:pic>
                    </a:graphicData>
                  </a:graphic>
                </wp:inline>
              </w:drawing>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күтімге арналған өзге де заттар, құралдар мен тауарлар</w:t>
            </w:r>
          </w:p>
          <w:p>
            <w:pPr>
              <w:spacing w:after="20"/>
              <w:ind w:left="20"/>
              <w:jc w:val="both"/>
            </w:pPr>
            <w:r>
              <w:rPr>
                <w:rFonts w:ascii="Times New Roman"/>
                <w:b w:val="false"/>
                <w:i w:val="false"/>
                <w:color w:val="000000"/>
                <w:sz w:val="20"/>
              </w:rPr>
              <w:t>(12 13 0000)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Шампунь</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сабыны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bl>
    <w:p>
      <w:pPr>
        <w:spacing w:after="0"/>
        <w:ind w:left="0"/>
        <w:jc w:val="both"/>
      </w:pPr>
      <w:r>
        <w:rPr>
          <w:rFonts w:ascii="Times New Roman"/>
          <w:b w:val="false"/>
          <w:i w:val="false"/>
          <w:color w:val="000000"/>
          <w:sz w:val="28"/>
        </w:rPr>
        <w:t>№ Жауаптың бір нұсқасын таңдаңыз және дөңгелектеп қоршаңыз</w:t>
      </w:r>
    </w:p>
    <w:p>
      <w:pPr>
        <w:spacing w:after="0"/>
        <w:ind w:left="0"/>
        <w:jc w:val="both"/>
      </w:pPr>
      <w:r>
        <w:rPr>
          <w:rFonts w:ascii="Times New Roman"/>
          <w:b w:val="false"/>
          <w:i w:val="false"/>
          <w:color w:val="000000"/>
          <w:sz w:val="28"/>
        </w:rPr>
        <w:t>      </w:t>
      </w:r>
      <w:r>
        <w:rPr>
          <w:rFonts w:ascii="Times New Roman"/>
          <w:b w:val="false"/>
          <w:i/>
          <w:color w:val="000000"/>
          <w:sz w:val="28"/>
        </w:rPr>
        <w:t>Төраға                                     Ә. Смайылов</w:t>
      </w:r>
    </w:p>
    <w:bookmarkStart w:name="z101"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2011 жылғы 15 тамыздағы </w:t>
      </w:r>
      <w:r>
        <w:br/>
      </w:r>
      <w:r>
        <w:rPr>
          <w:rFonts w:ascii="Times New Roman"/>
          <w:b w:val="false"/>
          <w:i w:val="false"/>
          <w:color w:val="000000"/>
          <w:sz w:val="28"/>
        </w:rPr>
        <w:t>
№ 229 бұйрығына 3-қосымша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4441"/>
        <w:gridCol w:w="4794"/>
      </w:tblGrid>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98700" cy="1612900"/>
                          </a:xfrm>
                          <a:prstGeom prst="rect">
                            <a:avLst/>
                          </a:prstGeom>
                        </pic:spPr>
                      </pic:pic>
                    </a:graphicData>
                  </a:graphic>
                </wp:inline>
              </w:drawing>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Төрағасы міндетін атқарушының</w:t>
            </w:r>
            <w:r>
              <w:br/>
            </w:r>
            <w:r>
              <w:rPr>
                <w:rFonts w:ascii="Times New Roman"/>
                <w:b w:val="false"/>
                <w:i w:val="false"/>
                <w:color w:val="000000"/>
                <w:sz w:val="20"/>
              </w:rPr>
              <w:t>
2010 жылғы 24 тамыздағы № 228 бұйрығына</w:t>
            </w:r>
            <w:r>
              <w:br/>
            </w:r>
            <w:r>
              <w:rPr>
                <w:rFonts w:ascii="Times New Roman"/>
                <w:b w:val="false"/>
                <w:i w:val="false"/>
                <w:color w:val="000000"/>
                <w:sz w:val="20"/>
              </w:rPr>
              <w:t>
3-қосымша</w:t>
            </w:r>
          </w:p>
        </w:tc>
      </w:tr>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p>
            <w:pPr>
              <w:spacing w:after="20"/>
              <w:ind w:left="20"/>
              <w:jc w:val="both"/>
            </w:pPr>
            <w:r>
              <w:rPr>
                <w:rFonts w:ascii="Times New Roman"/>
                <w:b w:val="false"/>
                <w:i w:val="false"/>
                <w:color w:val="000000"/>
                <w:sz w:val="20"/>
              </w:rPr>
              <w:t>Статистикалық нысан коды 1255102</w:t>
            </w:r>
          </w:p>
          <w:p>
            <w:pPr>
              <w:spacing w:after="20"/>
              <w:ind w:left="20"/>
              <w:jc w:val="both"/>
            </w:pPr>
            <w:r>
              <w:rPr>
                <w:rFonts w:ascii="Times New Roman"/>
                <w:b w:val="false"/>
                <w:i w:val="false"/>
                <w:color w:val="000000"/>
                <w:sz w:val="20"/>
              </w:rPr>
              <w:t>D 004</w:t>
            </w:r>
          </w:p>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980"/>
              <w:gridCol w:w="981"/>
              <w:gridCol w:w="981"/>
              <w:gridCol w:w="981"/>
              <w:gridCol w:w="2142"/>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(қажеттісін қоршаңыз)</w:t>
                  </w:r>
                </w:p>
              </w:tc>
            </w:tr>
            <w:tr>
              <w:trPr>
                <w:trHeight w:val="5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bl>
    <w:bookmarkStart w:name="z62" w:id="37"/>
    <w:p>
      <w:pPr>
        <w:spacing w:after="0"/>
        <w:ind w:left="0"/>
        <w:jc w:val="left"/>
      </w:pPr>
      <w:r>
        <w:rPr>
          <w:rFonts w:ascii="Times New Roman"/>
          <w:b/>
          <w:i w:val="false"/>
          <w:color w:val="000000"/>
        </w:rPr>
        <w:t xml:space="preserve"> 
Үй шаруашылықтарының табыстары мен</w:t>
      </w:r>
      <w:r>
        <w:br/>
      </w:r>
      <w:r>
        <w:rPr>
          <w:rFonts w:ascii="Times New Roman"/>
          <w:b/>
          <w:i w:val="false"/>
          <w:color w:val="000000"/>
        </w:rPr>
        <w:t>
шығыстары бойынша тоқсан сайынғы сұрақнама</w:t>
      </w:r>
      <w:r>
        <w:br/>
      </w:r>
      <w:r>
        <w:rPr>
          <w:rFonts w:ascii="Times New Roman"/>
          <w:b/>
          <w:i w:val="false"/>
          <w:color w:val="000000"/>
        </w:rPr>
        <w:t>
        _          _ _ _ _</w:t>
      </w:r>
      <w:r>
        <w:br/>
      </w:r>
      <w:r>
        <w:rPr>
          <w:rFonts w:ascii="Times New Roman"/>
          <w:b/>
          <w:i w:val="false"/>
          <w:color w:val="000000"/>
        </w:rPr>
        <w:t>
Есепті кезең|_| тоқсан |_|_|_|_| жыл</w:t>
      </w:r>
    </w:p>
    <w:bookmarkEnd w:id="37"/>
    <w:p>
      <w:pPr>
        <w:spacing w:after="0"/>
        <w:ind w:left="0"/>
        <w:jc w:val="both"/>
      </w:pPr>
      <w:r>
        <w:rPr>
          <w:rFonts w:ascii="Times New Roman"/>
          <w:b w:val="false"/>
          <w:i w:val="false"/>
          <w:color w:val="000000"/>
          <w:sz w:val="28"/>
        </w:rPr>
        <w:t>      1. АУМАҚТЫҢ (ЕЛДІ МЕКЕННІҢ) АТАУЫ___________________________</w:t>
      </w:r>
      <w:r>
        <w:br/>
      </w:r>
      <w:r>
        <w:rPr>
          <w:rFonts w:ascii="Times New Roman"/>
          <w:b w:val="false"/>
          <w:i w:val="false"/>
          <w:color w:val="000000"/>
          <w:sz w:val="28"/>
        </w:rPr>
        <w:t>
                                                 _._._._._._._._._.</w:t>
      </w:r>
      <w:r>
        <w:br/>
      </w:r>
      <w:r>
        <w:rPr>
          <w:rFonts w:ascii="Times New Roman"/>
          <w:b w:val="false"/>
          <w:i w:val="false"/>
          <w:color w:val="000000"/>
          <w:sz w:val="28"/>
        </w:rPr>
        <w:t>
      2. ӘАОЖ</w:t>
      </w:r>
      <w:r>
        <w:rPr>
          <w:rFonts w:ascii="Times New Roman"/>
          <w:b w:val="false"/>
          <w:i w:val="false"/>
          <w:color w:val="000000"/>
          <w:vertAlign w:val="superscript"/>
        </w:rPr>
        <w:t>*</w:t>
      </w:r>
      <w:r>
        <w:rPr>
          <w:rFonts w:ascii="Times New Roman"/>
          <w:b w:val="false"/>
          <w:i w:val="false"/>
          <w:color w:val="000000"/>
          <w:sz w:val="28"/>
        </w:rPr>
        <w:t xml:space="preserve"> БОЙЫНША ЕЛДІ МЕКЕННІҢ КОДЫ.......|_|_|_|_|_|_|_|_|_|</w:t>
      </w:r>
      <w:r>
        <w:br/>
      </w:r>
      <w:r>
        <w:rPr>
          <w:rFonts w:ascii="Times New Roman"/>
          <w:b w:val="false"/>
          <w:i w:val="false"/>
          <w:color w:val="000000"/>
          <w:sz w:val="28"/>
        </w:rPr>
        <w:t>
                                                                 _</w:t>
      </w:r>
      <w:r>
        <w:br/>
      </w:r>
      <w:r>
        <w:rPr>
          <w:rFonts w:ascii="Times New Roman"/>
          <w:b w:val="false"/>
          <w:i w:val="false"/>
          <w:color w:val="000000"/>
          <w:sz w:val="28"/>
        </w:rPr>
        <w:t>
      3. ЕЛДІ МЕКЕН ТИПІНІҢ КОДЫ (1-қала, 2-ауыл)...............|_|</w:t>
      </w:r>
      <w:r>
        <w:br/>
      </w:r>
      <w:r>
        <w:rPr>
          <w:rFonts w:ascii="Times New Roman"/>
          <w:b w:val="false"/>
          <w:i w:val="false"/>
          <w:color w:val="000000"/>
          <w:sz w:val="28"/>
        </w:rPr>
        <w:t xml:space="preserve">
                                               _ _ _ _ _ _ _ _ _ _ </w:t>
      </w:r>
      <w:r>
        <w:br/>
      </w:r>
      <w:r>
        <w:rPr>
          <w:rFonts w:ascii="Times New Roman"/>
          <w:b w:val="false"/>
          <w:i w:val="false"/>
          <w:color w:val="000000"/>
          <w:sz w:val="28"/>
        </w:rPr>
        <w:t>
      4. ҮЙ ШАРУАШЫЛЫҒЫНЫҢ КОДЫ...............|_|_|_|_|_|_|_|_|_|_|</w:t>
      </w:r>
      <w:r>
        <w:br/>
      </w:r>
      <w:r>
        <w:rPr>
          <w:rFonts w:ascii="Times New Roman"/>
          <w:b w:val="false"/>
          <w:i w:val="false"/>
          <w:color w:val="000000"/>
          <w:sz w:val="28"/>
        </w:rPr>
        <w:t>
      5. ПІКІРТЕРІМ ЖҮРГІЗУГЕ УӘКІЛЕТТІ ТҰЛҒАНЫҢ (БҰДАН ӘРІ –</w:t>
      </w:r>
      <w:r>
        <w:br/>
      </w:r>
      <w:r>
        <w:rPr>
          <w:rFonts w:ascii="Times New Roman"/>
          <w:b w:val="false"/>
          <w:i w:val="false"/>
          <w:color w:val="000000"/>
          <w:sz w:val="28"/>
        </w:rPr>
        <w:t>
                                                 ._._._._._._._._._</w:t>
      </w:r>
      <w:r>
        <w:br/>
      </w:r>
      <w:r>
        <w:rPr>
          <w:rFonts w:ascii="Times New Roman"/>
          <w:b w:val="false"/>
          <w:i w:val="false"/>
          <w:color w:val="000000"/>
          <w:sz w:val="28"/>
        </w:rPr>
        <w:t>
ИНТЕРВЬЮЕР) КОДЫ                                 |_|_|_|_|_|_|_|_|_|</w:t>
      </w:r>
      <w:r>
        <w:br/>
      </w:r>
      <w:r>
        <w:rPr>
          <w:rFonts w:ascii="Times New Roman"/>
          <w:b w:val="false"/>
          <w:i w:val="false"/>
          <w:color w:val="000000"/>
          <w:sz w:val="28"/>
        </w:rPr>
        <w:t xml:space="preserve">
                                       _ _       _ _       _ _ </w:t>
      </w:r>
      <w:r>
        <w:br/>
      </w:r>
      <w:r>
        <w:rPr>
          <w:rFonts w:ascii="Times New Roman"/>
          <w:b w:val="false"/>
          <w:i w:val="false"/>
          <w:color w:val="000000"/>
          <w:sz w:val="28"/>
        </w:rPr>
        <w:t>
      6. СҰХБАТ ЖҮРГІЗУ КҮНІ     күні |_|_| айы |_|_|жылы |_|_|</w:t>
      </w:r>
      <w:r>
        <w:br/>
      </w:r>
      <w:r>
        <w:rPr>
          <w:rFonts w:ascii="Times New Roman"/>
          <w:b w:val="false"/>
          <w:i w:val="false"/>
          <w:color w:val="000000"/>
          <w:sz w:val="28"/>
        </w:rPr>
        <w:t>
      7. ЖОЛЫҒУДЫҢ НӘТИЖЕСІ (1-сұхбат жүргізілді, 2-сұхбат</w:t>
      </w:r>
      <w:r>
        <w:br/>
      </w:r>
      <w:r>
        <w:rPr>
          <w:rFonts w:ascii="Times New Roman"/>
          <w:b w:val="false"/>
          <w:i w:val="false"/>
          <w:color w:val="000000"/>
          <w:sz w:val="28"/>
        </w:rPr>
        <w:t xml:space="preserve">
                                                                  _ </w:t>
      </w:r>
      <w:r>
        <w:br/>
      </w:r>
      <w:r>
        <w:rPr>
          <w:rFonts w:ascii="Times New Roman"/>
          <w:b w:val="false"/>
          <w:i w:val="false"/>
          <w:color w:val="000000"/>
          <w:sz w:val="28"/>
        </w:rPr>
        <w:t>
      жүргізілмеді)..............................................|_|</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Қ</w:t>
      </w:r>
      <w:r>
        <w:rPr>
          <w:rFonts w:ascii="Times New Roman"/>
          <w:b w:val="false"/>
          <w:i w:val="false"/>
          <w:color w:val="000000"/>
          <w:sz w:val="28"/>
        </w:rPr>
        <w:t xml:space="preserve">Р МЖ 11-2009 </w:t>
      </w:r>
      <w:r>
        <w:rPr>
          <w:rFonts w:ascii="Times New Roman"/>
          <w:b w:val="false"/>
          <w:i w:val="false"/>
          <w:color w:val="000000"/>
          <w:sz w:val="28"/>
        </w:rPr>
        <w:t>Ә</w:t>
      </w:r>
      <w:r>
        <w:rPr>
          <w:rFonts w:ascii="Times New Roman"/>
          <w:b w:val="false"/>
          <w:i w:val="false"/>
          <w:color w:val="000000"/>
          <w:sz w:val="28"/>
        </w:rPr>
        <w:t>кімшілік-аума</w:t>
      </w:r>
      <w:r>
        <w:rPr>
          <w:rFonts w:ascii="Times New Roman"/>
          <w:b w:val="false"/>
          <w:i w:val="false"/>
          <w:color w:val="000000"/>
          <w:sz w:val="28"/>
        </w:rPr>
        <w:t>қ</w:t>
      </w:r>
      <w:r>
        <w:rPr>
          <w:rFonts w:ascii="Times New Roman"/>
          <w:b w:val="false"/>
          <w:i w:val="false"/>
          <w:color w:val="000000"/>
          <w:sz w:val="28"/>
        </w:rPr>
        <w:t>ты</w:t>
      </w:r>
      <w:r>
        <w:rPr>
          <w:rFonts w:ascii="Times New Roman"/>
          <w:b w:val="false"/>
          <w:i w:val="false"/>
          <w:color w:val="000000"/>
          <w:sz w:val="28"/>
        </w:rPr>
        <w:t>қ</w:t>
      </w:r>
      <w:r>
        <w:rPr>
          <w:rFonts w:ascii="Times New Roman"/>
          <w:b w:val="false"/>
          <w:i w:val="false"/>
          <w:color w:val="000000"/>
          <w:sz w:val="28"/>
        </w:rPr>
        <w:t xml:space="preserve"> объектілер жіктеуіші</w:t>
      </w:r>
    </w:p>
    <w:bookmarkStart w:name="z63" w:id="38"/>
    <w:p>
      <w:pPr>
        <w:spacing w:after="0"/>
        <w:ind w:left="0"/>
        <w:jc w:val="both"/>
      </w:pPr>
      <w:r>
        <w:rPr>
          <w:rFonts w:ascii="Times New Roman"/>
          <w:b w:val="false"/>
          <w:i w:val="false"/>
          <w:color w:val="000000"/>
          <w:sz w:val="28"/>
        </w:rPr>
        <w:t>
</w:t>
      </w:r>
      <w:r>
        <w:rPr>
          <w:rFonts w:ascii="Times New Roman"/>
          <w:b/>
          <w:i w:val="false"/>
          <w:color w:val="000000"/>
          <w:sz w:val="28"/>
        </w:rPr>
        <w:t>1. Киім, мата және аяқ киімге жұмсалған шығыстар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42"/>
        <w:gridCol w:w="2842"/>
        <w:gridCol w:w="2389"/>
        <w:gridCol w:w="2195"/>
        <w:gridCol w:w="2563"/>
        <w:gridCol w:w="1656"/>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Мен соңғы келгенімде тоқсан сайынғы шығыстар мен табыстар журналын Сіздің үй шаруашылығыңыздың соңғы тоқсанда сатып алынған азық-түлік емес тауарлар мен қызметтерін, сондай-ақ табыстарын жазу үшін тастап кеткен едім.</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Интервьюер! </w:t>
            </w:r>
            <w:r>
              <w:rPr>
                <w:rFonts w:ascii="Times New Roman"/>
                <w:b w:val="false"/>
                <w:i w:val="false"/>
                <w:color w:val="000000"/>
                <w:sz w:val="20"/>
              </w:rPr>
              <w:t>Респондентке әңгіменің күн сайынғы шығыстардың күнделігі жайында емес екендігін түсіндіруіңіз қажет.</w:t>
            </w:r>
          </w:p>
        </w:tc>
      </w:tr>
      <w:tr>
        <w:trPr>
          <w:trHeight w:val="7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1.1.Тоқсан сайынғы сұрақнаманы  толтыруды бастау үшін Сіз тоқсан сайынғы  шығыстар мен табыстар журналын алып келе аласыз ба? Мен әуелі Сіздің тоқсан сайынғы шығыстар мен табыстар журналына жазған ақпаратыңызды өзімнің сұрақнамама көшіріп алғым келеді. Егер Сіздің журналыңызда көрсетілмеген соңғы үш айдағы қандай да бір шығыстар есіңізге түссе, мен оны сұрақнамаға қосу үшін Сізден ол туралы маған қазір хабарлауыңызды өтінемін.</w:t>
            </w:r>
            <w:r>
              <w:br/>
            </w:r>
            <w:r>
              <w:rPr>
                <w:rFonts w:ascii="Times New Roman"/>
                <w:b w:val="false"/>
                <w:i w:val="false"/>
                <w:color w:val="000000"/>
                <w:sz w:val="20"/>
              </w:rPr>
              <w:t>
</w:t>
            </w:r>
            <w:r>
              <w:rPr>
                <w:rFonts w:ascii="Times New Roman"/>
                <w:b/>
                <w:i w:val="false"/>
                <w:color w:val="000000"/>
                <w:sz w:val="20"/>
              </w:rPr>
              <w:t>        1.2. Енді мен Сізге киімдерге, аяқ киімге, үй тұрмысы тауарлары мен басқа да азық-түлік емес тауарлар мен қызметтерге жұмсалған шығыстарға байланысты бірнеше нақтылайтын сұрақтар қойғым келіп отыр.</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w:t>
            </w:r>
            <w:r>
              <w:rPr>
                <w:rFonts w:ascii="Times New Roman"/>
                <w:b w:val="false"/>
                <w:i w:val="false"/>
                <w:color w:val="000000"/>
                <w:sz w:val="20"/>
              </w:rPr>
              <w:t xml:space="preserve"> Осы беттегі мәтіндерді сөзбе-сөз айту міндетті емес. Бұл жерде хабарланған ақпараттарға сіздің түсінік беруіңіз мүмкін. Одан әрі сұрақтарды қатаң мәтін бойынша қоюыңызды сұраймыз.</w:t>
            </w:r>
          </w:p>
        </w:tc>
      </w:tr>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(тұрмыс деңгейі бойынша үй шаруашылықтарына зерттеу жүргізу үшін пайдаланылатын тауарлар мен қызметтер тізбесіне сәйкес)*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сатып алынған</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1-ер адамға</w:t>
            </w:r>
            <w:r>
              <w:br/>
            </w:r>
            <w:r>
              <w:rPr>
                <w:rFonts w:ascii="Times New Roman"/>
                <w:b w:val="false"/>
                <w:i w:val="false"/>
                <w:color w:val="000000"/>
                <w:sz w:val="20"/>
              </w:rPr>
              <w:t>
</w:t>
            </w:r>
            <w:r>
              <w:rPr>
                <w:rFonts w:ascii="Times New Roman"/>
                <w:b w:val="false"/>
                <w:i w:val="false"/>
                <w:color w:val="000000"/>
                <w:sz w:val="20"/>
              </w:rPr>
              <w:t>2-әйел адамға</w:t>
            </w:r>
            <w:r>
              <w:br/>
            </w:r>
            <w:r>
              <w:rPr>
                <w:rFonts w:ascii="Times New Roman"/>
                <w:b w:val="false"/>
                <w:i w:val="false"/>
                <w:color w:val="000000"/>
                <w:sz w:val="20"/>
              </w:rPr>
              <w:t>
</w:t>
            </w:r>
            <w:r>
              <w:rPr>
                <w:rFonts w:ascii="Times New Roman"/>
                <w:b w:val="false"/>
                <w:i w:val="false"/>
                <w:color w:val="000000"/>
                <w:sz w:val="20"/>
              </w:rPr>
              <w:t>3-ұлға</w:t>
            </w:r>
            <w:r>
              <w:br/>
            </w:r>
            <w:r>
              <w:rPr>
                <w:rFonts w:ascii="Times New Roman"/>
                <w:b w:val="false"/>
                <w:i w:val="false"/>
                <w:color w:val="000000"/>
                <w:sz w:val="20"/>
              </w:rPr>
              <w:t>
</w:t>
            </w:r>
            <w:r>
              <w:rPr>
                <w:rFonts w:ascii="Times New Roman"/>
                <w:b w:val="false"/>
                <w:i w:val="false"/>
                <w:color w:val="000000"/>
                <w:sz w:val="20"/>
              </w:rPr>
              <w:t>4-қызға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2–базарлар;</w:t>
            </w:r>
            <w:r>
              <w:br/>
            </w:r>
            <w:r>
              <w:rPr>
                <w:rFonts w:ascii="Times New Roman"/>
                <w:b w:val="false"/>
                <w:i w:val="false"/>
                <w:color w:val="000000"/>
                <w:sz w:val="20"/>
              </w:rPr>
              <w:t>
</w:t>
            </w:r>
            <w:r>
              <w:rPr>
                <w:rFonts w:ascii="Times New Roman"/>
                <w:b w:val="false"/>
                <w:i w:val="false"/>
                <w:color w:val="000000"/>
                <w:sz w:val="20"/>
              </w:rPr>
              <w:t>9 –басқасы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жеке тұтыну</w:t>
            </w:r>
            <w:r>
              <w:br/>
            </w:r>
            <w:r>
              <w:rPr>
                <w:rFonts w:ascii="Times New Roman"/>
                <w:b w:val="false"/>
                <w:i w:val="false"/>
                <w:color w:val="000000"/>
                <w:sz w:val="20"/>
              </w:rPr>
              <w:t>
</w:t>
            </w:r>
            <w:r>
              <w:rPr>
                <w:rFonts w:ascii="Times New Roman"/>
                <w:b w:val="false"/>
                <w:i w:val="false"/>
                <w:color w:val="000000"/>
                <w:sz w:val="20"/>
              </w:rPr>
              <w:t>2- қайта өңдеу</w:t>
            </w:r>
            <w:r>
              <w:br/>
            </w:r>
            <w:r>
              <w:rPr>
                <w:rFonts w:ascii="Times New Roman"/>
                <w:b w:val="false"/>
                <w:i w:val="false"/>
                <w:color w:val="000000"/>
                <w:sz w:val="20"/>
              </w:rPr>
              <w:t>
</w:t>
            </w:r>
            <w:r>
              <w:rPr>
                <w:rFonts w:ascii="Times New Roman"/>
                <w:b w:val="false"/>
                <w:i w:val="false"/>
                <w:color w:val="000000"/>
                <w:sz w:val="20"/>
              </w:rPr>
              <w:t>3- сыйлық</w:t>
            </w:r>
            <w:r>
              <w:br/>
            </w:r>
            <w:r>
              <w:rPr>
                <w:rFonts w:ascii="Times New Roman"/>
                <w:b w:val="false"/>
                <w:i w:val="false"/>
                <w:color w:val="000000"/>
                <w:sz w:val="20"/>
              </w:rPr>
              <w:t>
</w:t>
            </w:r>
            <w:r>
              <w:rPr>
                <w:rFonts w:ascii="Times New Roman"/>
                <w:b w:val="false"/>
                <w:i w:val="false"/>
                <w:color w:val="000000"/>
                <w:sz w:val="20"/>
              </w:rPr>
              <w:t>9- басқасы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(теңге)</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мата</w:t>
            </w:r>
          </w:p>
        </w:tc>
      </w:tr>
      <w:tr>
        <w:trPr>
          <w:trHeight w:val="1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____________________</w:t>
      </w:r>
      <w:r>
        <w:rPr>
          <w:rFonts w:ascii="Times New Roman"/>
          <w:b w:val="false"/>
          <w:i w:val="false"/>
          <w:color w:val="000000"/>
          <w:vertAlign w:val="superscript"/>
        </w:rPr>
        <w:t xml:space="preserve">1 </w:t>
      </w:r>
      <w:r>
        <w:rPr>
          <w:rFonts w:ascii="Times New Roman"/>
          <w:b w:val="false"/>
          <w:i w:val="false"/>
          <w:color w:val="000000"/>
          <w:sz w:val="28"/>
        </w:rPr>
        <w:t>Жауапты</w:t>
      </w:r>
      <w:r>
        <w:rPr>
          <w:rFonts w:ascii="Times New Roman"/>
          <w:b w:val="false"/>
          <w:i w:val="false"/>
          <w:color w:val="000000"/>
          <w:sz w:val="28"/>
        </w:rPr>
        <w:t>ң</w:t>
      </w:r>
      <w:r>
        <w:rPr>
          <w:rFonts w:ascii="Times New Roman"/>
          <w:b w:val="false"/>
          <w:i w:val="false"/>
          <w:color w:val="000000"/>
          <w:sz w:val="28"/>
        </w:rPr>
        <w:t xml:space="preserve"> бір н</w:t>
      </w:r>
      <w:r>
        <w:rPr>
          <w:rFonts w:ascii="Times New Roman"/>
          <w:b w:val="false"/>
          <w:i w:val="false"/>
          <w:color w:val="000000"/>
          <w:sz w:val="28"/>
        </w:rPr>
        <w:t>ұ</w:t>
      </w:r>
      <w:r>
        <w:rPr>
          <w:rFonts w:ascii="Times New Roman"/>
          <w:b w:val="false"/>
          <w:i w:val="false"/>
          <w:color w:val="000000"/>
          <w:sz w:val="28"/>
        </w:rPr>
        <w:t>с</w:t>
      </w:r>
      <w:r>
        <w:rPr>
          <w:rFonts w:ascii="Times New Roman"/>
          <w:b w:val="false"/>
          <w:i w:val="false"/>
          <w:color w:val="000000"/>
          <w:sz w:val="28"/>
        </w:rPr>
        <w:t>қ</w:t>
      </w:r>
      <w:r>
        <w:rPr>
          <w:rFonts w:ascii="Times New Roman"/>
          <w:b w:val="false"/>
          <w:i w:val="false"/>
          <w:color w:val="000000"/>
          <w:sz w:val="28"/>
        </w:rPr>
        <w:t>асын та</w:t>
      </w:r>
      <w:r>
        <w:rPr>
          <w:rFonts w:ascii="Times New Roman"/>
          <w:b w:val="false"/>
          <w:i w:val="false"/>
          <w:color w:val="000000"/>
          <w:sz w:val="28"/>
        </w:rPr>
        <w:t>ң</w:t>
      </w:r>
      <w:r>
        <w:rPr>
          <w:rFonts w:ascii="Times New Roman"/>
          <w:b w:val="false"/>
          <w:i w:val="false"/>
          <w:color w:val="000000"/>
          <w:sz w:val="28"/>
        </w:rPr>
        <w:t>да</w:t>
      </w:r>
      <w:r>
        <w:rPr>
          <w:rFonts w:ascii="Times New Roman"/>
          <w:b w:val="false"/>
          <w:i w:val="false"/>
          <w:color w:val="000000"/>
          <w:sz w:val="28"/>
        </w:rPr>
        <w:t>ң</w:t>
      </w:r>
      <w:r>
        <w:rPr>
          <w:rFonts w:ascii="Times New Roman"/>
          <w:b w:val="false"/>
          <w:i w:val="false"/>
          <w:color w:val="000000"/>
          <w:sz w:val="28"/>
        </w:rPr>
        <w:t>ыз ж</w:t>
      </w:r>
      <w:r>
        <w:rPr>
          <w:rFonts w:ascii="Times New Roman"/>
          <w:b w:val="false"/>
          <w:i w:val="false"/>
          <w:color w:val="000000"/>
          <w:sz w:val="28"/>
        </w:rPr>
        <w:t>ә</w:t>
      </w:r>
      <w:r>
        <w:rPr>
          <w:rFonts w:ascii="Times New Roman"/>
          <w:b w:val="false"/>
          <w:i w:val="false"/>
          <w:color w:val="000000"/>
          <w:sz w:val="28"/>
        </w:rPr>
        <w:t>не д</w:t>
      </w:r>
      <w:r>
        <w:rPr>
          <w:rFonts w:ascii="Times New Roman"/>
          <w:b w:val="false"/>
          <w:i w:val="false"/>
          <w:color w:val="000000"/>
          <w:sz w:val="28"/>
        </w:rPr>
        <w:t>өң</w:t>
      </w:r>
      <w:r>
        <w:rPr>
          <w:rFonts w:ascii="Times New Roman"/>
          <w:b w:val="false"/>
          <w:i w:val="false"/>
          <w:color w:val="000000"/>
          <w:sz w:val="28"/>
        </w:rPr>
        <w:t xml:space="preserve">гелектеп </w:t>
      </w:r>
      <w:r>
        <w:rPr>
          <w:rFonts w:ascii="Times New Roman"/>
          <w:b w:val="false"/>
          <w:i w:val="false"/>
          <w:color w:val="000000"/>
          <w:sz w:val="28"/>
        </w:rPr>
        <w:t>қ</w:t>
      </w:r>
      <w:r>
        <w:rPr>
          <w:rFonts w:ascii="Times New Roman"/>
          <w:b w:val="false"/>
          <w:i w:val="false"/>
          <w:color w:val="000000"/>
          <w:sz w:val="28"/>
        </w:rPr>
        <w:t>орша</w:t>
      </w:r>
      <w:r>
        <w:rPr>
          <w:rFonts w:ascii="Times New Roman"/>
          <w:b w:val="false"/>
          <w:i w:val="false"/>
          <w:color w:val="000000"/>
          <w:sz w:val="28"/>
        </w:rPr>
        <w:t>ң</w:t>
      </w:r>
      <w:r>
        <w:rPr>
          <w:rFonts w:ascii="Times New Roman"/>
          <w:b w:val="false"/>
          <w:i w:val="false"/>
          <w:color w:val="000000"/>
          <w:sz w:val="28"/>
        </w:rPr>
        <w:t>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920"/>
        <w:gridCol w:w="2799"/>
        <w:gridCol w:w="2389"/>
        <w:gridCol w:w="2281"/>
        <w:gridCol w:w="2540"/>
        <w:gridCol w:w="1699"/>
      </w:tblGrid>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(тұрмыс деңгейі бойынша үй шаруашылықтарына зерттеу жүргізу үшін пайдаланылатын тауарлар мен қызметтер тізбесіне сәйкес)*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сатып алынған</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1-ер адамға</w:t>
            </w:r>
            <w:r>
              <w:br/>
            </w:r>
            <w:r>
              <w:rPr>
                <w:rFonts w:ascii="Times New Roman"/>
                <w:b w:val="false"/>
                <w:i w:val="false"/>
                <w:color w:val="000000"/>
                <w:sz w:val="20"/>
              </w:rPr>
              <w:t>
</w:t>
            </w:r>
            <w:r>
              <w:rPr>
                <w:rFonts w:ascii="Times New Roman"/>
                <w:b w:val="false"/>
                <w:i w:val="false"/>
                <w:color w:val="000000"/>
                <w:sz w:val="20"/>
              </w:rPr>
              <w:t>2-әйел адамға</w:t>
            </w:r>
            <w:r>
              <w:br/>
            </w:r>
            <w:r>
              <w:rPr>
                <w:rFonts w:ascii="Times New Roman"/>
                <w:b w:val="false"/>
                <w:i w:val="false"/>
                <w:color w:val="000000"/>
                <w:sz w:val="20"/>
              </w:rPr>
              <w:t>
</w:t>
            </w:r>
            <w:r>
              <w:rPr>
                <w:rFonts w:ascii="Times New Roman"/>
                <w:b w:val="false"/>
                <w:i w:val="false"/>
                <w:color w:val="000000"/>
                <w:sz w:val="20"/>
              </w:rPr>
              <w:t>3-ұлға</w:t>
            </w:r>
            <w:r>
              <w:br/>
            </w:r>
            <w:r>
              <w:rPr>
                <w:rFonts w:ascii="Times New Roman"/>
                <w:b w:val="false"/>
                <w:i w:val="false"/>
                <w:color w:val="000000"/>
                <w:sz w:val="20"/>
              </w:rPr>
              <w:t>
</w:t>
            </w:r>
            <w:r>
              <w:rPr>
                <w:rFonts w:ascii="Times New Roman"/>
                <w:b w:val="false"/>
                <w:i w:val="false"/>
                <w:color w:val="000000"/>
                <w:sz w:val="20"/>
              </w:rPr>
              <w:t>4-қызға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 –базарлар;</w:t>
            </w:r>
            <w:r>
              <w:br/>
            </w:r>
            <w:r>
              <w:rPr>
                <w:rFonts w:ascii="Times New Roman"/>
                <w:b w:val="false"/>
                <w:i w:val="false"/>
                <w:color w:val="000000"/>
                <w:sz w:val="20"/>
              </w:rPr>
              <w:t>
</w:t>
            </w:r>
            <w:r>
              <w:rPr>
                <w:rFonts w:ascii="Times New Roman"/>
                <w:b w:val="false"/>
                <w:i w:val="false"/>
                <w:color w:val="000000"/>
                <w:sz w:val="20"/>
              </w:rPr>
              <w:t>9 –басқасы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жеке тұтыну</w:t>
            </w:r>
            <w:r>
              <w:br/>
            </w:r>
            <w:r>
              <w:rPr>
                <w:rFonts w:ascii="Times New Roman"/>
                <w:b w:val="false"/>
                <w:i w:val="false"/>
                <w:color w:val="000000"/>
                <w:sz w:val="20"/>
              </w:rPr>
              <w:t>
</w:t>
            </w:r>
            <w:r>
              <w:rPr>
                <w:rFonts w:ascii="Times New Roman"/>
                <w:b w:val="false"/>
                <w:i w:val="false"/>
                <w:color w:val="000000"/>
                <w:sz w:val="20"/>
              </w:rPr>
              <w:t>2- қайта өңдеу</w:t>
            </w:r>
            <w:r>
              <w:br/>
            </w:r>
            <w:r>
              <w:rPr>
                <w:rFonts w:ascii="Times New Roman"/>
                <w:b w:val="false"/>
                <w:i w:val="false"/>
                <w:color w:val="000000"/>
                <w:sz w:val="20"/>
              </w:rPr>
              <w:t>
</w:t>
            </w:r>
            <w:r>
              <w:rPr>
                <w:rFonts w:ascii="Times New Roman"/>
                <w:b w:val="false"/>
                <w:i w:val="false"/>
                <w:color w:val="000000"/>
                <w:sz w:val="20"/>
              </w:rPr>
              <w:t>3- сыйлық</w:t>
            </w:r>
            <w:r>
              <w:br/>
            </w:r>
            <w:r>
              <w:rPr>
                <w:rFonts w:ascii="Times New Roman"/>
                <w:b w:val="false"/>
                <w:i w:val="false"/>
                <w:color w:val="000000"/>
                <w:sz w:val="20"/>
              </w:rPr>
              <w:t>
</w:t>
            </w:r>
            <w:r>
              <w:rPr>
                <w:rFonts w:ascii="Times New Roman"/>
                <w:b w:val="false"/>
                <w:i w:val="false"/>
                <w:color w:val="000000"/>
                <w:sz w:val="20"/>
              </w:rPr>
              <w:t>9- басқасы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(теңге)</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val="false"/>
          <w:i w:val="false"/>
          <w:color w:val="000000"/>
          <w:sz w:val="28"/>
        </w:rPr>
        <w:t>Жауапты</w:t>
      </w:r>
      <w:r>
        <w:rPr>
          <w:rFonts w:ascii="Times New Roman"/>
          <w:b w:val="false"/>
          <w:i w:val="false"/>
          <w:color w:val="000000"/>
          <w:sz w:val="28"/>
        </w:rPr>
        <w:t>ң</w:t>
      </w:r>
      <w:r>
        <w:rPr>
          <w:rFonts w:ascii="Times New Roman"/>
          <w:b w:val="false"/>
          <w:i w:val="false"/>
          <w:color w:val="000000"/>
          <w:sz w:val="28"/>
        </w:rPr>
        <w:t xml:space="preserve"> бір н</w:t>
      </w:r>
      <w:r>
        <w:rPr>
          <w:rFonts w:ascii="Times New Roman"/>
          <w:b w:val="false"/>
          <w:i w:val="false"/>
          <w:color w:val="000000"/>
          <w:sz w:val="28"/>
        </w:rPr>
        <w:t>ұ</w:t>
      </w:r>
      <w:r>
        <w:rPr>
          <w:rFonts w:ascii="Times New Roman"/>
          <w:b w:val="false"/>
          <w:i w:val="false"/>
          <w:color w:val="000000"/>
          <w:sz w:val="28"/>
        </w:rPr>
        <w:t>с</w:t>
      </w:r>
      <w:r>
        <w:rPr>
          <w:rFonts w:ascii="Times New Roman"/>
          <w:b w:val="false"/>
          <w:i w:val="false"/>
          <w:color w:val="000000"/>
          <w:sz w:val="28"/>
        </w:rPr>
        <w:t>қ</w:t>
      </w:r>
      <w:r>
        <w:rPr>
          <w:rFonts w:ascii="Times New Roman"/>
          <w:b w:val="false"/>
          <w:i w:val="false"/>
          <w:color w:val="000000"/>
          <w:sz w:val="28"/>
        </w:rPr>
        <w:t>асын та</w:t>
      </w:r>
      <w:r>
        <w:rPr>
          <w:rFonts w:ascii="Times New Roman"/>
          <w:b w:val="false"/>
          <w:i w:val="false"/>
          <w:color w:val="000000"/>
          <w:sz w:val="28"/>
        </w:rPr>
        <w:t>ң</w:t>
      </w:r>
      <w:r>
        <w:rPr>
          <w:rFonts w:ascii="Times New Roman"/>
          <w:b w:val="false"/>
          <w:i w:val="false"/>
          <w:color w:val="000000"/>
          <w:sz w:val="28"/>
        </w:rPr>
        <w:t>да</w:t>
      </w:r>
      <w:r>
        <w:rPr>
          <w:rFonts w:ascii="Times New Roman"/>
          <w:b w:val="false"/>
          <w:i w:val="false"/>
          <w:color w:val="000000"/>
          <w:sz w:val="28"/>
        </w:rPr>
        <w:t>ң</w:t>
      </w:r>
      <w:r>
        <w:rPr>
          <w:rFonts w:ascii="Times New Roman"/>
          <w:b w:val="false"/>
          <w:i w:val="false"/>
          <w:color w:val="000000"/>
          <w:sz w:val="28"/>
        </w:rPr>
        <w:t>ыз ж</w:t>
      </w:r>
      <w:r>
        <w:rPr>
          <w:rFonts w:ascii="Times New Roman"/>
          <w:b w:val="false"/>
          <w:i w:val="false"/>
          <w:color w:val="000000"/>
          <w:sz w:val="28"/>
        </w:rPr>
        <w:t>ә</w:t>
      </w:r>
      <w:r>
        <w:rPr>
          <w:rFonts w:ascii="Times New Roman"/>
          <w:b w:val="false"/>
          <w:i w:val="false"/>
          <w:color w:val="000000"/>
          <w:sz w:val="28"/>
        </w:rPr>
        <w:t>не д</w:t>
      </w:r>
      <w:r>
        <w:rPr>
          <w:rFonts w:ascii="Times New Roman"/>
          <w:b w:val="false"/>
          <w:i w:val="false"/>
          <w:color w:val="000000"/>
          <w:sz w:val="28"/>
        </w:rPr>
        <w:t>өң</w:t>
      </w:r>
      <w:r>
        <w:rPr>
          <w:rFonts w:ascii="Times New Roman"/>
          <w:b w:val="false"/>
          <w:i w:val="false"/>
          <w:color w:val="000000"/>
          <w:sz w:val="28"/>
        </w:rPr>
        <w:t xml:space="preserve">гелектеп </w:t>
      </w:r>
      <w:r>
        <w:rPr>
          <w:rFonts w:ascii="Times New Roman"/>
          <w:b w:val="false"/>
          <w:i w:val="false"/>
          <w:color w:val="000000"/>
          <w:sz w:val="28"/>
        </w:rPr>
        <w:t>қ</w:t>
      </w:r>
      <w:r>
        <w:rPr>
          <w:rFonts w:ascii="Times New Roman"/>
          <w:b w:val="false"/>
          <w:i w:val="false"/>
          <w:color w:val="000000"/>
          <w:sz w:val="28"/>
        </w:rPr>
        <w:t>орша</w:t>
      </w:r>
      <w:r>
        <w:rPr>
          <w:rFonts w:ascii="Times New Roman"/>
          <w:b w:val="false"/>
          <w:i w:val="false"/>
          <w:color w:val="000000"/>
          <w:sz w:val="28"/>
        </w:rPr>
        <w:t>ң</w:t>
      </w:r>
      <w:r>
        <w:rPr>
          <w:rFonts w:ascii="Times New Roman"/>
          <w:b w:val="false"/>
          <w:i w:val="false"/>
          <w:color w:val="000000"/>
          <w:sz w:val="28"/>
        </w:rPr>
        <w:t>ыз</w:t>
      </w:r>
    </w:p>
    <w:bookmarkStart w:name="z64" w:id="39"/>
    <w:p>
      <w:pPr>
        <w:spacing w:after="0"/>
        <w:ind w:left="0"/>
        <w:jc w:val="both"/>
      </w:pPr>
      <w:r>
        <w:rPr>
          <w:rFonts w:ascii="Times New Roman"/>
          <w:b w:val="false"/>
          <w:i w:val="false"/>
          <w:color w:val="000000"/>
          <w:sz w:val="28"/>
        </w:rPr>
        <w:t>
</w:t>
      </w:r>
      <w:r>
        <w:rPr>
          <w:rFonts w:ascii="Times New Roman"/>
          <w:b/>
          <w:i w:val="false"/>
          <w:color w:val="000000"/>
          <w:sz w:val="28"/>
        </w:rPr>
        <w:t>2. То</w:t>
      </w:r>
      <w:r>
        <w:rPr>
          <w:rFonts w:ascii="Times New Roman"/>
          <w:b/>
          <w:i w:val="false"/>
          <w:color w:val="000000"/>
          <w:sz w:val="28"/>
        </w:rPr>
        <w:t>қ</w:t>
      </w:r>
      <w:r>
        <w:rPr>
          <w:rFonts w:ascii="Times New Roman"/>
          <w:b/>
          <w:i w:val="false"/>
          <w:color w:val="000000"/>
          <w:sz w:val="28"/>
        </w:rPr>
        <w:t xml:space="preserve">сан ішіндегі </w:t>
      </w:r>
      <w:r>
        <w:rPr>
          <w:rFonts w:ascii="Times New Roman"/>
          <w:b/>
          <w:i w:val="false"/>
          <w:color w:val="000000"/>
          <w:sz w:val="28"/>
        </w:rPr>
        <w:t>ү</w:t>
      </w:r>
      <w:r>
        <w:rPr>
          <w:rFonts w:ascii="Times New Roman"/>
          <w:b/>
          <w:i w:val="false"/>
          <w:color w:val="000000"/>
          <w:sz w:val="28"/>
        </w:rPr>
        <w:t>й т</w:t>
      </w:r>
      <w:r>
        <w:rPr>
          <w:rFonts w:ascii="Times New Roman"/>
          <w:b/>
          <w:i w:val="false"/>
          <w:color w:val="000000"/>
          <w:sz w:val="28"/>
        </w:rPr>
        <w:t>ұ</w:t>
      </w:r>
      <w:r>
        <w:rPr>
          <w:rFonts w:ascii="Times New Roman"/>
          <w:b/>
          <w:i w:val="false"/>
          <w:color w:val="000000"/>
          <w:sz w:val="28"/>
        </w:rPr>
        <w:t>рмысында</w:t>
      </w:r>
      <w:r>
        <w:rPr>
          <w:rFonts w:ascii="Times New Roman"/>
          <w:b/>
          <w:i w:val="false"/>
          <w:color w:val="000000"/>
          <w:sz w:val="28"/>
        </w:rPr>
        <w:t>ғ</w:t>
      </w:r>
      <w:r>
        <w:rPr>
          <w:rFonts w:ascii="Times New Roman"/>
          <w:b/>
          <w:i w:val="false"/>
          <w:color w:val="000000"/>
          <w:sz w:val="28"/>
        </w:rPr>
        <w:t>ы заттар</w:t>
      </w:r>
      <w:r>
        <w:rPr>
          <w:rFonts w:ascii="Times New Roman"/>
          <w:b/>
          <w:i w:val="false"/>
          <w:color w:val="000000"/>
          <w:sz w:val="28"/>
        </w:rPr>
        <w:t>ғ</w:t>
      </w:r>
      <w:r>
        <w:rPr>
          <w:rFonts w:ascii="Times New Roman"/>
          <w:b/>
          <w:i w:val="false"/>
          <w:color w:val="000000"/>
          <w:sz w:val="28"/>
        </w:rPr>
        <w:t>а, т</w:t>
      </w:r>
      <w:r>
        <w:rPr>
          <w:rFonts w:ascii="Times New Roman"/>
          <w:b/>
          <w:i w:val="false"/>
          <w:color w:val="000000"/>
          <w:sz w:val="28"/>
        </w:rPr>
        <w:t>ұ</w:t>
      </w:r>
      <w:r>
        <w:rPr>
          <w:rFonts w:ascii="Times New Roman"/>
          <w:b/>
          <w:i w:val="false"/>
          <w:color w:val="000000"/>
          <w:sz w:val="28"/>
        </w:rPr>
        <w:t>рмысты</w:t>
      </w:r>
      <w:r>
        <w:rPr>
          <w:rFonts w:ascii="Times New Roman"/>
          <w:b/>
          <w:i w:val="false"/>
          <w:color w:val="000000"/>
          <w:sz w:val="28"/>
        </w:rPr>
        <w:t>қ</w:t>
      </w:r>
      <w:r>
        <w:rPr>
          <w:rFonts w:ascii="Times New Roman"/>
          <w:b/>
          <w:i w:val="false"/>
          <w:color w:val="000000"/>
          <w:sz w:val="28"/>
        </w:rPr>
        <w:t xml:space="preserve"> техникаға, жи</w:t>
      </w:r>
      <w:r>
        <w:rPr>
          <w:rFonts w:ascii="Times New Roman"/>
          <w:b/>
          <w:i w:val="false"/>
          <w:color w:val="000000"/>
          <w:sz w:val="28"/>
        </w:rPr>
        <w:t>һ</w:t>
      </w:r>
      <w:r>
        <w:rPr>
          <w:rFonts w:ascii="Times New Roman"/>
          <w:b/>
          <w:i w:val="false"/>
          <w:color w:val="000000"/>
          <w:sz w:val="28"/>
        </w:rPr>
        <w:t>аздар</w:t>
      </w:r>
      <w:r>
        <w:rPr>
          <w:rFonts w:ascii="Times New Roman"/>
          <w:b/>
          <w:i w:val="false"/>
          <w:color w:val="000000"/>
          <w:sz w:val="28"/>
        </w:rPr>
        <w:t>ғ</w:t>
      </w:r>
      <w:r>
        <w:rPr>
          <w:rFonts w:ascii="Times New Roman"/>
          <w:b/>
          <w:i w:val="false"/>
          <w:color w:val="000000"/>
          <w:sz w:val="28"/>
        </w:rPr>
        <w:t>а ж</w:t>
      </w:r>
      <w:r>
        <w:rPr>
          <w:rFonts w:ascii="Times New Roman"/>
          <w:b/>
          <w:i w:val="false"/>
          <w:color w:val="000000"/>
          <w:sz w:val="28"/>
        </w:rPr>
        <w:t>ә</w:t>
      </w:r>
      <w:r>
        <w:rPr>
          <w:rFonts w:ascii="Times New Roman"/>
          <w:b/>
          <w:i w:val="false"/>
          <w:color w:val="000000"/>
          <w:sz w:val="28"/>
        </w:rPr>
        <w:t>не бас</w:t>
      </w:r>
      <w:r>
        <w:rPr>
          <w:rFonts w:ascii="Times New Roman"/>
          <w:b/>
          <w:i w:val="false"/>
          <w:color w:val="000000"/>
          <w:sz w:val="28"/>
        </w:rPr>
        <w:t>қ</w:t>
      </w:r>
      <w:r>
        <w:rPr>
          <w:rFonts w:ascii="Times New Roman"/>
          <w:b/>
          <w:i w:val="false"/>
          <w:color w:val="000000"/>
          <w:sz w:val="28"/>
        </w:rPr>
        <w:t>а да ж</w:t>
      </w:r>
      <w:r>
        <w:rPr>
          <w:rFonts w:ascii="Times New Roman"/>
          <w:b/>
          <w:i w:val="false"/>
          <w:color w:val="000000"/>
          <w:sz w:val="28"/>
        </w:rPr>
        <w:t>ұ</w:t>
      </w:r>
      <w:r>
        <w:rPr>
          <w:rFonts w:ascii="Times New Roman"/>
          <w:b/>
          <w:i w:val="false"/>
          <w:color w:val="000000"/>
          <w:sz w:val="28"/>
        </w:rPr>
        <w:t>мсал</w:t>
      </w:r>
      <w:r>
        <w:rPr>
          <w:rFonts w:ascii="Times New Roman"/>
          <w:b/>
          <w:i w:val="false"/>
          <w:color w:val="000000"/>
          <w:sz w:val="28"/>
        </w:rPr>
        <w:t>ғ</w:t>
      </w:r>
      <w:r>
        <w:rPr>
          <w:rFonts w:ascii="Times New Roman"/>
          <w:b/>
          <w:i w:val="false"/>
          <w:color w:val="000000"/>
          <w:sz w:val="28"/>
        </w:rPr>
        <w:t>ан шы</w:t>
      </w:r>
      <w:r>
        <w:rPr>
          <w:rFonts w:ascii="Times New Roman"/>
          <w:b/>
          <w:i w:val="false"/>
          <w:color w:val="000000"/>
          <w:sz w:val="28"/>
        </w:rPr>
        <w:t>ғ</w:t>
      </w:r>
      <w:r>
        <w:rPr>
          <w:rFonts w:ascii="Times New Roman"/>
          <w:b/>
          <w:i w:val="false"/>
          <w:color w:val="000000"/>
          <w:sz w:val="28"/>
        </w:rPr>
        <w:t>ыстар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037"/>
        <w:gridCol w:w="3320"/>
        <w:gridCol w:w="3320"/>
        <w:gridCol w:w="3086"/>
        <w:gridCol w:w="1914"/>
      </w:tblGrid>
      <w:tr>
        <w:trPr>
          <w:trHeight w:val="11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w:t>
            </w:r>
            <w:r>
              <w:rPr>
                <w:rFonts w:ascii="Times New Roman"/>
                <w:b w:val="false"/>
                <w:i w:val="false"/>
                <w:color w:val="000000"/>
                <w:sz w:val="20"/>
              </w:rPr>
              <w:t>ң</w:t>
            </w:r>
            <w:r>
              <w:rPr>
                <w:rFonts w:ascii="Times New Roman"/>
                <w:b w:val="false"/>
                <w:i w:val="false"/>
                <w:color w:val="000000"/>
                <w:sz w:val="20"/>
              </w:rPr>
              <w:t xml:space="preserve"> атауы (тұрмыс де</w:t>
            </w:r>
            <w:r>
              <w:rPr>
                <w:rFonts w:ascii="Times New Roman"/>
                <w:b w:val="false"/>
                <w:i w:val="false"/>
                <w:color w:val="000000"/>
                <w:sz w:val="20"/>
              </w:rPr>
              <w:t>ң</w:t>
            </w:r>
            <w:r>
              <w:rPr>
                <w:rFonts w:ascii="Times New Roman"/>
                <w:b w:val="false"/>
                <w:i w:val="false"/>
                <w:color w:val="000000"/>
                <w:sz w:val="20"/>
              </w:rPr>
              <w:t xml:space="preserve">гейі бойынша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қ</w:t>
            </w:r>
            <w:r>
              <w:rPr>
                <w:rFonts w:ascii="Times New Roman"/>
                <w:b w:val="false"/>
                <w:i w:val="false"/>
                <w:color w:val="000000"/>
                <w:sz w:val="20"/>
              </w:rPr>
              <w:t>тарына зерттеу ж</w:t>
            </w:r>
            <w:r>
              <w:rPr>
                <w:rFonts w:ascii="Times New Roman"/>
                <w:b w:val="false"/>
                <w:i w:val="false"/>
                <w:color w:val="000000"/>
                <w:sz w:val="20"/>
              </w:rPr>
              <w:t>ү</w:t>
            </w:r>
            <w:r>
              <w:rPr>
                <w:rFonts w:ascii="Times New Roman"/>
                <w:b w:val="false"/>
                <w:i w:val="false"/>
                <w:color w:val="000000"/>
                <w:sz w:val="20"/>
              </w:rPr>
              <w:t>ргізу үшін пайдаланылатын тауарлар мен қызметтер тізбесіне сәйкес)*</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w:t>
            </w:r>
            <w:r>
              <w:rPr>
                <w:rFonts w:ascii="Times New Roman"/>
                <w:b w:val="false"/>
                <w:i w:val="false"/>
                <w:color w:val="000000"/>
                <w:sz w:val="20"/>
              </w:rPr>
              <w:t>ғ</w:t>
            </w:r>
            <w:r>
              <w:rPr>
                <w:rFonts w:ascii="Times New Roman"/>
                <w:b w:val="false"/>
                <w:i w:val="false"/>
                <w:color w:val="000000"/>
                <w:sz w:val="20"/>
              </w:rPr>
              <w:t>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д</w:t>
            </w:r>
            <w:r>
              <w:rPr>
                <w:rFonts w:ascii="Times New Roman"/>
                <w:b w:val="false"/>
                <w:i w:val="false"/>
                <w:color w:val="000000"/>
                <w:sz w:val="20"/>
              </w:rPr>
              <w:t>ү</w:t>
            </w:r>
            <w:r>
              <w:rPr>
                <w:rFonts w:ascii="Times New Roman"/>
                <w:b w:val="false"/>
                <w:i w:val="false"/>
                <w:color w:val="000000"/>
                <w:sz w:val="20"/>
              </w:rPr>
              <w:t>кендер, павильондар, шатырлар;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w:t>
            </w:r>
            <w:r>
              <w:rPr>
                <w:rFonts w:ascii="Times New Roman"/>
                <w:b w:val="false"/>
                <w:i w:val="false"/>
                <w:color w:val="000000"/>
                <w:sz w:val="20"/>
              </w:rPr>
              <w:t>қ</w:t>
            </w:r>
            <w:r>
              <w:rPr>
                <w:rFonts w:ascii="Times New Roman"/>
                <w:b w:val="false"/>
                <w:i w:val="false"/>
                <w:color w:val="000000"/>
                <w:sz w:val="20"/>
              </w:rPr>
              <w:t>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w:t>
            </w:r>
            <w:r>
              <w:rPr>
                <w:rFonts w:ascii="Times New Roman"/>
                <w:b w:val="false"/>
                <w:i w:val="false"/>
                <w:color w:val="000000"/>
                <w:sz w:val="20"/>
              </w:rPr>
              <w:t>қ</w:t>
            </w:r>
            <w:r>
              <w:rPr>
                <w:rFonts w:ascii="Times New Roman"/>
                <w:b w:val="false"/>
                <w:i w:val="false"/>
                <w:color w:val="000000"/>
                <w:sz w:val="20"/>
              </w:rPr>
              <w:t>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жеке т</w:t>
            </w:r>
            <w:r>
              <w:rPr>
                <w:rFonts w:ascii="Times New Roman"/>
                <w:b w:val="false"/>
                <w:i w:val="false"/>
                <w:color w:val="000000"/>
                <w:sz w:val="20"/>
              </w:rPr>
              <w:t>ұ</w:t>
            </w:r>
            <w:r>
              <w:rPr>
                <w:rFonts w:ascii="Times New Roman"/>
                <w:b w:val="false"/>
                <w:i w:val="false"/>
                <w:color w:val="000000"/>
                <w:sz w:val="20"/>
              </w:rPr>
              <w:t>тыну</w:t>
            </w:r>
            <w:r>
              <w:br/>
            </w:r>
            <w:r>
              <w:rPr>
                <w:rFonts w:ascii="Times New Roman"/>
                <w:b w:val="false"/>
                <w:i w:val="false"/>
                <w:color w:val="000000"/>
                <w:sz w:val="20"/>
              </w:rPr>
              <w:t>
</w:t>
            </w:r>
            <w:r>
              <w:rPr>
                <w:rFonts w:ascii="Times New Roman"/>
                <w:b w:val="false"/>
                <w:i w:val="false"/>
                <w:color w:val="000000"/>
                <w:sz w:val="20"/>
              </w:rPr>
              <w:t>3 – сыйлы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9 – басқасы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w:t>
            </w:r>
            <w:r>
              <w:rPr>
                <w:rFonts w:ascii="Times New Roman"/>
                <w:b w:val="false"/>
                <w:i w:val="false"/>
                <w:color w:val="000000"/>
                <w:sz w:val="20"/>
              </w:rPr>
              <w:t>ны теңге)</w:t>
            </w:r>
          </w:p>
        </w:tc>
      </w:tr>
      <w:tr>
        <w:trPr>
          <w:trHeight w:val="1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Жауапты</w:t>
      </w:r>
      <w:r>
        <w:rPr>
          <w:rFonts w:ascii="Times New Roman"/>
          <w:b w:val="false"/>
          <w:i w:val="false"/>
          <w:color w:val="000000"/>
          <w:sz w:val="28"/>
        </w:rPr>
        <w:t>ң</w:t>
      </w:r>
      <w:r>
        <w:rPr>
          <w:rFonts w:ascii="Times New Roman"/>
          <w:b w:val="false"/>
          <w:i w:val="false"/>
          <w:color w:val="000000"/>
          <w:sz w:val="28"/>
        </w:rPr>
        <w:t xml:space="preserve"> бір н</w:t>
      </w:r>
      <w:r>
        <w:rPr>
          <w:rFonts w:ascii="Times New Roman"/>
          <w:b w:val="false"/>
          <w:i w:val="false"/>
          <w:color w:val="000000"/>
          <w:sz w:val="28"/>
        </w:rPr>
        <w:t>ұ</w:t>
      </w:r>
      <w:r>
        <w:rPr>
          <w:rFonts w:ascii="Times New Roman"/>
          <w:b w:val="false"/>
          <w:i w:val="false"/>
          <w:color w:val="000000"/>
          <w:sz w:val="28"/>
        </w:rPr>
        <w:t>с</w:t>
      </w:r>
      <w:r>
        <w:rPr>
          <w:rFonts w:ascii="Times New Roman"/>
          <w:b w:val="false"/>
          <w:i w:val="false"/>
          <w:color w:val="000000"/>
          <w:sz w:val="28"/>
        </w:rPr>
        <w:t>қ</w:t>
      </w:r>
      <w:r>
        <w:rPr>
          <w:rFonts w:ascii="Times New Roman"/>
          <w:b w:val="false"/>
          <w:i w:val="false"/>
          <w:color w:val="000000"/>
          <w:sz w:val="28"/>
        </w:rPr>
        <w:t>асын та</w:t>
      </w:r>
      <w:r>
        <w:rPr>
          <w:rFonts w:ascii="Times New Roman"/>
          <w:b w:val="false"/>
          <w:i w:val="false"/>
          <w:color w:val="000000"/>
          <w:sz w:val="28"/>
        </w:rPr>
        <w:t>ң</w:t>
      </w:r>
      <w:r>
        <w:rPr>
          <w:rFonts w:ascii="Times New Roman"/>
          <w:b w:val="false"/>
          <w:i w:val="false"/>
          <w:color w:val="000000"/>
          <w:sz w:val="28"/>
        </w:rPr>
        <w:t>да</w:t>
      </w:r>
      <w:r>
        <w:rPr>
          <w:rFonts w:ascii="Times New Roman"/>
          <w:b w:val="false"/>
          <w:i w:val="false"/>
          <w:color w:val="000000"/>
          <w:sz w:val="28"/>
        </w:rPr>
        <w:t>ң</w:t>
      </w:r>
      <w:r>
        <w:rPr>
          <w:rFonts w:ascii="Times New Roman"/>
          <w:b w:val="false"/>
          <w:i w:val="false"/>
          <w:color w:val="000000"/>
          <w:sz w:val="28"/>
        </w:rPr>
        <w:t>ыз ж</w:t>
      </w:r>
      <w:r>
        <w:rPr>
          <w:rFonts w:ascii="Times New Roman"/>
          <w:b w:val="false"/>
          <w:i w:val="false"/>
          <w:color w:val="000000"/>
          <w:sz w:val="28"/>
        </w:rPr>
        <w:t>ә</w:t>
      </w:r>
      <w:r>
        <w:rPr>
          <w:rFonts w:ascii="Times New Roman"/>
          <w:b w:val="false"/>
          <w:i w:val="false"/>
          <w:color w:val="000000"/>
          <w:sz w:val="28"/>
        </w:rPr>
        <w:t>не д</w:t>
      </w:r>
      <w:r>
        <w:rPr>
          <w:rFonts w:ascii="Times New Roman"/>
          <w:b w:val="false"/>
          <w:i w:val="false"/>
          <w:color w:val="000000"/>
          <w:sz w:val="28"/>
        </w:rPr>
        <w:t>өң</w:t>
      </w:r>
      <w:r>
        <w:rPr>
          <w:rFonts w:ascii="Times New Roman"/>
          <w:b w:val="false"/>
          <w:i w:val="false"/>
          <w:color w:val="000000"/>
          <w:sz w:val="28"/>
        </w:rPr>
        <w:t xml:space="preserve">гелектеп </w:t>
      </w:r>
      <w:r>
        <w:rPr>
          <w:rFonts w:ascii="Times New Roman"/>
          <w:b w:val="false"/>
          <w:i w:val="false"/>
          <w:color w:val="000000"/>
          <w:sz w:val="28"/>
        </w:rPr>
        <w:t>қ</w:t>
      </w:r>
      <w:r>
        <w:rPr>
          <w:rFonts w:ascii="Times New Roman"/>
          <w:b w:val="false"/>
          <w:i w:val="false"/>
          <w:color w:val="000000"/>
          <w:sz w:val="28"/>
        </w:rPr>
        <w:t>орша</w:t>
      </w:r>
      <w:r>
        <w:rPr>
          <w:rFonts w:ascii="Times New Roman"/>
          <w:b w:val="false"/>
          <w:i w:val="false"/>
          <w:color w:val="000000"/>
          <w:sz w:val="28"/>
        </w:rPr>
        <w:t>ң</w:t>
      </w:r>
      <w:r>
        <w:rPr>
          <w:rFonts w:ascii="Times New Roman"/>
          <w:b w:val="false"/>
          <w:i w:val="false"/>
          <w:color w:val="000000"/>
          <w:sz w:val="28"/>
        </w:rPr>
        <w:t>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952"/>
        <w:gridCol w:w="3277"/>
        <w:gridCol w:w="3383"/>
        <w:gridCol w:w="3170"/>
        <w:gridCol w:w="1892"/>
      </w:tblGrid>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w:t>
            </w:r>
            <w:r>
              <w:rPr>
                <w:rFonts w:ascii="Times New Roman"/>
                <w:b w:val="false"/>
                <w:i w:val="false"/>
                <w:color w:val="000000"/>
                <w:sz w:val="20"/>
              </w:rPr>
              <w:t>ң</w:t>
            </w:r>
            <w:r>
              <w:rPr>
                <w:rFonts w:ascii="Times New Roman"/>
                <w:b w:val="false"/>
                <w:i w:val="false"/>
                <w:color w:val="000000"/>
                <w:sz w:val="20"/>
              </w:rPr>
              <w:t xml:space="preserve"> атауы (тұрмыс де</w:t>
            </w:r>
            <w:r>
              <w:rPr>
                <w:rFonts w:ascii="Times New Roman"/>
                <w:b w:val="false"/>
                <w:i w:val="false"/>
                <w:color w:val="000000"/>
                <w:sz w:val="20"/>
              </w:rPr>
              <w:t>ң</w:t>
            </w:r>
            <w:r>
              <w:rPr>
                <w:rFonts w:ascii="Times New Roman"/>
                <w:b w:val="false"/>
                <w:i w:val="false"/>
                <w:color w:val="000000"/>
                <w:sz w:val="20"/>
              </w:rPr>
              <w:t xml:space="preserve">гейі бойынша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қ</w:t>
            </w:r>
            <w:r>
              <w:rPr>
                <w:rFonts w:ascii="Times New Roman"/>
                <w:b w:val="false"/>
                <w:i w:val="false"/>
                <w:color w:val="000000"/>
                <w:sz w:val="20"/>
              </w:rPr>
              <w:t>тарына зерттеу ж</w:t>
            </w:r>
            <w:r>
              <w:rPr>
                <w:rFonts w:ascii="Times New Roman"/>
                <w:b w:val="false"/>
                <w:i w:val="false"/>
                <w:color w:val="000000"/>
                <w:sz w:val="20"/>
              </w:rPr>
              <w:t>ү</w:t>
            </w:r>
            <w:r>
              <w:rPr>
                <w:rFonts w:ascii="Times New Roman"/>
                <w:b w:val="false"/>
                <w:i w:val="false"/>
                <w:color w:val="000000"/>
                <w:sz w:val="20"/>
              </w:rPr>
              <w:t>ргізу үшін пайдаланылатын тауарлар мен қызметтер тізбесіне сәйкес)*</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w:t>
            </w:r>
            <w:r>
              <w:rPr>
                <w:rFonts w:ascii="Times New Roman"/>
                <w:b w:val="false"/>
                <w:i w:val="false"/>
                <w:color w:val="000000"/>
                <w:sz w:val="20"/>
              </w:rPr>
              <w:t>ғ</w:t>
            </w:r>
            <w:r>
              <w:rPr>
                <w:rFonts w:ascii="Times New Roman"/>
                <w:b w:val="false"/>
                <w:i w:val="false"/>
                <w:color w:val="000000"/>
                <w:sz w:val="20"/>
              </w:rPr>
              <w:t>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д</w:t>
            </w:r>
            <w:r>
              <w:rPr>
                <w:rFonts w:ascii="Times New Roman"/>
                <w:b w:val="false"/>
                <w:i w:val="false"/>
                <w:color w:val="000000"/>
                <w:sz w:val="20"/>
              </w:rPr>
              <w:t>ү</w:t>
            </w:r>
            <w:r>
              <w:rPr>
                <w:rFonts w:ascii="Times New Roman"/>
                <w:b w:val="false"/>
                <w:i w:val="false"/>
                <w:color w:val="000000"/>
                <w:sz w:val="20"/>
              </w:rPr>
              <w:t>кендер, павильондар, шатырлар;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w:t>
            </w:r>
            <w:r>
              <w:rPr>
                <w:rFonts w:ascii="Times New Roman"/>
                <w:b w:val="false"/>
                <w:i w:val="false"/>
                <w:color w:val="000000"/>
                <w:sz w:val="20"/>
              </w:rPr>
              <w:t>қ</w:t>
            </w:r>
            <w:r>
              <w:rPr>
                <w:rFonts w:ascii="Times New Roman"/>
                <w:b w:val="false"/>
                <w:i w:val="false"/>
                <w:color w:val="000000"/>
                <w:sz w:val="20"/>
              </w:rPr>
              <w:t>асы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w:t>
            </w:r>
            <w:r>
              <w:rPr>
                <w:rFonts w:ascii="Times New Roman"/>
                <w:b w:val="false"/>
                <w:i w:val="false"/>
                <w:color w:val="000000"/>
                <w:sz w:val="20"/>
              </w:rPr>
              <w:t>қ</w:t>
            </w:r>
            <w:r>
              <w:rPr>
                <w:rFonts w:ascii="Times New Roman"/>
                <w:b w:val="false"/>
                <w:i w:val="false"/>
                <w:color w:val="000000"/>
                <w:sz w:val="20"/>
              </w:rPr>
              <w:t>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3 – сыйлы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9 – бас</w:t>
            </w:r>
            <w:r>
              <w:rPr>
                <w:rFonts w:ascii="Times New Roman"/>
                <w:b w:val="false"/>
                <w:i w:val="false"/>
                <w:color w:val="000000"/>
                <w:sz w:val="20"/>
              </w:rPr>
              <w:t>қ</w:t>
            </w:r>
            <w:r>
              <w:rPr>
                <w:rFonts w:ascii="Times New Roman"/>
                <w:b w:val="false"/>
                <w:i w:val="false"/>
                <w:color w:val="000000"/>
                <w:sz w:val="20"/>
              </w:rPr>
              <w:t>асы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w:t>
            </w:r>
            <w:r>
              <w:rPr>
                <w:rFonts w:ascii="Times New Roman"/>
                <w:b w:val="false"/>
                <w:i w:val="false"/>
                <w:color w:val="000000"/>
                <w:sz w:val="20"/>
              </w:rPr>
              <w:t>ны (теңге)</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Жауаптың бір нұсқасын таңдаңыз және дөңгелектеп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909"/>
        <w:gridCol w:w="3360"/>
        <w:gridCol w:w="3340"/>
        <w:gridCol w:w="3148"/>
        <w:gridCol w:w="1997"/>
      </w:tblGrid>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w:t>
            </w:r>
            <w:r>
              <w:rPr>
                <w:rFonts w:ascii="Times New Roman"/>
                <w:b w:val="false"/>
                <w:i w:val="false"/>
                <w:color w:val="000000"/>
                <w:sz w:val="20"/>
              </w:rPr>
              <w:t>ң</w:t>
            </w:r>
            <w:r>
              <w:rPr>
                <w:rFonts w:ascii="Times New Roman"/>
                <w:b w:val="false"/>
                <w:i w:val="false"/>
                <w:color w:val="000000"/>
                <w:sz w:val="20"/>
              </w:rPr>
              <w:t xml:space="preserve"> атауы (тұрмыс де</w:t>
            </w:r>
            <w:r>
              <w:rPr>
                <w:rFonts w:ascii="Times New Roman"/>
                <w:b w:val="false"/>
                <w:i w:val="false"/>
                <w:color w:val="000000"/>
                <w:sz w:val="20"/>
              </w:rPr>
              <w:t>ң</w:t>
            </w:r>
            <w:r>
              <w:rPr>
                <w:rFonts w:ascii="Times New Roman"/>
                <w:b w:val="false"/>
                <w:i w:val="false"/>
                <w:color w:val="000000"/>
                <w:sz w:val="20"/>
              </w:rPr>
              <w:t xml:space="preserve">гейі бойынша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қ</w:t>
            </w:r>
            <w:r>
              <w:rPr>
                <w:rFonts w:ascii="Times New Roman"/>
                <w:b w:val="false"/>
                <w:i w:val="false"/>
                <w:color w:val="000000"/>
                <w:sz w:val="20"/>
              </w:rPr>
              <w:t>тарына зерттеу ж</w:t>
            </w:r>
            <w:r>
              <w:rPr>
                <w:rFonts w:ascii="Times New Roman"/>
                <w:b w:val="false"/>
                <w:i w:val="false"/>
                <w:color w:val="000000"/>
                <w:sz w:val="20"/>
              </w:rPr>
              <w:t>ү</w:t>
            </w:r>
            <w:r>
              <w:rPr>
                <w:rFonts w:ascii="Times New Roman"/>
                <w:b w:val="false"/>
                <w:i w:val="false"/>
                <w:color w:val="000000"/>
                <w:sz w:val="20"/>
              </w:rPr>
              <w:t>ргізу үшін пайдаланылатын тауарлар мен қызметтер тізбесіне сәйкес)*</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w:t>
            </w:r>
            <w:r>
              <w:rPr>
                <w:rFonts w:ascii="Times New Roman"/>
                <w:b w:val="false"/>
                <w:i w:val="false"/>
                <w:color w:val="000000"/>
                <w:sz w:val="20"/>
              </w:rPr>
              <w:t>ғ</w:t>
            </w:r>
            <w:r>
              <w:rPr>
                <w:rFonts w:ascii="Times New Roman"/>
                <w:b w:val="false"/>
                <w:i w:val="false"/>
                <w:color w:val="000000"/>
                <w:sz w:val="20"/>
              </w:rPr>
              <w:t>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д</w:t>
            </w:r>
            <w:r>
              <w:rPr>
                <w:rFonts w:ascii="Times New Roman"/>
                <w:b w:val="false"/>
                <w:i w:val="false"/>
                <w:color w:val="000000"/>
                <w:sz w:val="20"/>
              </w:rPr>
              <w:t>ү</w:t>
            </w:r>
            <w:r>
              <w:rPr>
                <w:rFonts w:ascii="Times New Roman"/>
                <w:b w:val="false"/>
                <w:i w:val="false"/>
                <w:color w:val="000000"/>
                <w:sz w:val="20"/>
              </w:rPr>
              <w:t>кендер, павильондар, шатырлар;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w:t>
            </w:r>
            <w:r>
              <w:rPr>
                <w:rFonts w:ascii="Times New Roman"/>
                <w:b w:val="false"/>
                <w:i w:val="false"/>
                <w:color w:val="000000"/>
                <w:sz w:val="20"/>
              </w:rPr>
              <w:t>қ</w:t>
            </w:r>
            <w:r>
              <w:rPr>
                <w:rFonts w:ascii="Times New Roman"/>
                <w:b w:val="false"/>
                <w:i w:val="false"/>
                <w:color w:val="000000"/>
                <w:sz w:val="20"/>
              </w:rPr>
              <w:t>асы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w:t>
            </w:r>
            <w:r>
              <w:rPr>
                <w:rFonts w:ascii="Times New Roman"/>
                <w:b w:val="false"/>
                <w:i w:val="false"/>
                <w:color w:val="000000"/>
                <w:sz w:val="20"/>
              </w:rPr>
              <w:t>қ</w:t>
            </w:r>
            <w:r>
              <w:rPr>
                <w:rFonts w:ascii="Times New Roman"/>
                <w:b w:val="false"/>
                <w:i w:val="false"/>
                <w:color w:val="000000"/>
                <w:sz w:val="20"/>
              </w:rPr>
              <w:t>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жеке т</w:t>
            </w:r>
            <w:r>
              <w:rPr>
                <w:rFonts w:ascii="Times New Roman"/>
                <w:b w:val="false"/>
                <w:i w:val="false"/>
                <w:color w:val="000000"/>
                <w:sz w:val="20"/>
              </w:rPr>
              <w:t>ұ</w:t>
            </w:r>
            <w:r>
              <w:rPr>
                <w:rFonts w:ascii="Times New Roman"/>
                <w:b w:val="false"/>
                <w:i w:val="false"/>
                <w:color w:val="000000"/>
                <w:sz w:val="20"/>
              </w:rPr>
              <w:t>тыну</w:t>
            </w:r>
            <w:r>
              <w:br/>
            </w:r>
            <w:r>
              <w:rPr>
                <w:rFonts w:ascii="Times New Roman"/>
                <w:b w:val="false"/>
                <w:i w:val="false"/>
                <w:color w:val="000000"/>
                <w:sz w:val="20"/>
              </w:rPr>
              <w:t>
</w:t>
            </w:r>
            <w:r>
              <w:rPr>
                <w:rFonts w:ascii="Times New Roman"/>
                <w:b w:val="false"/>
                <w:i w:val="false"/>
                <w:color w:val="000000"/>
                <w:sz w:val="20"/>
              </w:rPr>
              <w:t>3 – сыйлы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9 – бас</w:t>
            </w:r>
            <w:r>
              <w:rPr>
                <w:rFonts w:ascii="Times New Roman"/>
                <w:b w:val="false"/>
                <w:i w:val="false"/>
                <w:color w:val="000000"/>
                <w:sz w:val="20"/>
              </w:rPr>
              <w:t>қ</w:t>
            </w:r>
            <w:r>
              <w:rPr>
                <w:rFonts w:ascii="Times New Roman"/>
                <w:b w:val="false"/>
                <w:i w:val="false"/>
                <w:color w:val="000000"/>
                <w:sz w:val="20"/>
              </w:rPr>
              <w:t>асы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w:t>
            </w:r>
            <w:r>
              <w:rPr>
                <w:rFonts w:ascii="Times New Roman"/>
                <w:b w:val="false"/>
                <w:i w:val="false"/>
                <w:color w:val="000000"/>
                <w:sz w:val="20"/>
              </w:rPr>
              <w:t>ны (теңге)</w:t>
            </w:r>
          </w:p>
        </w:tc>
      </w:tr>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Жауапты</w:t>
      </w:r>
      <w:r>
        <w:rPr>
          <w:rFonts w:ascii="Times New Roman"/>
          <w:b w:val="false"/>
          <w:i w:val="false"/>
          <w:color w:val="000000"/>
          <w:sz w:val="28"/>
        </w:rPr>
        <w:t>ң</w:t>
      </w:r>
      <w:r>
        <w:rPr>
          <w:rFonts w:ascii="Times New Roman"/>
          <w:b w:val="false"/>
          <w:i w:val="false"/>
          <w:color w:val="000000"/>
          <w:sz w:val="28"/>
        </w:rPr>
        <w:t xml:space="preserve"> бір н</w:t>
      </w:r>
      <w:r>
        <w:rPr>
          <w:rFonts w:ascii="Times New Roman"/>
          <w:b w:val="false"/>
          <w:i w:val="false"/>
          <w:color w:val="000000"/>
          <w:sz w:val="28"/>
        </w:rPr>
        <w:t>ұ</w:t>
      </w:r>
      <w:r>
        <w:rPr>
          <w:rFonts w:ascii="Times New Roman"/>
          <w:b w:val="false"/>
          <w:i w:val="false"/>
          <w:color w:val="000000"/>
          <w:sz w:val="28"/>
        </w:rPr>
        <w:t>с</w:t>
      </w:r>
      <w:r>
        <w:rPr>
          <w:rFonts w:ascii="Times New Roman"/>
          <w:b w:val="false"/>
          <w:i w:val="false"/>
          <w:color w:val="000000"/>
          <w:sz w:val="28"/>
        </w:rPr>
        <w:t>қ</w:t>
      </w:r>
      <w:r>
        <w:rPr>
          <w:rFonts w:ascii="Times New Roman"/>
          <w:b w:val="false"/>
          <w:i w:val="false"/>
          <w:color w:val="000000"/>
          <w:sz w:val="28"/>
        </w:rPr>
        <w:t>асын та</w:t>
      </w:r>
      <w:r>
        <w:rPr>
          <w:rFonts w:ascii="Times New Roman"/>
          <w:b w:val="false"/>
          <w:i w:val="false"/>
          <w:color w:val="000000"/>
          <w:sz w:val="28"/>
        </w:rPr>
        <w:t>ң</w:t>
      </w:r>
      <w:r>
        <w:rPr>
          <w:rFonts w:ascii="Times New Roman"/>
          <w:b w:val="false"/>
          <w:i w:val="false"/>
          <w:color w:val="000000"/>
          <w:sz w:val="28"/>
        </w:rPr>
        <w:t>да</w:t>
      </w:r>
      <w:r>
        <w:rPr>
          <w:rFonts w:ascii="Times New Roman"/>
          <w:b w:val="false"/>
          <w:i w:val="false"/>
          <w:color w:val="000000"/>
          <w:sz w:val="28"/>
        </w:rPr>
        <w:t>ң</w:t>
      </w:r>
      <w:r>
        <w:rPr>
          <w:rFonts w:ascii="Times New Roman"/>
          <w:b w:val="false"/>
          <w:i w:val="false"/>
          <w:color w:val="000000"/>
          <w:sz w:val="28"/>
        </w:rPr>
        <w:t>ыз ж</w:t>
      </w:r>
      <w:r>
        <w:rPr>
          <w:rFonts w:ascii="Times New Roman"/>
          <w:b w:val="false"/>
          <w:i w:val="false"/>
          <w:color w:val="000000"/>
          <w:sz w:val="28"/>
        </w:rPr>
        <w:t>ә</w:t>
      </w:r>
      <w:r>
        <w:rPr>
          <w:rFonts w:ascii="Times New Roman"/>
          <w:b w:val="false"/>
          <w:i w:val="false"/>
          <w:color w:val="000000"/>
          <w:sz w:val="28"/>
        </w:rPr>
        <w:t>не д</w:t>
      </w:r>
      <w:r>
        <w:rPr>
          <w:rFonts w:ascii="Times New Roman"/>
          <w:b w:val="false"/>
          <w:i w:val="false"/>
          <w:color w:val="000000"/>
          <w:sz w:val="28"/>
        </w:rPr>
        <w:t>өң</w:t>
      </w:r>
      <w:r>
        <w:rPr>
          <w:rFonts w:ascii="Times New Roman"/>
          <w:b w:val="false"/>
          <w:i w:val="false"/>
          <w:color w:val="000000"/>
          <w:sz w:val="28"/>
        </w:rPr>
        <w:t xml:space="preserve">гелектеп </w:t>
      </w:r>
      <w:r>
        <w:rPr>
          <w:rFonts w:ascii="Times New Roman"/>
          <w:b w:val="false"/>
          <w:i w:val="false"/>
          <w:color w:val="000000"/>
          <w:sz w:val="28"/>
        </w:rPr>
        <w:t>қ</w:t>
      </w:r>
      <w:r>
        <w:rPr>
          <w:rFonts w:ascii="Times New Roman"/>
          <w:b w:val="false"/>
          <w:i w:val="false"/>
          <w:color w:val="000000"/>
          <w:sz w:val="28"/>
        </w:rPr>
        <w:t>орша</w:t>
      </w:r>
      <w:r>
        <w:rPr>
          <w:rFonts w:ascii="Times New Roman"/>
          <w:b w:val="false"/>
          <w:i w:val="false"/>
          <w:color w:val="000000"/>
          <w:sz w:val="28"/>
        </w:rPr>
        <w:t>ң</w:t>
      </w:r>
      <w:r>
        <w:rPr>
          <w:rFonts w:ascii="Times New Roman"/>
          <w:b w:val="false"/>
          <w:i w:val="false"/>
          <w:color w:val="000000"/>
          <w:sz w:val="28"/>
        </w:rPr>
        <w:t>ыз</w:t>
      </w:r>
    </w:p>
    <w:bookmarkStart w:name="z65" w:id="40"/>
    <w:p>
      <w:pPr>
        <w:spacing w:after="0"/>
        <w:ind w:left="0"/>
        <w:jc w:val="both"/>
      </w:pPr>
      <w:r>
        <w:rPr>
          <w:rFonts w:ascii="Times New Roman"/>
          <w:b w:val="false"/>
          <w:i w:val="false"/>
          <w:color w:val="000000"/>
          <w:sz w:val="28"/>
        </w:rPr>
        <w:t>
</w:t>
      </w:r>
      <w:r>
        <w:rPr>
          <w:rFonts w:ascii="Times New Roman"/>
          <w:b/>
          <w:i w:val="false"/>
          <w:color w:val="000000"/>
          <w:sz w:val="28"/>
        </w:rPr>
        <w:t>3. Тұрғын үй-коммуналдық шығыстары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982"/>
        <w:gridCol w:w="1261"/>
        <w:gridCol w:w="1633"/>
        <w:gridCol w:w="582"/>
        <w:gridCol w:w="1454"/>
        <w:gridCol w:w="1896"/>
        <w:gridCol w:w="1086"/>
        <w:gridCol w:w="2225"/>
      </w:tblGrid>
      <w:tr>
        <w:trPr>
          <w:trHeight w:val="21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 қазір Сіздің иелігіңіздегі тұрғын үйдің тоқсан ішіндегі барлық тұрмыстық–коммуналдық шығыстарын толығырақ жазайын деп едім.</w:t>
            </w:r>
          </w:p>
        </w:tc>
      </w:tr>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Сіз тұрғын үй-коммуналдық қызметтерді төлеуге тоқсан ішінде қандай шығыстар жасадыңыз?</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атауы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атауы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04 4 1 0001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Домофон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04 4 1 0002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Радионүкте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08 3 1 0002</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қоңырау шалу (республика ішінде)</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04 4 3 0001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04 4 2 0001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08 3 1 0013</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қоңырау шалу (республикадан тысқа)</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04 5 1 0001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04 5 5 0001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04 5 2 0001</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желілері бойынша тасымалданатын газ</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үшін абоненттік төлем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 орнату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04 5 2 0002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Смарт-карта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04 5 3 0001</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үй-жайларды жылытуға арналған сұйық отын</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байланысы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Факсимильдік байланыс</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04 5 3 0002</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үй-жайларды жарықтандыруға арналған сұйық отын</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серігі телеарнасы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телеарна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04 4 4 0099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қызметтер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1 1 0001</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жалға берілген тұрғын үй үшін нақты жалгерлік төлем</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Шымтезек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04 5 4 0099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отынның өзге де түрлері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41"/>
    <w:p>
      <w:pPr>
        <w:spacing w:after="0"/>
        <w:ind w:left="0"/>
        <w:jc w:val="both"/>
      </w:pPr>
      <w:r>
        <w:rPr>
          <w:rFonts w:ascii="Times New Roman"/>
          <w:b w:val="false"/>
          <w:i w:val="false"/>
          <w:color w:val="000000"/>
          <w:sz w:val="28"/>
        </w:rPr>
        <w:t>
</w:t>
      </w:r>
      <w:r>
        <w:rPr>
          <w:rFonts w:ascii="Times New Roman"/>
          <w:b/>
          <w:i w:val="false"/>
          <w:color w:val="000000"/>
          <w:sz w:val="28"/>
        </w:rPr>
        <w:t>4. Білім алуға жұмсалған      5. Денсаулық сақтауға</w:t>
      </w:r>
      <w:r>
        <w:br/>
      </w:r>
      <w:r>
        <w:rPr>
          <w:rFonts w:ascii="Times New Roman"/>
          <w:b w:val="false"/>
          <w:i w:val="false"/>
          <w:color w:val="000000"/>
          <w:sz w:val="28"/>
        </w:rPr>
        <w:t>
</w:t>
      </w:r>
      <w:r>
        <w:rPr>
          <w:rFonts w:ascii="Times New Roman"/>
          <w:b/>
          <w:i w:val="false"/>
          <w:color w:val="000000"/>
          <w:sz w:val="28"/>
        </w:rPr>
        <w:t>шығыстар                      жұмсалған шығыстар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858"/>
        <w:gridCol w:w="1244"/>
        <w:gridCol w:w="1683"/>
        <w:gridCol w:w="607"/>
        <w:gridCol w:w="1508"/>
        <w:gridCol w:w="2101"/>
        <w:gridCol w:w="1596"/>
        <w:gridCol w:w="1596"/>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Тоқсан ішінде Сіздің үй шаруашылығыңыздың мүшелері білім алуға қандай шығыстар жасады?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Тоқсан ішінде Сіздің үй шаруашылығыңыздың мүшелері денсаулық сақтауға қандай шығыстар жасады?</w:t>
            </w:r>
          </w:p>
        </w:tc>
      </w:tr>
      <w:tr>
        <w:trPr>
          <w:trHeight w:val="13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r>
      <w:tr>
        <w:trPr>
          <w:trHeight w:val="19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06 1 1 0000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үшін төлем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06 1 3 1001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Түзеткіш</w:t>
            </w:r>
            <w:r>
              <w:br/>
            </w:r>
            <w:r>
              <w:rPr>
                <w:rFonts w:ascii="Times New Roman"/>
                <w:b w:val="false"/>
                <w:i w:val="false"/>
                <w:color w:val="000000"/>
                <w:sz w:val="20"/>
              </w:rPr>
              <w:t>
</w:t>
            </w:r>
            <w:r>
              <w:rPr>
                <w:rFonts w:ascii="Times New Roman"/>
                <w:b w:val="false"/>
                <w:i w:val="false"/>
                <w:color w:val="000000"/>
                <w:sz w:val="20"/>
              </w:rPr>
              <w:t>көзілдірік</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дайындау үшін дамыту орталықтарына төлем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06 1 3 1002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Жанаспалы линзалар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Оқулықтарды сатып алу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 өлшеуге арналған құралдар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оқулықтар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Корсет, бандаж</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арналған оқулықтар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аппараттары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балаларға арналған костюм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 құрылғылары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Тағамдарға арналған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аппараттар мен тіреулер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тағамдар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арбасы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арналған тағамдар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Балдақтар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темір жол көлігінің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06 1 3 2099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емдеу жабдықтары мен аппараттары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06 1 2 0000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өзге де өнімдер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06 2 1 0000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автомобиль көлігінің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06 2 2 0000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қызметтер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06 2 3 1000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зертхана қызметтері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06 2 3 2000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 мен акушерлердің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07 3 2 2001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06 2 3 3000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парамедициналық қызметтер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07 3 2 3001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автобус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06 3 0 0000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Ауруханалар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троллейбус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ақылы көліктің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06 3 1 0002</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Стационардағы жалпы профильдегі дәрігерлердің қызметі</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орталықтарының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үшін әуебилеттерінің шығысы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стационарда емдеу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үшін төлем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Стационардағы дәрігер-маманның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мекемеге дейін және кері қайтуға келесі көлік түрлерімен жүру:</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орта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темір жол көлігі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05 6 2 0002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Үйретуші қызметтері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автомобиль көлігі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04 1 1 0002</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(оқушыларға) арналған жалдаған тұрғын үй үшін төлем</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әуе көлігі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сақтауға арналған бейресми шығыстар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үшін бейресми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үшін бейресми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білім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10 5 1 0099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білім беру бойынша басқа да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bl>
    <w:bookmarkStart w:name="z67" w:id="42"/>
    <w:p>
      <w:pPr>
        <w:spacing w:after="0"/>
        <w:ind w:left="0"/>
        <w:jc w:val="both"/>
      </w:pPr>
      <w:r>
        <w:rPr>
          <w:rFonts w:ascii="Times New Roman"/>
          <w:b w:val="false"/>
          <w:i w:val="false"/>
          <w:color w:val="000000"/>
          <w:sz w:val="28"/>
        </w:rPr>
        <w:t>
</w:t>
      </w:r>
      <w:r>
        <w:rPr>
          <w:rFonts w:ascii="Times New Roman"/>
          <w:b/>
          <w:i w:val="false"/>
          <w:color w:val="000000"/>
          <w:sz w:val="28"/>
        </w:rPr>
        <w:t>6. Жеке және өзге де шығыстар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780"/>
        <w:gridCol w:w="1272"/>
        <w:gridCol w:w="1714"/>
        <w:gridCol w:w="499"/>
        <w:gridCol w:w="1979"/>
        <w:gridCol w:w="2090"/>
        <w:gridCol w:w="1471"/>
        <w:gridCol w:w="1340"/>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Сіздің үй шаруашылығыңыз тоқсан ішінде қызметтерге төменде келтірілген шығыстардың қайсысын жасады?</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атауы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атауы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2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12 6 1 0002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жүргізген үшін ақы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жуу және өңдеу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12 6 1 0003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аударымдары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тазалау және бояу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паркі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09 4 1 0002</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кешендер (бассейн, тренажер залы, боулинг және т.б.)</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03 2 2 0000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киімдерді жөндеу және жалға беру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Тоңазытқыштарды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09 4 2 1001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Фотографтардың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машиналарды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09 4 2 1002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Фотосуреттердi басып шығару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 жасау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05 3 3 0099</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тұрмыстық керек-жарақтар мен металл бұйымдарын жөндеу</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Концерттік зал</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Пластикалық терезелерді орнату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Санауыштарды орнату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және көрмелер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есіктерді орнату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үйрену бойынша сабақтар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тыс сабақтар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07 2 4 0002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Автотұрақты жалға алу үшін төлем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дисктерді жалға беру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09 1 5 0001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және радиоаппаратураларды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09 6 1 0001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Саяхаттар мен демалыс үйлеріне жолдамалар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08 1 1 0000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қызметтері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09 6 1 0005</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демалыс лагеріне жолдамалар</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залындағы сәнді шаш үлгісі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шашын қию</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11 1 1 0000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кафе және осыған ұқсас орындар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12 1 1 1099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шаштараздар мен сұлулық салондарының қызметтері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11 2 1 0000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үйлік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12 1 1 2001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Моншалар, себезгілер, сауналар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07 2 3 0000</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құралдарына техникалық қызмет көрсету және жөндеу</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12 3 1 2001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12 7 1 1000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Салт-жора қызметтері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07 2 4 0001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жүргізуді үйрету сабағы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04 3 2 0000</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ағымдағы күтіп ұстау мен жөндеу бойынша қызметтер</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12 5 0 0000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09 3 5 0001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 күтіп ұстау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Бланктер мен құжаттарды көшіру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12 7 1 9099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қызмет түрлері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12 7 1 9003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қызметтер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6307"/>
        <w:gridCol w:w="2105"/>
        <w:gridCol w:w="2900"/>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Сізді</w:t>
            </w:r>
            <w:r>
              <w:rPr>
                <w:rFonts w:ascii="Times New Roman"/>
                <w:b/>
                <w:i w:val="false"/>
                <w:color w:val="000000"/>
                <w:sz w:val="20"/>
              </w:rPr>
              <w:t xml:space="preserve">ң </w:t>
            </w: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w:t>
            </w:r>
            <w:r>
              <w:rPr>
                <w:rFonts w:ascii="Times New Roman"/>
                <w:b/>
                <w:i w:val="false"/>
                <w:color w:val="000000"/>
                <w:sz w:val="20"/>
              </w:rPr>
              <w:t>ң</w:t>
            </w:r>
            <w:r>
              <w:rPr>
                <w:rFonts w:ascii="Times New Roman"/>
                <w:b/>
                <w:i w:val="false"/>
                <w:color w:val="000000"/>
                <w:sz w:val="20"/>
              </w:rPr>
              <w:t>ыз то</w:t>
            </w:r>
            <w:r>
              <w:rPr>
                <w:rFonts w:ascii="Times New Roman"/>
                <w:b/>
                <w:i w:val="false"/>
                <w:color w:val="000000"/>
                <w:sz w:val="20"/>
              </w:rPr>
              <w:t>қ</w:t>
            </w:r>
            <w:r>
              <w:rPr>
                <w:rFonts w:ascii="Times New Roman"/>
                <w:b/>
                <w:i w:val="false"/>
                <w:color w:val="000000"/>
                <w:sz w:val="20"/>
              </w:rPr>
              <w:t>сан ішінде т</w:t>
            </w:r>
            <w:r>
              <w:rPr>
                <w:rFonts w:ascii="Times New Roman"/>
                <w:b/>
                <w:i w:val="false"/>
                <w:color w:val="000000"/>
                <w:sz w:val="20"/>
              </w:rPr>
              <w:t>ө</w:t>
            </w:r>
            <w:r>
              <w:rPr>
                <w:rFonts w:ascii="Times New Roman"/>
                <w:b/>
                <w:i w:val="false"/>
                <w:color w:val="000000"/>
                <w:sz w:val="20"/>
              </w:rPr>
              <w:t>менде келтірілген т</w:t>
            </w:r>
            <w:r>
              <w:rPr>
                <w:rFonts w:ascii="Times New Roman"/>
                <w:b/>
                <w:i w:val="false"/>
                <w:color w:val="000000"/>
                <w:sz w:val="20"/>
              </w:rPr>
              <w:t>ө</w:t>
            </w:r>
            <w:r>
              <w:rPr>
                <w:rFonts w:ascii="Times New Roman"/>
                <w:b/>
                <w:i w:val="false"/>
                <w:color w:val="000000"/>
                <w:sz w:val="20"/>
              </w:rPr>
              <w:t>лемдерді</w:t>
            </w:r>
            <w:r>
              <w:rPr>
                <w:rFonts w:ascii="Times New Roman"/>
                <w:b/>
                <w:i w:val="false"/>
                <w:color w:val="000000"/>
                <w:sz w:val="20"/>
              </w:rPr>
              <w:t>ң қ</w:t>
            </w:r>
            <w:r>
              <w:rPr>
                <w:rFonts w:ascii="Times New Roman"/>
                <w:b/>
                <w:i w:val="false"/>
                <w:color w:val="000000"/>
                <w:sz w:val="20"/>
              </w:rPr>
              <w:t>айсысын жасады (те</w:t>
            </w:r>
            <w:r>
              <w:rPr>
                <w:rFonts w:ascii="Times New Roman"/>
                <w:b/>
                <w:i w:val="false"/>
                <w:color w:val="000000"/>
                <w:sz w:val="20"/>
              </w:rPr>
              <w:t>ң</w:t>
            </w:r>
            <w:r>
              <w:rPr>
                <w:rFonts w:ascii="Times New Roman"/>
                <w:b/>
                <w:i w:val="false"/>
                <w:color w:val="000000"/>
                <w:sz w:val="20"/>
              </w:rPr>
              <w:t>гемен)?</w:t>
            </w:r>
          </w:p>
        </w:tc>
      </w:tr>
      <w:tr>
        <w:trPr>
          <w:trHeight w:val="19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 т</w:t>
            </w:r>
            <w:r>
              <w:rPr>
                <w:rFonts w:ascii="Times New Roman"/>
                <w:b w:val="false"/>
                <w:i w:val="false"/>
                <w:color w:val="000000"/>
                <w:sz w:val="20"/>
              </w:rPr>
              <w:t>ү</w:t>
            </w:r>
            <w:r>
              <w:rPr>
                <w:rFonts w:ascii="Times New Roman"/>
                <w:b w:val="false"/>
                <w:i w:val="false"/>
                <w:color w:val="000000"/>
                <w:sz w:val="20"/>
              </w:rPr>
              <w:t>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-1, Жо</w:t>
            </w:r>
            <w:r>
              <w:rPr>
                <w:rFonts w:ascii="Times New Roman"/>
                <w:b w:val="false"/>
                <w:i w:val="false"/>
                <w:color w:val="000000"/>
                <w:sz w:val="20"/>
              </w:rPr>
              <w:t>қ</w:t>
            </w:r>
            <w:r>
              <w:rPr>
                <w:rFonts w:ascii="Times New Roman"/>
                <w:b w:val="false"/>
                <w:i w:val="false"/>
                <w:color w:val="000000"/>
                <w:sz w:val="20"/>
              </w:rPr>
              <w:t>-2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0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w:t>
            </w:r>
            <w:r>
              <w:rPr>
                <w:rFonts w:ascii="Times New Roman"/>
                <w:b w:val="false"/>
                <w:i w:val="false"/>
                <w:color w:val="000000"/>
                <w:sz w:val="20"/>
              </w:rPr>
              <w:t>ү</w:t>
            </w:r>
            <w:r>
              <w:rPr>
                <w:rFonts w:ascii="Times New Roman"/>
                <w:b w:val="false"/>
                <w:i w:val="false"/>
                <w:color w:val="000000"/>
                <w:sz w:val="20"/>
              </w:rPr>
              <w:t>лікке салынатын салы</w:t>
            </w:r>
            <w:r>
              <w:rPr>
                <w:rFonts w:ascii="Times New Roman"/>
                <w:b w:val="false"/>
                <w:i w:val="false"/>
                <w:color w:val="000000"/>
                <w:sz w:val="20"/>
              </w:rPr>
              <w:t>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21132</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салынатын салы</w:t>
            </w:r>
            <w:r>
              <w:rPr>
                <w:rFonts w:ascii="Times New Roman"/>
                <w:b w:val="false"/>
                <w:i w:val="false"/>
                <w:color w:val="000000"/>
                <w:sz w:val="20"/>
              </w:rPr>
              <w:t>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лікке салынатын салы</w:t>
            </w:r>
            <w:r>
              <w:rPr>
                <w:rFonts w:ascii="Times New Roman"/>
                <w:b w:val="false"/>
                <w:i w:val="false"/>
                <w:color w:val="000000"/>
                <w:sz w:val="20"/>
              </w:rPr>
              <w:t>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21139</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w:t>
            </w:r>
            <w:r>
              <w:rPr>
                <w:rFonts w:ascii="Times New Roman"/>
                <w:b w:val="false"/>
                <w:i w:val="false"/>
                <w:color w:val="000000"/>
                <w:sz w:val="20"/>
              </w:rPr>
              <w:t>ө</w:t>
            </w:r>
            <w:r>
              <w:rPr>
                <w:rFonts w:ascii="Times New Roman"/>
                <w:b w:val="false"/>
                <w:i w:val="false"/>
                <w:color w:val="000000"/>
                <w:sz w:val="20"/>
              </w:rPr>
              <w:t>зге де т</w:t>
            </w:r>
            <w:r>
              <w:rPr>
                <w:rFonts w:ascii="Times New Roman"/>
                <w:b w:val="false"/>
                <w:i w:val="false"/>
                <w:color w:val="000000"/>
                <w:sz w:val="20"/>
              </w:rPr>
              <w:t>ө</w:t>
            </w:r>
            <w:r>
              <w:rPr>
                <w:rFonts w:ascii="Times New Roman"/>
                <w:b w:val="false"/>
                <w:i w:val="false"/>
                <w:color w:val="000000"/>
                <w:sz w:val="20"/>
              </w:rPr>
              <w:t>лемдер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6"/>
        <w:gridCol w:w="5044"/>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Сізді</w:t>
            </w:r>
            <w:r>
              <w:rPr>
                <w:rFonts w:ascii="Times New Roman"/>
                <w:b/>
                <w:i w:val="false"/>
                <w:color w:val="000000"/>
                <w:sz w:val="20"/>
              </w:rPr>
              <w:t>ң 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w:t>
            </w:r>
            <w:r>
              <w:rPr>
                <w:rFonts w:ascii="Times New Roman"/>
                <w:b/>
                <w:i w:val="false"/>
                <w:color w:val="000000"/>
                <w:sz w:val="20"/>
              </w:rPr>
              <w:t>ң</w:t>
            </w:r>
            <w:r>
              <w:rPr>
                <w:rFonts w:ascii="Times New Roman"/>
                <w:b/>
                <w:i w:val="false"/>
                <w:color w:val="000000"/>
                <w:sz w:val="20"/>
              </w:rPr>
              <w:t>ызды</w:t>
            </w:r>
            <w:r>
              <w:rPr>
                <w:rFonts w:ascii="Times New Roman"/>
                <w:b/>
                <w:i w:val="false"/>
                <w:color w:val="000000"/>
                <w:sz w:val="20"/>
              </w:rPr>
              <w:t>ң</w:t>
            </w:r>
            <w:r>
              <w:rPr>
                <w:rFonts w:ascii="Times New Roman"/>
                <w:b/>
                <w:i w:val="false"/>
                <w:color w:val="000000"/>
                <w:sz w:val="20"/>
              </w:rPr>
              <w:t xml:space="preserve"> м</w:t>
            </w:r>
            <w:r>
              <w:rPr>
                <w:rFonts w:ascii="Times New Roman"/>
                <w:b/>
                <w:i w:val="false"/>
                <w:color w:val="000000"/>
                <w:sz w:val="20"/>
              </w:rPr>
              <w:t>ү</w:t>
            </w:r>
            <w:r>
              <w:rPr>
                <w:rFonts w:ascii="Times New Roman"/>
                <w:b/>
                <w:i w:val="false"/>
                <w:color w:val="000000"/>
                <w:sz w:val="20"/>
              </w:rPr>
              <w:t>шелері то</w:t>
            </w:r>
            <w:r>
              <w:rPr>
                <w:rFonts w:ascii="Times New Roman"/>
                <w:b/>
                <w:i w:val="false"/>
                <w:color w:val="000000"/>
                <w:sz w:val="20"/>
              </w:rPr>
              <w:t>қ</w:t>
            </w:r>
            <w:r>
              <w:rPr>
                <w:rFonts w:ascii="Times New Roman"/>
                <w:b/>
                <w:i w:val="false"/>
                <w:color w:val="000000"/>
                <w:sz w:val="20"/>
              </w:rPr>
              <w:t>сан ішінде алимент т</w:t>
            </w:r>
            <w:r>
              <w:rPr>
                <w:rFonts w:ascii="Times New Roman"/>
                <w:b/>
                <w:i w:val="false"/>
                <w:color w:val="000000"/>
                <w:sz w:val="20"/>
              </w:rPr>
              <w:t>ө</w:t>
            </w:r>
            <w:r>
              <w:rPr>
                <w:rFonts w:ascii="Times New Roman"/>
                <w:b/>
                <w:i w:val="false"/>
                <w:color w:val="000000"/>
                <w:sz w:val="20"/>
              </w:rPr>
              <w:t>леді ме?</w:t>
            </w:r>
          </w:p>
        </w:tc>
      </w:tr>
      <w:tr>
        <w:trPr>
          <w:trHeight w:val="195" w:hRule="atLeast"/>
        </w:trPr>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 xml:space="preserve">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1-&gt;6.4</w:t>
            </w:r>
          </w:p>
          <w:p>
            <w:pPr>
              <w:spacing w:after="20"/>
              <w:ind w:left="20"/>
              <w:jc w:val="both"/>
            </w:pPr>
            <w:r>
              <w:rPr>
                <w:rFonts w:ascii="Times New Roman"/>
                <w:b w:val="false"/>
                <w:i w:val="false"/>
                <w:color w:val="000000"/>
                <w:sz w:val="20"/>
              </w:rPr>
              <w:t>2-&gt;7.1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8"/>
        <w:gridCol w:w="1289"/>
        <w:gridCol w:w="1354"/>
        <w:gridCol w:w="1246"/>
        <w:gridCol w:w="878"/>
        <w:gridCol w:w="684"/>
        <w:gridCol w:w="1074"/>
        <w:gridCol w:w="1507"/>
      </w:tblGrid>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Егер т</w:t>
            </w:r>
            <w:r>
              <w:rPr>
                <w:rFonts w:ascii="Times New Roman"/>
                <w:b/>
                <w:i w:val="false"/>
                <w:color w:val="000000"/>
                <w:sz w:val="20"/>
              </w:rPr>
              <w:t>ө</w:t>
            </w:r>
            <w:r>
              <w:rPr>
                <w:rFonts w:ascii="Times New Roman"/>
                <w:b/>
                <w:i w:val="false"/>
                <w:color w:val="000000"/>
                <w:sz w:val="20"/>
              </w:rPr>
              <w:t>леген болса, Сізді</w:t>
            </w:r>
            <w:r>
              <w:rPr>
                <w:rFonts w:ascii="Times New Roman"/>
                <w:b/>
                <w:i w:val="false"/>
                <w:color w:val="000000"/>
                <w:sz w:val="20"/>
              </w:rPr>
              <w:t>ң 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w:t>
            </w:r>
            <w:r>
              <w:rPr>
                <w:rFonts w:ascii="Times New Roman"/>
                <w:b/>
                <w:i w:val="false"/>
                <w:color w:val="000000"/>
                <w:sz w:val="20"/>
              </w:rPr>
              <w:t>ң</w:t>
            </w:r>
            <w:r>
              <w:rPr>
                <w:rFonts w:ascii="Times New Roman"/>
                <w:b/>
                <w:i w:val="false"/>
                <w:color w:val="000000"/>
                <w:sz w:val="20"/>
              </w:rPr>
              <w:t>ызды</w:t>
            </w:r>
            <w:r>
              <w:rPr>
                <w:rFonts w:ascii="Times New Roman"/>
                <w:b/>
                <w:i w:val="false"/>
                <w:color w:val="000000"/>
                <w:sz w:val="20"/>
              </w:rPr>
              <w:t>ң</w:t>
            </w:r>
            <w:r>
              <w:rPr>
                <w:rFonts w:ascii="Times New Roman"/>
                <w:b/>
                <w:i w:val="false"/>
                <w:color w:val="000000"/>
                <w:sz w:val="20"/>
              </w:rPr>
              <w:t xml:space="preserve"> бюджетінен то</w:t>
            </w:r>
            <w:r>
              <w:rPr>
                <w:rFonts w:ascii="Times New Roman"/>
                <w:b/>
                <w:i w:val="false"/>
                <w:color w:val="000000"/>
                <w:sz w:val="20"/>
              </w:rPr>
              <w:t>қ</w:t>
            </w:r>
            <w:r>
              <w:rPr>
                <w:rFonts w:ascii="Times New Roman"/>
                <w:b/>
                <w:i w:val="false"/>
                <w:color w:val="000000"/>
                <w:sz w:val="20"/>
              </w:rPr>
              <w:t>сан ішінде алименттерді т</w:t>
            </w:r>
            <w:r>
              <w:rPr>
                <w:rFonts w:ascii="Times New Roman"/>
                <w:b/>
                <w:i w:val="false"/>
                <w:color w:val="000000"/>
                <w:sz w:val="20"/>
              </w:rPr>
              <w:t>ө</w:t>
            </w:r>
            <w:r>
              <w:rPr>
                <w:rFonts w:ascii="Times New Roman"/>
                <w:b/>
                <w:i w:val="false"/>
                <w:color w:val="000000"/>
                <w:sz w:val="20"/>
              </w:rPr>
              <w:t xml:space="preserve">леуге </w:t>
            </w:r>
            <w:r>
              <w:rPr>
                <w:rFonts w:ascii="Times New Roman"/>
                <w:b/>
                <w:i w:val="false"/>
                <w:color w:val="000000"/>
                <w:sz w:val="20"/>
              </w:rPr>
              <w:t>қ</w:t>
            </w:r>
            <w:r>
              <w:rPr>
                <w:rFonts w:ascii="Times New Roman"/>
                <w:b/>
                <w:i w:val="false"/>
                <w:color w:val="000000"/>
                <w:sz w:val="20"/>
              </w:rPr>
              <w:t>андай сома ж</w:t>
            </w:r>
            <w:r>
              <w:rPr>
                <w:rFonts w:ascii="Times New Roman"/>
                <w:b/>
                <w:i w:val="false"/>
                <w:color w:val="000000"/>
                <w:sz w:val="20"/>
              </w:rPr>
              <w:t>ұ</w:t>
            </w:r>
            <w:r>
              <w:rPr>
                <w:rFonts w:ascii="Times New Roman"/>
                <w:b/>
                <w:i w:val="false"/>
                <w:color w:val="000000"/>
                <w:sz w:val="20"/>
              </w:rPr>
              <w:t>мсалды?</w:t>
            </w:r>
          </w:p>
        </w:tc>
      </w:tr>
      <w:tr>
        <w:trPr>
          <w:trHeight w:val="24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43"/>
    <w:p>
      <w:pPr>
        <w:spacing w:after="0"/>
        <w:ind w:left="0"/>
        <w:jc w:val="both"/>
      </w:pPr>
      <w:r>
        <w:rPr>
          <w:rFonts w:ascii="Times New Roman"/>
          <w:b w:val="false"/>
          <w:i w:val="false"/>
          <w:color w:val="000000"/>
          <w:sz w:val="28"/>
        </w:rPr>
        <w:t>
</w:t>
      </w:r>
      <w:r>
        <w:rPr>
          <w:rFonts w:ascii="Times New Roman"/>
          <w:b/>
          <w:i w:val="false"/>
          <w:color w:val="000000"/>
          <w:sz w:val="28"/>
        </w:rPr>
        <w:t>7. Көлік қызметтері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4914"/>
        <w:gridCol w:w="2778"/>
        <w:gridCol w:w="357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 Сіздің үй шаруашылығыңыздың мүшелері тоқсан ішінде төменде аталған көліктің қай түрлерін пайдаланды және осы қызметтерге қанша шығынданды </w:t>
            </w:r>
            <w:r>
              <w:rPr>
                <w:rFonts w:ascii="Times New Roman"/>
                <w:b w:val="false"/>
                <w:i w:val="false"/>
                <w:color w:val="000000"/>
                <w:sz w:val="20"/>
              </w:rPr>
              <w:t>«Білім алуға жұмсалған шығыстар» 4-бөлімінде және «Денсаулық сақтауға жұмсалған шығыстар» 5-бөлімінде көрсетілген жолақыға жұмсалған шығыстардан басқа)</w:t>
            </w:r>
            <w:r>
              <w:rPr>
                <w:rFonts w:ascii="Times New Roman"/>
                <w:b/>
                <w:i w:val="false"/>
                <w:color w:val="000000"/>
                <w:sz w:val="20"/>
              </w:rPr>
              <w:t>?</w:t>
            </w:r>
          </w:p>
        </w:tc>
      </w:tr>
      <w:tr>
        <w:trPr>
          <w:trHeight w:val="1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түрлері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 1-&gt;</w:t>
            </w:r>
            <w:r>
              <w:br/>
            </w:r>
            <w:r>
              <w:rPr>
                <w:rFonts w:ascii="Times New Roman"/>
                <w:b w:val="false"/>
                <w:i w:val="false"/>
                <w:color w:val="000000"/>
                <w:sz w:val="20"/>
              </w:rPr>
              <w:t>
</w:t>
            </w:r>
            <w:r>
              <w:rPr>
                <w:rFonts w:ascii="Times New Roman"/>
                <w:b w:val="false"/>
                <w:i w:val="false"/>
                <w:color w:val="000000"/>
                <w:sz w:val="20"/>
              </w:rPr>
              <w:t>Жоқ – 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1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07 3 6 0002</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троллейбус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07 3 2 3001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алааралы</w:t>
            </w:r>
            <w:r>
              <w:rPr>
                <w:rFonts w:ascii="Times New Roman"/>
                <w:b w:val="false"/>
                <w:i w:val="false"/>
                <w:color w:val="000000"/>
                <w:sz w:val="20"/>
              </w:rPr>
              <w:t>қ</w:t>
            </w:r>
            <w:r>
              <w:rPr>
                <w:rFonts w:ascii="Times New Roman"/>
                <w:b w:val="false"/>
                <w:i w:val="false"/>
                <w:color w:val="000000"/>
                <w:sz w:val="20"/>
              </w:rPr>
              <w:t xml:space="preserve"> автобус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07 3 1 0000</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w:t>
            </w:r>
            <w:r>
              <w:rPr>
                <w:rFonts w:ascii="Times New Roman"/>
                <w:b w:val="false"/>
                <w:i w:val="false"/>
                <w:color w:val="000000"/>
                <w:sz w:val="20"/>
              </w:rPr>
              <w:t>ң</w:t>
            </w:r>
            <w:r>
              <w:rPr>
                <w:rFonts w:ascii="Times New Roman"/>
                <w:b w:val="false"/>
                <w:i w:val="false"/>
                <w:color w:val="000000"/>
                <w:sz w:val="20"/>
              </w:rPr>
              <w:t xml:space="preserve"> темір жол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07 3 3 0000</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w:t>
            </w:r>
            <w:r>
              <w:rPr>
                <w:rFonts w:ascii="Times New Roman"/>
                <w:b w:val="false"/>
                <w:i w:val="false"/>
                <w:color w:val="000000"/>
                <w:sz w:val="20"/>
              </w:rPr>
              <w:t>ң ә</w:t>
            </w:r>
            <w:r>
              <w:rPr>
                <w:rFonts w:ascii="Times New Roman"/>
                <w:b w:val="false"/>
                <w:i w:val="false"/>
                <w:color w:val="000000"/>
                <w:sz w:val="20"/>
              </w:rPr>
              <w:t>уе к</w:t>
            </w:r>
            <w:r>
              <w:rPr>
                <w:rFonts w:ascii="Times New Roman"/>
                <w:b w:val="false"/>
                <w:i w:val="false"/>
                <w:color w:val="000000"/>
                <w:sz w:val="20"/>
              </w:rPr>
              <w:t>ө</w:t>
            </w:r>
            <w:r>
              <w:rPr>
                <w:rFonts w:ascii="Times New Roman"/>
                <w:b w:val="false"/>
                <w:i w:val="false"/>
                <w:color w:val="000000"/>
                <w:sz w:val="20"/>
              </w:rPr>
              <w:t>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07 3 2 2001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07 3 4 0000</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із ж</w:t>
            </w:r>
            <w:r>
              <w:rPr>
                <w:rFonts w:ascii="Times New Roman"/>
                <w:b w:val="false"/>
                <w:i w:val="false"/>
                <w:color w:val="000000"/>
                <w:sz w:val="20"/>
              </w:rPr>
              <w:t>ә</w:t>
            </w:r>
            <w:r>
              <w:rPr>
                <w:rFonts w:ascii="Times New Roman"/>
                <w:b w:val="false"/>
                <w:i w:val="false"/>
                <w:color w:val="000000"/>
                <w:sz w:val="20"/>
              </w:rPr>
              <w:t>не ішкі су к</w:t>
            </w:r>
            <w:r>
              <w:rPr>
                <w:rFonts w:ascii="Times New Roman"/>
                <w:b w:val="false"/>
                <w:i w:val="false"/>
                <w:color w:val="000000"/>
                <w:sz w:val="20"/>
              </w:rPr>
              <w:t>ө</w:t>
            </w:r>
            <w:r>
              <w:rPr>
                <w:rFonts w:ascii="Times New Roman"/>
                <w:b w:val="false"/>
                <w:i w:val="false"/>
                <w:color w:val="000000"/>
                <w:sz w:val="20"/>
              </w:rPr>
              <w:t>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w:t>
            </w:r>
            <w:r>
              <w:rPr>
                <w:rFonts w:ascii="Times New Roman"/>
                <w:b w:val="false"/>
                <w:i w:val="false"/>
                <w:color w:val="000000"/>
                <w:sz w:val="20"/>
              </w:rPr>
              <w:t>һ</w:t>
            </w:r>
            <w:r>
              <w:rPr>
                <w:rFonts w:ascii="Times New Roman"/>
                <w:b w:val="false"/>
                <w:i w:val="false"/>
                <w:color w:val="000000"/>
                <w:sz w:val="20"/>
              </w:rPr>
              <w:t>аздарды, ж</w:t>
            </w:r>
            <w:r>
              <w:rPr>
                <w:rFonts w:ascii="Times New Roman"/>
                <w:b w:val="false"/>
                <w:i w:val="false"/>
                <w:color w:val="000000"/>
                <w:sz w:val="20"/>
              </w:rPr>
              <w:t>ү</w:t>
            </w:r>
            <w:r>
              <w:rPr>
                <w:rFonts w:ascii="Times New Roman"/>
                <w:b w:val="false"/>
                <w:i w:val="false"/>
                <w:color w:val="000000"/>
                <w:sz w:val="20"/>
              </w:rPr>
              <w:t>ктерді тасымалдау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44"/>
    <w:p>
      <w:pPr>
        <w:spacing w:after="0"/>
        <w:ind w:left="0"/>
        <w:jc w:val="both"/>
      </w:pPr>
      <w:r>
        <w:rPr>
          <w:rFonts w:ascii="Times New Roman"/>
          <w:b w:val="false"/>
          <w:i w:val="false"/>
          <w:color w:val="000000"/>
          <w:sz w:val="28"/>
        </w:rPr>
        <w:t>
</w:t>
      </w:r>
      <w:r>
        <w:rPr>
          <w:rFonts w:ascii="Times New Roman"/>
          <w:b/>
          <w:i w:val="false"/>
          <w:color w:val="000000"/>
          <w:sz w:val="28"/>
        </w:rPr>
        <w:t>8. Трансферттер және көмек</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2160"/>
        <w:gridCol w:w="1297"/>
        <w:gridCol w:w="1320"/>
        <w:gridCol w:w="302"/>
        <w:gridCol w:w="1059"/>
        <w:gridCol w:w="2870"/>
        <w:gridCol w:w="1386"/>
        <w:gridCol w:w="1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Сіздің үй шаруашылығыңыз Сіздермен бірге тұрмайтын туыстарыңыз бен достарыңызға көмек көрсетті ме? Қандай көмек көрсетті? Егер ақшалай түрде болса, тоқсан бойынша сомасын көрсетіңіз, егер заттай түрде болса, шамамен бағалауға тырысыңыз.</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Сіздің үй шаруашылығыңызға Сізбен бірге тұрмайтын туыстарыңыз бен достарыңыз, сондай-ақ қайырымдылық ұйымдары (қайырымдылық асынан басқа) көмектесті ме? Қандай көмек көрсетті? Егер ақшалай түрде болса, тоқсан бойынша сомасын көрсетіңіз, егер заттай түрде болса, шамамен бағалауға тырысыңыз.</w:t>
            </w:r>
          </w:p>
        </w:tc>
      </w:tr>
      <w:tr>
        <w:trPr>
          <w:trHeight w:val="48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мек т</w:t>
            </w:r>
            <w:r>
              <w:rPr>
                <w:rFonts w:ascii="Times New Roman"/>
                <w:b w:val="false"/>
                <w:i w:val="false"/>
                <w:color w:val="000000"/>
                <w:sz w:val="20"/>
              </w:rPr>
              <w:t>ү</w:t>
            </w:r>
            <w:r>
              <w:rPr>
                <w:rFonts w:ascii="Times New Roman"/>
                <w:b w:val="false"/>
                <w:i w:val="false"/>
                <w:color w:val="000000"/>
                <w:sz w:val="20"/>
              </w:rPr>
              <w:t>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 xml:space="preserve"> – 1-&gt;</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 xml:space="preserve"> –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w:t>
            </w:r>
            <w:r>
              <w:rPr>
                <w:rFonts w:ascii="Times New Roman"/>
                <w:b w:val="false"/>
                <w:i w:val="false"/>
                <w:color w:val="000000"/>
                <w:sz w:val="20"/>
              </w:rPr>
              <w:t>ң</w:t>
            </w:r>
            <w:r>
              <w:rPr>
                <w:rFonts w:ascii="Times New Roman"/>
                <w:b w:val="false"/>
                <w:i w:val="false"/>
                <w:color w:val="000000"/>
                <w:sz w:val="20"/>
              </w:rPr>
              <w:t>гемен</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мек т</w:t>
            </w:r>
            <w:r>
              <w:rPr>
                <w:rFonts w:ascii="Times New Roman"/>
                <w:b w:val="false"/>
                <w:i w:val="false"/>
                <w:color w:val="000000"/>
                <w:sz w:val="20"/>
              </w:rPr>
              <w:t>ү</w:t>
            </w:r>
            <w:r>
              <w:rPr>
                <w:rFonts w:ascii="Times New Roman"/>
                <w:b w:val="false"/>
                <w:i w:val="false"/>
                <w:color w:val="000000"/>
                <w:sz w:val="20"/>
              </w:rPr>
              <w:t>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 xml:space="preserve"> – 1-&gt;</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 xml:space="preserve"> –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w:t>
            </w:r>
            <w:r>
              <w:rPr>
                <w:rFonts w:ascii="Times New Roman"/>
                <w:b w:val="false"/>
                <w:i w:val="false"/>
                <w:color w:val="000000"/>
                <w:sz w:val="20"/>
              </w:rPr>
              <w:t>ң</w:t>
            </w:r>
            <w:r>
              <w:rPr>
                <w:rFonts w:ascii="Times New Roman"/>
                <w:b w:val="false"/>
                <w:i w:val="false"/>
                <w:color w:val="000000"/>
                <w:sz w:val="20"/>
              </w:rPr>
              <w:t>гемен</w:t>
            </w:r>
          </w:p>
        </w:tc>
      </w:tr>
      <w:tr>
        <w:trPr>
          <w:trHeight w:val="15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мек (а</w:t>
            </w:r>
            <w:r>
              <w:rPr>
                <w:rFonts w:ascii="Times New Roman"/>
                <w:b w:val="false"/>
                <w:i w:val="false"/>
                <w:color w:val="000000"/>
                <w:sz w:val="20"/>
              </w:rPr>
              <w:t>қ</w:t>
            </w:r>
            <w:r>
              <w:rPr>
                <w:rFonts w:ascii="Times New Roman"/>
                <w:b w:val="false"/>
                <w:i w:val="false"/>
                <w:color w:val="000000"/>
                <w:sz w:val="20"/>
              </w:rPr>
              <w:t>шалай т</w:t>
            </w:r>
            <w:r>
              <w:rPr>
                <w:rFonts w:ascii="Times New Roman"/>
                <w:b w:val="false"/>
                <w:i w:val="false"/>
                <w:color w:val="000000"/>
                <w:sz w:val="20"/>
              </w:rPr>
              <w:t>ү</w:t>
            </w:r>
            <w:r>
              <w:rPr>
                <w:rFonts w:ascii="Times New Roman"/>
                <w:b w:val="false"/>
                <w:i w:val="false"/>
                <w:color w:val="000000"/>
                <w:sz w:val="20"/>
              </w:rPr>
              <w:t>рде)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 мен таныстардан материалды</w:t>
            </w:r>
            <w:r>
              <w:rPr>
                <w:rFonts w:ascii="Times New Roman"/>
                <w:b w:val="false"/>
                <w:i w:val="false"/>
                <w:color w:val="000000"/>
                <w:sz w:val="20"/>
              </w:rPr>
              <w:t>қ</w:t>
            </w:r>
            <w:r>
              <w:rPr>
                <w:rFonts w:ascii="Times New Roman"/>
                <w:b w:val="false"/>
                <w:i w:val="false"/>
                <w:color w:val="000000"/>
                <w:sz w:val="20"/>
              </w:rPr>
              <w:t xml:space="preserve"> көмек</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зі </w:t>
            </w:r>
            <w:r>
              <w:rPr>
                <w:rFonts w:ascii="Times New Roman"/>
                <w:b w:val="false"/>
                <w:i w:val="false"/>
                <w:color w:val="000000"/>
                <w:sz w:val="20"/>
              </w:rPr>
              <w:t>ө</w:t>
            </w:r>
            <w:r>
              <w:rPr>
                <w:rFonts w:ascii="Times New Roman"/>
                <w:b w:val="false"/>
                <w:i w:val="false"/>
                <w:color w:val="000000"/>
                <w:sz w:val="20"/>
              </w:rPr>
              <w:t>ндірген тама</w:t>
            </w:r>
            <w:r>
              <w:rPr>
                <w:rFonts w:ascii="Times New Roman"/>
                <w:b w:val="false"/>
                <w:i w:val="false"/>
                <w:color w:val="000000"/>
                <w:sz w:val="20"/>
              </w:rPr>
              <w:t xml:space="preserve">қ </w:t>
            </w:r>
            <w:r>
              <w:rPr>
                <w:rFonts w:ascii="Times New Roman"/>
                <w:b w:val="false"/>
                <w:i w:val="false"/>
                <w:color w:val="000000"/>
                <w:sz w:val="20"/>
              </w:rPr>
              <w:t>өнімдері түріндегі көмек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03 0 0 0000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w:t>
            </w:r>
            <w:r>
              <w:rPr>
                <w:rFonts w:ascii="Times New Roman"/>
                <w:b w:val="false"/>
                <w:i w:val="false"/>
                <w:color w:val="000000"/>
                <w:sz w:val="20"/>
              </w:rPr>
              <w:t>ә</w:t>
            </w:r>
            <w:r>
              <w:rPr>
                <w:rFonts w:ascii="Times New Roman"/>
                <w:b w:val="false"/>
                <w:i w:val="false"/>
                <w:color w:val="000000"/>
                <w:sz w:val="20"/>
              </w:rPr>
              <w:t>не ая</w:t>
            </w:r>
            <w:r>
              <w:rPr>
                <w:rFonts w:ascii="Times New Roman"/>
                <w:b w:val="false"/>
                <w:i w:val="false"/>
                <w:color w:val="000000"/>
                <w:sz w:val="20"/>
              </w:rPr>
              <w:t>қ</w:t>
            </w:r>
            <w:r>
              <w:rPr>
                <w:rFonts w:ascii="Times New Roman"/>
                <w:b w:val="false"/>
                <w:i w:val="false"/>
                <w:color w:val="000000"/>
                <w:sz w:val="20"/>
              </w:rPr>
              <w:t xml:space="preserve"> киім</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06 1 1 0000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w:t>
            </w:r>
            <w:r>
              <w:rPr>
                <w:rFonts w:ascii="Times New Roman"/>
                <w:b w:val="false"/>
                <w:i w:val="false"/>
                <w:color w:val="000000"/>
                <w:sz w:val="20"/>
              </w:rPr>
              <w:t>қ ө</w:t>
            </w:r>
            <w:r>
              <w:rPr>
                <w:rFonts w:ascii="Times New Roman"/>
                <w:b w:val="false"/>
                <w:i w:val="false"/>
                <w:color w:val="000000"/>
                <w:sz w:val="20"/>
              </w:rPr>
              <w:t>німдер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06 1 1 0000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w:t>
            </w:r>
            <w:r>
              <w:rPr>
                <w:rFonts w:ascii="Times New Roman"/>
                <w:b w:val="false"/>
                <w:i w:val="false"/>
                <w:color w:val="000000"/>
                <w:sz w:val="20"/>
              </w:rPr>
              <w:t>қ ө</w:t>
            </w:r>
            <w:r>
              <w:rPr>
                <w:rFonts w:ascii="Times New Roman"/>
                <w:b w:val="false"/>
                <w:i w:val="false"/>
                <w:color w:val="000000"/>
                <w:sz w:val="20"/>
              </w:rPr>
              <w:t>німдер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06 1 3 0000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жабды</w:t>
            </w:r>
            <w:r>
              <w:rPr>
                <w:rFonts w:ascii="Times New Roman"/>
                <w:b w:val="false"/>
                <w:i w:val="false"/>
                <w:color w:val="000000"/>
                <w:sz w:val="20"/>
              </w:rPr>
              <w:t>қ</w:t>
            </w:r>
            <w:r>
              <w:rPr>
                <w:rFonts w:ascii="Times New Roman"/>
                <w:b w:val="false"/>
                <w:i w:val="false"/>
                <w:color w:val="000000"/>
                <w:sz w:val="20"/>
              </w:rPr>
              <w:t>тары мен аппараттары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06 1 3 0000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жабды</w:t>
            </w:r>
            <w:r>
              <w:rPr>
                <w:rFonts w:ascii="Times New Roman"/>
                <w:b w:val="false"/>
                <w:i w:val="false"/>
                <w:color w:val="000000"/>
                <w:sz w:val="20"/>
              </w:rPr>
              <w:t>қ</w:t>
            </w:r>
            <w:r>
              <w:rPr>
                <w:rFonts w:ascii="Times New Roman"/>
                <w:b w:val="false"/>
                <w:i w:val="false"/>
                <w:color w:val="000000"/>
                <w:sz w:val="20"/>
              </w:rPr>
              <w:t>тары мен аппараттары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қ</w:t>
            </w:r>
            <w:r>
              <w:rPr>
                <w:rFonts w:ascii="Times New Roman"/>
                <w:b w:val="false"/>
                <w:i w:val="false"/>
                <w:color w:val="000000"/>
                <w:sz w:val="20"/>
              </w:rPr>
              <w:t xml:space="preserve">тарына </w:t>
            </w:r>
            <w:r>
              <w:rPr>
                <w:rFonts w:ascii="Times New Roman"/>
                <w:b w:val="false"/>
                <w:i w:val="false"/>
                <w:color w:val="000000"/>
                <w:sz w:val="20"/>
              </w:rPr>
              <w:t>ө</w:t>
            </w:r>
            <w:r>
              <w:rPr>
                <w:rFonts w:ascii="Times New Roman"/>
                <w:b w:val="false"/>
                <w:i w:val="false"/>
                <w:color w:val="000000"/>
                <w:sz w:val="20"/>
              </w:rPr>
              <w:t>зге трансферттер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трансферттер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5"/>
    <w:p>
      <w:pPr>
        <w:spacing w:after="0"/>
        <w:ind w:left="0"/>
        <w:jc w:val="both"/>
      </w:pPr>
      <w:r>
        <w:rPr>
          <w:rFonts w:ascii="Times New Roman"/>
          <w:b w:val="false"/>
          <w:i w:val="false"/>
          <w:color w:val="000000"/>
          <w:sz w:val="28"/>
        </w:rPr>
        <w:t>
</w:t>
      </w:r>
      <w:r>
        <w:rPr>
          <w:rFonts w:ascii="Times New Roman"/>
          <w:b/>
          <w:i w:val="false"/>
          <w:color w:val="000000"/>
          <w:sz w:val="28"/>
        </w:rPr>
        <w:t>9. Өсімдік және мал шаруашылығы өнімдерін өндіру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0"/>
        <w:gridCol w:w="785"/>
        <w:gridCol w:w="176"/>
        <w:gridCol w:w="5981"/>
        <w:gridCol w:w="9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Айтыңызшы, Сіздің үй шаруашылығыңыздың (Сіздің) қандай да бір жер учаскесін (учаскелерді) пайдалануға мүмкіндігі бар ма?</w:t>
            </w:r>
          </w:p>
        </w:tc>
        <w:tc>
          <w:tcPr>
            <w:tcW w:w="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Сіз тоқсан ішінде қандай да бір ақша сомасын осы жер учаскесіне (учаскелерге) жұмсадыңыз ба?</w:t>
            </w:r>
          </w:p>
        </w:tc>
      </w:tr>
      <w:tr>
        <w:trPr>
          <w:trHeight w:val="225"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9.2</w:t>
            </w:r>
            <w:r>
              <w:br/>
            </w:r>
            <w:r>
              <w:rPr>
                <w:rFonts w:ascii="Times New Roman"/>
                <w:b w:val="false"/>
                <w:i w:val="false"/>
                <w:color w:val="000000"/>
                <w:sz w:val="20"/>
              </w:rPr>
              <w:t>
</w:t>
            </w:r>
            <w:r>
              <w:rPr>
                <w:rFonts w:ascii="Times New Roman"/>
                <w:b w:val="false"/>
                <w:i w:val="false"/>
                <w:color w:val="000000"/>
                <w:sz w:val="20"/>
              </w:rPr>
              <w:t>2 -&gt; 9.7</w:t>
            </w:r>
          </w:p>
        </w:tc>
        <w:tc>
          <w:tcPr>
            <w:tcW w:w="0" w:type="auto"/>
            <w:vMerge/>
            <w:tcBorders>
              <w:top w:val="nil"/>
              <w:left w:val="single" w:color="cfcfcf" w:sz="5"/>
              <w:bottom w:val="single" w:color="cfcfcf" w:sz="5"/>
              <w:right w:val="single" w:color="cfcfcf" w:sz="5"/>
            </w:tcBorders>
          </w:tcP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9.3</w:t>
            </w:r>
            <w:r>
              <w:br/>
            </w:r>
            <w:r>
              <w:rPr>
                <w:rFonts w:ascii="Times New Roman"/>
                <w:b w:val="false"/>
                <w:i w:val="false"/>
                <w:color w:val="000000"/>
                <w:sz w:val="20"/>
              </w:rPr>
              <w:t>
</w:t>
            </w:r>
            <w:r>
              <w:rPr>
                <w:rFonts w:ascii="Times New Roman"/>
                <w:b w:val="false"/>
                <w:i w:val="false"/>
                <w:color w:val="000000"/>
                <w:sz w:val="20"/>
              </w:rPr>
              <w:t>2 -&gt; 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7432"/>
        <w:gridCol w:w="38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Сіз осы ақшаны қайда жұмсадыңыз?</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түрі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сомасы, теңгемен</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жалға алу және сатып алу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өңдеу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химикаттар және тыңайтқыштар сатып алу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Дәндер және отырғызатын материалдар сатып алу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пайдалануға байланысты жұмыс күшін жалдау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техникаларын (ірі құрал-жабдықтарын) сатып алу, жалға алу және техникалық қызмет көрсету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пайдалануға байланысты өзге де шығыстар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9"/>
        <w:gridCol w:w="1402"/>
        <w:gridCol w:w="263"/>
        <w:gridCol w:w="5447"/>
        <w:gridCol w:w="15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Сіз осы учаскеңізде (учаскелеріңізде) бірдеңе өсірдіңіз бе?</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Сіз жер учаскелеріңіздің барлық түрлерінен қандай да бір өнім жинадыңыз ба?</w:t>
            </w:r>
          </w:p>
        </w:tc>
      </w:tr>
      <w:tr>
        <w:trPr>
          <w:trHeight w:val="22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9.5</w:t>
            </w:r>
          </w:p>
          <w:p>
            <w:pPr>
              <w:spacing w:after="20"/>
              <w:ind w:left="20"/>
              <w:jc w:val="both"/>
            </w:pPr>
            <w:r>
              <w:rPr>
                <w:rFonts w:ascii="Times New Roman"/>
                <w:b w:val="false"/>
                <w:i w:val="false"/>
                <w:color w:val="000000"/>
                <w:sz w:val="20"/>
              </w:rPr>
              <w:t>2 -&gt; 9.5</w:t>
            </w: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9.6</w:t>
            </w:r>
          </w:p>
          <w:p>
            <w:pPr>
              <w:spacing w:after="20"/>
              <w:ind w:left="20"/>
              <w:jc w:val="both"/>
            </w:pPr>
            <w:r>
              <w:rPr>
                <w:rFonts w:ascii="Times New Roman"/>
                <w:b w:val="false"/>
                <w:i w:val="false"/>
                <w:color w:val="000000"/>
                <w:sz w:val="20"/>
              </w:rPr>
              <w:t>2 -&gt; 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89"/>
        <w:gridCol w:w="827"/>
        <w:gridCol w:w="1241"/>
        <w:gridCol w:w="1517"/>
        <w:gridCol w:w="1656"/>
        <w:gridCol w:w="966"/>
        <w:gridCol w:w="828"/>
        <w:gridCol w:w="966"/>
        <w:gridCol w:w="1656"/>
        <w:gridCol w:w="165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Сіз тоқсан ішінде қандай дақылдар жинадыңыз?</w:t>
            </w:r>
          </w:p>
        </w:tc>
      </w:tr>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 атауы</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тоқсанда қанша өнім жинадыңыз?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өндірілген өнімнің сатылуы, теңгемен</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өнімнің сатылуы,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тұтынуға және сыйға жұмсалды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 азығына жұмсалды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өңделді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01 1 7 2001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жуа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Асқабақ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Баклажан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жаңа жиналған көкөністер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Құлпынай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Қарақат, қарлыған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жаңа терілген жидектер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 қызыл шие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Қарбыз</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жаңа жиналған жемістер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09 3 3 0001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қиылған гүлдер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Күнбағыстың дәні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Дәнді-дақылдар, соның ішінде: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дәнді дақылдар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дақылдары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Малазықтық тамыр-жемістер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 шөптер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1"/>
        <w:gridCol w:w="4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 Сіз мал, </w:t>
            </w:r>
            <w:r>
              <w:rPr>
                <w:rFonts w:ascii="Times New Roman"/>
                <w:b/>
                <w:i w:val="false"/>
                <w:color w:val="000000"/>
                <w:sz w:val="20"/>
              </w:rPr>
              <w:t>құ</w:t>
            </w:r>
            <w:r>
              <w:rPr>
                <w:rFonts w:ascii="Times New Roman"/>
                <w:b/>
                <w:i w:val="false"/>
                <w:color w:val="000000"/>
                <w:sz w:val="20"/>
              </w:rPr>
              <w:t>с, бал арасын немесе бас</w:t>
            </w:r>
            <w:r>
              <w:rPr>
                <w:rFonts w:ascii="Times New Roman"/>
                <w:b/>
                <w:i w:val="false"/>
                <w:color w:val="000000"/>
                <w:sz w:val="20"/>
              </w:rPr>
              <w:t>қ</w:t>
            </w:r>
            <w:r>
              <w:rPr>
                <w:rFonts w:ascii="Times New Roman"/>
                <w:b/>
                <w:i w:val="false"/>
                <w:color w:val="000000"/>
                <w:sz w:val="20"/>
              </w:rPr>
              <w:t>а да ауыл шаруашылы</w:t>
            </w:r>
            <w:r>
              <w:rPr>
                <w:rFonts w:ascii="Times New Roman"/>
                <w:b/>
                <w:i w:val="false"/>
                <w:color w:val="000000"/>
                <w:sz w:val="20"/>
              </w:rPr>
              <w:t>ғ</w:t>
            </w:r>
            <w:r>
              <w:rPr>
                <w:rFonts w:ascii="Times New Roman"/>
                <w:b/>
                <w:i w:val="false"/>
                <w:color w:val="000000"/>
                <w:sz w:val="20"/>
              </w:rPr>
              <w:t xml:space="preserve">ы малдарын </w:t>
            </w:r>
            <w:r>
              <w:rPr>
                <w:rFonts w:ascii="Times New Roman"/>
                <w:b/>
                <w:i w:val="false"/>
                <w:color w:val="000000"/>
                <w:sz w:val="20"/>
              </w:rPr>
              <w:t>ұ</w:t>
            </w:r>
            <w:r>
              <w:rPr>
                <w:rFonts w:ascii="Times New Roman"/>
                <w:b/>
                <w:i w:val="false"/>
                <w:color w:val="000000"/>
                <w:sz w:val="20"/>
              </w:rPr>
              <w:t>стайсыз ба?</w:t>
            </w:r>
          </w:p>
        </w:tc>
      </w:tr>
      <w:tr>
        <w:trPr>
          <w:trHeight w:val="435" w:hRule="atLeast"/>
        </w:trPr>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w:t>
            </w:r>
          </w:p>
          <w:p>
            <w:pPr>
              <w:spacing w:after="20"/>
              <w:ind w:left="20"/>
              <w:jc w:val="both"/>
            </w:pP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-&gt;</w:t>
            </w:r>
            <w:r>
              <w:rPr>
                <w:rFonts w:ascii="Times New Roman"/>
                <w:b w:val="false"/>
                <w:i w:val="false"/>
                <w:color w:val="000000"/>
                <w:sz w:val="20"/>
              </w:rPr>
              <w:t xml:space="preserve"> 9.8</w:t>
            </w:r>
          </w:p>
          <w:p>
            <w:pPr>
              <w:spacing w:after="20"/>
              <w:ind w:left="20"/>
              <w:jc w:val="both"/>
            </w:pPr>
            <w:r>
              <w:rPr>
                <w:rFonts w:ascii="Times New Roman"/>
                <w:b w:val="false"/>
                <w:i w:val="false"/>
                <w:color w:val="000000"/>
                <w:sz w:val="20"/>
              </w:rPr>
              <w:t>2 -&gt; 10.1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5862"/>
        <w:gridCol w:w="2340"/>
        <w:gridCol w:w="3222"/>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Мені</w:t>
            </w:r>
            <w:r>
              <w:rPr>
                <w:rFonts w:ascii="Times New Roman"/>
                <w:b/>
                <w:i w:val="false"/>
                <w:color w:val="000000"/>
                <w:sz w:val="20"/>
              </w:rPr>
              <w:t>ң</w:t>
            </w:r>
            <w:r>
              <w:rPr>
                <w:rFonts w:ascii="Times New Roman"/>
                <w:b/>
                <w:i w:val="false"/>
                <w:color w:val="000000"/>
                <w:sz w:val="20"/>
              </w:rPr>
              <w:t xml:space="preserve"> Сізге осы малдарды </w:t>
            </w:r>
            <w:r>
              <w:rPr>
                <w:rFonts w:ascii="Times New Roman"/>
                <w:b/>
                <w:i w:val="false"/>
                <w:color w:val="000000"/>
                <w:sz w:val="20"/>
              </w:rPr>
              <w:t>ұ</w:t>
            </w:r>
            <w:r>
              <w:rPr>
                <w:rFonts w:ascii="Times New Roman"/>
                <w:b/>
                <w:i w:val="false"/>
                <w:color w:val="000000"/>
                <w:sz w:val="20"/>
              </w:rPr>
              <w:t>стау</w:t>
            </w:r>
            <w:r>
              <w:rPr>
                <w:rFonts w:ascii="Times New Roman"/>
                <w:b/>
                <w:i w:val="false"/>
                <w:color w:val="000000"/>
                <w:sz w:val="20"/>
              </w:rPr>
              <w:t>ғ</w:t>
            </w:r>
            <w:r>
              <w:rPr>
                <w:rFonts w:ascii="Times New Roman"/>
                <w:b/>
                <w:i w:val="false"/>
                <w:color w:val="000000"/>
                <w:sz w:val="20"/>
              </w:rPr>
              <w:t>а то</w:t>
            </w:r>
            <w:r>
              <w:rPr>
                <w:rFonts w:ascii="Times New Roman"/>
                <w:b/>
                <w:i w:val="false"/>
                <w:color w:val="000000"/>
                <w:sz w:val="20"/>
              </w:rPr>
              <w:t>қ</w:t>
            </w:r>
            <w:r>
              <w:rPr>
                <w:rFonts w:ascii="Times New Roman"/>
                <w:b/>
                <w:i w:val="false"/>
                <w:color w:val="000000"/>
                <w:sz w:val="20"/>
              </w:rPr>
              <w:t>сан ішінде жұмсал</w:t>
            </w:r>
            <w:r>
              <w:rPr>
                <w:rFonts w:ascii="Times New Roman"/>
                <w:b/>
                <w:i w:val="false"/>
                <w:color w:val="000000"/>
                <w:sz w:val="20"/>
              </w:rPr>
              <w:t>ғ</w:t>
            </w:r>
            <w:r>
              <w:rPr>
                <w:rFonts w:ascii="Times New Roman"/>
                <w:b/>
                <w:i w:val="false"/>
                <w:color w:val="000000"/>
                <w:sz w:val="20"/>
              </w:rPr>
              <w:t>ан шы</w:t>
            </w:r>
            <w:r>
              <w:rPr>
                <w:rFonts w:ascii="Times New Roman"/>
                <w:b/>
                <w:i w:val="false"/>
                <w:color w:val="000000"/>
                <w:sz w:val="20"/>
              </w:rPr>
              <w:t>ғ</w:t>
            </w:r>
            <w:r>
              <w:rPr>
                <w:rFonts w:ascii="Times New Roman"/>
                <w:b/>
                <w:i w:val="false"/>
                <w:color w:val="000000"/>
                <w:sz w:val="20"/>
              </w:rPr>
              <w:t>ыстар (те</w:t>
            </w:r>
            <w:r>
              <w:rPr>
                <w:rFonts w:ascii="Times New Roman"/>
                <w:b/>
                <w:i w:val="false"/>
                <w:color w:val="000000"/>
                <w:sz w:val="20"/>
              </w:rPr>
              <w:t>ң</w:t>
            </w:r>
            <w:r>
              <w:rPr>
                <w:rFonts w:ascii="Times New Roman"/>
                <w:b/>
                <w:i w:val="false"/>
                <w:color w:val="000000"/>
                <w:sz w:val="20"/>
              </w:rPr>
              <w:t>гемен) туралы бірнеше с</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қ қ</w:t>
            </w:r>
            <w:r>
              <w:rPr>
                <w:rFonts w:ascii="Times New Roman"/>
                <w:b/>
                <w:i w:val="false"/>
                <w:color w:val="000000"/>
                <w:sz w:val="20"/>
              </w:rPr>
              <w:t>ой</w:t>
            </w:r>
            <w:r>
              <w:rPr>
                <w:rFonts w:ascii="Times New Roman"/>
                <w:b/>
                <w:i w:val="false"/>
                <w:color w:val="000000"/>
                <w:sz w:val="20"/>
              </w:rPr>
              <w:t>ғ</w:t>
            </w:r>
            <w:r>
              <w:rPr>
                <w:rFonts w:ascii="Times New Roman"/>
                <w:b/>
                <w:i w:val="false"/>
                <w:color w:val="000000"/>
                <w:sz w:val="20"/>
              </w:rPr>
              <w:t>ым келеді</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т</w:t>
            </w:r>
            <w:r>
              <w:rPr>
                <w:rFonts w:ascii="Times New Roman"/>
                <w:b w:val="false"/>
                <w:i w:val="false"/>
                <w:color w:val="000000"/>
                <w:sz w:val="20"/>
              </w:rPr>
              <w:t>ө</w:t>
            </w:r>
            <w:r>
              <w:rPr>
                <w:rFonts w:ascii="Times New Roman"/>
                <w:b w:val="false"/>
                <w:i w:val="false"/>
                <w:color w:val="000000"/>
                <w:sz w:val="20"/>
              </w:rPr>
              <w:t>менде атал</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ыстарды</w:t>
            </w:r>
            <w:r>
              <w:rPr>
                <w:rFonts w:ascii="Times New Roman"/>
                <w:b w:val="false"/>
                <w:i w:val="false"/>
                <w:color w:val="000000"/>
                <w:sz w:val="20"/>
              </w:rPr>
              <w:t>ң</w:t>
            </w:r>
            <w:r>
              <w:rPr>
                <w:rFonts w:ascii="Times New Roman"/>
                <w:b w:val="false"/>
                <w:i w:val="false"/>
                <w:color w:val="000000"/>
                <w:sz w:val="20"/>
              </w:rPr>
              <w:t xml:space="preserve"> қайсыбірін жасады</w:t>
            </w:r>
            <w:r>
              <w:rPr>
                <w:rFonts w:ascii="Times New Roman"/>
                <w:b w:val="false"/>
                <w:i w:val="false"/>
                <w:color w:val="000000"/>
                <w:sz w:val="20"/>
              </w:rPr>
              <w:t>ң</w:t>
            </w:r>
            <w:r>
              <w:rPr>
                <w:rFonts w:ascii="Times New Roman"/>
                <w:b w:val="false"/>
                <w:i w:val="false"/>
                <w:color w:val="000000"/>
                <w:sz w:val="20"/>
              </w:rPr>
              <w:t>ыз:</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 xml:space="preserve"> – 1-&gt;</w:t>
            </w:r>
          </w:p>
          <w:p>
            <w:pPr>
              <w:spacing w:after="20"/>
              <w:ind w:left="20"/>
              <w:jc w:val="both"/>
            </w:pP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 xml:space="preserve"> – 2 -&gt;9.9</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Сіз </w:t>
            </w:r>
            <w:r>
              <w:rPr>
                <w:rFonts w:ascii="Times New Roman"/>
                <w:b w:val="false"/>
                <w:i w:val="false"/>
                <w:color w:val="000000"/>
                <w:sz w:val="20"/>
              </w:rPr>
              <w:t>қ</w:t>
            </w:r>
            <w:r>
              <w:rPr>
                <w:rFonts w:ascii="Times New Roman"/>
                <w:b w:val="false"/>
                <w:i w:val="false"/>
                <w:color w:val="000000"/>
                <w:sz w:val="20"/>
              </w:rPr>
              <w:t>анша ж</w:t>
            </w:r>
            <w:r>
              <w:rPr>
                <w:rFonts w:ascii="Times New Roman"/>
                <w:b w:val="false"/>
                <w:i w:val="false"/>
                <w:color w:val="000000"/>
                <w:sz w:val="20"/>
              </w:rPr>
              <w:t>ұ</w:t>
            </w:r>
            <w:r>
              <w:rPr>
                <w:rFonts w:ascii="Times New Roman"/>
                <w:b w:val="false"/>
                <w:i w:val="false"/>
                <w:color w:val="000000"/>
                <w:sz w:val="20"/>
              </w:rPr>
              <w:t>мсады</w:t>
            </w:r>
            <w:r>
              <w:rPr>
                <w:rFonts w:ascii="Times New Roman"/>
                <w:b w:val="false"/>
                <w:i w:val="false"/>
                <w:color w:val="000000"/>
                <w:sz w:val="20"/>
              </w:rPr>
              <w:t>ңыз</w:t>
            </w:r>
            <w:r>
              <w:rPr>
                <w:rFonts w:ascii="Times New Roman"/>
                <w:b w:val="false"/>
                <w:i w:val="false"/>
                <w:color w:val="000000"/>
                <w:sz w:val="20"/>
              </w:rPr>
              <w:t>, те</w:t>
            </w:r>
            <w:r>
              <w:rPr>
                <w:rFonts w:ascii="Times New Roman"/>
                <w:b w:val="false"/>
                <w:i w:val="false"/>
                <w:color w:val="000000"/>
                <w:sz w:val="20"/>
              </w:rPr>
              <w:t>ң</w:t>
            </w:r>
            <w:r>
              <w:rPr>
                <w:rFonts w:ascii="Times New Roman"/>
                <w:b w:val="false"/>
                <w:i w:val="false"/>
                <w:color w:val="000000"/>
                <w:sz w:val="20"/>
              </w:rPr>
              <w:t>гемен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w:t>
            </w:r>
            <w:r>
              <w:rPr>
                <w:rFonts w:ascii="Times New Roman"/>
                <w:b w:val="false"/>
                <w:i w:val="false"/>
                <w:color w:val="000000"/>
                <w:sz w:val="20"/>
              </w:rPr>
              <w:t>ө</w:t>
            </w:r>
            <w:r>
              <w:rPr>
                <w:rFonts w:ascii="Times New Roman"/>
                <w:b w:val="false"/>
                <w:i w:val="false"/>
                <w:color w:val="000000"/>
                <w:sz w:val="20"/>
              </w:rPr>
              <w:t>п сатып алу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w:t>
            </w:r>
            <w:r>
              <w:rPr>
                <w:rFonts w:ascii="Times New Roman"/>
                <w:b w:val="false"/>
                <w:i w:val="false"/>
                <w:color w:val="000000"/>
                <w:sz w:val="20"/>
              </w:rPr>
              <w:t>қ қ</w:t>
            </w:r>
            <w:r>
              <w:rPr>
                <w:rFonts w:ascii="Times New Roman"/>
                <w:b w:val="false"/>
                <w:i w:val="false"/>
                <w:color w:val="000000"/>
                <w:sz w:val="20"/>
              </w:rPr>
              <w:t>ызметтерді т</w:t>
            </w:r>
            <w:r>
              <w:rPr>
                <w:rFonts w:ascii="Times New Roman"/>
                <w:b w:val="false"/>
                <w:i w:val="false"/>
                <w:color w:val="000000"/>
                <w:sz w:val="20"/>
              </w:rPr>
              <w:t>ө</w:t>
            </w:r>
            <w:r>
              <w:rPr>
                <w:rFonts w:ascii="Times New Roman"/>
                <w:b w:val="false"/>
                <w:i w:val="false"/>
                <w:color w:val="000000"/>
                <w:sz w:val="20"/>
              </w:rPr>
              <w:t>леу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w:t>
            </w:r>
            <w:r>
              <w:rPr>
                <w:rFonts w:ascii="Times New Roman"/>
                <w:b w:val="false"/>
                <w:i w:val="false"/>
                <w:color w:val="000000"/>
                <w:sz w:val="20"/>
              </w:rPr>
              <w:t>ұ</w:t>
            </w:r>
            <w:r>
              <w:rPr>
                <w:rFonts w:ascii="Times New Roman"/>
                <w:b w:val="false"/>
                <w:i w:val="false"/>
                <w:color w:val="000000"/>
                <w:sz w:val="20"/>
              </w:rPr>
              <w:t>стау</w:t>
            </w:r>
            <w:r>
              <w:rPr>
                <w:rFonts w:ascii="Times New Roman"/>
                <w:b w:val="false"/>
                <w:i w:val="false"/>
                <w:color w:val="000000"/>
                <w:sz w:val="20"/>
              </w:rPr>
              <w:t>ғ</w:t>
            </w:r>
            <w:r>
              <w:rPr>
                <w:rFonts w:ascii="Times New Roman"/>
                <w:b w:val="false"/>
                <w:i w:val="false"/>
                <w:color w:val="000000"/>
                <w:sz w:val="20"/>
              </w:rPr>
              <w:t>а байланысты к</w:t>
            </w:r>
            <w:r>
              <w:rPr>
                <w:rFonts w:ascii="Times New Roman"/>
                <w:b w:val="false"/>
                <w:i w:val="false"/>
                <w:color w:val="000000"/>
                <w:sz w:val="20"/>
              </w:rPr>
              <w:t>ө</w:t>
            </w:r>
            <w:r>
              <w:rPr>
                <w:rFonts w:ascii="Times New Roman"/>
                <w:b w:val="false"/>
                <w:i w:val="false"/>
                <w:color w:val="000000"/>
                <w:sz w:val="20"/>
              </w:rPr>
              <w:t>лік қызметтерін т</w:t>
            </w:r>
            <w:r>
              <w:rPr>
                <w:rFonts w:ascii="Times New Roman"/>
                <w:b w:val="false"/>
                <w:i w:val="false"/>
                <w:color w:val="000000"/>
                <w:sz w:val="20"/>
              </w:rPr>
              <w:t>ө</w:t>
            </w:r>
            <w:r>
              <w:rPr>
                <w:rFonts w:ascii="Times New Roman"/>
                <w:b w:val="false"/>
                <w:i w:val="false"/>
                <w:color w:val="000000"/>
                <w:sz w:val="20"/>
              </w:rPr>
              <w:t>леу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w:t>
            </w:r>
            <w:r>
              <w:rPr>
                <w:rFonts w:ascii="Times New Roman"/>
                <w:b w:val="false"/>
                <w:i w:val="false"/>
                <w:color w:val="000000"/>
                <w:sz w:val="20"/>
              </w:rPr>
              <w:t>ұ</w:t>
            </w:r>
            <w:r>
              <w:rPr>
                <w:rFonts w:ascii="Times New Roman"/>
                <w:b w:val="false"/>
                <w:i w:val="false"/>
                <w:color w:val="000000"/>
                <w:sz w:val="20"/>
              </w:rPr>
              <w:t>стау</w:t>
            </w:r>
            <w:r>
              <w:rPr>
                <w:rFonts w:ascii="Times New Roman"/>
                <w:b w:val="false"/>
                <w:i w:val="false"/>
                <w:color w:val="000000"/>
                <w:sz w:val="20"/>
              </w:rPr>
              <w:t>ғ</w:t>
            </w:r>
            <w:r>
              <w:rPr>
                <w:rFonts w:ascii="Times New Roman"/>
                <w:b w:val="false"/>
                <w:i w:val="false"/>
                <w:color w:val="000000"/>
                <w:sz w:val="20"/>
              </w:rPr>
              <w:t>а байланысты ж</w:t>
            </w:r>
            <w:r>
              <w:rPr>
                <w:rFonts w:ascii="Times New Roman"/>
                <w:b w:val="false"/>
                <w:i w:val="false"/>
                <w:color w:val="000000"/>
                <w:sz w:val="20"/>
              </w:rPr>
              <w:t>ұ</w:t>
            </w:r>
            <w:r>
              <w:rPr>
                <w:rFonts w:ascii="Times New Roman"/>
                <w:b w:val="false"/>
                <w:i w:val="false"/>
                <w:color w:val="000000"/>
                <w:sz w:val="20"/>
              </w:rPr>
              <w:t>мыс к</w:t>
            </w:r>
            <w:r>
              <w:rPr>
                <w:rFonts w:ascii="Times New Roman"/>
                <w:b w:val="false"/>
                <w:i w:val="false"/>
                <w:color w:val="000000"/>
                <w:sz w:val="20"/>
              </w:rPr>
              <w:t>ү</w:t>
            </w:r>
            <w:r>
              <w:rPr>
                <w:rFonts w:ascii="Times New Roman"/>
                <w:b w:val="false"/>
                <w:i w:val="false"/>
                <w:color w:val="000000"/>
                <w:sz w:val="20"/>
              </w:rPr>
              <w:t>шін жалдау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ұ</w:t>
            </w:r>
            <w:r>
              <w:rPr>
                <w:rFonts w:ascii="Times New Roman"/>
                <w:b w:val="false"/>
                <w:i w:val="false"/>
                <w:color w:val="000000"/>
                <w:sz w:val="20"/>
              </w:rPr>
              <w:t>шаларды б</w:t>
            </w:r>
            <w:r>
              <w:rPr>
                <w:rFonts w:ascii="Times New Roman"/>
                <w:b w:val="false"/>
                <w:i w:val="false"/>
                <w:color w:val="000000"/>
                <w:sz w:val="20"/>
              </w:rPr>
              <w:t>ө</w:t>
            </w:r>
            <w:r>
              <w:rPr>
                <w:rFonts w:ascii="Times New Roman"/>
                <w:b w:val="false"/>
                <w:i w:val="false"/>
                <w:color w:val="000000"/>
                <w:sz w:val="20"/>
              </w:rPr>
              <w:t>лу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са</w:t>
            </w:r>
            <w:r>
              <w:rPr>
                <w:rFonts w:ascii="Times New Roman"/>
                <w:b w:val="false"/>
                <w:i w:val="false"/>
                <w:color w:val="000000"/>
                <w:sz w:val="20"/>
              </w:rPr>
              <w:t>қ</w:t>
            </w:r>
            <w:r>
              <w:rPr>
                <w:rFonts w:ascii="Times New Roman"/>
                <w:b w:val="false"/>
                <w:i w:val="false"/>
                <w:color w:val="000000"/>
                <w:sz w:val="20"/>
              </w:rPr>
              <w:t>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Малды </w:t>
            </w:r>
            <w:r>
              <w:rPr>
                <w:rFonts w:ascii="Times New Roman"/>
                <w:b w:val="false"/>
                <w:i w:val="false"/>
                <w:color w:val="000000"/>
                <w:sz w:val="20"/>
              </w:rPr>
              <w:t>ұ</w:t>
            </w:r>
            <w:r>
              <w:rPr>
                <w:rFonts w:ascii="Times New Roman"/>
                <w:b w:val="false"/>
                <w:i w:val="false"/>
                <w:color w:val="000000"/>
                <w:sz w:val="20"/>
              </w:rPr>
              <w:t>стау</w:t>
            </w:r>
            <w:r>
              <w:rPr>
                <w:rFonts w:ascii="Times New Roman"/>
                <w:b w:val="false"/>
                <w:i w:val="false"/>
                <w:color w:val="000000"/>
                <w:sz w:val="20"/>
              </w:rPr>
              <w:t>ғ</w:t>
            </w:r>
            <w:r>
              <w:rPr>
                <w:rFonts w:ascii="Times New Roman"/>
                <w:b w:val="false"/>
                <w:i w:val="false"/>
                <w:color w:val="000000"/>
                <w:sz w:val="20"/>
              </w:rPr>
              <w:t xml:space="preserve">а байланысты </w:t>
            </w:r>
            <w:r>
              <w:rPr>
                <w:rFonts w:ascii="Times New Roman"/>
                <w:b w:val="false"/>
                <w:i w:val="false"/>
                <w:color w:val="000000"/>
                <w:sz w:val="20"/>
              </w:rPr>
              <w:t>ө</w:t>
            </w:r>
            <w:r>
              <w:rPr>
                <w:rFonts w:ascii="Times New Roman"/>
                <w:b w:val="false"/>
                <w:i w:val="false"/>
                <w:color w:val="000000"/>
                <w:sz w:val="20"/>
              </w:rPr>
              <w:t>зге де шы</w:t>
            </w:r>
            <w:r>
              <w:rPr>
                <w:rFonts w:ascii="Times New Roman"/>
                <w:b w:val="false"/>
                <w:i w:val="false"/>
                <w:color w:val="000000"/>
                <w:sz w:val="20"/>
              </w:rPr>
              <w:t>ғ</w:t>
            </w:r>
            <w:r>
              <w:rPr>
                <w:rFonts w:ascii="Times New Roman"/>
                <w:b w:val="false"/>
                <w:i w:val="false"/>
                <w:color w:val="000000"/>
                <w:sz w:val="20"/>
              </w:rPr>
              <w:t>ыстар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8"/>
        <w:gridCol w:w="48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9.9. Ал енді тірі малдарды, бал арасы мен </w:t>
            </w:r>
            <w:r>
              <w:rPr>
                <w:rFonts w:ascii="Times New Roman"/>
                <w:b/>
                <w:i w:val="false"/>
                <w:color w:val="000000"/>
                <w:sz w:val="20"/>
              </w:rPr>
              <w:t>құ</w:t>
            </w:r>
            <w:r>
              <w:rPr>
                <w:rFonts w:ascii="Times New Roman"/>
                <w:b/>
                <w:i w:val="false"/>
                <w:color w:val="000000"/>
                <w:sz w:val="20"/>
              </w:rPr>
              <w:t>старды сатып алу ж</w:t>
            </w:r>
            <w:r>
              <w:rPr>
                <w:rFonts w:ascii="Times New Roman"/>
                <w:b/>
                <w:i w:val="false"/>
                <w:color w:val="000000"/>
                <w:sz w:val="20"/>
              </w:rPr>
              <w:t>ә</w:t>
            </w:r>
            <w:r>
              <w:rPr>
                <w:rFonts w:ascii="Times New Roman"/>
                <w:b/>
                <w:i w:val="false"/>
                <w:color w:val="000000"/>
                <w:sz w:val="20"/>
              </w:rPr>
              <w:t>не сату ж</w:t>
            </w:r>
            <w:r>
              <w:rPr>
                <w:rFonts w:ascii="Times New Roman"/>
                <w:b/>
                <w:i w:val="false"/>
                <w:color w:val="000000"/>
                <w:sz w:val="20"/>
              </w:rPr>
              <w:t>ө</w:t>
            </w:r>
            <w:r>
              <w:rPr>
                <w:rFonts w:ascii="Times New Roman"/>
                <w:b/>
                <w:i w:val="false"/>
                <w:color w:val="000000"/>
                <w:sz w:val="20"/>
              </w:rPr>
              <w:t>нінде с</w:t>
            </w:r>
            <w:r>
              <w:rPr>
                <w:rFonts w:ascii="Times New Roman"/>
                <w:b/>
                <w:i w:val="false"/>
                <w:color w:val="000000"/>
                <w:sz w:val="20"/>
              </w:rPr>
              <w:t>ө</w:t>
            </w:r>
            <w:r>
              <w:rPr>
                <w:rFonts w:ascii="Times New Roman"/>
                <w:b/>
                <w:i w:val="false"/>
                <w:color w:val="000000"/>
                <w:sz w:val="20"/>
              </w:rPr>
              <w:t xml:space="preserve">йлесеміз. Сіз </w:t>
            </w:r>
            <w:r>
              <w:rPr>
                <w:rFonts w:ascii="Times New Roman"/>
                <w:b/>
                <w:i w:val="false"/>
                <w:color w:val="000000"/>
                <w:sz w:val="20"/>
              </w:rPr>
              <w:t>қ</w:t>
            </w:r>
            <w:r>
              <w:rPr>
                <w:rFonts w:ascii="Times New Roman"/>
                <w:b/>
                <w:i w:val="false"/>
                <w:color w:val="000000"/>
                <w:sz w:val="20"/>
              </w:rPr>
              <w:t>андай да бір ауыл шаруашылы</w:t>
            </w:r>
            <w:r>
              <w:rPr>
                <w:rFonts w:ascii="Times New Roman"/>
                <w:b/>
                <w:i w:val="false"/>
                <w:color w:val="000000"/>
                <w:sz w:val="20"/>
              </w:rPr>
              <w:t>ғ</w:t>
            </w:r>
            <w:r>
              <w:rPr>
                <w:rFonts w:ascii="Times New Roman"/>
                <w:b/>
                <w:i w:val="false"/>
                <w:color w:val="000000"/>
                <w:sz w:val="20"/>
              </w:rPr>
              <w:t>ы малдарын (ж</w:t>
            </w:r>
            <w:r>
              <w:rPr>
                <w:rFonts w:ascii="Times New Roman"/>
                <w:b/>
                <w:i w:val="false"/>
                <w:color w:val="000000"/>
                <w:sz w:val="20"/>
              </w:rPr>
              <w:t>ұ</w:t>
            </w:r>
            <w:r>
              <w:rPr>
                <w:rFonts w:ascii="Times New Roman"/>
                <w:b/>
                <w:i w:val="false"/>
                <w:color w:val="000000"/>
                <w:sz w:val="20"/>
              </w:rPr>
              <w:t xml:space="preserve">мыс малын </w:t>
            </w:r>
            <w:r>
              <w:rPr>
                <w:rFonts w:ascii="Times New Roman"/>
                <w:b/>
                <w:i w:val="false"/>
                <w:color w:val="000000"/>
                <w:sz w:val="20"/>
              </w:rPr>
              <w:t>қ</w:t>
            </w:r>
            <w:r>
              <w:rPr>
                <w:rFonts w:ascii="Times New Roman"/>
                <w:b/>
                <w:i w:val="false"/>
                <w:color w:val="000000"/>
                <w:sz w:val="20"/>
              </w:rPr>
              <w:t xml:space="preserve">оса), бал арасын немесе </w:t>
            </w:r>
            <w:r>
              <w:rPr>
                <w:rFonts w:ascii="Times New Roman"/>
                <w:b/>
                <w:i w:val="false"/>
                <w:color w:val="000000"/>
                <w:sz w:val="20"/>
              </w:rPr>
              <w:t>құ</w:t>
            </w:r>
            <w:r>
              <w:rPr>
                <w:rFonts w:ascii="Times New Roman"/>
                <w:b/>
                <w:i w:val="false"/>
                <w:color w:val="000000"/>
                <w:sz w:val="20"/>
              </w:rPr>
              <w:t>старды сатып алды</w:t>
            </w:r>
            <w:r>
              <w:rPr>
                <w:rFonts w:ascii="Times New Roman"/>
                <w:b/>
                <w:i w:val="false"/>
                <w:color w:val="000000"/>
                <w:sz w:val="20"/>
              </w:rPr>
              <w:t>ң</w:t>
            </w:r>
            <w:r>
              <w:rPr>
                <w:rFonts w:ascii="Times New Roman"/>
                <w:b/>
                <w:i w:val="false"/>
                <w:color w:val="000000"/>
                <w:sz w:val="20"/>
              </w:rPr>
              <w:t>ыз ба?</w:t>
            </w:r>
          </w:p>
        </w:tc>
      </w:tr>
      <w:tr>
        <w:trPr>
          <w:trHeight w:val="435"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9.10</w:t>
            </w:r>
          </w:p>
          <w:p>
            <w:pPr>
              <w:spacing w:after="20"/>
              <w:ind w:left="20"/>
              <w:jc w:val="both"/>
            </w:pPr>
            <w:r>
              <w:rPr>
                <w:rFonts w:ascii="Times New Roman"/>
                <w:b w:val="false"/>
                <w:i w:val="false"/>
                <w:color w:val="000000"/>
                <w:sz w:val="20"/>
              </w:rPr>
              <w:t>2 -&gt; 9.11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968"/>
        <w:gridCol w:w="1056"/>
        <w:gridCol w:w="1012"/>
        <w:gridCol w:w="1123"/>
        <w:gridCol w:w="1079"/>
        <w:gridCol w:w="1079"/>
        <w:gridCol w:w="1168"/>
        <w:gridCol w:w="123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 Осы ма</w:t>
            </w:r>
            <w:r>
              <w:rPr>
                <w:rFonts w:ascii="Times New Roman"/>
                <w:b/>
                <w:i w:val="false"/>
                <w:color w:val="000000"/>
                <w:sz w:val="20"/>
              </w:rPr>
              <w:t>қ</w:t>
            </w:r>
            <w:r>
              <w:rPr>
                <w:rFonts w:ascii="Times New Roman"/>
                <w:b/>
                <w:i w:val="false"/>
                <w:color w:val="000000"/>
                <w:sz w:val="20"/>
              </w:rPr>
              <w:t>саттар</w:t>
            </w:r>
            <w:r>
              <w:rPr>
                <w:rFonts w:ascii="Times New Roman"/>
                <w:b/>
                <w:i w:val="false"/>
                <w:color w:val="000000"/>
                <w:sz w:val="20"/>
              </w:rPr>
              <w:t>ғ</w:t>
            </w:r>
            <w:r>
              <w:rPr>
                <w:rFonts w:ascii="Times New Roman"/>
                <w:b/>
                <w:i w:val="false"/>
                <w:color w:val="000000"/>
                <w:sz w:val="20"/>
              </w:rPr>
              <w:t>а то</w:t>
            </w:r>
            <w:r>
              <w:rPr>
                <w:rFonts w:ascii="Times New Roman"/>
                <w:b/>
                <w:i w:val="false"/>
                <w:color w:val="000000"/>
                <w:sz w:val="20"/>
              </w:rPr>
              <w:t>қ</w:t>
            </w:r>
            <w:r>
              <w:rPr>
                <w:rFonts w:ascii="Times New Roman"/>
                <w:b/>
                <w:i w:val="false"/>
                <w:color w:val="000000"/>
                <w:sz w:val="20"/>
              </w:rPr>
              <w:t xml:space="preserve">сан ішінде </w:t>
            </w:r>
            <w:r>
              <w:rPr>
                <w:rFonts w:ascii="Times New Roman"/>
                <w:b/>
                <w:i w:val="false"/>
                <w:color w:val="000000"/>
                <w:sz w:val="20"/>
              </w:rPr>
              <w:t>қ</w:t>
            </w:r>
            <w:r>
              <w:rPr>
                <w:rFonts w:ascii="Times New Roman"/>
                <w:b/>
                <w:i w:val="false"/>
                <w:color w:val="000000"/>
                <w:sz w:val="20"/>
              </w:rPr>
              <w:t>анша а</w:t>
            </w:r>
            <w:r>
              <w:rPr>
                <w:rFonts w:ascii="Times New Roman"/>
                <w:b/>
                <w:i w:val="false"/>
                <w:color w:val="000000"/>
                <w:sz w:val="20"/>
              </w:rPr>
              <w:t>қ</w:t>
            </w:r>
            <w:r>
              <w:rPr>
                <w:rFonts w:ascii="Times New Roman"/>
                <w:b/>
                <w:i w:val="false"/>
                <w:color w:val="000000"/>
                <w:sz w:val="20"/>
              </w:rPr>
              <w:t>ша жұмсадыңыз?</w:t>
            </w:r>
          </w:p>
        </w:tc>
      </w:tr>
      <w:tr>
        <w:trPr>
          <w:trHeight w:val="165"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4"/>
        <w:gridCol w:w="36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9.11. Сіз тірі мал, бал арасын немесе </w:t>
            </w:r>
            <w:r>
              <w:rPr>
                <w:rFonts w:ascii="Times New Roman"/>
                <w:b/>
                <w:i w:val="false"/>
                <w:color w:val="000000"/>
                <w:sz w:val="20"/>
              </w:rPr>
              <w:t>құ</w:t>
            </w:r>
            <w:r>
              <w:rPr>
                <w:rFonts w:ascii="Times New Roman"/>
                <w:b/>
                <w:i w:val="false"/>
                <w:color w:val="000000"/>
                <w:sz w:val="20"/>
              </w:rPr>
              <w:t>с сатты</w:t>
            </w:r>
            <w:r>
              <w:rPr>
                <w:rFonts w:ascii="Times New Roman"/>
                <w:b/>
                <w:i w:val="false"/>
                <w:color w:val="000000"/>
                <w:sz w:val="20"/>
              </w:rPr>
              <w:t>ң</w:t>
            </w:r>
            <w:r>
              <w:rPr>
                <w:rFonts w:ascii="Times New Roman"/>
                <w:b/>
                <w:i w:val="false"/>
                <w:color w:val="000000"/>
                <w:sz w:val="20"/>
              </w:rPr>
              <w:t>ыз ба?</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1-&gt;9.12</w:t>
            </w:r>
          </w:p>
          <w:p>
            <w:pPr>
              <w:spacing w:after="20"/>
              <w:ind w:left="20"/>
              <w:jc w:val="both"/>
            </w:pPr>
            <w:r>
              <w:rPr>
                <w:rFonts w:ascii="Times New Roman"/>
                <w:b w:val="false"/>
                <w:i w:val="false"/>
                <w:color w:val="000000"/>
                <w:sz w:val="20"/>
              </w:rPr>
              <w:t>2-&gt;9.13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7"/>
        <w:gridCol w:w="1364"/>
        <w:gridCol w:w="306"/>
        <w:gridCol w:w="1004"/>
        <w:gridCol w:w="1139"/>
        <w:gridCol w:w="1049"/>
        <w:gridCol w:w="1252"/>
        <w:gridCol w:w="1589"/>
        <w:gridCol w:w="1230"/>
      </w:tblGrid>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 То</w:t>
            </w:r>
            <w:r>
              <w:rPr>
                <w:rFonts w:ascii="Times New Roman"/>
                <w:b/>
                <w:i w:val="false"/>
                <w:color w:val="000000"/>
                <w:sz w:val="20"/>
              </w:rPr>
              <w:t>қ</w:t>
            </w:r>
            <w:r>
              <w:rPr>
                <w:rFonts w:ascii="Times New Roman"/>
                <w:b/>
                <w:i w:val="false"/>
                <w:color w:val="000000"/>
                <w:sz w:val="20"/>
              </w:rPr>
              <w:t xml:space="preserve">сан ішінде осы малдарды, бал арасын, </w:t>
            </w:r>
            <w:r>
              <w:rPr>
                <w:rFonts w:ascii="Times New Roman"/>
                <w:b/>
                <w:i w:val="false"/>
                <w:color w:val="000000"/>
                <w:sz w:val="20"/>
              </w:rPr>
              <w:t>құ</w:t>
            </w:r>
            <w:r>
              <w:rPr>
                <w:rFonts w:ascii="Times New Roman"/>
                <w:b/>
                <w:i w:val="false"/>
                <w:color w:val="000000"/>
                <w:sz w:val="20"/>
              </w:rPr>
              <w:t>старды сат</w:t>
            </w:r>
            <w:r>
              <w:rPr>
                <w:rFonts w:ascii="Times New Roman"/>
                <w:b/>
                <w:i w:val="false"/>
                <w:color w:val="000000"/>
                <w:sz w:val="20"/>
              </w:rPr>
              <w:t>қ</w:t>
            </w:r>
            <w:r>
              <w:rPr>
                <w:rFonts w:ascii="Times New Roman"/>
                <w:b/>
                <w:i w:val="false"/>
                <w:color w:val="000000"/>
                <w:sz w:val="20"/>
              </w:rPr>
              <w:t xml:space="preserve">аннан </w:t>
            </w:r>
            <w:r>
              <w:rPr>
                <w:rFonts w:ascii="Times New Roman"/>
                <w:b/>
                <w:i w:val="false"/>
                <w:color w:val="000000"/>
                <w:sz w:val="20"/>
              </w:rPr>
              <w:t>қ</w:t>
            </w:r>
            <w:r>
              <w:rPr>
                <w:rFonts w:ascii="Times New Roman"/>
                <w:b/>
                <w:i w:val="false"/>
                <w:color w:val="000000"/>
                <w:sz w:val="20"/>
              </w:rPr>
              <w:t>анша а</w:t>
            </w:r>
            <w:r>
              <w:rPr>
                <w:rFonts w:ascii="Times New Roman"/>
                <w:b/>
                <w:i w:val="false"/>
                <w:color w:val="000000"/>
                <w:sz w:val="20"/>
              </w:rPr>
              <w:t>қ</w:t>
            </w:r>
            <w:r>
              <w:rPr>
                <w:rFonts w:ascii="Times New Roman"/>
                <w:b/>
                <w:i w:val="false"/>
                <w:color w:val="000000"/>
                <w:sz w:val="20"/>
              </w:rPr>
              <w:t>ша т</w:t>
            </w:r>
            <w:r>
              <w:rPr>
                <w:rFonts w:ascii="Times New Roman"/>
                <w:b/>
                <w:i w:val="false"/>
                <w:color w:val="000000"/>
                <w:sz w:val="20"/>
              </w:rPr>
              <w:t>ү</w:t>
            </w:r>
            <w:r>
              <w:rPr>
                <w:rFonts w:ascii="Times New Roman"/>
                <w:b/>
                <w:i w:val="false"/>
                <w:color w:val="000000"/>
                <w:sz w:val="20"/>
              </w:rPr>
              <w:t>сірді</w:t>
            </w:r>
            <w:r>
              <w:rPr>
                <w:rFonts w:ascii="Times New Roman"/>
                <w:b/>
                <w:i w:val="false"/>
                <w:color w:val="000000"/>
                <w:sz w:val="20"/>
              </w:rPr>
              <w:t>ң</w:t>
            </w:r>
            <w:r>
              <w:rPr>
                <w:rFonts w:ascii="Times New Roman"/>
                <w:b/>
                <w:i w:val="false"/>
                <w:color w:val="000000"/>
                <w:sz w:val="20"/>
              </w:rPr>
              <w:t>із?</w:t>
            </w:r>
          </w:p>
        </w:tc>
      </w:tr>
      <w:tr>
        <w:trPr>
          <w:trHeight w:val="135" w:hRule="atLeast"/>
        </w:trPr>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4"/>
        <w:gridCol w:w="3616"/>
      </w:tblGrid>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9.13. Сіз </w:t>
            </w:r>
            <w:r>
              <w:rPr>
                <w:rFonts w:ascii="Times New Roman"/>
                <w:b/>
                <w:i w:val="false"/>
                <w:color w:val="000000"/>
                <w:sz w:val="20"/>
              </w:rPr>
              <w:t>ө</w:t>
            </w:r>
            <w:r>
              <w:rPr>
                <w:rFonts w:ascii="Times New Roman"/>
                <w:b/>
                <w:i w:val="false"/>
                <w:color w:val="000000"/>
                <w:sz w:val="20"/>
              </w:rPr>
              <w:t>зі</w:t>
            </w:r>
            <w:r>
              <w:rPr>
                <w:rFonts w:ascii="Times New Roman"/>
                <w:b/>
                <w:i w:val="false"/>
                <w:color w:val="000000"/>
                <w:sz w:val="20"/>
              </w:rPr>
              <w:t>ң</w:t>
            </w:r>
            <w:r>
              <w:rPr>
                <w:rFonts w:ascii="Times New Roman"/>
                <w:b/>
                <w:i w:val="false"/>
                <w:color w:val="000000"/>
                <w:sz w:val="20"/>
              </w:rPr>
              <w:t>ізді</w:t>
            </w:r>
            <w:r>
              <w:rPr>
                <w:rFonts w:ascii="Times New Roman"/>
                <w:b/>
                <w:i w:val="false"/>
                <w:color w:val="000000"/>
                <w:sz w:val="20"/>
              </w:rPr>
              <w:t>ң</w:t>
            </w:r>
            <w:r>
              <w:rPr>
                <w:rFonts w:ascii="Times New Roman"/>
                <w:b/>
                <w:i w:val="false"/>
                <w:color w:val="000000"/>
                <w:sz w:val="20"/>
              </w:rPr>
              <w:t xml:space="preserve"> барлы</w:t>
            </w:r>
            <w:r>
              <w:rPr>
                <w:rFonts w:ascii="Times New Roman"/>
                <w:b/>
                <w:i w:val="false"/>
                <w:color w:val="000000"/>
                <w:sz w:val="20"/>
              </w:rPr>
              <w:t>қ</w:t>
            </w:r>
            <w:r>
              <w:rPr>
                <w:rFonts w:ascii="Times New Roman"/>
                <w:b/>
                <w:i w:val="false"/>
                <w:color w:val="000000"/>
                <w:sz w:val="20"/>
              </w:rPr>
              <w:t xml:space="preserve"> малдары</w:t>
            </w:r>
            <w:r>
              <w:rPr>
                <w:rFonts w:ascii="Times New Roman"/>
                <w:b/>
                <w:i w:val="false"/>
                <w:color w:val="000000"/>
                <w:sz w:val="20"/>
              </w:rPr>
              <w:t>ң</w:t>
            </w:r>
            <w:r>
              <w:rPr>
                <w:rFonts w:ascii="Times New Roman"/>
                <w:b/>
                <w:i w:val="false"/>
                <w:color w:val="000000"/>
                <w:sz w:val="20"/>
              </w:rPr>
              <w:t xml:space="preserve">ыздан </w:t>
            </w:r>
            <w:r>
              <w:rPr>
                <w:rFonts w:ascii="Times New Roman"/>
                <w:b/>
                <w:i w:val="false"/>
                <w:color w:val="000000"/>
                <w:sz w:val="20"/>
              </w:rPr>
              <w:t>қ</w:t>
            </w:r>
            <w:r>
              <w:rPr>
                <w:rFonts w:ascii="Times New Roman"/>
                <w:b/>
                <w:i w:val="false"/>
                <w:color w:val="000000"/>
                <w:sz w:val="20"/>
              </w:rPr>
              <w:t>андай да бір өнім алды</w:t>
            </w:r>
            <w:r>
              <w:rPr>
                <w:rFonts w:ascii="Times New Roman"/>
                <w:b/>
                <w:i w:val="false"/>
                <w:color w:val="000000"/>
                <w:sz w:val="20"/>
              </w:rPr>
              <w:t>ң</w:t>
            </w:r>
            <w:r>
              <w:rPr>
                <w:rFonts w:ascii="Times New Roman"/>
                <w:b/>
                <w:i w:val="false"/>
                <w:color w:val="000000"/>
                <w:sz w:val="20"/>
              </w:rPr>
              <w:t>ыз ба?</w:t>
            </w:r>
          </w:p>
        </w:tc>
      </w:tr>
      <w:tr>
        <w:trPr>
          <w:trHeight w:val="31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1-&gt;9.14</w:t>
            </w:r>
          </w:p>
          <w:p>
            <w:pPr>
              <w:spacing w:after="20"/>
              <w:ind w:left="20"/>
              <w:jc w:val="both"/>
            </w:pPr>
            <w:r>
              <w:rPr>
                <w:rFonts w:ascii="Times New Roman"/>
                <w:b w:val="false"/>
                <w:i w:val="false"/>
                <w:color w:val="000000"/>
                <w:sz w:val="20"/>
              </w:rPr>
              <w:t>2-&gt;9.14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376"/>
        <w:gridCol w:w="1108"/>
        <w:gridCol w:w="1197"/>
        <w:gridCol w:w="1868"/>
        <w:gridCol w:w="1332"/>
        <w:gridCol w:w="952"/>
        <w:gridCol w:w="997"/>
        <w:gridCol w:w="1868"/>
        <w:gridCol w:w="1869"/>
      </w:tblGrid>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 Сіз тоқсан ішінде қандай өнім алдыңыз?</w:t>
            </w:r>
          </w:p>
        </w:tc>
      </w:tr>
      <w:tr>
        <w:trPr>
          <w:trHeight w:val="6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ішінде қанша өнім жинадыңыз?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өндірілген өнімнің сатылуы, теңгемен</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өнімнің сатылуы, теңгемен</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тұтынуға және сыйға жұмсалды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өңделді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01 1 2 1200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rPr>
                <w:rFonts w:ascii="Times New Roman"/>
                <w:b w:val="false"/>
                <w:i w:val="false"/>
                <w:color w:val="000000"/>
                <w:sz w:val="20"/>
              </w:rPr>
              <w:t>қ</w:t>
            </w:r>
            <w:r>
              <w:rPr>
                <w:rFonts w:ascii="Times New Roman"/>
                <w:b w:val="false"/>
                <w:i w:val="false"/>
                <w:color w:val="000000"/>
                <w:sz w:val="20"/>
              </w:rPr>
              <w:t>ы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01 1 2 1300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с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01 1 2 1400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ой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w:t>
            </w:r>
            <w:r>
              <w:rPr>
                <w:rFonts w:ascii="Times New Roman"/>
                <w:b w:val="false"/>
                <w:i w:val="false"/>
                <w:color w:val="000000"/>
                <w:sz w:val="20"/>
              </w:rPr>
              <w:t xml:space="preserve">ң </w:t>
            </w:r>
            <w:r>
              <w:rPr>
                <w:rFonts w:ascii="Times New Roman"/>
                <w:b w:val="false"/>
                <w:i w:val="false"/>
                <w:color w:val="000000"/>
                <w:sz w:val="20"/>
              </w:rPr>
              <w:t>өзге де т</w:t>
            </w:r>
            <w:r>
              <w:rPr>
                <w:rFonts w:ascii="Times New Roman"/>
                <w:b w:val="false"/>
                <w:i w:val="false"/>
                <w:color w:val="000000"/>
                <w:sz w:val="20"/>
              </w:rPr>
              <w:t>ү</w:t>
            </w:r>
            <w:r>
              <w:rPr>
                <w:rFonts w:ascii="Times New Roman"/>
                <w:b w:val="false"/>
                <w:i w:val="false"/>
                <w:color w:val="000000"/>
                <w:sz w:val="20"/>
              </w:rPr>
              <w:t>рлері мен қосымша ет өнімдері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 сауыл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ү</w:t>
            </w:r>
            <w:r>
              <w:rPr>
                <w:rFonts w:ascii="Times New Roman"/>
                <w:b w:val="false"/>
                <w:i w:val="false"/>
                <w:color w:val="000000"/>
                <w:sz w:val="20"/>
              </w:rPr>
              <w:t>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01 1 4 2000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мырт</w:t>
            </w:r>
            <w:r>
              <w:rPr>
                <w:rFonts w:ascii="Times New Roman"/>
                <w:b w:val="false"/>
                <w:i w:val="false"/>
                <w:color w:val="000000"/>
                <w:sz w:val="20"/>
              </w:rPr>
              <w:t>қ</w:t>
            </w:r>
            <w:r>
              <w:rPr>
                <w:rFonts w:ascii="Times New Roman"/>
                <w:b w:val="false"/>
                <w:i w:val="false"/>
                <w:color w:val="000000"/>
                <w:sz w:val="20"/>
              </w:rPr>
              <w:t>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н, түбіт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01 1 8 2002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46"/>
    <w:p>
      <w:pPr>
        <w:spacing w:after="0"/>
        <w:ind w:left="0"/>
        <w:jc w:val="both"/>
      </w:pPr>
      <w:r>
        <w:rPr>
          <w:rFonts w:ascii="Times New Roman"/>
          <w:b w:val="false"/>
          <w:i w:val="false"/>
          <w:color w:val="000000"/>
          <w:sz w:val="28"/>
        </w:rPr>
        <w:t>
</w:t>
      </w:r>
      <w:r>
        <w:rPr>
          <w:rFonts w:ascii="Times New Roman"/>
          <w:b/>
          <w:i w:val="false"/>
          <w:color w:val="000000"/>
          <w:sz w:val="28"/>
        </w:rPr>
        <w:t>10. Тауарлар өндіру мен қызмет көрсету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1600"/>
        <w:gridCol w:w="1383"/>
        <w:gridCol w:w="1600"/>
        <w:gridCol w:w="1470"/>
        <w:gridCol w:w="1753"/>
        <w:gridCol w:w="2014"/>
        <w:gridCol w:w="1928"/>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Сіздің үй шаруашылығыңыз тоқсан ішінде қандай тұтыну тауарларын өндірді және өндірілген өнімнің құны қандай?</w:t>
            </w:r>
          </w:p>
        </w:tc>
      </w:tr>
      <w:tr>
        <w:trPr>
          <w:trHeight w:val="30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 1, Жоқ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мақсаты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өнімнің құны, теңгемен</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сатылғаны, теңгемен</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өнімнің сатылуы, теңгемен</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негізінен өзі тұтыну үшін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бір бөлігі тұрақты түрде сатылады - 2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01 1 0 0000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w:t>
            </w:r>
            <w:r>
              <w:rPr>
                <w:rFonts w:ascii="Times New Roman"/>
                <w:b w:val="false"/>
                <w:i w:val="false"/>
                <w:color w:val="000000"/>
                <w:sz w:val="20"/>
              </w:rPr>
              <w:t>қ</w:t>
            </w:r>
            <w:r>
              <w:rPr>
                <w:rFonts w:ascii="Times New Roman"/>
                <w:b w:val="false"/>
                <w:i w:val="false"/>
                <w:color w:val="000000"/>
                <w:sz w:val="20"/>
              </w:rPr>
              <w:t>-түлік тауарлары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01 1 5 1000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майы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т өнімдері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ж</w:t>
            </w:r>
            <w:r>
              <w:rPr>
                <w:rFonts w:ascii="Times New Roman"/>
                <w:b w:val="false"/>
                <w:i w:val="false"/>
                <w:color w:val="000000"/>
                <w:sz w:val="20"/>
              </w:rPr>
              <w:t>ә</w:t>
            </w:r>
            <w:r>
              <w:rPr>
                <w:rFonts w:ascii="Times New Roman"/>
                <w:b w:val="false"/>
                <w:i w:val="false"/>
                <w:color w:val="000000"/>
                <w:sz w:val="20"/>
              </w:rPr>
              <w:t>не сүзбе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қ</w:t>
            </w:r>
            <w:r>
              <w:rPr>
                <w:rFonts w:ascii="Times New Roman"/>
                <w:b w:val="false"/>
                <w:i w:val="false"/>
                <w:color w:val="000000"/>
                <w:sz w:val="20"/>
              </w:rPr>
              <w:t>, ет өнімдері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01 1 5 3000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сімдік майы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02 1 2 1000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зімнен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да жемістерден дайындал</w:t>
            </w:r>
            <w:r>
              <w:rPr>
                <w:rFonts w:ascii="Times New Roman"/>
                <w:b w:val="false"/>
                <w:i w:val="false"/>
                <w:color w:val="000000"/>
                <w:sz w:val="20"/>
              </w:rPr>
              <w:t>ғ</w:t>
            </w:r>
            <w:r>
              <w:rPr>
                <w:rFonts w:ascii="Times New Roman"/>
                <w:b w:val="false"/>
                <w:i w:val="false"/>
                <w:color w:val="000000"/>
                <w:sz w:val="20"/>
              </w:rPr>
              <w:t>ан шарап</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01 1 6 2200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жемістер мен жидектер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консервіленген немесе қайта </w:t>
            </w:r>
            <w:r>
              <w:rPr>
                <w:rFonts w:ascii="Times New Roman"/>
                <w:b w:val="false"/>
                <w:i w:val="false"/>
                <w:color w:val="000000"/>
                <w:sz w:val="20"/>
              </w:rPr>
              <w:t>өң</w:t>
            </w:r>
            <w:r>
              <w:rPr>
                <w:rFonts w:ascii="Times New Roman"/>
                <w:b w:val="false"/>
                <w:i w:val="false"/>
                <w:color w:val="000000"/>
                <w:sz w:val="20"/>
              </w:rPr>
              <w:t>делген көкөністер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01 1 8 2001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 джем және повидло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азы</w:t>
            </w:r>
            <w:r>
              <w:rPr>
                <w:rFonts w:ascii="Times New Roman"/>
                <w:b w:val="false"/>
                <w:i w:val="false"/>
                <w:color w:val="000000"/>
                <w:sz w:val="20"/>
              </w:rPr>
              <w:t>қ</w:t>
            </w:r>
            <w:r>
              <w:rPr>
                <w:rFonts w:ascii="Times New Roman"/>
                <w:b w:val="false"/>
                <w:i w:val="false"/>
                <w:color w:val="000000"/>
                <w:sz w:val="20"/>
              </w:rPr>
              <w:t>-түліктер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ыма және тігін бұйымдары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рек және сүректен жасал</w:t>
            </w:r>
            <w:r>
              <w:rPr>
                <w:rFonts w:ascii="Times New Roman"/>
                <w:b w:val="false"/>
                <w:i w:val="false"/>
                <w:color w:val="000000"/>
                <w:sz w:val="20"/>
              </w:rPr>
              <w:t>ғ</w:t>
            </w:r>
            <w:r>
              <w:rPr>
                <w:rFonts w:ascii="Times New Roman"/>
                <w:b w:val="false"/>
                <w:i w:val="false"/>
                <w:color w:val="000000"/>
                <w:sz w:val="20"/>
              </w:rPr>
              <w:t>ан б</w:t>
            </w:r>
            <w:r>
              <w:rPr>
                <w:rFonts w:ascii="Times New Roman"/>
                <w:b w:val="false"/>
                <w:i w:val="false"/>
                <w:color w:val="000000"/>
                <w:sz w:val="20"/>
              </w:rPr>
              <w:t>ұ</w:t>
            </w:r>
            <w:r>
              <w:rPr>
                <w:rFonts w:ascii="Times New Roman"/>
                <w:b w:val="false"/>
                <w:i w:val="false"/>
                <w:color w:val="000000"/>
                <w:sz w:val="20"/>
              </w:rPr>
              <w:t>йымдар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материалдары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та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емес тауарлар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992"/>
        <w:gridCol w:w="1267"/>
        <w:gridCol w:w="1553"/>
        <w:gridCol w:w="300"/>
        <w:gridCol w:w="1795"/>
        <w:gridCol w:w="2037"/>
        <w:gridCol w:w="1399"/>
        <w:gridCol w:w="1466"/>
      </w:tblGrid>
      <w:tr>
        <w:trPr>
          <w:trHeight w:val="1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Сіздің үй шаруашылығыңыз тоқсан ішінде қандай қызмет түрін көрсетті және көрсетілген қызметтен Сізге қанша ақша түсті?</w:t>
            </w:r>
          </w:p>
        </w:tc>
      </w:tr>
      <w:tr>
        <w:trPr>
          <w:trHeight w:val="54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түрлері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–1 Жо</w:t>
            </w:r>
            <w:r>
              <w:rPr>
                <w:rFonts w:ascii="Times New Roman"/>
                <w:b w:val="false"/>
                <w:i w:val="false"/>
                <w:color w:val="000000"/>
                <w:sz w:val="20"/>
              </w:rPr>
              <w:t>қ</w:t>
            </w: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түрлері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лік қызметтері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жөндеу- құрылыс қызметтері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w:t>
            </w:r>
            <w:r>
              <w:rPr>
                <w:rFonts w:ascii="Times New Roman"/>
                <w:b w:val="false"/>
                <w:i w:val="false"/>
                <w:color w:val="000000"/>
                <w:sz w:val="20"/>
              </w:rPr>
              <w:t>ә</w:t>
            </w:r>
            <w:r>
              <w:rPr>
                <w:rFonts w:ascii="Times New Roman"/>
                <w:b w:val="false"/>
                <w:i w:val="false"/>
                <w:color w:val="000000"/>
                <w:sz w:val="20"/>
              </w:rPr>
              <w:t>не дайын та</w:t>
            </w:r>
            <w:r>
              <w:rPr>
                <w:rFonts w:ascii="Times New Roman"/>
                <w:b w:val="false"/>
                <w:i w:val="false"/>
                <w:color w:val="000000"/>
                <w:sz w:val="20"/>
              </w:rPr>
              <w:t>ғ</w:t>
            </w:r>
            <w:r>
              <w:rPr>
                <w:rFonts w:ascii="Times New Roman"/>
                <w:b w:val="false"/>
                <w:i w:val="false"/>
                <w:color w:val="000000"/>
                <w:sz w:val="20"/>
              </w:rPr>
              <w:t>ам жеткізу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йді жал</w:t>
            </w:r>
            <w:r>
              <w:rPr>
                <w:rFonts w:ascii="Times New Roman"/>
                <w:b w:val="false"/>
                <w:i w:val="false"/>
                <w:color w:val="000000"/>
                <w:sz w:val="20"/>
              </w:rPr>
              <w:t>ғ</w:t>
            </w:r>
            <w:r>
              <w:rPr>
                <w:rFonts w:ascii="Times New Roman"/>
                <w:b w:val="false"/>
                <w:i w:val="false"/>
                <w:color w:val="000000"/>
                <w:sz w:val="20"/>
              </w:rPr>
              <w:t>а беру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мен ая</w:t>
            </w:r>
            <w:r>
              <w:rPr>
                <w:rFonts w:ascii="Times New Roman"/>
                <w:b w:val="false"/>
                <w:i w:val="false"/>
                <w:color w:val="000000"/>
                <w:sz w:val="20"/>
              </w:rPr>
              <w:t>қ</w:t>
            </w:r>
            <w:r>
              <w:rPr>
                <w:rFonts w:ascii="Times New Roman"/>
                <w:b w:val="false"/>
                <w:i w:val="false"/>
                <w:color w:val="000000"/>
                <w:sz w:val="20"/>
              </w:rPr>
              <w:t xml:space="preserve"> киім тігу ж</w:t>
            </w:r>
            <w:r>
              <w:rPr>
                <w:rFonts w:ascii="Times New Roman"/>
                <w:b w:val="false"/>
                <w:i w:val="false"/>
                <w:color w:val="000000"/>
                <w:sz w:val="20"/>
              </w:rPr>
              <w:t>ә</w:t>
            </w:r>
            <w:r>
              <w:rPr>
                <w:rFonts w:ascii="Times New Roman"/>
                <w:b w:val="false"/>
                <w:i w:val="false"/>
                <w:color w:val="000000"/>
                <w:sz w:val="20"/>
              </w:rPr>
              <w:t>не оны жөндеу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ауыл шаруашылы</w:t>
            </w:r>
            <w:r>
              <w:rPr>
                <w:rFonts w:ascii="Times New Roman"/>
                <w:b w:val="false"/>
                <w:i w:val="false"/>
                <w:color w:val="000000"/>
                <w:sz w:val="20"/>
              </w:rPr>
              <w:t>ғ</w:t>
            </w:r>
            <w:r>
              <w:rPr>
                <w:rFonts w:ascii="Times New Roman"/>
                <w:b w:val="false"/>
                <w:i w:val="false"/>
                <w:color w:val="000000"/>
                <w:sz w:val="20"/>
              </w:rPr>
              <w:t>ы техникаларын жал</w:t>
            </w:r>
            <w:r>
              <w:rPr>
                <w:rFonts w:ascii="Times New Roman"/>
                <w:b w:val="false"/>
                <w:i w:val="false"/>
                <w:color w:val="000000"/>
                <w:sz w:val="20"/>
              </w:rPr>
              <w:t>ғ</w:t>
            </w:r>
            <w:r>
              <w:rPr>
                <w:rFonts w:ascii="Times New Roman"/>
                <w:b w:val="false"/>
                <w:i w:val="false"/>
                <w:color w:val="000000"/>
                <w:sz w:val="20"/>
              </w:rPr>
              <w:t>а беру</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Фотосуреттер дайындау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Шаштараздар мен с</w:t>
            </w:r>
            <w:r>
              <w:rPr>
                <w:rFonts w:ascii="Times New Roman"/>
                <w:b w:val="false"/>
                <w:i w:val="false"/>
                <w:color w:val="000000"/>
                <w:sz w:val="20"/>
              </w:rPr>
              <w:t>ұ</w:t>
            </w:r>
            <w:r>
              <w:rPr>
                <w:rFonts w:ascii="Times New Roman"/>
                <w:b w:val="false"/>
                <w:i w:val="false"/>
                <w:color w:val="000000"/>
                <w:sz w:val="20"/>
              </w:rPr>
              <w:t>лулы</w:t>
            </w:r>
            <w:r>
              <w:rPr>
                <w:rFonts w:ascii="Times New Roman"/>
                <w:b w:val="false"/>
                <w:i w:val="false"/>
                <w:color w:val="000000"/>
                <w:sz w:val="20"/>
              </w:rPr>
              <w:t>қ</w:t>
            </w:r>
            <w:r>
              <w:rPr>
                <w:rFonts w:ascii="Times New Roman"/>
                <w:b w:val="false"/>
                <w:i w:val="false"/>
                <w:color w:val="000000"/>
                <w:sz w:val="20"/>
              </w:rPr>
              <w:t xml:space="preserve"> салондары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w:t>
            </w:r>
            <w:r>
              <w:rPr>
                <w:rFonts w:ascii="Times New Roman"/>
                <w:b w:val="false"/>
                <w:i w:val="false"/>
                <w:color w:val="000000"/>
                <w:sz w:val="20"/>
              </w:rPr>
              <w:t>ө</w:t>
            </w:r>
            <w:r>
              <w:rPr>
                <w:rFonts w:ascii="Times New Roman"/>
                <w:b w:val="false"/>
                <w:i w:val="false"/>
                <w:color w:val="000000"/>
                <w:sz w:val="20"/>
              </w:rPr>
              <w:t xml:space="preserve">лік </w:t>
            </w:r>
            <w:r>
              <w:rPr>
                <w:rFonts w:ascii="Times New Roman"/>
                <w:b w:val="false"/>
                <w:i w:val="false"/>
                <w:color w:val="000000"/>
                <w:sz w:val="20"/>
              </w:rPr>
              <w:t>құ</w:t>
            </w:r>
            <w:r>
              <w:rPr>
                <w:rFonts w:ascii="Times New Roman"/>
                <w:b w:val="false"/>
                <w:i w:val="false"/>
                <w:color w:val="000000"/>
                <w:sz w:val="20"/>
              </w:rPr>
              <w:t>ралдарын ж</w:t>
            </w:r>
            <w:r>
              <w:rPr>
                <w:rFonts w:ascii="Times New Roman"/>
                <w:b w:val="false"/>
                <w:i w:val="false"/>
                <w:color w:val="000000"/>
                <w:sz w:val="20"/>
              </w:rPr>
              <w:t>ө</w:t>
            </w:r>
            <w:r>
              <w:rPr>
                <w:rFonts w:ascii="Times New Roman"/>
                <w:b w:val="false"/>
                <w:i w:val="false"/>
                <w:color w:val="000000"/>
                <w:sz w:val="20"/>
              </w:rPr>
              <w:t>ндеу ж</w:t>
            </w:r>
            <w:r>
              <w:rPr>
                <w:rFonts w:ascii="Times New Roman"/>
                <w:b w:val="false"/>
                <w:i w:val="false"/>
                <w:color w:val="000000"/>
                <w:sz w:val="20"/>
              </w:rPr>
              <w:t>ә</w:t>
            </w:r>
            <w:r>
              <w:rPr>
                <w:rFonts w:ascii="Times New Roman"/>
                <w:b w:val="false"/>
                <w:i w:val="false"/>
                <w:color w:val="000000"/>
                <w:sz w:val="20"/>
              </w:rPr>
              <w:t>не техникалы</w:t>
            </w:r>
            <w:r>
              <w:rPr>
                <w:rFonts w:ascii="Times New Roman"/>
                <w:b w:val="false"/>
                <w:i w:val="false"/>
                <w:color w:val="000000"/>
                <w:sz w:val="20"/>
              </w:rPr>
              <w:t>қ қ</w:t>
            </w:r>
            <w:r>
              <w:rPr>
                <w:rFonts w:ascii="Times New Roman"/>
                <w:b w:val="false"/>
                <w:i w:val="false"/>
                <w:color w:val="000000"/>
                <w:sz w:val="20"/>
              </w:rPr>
              <w:t>ызмет көрсету</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2 04 9</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қызметті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түрлері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w:t>
            </w:r>
            <w:r>
              <w:rPr>
                <w:rFonts w:ascii="Times New Roman"/>
                <w:b w:val="false"/>
                <w:i w:val="false"/>
                <w:color w:val="000000"/>
                <w:sz w:val="20"/>
              </w:rPr>
              <w:t>ызметшіні</w:t>
            </w:r>
            <w:r>
              <w:rPr>
                <w:rFonts w:ascii="Times New Roman"/>
                <w:b w:val="false"/>
                <w:i w:val="false"/>
                <w:color w:val="000000"/>
                <w:sz w:val="20"/>
              </w:rPr>
              <w:t>ң</w:t>
            </w:r>
            <w:r>
              <w:rPr>
                <w:rFonts w:ascii="Times New Roman"/>
                <w:b w:val="false"/>
                <w:i w:val="false"/>
                <w:color w:val="000000"/>
                <w:sz w:val="20"/>
              </w:rPr>
              <w:t>, ба</w:t>
            </w:r>
            <w:r>
              <w:rPr>
                <w:rFonts w:ascii="Times New Roman"/>
                <w:b w:val="false"/>
                <w:i w:val="false"/>
                <w:color w:val="000000"/>
                <w:sz w:val="20"/>
              </w:rPr>
              <w:t>қ</w:t>
            </w:r>
            <w:r>
              <w:rPr>
                <w:rFonts w:ascii="Times New Roman"/>
                <w:b w:val="false"/>
                <w:i w:val="false"/>
                <w:color w:val="000000"/>
                <w:sz w:val="20"/>
              </w:rPr>
              <w:t>ташыны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зге де қызметтер)</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рмыс құралдары мен метал заттарды жөндеу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47"/>
    <w:p>
      <w:pPr>
        <w:spacing w:after="0"/>
        <w:ind w:left="0"/>
        <w:jc w:val="both"/>
      </w:pPr>
      <w:r>
        <w:rPr>
          <w:rFonts w:ascii="Times New Roman"/>
          <w:b w:val="false"/>
          <w:i w:val="false"/>
          <w:color w:val="000000"/>
          <w:sz w:val="28"/>
        </w:rPr>
        <w:t>
</w:t>
      </w:r>
      <w:r>
        <w:rPr>
          <w:rFonts w:ascii="Times New Roman"/>
          <w:b/>
          <w:i w:val="false"/>
          <w:color w:val="000000"/>
          <w:sz w:val="28"/>
        </w:rPr>
        <w:t>11. Жұмыспен қамту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2533"/>
        <w:gridCol w:w="1230"/>
        <w:gridCol w:w="1722"/>
        <w:gridCol w:w="2148"/>
        <w:gridCol w:w="2190"/>
        <w:gridCol w:w="2469"/>
      </w:tblGrid>
      <w:tr>
        <w:trPr>
          <w:trHeight w:val="3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карточкасында</w:t>
            </w:r>
            <w:r>
              <w:rPr>
                <w:rFonts w:ascii="Times New Roman"/>
                <w:b w:val="false"/>
                <w:i w:val="false"/>
                <w:color w:val="000000"/>
                <w:sz w:val="20"/>
              </w:rPr>
              <w:t>ғ</w:t>
            </w:r>
            <w:r>
              <w:rPr>
                <w:rFonts w:ascii="Times New Roman"/>
                <w:b w:val="false"/>
                <w:i w:val="false"/>
                <w:color w:val="000000"/>
                <w:sz w:val="20"/>
              </w:rPr>
              <w:t>ы үй шаруашылы</w:t>
            </w:r>
            <w:r>
              <w:rPr>
                <w:rFonts w:ascii="Times New Roman"/>
                <w:b w:val="false"/>
                <w:i w:val="false"/>
                <w:color w:val="000000"/>
                <w:sz w:val="20"/>
              </w:rPr>
              <w:t>ғ</w:t>
            </w:r>
            <w:r>
              <w:rPr>
                <w:rFonts w:ascii="Times New Roman"/>
                <w:b w:val="false"/>
                <w:i w:val="false"/>
                <w:color w:val="000000"/>
                <w:sz w:val="20"/>
              </w:rPr>
              <w:t>ы мүшесіні</w:t>
            </w:r>
            <w:r>
              <w:rPr>
                <w:rFonts w:ascii="Times New Roman"/>
                <w:b w:val="false"/>
                <w:i w:val="false"/>
                <w:color w:val="000000"/>
                <w:sz w:val="20"/>
              </w:rPr>
              <w:t xml:space="preserve">ң </w:t>
            </w:r>
            <w:r>
              <w:rPr>
                <w:rFonts w:ascii="Times New Roman"/>
                <w:b w:val="false"/>
                <w:i w:val="false"/>
                <w:color w:val="000000"/>
                <w:sz w:val="20"/>
              </w:rPr>
              <w:t>№</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Сіз со</w:t>
            </w:r>
            <w:r>
              <w:rPr>
                <w:rFonts w:ascii="Times New Roman"/>
                <w:b w:val="false"/>
                <w:i w:val="false"/>
                <w:color w:val="000000"/>
                <w:sz w:val="20"/>
              </w:rPr>
              <w:t>ңғ</w:t>
            </w:r>
            <w:r>
              <w:rPr>
                <w:rFonts w:ascii="Times New Roman"/>
                <w:b w:val="false"/>
                <w:i w:val="false"/>
                <w:color w:val="000000"/>
                <w:sz w:val="20"/>
              </w:rPr>
              <w:t>ы 7 к</w:t>
            </w:r>
            <w:r>
              <w:rPr>
                <w:rFonts w:ascii="Times New Roman"/>
                <w:b w:val="false"/>
                <w:i w:val="false"/>
                <w:color w:val="000000"/>
                <w:sz w:val="20"/>
              </w:rPr>
              <w:t>ү</w:t>
            </w:r>
            <w:r>
              <w:rPr>
                <w:rFonts w:ascii="Times New Roman"/>
                <w:b w:val="false"/>
                <w:i w:val="false"/>
                <w:color w:val="000000"/>
                <w:sz w:val="20"/>
              </w:rPr>
              <w:t>нде аптасына кем дегенде 1 са</w:t>
            </w:r>
            <w:r>
              <w:rPr>
                <w:rFonts w:ascii="Times New Roman"/>
                <w:b w:val="false"/>
                <w:i w:val="false"/>
                <w:color w:val="000000"/>
                <w:sz w:val="20"/>
              </w:rPr>
              <w:t>ғ</w:t>
            </w:r>
            <w:r>
              <w:rPr>
                <w:rFonts w:ascii="Times New Roman"/>
                <w:b w:val="false"/>
                <w:i w:val="false"/>
                <w:color w:val="000000"/>
                <w:sz w:val="20"/>
              </w:rPr>
              <w:t xml:space="preserve">ат </w:t>
            </w:r>
            <w:r>
              <w:rPr>
                <w:rFonts w:ascii="Times New Roman"/>
                <w:b w:val="false"/>
                <w:i w:val="false"/>
                <w:color w:val="000000"/>
                <w:sz w:val="20"/>
              </w:rPr>
              <w:t>қ</w:t>
            </w:r>
            <w:r>
              <w:rPr>
                <w:rFonts w:ascii="Times New Roman"/>
                <w:b w:val="false"/>
                <w:i w:val="false"/>
                <w:color w:val="000000"/>
                <w:sz w:val="20"/>
              </w:rPr>
              <w:t xml:space="preserve">андай да бір </w:t>
            </w:r>
            <w:r>
              <w:rPr>
                <w:rFonts w:ascii="Times New Roman"/>
                <w:b w:val="false"/>
                <w:i w:val="false"/>
                <w:color w:val="000000"/>
                <w:sz w:val="20"/>
              </w:rPr>
              <w:t>қ</w:t>
            </w:r>
            <w:r>
              <w:rPr>
                <w:rFonts w:ascii="Times New Roman"/>
                <w:b w:val="false"/>
                <w:i w:val="false"/>
                <w:color w:val="000000"/>
                <w:sz w:val="20"/>
              </w:rPr>
              <w:t>ызметпен немесе а</w:t>
            </w:r>
            <w:r>
              <w:rPr>
                <w:rFonts w:ascii="Times New Roman"/>
                <w:b w:val="false"/>
                <w:i w:val="false"/>
                <w:color w:val="000000"/>
                <w:sz w:val="20"/>
              </w:rPr>
              <w:t>қ</w:t>
            </w:r>
            <w:r>
              <w:rPr>
                <w:rFonts w:ascii="Times New Roman"/>
                <w:b w:val="false"/>
                <w:i w:val="false"/>
                <w:color w:val="000000"/>
                <w:sz w:val="20"/>
              </w:rPr>
              <w:t xml:space="preserve">шалай немесе заттай табыс алу </w:t>
            </w:r>
            <w:r>
              <w:rPr>
                <w:rFonts w:ascii="Times New Roman"/>
                <w:b w:val="false"/>
                <w:i w:val="false"/>
                <w:color w:val="000000"/>
                <w:sz w:val="20"/>
              </w:rPr>
              <w:t>ү</w:t>
            </w:r>
            <w:r>
              <w:rPr>
                <w:rFonts w:ascii="Times New Roman"/>
                <w:b w:val="false"/>
                <w:i w:val="false"/>
                <w:color w:val="000000"/>
                <w:sz w:val="20"/>
              </w:rPr>
              <w:t>шін қандай да бір к</w:t>
            </w:r>
            <w:r>
              <w:rPr>
                <w:rFonts w:ascii="Times New Roman"/>
                <w:b w:val="false"/>
                <w:i w:val="false"/>
                <w:color w:val="000000"/>
                <w:sz w:val="20"/>
              </w:rPr>
              <w:t>ә</w:t>
            </w:r>
            <w:r>
              <w:rPr>
                <w:rFonts w:ascii="Times New Roman"/>
                <w:b w:val="false"/>
                <w:i w:val="false"/>
                <w:color w:val="000000"/>
                <w:sz w:val="20"/>
              </w:rPr>
              <w:t>сіппен айналысты</w:t>
            </w:r>
            <w:r>
              <w:rPr>
                <w:rFonts w:ascii="Times New Roman"/>
                <w:b w:val="false"/>
                <w:i w:val="false"/>
                <w:color w:val="000000"/>
                <w:sz w:val="20"/>
              </w:rPr>
              <w:t>ң</w:t>
            </w:r>
            <w:r>
              <w:rPr>
                <w:rFonts w:ascii="Times New Roman"/>
                <w:b w:val="false"/>
                <w:i w:val="false"/>
                <w:color w:val="000000"/>
                <w:sz w:val="20"/>
              </w:rPr>
              <w:t>ыз ба (</w:t>
            </w:r>
            <w:r>
              <w:rPr>
                <w:rFonts w:ascii="Times New Roman"/>
                <w:b w:val="false"/>
                <w:i w:val="false"/>
                <w:color w:val="000000"/>
                <w:sz w:val="20"/>
              </w:rPr>
              <w:t>ә</w:t>
            </w:r>
            <w:r>
              <w:rPr>
                <w:rFonts w:ascii="Times New Roman"/>
                <w:b w:val="false"/>
                <w:i w:val="false"/>
                <w:color w:val="000000"/>
                <w:sz w:val="20"/>
              </w:rPr>
              <w:t>р т</w:t>
            </w:r>
            <w:r>
              <w:rPr>
                <w:rFonts w:ascii="Times New Roman"/>
                <w:b w:val="false"/>
                <w:i w:val="false"/>
                <w:color w:val="000000"/>
                <w:sz w:val="20"/>
              </w:rPr>
              <w:t>ү</w:t>
            </w:r>
            <w:r>
              <w:rPr>
                <w:rFonts w:ascii="Times New Roman"/>
                <w:b w:val="false"/>
                <w:i w:val="false"/>
                <w:color w:val="000000"/>
                <w:sz w:val="20"/>
              </w:rPr>
              <w:t xml:space="preserve">рлі </w:t>
            </w:r>
            <w:r>
              <w:rPr>
                <w:rFonts w:ascii="Times New Roman"/>
                <w:b w:val="false"/>
                <w:i w:val="false"/>
                <w:color w:val="000000"/>
                <w:sz w:val="20"/>
              </w:rPr>
              <w:t>қ</w:t>
            </w:r>
            <w:r>
              <w:rPr>
                <w:rFonts w:ascii="Times New Roman"/>
                <w:b w:val="false"/>
                <w:i w:val="false"/>
                <w:color w:val="000000"/>
                <w:sz w:val="20"/>
              </w:rPr>
              <w:t>ызмет көрсету түрлерін, жеке аулада</w:t>
            </w:r>
            <w:r>
              <w:rPr>
                <w:rFonts w:ascii="Times New Roman"/>
                <w:b w:val="false"/>
                <w:i w:val="false"/>
                <w:color w:val="000000"/>
                <w:sz w:val="20"/>
              </w:rPr>
              <w:t>ғ</w:t>
            </w:r>
            <w:r>
              <w:rPr>
                <w:rFonts w:ascii="Times New Roman"/>
                <w:b w:val="false"/>
                <w:i w:val="false"/>
                <w:color w:val="000000"/>
                <w:sz w:val="20"/>
              </w:rPr>
              <w:t>ы ж</w:t>
            </w:r>
            <w:r>
              <w:rPr>
                <w:rFonts w:ascii="Times New Roman"/>
                <w:b w:val="false"/>
                <w:i w:val="false"/>
                <w:color w:val="000000"/>
                <w:sz w:val="20"/>
              </w:rPr>
              <w:t>ұ</w:t>
            </w:r>
            <w:r>
              <w:rPr>
                <w:rFonts w:ascii="Times New Roman"/>
                <w:b w:val="false"/>
                <w:i w:val="false"/>
                <w:color w:val="000000"/>
                <w:sz w:val="20"/>
              </w:rPr>
              <w:t>мысты, отбасылы</w:t>
            </w:r>
            <w:r>
              <w:rPr>
                <w:rFonts w:ascii="Times New Roman"/>
                <w:b w:val="false"/>
                <w:i w:val="false"/>
                <w:color w:val="000000"/>
                <w:sz w:val="20"/>
              </w:rPr>
              <w:t>қ</w:t>
            </w:r>
            <w:r>
              <w:rPr>
                <w:rFonts w:ascii="Times New Roman"/>
                <w:b w:val="false"/>
                <w:i w:val="false"/>
                <w:color w:val="000000"/>
                <w:sz w:val="20"/>
              </w:rPr>
              <w:t xml:space="preserve"> бизнес ж</w:t>
            </w:r>
            <w:r>
              <w:rPr>
                <w:rFonts w:ascii="Times New Roman"/>
                <w:b w:val="false"/>
                <w:i w:val="false"/>
                <w:color w:val="000000"/>
                <w:sz w:val="20"/>
              </w:rPr>
              <w:t>ә</w:t>
            </w:r>
            <w:r>
              <w:rPr>
                <w:rFonts w:ascii="Times New Roman"/>
                <w:b w:val="false"/>
                <w:i w:val="false"/>
                <w:color w:val="000000"/>
                <w:sz w:val="20"/>
              </w:rPr>
              <w:t>не өз бетінше жұмыспен қамтылуды қоса алғанда)?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Егер айналыспа</w:t>
            </w:r>
            <w:r>
              <w:rPr>
                <w:rFonts w:ascii="Times New Roman"/>
                <w:b w:val="false"/>
                <w:i w:val="false"/>
                <w:color w:val="000000"/>
                <w:sz w:val="20"/>
              </w:rPr>
              <w:t>ғ</w:t>
            </w:r>
            <w:r>
              <w:rPr>
                <w:rFonts w:ascii="Times New Roman"/>
                <w:b w:val="false"/>
                <w:i w:val="false"/>
                <w:color w:val="000000"/>
                <w:sz w:val="20"/>
              </w:rPr>
              <w:t>ан болса</w:t>
            </w:r>
            <w:r>
              <w:rPr>
                <w:rFonts w:ascii="Times New Roman"/>
                <w:b w:val="false"/>
                <w:i w:val="false"/>
                <w:color w:val="000000"/>
                <w:sz w:val="20"/>
              </w:rPr>
              <w:t>ң</w:t>
            </w:r>
            <w:r>
              <w:rPr>
                <w:rFonts w:ascii="Times New Roman"/>
                <w:b w:val="false"/>
                <w:i w:val="false"/>
                <w:color w:val="000000"/>
                <w:sz w:val="20"/>
              </w:rPr>
              <w:t>ыз, себебі не?</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Сіз со</w:t>
            </w:r>
            <w:r>
              <w:rPr>
                <w:rFonts w:ascii="Times New Roman"/>
                <w:b w:val="false"/>
                <w:i w:val="false"/>
                <w:color w:val="000000"/>
                <w:sz w:val="20"/>
              </w:rPr>
              <w:t>ңғ</w:t>
            </w:r>
            <w:r>
              <w:rPr>
                <w:rFonts w:ascii="Times New Roman"/>
                <w:b w:val="false"/>
                <w:i w:val="false"/>
                <w:color w:val="000000"/>
                <w:sz w:val="20"/>
              </w:rPr>
              <w:t>ы 4 аптаны</w:t>
            </w:r>
            <w:r>
              <w:rPr>
                <w:rFonts w:ascii="Times New Roman"/>
                <w:b w:val="false"/>
                <w:i w:val="false"/>
                <w:color w:val="000000"/>
                <w:sz w:val="20"/>
              </w:rPr>
              <w:t>ң</w:t>
            </w:r>
            <w:r>
              <w:rPr>
                <w:rFonts w:ascii="Times New Roman"/>
                <w:b w:val="false"/>
                <w:i w:val="false"/>
                <w:color w:val="000000"/>
                <w:sz w:val="20"/>
              </w:rPr>
              <w:t xml:space="preserve"> ішінде а</w:t>
            </w:r>
            <w:r>
              <w:rPr>
                <w:rFonts w:ascii="Times New Roman"/>
                <w:b w:val="false"/>
                <w:i w:val="false"/>
                <w:color w:val="000000"/>
                <w:sz w:val="20"/>
              </w:rPr>
              <w:t>қ</w:t>
            </w:r>
            <w:r>
              <w:rPr>
                <w:rFonts w:ascii="Times New Roman"/>
                <w:b w:val="false"/>
                <w:i w:val="false"/>
                <w:color w:val="000000"/>
                <w:sz w:val="20"/>
              </w:rPr>
              <w:t>ы төленетін ж</w:t>
            </w:r>
            <w:r>
              <w:rPr>
                <w:rFonts w:ascii="Times New Roman"/>
                <w:b w:val="false"/>
                <w:i w:val="false"/>
                <w:color w:val="000000"/>
                <w:sz w:val="20"/>
              </w:rPr>
              <w:t>ұ</w:t>
            </w:r>
            <w:r>
              <w:rPr>
                <w:rFonts w:ascii="Times New Roman"/>
                <w:b w:val="false"/>
                <w:i w:val="false"/>
                <w:color w:val="000000"/>
                <w:sz w:val="20"/>
              </w:rPr>
              <w:t xml:space="preserve">мыс іздеп көруге немесе </w:t>
            </w:r>
            <w:r>
              <w:rPr>
                <w:rFonts w:ascii="Times New Roman"/>
                <w:b w:val="false"/>
                <w:i w:val="false"/>
                <w:color w:val="000000"/>
                <w:sz w:val="20"/>
              </w:rPr>
              <w:t>ө</w:t>
            </w:r>
            <w:r>
              <w:rPr>
                <w:rFonts w:ascii="Times New Roman"/>
                <w:b w:val="false"/>
                <w:i w:val="false"/>
                <w:color w:val="000000"/>
                <w:sz w:val="20"/>
              </w:rPr>
              <w:t>з ісі</w:t>
            </w:r>
            <w:r>
              <w:rPr>
                <w:rFonts w:ascii="Times New Roman"/>
                <w:b w:val="false"/>
                <w:i w:val="false"/>
                <w:color w:val="000000"/>
                <w:sz w:val="20"/>
              </w:rPr>
              <w:t>ң</w:t>
            </w:r>
            <w:r>
              <w:rPr>
                <w:rFonts w:ascii="Times New Roman"/>
                <w:b w:val="false"/>
                <w:i w:val="false"/>
                <w:color w:val="000000"/>
                <w:sz w:val="20"/>
              </w:rPr>
              <w:t>ізді бастау</w:t>
            </w:r>
            <w:r>
              <w:rPr>
                <w:rFonts w:ascii="Times New Roman"/>
                <w:b w:val="false"/>
                <w:i w:val="false"/>
                <w:color w:val="000000"/>
                <w:sz w:val="20"/>
              </w:rPr>
              <w:t>ғ</w:t>
            </w:r>
            <w:r>
              <w:rPr>
                <w:rFonts w:ascii="Times New Roman"/>
                <w:b w:val="false"/>
                <w:i w:val="false"/>
                <w:color w:val="000000"/>
                <w:sz w:val="20"/>
              </w:rPr>
              <w:t>а тырысты</w:t>
            </w:r>
            <w:r>
              <w:rPr>
                <w:rFonts w:ascii="Times New Roman"/>
                <w:b w:val="false"/>
                <w:i w:val="false"/>
                <w:color w:val="000000"/>
                <w:sz w:val="20"/>
              </w:rPr>
              <w:t>ң</w:t>
            </w:r>
            <w:r>
              <w:rPr>
                <w:rFonts w:ascii="Times New Roman"/>
                <w:b w:val="false"/>
                <w:i w:val="false"/>
                <w:color w:val="000000"/>
                <w:sz w:val="20"/>
              </w:rPr>
              <w:t>ыз ба?</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Егер де Сіз ж</w:t>
            </w:r>
            <w:r>
              <w:rPr>
                <w:rFonts w:ascii="Times New Roman"/>
                <w:b w:val="false"/>
                <w:i w:val="false"/>
                <w:color w:val="000000"/>
                <w:sz w:val="20"/>
              </w:rPr>
              <w:t>ұ</w:t>
            </w:r>
            <w:r>
              <w:rPr>
                <w:rFonts w:ascii="Times New Roman"/>
                <w:b w:val="false"/>
                <w:i w:val="false"/>
                <w:color w:val="000000"/>
                <w:sz w:val="20"/>
              </w:rPr>
              <w:t>мыс тапса</w:t>
            </w:r>
            <w:r>
              <w:rPr>
                <w:rFonts w:ascii="Times New Roman"/>
                <w:b w:val="false"/>
                <w:i w:val="false"/>
                <w:color w:val="000000"/>
                <w:sz w:val="20"/>
              </w:rPr>
              <w:t>ң</w:t>
            </w:r>
            <w:r>
              <w:rPr>
                <w:rFonts w:ascii="Times New Roman"/>
                <w:b w:val="false"/>
                <w:i w:val="false"/>
                <w:color w:val="000000"/>
                <w:sz w:val="20"/>
              </w:rPr>
              <w:t>ыз,</w:t>
            </w:r>
            <w:r>
              <w:br/>
            </w:r>
            <w:r>
              <w:rPr>
                <w:rFonts w:ascii="Times New Roman"/>
                <w:b w:val="false"/>
                <w:i w:val="false"/>
                <w:color w:val="000000"/>
                <w:sz w:val="20"/>
              </w:rPr>
              <w:t>
</w:t>
            </w:r>
            <w:r>
              <w:rPr>
                <w:rFonts w:ascii="Times New Roman"/>
                <w:b w:val="false"/>
                <w:i w:val="false"/>
                <w:color w:val="000000"/>
                <w:sz w:val="20"/>
              </w:rPr>
              <w:t>2 аптаны</w:t>
            </w:r>
            <w:r>
              <w:rPr>
                <w:rFonts w:ascii="Times New Roman"/>
                <w:b w:val="false"/>
                <w:i w:val="false"/>
                <w:color w:val="000000"/>
                <w:sz w:val="20"/>
              </w:rPr>
              <w:t>ң</w:t>
            </w:r>
            <w:r>
              <w:rPr>
                <w:rFonts w:ascii="Times New Roman"/>
                <w:b w:val="false"/>
                <w:i w:val="false"/>
                <w:color w:val="000000"/>
                <w:sz w:val="20"/>
              </w:rPr>
              <w:t xml:space="preserve"> ішінде ж</w:t>
            </w:r>
            <w:r>
              <w:rPr>
                <w:rFonts w:ascii="Times New Roman"/>
                <w:b w:val="false"/>
                <w:i w:val="false"/>
                <w:color w:val="000000"/>
                <w:sz w:val="20"/>
              </w:rPr>
              <w:t>ұ</w:t>
            </w:r>
            <w:r>
              <w:rPr>
                <w:rFonts w:ascii="Times New Roman"/>
                <w:b w:val="false"/>
                <w:i w:val="false"/>
                <w:color w:val="000000"/>
                <w:sz w:val="20"/>
              </w:rPr>
              <w:t>мыс</w:t>
            </w:r>
            <w:r>
              <w:rPr>
                <w:rFonts w:ascii="Times New Roman"/>
                <w:b w:val="false"/>
                <w:i w:val="false"/>
                <w:color w:val="000000"/>
                <w:sz w:val="20"/>
              </w:rPr>
              <w:t>қ</w:t>
            </w:r>
            <w:r>
              <w:rPr>
                <w:rFonts w:ascii="Times New Roman"/>
                <w:b w:val="false"/>
                <w:i w:val="false"/>
                <w:color w:val="000000"/>
                <w:sz w:val="20"/>
              </w:rPr>
              <w:t>а кірісе алар ма еді</w:t>
            </w:r>
            <w:r>
              <w:rPr>
                <w:rFonts w:ascii="Times New Roman"/>
                <w:b w:val="false"/>
                <w:i w:val="false"/>
                <w:color w:val="000000"/>
                <w:sz w:val="20"/>
              </w:rPr>
              <w:t>ң</w:t>
            </w:r>
            <w:r>
              <w:rPr>
                <w:rFonts w:ascii="Times New Roman"/>
                <w:b w:val="false"/>
                <w:i w:val="false"/>
                <w:color w:val="000000"/>
                <w:sz w:val="20"/>
              </w:rPr>
              <w:t>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xml:space="preserve"> тек жұмыс істейтін м</w:t>
            </w:r>
            <w:r>
              <w:rPr>
                <w:rFonts w:ascii="Times New Roman"/>
                <w:b w:val="false"/>
                <w:i w:val="false"/>
                <w:color w:val="000000"/>
                <w:sz w:val="20"/>
              </w:rPr>
              <w:t>ү</w:t>
            </w:r>
            <w:r>
              <w:rPr>
                <w:rFonts w:ascii="Times New Roman"/>
                <w:b w:val="false"/>
                <w:i w:val="false"/>
                <w:color w:val="000000"/>
                <w:sz w:val="20"/>
              </w:rPr>
              <w:t>шелеріне толтырылады</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Келесі санаттарды</w:t>
            </w:r>
            <w:r>
              <w:rPr>
                <w:rFonts w:ascii="Times New Roman"/>
                <w:b w:val="false"/>
                <w:i w:val="false"/>
                <w:color w:val="000000"/>
                <w:sz w:val="20"/>
              </w:rPr>
              <w:t>ң қ</w:t>
            </w:r>
            <w:r>
              <w:rPr>
                <w:rFonts w:ascii="Times New Roman"/>
                <w:b w:val="false"/>
                <w:i w:val="false"/>
                <w:color w:val="000000"/>
                <w:sz w:val="20"/>
              </w:rPr>
              <w:t>айсысы Сізді</w:t>
            </w:r>
            <w:r>
              <w:rPr>
                <w:rFonts w:ascii="Times New Roman"/>
                <w:b w:val="false"/>
                <w:i w:val="false"/>
                <w:color w:val="000000"/>
                <w:sz w:val="20"/>
              </w:rPr>
              <w:t>ң</w:t>
            </w:r>
            <w:r>
              <w:rPr>
                <w:rFonts w:ascii="Times New Roman"/>
                <w:b w:val="false"/>
                <w:i w:val="false"/>
                <w:color w:val="000000"/>
                <w:sz w:val="20"/>
              </w:rPr>
              <w:t xml:space="preserve"> негізгі қызметі</w:t>
            </w:r>
            <w:r>
              <w:rPr>
                <w:rFonts w:ascii="Times New Roman"/>
                <w:b w:val="false"/>
                <w:i w:val="false"/>
                <w:color w:val="000000"/>
                <w:sz w:val="20"/>
              </w:rPr>
              <w:t>ң</w:t>
            </w:r>
            <w:r>
              <w:rPr>
                <w:rFonts w:ascii="Times New Roman"/>
                <w:b w:val="false"/>
                <w:i w:val="false"/>
                <w:color w:val="000000"/>
                <w:sz w:val="20"/>
              </w:rPr>
              <w:t>ізді</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ртебесін д</w:t>
            </w:r>
            <w:r>
              <w:rPr>
                <w:rFonts w:ascii="Times New Roman"/>
                <w:b w:val="false"/>
                <w:i w:val="false"/>
                <w:color w:val="000000"/>
                <w:sz w:val="20"/>
              </w:rPr>
              <w:t>ұ</w:t>
            </w:r>
            <w:r>
              <w:rPr>
                <w:rFonts w:ascii="Times New Roman"/>
                <w:b w:val="false"/>
                <w:i w:val="false"/>
                <w:color w:val="000000"/>
                <w:sz w:val="20"/>
              </w:rPr>
              <w:t>рыс сипаттайды?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Сіз жұмыс істейтін немесе жұмыспен қамтыл</w:t>
            </w:r>
            <w:r>
              <w:rPr>
                <w:rFonts w:ascii="Times New Roman"/>
                <w:b w:val="false"/>
                <w:i w:val="false"/>
                <w:color w:val="000000"/>
                <w:sz w:val="20"/>
              </w:rPr>
              <w:t>ғ</w:t>
            </w:r>
            <w:r>
              <w:rPr>
                <w:rFonts w:ascii="Times New Roman"/>
                <w:b w:val="false"/>
                <w:i w:val="false"/>
                <w:color w:val="000000"/>
                <w:sz w:val="20"/>
              </w:rPr>
              <w:t>ан кәсіпорынны</w:t>
            </w:r>
            <w:r>
              <w:rPr>
                <w:rFonts w:ascii="Times New Roman"/>
                <w:b w:val="false"/>
                <w:i w:val="false"/>
                <w:color w:val="000000"/>
                <w:sz w:val="20"/>
              </w:rPr>
              <w:t>ң (ұ</w:t>
            </w:r>
            <w:r>
              <w:rPr>
                <w:rFonts w:ascii="Times New Roman"/>
                <w:b w:val="false"/>
                <w:i w:val="false"/>
                <w:color w:val="000000"/>
                <w:sz w:val="20"/>
              </w:rPr>
              <w:t>йымны</w:t>
            </w:r>
            <w:r>
              <w:rPr>
                <w:rFonts w:ascii="Times New Roman"/>
                <w:b w:val="false"/>
                <w:i w:val="false"/>
                <w:color w:val="000000"/>
                <w:sz w:val="20"/>
              </w:rPr>
              <w:t>ң</w:t>
            </w:r>
            <w:r>
              <w:rPr>
                <w:rFonts w:ascii="Times New Roman"/>
                <w:b w:val="false"/>
                <w:i w:val="false"/>
                <w:color w:val="000000"/>
                <w:sz w:val="20"/>
              </w:rPr>
              <w:t xml:space="preserve">) немесе </w:t>
            </w:r>
            <w:r>
              <w:rPr>
                <w:rFonts w:ascii="Times New Roman"/>
                <w:b w:val="false"/>
                <w:i w:val="false"/>
                <w:color w:val="000000"/>
                <w:sz w:val="20"/>
              </w:rPr>
              <w:t>ө</w:t>
            </w:r>
            <w:r>
              <w:rPr>
                <w:rFonts w:ascii="Times New Roman"/>
                <w:b w:val="false"/>
                <w:i w:val="false"/>
                <w:color w:val="000000"/>
                <w:sz w:val="20"/>
              </w:rPr>
              <w:t>з ісі</w:t>
            </w:r>
            <w:r>
              <w:rPr>
                <w:rFonts w:ascii="Times New Roman"/>
                <w:b w:val="false"/>
                <w:i w:val="false"/>
                <w:color w:val="000000"/>
                <w:sz w:val="20"/>
              </w:rPr>
              <w:t>ң</w:t>
            </w:r>
            <w:r>
              <w:rPr>
                <w:rFonts w:ascii="Times New Roman"/>
                <w:b w:val="false"/>
                <w:i w:val="false"/>
                <w:color w:val="000000"/>
                <w:sz w:val="20"/>
              </w:rPr>
              <w:t>ізді</w:t>
            </w:r>
            <w:r>
              <w:rPr>
                <w:rFonts w:ascii="Times New Roman"/>
                <w:b w:val="false"/>
                <w:i w:val="false"/>
                <w:color w:val="000000"/>
                <w:sz w:val="20"/>
              </w:rPr>
              <w:t>ң</w:t>
            </w:r>
            <w:r>
              <w:rPr>
                <w:rFonts w:ascii="Times New Roman"/>
                <w:b w:val="false"/>
                <w:i w:val="false"/>
                <w:color w:val="000000"/>
                <w:sz w:val="20"/>
              </w:rPr>
              <w:t xml:space="preserve"> (жеке кәсібі</w:t>
            </w:r>
            <w:r>
              <w:rPr>
                <w:rFonts w:ascii="Times New Roman"/>
                <w:b w:val="false"/>
                <w:i w:val="false"/>
                <w:color w:val="000000"/>
                <w:sz w:val="20"/>
              </w:rPr>
              <w:t>ң</w:t>
            </w:r>
            <w:r>
              <w:rPr>
                <w:rFonts w:ascii="Times New Roman"/>
                <w:b w:val="false"/>
                <w:i w:val="false"/>
                <w:color w:val="000000"/>
                <w:sz w:val="20"/>
              </w:rPr>
              <w:t>ізді</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ызмет т</w:t>
            </w:r>
            <w:r>
              <w:rPr>
                <w:rFonts w:ascii="Times New Roman"/>
                <w:b w:val="false"/>
                <w:i w:val="false"/>
                <w:color w:val="000000"/>
                <w:sz w:val="20"/>
              </w:rPr>
              <w:t>ү</w:t>
            </w:r>
            <w:r>
              <w:rPr>
                <w:rFonts w:ascii="Times New Roman"/>
                <w:b w:val="false"/>
                <w:i w:val="false"/>
                <w:color w:val="000000"/>
                <w:sz w:val="20"/>
              </w:rPr>
              <w:t>рін ата</w:t>
            </w:r>
            <w:r>
              <w:rPr>
                <w:rFonts w:ascii="Times New Roman"/>
                <w:b w:val="false"/>
                <w:i w:val="false"/>
                <w:color w:val="000000"/>
                <w:sz w:val="20"/>
              </w:rPr>
              <w:t>ң</w:t>
            </w:r>
            <w:r>
              <w:rPr>
                <w:rFonts w:ascii="Times New Roman"/>
                <w:b w:val="false"/>
                <w:i w:val="false"/>
                <w:color w:val="000000"/>
                <w:sz w:val="20"/>
              </w:rPr>
              <w:t>ыз</w:t>
            </w:r>
          </w:p>
        </w:tc>
      </w:tr>
      <w:tr>
        <w:trPr>
          <w:trHeight w:val="52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-1</w:t>
            </w:r>
            <w:r>
              <w:rPr>
                <w:rFonts w:ascii="Times New Roman"/>
                <w:b w:val="false"/>
                <w:i w:val="false"/>
                <w:color w:val="000000"/>
                <w:sz w:val="20"/>
              </w:rPr>
              <w:t>F</w:t>
            </w:r>
            <w:r>
              <w:rPr>
                <w:rFonts w:ascii="Times New Roman"/>
                <w:b w:val="false"/>
                <w:i w:val="false"/>
                <w:color w:val="000000"/>
                <w:sz w:val="20"/>
              </w:rPr>
              <w:t xml:space="preserve"> 5 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-2</w:t>
            </w:r>
            <w:r>
              <w:rPr>
                <w:rFonts w:ascii="Times New Roman"/>
                <w:b w:val="false"/>
                <w:i w:val="false"/>
                <w:color w:val="000000"/>
                <w:sz w:val="20"/>
              </w:rPr>
              <w:t>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кодты қара</w:t>
            </w:r>
            <w:r>
              <w:rPr>
                <w:rFonts w:ascii="Times New Roman"/>
                <w:b w:val="false"/>
                <w:i w:val="false"/>
                <w:color w:val="000000"/>
                <w:sz w:val="20"/>
              </w:rPr>
              <w:t>ң</w:t>
            </w:r>
            <w:r>
              <w:rPr>
                <w:rFonts w:ascii="Times New Roman"/>
                <w:b w:val="false"/>
                <w:i w:val="false"/>
                <w:color w:val="000000"/>
                <w:sz w:val="20"/>
              </w:rPr>
              <w:t>ыз)</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-1</w:t>
            </w:r>
            <w:r>
              <w:rPr>
                <w:rFonts w:ascii="Times New Roman"/>
                <w:b w:val="false"/>
                <w:i w:val="false"/>
                <w:color w:val="000000"/>
                <w:sz w:val="20"/>
              </w:rPr>
              <w:t>F</w:t>
            </w:r>
            <w:r>
              <w:rPr>
                <w:rFonts w:ascii="Times New Roman"/>
                <w:b w:val="false"/>
                <w:i w:val="false"/>
                <w:color w:val="000000"/>
                <w:sz w:val="20"/>
              </w:rPr>
              <w:t>4 сұра</w:t>
            </w:r>
            <w:r>
              <w:rPr>
                <w:rFonts w:ascii="Times New Roman"/>
                <w:b w:val="false"/>
                <w:i w:val="false"/>
                <w:color w:val="000000"/>
                <w:sz w:val="20"/>
              </w:rPr>
              <w:t>ққ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ә</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Жо</w:t>
            </w:r>
            <w:r>
              <w:rPr>
                <w:rFonts w:ascii="Times New Roman"/>
                <w:b w:val="false"/>
                <w:i w:val="false"/>
                <w:color w:val="000000"/>
                <w:sz w:val="20"/>
              </w:rPr>
              <w:t>қ</w:t>
            </w: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 xml:space="preserve">мендегі кодты </w:t>
            </w: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ң</w:t>
            </w:r>
            <w:r>
              <w:rPr>
                <w:rFonts w:ascii="Times New Roman"/>
                <w:b w:val="false"/>
                <w:i w:val="false"/>
                <w:color w:val="000000"/>
                <w:sz w:val="20"/>
              </w:rPr>
              <w:t>ыз)</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 xml:space="preserve">мендегі кодты </w:t>
            </w: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ң</w:t>
            </w:r>
            <w:r>
              <w:rPr>
                <w:rFonts w:ascii="Times New Roman"/>
                <w:b w:val="false"/>
                <w:i w:val="false"/>
                <w:color w:val="000000"/>
                <w:sz w:val="20"/>
              </w:rPr>
              <w:t>ыз)</w:t>
            </w:r>
          </w:p>
        </w:tc>
      </w:tr>
      <w:tr>
        <w:trPr>
          <w:trHeight w:val="10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3260"/>
        <w:gridCol w:w="3490"/>
        <w:gridCol w:w="4182"/>
      </w:tblGrid>
      <w:tr>
        <w:trPr>
          <w:trHeight w:val="18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ққ</w:t>
            </w:r>
            <w:r>
              <w:rPr>
                <w:rFonts w:ascii="Times New Roman"/>
                <w:b w:val="false"/>
                <w:i w:val="false"/>
                <w:color w:val="000000"/>
                <w:sz w:val="20"/>
              </w:rPr>
              <w:t>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ққ</w:t>
            </w: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ққ</w:t>
            </w:r>
            <w:r>
              <w:rPr>
                <w:rFonts w:ascii="Times New Roman"/>
                <w:b w:val="false"/>
                <w:i w:val="false"/>
                <w:color w:val="000000"/>
                <w:sz w:val="20"/>
              </w:rPr>
              <w:t>а</w:t>
            </w:r>
          </w:p>
        </w:tc>
      </w:tr>
      <w:tr>
        <w:trPr>
          <w:trHeight w:val="21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Кәсіпорынны</w:t>
            </w:r>
            <w:r>
              <w:rPr>
                <w:rFonts w:ascii="Times New Roman"/>
                <w:b w:val="false"/>
                <w:i w:val="false"/>
                <w:color w:val="000000"/>
                <w:sz w:val="20"/>
              </w:rPr>
              <w:t>ң</w:t>
            </w:r>
            <w:r>
              <w:rPr>
                <w:rFonts w:ascii="Times New Roman"/>
                <w:b w:val="false"/>
                <w:i w:val="false"/>
                <w:color w:val="000000"/>
                <w:sz w:val="20"/>
              </w:rPr>
              <w:t xml:space="preserve"> таратылуына байланысты жұмыстан босатылу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Жалдамалы ж</w:t>
            </w:r>
            <w:r>
              <w:rPr>
                <w:rFonts w:ascii="Times New Roman"/>
                <w:b w:val="false"/>
                <w:i w:val="false"/>
                <w:color w:val="000000"/>
                <w:sz w:val="20"/>
              </w:rPr>
              <w:t>ұ</w:t>
            </w:r>
            <w:r>
              <w:rPr>
                <w:rFonts w:ascii="Times New Roman"/>
                <w:b w:val="false"/>
                <w:i w:val="false"/>
                <w:color w:val="000000"/>
                <w:sz w:val="20"/>
              </w:rPr>
              <w:t>мыскерлер</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орман ж</w:t>
            </w:r>
            <w:r>
              <w:rPr>
                <w:rFonts w:ascii="Times New Roman"/>
                <w:b w:val="false"/>
                <w:i w:val="false"/>
                <w:color w:val="000000"/>
                <w:sz w:val="20"/>
              </w:rPr>
              <w:t>ә</w:t>
            </w:r>
            <w:r>
              <w:rPr>
                <w:rFonts w:ascii="Times New Roman"/>
                <w:b w:val="false"/>
                <w:i w:val="false"/>
                <w:color w:val="000000"/>
                <w:sz w:val="20"/>
              </w:rPr>
              <w:t>не балық</w:t>
            </w:r>
            <w:r>
              <w:rPr>
                <w:rFonts w:ascii="Times New Roman"/>
                <w:b w:val="false"/>
                <w:i w:val="false"/>
                <w:color w:val="000000"/>
                <w:sz w:val="20"/>
              </w:rPr>
              <w:t xml:space="preserve"> шаруашылы</w:t>
            </w:r>
            <w:r>
              <w:rPr>
                <w:rFonts w:ascii="Times New Roman"/>
                <w:b w:val="false"/>
                <w:i w:val="false"/>
                <w:color w:val="000000"/>
                <w:sz w:val="20"/>
              </w:rPr>
              <w:t>ғ</w:t>
            </w:r>
            <w:r>
              <w:rPr>
                <w:rFonts w:ascii="Times New Roman"/>
                <w:b w:val="false"/>
                <w:i w:val="false"/>
                <w:color w:val="000000"/>
                <w:sz w:val="20"/>
              </w:rPr>
              <w:t>ы</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Жылжымайтын м</w:t>
            </w:r>
            <w:r>
              <w:rPr>
                <w:rFonts w:ascii="Times New Roman"/>
                <w:b w:val="false"/>
                <w:i w:val="false"/>
                <w:color w:val="000000"/>
                <w:sz w:val="20"/>
              </w:rPr>
              <w:t>ү</w:t>
            </w:r>
            <w:r>
              <w:rPr>
                <w:rFonts w:ascii="Times New Roman"/>
                <w:b w:val="false"/>
                <w:i w:val="false"/>
                <w:color w:val="000000"/>
                <w:sz w:val="20"/>
              </w:rPr>
              <w:t>лікпен жасалатын операциялар</w:t>
            </w:r>
          </w:p>
        </w:tc>
      </w:tr>
      <w:tr>
        <w:trPr>
          <w:trHeight w:val="24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мемлекеттік ұйымда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Штатты</w:t>
            </w:r>
            <w:r>
              <w:rPr>
                <w:rFonts w:ascii="Times New Roman"/>
                <w:b w:val="false"/>
                <w:i w:val="false"/>
                <w:color w:val="000000"/>
                <w:sz w:val="20"/>
              </w:rPr>
              <w:t>ң қысқ</w:t>
            </w:r>
            <w:r>
              <w:rPr>
                <w:rFonts w:ascii="Times New Roman"/>
                <w:b w:val="false"/>
                <w:i w:val="false"/>
                <w:color w:val="000000"/>
                <w:sz w:val="20"/>
              </w:rPr>
              <w:t>артылуына байланысты жұмыстан босатылу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мемлекеттік емес </w:t>
            </w:r>
            <w:r>
              <w:rPr>
                <w:rFonts w:ascii="Times New Roman"/>
                <w:b w:val="false"/>
                <w:i w:val="false"/>
                <w:color w:val="000000"/>
                <w:sz w:val="20"/>
              </w:rPr>
              <w:t>ұ</w:t>
            </w:r>
            <w:r>
              <w:rPr>
                <w:rFonts w:ascii="Times New Roman"/>
                <w:b w:val="false"/>
                <w:i w:val="false"/>
                <w:color w:val="000000"/>
                <w:sz w:val="20"/>
              </w:rPr>
              <w:t>йымда</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Кен </w:t>
            </w:r>
            <w:r>
              <w:rPr>
                <w:rFonts w:ascii="Times New Roman"/>
                <w:b w:val="false"/>
                <w:i w:val="false"/>
                <w:color w:val="000000"/>
                <w:sz w:val="20"/>
              </w:rPr>
              <w:t>ө</w:t>
            </w:r>
            <w:r>
              <w:rPr>
                <w:rFonts w:ascii="Times New Roman"/>
                <w:b w:val="false"/>
                <w:i w:val="false"/>
                <w:color w:val="000000"/>
                <w:sz w:val="20"/>
              </w:rPr>
              <w:t>ндіру өнеркәсібі ж</w:t>
            </w:r>
            <w:r>
              <w:rPr>
                <w:rFonts w:ascii="Times New Roman"/>
                <w:b w:val="false"/>
                <w:i w:val="false"/>
                <w:color w:val="000000"/>
                <w:sz w:val="20"/>
              </w:rPr>
              <w:t>ә</w:t>
            </w:r>
            <w:r>
              <w:rPr>
                <w:rFonts w:ascii="Times New Roman"/>
                <w:b w:val="false"/>
                <w:i w:val="false"/>
                <w:color w:val="000000"/>
                <w:sz w:val="20"/>
              </w:rPr>
              <w:t xml:space="preserve">не карьерлерді </w:t>
            </w:r>
            <w:r>
              <w:rPr>
                <w:rFonts w:ascii="Times New Roman"/>
                <w:b w:val="false"/>
                <w:i w:val="false"/>
                <w:color w:val="000000"/>
                <w:sz w:val="20"/>
              </w:rPr>
              <w:t>қ</w:t>
            </w:r>
            <w:r>
              <w:rPr>
                <w:rFonts w:ascii="Times New Roman"/>
                <w:b w:val="false"/>
                <w:i w:val="false"/>
                <w:color w:val="000000"/>
                <w:sz w:val="20"/>
              </w:rPr>
              <w:t>азу</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w:t>
            </w:r>
            <w:r>
              <w:rPr>
                <w:rFonts w:ascii="Times New Roman"/>
                <w:b w:val="false"/>
                <w:i w:val="false"/>
                <w:color w:val="000000"/>
                <w:sz w:val="20"/>
              </w:rPr>
              <w:t>ә</w:t>
            </w:r>
            <w:r>
              <w:rPr>
                <w:rFonts w:ascii="Times New Roman"/>
                <w:b w:val="false"/>
                <w:i w:val="false"/>
                <w:color w:val="000000"/>
                <w:sz w:val="20"/>
              </w:rPr>
              <w:t xml:space="preserve">сіби, </w:t>
            </w:r>
            <w:r>
              <w:rPr>
                <w:rFonts w:ascii="Times New Roman"/>
                <w:b w:val="false"/>
                <w:i w:val="false"/>
                <w:color w:val="000000"/>
                <w:sz w:val="20"/>
              </w:rPr>
              <w:t>ғ</w:t>
            </w:r>
            <w:r>
              <w:rPr>
                <w:rFonts w:ascii="Times New Roman"/>
                <w:b w:val="false"/>
                <w:i w:val="false"/>
                <w:color w:val="000000"/>
                <w:sz w:val="20"/>
              </w:rPr>
              <w:t>ылыми ж</w:t>
            </w:r>
            <w:r>
              <w:rPr>
                <w:rFonts w:ascii="Times New Roman"/>
                <w:b w:val="false"/>
                <w:i w:val="false"/>
                <w:color w:val="000000"/>
                <w:sz w:val="20"/>
              </w:rPr>
              <w:t>ә</w:t>
            </w:r>
            <w:r>
              <w:rPr>
                <w:rFonts w:ascii="Times New Roman"/>
                <w:b w:val="false"/>
                <w:i w:val="false"/>
                <w:color w:val="000000"/>
                <w:sz w:val="20"/>
              </w:rPr>
              <w:t>не техникалы</w:t>
            </w:r>
            <w:r>
              <w:rPr>
                <w:rFonts w:ascii="Times New Roman"/>
                <w:b w:val="false"/>
                <w:i w:val="false"/>
                <w:color w:val="000000"/>
                <w:sz w:val="20"/>
              </w:rPr>
              <w:t>қ қ</w:t>
            </w:r>
            <w:r>
              <w:rPr>
                <w:rFonts w:ascii="Times New Roman"/>
                <w:b w:val="false"/>
                <w:i w:val="false"/>
                <w:color w:val="000000"/>
                <w:sz w:val="20"/>
              </w:rPr>
              <w:t>ызмет</w:t>
            </w:r>
          </w:p>
        </w:tc>
      </w:tr>
      <w:tr>
        <w:trPr>
          <w:trHeight w:val="18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жеке тұлғаларда</w:t>
            </w:r>
          </w:p>
        </w:tc>
        <w:tc>
          <w:tcPr>
            <w:tcW w:w="0" w:type="auto"/>
            <w:vMerge/>
            <w:tcBorders>
              <w:top w:val="nil"/>
              <w:left w:val="single" w:color="cfcfcf" w:sz="5"/>
              <w:bottom w:val="single" w:color="cfcfcf" w:sz="5"/>
              <w:right w:val="single" w:color="cfcfcf" w:sz="5"/>
            </w:tcBorders>
          </w:tcP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rPr>
                <w:rFonts w:ascii="Times New Roman"/>
                <w:b w:val="false"/>
                <w:i w:val="false"/>
                <w:color w:val="000000"/>
                <w:sz w:val="20"/>
              </w:rPr>
              <w:t>Ә</w:t>
            </w:r>
            <w:r>
              <w:rPr>
                <w:rFonts w:ascii="Times New Roman"/>
                <w:b w:val="false"/>
                <w:i w:val="false"/>
                <w:color w:val="000000"/>
                <w:sz w:val="20"/>
              </w:rPr>
              <w:t>кімшілік ж</w:t>
            </w:r>
            <w:r>
              <w:rPr>
                <w:rFonts w:ascii="Times New Roman"/>
                <w:b w:val="false"/>
                <w:i w:val="false"/>
                <w:color w:val="000000"/>
                <w:sz w:val="20"/>
              </w:rPr>
              <w:t>ә</w:t>
            </w:r>
            <w:r>
              <w:rPr>
                <w:rFonts w:ascii="Times New Roman"/>
                <w:b w:val="false"/>
                <w:i w:val="false"/>
                <w:color w:val="000000"/>
                <w:sz w:val="20"/>
              </w:rPr>
              <w:t>не қосал</w:t>
            </w:r>
            <w:r>
              <w:rPr>
                <w:rFonts w:ascii="Times New Roman"/>
                <w:b w:val="false"/>
                <w:i w:val="false"/>
                <w:color w:val="000000"/>
                <w:sz w:val="20"/>
              </w:rPr>
              <w:t>қ</w:t>
            </w:r>
            <w:r>
              <w:rPr>
                <w:rFonts w:ascii="Times New Roman"/>
                <w:b w:val="false"/>
                <w:i w:val="false"/>
                <w:color w:val="000000"/>
                <w:sz w:val="20"/>
              </w:rPr>
              <w:t>ы қызмет к</w:t>
            </w:r>
            <w:r>
              <w:rPr>
                <w:rFonts w:ascii="Times New Roman"/>
                <w:b w:val="false"/>
                <w:i w:val="false"/>
                <w:color w:val="000000"/>
                <w:sz w:val="20"/>
              </w:rPr>
              <w:t>ө</w:t>
            </w:r>
            <w:r>
              <w:rPr>
                <w:rFonts w:ascii="Times New Roman"/>
                <w:b w:val="false"/>
                <w:i w:val="false"/>
                <w:color w:val="000000"/>
                <w:sz w:val="20"/>
              </w:rPr>
              <w:t>рсету саласында</w:t>
            </w:r>
            <w:r>
              <w:rPr>
                <w:rFonts w:ascii="Times New Roman"/>
                <w:b w:val="false"/>
                <w:i w:val="false"/>
                <w:color w:val="000000"/>
                <w:sz w:val="20"/>
              </w:rPr>
              <w:t>ғ</w:t>
            </w:r>
            <w:r>
              <w:rPr>
                <w:rFonts w:ascii="Times New Roman"/>
                <w:b w:val="false"/>
                <w:i w:val="false"/>
                <w:color w:val="000000"/>
                <w:sz w:val="20"/>
              </w:rPr>
              <w:t>ы қызмет</w:t>
            </w:r>
          </w:p>
        </w:tc>
      </w:tr>
      <w:tr>
        <w:trPr>
          <w:trHeight w:val="18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r>
              <w:rPr>
                <w:rFonts w:ascii="Times New Roman"/>
                <w:b w:val="false"/>
                <w:i w:val="false"/>
                <w:color w:val="000000"/>
                <w:sz w:val="20"/>
              </w:rPr>
              <w:t>Ө</w:t>
            </w:r>
            <w:r>
              <w:rPr>
                <w:rFonts w:ascii="Times New Roman"/>
                <w:b w:val="false"/>
                <w:i w:val="false"/>
                <w:color w:val="000000"/>
                <w:sz w:val="20"/>
              </w:rPr>
              <w:t>з еркімен ж</w:t>
            </w:r>
            <w:r>
              <w:rPr>
                <w:rFonts w:ascii="Times New Roman"/>
                <w:b w:val="false"/>
                <w:i w:val="false"/>
                <w:color w:val="000000"/>
                <w:sz w:val="20"/>
              </w:rPr>
              <w:t>ұ</w:t>
            </w:r>
            <w:r>
              <w:rPr>
                <w:rFonts w:ascii="Times New Roman"/>
                <w:b w:val="false"/>
                <w:i w:val="false"/>
                <w:color w:val="000000"/>
                <w:sz w:val="20"/>
              </w:rPr>
              <w:t>мыстан босану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шаруа (фермер) қожалы</w:t>
            </w:r>
            <w:r>
              <w:rPr>
                <w:rFonts w:ascii="Times New Roman"/>
                <w:b w:val="false"/>
                <w:i w:val="false"/>
                <w:color w:val="000000"/>
                <w:sz w:val="20"/>
              </w:rPr>
              <w:t>қ</w:t>
            </w:r>
            <w:r>
              <w:rPr>
                <w:rFonts w:ascii="Times New Roman"/>
                <w:b w:val="false"/>
                <w:i w:val="false"/>
                <w:color w:val="000000"/>
                <w:sz w:val="20"/>
              </w:rPr>
              <w:t>тарында</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Өң</w:t>
            </w:r>
            <w:r>
              <w:rPr>
                <w:rFonts w:ascii="Times New Roman"/>
                <w:b w:val="false"/>
                <w:i w:val="false"/>
                <w:color w:val="000000"/>
                <w:sz w:val="20"/>
              </w:rPr>
              <w:t xml:space="preserve">деу </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сібі</w:t>
            </w:r>
          </w:p>
        </w:tc>
        <w:tc>
          <w:tcPr>
            <w:tcW w:w="0" w:type="auto"/>
            <w:vMerge/>
            <w:tcBorders>
              <w:top w:val="nil"/>
              <w:left w:val="single" w:color="cfcfcf" w:sz="5"/>
              <w:bottom w:val="single" w:color="cfcfcf" w:sz="5"/>
              <w:right w:val="single" w:color="cfcfcf" w:sz="5"/>
            </w:tcBorders>
          </w:tcPr>
          <w:p/>
        </w:tc>
      </w:tr>
      <w:tr>
        <w:trPr>
          <w:trHeight w:val="16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ғ</w:t>
            </w:r>
            <w:r>
              <w:rPr>
                <w:rFonts w:ascii="Times New Roman"/>
                <w:b w:val="false"/>
                <w:i w:val="false"/>
                <w:color w:val="000000"/>
                <w:sz w:val="20"/>
              </w:rPr>
              <w:t>ын жүргізу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Ө</w:t>
            </w:r>
            <w:r>
              <w:rPr>
                <w:rFonts w:ascii="Times New Roman"/>
                <w:b w:val="false"/>
                <w:i w:val="false"/>
                <w:color w:val="000000"/>
                <w:sz w:val="20"/>
              </w:rPr>
              <w:t>з бетінше жұмыспен қамтылғандар</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w:t>
            </w:r>
            <w:r>
              <w:rPr>
                <w:rFonts w:ascii="Times New Roman"/>
                <w:b w:val="false"/>
                <w:i w:val="false"/>
                <w:color w:val="000000"/>
                <w:sz w:val="20"/>
              </w:rPr>
              <w:t>қ</w:t>
            </w:r>
            <w:r>
              <w:rPr>
                <w:rFonts w:ascii="Times New Roman"/>
                <w:b w:val="false"/>
                <w:i w:val="false"/>
                <w:color w:val="000000"/>
                <w:sz w:val="20"/>
              </w:rPr>
              <w:t>тау, газ, бу беру және ауа баптау</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бас</w:t>
            </w:r>
            <w:r>
              <w:rPr>
                <w:rFonts w:ascii="Times New Roman"/>
                <w:b w:val="false"/>
                <w:i w:val="false"/>
                <w:color w:val="000000"/>
                <w:sz w:val="20"/>
              </w:rPr>
              <w:t>қ</w:t>
            </w:r>
            <w:r>
              <w:rPr>
                <w:rFonts w:ascii="Times New Roman"/>
                <w:b w:val="false"/>
                <w:i w:val="false"/>
                <w:color w:val="000000"/>
                <w:sz w:val="20"/>
              </w:rPr>
              <w:t>ару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аныс; міндетті әлеуметтік </w:t>
            </w:r>
            <w:r>
              <w:rPr>
                <w:rFonts w:ascii="Times New Roman"/>
                <w:b w:val="false"/>
                <w:i w:val="false"/>
                <w:color w:val="000000"/>
                <w:sz w:val="20"/>
              </w:rPr>
              <w:t>қ</w:t>
            </w:r>
            <w:r>
              <w:rPr>
                <w:rFonts w:ascii="Times New Roman"/>
                <w:b w:val="false"/>
                <w:i w:val="false"/>
                <w:color w:val="000000"/>
                <w:sz w:val="20"/>
              </w:rPr>
              <w:t>амтамасыз ету</w:t>
            </w:r>
          </w:p>
        </w:tc>
      </w:tr>
      <w:tr>
        <w:trPr>
          <w:trHeight w:val="165"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Кез келген ж</w:t>
            </w:r>
            <w:r>
              <w:rPr>
                <w:rFonts w:ascii="Times New Roman"/>
                <w:b w:val="false"/>
                <w:i w:val="false"/>
                <w:color w:val="000000"/>
                <w:sz w:val="20"/>
              </w:rPr>
              <w:t>ұ</w:t>
            </w:r>
            <w:r>
              <w:rPr>
                <w:rFonts w:ascii="Times New Roman"/>
                <w:b w:val="false"/>
                <w:i w:val="false"/>
                <w:color w:val="000000"/>
                <w:sz w:val="20"/>
              </w:rPr>
              <w:t>мысты</w:t>
            </w:r>
            <w:r>
              <w:rPr>
                <w:rFonts w:ascii="Times New Roman"/>
                <w:b w:val="false"/>
                <w:i w:val="false"/>
                <w:color w:val="000000"/>
                <w:sz w:val="20"/>
              </w:rPr>
              <w:t>ң</w:t>
            </w:r>
            <w:r>
              <w:rPr>
                <w:rFonts w:ascii="Times New Roman"/>
                <w:b w:val="false"/>
                <w:i w:val="false"/>
                <w:color w:val="000000"/>
                <w:sz w:val="20"/>
              </w:rPr>
              <w:t xml:space="preserve"> болмауы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w:t>
            </w:r>
            <w:r>
              <w:rPr>
                <w:rFonts w:ascii="Times New Roman"/>
                <w:b w:val="false"/>
                <w:i w:val="false"/>
                <w:color w:val="000000"/>
                <w:sz w:val="20"/>
              </w:rPr>
              <w:t>ұ</w:t>
            </w:r>
            <w:r>
              <w:rPr>
                <w:rFonts w:ascii="Times New Roman"/>
                <w:b w:val="false"/>
                <w:i w:val="false"/>
                <w:color w:val="000000"/>
                <w:sz w:val="20"/>
              </w:rPr>
              <w:t>мыс берушілер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rPr>
                <w:rFonts w:ascii="Times New Roman"/>
                <w:b w:val="false"/>
                <w:i w:val="false"/>
                <w:color w:val="000000"/>
                <w:sz w:val="20"/>
              </w:rPr>
              <w:t>ө</w:t>
            </w:r>
            <w:r>
              <w:rPr>
                <w:rFonts w:ascii="Times New Roman"/>
                <w:b w:val="false"/>
                <w:i w:val="false"/>
                <w:color w:val="000000"/>
                <w:sz w:val="20"/>
              </w:rPr>
              <w:t>з бетінше ж</w:t>
            </w:r>
            <w:r>
              <w:rPr>
                <w:rFonts w:ascii="Times New Roman"/>
                <w:b w:val="false"/>
                <w:i w:val="false"/>
                <w:color w:val="000000"/>
                <w:sz w:val="20"/>
              </w:rPr>
              <w:t>ұ</w:t>
            </w:r>
            <w:r>
              <w:rPr>
                <w:rFonts w:ascii="Times New Roman"/>
                <w:b w:val="false"/>
                <w:i w:val="false"/>
                <w:color w:val="000000"/>
                <w:sz w:val="20"/>
              </w:rPr>
              <w:t>мыс істейтін қызметкерлер</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Сумен жабды</w:t>
            </w:r>
            <w:r>
              <w:rPr>
                <w:rFonts w:ascii="Times New Roman"/>
                <w:b w:val="false"/>
                <w:i w:val="false"/>
                <w:color w:val="000000"/>
                <w:sz w:val="20"/>
              </w:rPr>
              <w:t>қ</w:t>
            </w:r>
            <w:r>
              <w:rPr>
                <w:rFonts w:ascii="Times New Roman"/>
                <w:b w:val="false"/>
                <w:i w:val="false"/>
                <w:color w:val="000000"/>
                <w:sz w:val="20"/>
              </w:rPr>
              <w:t>тау; кәріз ж</w:t>
            </w:r>
            <w:r>
              <w:rPr>
                <w:rFonts w:ascii="Times New Roman"/>
                <w:b w:val="false"/>
                <w:i w:val="false"/>
                <w:color w:val="000000"/>
                <w:sz w:val="20"/>
              </w:rPr>
              <w:t>ү</w:t>
            </w:r>
            <w:r>
              <w:rPr>
                <w:rFonts w:ascii="Times New Roman"/>
                <w:b w:val="false"/>
                <w:i w:val="false"/>
                <w:color w:val="000000"/>
                <w:sz w:val="20"/>
              </w:rPr>
              <w:t xml:space="preserve">йесі, </w:t>
            </w:r>
            <w:r>
              <w:rPr>
                <w:rFonts w:ascii="Times New Roman"/>
                <w:b w:val="false"/>
                <w:i w:val="false"/>
                <w:color w:val="000000"/>
                <w:sz w:val="20"/>
              </w:rPr>
              <w:t>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жиналуын ж</w:t>
            </w:r>
            <w:r>
              <w:rPr>
                <w:rFonts w:ascii="Times New Roman"/>
                <w:b w:val="false"/>
                <w:i w:val="false"/>
                <w:color w:val="000000"/>
                <w:sz w:val="20"/>
              </w:rPr>
              <w:t>ә</w:t>
            </w:r>
            <w:r>
              <w:rPr>
                <w:rFonts w:ascii="Times New Roman"/>
                <w:b w:val="false"/>
                <w:i w:val="false"/>
                <w:color w:val="000000"/>
                <w:sz w:val="20"/>
              </w:rPr>
              <w:t>не таратылуын ба</w:t>
            </w:r>
            <w:r>
              <w:rPr>
                <w:rFonts w:ascii="Times New Roman"/>
                <w:b w:val="false"/>
                <w:i w:val="false"/>
                <w:color w:val="000000"/>
                <w:sz w:val="20"/>
              </w:rPr>
              <w:t>қ</w:t>
            </w:r>
            <w:r>
              <w:rPr>
                <w:rFonts w:ascii="Times New Roman"/>
                <w:b w:val="false"/>
                <w:i w:val="false"/>
                <w:color w:val="000000"/>
                <w:sz w:val="20"/>
              </w:rPr>
              <w:t>ылау</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Білім беру</w:t>
            </w:r>
          </w:p>
        </w:tc>
      </w:tr>
      <w:tr>
        <w:trPr>
          <w:trHeight w:val="12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Ж</w:t>
            </w:r>
            <w:r>
              <w:rPr>
                <w:rFonts w:ascii="Times New Roman"/>
                <w:b w:val="false"/>
                <w:i w:val="false"/>
                <w:color w:val="000000"/>
                <w:sz w:val="20"/>
              </w:rPr>
              <w:t>ұ</w:t>
            </w:r>
            <w:r>
              <w:rPr>
                <w:rFonts w:ascii="Times New Roman"/>
                <w:b w:val="false"/>
                <w:i w:val="false"/>
                <w:color w:val="000000"/>
                <w:sz w:val="20"/>
              </w:rPr>
              <w:t>мыс маусымды</w:t>
            </w:r>
            <w:r>
              <w:rPr>
                <w:rFonts w:ascii="Times New Roman"/>
                <w:b w:val="false"/>
                <w:i w:val="false"/>
                <w:color w:val="000000"/>
                <w:sz w:val="20"/>
              </w:rPr>
              <w:t>қ</w:t>
            </w:r>
            <w:r>
              <w:rPr>
                <w:rFonts w:ascii="Times New Roman"/>
                <w:b w:val="false"/>
                <w:i w:val="false"/>
                <w:color w:val="000000"/>
                <w:sz w:val="20"/>
              </w:rPr>
              <w:t xml:space="preserve"> сипатта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ә</w:t>
            </w:r>
            <w:r>
              <w:rPr>
                <w:rFonts w:ascii="Times New Roman"/>
                <w:b w:val="false"/>
                <w:i w:val="false"/>
                <w:color w:val="000000"/>
                <w:sz w:val="20"/>
              </w:rPr>
              <w:t xml:space="preserve">не әлеуметтік </w:t>
            </w:r>
            <w:r>
              <w:rPr>
                <w:rFonts w:ascii="Times New Roman"/>
                <w:b w:val="false"/>
                <w:i w:val="false"/>
                <w:color w:val="000000"/>
                <w:sz w:val="20"/>
              </w:rPr>
              <w:t>қ</w:t>
            </w:r>
            <w:r>
              <w:rPr>
                <w:rFonts w:ascii="Times New Roman"/>
                <w:b w:val="false"/>
                <w:i w:val="false"/>
                <w:color w:val="000000"/>
                <w:sz w:val="20"/>
              </w:rPr>
              <w:t>ызметтер</w:t>
            </w:r>
          </w:p>
        </w:tc>
      </w:tr>
      <w:tr>
        <w:trPr>
          <w:trHeight w:val="22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Зейнеткерлікке шы</w:t>
            </w:r>
            <w:r>
              <w:rPr>
                <w:rFonts w:ascii="Times New Roman"/>
                <w:b w:val="false"/>
                <w:i w:val="false"/>
                <w:color w:val="000000"/>
                <w:sz w:val="20"/>
              </w:rPr>
              <w:t>ғ</w:t>
            </w:r>
            <w:r>
              <w:rPr>
                <w:rFonts w:ascii="Times New Roman"/>
                <w:b w:val="false"/>
                <w:i w:val="false"/>
                <w:color w:val="000000"/>
                <w:sz w:val="20"/>
              </w:rPr>
              <w:t>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өндірістік кооператив мүше</w:t>
            </w:r>
            <w:r>
              <w:rPr>
                <w:rFonts w:ascii="Times New Roman"/>
                <w:b w:val="false"/>
                <w:i w:val="false"/>
                <w:color w:val="000000"/>
                <w:sz w:val="20"/>
              </w:rPr>
              <w:t>лері</w:t>
            </w:r>
          </w:p>
        </w:tc>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rPr>
                <w:rFonts w:ascii="Times New Roman"/>
                <w:b w:val="false"/>
                <w:i w:val="false"/>
                <w:color w:val="000000"/>
                <w:sz w:val="20"/>
              </w:rPr>
              <w:t>Ө</w:t>
            </w:r>
            <w:r>
              <w:rPr>
                <w:rFonts w:ascii="Times New Roman"/>
                <w:b w:val="false"/>
                <w:i w:val="false"/>
                <w:color w:val="000000"/>
                <w:sz w:val="20"/>
              </w:rPr>
              <w:t>нер, ойын-сауы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демалыс</w:t>
            </w:r>
          </w:p>
        </w:tc>
      </w:tr>
      <w:tr>
        <w:trPr>
          <w:trHeight w:val="7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w:t>
            </w:r>
            <w:r>
              <w:rPr>
                <w:rFonts w:ascii="Times New Roman"/>
                <w:b w:val="false"/>
                <w:i w:val="false"/>
                <w:color w:val="000000"/>
                <w:sz w:val="20"/>
              </w:rPr>
              <w:t>қ</w:t>
            </w:r>
            <w:r>
              <w:rPr>
                <w:rFonts w:ascii="Times New Roman"/>
                <w:b w:val="false"/>
                <w:i w:val="false"/>
                <w:color w:val="000000"/>
                <w:sz w:val="20"/>
              </w:rPr>
              <w:t>у (күндізгі нысан)</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отбасылық кәсіпорынны</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ы төленбейтін қызметкерлері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val="false"/>
                <w:i w:val="false"/>
                <w:color w:val="000000"/>
                <w:sz w:val="20"/>
              </w:rPr>
              <w:t>Құ</w:t>
            </w:r>
            <w:r>
              <w:rPr>
                <w:rFonts w:ascii="Times New Roman"/>
                <w:b w:val="false"/>
                <w:i w:val="false"/>
                <w:color w:val="000000"/>
                <w:sz w:val="20"/>
              </w:rPr>
              <w:t>рылыс</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 xml:space="preserve">ызметтер түрлерін </w:t>
            </w:r>
            <w:r>
              <w:rPr>
                <w:rFonts w:ascii="Times New Roman"/>
                <w:b w:val="false"/>
                <w:i w:val="false"/>
                <w:color w:val="000000"/>
                <w:sz w:val="20"/>
              </w:rPr>
              <w:t>ұ</w:t>
            </w:r>
            <w:r>
              <w:rPr>
                <w:rFonts w:ascii="Times New Roman"/>
                <w:b w:val="false"/>
                <w:i w:val="false"/>
                <w:color w:val="000000"/>
                <w:sz w:val="20"/>
              </w:rPr>
              <w:t>сыну</w:t>
            </w:r>
          </w:p>
        </w:tc>
      </w:tr>
      <w:tr>
        <w:trPr>
          <w:trHeight w:val="75"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Денсаулығына байланысты (мүгедектігіне байланысты жұмыс</w:t>
            </w:r>
            <w:r>
              <w:rPr>
                <w:rFonts w:ascii="Times New Roman"/>
                <w:b w:val="false"/>
                <w:i w:val="false"/>
                <w:color w:val="000000"/>
                <w:sz w:val="20"/>
              </w:rPr>
              <w:t>қ</w:t>
            </w:r>
            <w:r>
              <w:rPr>
                <w:rFonts w:ascii="Times New Roman"/>
                <w:b w:val="false"/>
                <w:i w:val="false"/>
                <w:color w:val="000000"/>
                <w:sz w:val="20"/>
              </w:rPr>
              <w:t>а қабілетсіздік)</w:t>
            </w:r>
          </w:p>
        </w:tc>
        <w:tc>
          <w:tcPr>
            <w:tcW w:w="0" w:type="auto"/>
            <w:vMerge/>
            <w:tcBorders>
              <w:top w:val="nil"/>
              <w:left w:val="single" w:color="cfcfcf" w:sz="5"/>
              <w:bottom w:val="single" w:color="cfcfcf" w:sz="5"/>
              <w:right w:val="single" w:color="cfcfcf" w:sz="5"/>
            </w:tcBorders>
          </w:tcP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w:t>
            </w:r>
            <w:r>
              <w:rPr>
                <w:rFonts w:ascii="Times New Roman"/>
                <w:b w:val="false"/>
                <w:i w:val="false"/>
                <w:color w:val="000000"/>
                <w:sz w:val="20"/>
              </w:rPr>
              <w:t>ө</w:t>
            </w:r>
            <w:r>
              <w:rPr>
                <w:rFonts w:ascii="Times New Roman"/>
                <w:b w:val="false"/>
                <w:i w:val="false"/>
                <w:color w:val="000000"/>
                <w:sz w:val="20"/>
              </w:rPr>
              <w:t>терме ж</w:t>
            </w:r>
            <w:r>
              <w:rPr>
                <w:rFonts w:ascii="Times New Roman"/>
                <w:b w:val="false"/>
                <w:i w:val="false"/>
                <w:color w:val="000000"/>
                <w:sz w:val="20"/>
              </w:rPr>
              <w:t>ә</w:t>
            </w:r>
            <w:r>
              <w:rPr>
                <w:rFonts w:ascii="Times New Roman"/>
                <w:b w:val="false"/>
                <w:i w:val="false"/>
                <w:color w:val="000000"/>
                <w:sz w:val="20"/>
              </w:rPr>
              <w:t>не бөлшек сауда; автомобильдерді жә</w:t>
            </w:r>
            <w:r>
              <w:rPr>
                <w:rFonts w:ascii="Times New Roman"/>
                <w:b w:val="false"/>
                <w:i w:val="false"/>
                <w:color w:val="000000"/>
                <w:sz w:val="20"/>
              </w:rPr>
              <w:t>не мотоциклдерді жөндеу</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rPr>
                <w:rFonts w:ascii="Times New Roman"/>
                <w:b w:val="false"/>
                <w:i w:val="false"/>
                <w:color w:val="000000"/>
                <w:sz w:val="20"/>
              </w:rPr>
              <w:t>Ү</w:t>
            </w:r>
            <w:r>
              <w:rPr>
                <w:rFonts w:ascii="Times New Roman"/>
                <w:b w:val="false"/>
                <w:i w:val="false"/>
                <w:color w:val="000000"/>
                <w:sz w:val="20"/>
              </w:rPr>
              <w:t>й қ</w:t>
            </w:r>
            <w:r>
              <w:rPr>
                <w:rFonts w:ascii="Times New Roman"/>
                <w:b w:val="false"/>
                <w:i w:val="false"/>
                <w:color w:val="000000"/>
                <w:sz w:val="20"/>
              </w:rPr>
              <w:t>ызметшісін  жалдайтын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зі т</w:t>
            </w:r>
            <w:r>
              <w:rPr>
                <w:rFonts w:ascii="Times New Roman"/>
                <w:b w:val="false"/>
                <w:i w:val="false"/>
                <w:color w:val="000000"/>
                <w:sz w:val="20"/>
              </w:rPr>
              <w:t>ұ</w:t>
            </w:r>
            <w:r>
              <w:rPr>
                <w:rFonts w:ascii="Times New Roman"/>
                <w:b w:val="false"/>
                <w:i w:val="false"/>
                <w:color w:val="000000"/>
                <w:sz w:val="20"/>
              </w:rPr>
              <w:t xml:space="preserve">тыну үшін тауарлар мен </w:t>
            </w:r>
            <w:r>
              <w:rPr>
                <w:rFonts w:ascii="Times New Roman"/>
                <w:b w:val="false"/>
                <w:i w:val="false"/>
                <w:color w:val="000000"/>
                <w:sz w:val="20"/>
              </w:rPr>
              <w:t>қ</w:t>
            </w:r>
            <w:r>
              <w:rPr>
                <w:rFonts w:ascii="Times New Roman"/>
                <w:b w:val="false"/>
                <w:i w:val="false"/>
                <w:color w:val="000000"/>
                <w:sz w:val="20"/>
              </w:rPr>
              <w:t xml:space="preserve">ызметтер </w:t>
            </w:r>
            <w:r>
              <w:rPr>
                <w:rFonts w:ascii="Times New Roman"/>
                <w:b w:val="false"/>
                <w:i w:val="false"/>
                <w:color w:val="000000"/>
                <w:sz w:val="20"/>
              </w:rPr>
              <w:t>ө</w:t>
            </w:r>
            <w:r>
              <w:rPr>
                <w:rFonts w:ascii="Times New Roman"/>
                <w:b w:val="false"/>
                <w:i w:val="false"/>
                <w:color w:val="000000"/>
                <w:sz w:val="20"/>
              </w:rPr>
              <w:t xml:space="preserve">ндіретін </w:t>
            </w:r>
            <w:r>
              <w:rPr>
                <w:rFonts w:ascii="Times New Roman"/>
                <w:b w:val="false"/>
                <w:i w:val="false"/>
                <w:color w:val="000000"/>
                <w:sz w:val="20"/>
              </w:rPr>
              <w:t>ү</w:t>
            </w:r>
            <w:r>
              <w:rPr>
                <w:rFonts w:ascii="Times New Roman"/>
                <w:b w:val="false"/>
                <w:i w:val="false"/>
                <w:color w:val="000000"/>
                <w:sz w:val="20"/>
              </w:rPr>
              <w:t>й шаруашылықтарының қ</w:t>
            </w:r>
            <w:r>
              <w:rPr>
                <w:rFonts w:ascii="Times New Roman"/>
                <w:b w:val="false"/>
                <w:i w:val="false"/>
                <w:color w:val="000000"/>
                <w:sz w:val="20"/>
              </w:rPr>
              <w:t>ызметі</w:t>
            </w:r>
          </w:p>
        </w:tc>
      </w:tr>
      <w:tr>
        <w:trPr>
          <w:trHeight w:val="18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жеке аулада</w:t>
            </w:r>
            <w:r>
              <w:rPr>
                <w:rFonts w:ascii="Times New Roman"/>
                <w:b w:val="false"/>
                <w:i w:val="false"/>
                <w:color w:val="000000"/>
                <w:sz w:val="20"/>
              </w:rPr>
              <w:t>ғ</w:t>
            </w:r>
            <w:r>
              <w:rPr>
                <w:rFonts w:ascii="Times New Roman"/>
                <w:b w:val="false"/>
                <w:i w:val="false"/>
                <w:color w:val="000000"/>
                <w:sz w:val="20"/>
              </w:rPr>
              <w:t>ы жұмыс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w:t>
            </w:r>
            <w:r>
              <w:rPr>
                <w:rFonts w:ascii="Times New Roman"/>
                <w:b w:val="false"/>
                <w:i w:val="false"/>
                <w:color w:val="000000"/>
                <w:sz w:val="20"/>
              </w:rPr>
              <w:t>ұ</w:t>
            </w:r>
            <w:r>
              <w:rPr>
                <w:rFonts w:ascii="Times New Roman"/>
                <w:b w:val="false"/>
                <w:i w:val="false"/>
                <w:color w:val="000000"/>
                <w:sz w:val="20"/>
              </w:rPr>
              <w:t>мыс істеуді</w:t>
            </w:r>
            <w:r>
              <w:rPr>
                <w:rFonts w:ascii="Times New Roman"/>
                <w:b w:val="false"/>
                <w:i w:val="false"/>
                <w:color w:val="000000"/>
                <w:sz w:val="20"/>
              </w:rPr>
              <w:t xml:space="preserve">ң </w:t>
            </w:r>
            <w:r>
              <w:rPr>
                <w:rFonts w:ascii="Times New Roman"/>
                <w:b w:val="false"/>
                <w:i w:val="false"/>
                <w:color w:val="000000"/>
                <w:sz w:val="20"/>
              </w:rPr>
              <w:t>қажеттілігі жо</w:t>
            </w:r>
            <w:r>
              <w:rPr>
                <w:rFonts w:ascii="Times New Roman"/>
                <w:b w:val="false"/>
                <w:i w:val="false"/>
                <w:color w:val="000000"/>
                <w:sz w:val="20"/>
              </w:rPr>
              <w:t>қ</w:t>
            </w:r>
          </w:p>
        </w:tc>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w:t>
            </w:r>
            <w:r>
              <w:rPr>
                <w:rFonts w:ascii="Times New Roman"/>
                <w:b w:val="false"/>
                <w:i w:val="false"/>
                <w:color w:val="000000"/>
                <w:sz w:val="20"/>
              </w:rPr>
              <w:t>ө</w:t>
            </w:r>
            <w:r>
              <w:rPr>
                <w:rFonts w:ascii="Times New Roman"/>
                <w:b w:val="false"/>
                <w:i w:val="false"/>
                <w:color w:val="000000"/>
                <w:sz w:val="20"/>
              </w:rPr>
              <w:t>лік ж</w:t>
            </w:r>
            <w:r>
              <w:rPr>
                <w:rFonts w:ascii="Times New Roman"/>
                <w:b w:val="false"/>
                <w:i w:val="false"/>
                <w:color w:val="000000"/>
                <w:sz w:val="20"/>
              </w:rPr>
              <w:t>ә</w:t>
            </w:r>
            <w:r>
              <w:rPr>
                <w:rFonts w:ascii="Times New Roman"/>
                <w:b w:val="false"/>
                <w:i w:val="false"/>
                <w:color w:val="000000"/>
                <w:sz w:val="20"/>
              </w:rPr>
              <w:t>не қоймалау</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Аума</w:t>
            </w:r>
            <w:r>
              <w:rPr>
                <w:rFonts w:ascii="Times New Roman"/>
                <w:b w:val="false"/>
                <w:i w:val="false"/>
                <w:color w:val="000000"/>
                <w:sz w:val="20"/>
              </w:rPr>
              <w:t>қ</w:t>
            </w:r>
            <w:r>
              <w:rPr>
                <w:rFonts w:ascii="Times New Roman"/>
                <w:b w:val="false"/>
                <w:i w:val="false"/>
                <w:color w:val="000000"/>
                <w:sz w:val="20"/>
              </w:rPr>
              <w:t xml:space="preserve">тан тыс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органдарды</w:t>
            </w:r>
            <w:r>
              <w:rPr>
                <w:rFonts w:ascii="Times New Roman"/>
                <w:b w:val="false"/>
                <w:i w:val="false"/>
                <w:color w:val="000000"/>
                <w:sz w:val="20"/>
              </w:rPr>
              <w:t>ң қ</w:t>
            </w:r>
            <w:r>
              <w:rPr>
                <w:rFonts w:ascii="Times New Roman"/>
                <w:b w:val="false"/>
                <w:i w:val="false"/>
                <w:color w:val="000000"/>
                <w:sz w:val="20"/>
              </w:rPr>
              <w:t>ызметі</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w:t>
            </w:r>
            <w:r>
              <w:rPr>
                <w:rFonts w:ascii="Times New Roman"/>
                <w:b w:val="false"/>
                <w:i w:val="false"/>
                <w:color w:val="000000"/>
                <w:sz w:val="20"/>
              </w:rPr>
              <w:t>ұ</w:t>
            </w:r>
            <w:r>
              <w:rPr>
                <w:rFonts w:ascii="Times New Roman"/>
                <w:b w:val="false"/>
                <w:i w:val="false"/>
                <w:color w:val="000000"/>
                <w:sz w:val="20"/>
              </w:rPr>
              <w:t>ру ж</w:t>
            </w:r>
            <w:r>
              <w:rPr>
                <w:rFonts w:ascii="Times New Roman"/>
                <w:b w:val="false"/>
                <w:i w:val="false"/>
                <w:color w:val="000000"/>
                <w:sz w:val="20"/>
              </w:rPr>
              <w:t>ә</w:t>
            </w:r>
            <w:r>
              <w:rPr>
                <w:rFonts w:ascii="Times New Roman"/>
                <w:b w:val="false"/>
                <w:i w:val="false"/>
                <w:color w:val="000000"/>
                <w:sz w:val="20"/>
              </w:rPr>
              <w:t>не тамақтану жө</w:t>
            </w:r>
            <w:r>
              <w:rPr>
                <w:rFonts w:ascii="Times New Roman"/>
                <w:b w:val="false"/>
                <w:i w:val="false"/>
                <w:color w:val="000000"/>
                <w:sz w:val="20"/>
              </w:rPr>
              <w:t>ніндегі қызметтер</w:t>
            </w:r>
          </w:p>
        </w:tc>
        <w:tc>
          <w:tcPr>
            <w:tcW w:w="0" w:type="auto"/>
            <w:vMerge/>
            <w:tcBorders>
              <w:top w:val="nil"/>
              <w:left w:val="single" w:color="cfcfcf" w:sz="5"/>
              <w:bottom w:val="single" w:color="cfcfcf" w:sz="5"/>
              <w:right w:val="single" w:color="cfcfcf" w:sz="5"/>
            </w:tcBorders>
          </w:tcPr>
          <w:p/>
        </w:tc>
      </w:tr>
      <w:tr>
        <w:trPr>
          <w:trHeight w:val="22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Бас</w:t>
            </w:r>
            <w:r>
              <w:rPr>
                <w:rFonts w:ascii="Times New Roman"/>
                <w:b w:val="false"/>
                <w:i w:val="false"/>
                <w:color w:val="000000"/>
                <w:sz w:val="20"/>
              </w:rPr>
              <w:t>қ</w:t>
            </w:r>
            <w:r>
              <w:rPr>
                <w:rFonts w:ascii="Times New Roman"/>
                <w:b w:val="false"/>
                <w:i w:val="false"/>
                <w:color w:val="000000"/>
                <w:sz w:val="20"/>
              </w:rPr>
              <w:t>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w:t>
            </w:r>
            <w:r>
              <w:rPr>
                <w:rFonts w:ascii="Times New Roman"/>
                <w:b w:val="false"/>
                <w:i w:val="false"/>
                <w:color w:val="000000"/>
                <w:sz w:val="20"/>
              </w:rPr>
              <w:t>қ</w:t>
            </w:r>
            <w:r>
              <w:rPr>
                <w:rFonts w:ascii="Times New Roman"/>
                <w:b w:val="false"/>
                <w:i w:val="false"/>
                <w:color w:val="000000"/>
                <w:sz w:val="20"/>
              </w:rPr>
              <w:t>парат ж</w:t>
            </w:r>
            <w:r>
              <w:rPr>
                <w:rFonts w:ascii="Times New Roman"/>
                <w:b w:val="false"/>
                <w:i w:val="false"/>
                <w:color w:val="000000"/>
                <w:sz w:val="20"/>
              </w:rPr>
              <w:t>ә</w:t>
            </w:r>
            <w:r>
              <w:rPr>
                <w:rFonts w:ascii="Times New Roman"/>
                <w:b w:val="false"/>
                <w:i w:val="false"/>
                <w:color w:val="000000"/>
                <w:sz w:val="20"/>
              </w:rPr>
              <w:t>не байланыс</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Қ</w:t>
            </w:r>
            <w:r>
              <w:rPr>
                <w:rFonts w:ascii="Times New Roman"/>
                <w:b w:val="false"/>
                <w:i w:val="false"/>
                <w:color w:val="000000"/>
                <w:sz w:val="20"/>
              </w:rPr>
              <w:t>аржы ж</w:t>
            </w:r>
            <w:r>
              <w:rPr>
                <w:rFonts w:ascii="Times New Roman"/>
                <w:b w:val="false"/>
                <w:i w:val="false"/>
                <w:color w:val="000000"/>
                <w:sz w:val="20"/>
              </w:rPr>
              <w:t>ә</w:t>
            </w:r>
            <w:r>
              <w:rPr>
                <w:rFonts w:ascii="Times New Roman"/>
                <w:b w:val="false"/>
                <w:i w:val="false"/>
                <w:color w:val="000000"/>
                <w:sz w:val="20"/>
              </w:rPr>
              <w:t xml:space="preserve">не сақтандыру </w:t>
            </w:r>
            <w:r>
              <w:rPr>
                <w:rFonts w:ascii="Times New Roman"/>
                <w:b w:val="false"/>
                <w:i w:val="false"/>
                <w:color w:val="000000"/>
                <w:sz w:val="20"/>
              </w:rPr>
              <w:t>қ</w:t>
            </w:r>
            <w:r>
              <w:rPr>
                <w:rFonts w:ascii="Times New Roman"/>
                <w:b w:val="false"/>
                <w:i w:val="false"/>
                <w:color w:val="000000"/>
                <w:sz w:val="20"/>
              </w:rPr>
              <w:t>ызметі</w:t>
            </w:r>
          </w:p>
        </w:tc>
        <w:tc>
          <w:tcPr>
            <w:tcW w:w="0" w:type="auto"/>
            <w:vMerge/>
            <w:tcBorders>
              <w:top w:val="nil"/>
              <w:left w:val="single" w:color="cfcfcf" w:sz="5"/>
              <w:bottom w:val="single" w:color="cfcfcf" w:sz="5"/>
              <w:right w:val="single" w:color="cfcfcf" w:sz="5"/>
            </w:tcBorders>
          </w:tcPr>
          <w:p/>
        </w:tc>
      </w:tr>
    </w:tbl>
    <w:bookmarkStart w:name="z73" w:id="48"/>
    <w:p>
      <w:pPr>
        <w:spacing w:after="0"/>
        <w:ind w:left="0"/>
        <w:jc w:val="both"/>
      </w:pPr>
      <w:r>
        <w:rPr>
          <w:rFonts w:ascii="Times New Roman"/>
          <w:b w:val="false"/>
          <w:i w:val="false"/>
          <w:color w:val="000000"/>
          <w:sz w:val="28"/>
        </w:rPr>
        <w:t>
</w:t>
      </w:r>
      <w:r>
        <w:rPr>
          <w:rFonts w:ascii="Times New Roman"/>
          <w:b/>
          <w:i w:val="false"/>
          <w:color w:val="000000"/>
          <w:sz w:val="28"/>
        </w:rPr>
        <w:t>12.Үй шаруашылықтарының табыстары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2233"/>
        <w:gridCol w:w="1002"/>
        <w:gridCol w:w="958"/>
        <w:gridCol w:w="980"/>
        <w:gridCol w:w="958"/>
        <w:gridCol w:w="1178"/>
        <w:gridCol w:w="1134"/>
        <w:gridCol w:w="1178"/>
        <w:gridCol w:w="1134"/>
        <w:gridCol w:w="128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w:t>
            </w:r>
            <w:r>
              <w:rPr>
                <w:rFonts w:ascii="Times New Roman"/>
                <w:b w:val="false"/>
                <w:i w:val="false"/>
                <w:color w:val="000000"/>
                <w:sz w:val="20"/>
              </w:rPr>
              <w:t xml:space="preserve"> Жасы 15-ке толмағандарға пікіртерім жүргізбеңіз. Алдымен бақылау карточкасынан үй шаруашылығы мүшесінің нөмірін жазып алыңыз, бірақ пікіртерім кезінде респонденттерді атымен атаңыз.</w:t>
            </w:r>
          </w:p>
        </w:tc>
      </w:tr>
      <w:tr>
        <w:trPr>
          <w:trHeight w:val="18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Егер Сіздің үй шаруашылығыңыздың мүшелері тоқсан ішінде қандай да бір табыс тапқан болса, сомасын көрсетіңіз?</w:t>
            </w:r>
          </w:p>
        </w:tc>
      </w:tr>
      <w:tr>
        <w:trPr>
          <w:trHeight w:val="405"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Тоқсандағы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ғ</w:t>
            </w:r>
            <w:r>
              <w:rPr>
                <w:rFonts w:ascii="Times New Roman"/>
                <w:b w:val="false"/>
                <w:i w:val="false"/>
                <w:color w:val="000000"/>
                <w:sz w:val="20"/>
              </w:rPr>
              <w:t>ы м</w:t>
            </w:r>
            <w:r>
              <w:rPr>
                <w:rFonts w:ascii="Times New Roman"/>
                <w:b w:val="false"/>
                <w:i w:val="false"/>
                <w:color w:val="000000"/>
                <w:sz w:val="20"/>
              </w:rPr>
              <w:t>ү</w:t>
            </w:r>
            <w:r>
              <w:rPr>
                <w:rFonts w:ascii="Times New Roman"/>
                <w:b w:val="false"/>
                <w:i w:val="false"/>
                <w:color w:val="000000"/>
                <w:sz w:val="20"/>
              </w:rPr>
              <w:t>шесіні</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жұмыстан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шарты то</w:t>
            </w:r>
            <w:r>
              <w:rPr>
                <w:rFonts w:ascii="Times New Roman"/>
                <w:b w:val="false"/>
                <w:i w:val="false"/>
                <w:color w:val="000000"/>
                <w:sz w:val="20"/>
              </w:rPr>
              <w:t>қ</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ан кездегі пайдаланылма</w:t>
            </w:r>
            <w:r>
              <w:rPr>
                <w:rFonts w:ascii="Times New Roman"/>
                <w:b w:val="false"/>
                <w:i w:val="false"/>
                <w:color w:val="000000"/>
                <w:sz w:val="20"/>
              </w:rPr>
              <w:t>ғ</w:t>
            </w:r>
            <w:r>
              <w:rPr>
                <w:rFonts w:ascii="Times New Roman"/>
                <w:b w:val="false"/>
                <w:i w:val="false"/>
                <w:color w:val="000000"/>
                <w:sz w:val="20"/>
              </w:rPr>
              <w:t>ан а</w:t>
            </w:r>
            <w:r>
              <w:rPr>
                <w:rFonts w:ascii="Times New Roman"/>
                <w:b w:val="false"/>
                <w:i w:val="false"/>
                <w:color w:val="000000"/>
                <w:sz w:val="20"/>
              </w:rPr>
              <w:t>қ</w:t>
            </w:r>
            <w:r>
              <w:rPr>
                <w:rFonts w:ascii="Times New Roman"/>
                <w:b w:val="false"/>
                <w:i w:val="false"/>
                <w:color w:val="000000"/>
                <w:sz w:val="20"/>
              </w:rPr>
              <w:t>ы</w:t>
            </w:r>
          </w:p>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ленетін жыл сайын</w:t>
            </w:r>
            <w:r>
              <w:rPr>
                <w:rFonts w:ascii="Times New Roman"/>
                <w:b w:val="false"/>
                <w:i w:val="false"/>
                <w:color w:val="000000"/>
                <w:sz w:val="20"/>
              </w:rPr>
              <w:t>ғ</w:t>
            </w:r>
            <w:r>
              <w:rPr>
                <w:rFonts w:ascii="Times New Roman"/>
                <w:b w:val="false"/>
                <w:i w:val="false"/>
                <w:color w:val="000000"/>
                <w:sz w:val="20"/>
              </w:rPr>
              <w:t>ы е</w:t>
            </w:r>
            <w:r>
              <w:rPr>
                <w:rFonts w:ascii="Times New Roman"/>
                <w:b w:val="false"/>
                <w:i w:val="false"/>
                <w:color w:val="000000"/>
                <w:sz w:val="20"/>
              </w:rPr>
              <w:t>ң</w:t>
            </w:r>
            <w:r>
              <w:rPr>
                <w:rFonts w:ascii="Times New Roman"/>
                <w:b w:val="false"/>
                <w:i w:val="false"/>
                <w:color w:val="000000"/>
                <w:sz w:val="20"/>
              </w:rPr>
              <w:t>бек демалысына өтема</w:t>
            </w:r>
            <w:r>
              <w:rPr>
                <w:rFonts w:ascii="Times New Roman"/>
                <w:b w:val="false"/>
                <w:i w:val="false"/>
                <w:color w:val="000000"/>
                <w:sz w:val="20"/>
              </w:rPr>
              <w:t>қ</w:t>
            </w:r>
            <w:r>
              <w:rPr>
                <w:rFonts w:ascii="Times New Roman"/>
                <w:b w:val="false"/>
                <w:i w:val="false"/>
                <w:color w:val="000000"/>
                <w:sz w:val="20"/>
              </w:rPr>
              <w:t>ы төлемдері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мыстан босатылу</w:t>
            </w:r>
            <w:r>
              <w:rPr>
                <w:rFonts w:ascii="Times New Roman"/>
                <w:b w:val="false"/>
                <w:i w:val="false"/>
                <w:color w:val="000000"/>
                <w:sz w:val="20"/>
              </w:rPr>
              <w:t>ғ</w:t>
            </w:r>
            <w:r>
              <w:rPr>
                <w:rFonts w:ascii="Times New Roman"/>
                <w:b w:val="false"/>
                <w:i w:val="false"/>
                <w:color w:val="000000"/>
                <w:sz w:val="20"/>
              </w:rPr>
              <w:t>а байланысты өтема</w:t>
            </w:r>
            <w:r>
              <w:rPr>
                <w:rFonts w:ascii="Times New Roman"/>
                <w:b w:val="false"/>
                <w:i w:val="false"/>
                <w:color w:val="000000"/>
                <w:sz w:val="20"/>
              </w:rPr>
              <w:t>қ</w:t>
            </w:r>
            <w:r>
              <w:rPr>
                <w:rFonts w:ascii="Times New Roman"/>
                <w:b w:val="false"/>
                <w:i w:val="false"/>
                <w:color w:val="000000"/>
                <w:sz w:val="20"/>
              </w:rPr>
              <w:t>ы төлемдері (жұ</w:t>
            </w:r>
            <w:r>
              <w:rPr>
                <w:rFonts w:ascii="Times New Roman"/>
                <w:b w:val="false"/>
                <w:i w:val="false"/>
                <w:color w:val="000000"/>
                <w:sz w:val="20"/>
              </w:rPr>
              <w:t>мыс берушіні</w:t>
            </w:r>
            <w:r>
              <w:rPr>
                <w:rFonts w:ascii="Times New Roman"/>
                <w:b w:val="false"/>
                <w:i w:val="false"/>
                <w:color w:val="000000"/>
                <w:sz w:val="20"/>
              </w:rPr>
              <w:t>ң</w:t>
            </w:r>
            <w:r>
              <w:rPr>
                <w:rFonts w:ascii="Times New Roman"/>
                <w:b w:val="false"/>
                <w:i w:val="false"/>
                <w:color w:val="000000"/>
                <w:sz w:val="20"/>
              </w:rPr>
              <w:t xml:space="preserve"> бастамасы бойынша е</w:t>
            </w:r>
            <w:r>
              <w:rPr>
                <w:rFonts w:ascii="Times New Roman"/>
                <w:b w:val="false"/>
                <w:i w:val="false"/>
                <w:color w:val="000000"/>
                <w:sz w:val="20"/>
              </w:rPr>
              <w:t>ң</w:t>
            </w:r>
            <w:r>
              <w:rPr>
                <w:rFonts w:ascii="Times New Roman"/>
                <w:b w:val="false"/>
                <w:i w:val="false"/>
                <w:color w:val="000000"/>
                <w:sz w:val="20"/>
              </w:rPr>
              <w:t>бек шартын бұ</w:t>
            </w:r>
            <w:r>
              <w:rPr>
                <w:rFonts w:ascii="Times New Roman"/>
                <w:b w:val="false"/>
                <w:i w:val="false"/>
                <w:color w:val="000000"/>
                <w:sz w:val="20"/>
              </w:rPr>
              <w:t>зу кезінде немесе ж</w:t>
            </w:r>
            <w:r>
              <w:rPr>
                <w:rFonts w:ascii="Times New Roman"/>
                <w:b w:val="false"/>
                <w:i w:val="false"/>
                <w:color w:val="000000"/>
                <w:sz w:val="20"/>
              </w:rPr>
              <w:t>ұ</w:t>
            </w:r>
            <w:r>
              <w:rPr>
                <w:rFonts w:ascii="Times New Roman"/>
                <w:b w:val="false"/>
                <w:i w:val="false"/>
                <w:color w:val="000000"/>
                <w:sz w:val="20"/>
              </w:rPr>
              <w:t>мыс берушіні</w:t>
            </w:r>
            <w:r>
              <w:rPr>
                <w:rFonts w:ascii="Times New Roman"/>
                <w:b w:val="false"/>
                <w:i w:val="false"/>
                <w:color w:val="000000"/>
                <w:sz w:val="20"/>
              </w:rPr>
              <w:t xml:space="preserve">ң </w:t>
            </w:r>
            <w:r>
              <w:rPr>
                <w:rFonts w:ascii="Times New Roman"/>
                <w:b w:val="false"/>
                <w:i w:val="false"/>
                <w:color w:val="000000"/>
                <w:sz w:val="20"/>
              </w:rPr>
              <w:t>қызметі тоқтатыл</w:t>
            </w:r>
            <w:r>
              <w:rPr>
                <w:rFonts w:ascii="Times New Roman"/>
                <w:b w:val="false"/>
                <w:i w:val="false"/>
                <w:color w:val="000000"/>
                <w:sz w:val="20"/>
              </w:rPr>
              <w:t>ғ</w:t>
            </w:r>
            <w:r>
              <w:rPr>
                <w:rFonts w:ascii="Times New Roman"/>
                <w:b w:val="false"/>
                <w:i w:val="false"/>
                <w:color w:val="000000"/>
                <w:sz w:val="20"/>
              </w:rPr>
              <w:t>ан, сондай-а</w:t>
            </w:r>
            <w:r>
              <w:rPr>
                <w:rFonts w:ascii="Times New Roman"/>
                <w:b w:val="false"/>
                <w:i w:val="false"/>
                <w:color w:val="000000"/>
                <w:sz w:val="20"/>
              </w:rPr>
              <w:t>қ жұмыскерлер штатыны</w:t>
            </w:r>
            <w:r>
              <w:rPr>
                <w:rFonts w:ascii="Times New Roman"/>
                <w:b w:val="false"/>
                <w:i w:val="false"/>
                <w:color w:val="000000"/>
                <w:sz w:val="20"/>
              </w:rPr>
              <w:t>ң</w:t>
            </w:r>
            <w:r>
              <w:rPr>
                <w:rFonts w:ascii="Times New Roman"/>
                <w:b w:val="false"/>
                <w:i w:val="false"/>
                <w:color w:val="000000"/>
                <w:sz w:val="20"/>
              </w:rPr>
              <w:t xml:space="preserve"> немесе саныны</w:t>
            </w:r>
            <w:r>
              <w:rPr>
                <w:rFonts w:ascii="Times New Roman"/>
                <w:b w:val="false"/>
                <w:i w:val="false"/>
                <w:color w:val="000000"/>
                <w:sz w:val="20"/>
              </w:rPr>
              <w:t>ң қысқаруы кезіндегі)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мек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 бетінше жұ</w:t>
            </w:r>
            <w:r>
              <w:rPr>
                <w:rFonts w:ascii="Times New Roman"/>
                <w:b w:val="false"/>
                <w:i w:val="false"/>
                <w:color w:val="000000"/>
                <w:sz w:val="20"/>
              </w:rPr>
              <w:t>мыспен қамтудан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німінен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w:t>
            </w:r>
            <w:r>
              <w:rPr>
                <w:rFonts w:ascii="Times New Roman"/>
                <w:b w:val="false"/>
                <w:i w:val="false"/>
                <w:color w:val="000000"/>
                <w:sz w:val="20"/>
              </w:rPr>
              <w:t>қ</w:t>
            </w:r>
            <w:r>
              <w:rPr>
                <w:rFonts w:ascii="Times New Roman"/>
                <w:b w:val="false"/>
                <w:i w:val="false"/>
                <w:color w:val="000000"/>
                <w:sz w:val="20"/>
              </w:rPr>
              <w:t>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көмегі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отбасына мемлекеттік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w:t>
            </w:r>
            <w:r>
              <w:rPr>
                <w:rFonts w:ascii="Times New Roman"/>
                <w:b w:val="false"/>
                <w:i w:val="false"/>
                <w:color w:val="000000"/>
                <w:sz w:val="20"/>
              </w:rPr>
              <w:t>қ</w:t>
            </w:r>
            <w:r>
              <w:rPr>
                <w:rFonts w:ascii="Times New Roman"/>
                <w:b w:val="false"/>
                <w:i w:val="false"/>
                <w:color w:val="000000"/>
                <w:sz w:val="20"/>
              </w:rPr>
              <w:t>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беретін трансфертті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түрлері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түрдегі әлеуметтік трансферттер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w:t>
            </w:r>
            <w:r>
              <w:rPr>
                <w:rFonts w:ascii="Times New Roman"/>
                <w:b w:val="false"/>
                <w:i w:val="false"/>
                <w:color w:val="000000"/>
                <w:sz w:val="20"/>
              </w:rPr>
              <w:t>ү</w:t>
            </w:r>
            <w:r>
              <w:rPr>
                <w:rFonts w:ascii="Times New Roman"/>
                <w:b w:val="false"/>
                <w:i w:val="false"/>
                <w:color w:val="000000"/>
                <w:sz w:val="20"/>
              </w:rPr>
              <w:t>лікті сатудан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й м</w:t>
            </w:r>
            <w:r>
              <w:rPr>
                <w:rFonts w:ascii="Times New Roman"/>
                <w:b w:val="false"/>
                <w:i w:val="false"/>
                <w:color w:val="000000"/>
                <w:sz w:val="20"/>
              </w:rPr>
              <w:t>ү</w:t>
            </w:r>
            <w:r>
              <w:rPr>
                <w:rFonts w:ascii="Times New Roman"/>
                <w:b w:val="false"/>
                <w:i w:val="false"/>
                <w:color w:val="000000"/>
                <w:sz w:val="20"/>
              </w:rPr>
              <w:t>ліктерін сатудан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Жекеменшіктен т</w:t>
            </w:r>
            <w:r>
              <w:rPr>
                <w:rFonts w:ascii="Times New Roman"/>
                <w:b w:val="false"/>
                <w:i w:val="false"/>
                <w:color w:val="000000"/>
                <w:sz w:val="20"/>
              </w:rPr>
              <w:t>ү</w:t>
            </w:r>
            <w:r>
              <w:rPr>
                <w:rFonts w:ascii="Times New Roman"/>
                <w:b w:val="false"/>
                <w:i w:val="false"/>
                <w:color w:val="000000"/>
                <w:sz w:val="20"/>
              </w:rPr>
              <w:t>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ақшалай түсімдер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264"/>
        <w:gridCol w:w="994"/>
        <w:gridCol w:w="950"/>
        <w:gridCol w:w="995"/>
        <w:gridCol w:w="928"/>
        <w:gridCol w:w="1262"/>
        <w:gridCol w:w="1129"/>
        <w:gridCol w:w="1218"/>
        <w:gridCol w:w="1107"/>
        <w:gridCol w:w="1330"/>
      </w:tblGrid>
      <w:tr>
        <w:trPr>
          <w:trHeight w:val="285"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w:t>
            </w:r>
            <w:r>
              <w:rPr>
                <w:rFonts w:ascii="Times New Roman"/>
                <w:b w:val="false"/>
                <w:i w:val="false"/>
                <w:color w:val="000000"/>
                <w:sz w:val="20"/>
              </w:rPr>
              <w:t>ү</w:t>
            </w:r>
            <w:r>
              <w:rPr>
                <w:rFonts w:ascii="Times New Roman"/>
                <w:b w:val="false"/>
                <w:i w:val="false"/>
                <w:color w:val="000000"/>
                <w:sz w:val="20"/>
              </w:rPr>
              <w:t>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санда</w:t>
            </w:r>
            <w:r>
              <w:rPr>
                <w:rFonts w:ascii="Times New Roman"/>
                <w:b w:val="false"/>
                <w:i w:val="false"/>
                <w:color w:val="000000"/>
                <w:sz w:val="20"/>
              </w:rPr>
              <w:t>ғ</w:t>
            </w:r>
            <w:r>
              <w:rPr>
                <w:rFonts w:ascii="Times New Roman"/>
                <w:b w:val="false"/>
                <w:i w:val="false"/>
                <w:color w:val="000000"/>
                <w:sz w:val="20"/>
              </w:rPr>
              <w:t>ы сомасы, те</w:t>
            </w:r>
            <w:r>
              <w:rPr>
                <w:rFonts w:ascii="Times New Roman"/>
                <w:b w:val="false"/>
                <w:i w:val="false"/>
                <w:color w:val="000000"/>
                <w:sz w:val="20"/>
              </w:rPr>
              <w:t>ң</w:t>
            </w:r>
            <w:r>
              <w:rPr>
                <w:rFonts w:ascii="Times New Roman"/>
                <w:b w:val="false"/>
                <w:i w:val="false"/>
                <w:color w:val="000000"/>
                <w:sz w:val="20"/>
              </w:rPr>
              <w:t>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ғ</w:t>
            </w:r>
            <w:r>
              <w:rPr>
                <w:rFonts w:ascii="Times New Roman"/>
                <w:b w:val="false"/>
                <w:i w:val="false"/>
                <w:color w:val="000000"/>
                <w:sz w:val="20"/>
              </w:rPr>
              <w:t>ы м</w:t>
            </w:r>
            <w:r>
              <w:rPr>
                <w:rFonts w:ascii="Times New Roman"/>
                <w:b w:val="false"/>
                <w:i w:val="false"/>
                <w:color w:val="000000"/>
                <w:sz w:val="20"/>
              </w:rPr>
              <w:t>ү</w:t>
            </w:r>
            <w:r>
              <w:rPr>
                <w:rFonts w:ascii="Times New Roman"/>
                <w:b w:val="false"/>
                <w:i w:val="false"/>
                <w:color w:val="000000"/>
                <w:sz w:val="20"/>
              </w:rPr>
              <w:t>шесіні</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Дотациялар мен же</w:t>
            </w:r>
            <w:r>
              <w:rPr>
                <w:rFonts w:ascii="Times New Roman"/>
                <w:b w:val="false"/>
                <w:i w:val="false"/>
                <w:color w:val="000000"/>
                <w:sz w:val="20"/>
              </w:rPr>
              <w:t>ң</w:t>
            </w:r>
            <w:r>
              <w:rPr>
                <w:rFonts w:ascii="Times New Roman"/>
                <w:b w:val="false"/>
                <w:i w:val="false"/>
                <w:color w:val="000000"/>
                <w:sz w:val="20"/>
              </w:rPr>
              <w:t>ілдіктер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тану</w:t>
            </w:r>
            <w:r>
              <w:rPr>
                <w:rFonts w:ascii="Times New Roman"/>
                <w:b w:val="false"/>
                <w:i w:val="false"/>
                <w:color w:val="000000"/>
                <w:sz w:val="20"/>
              </w:rPr>
              <w:t>ғ</w:t>
            </w:r>
            <w:r>
              <w:rPr>
                <w:rFonts w:ascii="Times New Roman"/>
                <w:b w:val="false"/>
                <w:i w:val="false"/>
                <w:color w:val="000000"/>
                <w:sz w:val="20"/>
              </w:rPr>
              <w:t>а (толы</w:t>
            </w:r>
            <w:r>
              <w:rPr>
                <w:rFonts w:ascii="Times New Roman"/>
                <w:b w:val="false"/>
                <w:i w:val="false"/>
                <w:color w:val="000000"/>
                <w:sz w:val="20"/>
              </w:rPr>
              <w:t>қ</w:t>
            </w:r>
            <w:r>
              <w:rPr>
                <w:rFonts w:ascii="Times New Roman"/>
                <w:b w:val="false"/>
                <w:i w:val="false"/>
                <w:color w:val="000000"/>
                <w:sz w:val="20"/>
              </w:rPr>
              <w:t xml:space="preserve"> немесе ішінара)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көлікке арнал</w:t>
            </w:r>
            <w:r>
              <w:rPr>
                <w:rFonts w:ascii="Times New Roman"/>
                <w:b w:val="false"/>
                <w:i w:val="false"/>
                <w:color w:val="000000"/>
                <w:sz w:val="20"/>
              </w:rPr>
              <w:t>ғ</w:t>
            </w:r>
            <w:r>
              <w:rPr>
                <w:rFonts w:ascii="Times New Roman"/>
                <w:b w:val="false"/>
                <w:i w:val="false"/>
                <w:color w:val="000000"/>
                <w:sz w:val="20"/>
              </w:rPr>
              <w:t>ан жола</w:t>
            </w:r>
            <w:r>
              <w:rPr>
                <w:rFonts w:ascii="Times New Roman"/>
                <w:b w:val="false"/>
                <w:i w:val="false"/>
                <w:color w:val="000000"/>
                <w:sz w:val="20"/>
              </w:rPr>
              <w:t>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w:t>
            </w:r>
            <w:r>
              <w:rPr>
                <w:rFonts w:ascii="Times New Roman"/>
                <w:b w:val="false"/>
                <w:i w:val="false"/>
                <w:color w:val="000000"/>
                <w:sz w:val="20"/>
              </w:rPr>
              <w:t>ө</w:t>
            </w:r>
            <w:r>
              <w:rPr>
                <w:rFonts w:ascii="Times New Roman"/>
                <w:b w:val="false"/>
                <w:i w:val="false"/>
                <w:color w:val="000000"/>
                <w:sz w:val="20"/>
              </w:rPr>
              <w:t>лікте, қалааралы</w:t>
            </w:r>
            <w:r>
              <w:rPr>
                <w:rFonts w:ascii="Times New Roman"/>
                <w:b w:val="false"/>
                <w:i w:val="false"/>
                <w:color w:val="000000"/>
                <w:sz w:val="20"/>
              </w:rPr>
              <w:t>қ</w:t>
            </w:r>
            <w:r>
              <w:rPr>
                <w:rFonts w:ascii="Times New Roman"/>
                <w:b w:val="false"/>
                <w:i w:val="false"/>
                <w:color w:val="000000"/>
                <w:sz w:val="20"/>
              </w:rPr>
              <w:t>, теміржол, әуе, те</w:t>
            </w:r>
            <w:r>
              <w:rPr>
                <w:rFonts w:ascii="Times New Roman"/>
                <w:b w:val="false"/>
                <w:i w:val="false"/>
                <w:color w:val="000000"/>
                <w:sz w:val="20"/>
              </w:rPr>
              <w:t>ң</w:t>
            </w:r>
            <w:r>
              <w:rPr>
                <w:rFonts w:ascii="Times New Roman"/>
                <w:b w:val="false"/>
                <w:i w:val="false"/>
                <w:color w:val="000000"/>
                <w:sz w:val="20"/>
              </w:rPr>
              <w:t>із ж</w:t>
            </w:r>
            <w:r>
              <w:rPr>
                <w:rFonts w:ascii="Times New Roman"/>
                <w:b w:val="false"/>
                <w:i w:val="false"/>
                <w:color w:val="000000"/>
                <w:sz w:val="20"/>
              </w:rPr>
              <w:t>ә</w:t>
            </w:r>
            <w:r>
              <w:rPr>
                <w:rFonts w:ascii="Times New Roman"/>
                <w:b w:val="false"/>
                <w:i w:val="false"/>
                <w:color w:val="000000"/>
                <w:sz w:val="20"/>
              </w:rPr>
              <w:t>не өзен жолаушылар көлігіне арнал</w:t>
            </w:r>
            <w:r>
              <w:rPr>
                <w:rFonts w:ascii="Times New Roman"/>
                <w:b w:val="false"/>
                <w:i w:val="false"/>
                <w:color w:val="000000"/>
                <w:sz w:val="20"/>
              </w:rPr>
              <w:t>ғ</w:t>
            </w:r>
            <w:r>
              <w:rPr>
                <w:rFonts w:ascii="Times New Roman"/>
                <w:b w:val="false"/>
                <w:i w:val="false"/>
                <w:color w:val="000000"/>
                <w:sz w:val="20"/>
              </w:rPr>
              <w:t>ан жола</w:t>
            </w:r>
            <w:r>
              <w:rPr>
                <w:rFonts w:ascii="Times New Roman"/>
                <w:b w:val="false"/>
                <w:i w:val="false"/>
                <w:color w:val="000000"/>
                <w:sz w:val="20"/>
              </w:rPr>
              <w:t>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үйлеріне, санаторийлерге, демалыс лагерлеріне балалар үшін жолдамалар</w:t>
            </w:r>
            <w:r>
              <w:rPr>
                <w:rFonts w:ascii="Times New Roman"/>
                <w:b w:val="false"/>
                <w:i w:val="false"/>
                <w:color w:val="000000"/>
                <w:sz w:val="20"/>
              </w:rPr>
              <w:t>ғ</w:t>
            </w:r>
            <w:r>
              <w:rPr>
                <w:rFonts w:ascii="Times New Roman"/>
                <w:b w:val="false"/>
                <w:i w:val="false"/>
                <w:color w:val="000000"/>
                <w:sz w:val="20"/>
              </w:rPr>
              <w:t>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тісті протездеуді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 медициналы</w:t>
            </w:r>
            <w:r>
              <w:rPr>
                <w:rFonts w:ascii="Times New Roman"/>
                <w:b w:val="false"/>
                <w:i w:val="false"/>
                <w:color w:val="000000"/>
                <w:sz w:val="20"/>
              </w:rPr>
              <w:t>қ қ</w:t>
            </w:r>
            <w:r>
              <w:rPr>
                <w:rFonts w:ascii="Times New Roman"/>
                <w:b w:val="false"/>
                <w:i w:val="false"/>
                <w:color w:val="000000"/>
                <w:sz w:val="20"/>
              </w:rPr>
              <w:t>ызмет көрсетуге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мекемелерде балаларды ұстау</w:t>
            </w:r>
            <w:r>
              <w:rPr>
                <w:rFonts w:ascii="Times New Roman"/>
                <w:b w:val="false"/>
                <w:i w:val="false"/>
                <w:color w:val="000000"/>
                <w:sz w:val="20"/>
              </w:rPr>
              <w:t>ғ</w:t>
            </w:r>
            <w:r>
              <w:rPr>
                <w:rFonts w:ascii="Times New Roman"/>
                <w:b w:val="false"/>
                <w:i w:val="false"/>
                <w:color w:val="000000"/>
                <w:sz w:val="20"/>
              </w:rPr>
              <w:t>а, балаларды оқыту</w:t>
            </w:r>
            <w:r>
              <w:rPr>
                <w:rFonts w:ascii="Times New Roman"/>
                <w:b w:val="false"/>
                <w:i w:val="false"/>
                <w:color w:val="000000"/>
                <w:sz w:val="20"/>
              </w:rPr>
              <w:t>ғ</w:t>
            </w:r>
            <w:r>
              <w:rPr>
                <w:rFonts w:ascii="Times New Roman"/>
                <w:b w:val="false"/>
                <w:i w:val="false"/>
                <w:color w:val="000000"/>
                <w:sz w:val="20"/>
              </w:rPr>
              <w:t>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сіптік білім алу</w:t>
            </w:r>
            <w:r>
              <w:rPr>
                <w:rFonts w:ascii="Times New Roman"/>
                <w:b w:val="false"/>
                <w:i w:val="false"/>
                <w:color w:val="000000"/>
                <w:sz w:val="20"/>
              </w:rPr>
              <w:t>ғ</w:t>
            </w:r>
            <w:r>
              <w:rPr>
                <w:rFonts w:ascii="Times New Roman"/>
                <w:b w:val="false"/>
                <w:i w:val="false"/>
                <w:color w:val="000000"/>
                <w:sz w:val="20"/>
              </w:rPr>
              <w:t>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мәдени-спортты</w:t>
            </w:r>
            <w:r>
              <w:rPr>
                <w:rFonts w:ascii="Times New Roman"/>
                <w:b w:val="false"/>
                <w:i w:val="false"/>
                <w:color w:val="000000"/>
                <w:sz w:val="20"/>
              </w:rPr>
              <w:t>қ</w:t>
            </w:r>
            <w:r>
              <w:rPr>
                <w:rFonts w:ascii="Times New Roman"/>
                <w:b w:val="false"/>
                <w:i w:val="false"/>
                <w:color w:val="000000"/>
                <w:sz w:val="20"/>
              </w:rPr>
              <w:t xml:space="preserve"> іс-шаралар</w:t>
            </w:r>
            <w:r>
              <w:rPr>
                <w:rFonts w:ascii="Times New Roman"/>
                <w:b w:val="false"/>
                <w:i w:val="false"/>
                <w:color w:val="000000"/>
                <w:sz w:val="20"/>
              </w:rPr>
              <w:t>ғ</w:t>
            </w:r>
            <w:r>
              <w:rPr>
                <w:rFonts w:ascii="Times New Roman"/>
                <w:b w:val="false"/>
                <w:i w:val="false"/>
                <w:color w:val="000000"/>
                <w:sz w:val="20"/>
              </w:rPr>
              <w:t>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ын үйге, отын</w:t>
            </w:r>
            <w:r>
              <w:rPr>
                <w:rFonts w:ascii="Times New Roman"/>
                <w:b w:val="false"/>
                <w:i w:val="false"/>
                <w:color w:val="000000"/>
                <w:sz w:val="20"/>
              </w:rPr>
              <w:t>ғ</w:t>
            </w:r>
            <w:r>
              <w:rPr>
                <w:rFonts w:ascii="Times New Roman"/>
                <w:b w:val="false"/>
                <w:i w:val="false"/>
                <w:color w:val="000000"/>
                <w:sz w:val="20"/>
              </w:rPr>
              <w:t>а ақы төлеуге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жемш</w:t>
            </w:r>
            <w:r>
              <w:rPr>
                <w:rFonts w:ascii="Times New Roman"/>
                <w:b w:val="false"/>
                <w:i w:val="false"/>
                <w:color w:val="000000"/>
                <w:sz w:val="20"/>
              </w:rPr>
              <w:t>ө</w:t>
            </w:r>
            <w:r>
              <w:rPr>
                <w:rFonts w:ascii="Times New Roman"/>
                <w:b w:val="false"/>
                <w:i w:val="false"/>
                <w:color w:val="000000"/>
                <w:sz w:val="20"/>
              </w:rPr>
              <w:t>п сатып алу</w:t>
            </w:r>
            <w:r>
              <w:rPr>
                <w:rFonts w:ascii="Times New Roman"/>
                <w:b w:val="false"/>
                <w:i w:val="false"/>
                <w:color w:val="000000"/>
                <w:sz w:val="20"/>
              </w:rPr>
              <w:t>ғ</w:t>
            </w:r>
            <w:r>
              <w:rPr>
                <w:rFonts w:ascii="Times New Roman"/>
                <w:b w:val="false"/>
                <w:i w:val="false"/>
                <w:color w:val="000000"/>
                <w:sz w:val="20"/>
              </w:rPr>
              <w:t>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киімге, киіндіруге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дотациялар ж</w:t>
            </w:r>
            <w:r>
              <w:rPr>
                <w:rFonts w:ascii="Times New Roman"/>
                <w:b w:val="false"/>
                <w:i w:val="false"/>
                <w:color w:val="000000"/>
                <w:sz w:val="20"/>
              </w:rPr>
              <w:t>ә</w:t>
            </w:r>
            <w:r>
              <w:rPr>
                <w:rFonts w:ascii="Times New Roman"/>
                <w:b w:val="false"/>
                <w:i w:val="false"/>
                <w:color w:val="000000"/>
                <w:sz w:val="20"/>
              </w:rPr>
              <w:t>не же</w:t>
            </w:r>
            <w:r>
              <w:rPr>
                <w:rFonts w:ascii="Times New Roman"/>
                <w:b w:val="false"/>
                <w:i w:val="false"/>
                <w:color w:val="000000"/>
                <w:sz w:val="20"/>
              </w:rPr>
              <w:t>ң</w:t>
            </w:r>
            <w:r>
              <w:rPr>
                <w:rFonts w:ascii="Times New Roman"/>
                <w:b w:val="false"/>
                <w:i w:val="false"/>
                <w:color w:val="000000"/>
                <w:sz w:val="20"/>
              </w:rPr>
              <w:t>ілдіктерді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түрлері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 сомасы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49"/>
    <w:p>
      <w:pPr>
        <w:spacing w:after="0"/>
        <w:ind w:left="0"/>
        <w:jc w:val="both"/>
      </w:pPr>
      <w:r>
        <w:rPr>
          <w:rFonts w:ascii="Times New Roman"/>
          <w:b w:val="false"/>
          <w:i w:val="false"/>
          <w:color w:val="000000"/>
          <w:sz w:val="28"/>
        </w:rPr>
        <w:t>
</w:t>
      </w:r>
      <w:r>
        <w:rPr>
          <w:rFonts w:ascii="Times New Roman"/>
          <w:b/>
          <w:i w:val="false"/>
          <w:color w:val="000000"/>
          <w:sz w:val="28"/>
        </w:rPr>
        <w:t>13. Қарыз қаражаты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1"/>
        <w:gridCol w:w="1968"/>
        <w:gridCol w:w="289"/>
        <w:gridCol w:w="2690"/>
        <w:gridCol w:w="290"/>
        <w:gridCol w:w="290"/>
        <w:gridCol w:w="290"/>
        <w:gridCol w:w="290"/>
        <w:gridCol w:w="290"/>
        <w:gridCol w:w="290"/>
        <w:gridCol w:w="290"/>
        <w:gridCol w:w="290"/>
        <w:gridCol w:w="312"/>
      </w:tblGrid>
      <w:tr>
        <w:trPr>
          <w:trHeight w:val="15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Тоқсан ішінде Сіз қандай да бір несие алдыңыз ба?</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Пайдаланылған жинақ ақшаңыздың сомасын көрсетіңіз</w:t>
            </w:r>
          </w:p>
        </w:tc>
      </w:tr>
      <w:tr>
        <w:trPr>
          <w:trHeight w:val="240" w:hRule="atLeast"/>
        </w:trPr>
        <w:tc>
          <w:tcPr>
            <w:tcW w:w="5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1-&gt;13.2</w:t>
            </w:r>
            <w:r>
              <w:br/>
            </w:r>
            <w:r>
              <w:rPr>
                <w:rFonts w:ascii="Times New Roman"/>
                <w:b w:val="false"/>
                <w:i w:val="false"/>
                <w:color w:val="000000"/>
                <w:sz w:val="20"/>
              </w:rPr>
              <w:t>
</w:t>
            </w:r>
            <w:r>
              <w:rPr>
                <w:rFonts w:ascii="Times New Roman"/>
                <w:b w:val="false"/>
                <w:i w:val="false"/>
                <w:color w:val="000000"/>
                <w:sz w:val="20"/>
              </w:rPr>
              <w:t>2-&gt;13.5</w:t>
            </w: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Тоқсан ішінде Сіз ақша қарызға алдыңыз ба?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276"/>
        <w:gridCol w:w="276"/>
        <w:gridCol w:w="276"/>
        <w:gridCol w:w="276"/>
        <w:gridCol w:w="276"/>
        <w:gridCol w:w="276"/>
        <w:gridCol w:w="276"/>
        <w:gridCol w:w="235"/>
        <w:gridCol w:w="417"/>
        <w:gridCol w:w="276"/>
        <w:gridCol w:w="6712"/>
        <w:gridCol w:w="690"/>
        <w:gridCol w:w="358"/>
      </w:tblGrid>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Кредиттің сомасы қандай?</w:t>
            </w:r>
          </w:p>
        </w:tc>
        <w:tc>
          <w:tcPr>
            <w:tcW w:w="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Сіз тоқсан ішінде кредитті өтеу үшін қарызды төлей алдыңыз ба?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Сомасы қандай?</w:t>
            </w:r>
          </w:p>
        </w:tc>
      </w:tr>
      <w:tr>
        <w:trPr>
          <w:trHeight w:val="24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948"/>
        <w:gridCol w:w="53"/>
        <w:gridCol w:w="5447"/>
        <w:gridCol w:w="1081"/>
      </w:tblGrid>
      <w:tr>
        <w:trPr>
          <w:trHeight w:val="495"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1-&gt;13.4</w:t>
            </w:r>
          </w:p>
          <w:p>
            <w:pPr>
              <w:spacing w:after="20"/>
              <w:ind w:left="20"/>
              <w:jc w:val="both"/>
            </w:pPr>
            <w:r>
              <w:rPr>
                <w:rFonts w:ascii="Times New Roman"/>
                <w:b w:val="false"/>
                <w:i w:val="false"/>
                <w:color w:val="000000"/>
                <w:sz w:val="20"/>
              </w:rPr>
              <w:t>2-&gt;13.5</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 Сіз тоқсанның басында немесе ағымдағы тоқсанда болған қандай да бір қарызды қайтардыңыз ба?</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 Төленген қарыздың сомасы қандай?</w:t>
            </w: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1-&gt;13.10</w:t>
            </w:r>
            <w:r>
              <w:br/>
            </w:r>
            <w:r>
              <w:rPr>
                <w:rFonts w:ascii="Times New Roman"/>
                <w:b w:val="false"/>
                <w:i w:val="false"/>
                <w:color w:val="000000"/>
                <w:sz w:val="20"/>
              </w:rPr>
              <w:t>
</w:t>
            </w:r>
            <w:r>
              <w:rPr>
                <w:rFonts w:ascii="Times New Roman"/>
                <w:b w:val="false"/>
                <w:i w:val="false"/>
                <w:color w:val="000000"/>
                <w:sz w:val="20"/>
              </w:rPr>
              <w:t>2-&gt;13.11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1531"/>
        <w:gridCol w:w="273"/>
        <w:gridCol w:w="2571"/>
        <w:gridCol w:w="273"/>
        <w:gridCol w:w="273"/>
        <w:gridCol w:w="273"/>
        <w:gridCol w:w="233"/>
        <w:gridCol w:w="273"/>
        <w:gridCol w:w="273"/>
        <w:gridCol w:w="273"/>
        <w:gridCol w:w="273"/>
        <w:gridCol w:w="29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Сізге тоқсанның басында болған қандай да бір жинақ ақшаңызды пайдалануға тура келді ме?</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13.10. Сіз қандай соманы қайтардыңыз?</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1-&gt;13.6</w:t>
            </w:r>
          </w:p>
          <w:p>
            <w:pPr>
              <w:spacing w:after="20"/>
              <w:ind w:left="20"/>
              <w:jc w:val="both"/>
            </w:pPr>
            <w:r>
              <w:rPr>
                <w:rFonts w:ascii="Times New Roman"/>
                <w:b w:val="false"/>
                <w:i w:val="false"/>
                <w:color w:val="000000"/>
                <w:sz w:val="20"/>
              </w:rPr>
              <w:t>2-&gt;13.7</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2062"/>
        <w:gridCol w:w="288"/>
        <w:gridCol w:w="4387"/>
        <w:gridCol w:w="20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 Қарыз немесе кредит қандай мақсат үшін алынды?</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 Кредиттің (қарыз қаражатының) түсу көздері қандай?</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құ</w:t>
            </w:r>
            <w:r>
              <w:rPr>
                <w:rFonts w:ascii="Times New Roman"/>
                <w:b w:val="false"/>
                <w:i w:val="false"/>
                <w:color w:val="000000"/>
                <w:sz w:val="20"/>
              </w:rPr>
              <w:t>рылысы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w:t>
            </w:r>
            <w:r>
              <w:rPr>
                <w:rFonts w:ascii="Times New Roman"/>
                <w:b w:val="false"/>
                <w:i w:val="false"/>
                <w:color w:val="000000"/>
                <w:sz w:val="20"/>
              </w:rPr>
              <w:t>ғ</w:t>
            </w:r>
            <w:r>
              <w:rPr>
                <w:rFonts w:ascii="Times New Roman"/>
                <w:b w:val="false"/>
                <w:i w:val="false"/>
                <w:color w:val="000000"/>
                <w:sz w:val="20"/>
              </w:rPr>
              <w:t>ын кредит беру ұйымдары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п</w:t>
            </w:r>
            <w:r>
              <w:rPr>
                <w:rFonts w:ascii="Times New Roman"/>
                <w:b w:val="false"/>
                <w:i w:val="false"/>
                <w:color w:val="000000"/>
                <w:sz w:val="20"/>
              </w:rPr>
              <w:t>ә</w:t>
            </w:r>
            <w:r>
              <w:rPr>
                <w:rFonts w:ascii="Times New Roman"/>
                <w:b w:val="false"/>
                <w:i w:val="false"/>
                <w:color w:val="000000"/>
                <w:sz w:val="20"/>
              </w:rPr>
              <w:t>тер, саяжай, жер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w:t>
            </w:r>
            <w:r>
              <w:rPr>
                <w:rFonts w:ascii="Times New Roman"/>
                <w:b w:val="false"/>
                <w:i w:val="false"/>
                <w:color w:val="000000"/>
                <w:sz w:val="20"/>
              </w:rPr>
              <w:t>қ</w:t>
            </w:r>
            <w:r>
              <w:rPr>
                <w:rFonts w:ascii="Times New Roman"/>
                <w:b w:val="false"/>
                <w:i w:val="false"/>
                <w:color w:val="000000"/>
                <w:sz w:val="20"/>
              </w:rPr>
              <w:t xml:space="preserve"> банк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німдерін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w:t>
            </w:r>
            <w:r>
              <w:rPr>
                <w:rFonts w:ascii="Times New Roman"/>
                <w:b w:val="false"/>
                <w:i w:val="false"/>
                <w:color w:val="000000"/>
                <w:sz w:val="20"/>
              </w:rPr>
              <w:t>ғ</w:t>
            </w:r>
            <w:r>
              <w:rPr>
                <w:rFonts w:ascii="Times New Roman"/>
                <w:b w:val="false"/>
                <w:i w:val="false"/>
                <w:color w:val="000000"/>
                <w:sz w:val="20"/>
              </w:rPr>
              <w:t>ын к</w:t>
            </w:r>
            <w:r>
              <w:rPr>
                <w:rFonts w:ascii="Times New Roman"/>
                <w:b w:val="false"/>
                <w:i w:val="false"/>
                <w:color w:val="000000"/>
                <w:sz w:val="20"/>
              </w:rPr>
              <w:t>ә</w:t>
            </w:r>
            <w:r>
              <w:rPr>
                <w:rFonts w:ascii="Times New Roman"/>
                <w:b w:val="false"/>
                <w:i w:val="false"/>
                <w:color w:val="000000"/>
                <w:sz w:val="20"/>
              </w:rPr>
              <w:t xml:space="preserve">сіпкерлікті дамыту </w:t>
            </w:r>
            <w:r>
              <w:rPr>
                <w:rFonts w:ascii="Times New Roman"/>
                <w:b w:val="false"/>
                <w:i w:val="false"/>
                <w:color w:val="000000"/>
                <w:sz w:val="20"/>
              </w:rPr>
              <w:t>қ</w:t>
            </w:r>
            <w:r>
              <w:rPr>
                <w:rFonts w:ascii="Times New Roman"/>
                <w:b w:val="false"/>
                <w:i w:val="false"/>
                <w:color w:val="000000"/>
                <w:sz w:val="20"/>
              </w:rPr>
              <w:t>оры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 ісін ашу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 xml:space="preserve">кіметтік емес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ұйымдар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 ұ</w:t>
            </w:r>
            <w:r>
              <w:rPr>
                <w:rFonts w:ascii="Times New Roman"/>
                <w:b w:val="false"/>
                <w:i w:val="false"/>
                <w:color w:val="000000"/>
                <w:sz w:val="20"/>
              </w:rPr>
              <w:t>йымдары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ұ</w:t>
            </w:r>
            <w:r>
              <w:rPr>
                <w:rFonts w:ascii="Times New Roman"/>
                <w:b w:val="false"/>
                <w:i w:val="false"/>
                <w:color w:val="000000"/>
                <w:sz w:val="20"/>
              </w:rPr>
              <w:t>тынатын тауарларды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4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Білім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ғ</w:t>
            </w:r>
            <w:r>
              <w:rPr>
                <w:rFonts w:ascii="Times New Roman"/>
                <w:b w:val="false"/>
                <w:i w:val="false"/>
                <w:color w:val="000000"/>
                <w:sz w:val="20"/>
              </w:rPr>
              <w:t>ылым министрлігіні</w:t>
            </w:r>
            <w:r>
              <w:rPr>
                <w:rFonts w:ascii="Times New Roman"/>
                <w:b w:val="false"/>
                <w:i w:val="false"/>
                <w:color w:val="000000"/>
                <w:sz w:val="20"/>
              </w:rPr>
              <w:t>ң қ</w:t>
            </w:r>
            <w:r>
              <w:rPr>
                <w:rFonts w:ascii="Times New Roman"/>
                <w:b w:val="false"/>
                <w:i w:val="false"/>
                <w:color w:val="000000"/>
                <w:sz w:val="20"/>
              </w:rPr>
              <w:t>аржы орталы</w:t>
            </w:r>
            <w:r>
              <w:rPr>
                <w:rFonts w:ascii="Times New Roman"/>
                <w:b w:val="false"/>
                <w:i w:val="false"/>
                <w:color w:val="000000"/>
                <w:sz w:val="20"/>
              </w:rPr>
              <w:t>ғ</w:t>
            </w:r>
            <w:r>
              <w:rPr>
                <w:rFonts w:ascii="Times New Roman"/>
                <w:b w:val="false"/>
                <w:i w:val="false"/>
                <w:color w:val="000000"/>
                <w:sz w:val="20"/>
              </w:rPr>
              <w:t>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қызметтерін т</w:t>
            </w:r>
            <w:r>
              <w:rPr>
                <w:rFonts w:ascii="Times New Roman"/>
                <w:b w:val="false"/>
                <w:i w:val="false"/>
                <w:color w:val="000000"/>
                <w:sz w:val="20"/>
              </w:rPr>
              <w:t>ө</w:t>
            </w:r>
            <w:r>
              <w:rPr>
                <w:rFonts w:ascii="Times New Roman"/>
                <w:b w:val="false"/>
                <w:i w:val="false"/>
                <w:color w:val="000000"/>
                <w:sz w:val="20"/>
              </w:rPr>
              <w:t>леу, дәрі-д</w:t>
            </w:r>
            <w:r>
              <w:rPr>
                <w:rFonts w:ascii="Times New Roman"/>
                <w:b w:val="false"/>
                <w:i w:val="false"/>
                <w:color w:val="000000"/>
                <w:sz w:val="20"/>
              </w:rPr>
              <w:t>ә</w:t>
            </w:r>
            <w:r>
              <w:rPr>
                <w:rFonts w:ascii="Times New Roman"/>
                <w:b w:val="false"/>
                <w:i w:val="false"/>
                <w:color w:val="000000"/>
                <w:sz w:val="20"/>
              </w:rPr>
              <w:t>рмектер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w:t>
            </w:r>
            <w:r>
              <w:rPr>
                <w:rFonts w:ascii="Times New Roman"/>
                <w:b w:val="false"/>
                <w:i w:val="false"/>
                <w:color w:val="000000"/>
                <w:sz w:val="20"/>
              </w:rPr>
              <w:t>қ қ</w:t>
            </w:r>
            <w:r>
              <w:rPr>
                <w:rFonts w:ascii="Times New Roman"/>
                <w:b w:val="false"/>
                <w:i w:val="false"/>
                <w:color w:val="000000"/>
                <w:sz w:val="20"/>
              </w:rPr>
              <w:t xml:space="preserve">ызметтер бойынша берешекті </w:t>
            </w:r>
            <w:r>
              <w:rPr>
                <w:rFonts w:ascii="Times New Roman"/>
                <w:b w:val="false"/>
                <w:i w:val="false"/>
                <w:color w:val="000000"/>
                <w:sz w:val="20"/>
              </w:rPr>
              <w:t>ө</w:t>
            </w:r>
            <w:r>
              <w:rPr>
                <w:rFonts w:ascii="Times New Roman"/>
                <w:b w:val="false"/>
                <w:i w:val="false"/>
                <w:color w:val="000000"/>
                <w:sz w:val="20"/>
              </w:rPr>
              <w:t>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Ломбард</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0"/>
      </w:tblGrid>
      <w:tr>
        <w:trPr>
          <w:trHeight w:val="6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 Сізге көрсеткен ынтымақтастығыңыз бен көмегіңіз үшін Қазақстан Республикасы Статистика агенттігінің атынан алғысымды айтамын. Мен келесі жолы____________келемін.</w:t>
            </w:r>
          </w:p>
        </w:tc>
      </w:tr>
    </w:tbl>
    <w:bookmarkStart w:name="z75" w:id="50"/>
    <w:p>
      <w:pPr>
        <w:spacing w:after="0"/>
        <w:ind w:left="0"/>
        <w:jc w:val="both"/>
      </w:pPr>
      <w:r>
        <w:rPr>
          <w:rFonts w:ascii="Times New Roman"/>
          <w:b w:val="false"/>
          <w:i w:val="false"/>
          <w:color w:val="000000"/>
          <w:sz w:val="28"/>
        </w:rPr>
        <w:t xml:space="preserve">
Үй шаруашылықтарының табыстары    </w:t>
      </w:r>
      <w:r>
        <w:br/>
      </w:r>
      <w:r>
        <w:rPr>
          <w:rFonts w:ascii="Times New Roman"/>
          <w:b w:val="false"/>
          <w:i w:val="false"/>
          <w:color w:val="000000"/>
          <w:sz w:val="28"/>
        </w:rPr>
        <w:t xml:space="preserve">
мен шығыстары бойынша тоқсан     </w:t>
      </w:r>
      <w:r>
        <w:br/>
      </w:r>
      <w:r>
        <w:rPr>
          <w:rFonts w:ascii="Times New Roman"/>
          <w:b w:val="false"/>
          <w:i w:val="false"/>
          <w:color w:val="000000"/>
          <w:sz w:val="28"/>
        </w:rPr>
        <w:t xml:space="preserve">
сайынғы сұрақнама» (коды 1255102,  </w:t>
      </w:r>
      <w:r>
        <w:br/>
      </w:r>
      <w:r>
        <w:rPr>
          <w:rFonts w:ascii="Times New Roman"/>
          <w:b w:val="false"/>
          <w:i w:val="false"/>
          <w:color w:val="000000"/>
          <w:sz w:val="28"/>
        </w:rPr>
        <w:t>
индексі D 004, кезеңділігі тоқсандық)</w:t>
      </w:r>
      <w:r>
        <w:br/>
      </w:r>
      <w:r>
        <w:rPr>
          <w:rFonts w:ascii="Times New Roman"/>
          <w:b w:val="false"/>
          <w:i w:val="false"/>
          <w:color w:val="000000"/>
          <w:sz w:val="28"/>
        </w:rPr>
        <w:t xml:space="preserve">
жалпымемлекеттік статистикалық    </w:t>
      </w:r>
      <w:r>
        <w:br/>
      </w:r>
      <w:r>
        <w:rPr>
          <w:rFonts w:ascii="Times New Roman"/>
          <w:b w:val="false"/>
          <w:i w:val="false"/>
          <w:color w:val="000000"/>
          <w:sz w:val="28"/>
        </w:rPr>
        <w:t xml:space="preserve">
байқаудың статистикалық нысанына   </w:t>
      </w:r>
      <w:r>
        <w:br/>
      </w:r>
      <w:r>
        <w:rPr>
          <w:rFonts w:ascii="Times New Roman"/>
          <w:b w:val="false"/>
          <w:i w:val="false"/>
          <w:color w:val="000000"/>
          <w:sz w:val="28"/>
        </w:rPr>
        <w:t xml:space="preserve">
5-қосымша              </w:t>
      </w:r>
    </w:p>
    <w:bookmarkEnd w:id="50"/>
    <w:p>
      <w:pPr>
        <w:spacing w:after="0"/>
        <w:ind w:left="0"/>
        <w:jc w:val="both"/>
      </w:pPr>
      <w:r>
        <w:rPr>
          <w:rFonts w:ascii="Times New Roman"/>
          <w:b/>
          <w:i w:val="false"/>
          <w:color w:val="000000"/>
          <w:sz w:val="28"/>
        </w:rPr>
        <w:t>Нысан</w:t>
      </w:r>
    </w:p>
    <w:bookmarkStart w:name="z76" w:id="51"/>
    <w:p>
      <w:pPr>
        <w:spacing w:after="0"/>
        <w:ind w:left="0"/>
        <w:jc w:val="left"/>
      </w:pPr>
      <w:r>
        <w:rPr>
          <w:rFonts w:ascii="Times New Roman"/>
          <w:b/>
          <w:i w:val="false"/>
          <w:color w:val="000000"/>
        </w:rPr>
        <w:t xml:space="preserve"> 
ИНТЕРВЬЮЕРДІҢ КАРТОЧКАСЫ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359"/>
        <w:gridCol w:w="3212"/>
        <w:gridCol w:w="424"/>
        <w:gridCol w:w="3127"/>
        <w:gridCol w:w="403"/>
        <w:gridCol w:w="1416"/>
        <w:gridCol w:w="1223"/>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1.Респондентті</w:t>
            </w:r>
            <w:r>
              <w:rPr>
                <w:rFonts w:ascii="Times New Roman"/>
                <w:b w:val="false"/>
                <w:i w:val="false"/>
                <w:color w:val="000000"/>
                <w:sz w:val="20"/>
              </w:rPr>
              <w:t>ң</w:t>
            </w:r>
            <w:r>
              <w:rPr>
                <w:rFonts w:ascii="Times New Roman"/>
                <w:b w:val="false"/>
                <w:i w:val="false"/>
                <w:color w:val="000000"/>
                <w:sz w:val="20"/>
              </w:rPr>
              <w:t xml:space="preserve"> сұхбат</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 пікіртерім пара</w:t>
            </w:r>
            <w:r>
              <w:rPr>
                <w:rFonts w:ascii="Times New Roman"/>
                <w:b w:val="false"/>
                <w:i w:val="false"/>
                <w:color w:val="000000"/>
                <w:sz w:val="20"/>
              </w:rPr>
              <w:t>ғ</w:t>
            </w:r>
            <w:r>
              <w:rPr>
                <w:rFonts w:ascii="Times New Roman"/>
                <w:b w:val="false"/>
                <w:i w:val="false"/>
                <w:color w:val="000000"/>
                <w:sz w:val="20"/>
              </w:rPr>
              <w:t>ыны</w:t>
            </w:r>
            <w:r>
              <w:rPr>
                <w:rFonts w:ascii="Times New Roman"/>
                <w:b w:val="false"/>
                <w:i w:val="false"/>
                <w:color w:val="000000"/>
                <w:sz w:val="20"/>
              </w:rPr>
              <w:t>ң</w:t>
            </w:r>
            <w:r>
              <w:rPr>
                <w:rFonts w:ascii="Times New Roman"/>
                <w:b w:val="false"/>
                <w:i w:val="false"/>
                <w:color w:val="000000"/>
                <w:sz w:val="20"/>
              </w:rPr>
              <w:t xml:space="preserve"> 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 xml:space="preserve">тарын </w:t>
            </w:r>
            <w:r>
              <w:rPr>
                <w:rFonts w:ascii="Times New Roman"/>
                <w:b w:val="false"/>
                <w:i w:val="false"/>
                <w:color w:val="000000"/>
                <w:sz w:val="20"/>
              </w:rPr>
              <w:t>қ</w:t>
            </w:r>
            <w:r>
              <w:rPr>
                <w:rFonts w:ascii="Times New Roman"/>
                <w:b w:val="false"/>
                <w:i w:val="false"/>
                <w:color w:val="000000"/>
                <w:sz w:val="20"/>
              </w:rPr>
              <w:t>алай қабылдады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w:t>
            </w:r>
            <w:r>
              <w:rPr>
                <w:rFonts w:ascii="Times New Roman"/>
                <w:b w:val="false"/>
                <w:i w:val="false"/>
                <w:color w:val="000000"/>
                <w:sz w:val="20"/>
              </w:rPr>
              <w:t>ң</w:t>
            </w:r>
            <w:r>
              <w:rPr>
                <w:rFonts w:ascii="Times New Roman"/>
                <w:b w:val="false"/>
                <w:i w:val="false"/>
                <w:color w:val="000000"/>
                <w:sz w:val="20"/>
              </w:rPr>
              <w:t xml:space="preserve"> сұхбат кезіндегі байланыстылы</w:t>
            </w:r>
            <w:r>
              <w:rPr>
                <w:rFonts w:ascii="Times New Roman"/>
                <w:b w:val="false"/>
                <w:i w:val="false"/>
                <w:color w:val="000000"/>
                <w:sz w:val="20"/>
              </w:rPr>
              <w:t>ғ</w:t>
            </w:r>
            <w:r>
              <w:rPr>
                <w:rFonts w:ascii="Times New Roman"/>
                <w:b w:val="false"/>
                <w:i w:val="false"/>
                <w:color w:val="000000"/>
                <w:sz w:val="20"/>
              </w:rPr>
              <w:t>ы (ашы</w:t>
            </w:r>
            <w:r>
              <w:rPr>
                <w:rFonts w:ascii="Times New Roman"/>
                <w:b w:val="false"/>
                <w:i w:val="false"/>
                <w:color w:val="000000"/>
                <w:sz w:val="20"/>
              </w:rPr>
              <w:t>қ</w:t>
            </w:r>
            <w:r>
              <w:rPr>
                <w:rFonts w:ascii="Times New Roman"/>
                <w:b w:val="false"/>
                <w:i w:val="false"/>
                <w:color w:val="000000"/>
                <w:sz w:val="20"/>
              </w:rPr>
              <w:t>тылы</w:t>
            </w:r>
            <w:r>
              <w:rPr>
                <w:rFonts w:ascii="Times New Roman"/>
                <w:b w:val="false"/>
                <w:i w:val="false"/>
                <w:color w:val="000000"/>
                <w:sz w:val="20"/>
              </w:rPr>
              <w:t>ғ</w:t>
            </w:r>
            <w:r>
              <w:rPr>
                <w:rFonts w:ascii="Times New Roman"/>
                <w:b w:val="false"/>
                <w:i w:val="false"/>
                <w:color w:val="000000"/>
                <w:sz w:val="20"/>
              </w:rPr>
              <w:t>ы, шынайылы</w:t>
            </w:r>
            <w:r>
              <w:rPr>
                <w:rFonts w:ascii="Times New Roman"/>
                <w:b w:val="false"/>
                <w:i w:val="false"/>
                <w:color w:val="000000"/>
                <w:sz w:val="20"/>
              </w:rPr>
              <w:t>ғ</w:t>
            </w:r>
            <w:r>
              <w:rPr>
                <w:rFonts w:ascii="Times New Roman"/>
                <w:b w:val="false"/>
                <w:i w:val="false"/>
                <w:color w:val="000000"/>
                <w:sz w:val="20"/>
              </w:rPr>
              <w:t>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Алын</w:t>
            </w:r>
            <w:r>
              <w:rPr>
                <w:rFonts w:ascii="Times New Roman"/>
                <w:b w:val="false"/>
                <w:i w:val="false"/>
                <w:color w:val="000000"/>
                <w:sz w:val="20"/>
              </w:rPr>
              <w:t>ғ</w:t>
            </w:r>
            <w:r>
              <w:rPr>
                <w:rFonts w:ascii="Times New Roman"/>
                <w:b w:val="false"/>
                <w:i w:val="false"/>
                <w:color w:val="000000"/>
                <w:sz w:val="20"/>
              </w:rPr>
              <w:t>ан ақпаратты</w:t>
            </w:r>
            <w:r>
              <w:rPr>
                <w:rFonts w:ascii="Times New Roman"/>
                <w:b w:val="false"/>
                <w:i w:val="false"/>
                <w:color w:val="000000"/>
                <w:sz w:val="20"/>
              </w:rPr>
              <w:t xml:space="preserve">ң </w:t>
            </w:r>
            <w:r>
              <w:rPr>
                <w:rFonts w:ascii="Times New Roman"/>
                <w:b w:val="false"/>
                <w:i w:val="false"/>
                <w:color w:val="000000"/>
                <w:sz w:val="20"/>
              </w:rPr>
              <w:t>сенімділігі</w:t>
            </w:r>
          </w:p>
        </w:tc>
      </w:tr>
      <w:tr>
        <w:trPr>
          <w:trHeight w:val="285"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w:t>
            </w:r>
            <w:r>
              <w:rPr>
                <w:rFonts w:ascii="Times New Roman"/>
                <w:b w:val="false"/>
                <w:i w:val="false"/>
                <w:color w:val="000000"/>
                <w:sz w:val="20"/>
              </w:rPr>
              <w:t>қ</w:t>
            </w:r>
            <w:r>
              <w:rPr>
                <w:rFonts w:ascii="Times New Roman"/>
                <w:b w:val="false"/>
                <w:i w:val="false"/>
                <w:color w:val="000000"/>
                <w:sz w:val="20"/>
              </w:rPr>
              <w:t>, м</w:t>
            </w:r>
            <w:r>
              <w:rPr>
                <w:rFonts w:ascii="Times New Roman"/>
                <w:b w:val="false"/>
                <w:i w:val="false"/>
                <w:color w:val="000000"/>
                <w:sz w:val="20"/>
              </w:rPr>
              <w:t>ү</w:t>
            </w:r>
            <w:r>
              <w:rPr>
                <w:rFonts w:ascii="Times New Roman"/>
                <w:b w:val="false"/>
                <w:i w:val="false"/>
                <w:color w:val="000000"/>
                <w:sz w:val="20"/>
              </w:rPr>
              <w:t>дделі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қ</w:t>
            </w:r>
            <w:r>
              <w:rPr>
                <w:rFonts w:ascii="Times New Roman"/>
                <w:b w:val="false"/>
                <w:i w:val="false"/>
                <w:color w:val="000000"/>
                <w:sz w:val="20"/>
              </w:rPr>
              <w:t>сы, жылдам, парапар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w:t>
            </w:r>
            <w:r>
              <w:rPr>
                <w:rFonts w:ascii="Times New Roman"/>
                <w:b w:val="false"/>
                <w:i w:val="false"/>
                <w:color w:val="000000"/>
                <w:sz w:val="20"/>
              </w:rPr>
              <w:t>қ</w:t>
            </w:r>
            <w:r>
              <w:rPr>
                <w:rFonts w:ascii="Times New Roman"/>
                <w:b w:val="false"/>
                <w:i w:val="false"/>
                <w:color w:val="000000"/>
                <w:sz w:val="20"/>
              </w:rPr>
              <w:t>тай ашы</w:t>
            </w:r>
            <w:r>
              <w:rPr>
                <w:rFonts w:ascii="Times New Roman"/>
                <w:b w:val="false"/>
                <w:i w:val="false"/>
                <w:color w:val="000000"/>
                <w:sz w:val="20"/>
              </w:rPr>
              <w:t>қ</w:t>
            </w:r>
            <w:r>
              <w:rPr>
                <w:rFonts w:ascii="Times New Roman"/>
                <w:b w:val="false"/>
                <w:i w:val="false"/>
                <w:color w:val="000000"/>
                <w:sz w:val="20"/>
              </w:rPr>
              <w:t>, шынайы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бден сенімді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w:t>
            </w:r>
            <w:r>
              <w:rPr>
                <w:rFonts w:ascii="Times New Roman"/>
                <w:b w:val="false"/>
                <w:i w:val="false"/>
                <w:color w:val="000000"/>
                <w:sz w:val="20"/>
              </w:rPr>
              <w:t>ү</w:t>
            </w:r>
            <w:r>
              <w:rPr>
                <w:rFonts w:ascii="Times New Roman"/>
                <w:b w:val="false"/>
                <w:i w:val="false"/>
                <w:color w:val="000000"/>
                <w:sz w:val="20"/>
              </w:rPr>
              <w:t>дделі емес, не</w:t>
            </w:r>
            <w:r>
              <w:rPr>
                <w:rFonts w:ascii="Times New Roman"/>
                <w:b w:val="false"/>
                <w:i w:val="false"/>
                <w:color w:val="000000"/>
                <w:sz w:val="20"/>
              </w:rPr>
              <w:t>ғұ</w:t>
            </w:r>
            <w:r>
              <w:rPr>
                <w:rFonts w:ascii="Times New Roman"/>
                <w:b w:val="false"/>
                <w:i w:val="false"/>
                <w:color w:val="000000"/>
                <w:sz w:val="20"/>
              </w:rPr>
              <w:t>рлым сел</w:t>
            </w:r>
            <w:r>
              <w:rPr>
                <w:rFonts w:ascii="Times New Roman"/>
                <w:b w:val="false"/>
                <w:i w:val="false"/>
                <w:color w:val="000000"/>
                <w:sz w:val="20"/>
              </w:rPr>
              <w:t>қ</w:t>
            </w:r>
            <w:r>
              <w:rPr>
                <w:rFonts w:ascii="Times New Roman"/>
                <w:b w:val="false"/>
                <w:i w:val="false"/>
                <w:color w:val="000000"/>
                <w:sz w:val="20"/>
              </w:rPr>
              <w:t>ос</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жа</w:t>
            </w:r>
            <w:r>
              <w:rPr>
                <w:rFonts w:ascii="Times New Roman"/>
                <w:b w:val="false"/>
                <w:i w:val="false"/>
                <w:color w:val="000000"/>
                <w:sz w:val="20"/>
              </w:rPr>
              <w:t>қ</w:t>
            </w:r>
            <w:r>
              <w:rPr>
                <w:rFonts w:ascii="Times New Roman"/>
                <w:b w:val="false"/>
                <w:i w:val="false"/>
                <w:color w:val="000000"/>
                <w:sz w:val="20"/>
              </w:rPr>
              <w:t xml:space="preserve">сы емес, </w:t>
            </w:r>
            <w:r>
              <w:rPr>
                <w:rFonts w:ascii="Times New Roman"/>
                <w:b w:val="false"/>
                <w:i w:val="false"/>
                <w:color w:val="000000"/>
                <w:sz w:val="20"/>
              </w:rPr>
              <w:t>қ</w:t>
            </w:r>
            <w:r>
              <w:rPr>
                <w:rFonts w:ascii="Times New Roman"/>
                <w:b w:val="false"/>
                <w:i w:val="false"/>
                <w:color w:val="000000"/>
                <w:sz w:val="20"/>
              </w:rPr>
              <w:t>айталау</w:t>
            </w:r>
            <w:r>
              <w:rPr>
                <w:rFonts w:ascii="Times New Roman"/>
                <w:b w:val="false"/>
                <w:i w:val="false"/>
                <w:color w:val="000000"/>
                <w:sz w:val="20"/>
              </w:rPr>
              <w:t>ғ</w:t>
            </w:r>
            <w:r>
              <w:rPr>
                <w:rFonts w:ascii="Times New Roman"/>
                <w:b w:val="false"/>
                <w:i w:val="false"/>
                <w:color w:val="000000"/>
                <w:sz w:val="20"/>
              </w:rPr>
              <w:t>а, түсініктеме беруге тура келді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w:t>
            </w:r>
            <w:r>
              <w:rPr>
                <w:rFonts w:ascii="Times New Roman"/>
                <w:b w:val="false"/>
                <w:i w:val="false"/>
                <w:color w:val="000000"/>
                <w:sz w:val="20"/>
              </w:rPr>
              <w:t>қ</w:t>
            </w:r>
            <w:r>
              <w:rPr>
                <w:rFonts w:ascii="Times New Roman"/>
                <w:b w:val="false"/>
                <w:i w:val="false"/>
                <w:color w:val="000000"/>
                <w:sz w:val="20"/>
              </w:rPr>
              <w:t>, шынайы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шыдамсыз, тынымсыз</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т</w:t>
            </w:r>
            <w:r>
              <w:rPr>
                <w:rFonts w:ascii="Times New Roman"/>
                <w:b w:val="false"/>
                <w:i w:val="false"/>
                <w:color w:val="000000"/>
                <w:sz w:val="20"/>
              </w:rPr>
              <w:t>ү</w:t>
            </w:r>
            <w:r>
              <w:rPr>
                <w:rFonts w:ascii="Times New Roman"/>
                <w:b w:val="false"/>
                <w:i w:val="false"/>
                <w:color w:val="000000"/>
                <w:sz w:val="20"/>
              </w:rPr>
              <w:t xml:space="preserve">сіндіру </w:t>
            </w:r>
            <w:r>
              <w:rPr>
                <w:rFonts w:ascii="Times New Roman"/>
                <w:b w:val="false"/>
                <w:i w:val="false"/>
                <w:color w:val="000000"/>
                <w:sz w:val="20"/>
              </w:rPr>
              <w:t>қ</w:t>
            </w:r>
            <w:r>
              <w:rPr>
                <w:rFonts w:ascii="Times New Roman"/>
                <w:b w:val="false"/>
                <w:i w:val="false"/>
                <w:color w:val="000000"/>
                <w:sz w:val="20"/>
              </w:rPr>
              <w:t>иын болды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я</w:t>
            </w:r>
            <w:r>
              <w:rPr>
                <w:rFonts w:ascii="Times New Roman"/>
                <w:b w:val="false"/>
                <w:i w:val="false"/>
                <w:color w:val="000000"/>
                <w:sz w:val="20"/>
              </w:rPr>
              <w:t>ң</w:t>
            </w:r>
            <w:r>
              <w:rPr>
                <w:rFonts w:ascii="Times New Roman"/>
                <w:b w:val="false"/>
                <w:i w:val="false"/>
                <w:color w:val="000000"/>
                <w:sz w:val="20"/>
              </w:rPr>
              <w:t>, шынайы емес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сенімсіз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ашуша</w:t>
            </w:r>
            <w:r>
              <w:rPr>
                <w:rFonts w:ascii="Times New Roman"/>
                <w:b w:val="false"/>
                <w:i w:val="false"/>
                <w:color w:val="000000"/>
                <w:sz w:val="20"/>
              </w:rPr>
              <w:t>ң</w:t>
            </w:r>
            <w:r>
              <w:rPr>
                <w:rFonts w:ascii="Times New Roman"/>
                <w:b w:val="false"/>
                <w:i w:val="false"/>
                <w:color w:val="000000"/>
                <w:sz w:val="20"/>
              </w:rPr>
              <w:t>, жақтырмау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те </w:t>
            </w:r>
            <w:r>
              <w:rPr>
                <w:rFonts w:ascii="Times New Roman"/>
                <w:b w:val="false"/>
                <w:i w:val="false"/>
                <w:color w:val="000000"/>
                <w:sz w:val="20"/>
              </w:rPr>
              <w:t>ұ</w:t>
            </w:r>
            <w:r>
              <w:rPr>
                <w:rFonts w:ascii="Times New Roman"/>
                <w:b w:val="false"/>
                <w:i w:val="false"/>
                <w:color w:val="000000"/>
                <w:sz w:val="20"/>
              </w:rPr>
              <w:t>я</w:t>
            </w:r>
            <w:r>
              <w:rPr>
                <w:rFonts w:ascii="Times New Roman"/>
                <w:b w:val="false"/>
                <w:i w:val="false"/>
                <w:color w:val="000000"/>
                <w:sz w:val="20"/>
              </w:rPr>
              <w:t>ң</w:t>
            </w:r>
            <w:r>
              <w:rPr>
                <w:rFonts w:ascii="Times New Roman"/>
                <w:b w:val="false"/>
                <w:i w:val="false"/>
                <w:color w:val="000000"/>
                <w:sz w:val="20"/>
              </w:rPr>
              <w:t>, шынайы емес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сенімсіз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2473"/>
        <w:gridCol w:w="691"/>
        <w:gridCol w:w="740"/>
        <w:gridCol w:w="740"/>
        <w:gridCol w:w="740"/>
        <w:gridCol w:w="740"/>
        <w:gridCol w:w="738"/>
        <w:gridCol w:w="738"/>
        <w:gridCol w:w="739"/>
        <w:gridCol w:w="739"/>
        <w:gridCol w:w="739"/>
        <w:gridCol w:w="701"/>
        <w:gridCol w:w="701"/>
        <w:gridCol w:w="370"/>
        <w:gridCol w:w="631"/>
        <w:gridCol w:w="560"/>
      </w:tblGrid>
      <w:tr>
        <w:trPr>
          <w:trHeight w:val="30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w:t>
            </w:r>
            <w:r>
              <w:rPr>
                <w:rFonts w:ascii="Times New Roman"/>
                <w:b w:val="false"/>
                <w:i w:val="false"/>
                <w:color w:val="000000"/>
                <w:sz w:val="20"/>
              </w:rPr>
              <w:t>қ</w:t>
            </w:r>
            <w:r>
              <w:rPr>
                <w:rFonts w:ascii="Times New Roman"/>
                <w:b w:val="false"/>
                <w:i w:val="false"/>
                <w:color w:val="000000"/>
                <w:sz w:val="20"/>
              </w:rPr>
              <w:t xml:space="preserve"> нысан бөліміні</w:t>
            </w:r>
            <w:r>
              <w:rPr>
                <w:rFonts w:ascii="Times New Roman"/>
                <w:b w:val="false"/>
                <w:i w:val="false"/>
                <w:color w:val="000000"/>
                <w:sz w:val="20"/>
              </w:rPr>
              <w:t xml:space="preserve">ң </w:t>
            </w:r>
            <w:r>
              <w:rPr>
                <w:rFonts w:ascii="Times New Roman"/>
                <w:b w:val="false"/>
                <w:i w:val="false"/>
                <w:color w:val="000000"/>
                <w:sz w:val="20"/>
              </w:rPr>
              <w:t>№</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w:t>
            </w:r>
            <w:r>
              <w:rPr>
                <w:rFonts w:ascii="Times New Roman"/>
                <w:b w:val="false"/>
                <w:i w:val="false"/>
                <w:color w:val="000000"/>
                <w:sz w:val="20"/>
              </w:rPr>
              <w:t>қ</w:t>
            </w:r>
            <w:r>
              <w:rPr>
                <w:rFonts w:ascii="Times New Roman"/>
                <w:b w:val="false"/>
                <w:i w:val="false"/>
                <w:color w:val="000000"/>
                <w:sz w:val="20"/>
              </w:rPr>
              <w:t xml:space="preserve"> сауалнама б</w:t>
            </w:r>
            <w:r>
              <w:rPr>
                <w:rFonts w:ascii="Times New Roman"/>
                <w:b w:val="false"/>
                <w:i w:val="false"/>
                <w:color w:val="000000"/>
                <w:sz w:val="20"/>
              </w:rPr>
              <w:t>ө</w:t>
            </w:r>
            <w:r>
              <w:rPr>
                <w:rFonts w:ascii="Times New Roman"/>
                <w:b w:val="false"/>
                <w:i w:val="false"/>
                <w:color w:val="000000"/>
                <w:sz w:val="20"/>
              </w:rPr>
              <w:t>лімдері бойынша с</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тар н</w:t>
            </w:r>
            <w:r>
              <w:rPr>
                <w:rFonts w:ascii="Times New Roman"/>
                <w:b w:val="false"/>
                <w:i w:val="false"/>
                <w:color w:val="000000"/>
                <w:sz w:val="20"/>
              </w:rPr>
              <w:t>ө</w:t>
            </w:r>
            <w:r>
              <w:rPr>
                <w:rFonts w:ascii="Times New Roman"/>
                <w:b w:val="false"/>
                <w:i w:val="false"/>
                <w:color w:val="000000"/>
                <w:sz w:val="20"/>
              </w:rPr>
              <w:t>мірлерін көрсеті</w:t>
            </w:r>
            <w:r>
              <w:rPr>
                <w:rFonts w:ascii="Times New Roman"/>
                <w:b w:val="false"/>
                <w:i w:val="false"/>
                <w:color w:val="000000"/>
                <w:sz w:val="20"/>
              </w:rPr>
              <w:t>ң</w:t>
            </w:r>
            <w:r>
              <w:rPr>
                <w:rFonts w:ascii="Times New Roman"/>
                <w:b w:val="false"/>
                <w:i w:val="false"/>
                <w:color w:val="000000"/>
                <w:sz w:val="20"/>
              </w:rPr>
              <w:t>із:</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респондентке түсінуге </w:t>
            </w:r>
            <w:r>
              <w:rPr>
                <w:rFonts w:ascii="Times New Roman"/>
                <w:b w:val="false"/>
                <w:i w:val="false"/>
                <w:color w:val="000000"/>
                <w:sz w:val="20"/>
              </w:rPr>
              <w:t>қ</w:t>
            </w:r>
            <w:r>
              <w:rPr>
                <w:rFonts w:ascii="Times New Roman"/>
                <w:b w:val="false"/>
                <w:i w:val="false"/>
                <w:color w:val="000000"/>
                <w:sz w:val="20"/>
              </w:rPr>
              <w:t>иын бол</w:t>
            </w:r>
            <w:r>
              <w:rPr>
                <w:rFonts w:ascii="Times New Roman"/>
                <w:b w:val="false"/>
                <w:i w:val="false"/>
                <w:color w:val="000000"/>
                <w:sz w:val="20"/>
              </w:rPr>
              <w:t>ғ</w:t>
            </w:r>
            <w:r>
              <w:rPr>
                <w:rFonts w:ascii="Times New Roman"/>
                <w:b w:val="false"/>
                <w:i w:val="false"/>
                <w:color w:val="000000"/>
                <w:sz w:val="20"/>
              </w:rPr>
              <w:t>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респондентте теріс сезімдер тудыр</w:t>
            </w:r>
            <w:r>
              <w:rPr>
                <w:rFonts w:ascii="Times New Roman"/>
                <w:b w:val="false"/>
                <w:i w:val="false"/>
                <w:color w:val="000000"/>
                <w:sz w:val="20"/>
              </w:rPr>
              <w:t>ғ</w:t>
            </w:r>
            <w:r>
              <w:rPr>
                <w:rFonts w:ascii="Times New Roman"/>
                <w:b w:val="false"/>
                <w:i w:val="false"/>
                <w:color w:val="000000"/>
                <w:sz w:val="20"/>
              </w:rPr>
              <w:t>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беруге құлықсыз бол</w:t>
            </w:r>
            <w:r>
              <w:rPr>
                <w:rFonts w:ascii="Times New Roman"/>
                <w:b w:val="false"/>
                <w:i w:val="false"/>
                <w:color w:val="000000"/>
                <w:sz w:val="20"/>
              </w:rPr>
              <w:t>ғ</w:t>
            </w:r>
            <w:r>
              <w:rPr>
                <w:rFonts w:ascii="Times New Roman"/>
                <w:b w:val="false"/>
                <w:i w:val="false"/>
                <w:color w:val="000000"/>
                <w:sz w:val="20"/>
              </w:rPr>
              <w:t>ан (жауап беруден бас тарту)</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Пікіртерім жеке с</w:t>
      </w:r>
      <w:r>
        <w:rPr>
          <w:rFonts w:ascii="Times New Roman"/>
          <w:b/>
          <w:i w:val="false"/>
          <w:color w:val="000000"/>
          <w:sz w:val="28"/>
        </w:rPr>
        <w:t>ұ</w:t>
      </w:r>
      <w:r>
        <w:rPr>
          <w:rFonts w:ascii="Times New Roman"/>
          <w:b/>
          <w:i w:val="false"/>
          <w:color w:val="000000"/>
          <w:sz w:val="28"/>
        </w:rPr>
        <w:t xml:space="preserve">хбат </w:t>
      </w:r>
      <w:r>
        <w:rPr>
          <w:rFonts w:ascii="Times New Roman"/>
          <w:b/>
          <w:i w:val="false"/>
          <w:color w:val="000000"/>
          <w:sz w:val="28"/>
        </w:rPr>
        <w:t>ә</w:t>
      </w:r>
      <w:r>
        <w:rPr>
          <w:rFonts w:ascii="Times New Roman"/>
          <w:b/>
          <w:i w:val="false"/>
          <w:color w:val="000000"/>
          <w:sz w:val="28"/>
        </w:rPr>
        <w:t>дісіні</w:t>
      </w:r>
      <w:r>
        <w:rPr>
          <w:rFonts w:ascii="Times New Roman"/>
          <w:b/>
          <w:i w:val="false"/>
          <w:color w:val="000000"/>
          <w:sz w:val="28"/>
        </w:rPr>
        <w:t>ң</w:t>
      </w:r>
      <w:r>
        <w:rPr>
          <w:rFonts w:ascii="Times New Roman"/>
          <w:b/>
          <w:i w:val="false"/>
          <w:color w:val="000000"/>
          <w:sz w:val="28"/>
        </w:rPr>
        <w:t xml:space="preserve"> Н</w:t>
      </w:r>
      <w:r>
        <w:rPr>
          <w:rFonts w:ascii="Times New Roman"/>
          <w:b/>
          <w:i w:val="false"/>
          <w:color w:val="000000"/>
          <w:sz w:val="28"/>
        </w:rPr>
        <w:t>ұ</w:t>
      </w:r>
      <w:r>
        <w:rPr>
          <w:rFonts w:ascii="Times New Roman"/>
          <w:b/>
          <w:i w:val="false"/>
          <w:color w:val="000000"/>
          <w:sz w:val="28"/>
        </w:rPr>
        <w:t>с</w:t>
      </w:r>
      <w:r>
        <w:rPr>
          <w:rFonts w:ascii="Times New Roman"/>
          <w:b/>
          <w:i w:val="false"/>
          <w:color w:val="000000"/>
          <w:sz w:val="28"/>
        </w:rPr>
        <w:t>қ</w:t>
      </w:r>
      <w:r>
        <w:rPr>
          <w:rFonts w:ascii="Times New Roman"/>
          <w:b/>
          <w:i w:val="false"/>
          <w:color w:val="000000"/>
          <w:sz w:val="28"/>
        </w:rPr>
        <w:t>аулы</w:t>
      </w:r>
      <w:r>
        <w:rPr>
          <w:rFonts w:ascii="Times New Roman"/>
          <w:b/>
          <w:i w:val="false"/>
          <w:color w:val="000000"/>
          <w:sz w:val="28"/>
        </w:rPr>
        <w:t>ғ</w:t>
      </w:r>
      <w:r>
        <w:rPr>
          <w:rFonts w:ascii="Times New Roman"/>
          <w:b/>
          <w:i w:val="false"/>
          <w:color w:val="000000"/>
          <w:sz w:val="28"/>
        </w:rPr>
        <w:t>ына с</w:t>
      </w:r>
      <w:r>
        <w:rPr>
          <w:rFonts w:ascii="Times New Roman"/>
          <w:b/>
          <w:i w:val="false"/>
          <w:color w:val="000000"/>
          <w:sz w:val="28"/>
        </w:rPr>
        <w:t>ә</w:t>
      </w:r>
      <w:r>
        <w:rPr>
          <w:rFonts w:ascii="Times New Roman"/>
          <w:b/>
          <w:i w:val="false"/>
          <w:color w:val="000000"/>
          <w:sz w:val="28"/>
        </w:rPr>
        <w:t>йкес  жүгізілгенін мен ку</w:t>
      </w:r>
      <w:r>
        <w:rPr>
          <w:rFonts w:ascii="Times New Roman"/>
          <w:b/>
          <w:i w:val="false"/>
          <w:color w:val="000000"/>
          <w:sz w:val="28"/>
        </w:rPr>
        <w:t>ә</w:t>
      </w:r>
      <w:r>
        <w:rPr>
          <w:rFonts w:ascii="Times New Roman"/>
          <w:b/>
          <w:i w:val="false"/>
          <w:color w:val="000000"/>
          <w:sz w:val="28"/>
        </w:rPr>
        <w:t>ландырамын.</w:t>
      </w:r>
    </w:p>
    <w:p>
      <w:pPr>
        <w:spacing w:after="0"/>
        <w:ind w:left="0"/>
        <w:jc w:val="both"/>
      </w:pPr>
      <w:r>
        <w:rPr>
          <w:rFonts w:ascii="Times New Roman"/>
          <w:b/>
          <w:i w:val="false"/>
          <w:color w:val="000000"/>
          <w:sz w:val="28"/>
        </w:rPr>
        <w:t>      Интервьюерді</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аты-ж</w:t>
      </w:r>
      <w:r>
        <w:rPr>
          <w:rFonts w:ascii="Times New Roman"/>
          <w:b/>
          <w:i w:val="false"/>
          <w:color w:val="000000"/>
          <w:sz w:val="28"/>
        </w:rPr>
        <w:t>өн</w:t>
      </w:r>
      <w:r>
        <w:rPr>
          <w:rFonts w:ascii="Times New Roman"/>
          <w:b/>
          <w:i w:val="false"/>
          <w:color w:val="000000"/>
          <w:sz w:val="28"/>
        </w:rPr>
        <w:t>і __________________________</w:t>
      </w:r>
      <w:r>
        <w:br/>
      </w:r>
      <w:r>
        <w:rPr>
          <w:rFonts w:ascii="Times New Roman"/>
          <w:b w:val="false"/>
          <w:i w:val="false"/>
          <w:color w:val="000000"/>
          <w:sz w:val="28"/>
        </w:rPr>
        <w:t>
</w:t>
      </w:r>
      <w:r>
        <w:rPr>
          <w:rFonts w:ascii="Times New Roman"/>
          <w:b/>
          <w:i w:val="false"/>
          <w:color w:val="000000"/>
          <w:sz w:val="28"/>
        </w:rPr>
        <w:t>      Интервьюерді</w:t>
      </w:r>
      <w:r>
        <w:rPr>
          <w:rFonts w:ascii="Times New Roman"/>
          <w:b/>
          <w:i w:val="false"/>
          <w:color w:val="000000"/>
          <w:sz w:val="28"/>
        </w:rPr>
        <w:t>ң қ</w:t>
      </w:r>
      <w:r>
        <w:rPr>
          <w:rFonts w:ascii="Times New Roman"/>
          <w:b/>
          <w:i w:val="false"/>
          <w:color w:val="000000"/>
          <w:sz w:val="28"/>
        </w:rPr>
        <w:t>олы _________________________</w:t>
      </w:r>
      <w:r>
        <w:br/>
      </w:r>
      <w:r>
        <w:rPr>
          <w:rFonts w:ascii="Times New Roman"/>
          <w:b w:val="false"/>
          <w:i w:val="false"/>
          <w:color w:val="000000"/>
          <w:sz w:val="28"/>
        </w:rPr>
        <w:t>
</w:t>
      </w:r>
      <w:r>
        <w:rPr>
          <w:rFonts w:ascii="Times New Roman"/>
          <w:b/>
          <w:i w:val="false"/>
          <w:color w:val="000000"/>
          <w:sz w:val="28"/>
        </w:rPr>
        <w:t>      Супервайзерді</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аты-ж</w:t>
      </w:r>
      <w:r>
        <w:rPr>
          <w:rFonts w:ascii="Times New Roman"/>
          <w:b/>
          <w:i w:val="false"/>
          <w:color w:val="000000"/>
          <w:sz w:val="28"/>
        </w:rPr>
        <w:t>ө</w:t>
      </w:r>
      <w:r>
        <w:rPr>
          <w:rFonts w:ascii="Times New Roman"/>
          <w:b/>
          <w:i w:val="false"/>
          <w:color w:val="000000"/>
          <w:sz w:val="28"/>
        </w:rPr>
        <w:t>ні _________________________</w:t>
      </w:r>
      <w:r>
        <w:br/>
      </w:r>
      <w:r>
        <w:rPr>
          <w:rFonts w:ascii="Times New Roman"/>
          <w:b w:val="false"/>
          <w:i w:val="false"/>
          <w:color w:val="000000"/>
          <w:sz w:val="28"/>
        </w:rPr>
        <w:t>
</w:t>
      </w:r>
      <w:r>
        <w:rPr>
          <w:rFonts w:ascii="Times New Roman"/>
          <w:b/>
          <w:i w:val="false"/>
          <w:color w:val="000000"/>
          <w:sz w:val="28"/>
        </w:rPr>
        <w:t>      Супервайзерді</w:t>
      </w:r>
      <w:r>
        <w:rPr>
          <w:rFonts w:ascii="Times New Roman"/>
          <w:b/>
          <w:i w:val="false"/>
          <w:color w:val="000000"/>
          <w:sz w:val="28"/>
        </w:rPr>
        <w:t>ң қ</w:t>
      </w:r>
      <w:r>
        <w:rPr>
          <w:rFonts w:ascii="Times New Roman"/>
          <w:b/>
          <w:i w:val="false"/>
          <w:color w:val="000000"/>
          <w:sz w:val="28"/>
        </w:rPr>
        <w:t>олы _________________________</w:t>
      </w:r>
    </w:p>
    <w:bookmarkStart w:name="z77" w:id="52"/>
    <w:p>
      <w:pPr>
        <w:spacing w:after="0"/>
        <w:ind w:left="0"/>
        <w:jc w:val="left"/>
      </w:pPr>
      <w:r>
        <w:rPr>
          <w:rFonts w:ascii="Times New Roman"/>
          <w:b/>
          <w:i w:val="false"/>
          <w:color w:val="000000"/>
        </w:rPr>
        <w:t xml:space="preserve"> 
СТАТИСТИКАЛЫҚ НЫСАНДЫ ТЕКСЕРУ БОЙЫНША ЕСКЕРТУЛЕР</w:t>
      </w:r>
    </w:p>
    <w:bookmarkEnd w:id="52"/>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78"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15 тамыздағы    </w:t>
      </w:r>
      <w:r>
        <w:br/>
      </w:r>
      <w:r>
        <w:rPr>
          <w:rFonts w:ascii="Times New Roman"/>
          <w:b w:val="false"/>
          <w:i w:val="false"/>
          <w:color w:val="000000"/>
          <w:sz w:val="28"/>
        </w:rPr>
        <w:t xml:space="preserve">
№ 229 бұйрығына        </w:t>
      </w:r>
      <w:r>
        <w:br/>
      </w:r>
      <w:r>
        <w:rPr>
          <w:rFonts w:ascii="Times New Roman"/>
          <w:b w:val="false"/>
          <w:i w:val="false"/>
          <w:color w:val="000000"/>
          <w:sz w:val="28"/>
        </w:rPr>
        <w:t xml:space="preserve">
4-қосымша           </w:t>
      </w:r>
    </w:p>
    <w:bookmarkEnd w:id="53"/>
    <w:bookmarkStart w:name="z79"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2010 жылғы 24 тамыздағы № 228</w:t>
      </w:r>
      <w:r>
        <w:br/>
      </w:r>
      <w:r>
        <w:rPr>
          <w:rFonts w:ascii="Times New Roman"/>
          <w:b w:val="false"/>
          <w:i w:val="false"/>
          <w:color w:val="000000"/>
          <w:sz w:val="28"/>
        </w:rPr>
        <w:t xml:space="preserve">
бұйрығына 4-қосымша    </w:t>
      </w:r>
    </w:p>
    <w:bookmarkEnd w:id="54"/>
    <w:bookmarkStart w:name="z80" w:id="55"/>
    <w:p>
      <w:pPr>
        <w:spacing w:after="0"/>
        <w:ind w:left="0"/>
        <w:jc w:val="left"/>
      </w:pPr>
      <w:r>
        <w:rPr>
          <w:rFonts w:ascii="Times New Roman"/>
          <w:b/>
          <w:i w:val="false"/>
          <w:color w:val="000000"/>
        </w:rPr>
        <w:t xml:space="preserve"> 
«Үй шаруашылықтарының табыстары мен шығыстары бойынша тоқсан сайынғы сұрақнама» (коды 1255102, индексі D 004, кезеңділігі тоқсандық) жалпымемлекеттік статистикалық байқаудың статистикалық нысанын толтыру бойынша нұсқаулық</w:t>
      </w:r>
    </w:p>
    <w:bookmarkEnd w:id="55"/>
    <w:bookmarkStart w:name="z102" w:id="5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«Үй шаруашылықтарының табыстары мен шығыстары бойынша тоқсан сайынғы сұрақнама» (коды 1255102, индексі D 004,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жалдамалы (ақы төленетін) қызметкерлер – еңбекақы, сыйлықақы, үстемеақы және тағы сол сияқты немесе заттай нысанда ақы төлеу (сыйақы) қарастырылған жалдану шарты бойынша жұмыс істейтін адамдар;</w:t>
      </w:r>
      <w:r>
        <w:br/>
      </w:r>
      <w:r>
        <w:rPr>
          <w:rFonts w:ascii="Times New Roman"/>
          <w:b w:val="false"/>
          <w:i w:val="false"/>
          <w:color w:val="000000"/>
          <w:sz w:val="28"/>
        </w:rPr>
        <w:t>
</w:t>
      </w:r>
      <w:r>
        <w:rPr>
          <w:rFonts w:ascii="Times New Roman"/>
          <w:b w:val="false"/>
          <w:i w:val="false"/>
          <w:color w:val="000000"/>
          <w:sz w:val="28"/>
        </w:rPr>
        <w:t>
      2) өз бетінше жұмыспен қамтылу – сыйақы мөлшері тауарлар мен  қызметтерді өндіруден (өткізуден) (бұл жерде өзінің тұтынуы табыс бөлшегі ретінде қаралады) түскен табысқа тікелей байланысты жұмыспен қамтылу;</w:t>
      </w:r>
      <w:r>
        <w:br/>
      </w:r>
      <w:r>
        <w:rPr>
          <w:rFonts w:ascii="Times New Roman"/>
          <w:b w:val="false"/>
          <w:i w:val="false"/>
          <w:color w:val="000000"/>
          <w:sz w:val="28"/>
        </w:rPr>
        <w:t>
</w:t>
      </w:r>
      <w:r>
        <w:rPr>
          <w:rFonts w:ascii="Times New Roman"/>
          <w:b w:val="false"/>
          <w:i w:val="false"/>
          <w:color w:val="000000"/>
          <w:sz w:val="28"/>
        </w:rPr>
        <w:t>
      3) жұмыс берушілер – өзінің меншікті кәсіпорнын басқаратын немесе қандай да бір экономикалық қызмет түрінде тәуелсіз кәсіпкерлік қызметпен айналысатын және бір немесе бірнеше жалдамалы қызметкерлері бар адамдар. Жұмыс берушілердің арасындағы айырмашылықтарды жалдамалы қызметкерлердің санына байланысты өткізуге болады;</w:t>
      </w:r>
      <w:r>
        <w:br/>
      </w:r>
      <w:r>
        <w:rPr>
          <w:rFonts w:ascii="Times New Roman"/>
          <w:b w:val="false"/>
          <w:i w:val="false"/>
          <w:color w:val="000000"/>
          <w:sz w:val="28"/>
        </w:rPr>
        <w:t>
</w:t>
      </w:r>
      <w:r>
        <w:rPr>
          <w:rFonts w:ascii="Times New Roman"/>
          <w:b w:val="false"/>
          <w:i w:val="false"/>
          <w:color w:val="000000"/>
          <w:sz w:val="28"/>
        </w:rPr>
        <w:t>
      4) өз бетінше жұмыс істейтін қызметкерлер – өз бетінше немесе бір я бірнеше серіктеспен жұмыс істейтін, өз бетінше жұмыспен қамтылу негізінде қызмет істейтін және қызметкерлерді тұрақты негізде жалдамайтын адамдар. Бірақ өз бетінше жұмыс істейтін қызметкерлер зерттелетін кезең ішінде бір немесе бірнеше жұмыскерді тек қысқа мерзімге немесе тұрақты емес негізде жалдауы мүмкін және сол себепті ол жұмыс берушы ретінде сыныпталмайды;</w:t>
      </w:r>
      <w:r>
        <w:br/>
      </w:r>
      <w:r>
        <w:rPr>
          <w:rFonts w:ascii="Times New Roman"/>
          <w:b w:val="false"/>
          <w:i w:val="false"/>
          <w:color w:val="000000"/>
          <w:sz w:val="28"/>
        </w:rPr>
        <w:t>
</w:t>
      </w:r>
      <w:r>
        <w:rPr>
          <w:rFonts w:ascii="Times New Roman"/>
          <w:b w:val="false"/>
          <w:i w:val="false"/>
          <w:color w:val="000000"/>
          <w:sz w:val="28"/>
        </w:rPr>
        <w:t>
      5) отбасының ақы төленбейтін қызметкерлері – туысы басқаратын  кәіпорында (шаруашылықта) әдетте сыйақысыз жұмыс істейтін адамдар;</w:t>
      </w:r>
      <w:r>
        <w:br/>
      </w:r>
      <w:r>
        <w:rPr>
          <w:rFonts w:ascii="Times New Roman"/>
          <w:b w:val="false"/>
          <w:i w:val="false"/>
          <w:color w:val="000000"/>
          <w:sz w:val="28"/>
        </w:rPr>
        <w:t>
</w:t>
      </w:r>
      <w:r>
        <w:rPr>
          <w:rFonts w:ascii="Times New Roman"/>
          <w:b w:val="false"/>
          <w:i w:val="false"/>
          <w:color w:val="000000"/>
          <w:sz w:val="28"/>
        </w:rPr>
        <w:t>
      6) өндірістік кооператив мүшелері – қандай салада құрылғанына  қарамастан, кәсіпкерлік қызметпен айналысатын, еңбек кооперативінің мүшесі болып табылатын адамдар;</w:t>
      </w:r>
      <w:r>
        <w:br/>
      </w:r>
      <w:r>
        <w:rPr>
          <w:rFonts w:ascii="Times New Roman"/>
          <w:b w:val="false"/>
          <w:i w:val="false"/>
          <w:color w:val="000000"/>
          <w:sz w:val="28"/>
        </w:rPr>
        <w:t>
</w:t>
      </w:r>
      <w:r>
        <w:rPr>
          <w:rFonts w:ascii="Times New Roman"/>
          <w:b w:val="false"/>
          <w:i w:val="false"/>
          <w:color w:val="000000"/>
          <w:sz w:val="28"/>
        </w:rPr>
        <w:t>
      7) жұмыссыздар – халықтың экономикалық белсенділігін өлшеу үшін белгіленген жастағы, қаралатын кезеңде бір мезгілде мына үш негізгі критерийге жауап бергендер:</w:t>
      </w:r>
      <w:r>
        <w:br/>
      </w:r>
      <w:r>
        <w:rPr>
          <w:rFonts w:ascii="Times New Roman"/>
          <w:b w:val="false"/>
          <w:i w:val="false"/>
          <w:color w:val="000000"/>
          <w:sz w:val="28"/>
        </w:rPr>
        <w:t>
      жұмыссыз болған (табысты жұмысы болмаған);</w:t>
      </w:r>
      <w:r>
        <w:br/>
      </w:r>
      <w:r>
        <w:rPr>
          <w:rFonts w:ascii="Times New Roman"/>
          <w:b w:val="false"/>
          <w:i w:val="false"/>
          <w:color w:val="000000"/>
          <w:sz w:val="28"/>
        </w:rPr>
        <w:t>
      оны іздеумен белсенді айналысқан (мемлекеттік және коммерциялық жұмыспен қамту қызметіне өтінішпен бару, басылымды пайдалану немесе хабарландыру беру, кәсіпорын әкімшілігіне немесе жұмыс берушіге тікелей өтінішпен бару, жеке байланыстарды қолдану немесе жеке ісін ұйымдастыру мақсатында қадамдар жасау);</w:t>
      </w:r>
      <w:r>
        <w:br/>
      </w:r>
      <w:r>
        <w:rPr>
          <w:rFonts w:ascii="Times New Roman"/>
          <w:b w:val="false"/>
          <w:i w:val="false"/>
          <w:color w:val="000000"/>
          <w:sz w:val="28"/>
        </w:rPr>
        <w:t>
      белгілі бір уақыт кезеңі ішінде жұмысқа кірісуге дайын болған;</w:t>
      </w:r>
      <w:r>
        <w:br/>
      </w:r>
      <w:r>
        <w:rPr>
          <w:rFonts w:ascii="Times New Roman"/>
          <w:b w:val="false"/>
          <w:i w:val="false"/>
          <w:color w:val="000000"/>
          <w:sz w:val="28"/>
        </w:rPr>
        <w:t>
</w:t>
      </w:r>
      <w:r>
        <w:rPr>
          <w:rFonts w:ascii="Times New Roman"/>
          <w:b w:val="false"/>
          <w:i w:val="false"/>
          <w:color w:val="000000"/>
          <w:sz w:val="28"/>
        </w:rPr>
        <w:t xml:space="preserve">
      8) жалдамалы жұмыспен қамтылудан түскен табыс </w:t>
      </w:r>
      <w:r>
        <w:rPr>
          <w:rFonts w:ascii="Times New Roman"/>
          <w:b w:val="false"/>
          <w:i/>
          <w:color w:val="000000"/>
          <w:sz w:val="28"/>
        </w:rPr>
        <w:t xml:space="preserve">– </w:t>
      </w:r>
      <w:r>
        <w:rPr>
          <w:rFonts w:ascii="Times New Roman"/>
          <w:b w:val="false"/>
          <w:i w:val="false"/>
          <w:color w:val="000000"/>
          <w:sz w:val="28"/>
        </w:rPr>
        <w:t>жалақы; жалақыға үстемақы; ақшалай және заттай түрдегі көтермелеу төлемдерінің барлық түрлері; қаламақы; сыйлықақылар; пайдадан түскен және науқастық қағаз бойынша төлемақылар. Жеке тұлғаларда жалдану бойынша жұмыс істейтін үй қызметшілері, бала күтушілер, үй жинаушылар, аспаздар, бағбандар, хатшылар да жалдамалы қызметкерлерге жатады;</w:t>
      </w:r>
      <w:r>
        <w:br/>
      </w:r>
      <w:r>
        <w:rPr>
          <w:rFonts w:ascii="Times New Roman"/>
          <w:b w:val="false"/>
          <w:i w:val="false"/>
          <w:color w:val="000000"/>
          <w:sz w:val="28"/>
        </w:rPr>
        <w:t>
</w:t>
      </w:r>
      <w:r>
        <w:rPr>
          <w:rFonts w:ascii="Times New Roman"/>
          <w:b w:val="false"/>
          <w:i w:val="false"/>
          <w:color w:val="000000"/>
          <w:sz w:val="28"/>
        </w:rPr>
        <w:t>
      9) өз бетінше жұмыспен қамтылудан түскен табыс – жеке өзі үшін немесе оның отбасының мүшелеріне қатысты өз бетінше жұмыспен қамтылған адамдардан түскен табыс. Өз бетінше жұмыспен қамтылудан түскен табысқа мүліктен пайыз түріндегі табыс, дивидендтер, рента және басқа да жеке меншіктен түскен табыс түрлері, сондай-ақ сыйлықтар мен әлеуметтік көмек кірмейді;</w:t>
      </w:r>
      <w:r>
        <w:br/>
      </w:r>
      <w:r>
        <w:rPr>
          <w:rFonts w:ascii="Times New Roman"/>
          <w:b w:val="false"/>
          <w:i w:val="false"/>
          <w:color w:val="000000"/>
          <w:sz w:val="28"/>
        </w:rPr>
        <w:t>
</w:t>
      </w:r>
      <w:r>
        <w:rPr>
          <w:rFonts w:ascii="Times New Roman"/>
          <w:b w:val="false"/>
          <w:i w:val="false"/>
          <w:color w:val="000000"/>
          <w:sz w:val="28"/>
        </w:rPr>
        <w:t>
      10) супервайзер – үй шаруашылықтарына зерттеу жүргізуді  қамтамасыз ететін және интервьюерлердің жұмысына бақылауды жүзеге асыратын статистика департаментінің қызметкері.</w:t>
      </w:r>
      <w:r>
        <w:br/>
      </w:r>
      <w:r>
        <w:rPr>
          <w:rFonts w:ascii="Times New Roman"/>
          <w:b w:val="false"/>
          <w:i w:val="false"/>
          <w:color w:val="000000"/>
          <w:sz w:val="28"/>
        </w:rPr>
        <w:t>
</w:t>
      </w:r>
      <w:r>
        <w:rPr>
          <w:rFonts w:ascii="Times New Roman"/>
          <w:b w:val="false"/>
          <w:i w:val="false"/>
          <w:color w:val="000000"/>
          <w:sz w:val="28"/>
        </w:rPr>
        <w:t>
      3. Бақылауға тұрмыс деңгейі бойынша үй шаруашылықтарын іріктеп зерттеуге қатысатын барлық үй шаруашылықтары жатады. Үй шаруашылық арының табыстары мен шығыстары бойынша тоқсан сайынғы (сәуірде, шілдеде, қазанда, қаңтарда) сұрақнамасын оны жүргізуге уәкілетті тұлға жүргізеді (бұдан әрі – интервьюер).</w:t>
      </w:r>
      <w:r>
        <w:br/>
      </w:r>
      <w:r>
        <w:rPr>
          <w:rFonts w:ascii="Times New Roman"/>
          <w:b w:val="false"/>
          <w:i w:val="false"/>
          <w:color w:val="000000"/>
          <w:sz w:val="28"/>
        </w:rPr>
        <w:t>
      Респондент үй шаруашылығының басшысы немесе үй шаруашылықтың  басқаларға қарағанда шаруашылықпен көбірек айналысатын және үй шаруашылығның басқа мүшелерінің шығыстары туралы білетін мүшесі болады.</w:t>
      </w:r>
      <w:r>
        <w:br/>
      </w:r>
      <w:r>
        <w:rPr>
          <w:rFonts w:ascii="Times New Roman"/>
          <w:b w:val="false"/>
          <w:i w:val="false"/>
          <w:color w:val="000000"/>
          <w:sz w:val="28"/>
        </w:rPr>
        <w:t>
      Статистикалық нысанды толтыру кезінде интервьюер Шығыстарды және табыстарды (индексі D 005) есепке алу журналын пайдалануы керек. Журналда көрсетілген барлық тауарлар мен қызметтер «Тұрмыс деңгейі бойынша үй шаруашылықтарын іріктеп зерттеуді жүргізу үшін пайдаланылатын тауарлар мен қызметтердің анықтамалығына»* (бұдан әрі - Анықтамалық) сәйкес кодталуы керек.</w:t>
      </w:r>
      <w:r>
        <w:br/>
      </w:r>
      <w:r>
        <w:rPr>
          <w:rFonts w:ascii="Times New Roman"/>
          <w:b w:val="false"/>
          <w:i w:val="false"/>
          <w:color w:val="000000"/>
          <w:sz w:val="28"/>
        </w:rPr>
        <w:t>
</w:t>
      </w:r>
      <w:r>
        <w:rPr>
          <w:rFonts w:ascii="Times New Roman"/>
          <w:b w:val="false"/>
          <w:i w:val="false"/>
          <w:color w:val="000000"/>
          <w:sz w:val="28"/>
        </w:rPr>
        <w:t>
      4. «Аумақтың атауы» тармағының титулдық парағында облыстың  (қаланың), ауданның (қаланың) және ауылдық елді-мекеннің атауы жазылуы керек. 2-ден бастап 5-ке дейінгі тармақтар супервайзерлермен интервьюерлерге ұсынылған зерттелетін үй шаруашылықтарының тізімдерінде көрсетілген деректемелерге сәйкес толтырылады. 7-тармақ бойынша аралау нәтижесінің коды қойылады.</w:t>
      </w:r>
      <w:r>
        <w:br/>
      </w:r>
      <w:r>
        <w:rPr>
          <w:rFonts w:ascii="Times New Roman"/>
          <w:b w:val="false"/>
          <w:i w:val="false"/>
          <w:color w:val="000000"/>
          <w:sz w:val="28"/>
        </w:rPr>
        <w:t>
</w:t>
      </w:r>
      <w:r>
        <w:rPr>
          <w:rFonts w:ascii="Times New Roman"/>
          <w:b w:val="false"/>
          <w:i w:val="false"/>
          <w:color w:val="000000"/>
          <w:sz w:val="28"/>
        </w:rPr>
        <w:t>
      5. 1, 2-бөлімдерінің «Кімге арналып сатып алынған», «Сатып алу орны», «Сатып алу мақсаты» бағандарында ұсынылған кодтардың біреуін таңдау және айналдыра сызып қоршау керек.</w:t>
      </w:r>
      <w:r>
        <w:br/>
      </w:r>
      <w:r>
        <w:rPr>
          <w:rFonts w:ascii="Times New Roman"/>
          <w:b w:val="false"/>
          <w:i w:val="false"/>
          <w:color w:val="000000"/>
          <w:sz w:val="28"/>
        </w:rPr>
        <w:t>
      «Код» бағанында тауарларды кодтау Анықтамалық негізінде жүзеге асырылады. «Тауарлардың атауы» 3-бағанда зерттелінген тоқсандағы сатып алынған тауарлардың атауы жазылады.</w:t>
      </w:r>
      <w:r>
        <w:br/>
      </w:r>
      <w:r>
        <w:rPr>
          <w:rFonts w:ascii="Times New Roman"/>
          <w:b w:val="false"/>
          <w:i w:val="false"/>
          <w:color w:val="000000"/>
          <w:sz w:val="28"/>
        </w:rPr>
        <w:t>
      «Сатып алу орны» бағанында 9 «басқа» кодына желілік маркетинг,  қоғамдық таратушылар, почта бойынша және басқа да әдістермен сату (жол жүру, алып барып беру, посылка) арқылы жүзеге асырылған сауда.</w:t>
      </w:r>
      <w:r>
        <w:br/>
      </w:r>
      <w:r>
        <w:rPr>
          <w:rFonts w:ascii="Times New Roman"/>
          <w:b w:val="false"/>
          <w:i w:val="false"/>
          <w:color w:val="000000"/>
          <w:sz w:val="28"/>
        </w:rPr>
        <w:t>
      «Сатып алу мақсаты» бағанында «басқа» кодына салтанаттық және салт-жоралық шараларды өткізумен байланысты сатып алулар және жоғарыда аталмаған өзге де мақсаттар жатады.</w:t>
      </w:r>
      <w:r>
        <w:br/>
      </w:r>
      <w:r>
        <w:rPr>
          <w:rFonts w:ascii="Times New Roman"/>
          <w:b w:val="false"/>
          <w:i w:val="false"/>
          <w:color w:val="000000"/>
          <w:sz w:val="28"/>
        </w:rPr>
        <w:t>
      «Сатып алу құны» бағанында бүтін сандарда сатып алу құны  көрсетіледі.</w:t>
      </w:r>
      <w:r>
        <w:br/>
      </w:r>
      <w:r>
        <w:rPr>
          <w:rFonts w:ascii="Times New Roman"/>
          <w:b w:val="false"/>
          <w:i w:val="false"/>
          <w:color w:val="000000"/>
          <w:sz w:val="28"/>
        </w:rPr>
        <w:t>
      «Бақылау сомасы» жолында барлық жолдар бойынша жинақты сома  қойылуы керек.</w:t>
      </w:r>
      <w:r>
        <w:br/>
      </w:r>
      <w:r>
        <w:rPr>
          <w:rFonts w:ascii="Times New Roman"/>
          <w:b w:val="false"/>
          <w:i w:val="false"/>
          <w:color w:val="000000"/>
          <w:sz w:val="28"/>
        </w:rPr>
        <w:t>
</w:t>
      </w:r>
      <w:r>
        <w:rPr>
          <w:rFonts w:ascii="Times New Roman"/>
          <w:b w:val="false"/>
          <w:i w:val="false"/>
          <w:color w:val="000000"/>
          <w:sz w:val="28"/>
        </w:rPr>
        <w:t>
      6. «Киімге, матаға және аяқ киімге шығыстар» 1-бөлімі зерттелетін тоқсанда үй шаруашылығының киімге, матаға және аяқ киімді сатып алуға жұмсаған шығыстарын жазуға арналған.</w:t>
      </w:r>
      <w:r>
        <w:br/>
      </w:r>
      <w:r>
        <w:rPr>
          <w:rFonts w:ascii="Times New Roman"/>
          <w:b w:val="false"/>
          <w:i w:val="false"/>
          <w:color w:val="000000"/>
          <w:sz w:val="28"/>
        </w:rPr>
        <w:t>
      «Сатып алу мақсаты» 6-бағанында «қайта өңдеу» 2 кодына одан әрі қайта өңдеуге сатып алынған маталар жатады. Балалар киімін сатып алуға мектептің бірыңғай үлгідегі киімдері қосылмайды, өйткені оны сатып алу «Білім беру шығыстары» 4-бөлімінде есепке алынады.</w:t>
      </w:r>
      <w:r>
        <w:br/>
      </w:r>
      <w:r>
        <w:rPr>
          <w:rFonts w:ascii="Times New Roman"/>
          <w:b w:val="false"/>
          <w:i w:val="false"/>
          <w:color w:val="000000"/>
          <w:sz w:val="28"/>
        </w:rPr>
        <w:t>
</w:t>
      </w:r>
      <w:r>
        <w:rPr>
          <w:rFonts w:ascii="Times New Roman"/>
          <w:b w:val="false"/>
          <w:i w:val="false"/>
          <w:color w:val="000000"/>
          <w:sz w:val="28"/>
        </w:rPr>
        <w:t>
      7. «Үй тұрмысындағы заттарға, тұрмыстық техника, жиһаз және басқа да шығыстар» 2-бөлімінде үй тұрмысындағы ірі және ұсақ заттарды (ағ ртқыштарға, ванналар мен раковиналарды тазалауға арналған құралдарға, аяқ киім кремі, күйтабақтарға, дискілер, фотопленкаларға, ойыншықтарғ , гүлдерге, бетке және қолға арналған кремдерге, дезодорантқа, қырынуға арналған жүздерге, тіс щеткасына, ерін далабына, иіс суға, тө емдерге, кішкене үшкіл жаялықтарға және басқа), жиһаздар (оның ішінде жиһазды тапсырыс бойынша дайындау), электротұрмыстық аспаптар, тұрғын жайды ағымдағы ұстауға және жөндеуге материалдар, телефон аппараттары, тұрмыстық тоқыма бұйымдары, спорттық тауарлар, музыкалық аспаптар, кітаптар, кеңсе тауарлары, әшекей бұйымдар, сағаттар, жол жүруге арнал ан тауарлар, нәрестелерге арналған тауарлар, қол шатырлар, өзге де ұсақ электрлік бұйымдар және тағы басқаларды сатып алуға жұмсалған шығыстар есепке алынады.</w:t>
      </w:r>
      <w:r>
        <w:br/>
      </w:r>
      <w:r>
        <w:rPr>
          <w:rFonts w:ascii="Times New Roman"/>
          <w:b w:val="false"/>
          <w:i w:val="false"/>
          <w:color w:val="000000"/>
          <w:sz w:val="28"/>
        </w:rPr>
        <w:t>
      Бұл бөлімде, сонымен қатар автокөлік құралдарын, оларға қосалқы бөлшектерді, автомобиль көлігіне жанар-жағар материалдарын немесе тұрмысқа қажетті ұсақ заттарды сатып алу ескеріледі.</w:t>
      </w:r>
      <w:r>
        <w:br/>
      </w:r>
      <w:r>
        <w:rPr>
          <w:rFonts w:ascii="Times New Roman"/>
          <w:b w:val="false"/>
          <w:i w:val="false"/>
          <w:color w:val="000000"/>
          <w:sz w:val="28"/>
        </w:rPr>
        <w:t>
      Бұл бөлімде малды сатып алуды қоспағанда, үй жағдайында ұсталатын иттерді, мысықтарды, құстарды, балықтарды сатып алу есепке алынады. Үй жануарларын ұстау заттарына: итке қарғылар, тізгіндер, иттерге тұмылдырықтар, балықтарға арналған аквариумдер, себеттер, мысыққа арналған табақ жатады. Мұнда үй жануарларын азықтандыруға арналған тағам өнімдері есепке алынбайды, олар Күн сайынғы шығыстар күнделігіні  (индексі D 003) 4-бөлімінде есепке алынады.</w:t>
      </w:r>
      <w:r>
        <w:br/>
      </w:r>
      <w:r>
        <w:rPr>
          <w:rFonts w:ascii="Times New Roman"/>
          <w:b w:val="false"/>
          <w:i w:val="false"/>
          <w:color w:val="000000"/>
          <w:sz w:val="28"/>
        </w:rPr>
        <w:t>
      Екі рет есепке алмас үшін Тоқсан сайынғы сұрақнаманың осы  бөлімінде сұрақнаманың басқа бөлімдерінде немесе сұрақнамаларда есепке алынған келесі азық-түліктік емес заттар жазылмауы тиіс:</w:t>
      </w:r>
      <w:r>
        <w:br/>
      </w:r>
      <w:r>
        <w:rPr>
          <w:rFonts w:ascii="Times New Roman"/>
          <w:b w:val="false"/>
          <w:i w:val="false"/>
          <w:color w:val="000000"/>
          <w:sz w:val="28"/>
        </w:rPr>
        <w:t>
</w:t>
      </w:r>
      <w:r>
        <w:rPr>
          <w:rFonts w:ascii="Times New Roman"/>
          <w:b w:val="false"/>
          <w:i w:val="false"/>
          <w:color w:val="000000"/>
          <w:sz w:val="28"/>
        </w:rPr>
        <w:t>
      1) Күн сайынғы шығыстар күнделігінің (индексі D 003) 5-бөлімінде есепке алынған азық-түліктік емес тауарлар: кір сабын, кір жуатын ұнтақ, ыдыс жууға арналған майлық, сіріңке, бензин және дизель отыны, газеттер (күн сайынғы және апта сайынғы) және журналдар, жеке гигиенаның өзге тауарлары (иіс және балаларға арналған сабындар, су сабындар, тіс пасталары, ұсақ электрлік бұйымдар (лампалар, батарейкалар);</w:t>
      </w:r>
      <w:r>
        <w:br/>
      </w:r>
      <w:r>
        <w:rPr>
          <w:rFonts w:ascii="Times New Roman"/>
          <w:b w:val="false"/>
          <w:i w:val="false"/>
          <w:color w:val="000000"/>
          <w:sz w:val="28"/>
        </w:rPr>
        <w:t>
</w:t>
      </w:r>
      <w:r>
        <w:rPr>
          <w:rFonts w:ascii="Times New Roman"/>
          <w:b w:val="false"/>
          <w:i w:val="false"/>
          <w:color w:val="000000"/>
          <w:sz w:val="28"/>
        </w:rPr>
        <w:t>
      2) Тоқсан сайынғы сұрақнаманың «Білім беру шығыстары» 4-бөлімінде және «Денсаулық сақтау шығыстары» 5-бөлімінде есепке алынатын азық-түліктік емес тауарлар: оқулықтар, дәрі-дәрмектер, емдеу жабдық ары мен аппараттары;</w:t>
      </w:r>
      <w:r>
        <w:br/>
      </w:r>
      <w:r>
        <w:rPr>
          <w:rFonts w:ascii="Times New Roman"/>
          <w:b w:val="false"/>
          <w:i w:val="false"/>
          <w:color w:val="000000"/>
          <w:sz w:val="28"/>
        </w:rPr>
        <w:t>
</w:t>
      </w:r>
      <w:r>
        <w:rPr>
          <w:rFonts w:ascii="Times New Roman"/>
          <w:b w:val="false"/>
          <w:i w:val="false"/>
          <w:color w:val="000000"/>
          <w:sz w:val="28"/>
        </w:rPr>
        <w:t>
      3) «Трансферттер және көмек» (8.1-сұрақ) 8-бөлімінде есепке алынған азық-түліктік емес тауарлар: фармацевтикалық өнім, туыстарына және достарына сыйға тартуға сатып алынған емдеу жабдықтары мен аппараттары.</w:t>
      </w:r>
      <w:r>
        <w:br/>
      </w:r>
      <w:r>
        <w:rPr>
          <w:rFonts w:ascii="Times New Roman"/>
          <w:b w:val="false"/>
          <w:i w:val="false"/>
          <w:color w:val="000000"/>
          <w:sz w:val="28"/>
        </w:rPr>
        <w:t>
</w:t>
      </w:r>
      <w:r>
        <w:rPr>
          <w:rFonts w:ascii="Times New Roman"/>
          <w:b w:val="false"/>
          <w:i w:val="false"/>
          <w:color w:val="000000"/>
          <w:sz w:val="28"/>
        </w:rPr>
        <w:t>
      8. «Тұрғын-үй коммуналдық шығыстары» 3-бөлім үй шаруашылығының иелігіне жататын барлық тұрғын үйлер (саяжайды қоса алғанда) бойынша тұрғын үй коммуналдық төлемдеріне шығыстарды жазуға арналған. Егер үй шаруашылығының үйі орталықтан жылытуға қосылған болса және ағаш отындармен жылытылатын болса, онда «орталықтан жылыту» және «ағаш отын» жолын толтыру керек.</w:t>
      </w:r>
      <w:r>
        <w:br/>
      </w:r>
      <w:r>
        <w:rPr>
          <w:rFonts w:ascii="Times New Roman"/>
          <w:b w:val="false"/>
          <w:i w:val="false"/>
          <w:color w:val="000000"/>
          <w:sz w:val="28"/>
        </w:rPr>
        <w:t>
      Егер үй жылыту жылуэлектрстанциясы немесе қазандықтар көмегімен жүзеге асырылса, үй орталықтан жылытумен жабдықталған болып саналады.</w:t>
      </w:r>
      <w:r>
        <w:br/>
      </w:r>
      <w:r>
        <w:rPr>
          <w:rFonts w:ascii="Times New Roman"/>
          <w:b w:val="false"/>
          <w:i w:val="false"/>
          <w:color w:val="000000"/>
          <w:sz w:val="28"/>
        </w:rPr>
        <w:t>
      «Сұйытылған газ» жолында тамақ әзірлеуге және басқа да  қажеттіліктер үшін баллондардағы газды сатып алуға жұмсалған шығыстары жазылады.</w:t>
      </w:r>
      <w:r>
        <w:br/>
      </w:r>
      <w:r>
        <w:rPr>
          <w:rFonts w:ascii="Times New Roman"/>
          <w:b w:val="false"/>
          <w:i w:val="false"/>
          <w:color w:val="000000"/>
          <w:sz w:val="28"/>
        </w:rPr>
        <w:t>
      «Тарату желілері бойынша тасымалданатын газ» жолында сонымен  қатар газ жабдықтарына техникалық қызмет көрсетуге төлемдер қамтылады.</w:t>
      </w:r>
      <w:r>
        <w:br/>
      </w:r>
      <w:r>
        <w:rPr>
          <w:rFonts w:ascii="Times New Roman"/>
          <w:b w:val="false"/>
          <w:i w:val="false"/>
          <w:color w:val="000000"/>
          <w:sz w:val="28"/>
        </w:rPr>
        <w:t>
      «Домофон» жолында орнатуға жұмсалған еңбекақылар енгізіледі.</w:t>
      </w:r>
      <w:r>
        <w:br/>
      </w:r>
      <w:r>
        <w:rPr>
          <w:rFonts w:ascii="Times New Roman"/>
          <w:b w:val="false"/>
          <w:i w:val="false"/>
          <w:color w:val="000000"/>
          <w:sz w:val="28"/>
        </w:rPr>
        <w:t>
      «Қалааралық байланыс (республика ішінде)» жолына сонымен қатар  үйлерінде телефоны жоқ үй шаруашылықтары үшін байланыс бөлімшелерінен сө лесулеріне ақы төлеу, сондай-ақ, ақылы байланыс қызметтері енгізіледі.</w:t>
      </w:r>
      <w:r>
        <w:br/>
      </w:r>
      <w:r>
        <w:rPr>
          <w:rFonts w:ascii="Times New Roman"/>
          <w:b w:val="false"/>
          <w:i w:val="false"/>
          <w:color w:val="000000"/>
          <w:sz w:val="28"/>
        </w:rPr>
        <w:t>
      «Ұялы байланыс» жолында байланысқа барлық төлемдер және сөйлесу карталарын сатып алуға жұмсалған шығыстар қамтылады.</w:t>
      </w:r>
      <w:r>
        <w:br/>
      </w:r>
      <w:r>
        <w:rPr>
          <w:rFonts w:ascii="Times New Roman"/>
          <w:b w:val="false"/>
          <w:i w:val="false"/>
          <w:color w:val="000000"/>
          <w:sz w:val="28"/>
        </w:rPr>
        <w:t>
      «Телефонға абоненттік төлем» жолына сонымен қатар телефонмен  сөйлесулерге мерзімдік төлемдер қосылады.</w:t>
      </w:r>
      <w:r>
        <w:br/>
      </w:r>
      <w:r>
        <w:rPr>
          <w:rFonts w:ascii="Times New Roman"/>
          <w:b w:val="false"/>
          <w:i w:val="false"/>
          <w:color w:val="000000"/>
          <w:sz w:val="28"/>
        </w:rPr>
        <w:t>
      «Спутникті теледидар» және «кабельді теледидар» жолдарында спутникті және кабельді антенналарды орнату мен пайдалануға жұмсалған төлемдер есепке алынады.</w:t>
      </w:r>
      <w:r>
        <w:br/>
      </w:r>
      <w:r>
        <w:rPr>
          <w:rFonts w:ascii="Times New Roman"/>
          <w:b w:val="false"/>
          <w:i w:val="false"/>
          <w:color w:val="000000"/>
          <w:sz w:val="28"/>
        </w:rPr>
        <w:t>
      «Басқа қызметтер» жолында ПИК (Пәтер иелерінің кооперативі) тұрақты төлемдері, жалпы есептегіштерге техникалық қызмет көрсетуге төлем ж не үйді жөндеу мен ұстауға біржолғы жинау, кіреберісте темір есік орнатуға немесе қыс мезгіліне және тағы басқаларға дайындыққа төлемдер қамтылады.</w:t>
      </w:r>
      <w:r>
        <w:br/>
      </w:r>
      <w:r>
        <w:rPr>
          <w:rFonts w:ascii="Times New Roman"/>
          <w:b w:val="false"/>
          <w:i w:val="false"/>
          <w:color w:val="000000"/>
          <w:sz w:val="28"/>
        </w:rPr>
        <w:t>
      3.1-сұрақта интервьюер бірінші әрбір шығыс түрі бойынша оның бар-жоғы туралы нақтылауы және жауаптың бір нұсқасын (иә-1, жоқ-2) қоюы тиіс. «Иә-1»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Егер тұрғын үй коммуналдық қызметтерге жалдау ақысы қосылған болса, онда бұл сома «Тұрғын жайды жалдау ақысы» жолында есепке алынады және де басқа жолдарда көрсетілмейді.</w:t>
      </w:r>
      <w:r>
        <w:br/>
      </w:r>
      <w:r>
        <w:rPr>
          <w:rFonts w:ascii="Times New Roman"/>
          <w:b w:val="false"/>
          <w:i w:val="false"/>
          <w:color w:val="000000"/>
          <w:sz w:val="28"/>
        </w:rPr>
        <w:t>
</w:t>
      </w:r>
      <w:r>
        <w:rPr>
          <w:rFonts w:ascii="Times New Roman"/>
          <w:b w:val="false"/>
          <w:i w:val="false"/>
          <w:color w:val="000000"/>
          <w:sz w:val="28"/>
        </w:rPr>
        <w:t>
      9. «Білім беру шығыстары» 4-бөлімінде білім алуға жұмсалған  шығыстар көрсетіледі.</w:t>
      </w:r>
      <w:r>
        <w:br/>
      </w:r>
      <w:r>
        <w:rPr>
          <w:rFonts w:ascii="Times New Roman"/>
          <w:b w:val="false"/>
          <w:i w:val="false"/>
          <w:color w:val="000000"/>
          <w:sz w:val="28"/>
        </w:rPr>
        <w:t>
      4.1-сұрақ білім алуға байланысты үй шаруашылығының барлық шығындары туралы ақпаратты алуға арналған.</w:t>
      </w:r>
      <w:r>
        <w:br/>
      </w:r>
      <w:r>
        <w:rPr>
          <w:rFonts w:ascii="Times New Roman"/>
          <w:b w:val="false"/>
          <w:i w:val="false"/>
          <w:color w:val="000000"/>
          <w:sz w:val="28"/>
        </w:rPr>
        <w:t>
      2-бағанда барлық сатылы білім қызметтеріне төлем, оқулықтар сатып алуға, мектептің бірыңғай үлгідегі киімдерін, оқушылардың көлік шығыстары, тамақтануға жұмсалған және бейресми шығыстар (мұғалімге сыйлық алу, сынып, мектеп, және басқа қорларға жинау) қосылған білім шығыстарының тізімі көрсетілген. Балабақша үшін төлемге сондай-ақ, балабақшадағы қосымша сабақтарға жұмсалған (мысалы, ағылшын тілін оқу) шығыстар есепке алынады.</w:t>
      </w:r>
      <w:r>
        <w:br/>
      </w:r>
      <w:r>
        <w:rPr>
          <w:rFonts w:ascii="Times New Roman"/>
          <w:b w:val="false"/>
          <w:i w:val="false"/>
          <w:color w:val="000000"/>
          <w:sz w:val="28"/>
        </w:rPr>
        <w:t>
      Мектептен тыс үйірмелер, ән сабақтары бұл бөлімде көрсетілмейді, өйткені оларды есепке алу Тоқсан сайынғы сұрақнаманың «Жеке және өзге де шығыстар» бөлімінде жүргізіледі.</w:t>
      </w:r>
      <w:r>
        <w:br/>
      </w:r>
      <w:r>
        <w:rPr>
          <w:rFonts w:ascii="Times New Roman"/>
          <w:b w:val="false"/>
          <w:i w:val="false"/>
          <w:color w:val="000000"/>
          <w:sz w:val="28"/>
        </w:rPr>
        <w:t>
      «Студенттер үшін бейресми шығыстар» және «оқушылар үшін бейресми шығыстар» жолдарына гүлдер мен сыйлықтар сатып алу шығыстары, мектеп қорына жарналар, мұғалімдерге заңсыз төлемдер және өзге де бейресми шығ стар кіреді.</w:t>
      </w:r>
      <w:r>
        <w:br/>
      </w:r>
      <w:r>
        <w:rPr>
          <w:rFonts w:ascii="Times New Roman"/>
          <w:b w:val="false"/>
          <w:i w:val="false"/>
          <w:color w:val="000000"/>
          <w:sz w:val="28"/>
        </w:rPr>
        <w:t>
      «Ересектерге арналған білім» жолына компьютерлік курстар оқуына, шет тілдері курстары, бухгалтерлік есеп, хатшы-референтке арналған шығыстар кіреді.</w:t>
      </w:r>
      <w:r>
        <w:br/>
      </w:r>
      <w:r>
        <w:rPr>
          <w:rFonts w:ascii="Times New Roman"/>
          <w:b w:val="false"/>
          <w:i w:val="false"/>
          <w:color w:val="000000"/>
          <w:sz w:val="28"/>
        </w:rPr>
        <w:t>
      «Ересектерге арналған білім беру бойынша басқа да шығыстар» жолына білім деңгейіне тәуелсіз басып шығару, құжаттарды көбейту және Интернет-кафе қызметтері сияқты өзге де білім беруге байланысты шығыстар кіреді.</w:t>
      </w:r>
      <w:r>
        <w:br/>
      </w:r>
      <w:r>
        <w:rPr>
          <w:rFonts w:ascii="Times New Roman"/>
          <w:b w:val="false"/>
          <w:i w:val="false"/>
          <w:color w:val="000000"/>
          <w:sz w:val="28"/>
        </w:rPr>
        <w:t>
      Оқушының арқаға асатын сөмкесі мен жолдорбаларын сатып алу бұл  білімге қосылмайды, өйткені оларды есепке алу Тоқсан сайынғы сұрақнаманы  «үй тұрмысындағы заттар, тұрмыстық техникаға, жиһаз және басқаға шығ стар» бөлімінде жүргізіледі.</w:t>
      </w:r>
      <w:r>
        <w:br/>
      </w:r>
      <w:r>
        <w:rPr>
          <w:rFonts w:ascii="Times New Roman"/>
          <w:b w:val="false"/>
          <w:i w:val="false"/>
          <w:color w:val="000000"/>
          <w:sz w:val="28"/>
        </w:rPr>
        <w:t>
      3-бағанда интервьюер бірінші әрбір шығыс түрі бойынша оның бар-жоғы туралы нақтылауы және жауаптың бір нұсқасын (иә-1, жоқ-2) қоюы тиіс. «Иә-1»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w:t>
      </w:r>
      <w:r>
        <w:rPr>
          <w:rFonts w:ascii="Times New Roman"/>
          <w:b w:val="false"/>
          <w:i w:val="false"/>
          <w:color w:val="000000"/>
          <w:sz w:val="28"/>
        </w:rPr>
        <w:t>
      10. «Денсаулық сақтау шығыстары» 5-бөлімінде медициналық көмек алумен байланысты шығыстар көрсетіледі.</w:t>
      </w:r>
      <w:r>
        <w:br/>
      </w:r>
      <w:r>
        <w:rPr>
          <w:rFonts w:ascii="Times New Roman"/>
          <w:b w:val="false"/>
          <w:i w:val="false"/>
          <w:color w:val="000000"/>
          <w:sz w:val="28"/>
        </w:rPr>
        <w:t>
      5.1-сұрақ бір тоқсанда үй шаруашылықтарының денсаулық сақтауға арналған барлық шығыстары туралы ақпарат алуға арналған.</w:t>
      </w:r>
      <w:r>
        <w:br/>
      </w:r>
      <w:r>
        <w:rPr>
          <w:rFonts w:ascii="Times New Roman"/>
          <w:b w:val="false"/>
          <w:i w:val="false"/>
          <w:color w:val="000000"/>
          <w:sz w:val="28"/>
        </w:rPr>
        <w:t>
      2-бағанда емдеу құралдары мен аппараттарын, фармацевтикалық препараттарды сатып алуды қамтитын, амбулаториялық, медициналық, парамедициналық қызметтерге ақы төлеу, сонымен қатар ауруханалар, медициналық зертханалар, персоналдар, көлік және бейресми шығыстар денсаулық сақтауға жұмсалған шығыстар тізімінде көрсетілген.</w:t>
      </w:r>
      <w:r>
        <w:br/>
      </w:r>
      <w:r>
        <w:rPr>
          <w:rFonts w:ascii="Times New Roman"/>
          <w:b w:val="false"/>
          <w:i w:val="false"/>
          <w:color w:val="000000"/>
          <w:sz w:val="28"/>
        </w:rPr>
        <w:t>
      «Медициналық мақсаттағы өзге де өнімдер» жолына шприцтер, медициналық таңғыш, мақта, градусник және өзгелер жатады.</w:t>
      </w:r>
      <w:r>
        <w:br/>
      </w:r>
      <w:r>
        <w:rPr>
          <w:rFonts w:ascii="Times New Roman"/>
          <w:b w:val="false"/>
          <w:i w:val="false"/>
          <w:color w:val="000000"/>
          <w:sz w:val="28"/>
        </w:rPr>
        <w:t>
      «Медициналық қызметтер» жолына дәрігерлік тәжірибе, дәрігерге ал ашқы қаралу, дәстүрлі медицина есепке алынады.</w:t>
      </w:r>
      <w:r>
        <w:br/>
      </w:r>
      <w:r>
        <w:rPr>
          <w:rFonts w:ascii="Times New Roman"/>
          <w:b w:val="false"/>
          <w:i w:val="false"/>
          <w:color w:val="000000"/>
          <w:sz w:val="28"/>
        </w:rPr>
        <w:t>
      «Медициналық зертхана қызметтері» жолына радиологиялық, жалпы қан талдауы, зәрдің жалпы талдауы және тағы басқа зерттеулер кіреді.</w:t>
      </w:r>
      <w:r>
        <w:br/>
      </w:r>
      <w:r>
        <w:rPr>
          <w:rFonts w:ascii="Times New Roman"/>
          <w:b w:val="false"/>
          <w:i w:val="false"/>
          <w:color w:val="000000"/>
          <w:sz w:val="28"/>
        </w:rPr>
        <w:t>
      «Медбикелер мен акушерлердің қызметі» жолына қосымша медициналық персоналдардың қызметі, массаж, медбикелер мен акушерлердің өзге де қызметтері жатады.</w:t>
      </w:r>
      <w:r>
        <w:br/>
      </w:r>
      <w:r>
        <w:rPr>
          <w:rFonts w:ascii="Times New Roman"/>
          <w:b w:val="false"/>
          <w:i w:val="false"/>
          <w:color w:val="000000"/>
          <w:sz w:val="28"/>
        </w:rPr>
        <w:t>
      «Мамандандырылған парамедициналық қызметтер» жолына инемен емдеу қызметтері, физиотерапевтикалық емдеу, дәстүрлі медицина төң регіндегі дәрігерлердің қызметі және өзге де парамедициналық қызметтер кіреді.</w:t>
      </w:r>
      <w:r>
        <w:br/>
      </w:r>
      <w:r>
        <w:rPr>
          <w:rFonts w:ascii="Times New Roman"/>
          <w:b w:val="false"/>
          <w:i w:val="false"/>
          <w:color w:val="000000"/>
          <w:sz w:val="28"/>
        </w:rPr>
        <w:t>
      3-бағанда интервьюер бірінші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w:t>
      </w:r>
      <w:r>
        <w:rPr>
          <w:rFonts w:ascii="Times New Roman"/>
          <w:b w:val="false"/>
          <w:i w:val="false"/>
          <w:color w:val="000000"/>
          <w:sz w:val="28"/>
        </w:rPr>
        <w:t>
      11. «Жеке және өзге де шығыстар» 6-бөлімінде ақылы қызметтерге  жұмсалған жеке және өзге де шығыстар есепке алынады.</w:t>
      </w:r>
      <w:r>
        <w:br/>
      </w:r>
      <w:r>
        <w:rPr>
          <w:rFonts w:ascii="Times New Roman"/>
          <w:b w:val="false"/>
          <w:i w:val="false"/>
          <w:color w:val="000000"/>
          <w:sz w:val="28"/>
        </w:rPr>
        <w:t>
      6.1-сұрақтың 2-бағанында ақылы қызметтердің тізбесі келтірілген.</w:t>
      </w:r>
      <w:r>
        <w:br/>
      </w:r>
      <w:r>
        <w:rPr>
          <w:rFonts w:ascii="Times New Roman"/>
          <w:b w:val="false"/>
          <w:i w:val="false"/>
          <w:color w:val="000000"/>
          <w:sz w:val="28"/>
        </w:rPr>
        <w:t>
      «Почта қызметтері» жолында почтаның барлық қызметтері есепке алынады: почта маркаларын сатып алуды қоса, посылка жіберу, бандерольдар, хаттар, ақша аударымдары және басқа қызметтер.</w:t>
      </w:r>
      <w:r>
        <w:br/>
      </w:r>
      <w:r>
        <w:rPr>
          <w:rFonts w:ascii="Times New Roman"/>
          <w:b w:val="false"/>
          <w:i w:val="false"/>
          <w:color w:val="000000"/>
          <w:sz w:val="28"/>
        </w:rPr>
        <w:t>
      «Теле, фото және радиоаппаратуралары» жолында қызмет көрсетуге, компьютерлерді баптауға және жөндеуге кеткен шығыстар қамтылады.</w:t>
      </w:r>
      <w:r>
        <w:br/>
      </w:r>
      <w:r>
        <w:rPr>
          <w:rFonts w:ascii="Times New Roman"/>
          <w:b w:val="false"/>
          <w:i w:val="false"/>
          <w:color w:val="000000"/>
          <w:sz w:val="28"/>
        </w:rPr>
        <w:t>
      «Салт-жоралық қызметтер» жолында жерлеуге, ескерткіш орнатуға, әруақтар үшін шамдар сатып алуға, жаназаға дұға оқуға және басқа салт-жоралық қызметтерге байланысты шығыстар қамтылады.</w:t>
      </w:r>
      <w:r>
        <w:br/>
      </w:r>
      <w:r>
        <w:rPr>
          <w:rFonts w:ascii="Times New Roman"/>
          <w:b w:val="false"/>
          <w:i w:val="false"/>
          <w:color w:val="000000"/>
          <w:sz w:val="28"/>
        </w:rPr>
        <w:t>
      Жерлеу мен өлгендерді еске алуға байланысты емес, мысалы некелесу, сүндеттеу, шоқындыру, амандық-саулық қызметтері және тағы басқа салт-жоралық қызметтер «қызметтің басқа түрлері» (12720099-код) жолына жатқызылады.</w:t>
      </w:r>
      <w:r>
        <w:br/>
      </w:r>
      <w:r>
        <w:rPr>
          <w:rFonts w:ascii="Times New Roman"/>
          <w:b w:val="false"/>
          <w:i w:val="false"/>
          <w:color w:val="000000"/>
          <w:sz w:val="28"/>
        </w:rPr>
        <w:t>
      «Төлемдер жүргізген үшін ақы» жолына, сондай-ақ, коммуналдық  қызметтер бойынша төлемдер жүргізген үшін ақылар жатады.</w:t>
      </w:r>
      <w:r>
        <w:br/>
      </w:r>
      <w:r>
        <w:rPr>
          <w:rFonts w:ascii="Times New Roman"/>
          <w:b w:val="false"/>
          <w:i w:val="false"/>
          <w:color w:val="000000"/>
          <w:sz w:val="28"/>
        </w:rPr>
        <w:t>
      «Мектептен тыс сабақтар» (09410003-код) жолында мектептен тыс бейнелеу өнері, ән, би сабақтарына; жас техниктер үйірмесіндегі және басқа да сабақтарға жұмсалған шығыстар енгізіледі.</w:t>
      </w:r>
      <w:r>
        <w:br/>
      </w:r>
      <w:r>
        <w:rPr>
          <w:rFonts w:ascii="Times New Roman"/>
          <w:b w:val="false"/>
          <w:i w:val="false"/>
          <w:color w:val="000000"/>
          <w:sz w:val="28"/>
        </w:rPr>
        <w:t>
      «Саяхаттар мен демалыс үйлеріне жолдамалар» жолында, сондай-ақ, Түркияға, Қытайға және басқа да елдерге демалуға арналған сапарлар енгізіледі.</w:t>
      </w:r>
      <w:r>
        <w:br/>
      </w:r>
      <w:r>
        <w:rPr>
          <w:rFonts w:ascii="Times New Roman"/>
          <w:b w:val="false"/>
          <w:i w:val="false"/>
          <w:color w:val="000000"/>
          <w:sz w:val="28"/>
        </w:rPr>
        <w:t>
      «Мейрамхана, дәмхана және осыған ұқсас мекемелер» жолына (11110000-код) салтанатты және салт-жоралық шараларды осы іспеттес мекемелерде өткізуге кеткен шығыстар енгізіледі.</w:t>
      </w:r>
      <w:r>
        <w:br/>
      </w:r>
      <w:r>
        <w:rPr>
          <w:rFonts w:ascii="Times New Roman"/>
          <w:b w:val="false"/>
          <w:i w:val="false"/>
          <w:color w:val="000000"/>
          <w:sz w:val="28"/>
        </w:rPr>
        <w:t>
      «Үй жануарларын күту бойынша қызметтер» жолына арнайы шаштараздарда иттерді жуу, қылын қидыру, үй жануарларын емдеу бойынша ветеринарлық емдеу қызметтері, ауруға қарсы екпелер қамтылады. Осы бөлімде малдар үшін ветеринарлық қызметтерге шығыстар есепке алынбайды, аталған шығыстарды есепке алу тоқсан сайынғы сұрақнаманың «Өсімдік жә е мал шаруашылығы өнімдерін өндіру» 9-бөлімінде қамтылады.</w:t>
      </w:r>
      <w:r>
        <w:br/>
      </w:r>
      <w:r>
        <w:rPr>
          <w:rFonts w:ascii="Times New Roman"/>
          <w:b w:val="false"/>
          <w:i w:val="false"/>
          <w:color w:val="000000"/>
          <w:sz w:val="28"/>
        </w:rPr>
        <w:t>
      3-бағанда интервьюер алдымен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6.2-сұрақта бюджетке төлемдер тізбесі келтірілген. Егер үй шаруашылығы жылжымайтын мүлікке, жерге (жылжымайтын мүлік ретінде) көлікке салық және бюджетке басқа төлемдер жүргізсе, онда 3-бағанда жауаптың «Иә-1» нұсқасы белгіленеді және 4-бағанның тиісті жолында шығын сомасы жазылады.</w:t>
      </w:r>
      <w:r>
        <w:br/>
      </w:r>
      <w:r>
        <w:rPr>
          <w:rFonts w:ascii="Times New Roman"/>
          <w:b w:val="false"/>
          <w:i w:val="false"/>
          <w:color w:val="000000"/>
          <w:sz w:val="28"/>
        </w:rPr>
        <w:t>
      «Бюджетке өзге де төлемдер» жолында келесі төлемдер қамтылады: кәсіпкерлік қызметке патент сатып алу, мемлекеттік баждар, әкімшілік айыппұлдар және басқа төлемдер.</w:t>
      </w:r>
      <w:r>
        <w:br/>
      </w:r>
      <w:r>
        <w:rPr>
          <w:rFonts w:ascii="Times New Roman"/>
          <w:b w:val="false"/>
          <w:i w:val="false"/>
          <w:color w:val="000000"/>
          <w:sz w:val="28"/>
        </w:rPr>
        <w:t>
      6.3-сұрақта жауаптың бір нұсқасы таңдалынып, белгіленеді. «Иә-1» деп жауап берген жағдайда 6.4-сұрақ қойылады, «Жоқ-2» деп жауап берген жағдайда келесі бөлімге өту жүзеге асырылады.</w:t>
      </w:r>
      <w:r>
        <w:br/>
      </w:r>
      <w:r>
        <w:rPr>
          <w:rFonts w:ascii="Times New Roman"/>
          <w:b w:val="false"/>
          <w:i w:val="false"/>
          <w:color w:val="000000"/>
          <w:sz w:val="28"/>
        </w:rPr>
        <w:t>
      6.4-сұрақта бір тоқсандағы алименттерді өтеуге кеткен ақшалай шығыстар теңгемен қойылады.</w:t>
      </w:r>
      <w:r>
        <w:br/>
      </w:r>
      <w:r>
        <w:rPr>
          <w:rFonts w:ascii="Times New Roman"/>
          <w:b w:val="false"/>
          <w:i w:val="false"/>
          <w:color w:val="000000"/>
          <w:sz w:val="28"/>
        </w:rPr>
        <w:t>
</w:t>
      </w:r>
      <w:r>
        <w:rPr>
          <w:rFonts w:ascii="Times New Roman"/>
          <w:b w:val="false"/>
          <w:i w:val="false"/>
          <w:color w:val="000000"/>
          <w:sz w:val="28"/>
        </w:rPr>
        <w:t>
      12. «Көлік қызметтері» 7-бөлімінде соңғы тоқсандағы көлік қызметтеріне жұмсалған шығыстар көрсетіледі.</w:t>
      </w:r>
      <w:r>
        <w:br/>
      </w:r>
      <w:r>
        <w:rPr>
          <w:rFonts w:ascii="Times New Roman"/>
          <w:b w:val="false"/>
          <w:i w:val="false"/>
          <w:color w:val="000000"/>
          <w:sz w:val="28"/>
        </w:rPr>
        <w:t>
      Бұл бөлімде «Білім беруге арналған шығыстар» 4-бөлімінде және «Денсаулық сақтауға жұмсалған шығыстар» 5-бөлімінде есепке алынатын білім беру мен денсаулық сақтауға жататын көлік қызметтеріне ақы төлеуге жұмсалған шығыстар есепке алынбайды.</w:t>
      </w:r>
      <w:r>
        <w:br/>
      </w:r>
      <w:r>
        <w:rPr>
          <w:rFonts w:ascii="Times New Roman"/>
          <w:b w:val="false"/>
          <w:i w:val="false"/>
          <w:color w:val="000000"/>
          <w:sz w:val="28"/>
        </w:rPr>
        <w:t>
      «Жүктерді тасымалдау үшін көлік құралдарын жалдау» жолында көлік құралдарының барлық түрлерін жалдау есептеледі: автомобиль, теміржол, әуе, су, көлік-арба. Бұл жолда қала ішінде және елді-мекендерде, сонымен қатар олардан тысқары жерде көлік құралдарын жалдау шығыстары көрсетіледі.</w:t>
      </w:r>
      <w:r>
        <w:br/>
      </w:r>
      <w:r>
        <w:rPr>
          <w:rFonts w:ascii="Times New Roman"/>
          <w:b w:val="false"/>
          <w:i w:val="false"/>
          <w:color w:val="000000"/>
          <w:sz w:val="28"/>
        </w:rPr>
        <w:t>
      3-бағанда интервьюер бірінші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w:t>
      </w:r>
      <w:r>
        <w:rPr>
          <w:rFonts w:ascii="Times New Roman"/>
          <w:b w:val="false"/>
          <w:i w:val="false"/>
          <w:color w:val="000000"/>
          <w:sz w:val="28"/>
        </w:rPr>
        <w:t>
      13. «Трансферттер және көмек» 8-бөлімінде трансферттер және көмек туралы ақпараттар көрсетіледі.</w:t>
      </w:r>
      <w:r>
        <w:br/>
      </w:r>
      <w:r>
        <w:rPr>
          <w:rFonts w:ascii="Times New Roman"/>
          <w:b w:val="false"/>
          <w:i w:val="false"/>
          <w:color w:val="000000"/>
          <w:sz w:val="28"/>
        </w:rPr>
        <w:t>
      8.1-сұрақтың 2-бағанында басқа үй шаруашылықтарына берілген трансферттер тізбесі келтірілген.</w:t>
      </w:r>
      <w:r>
        <w:br/>
      </w:r>
      <w:r>
        <w:rPr>
          <w:rFonts w:ascii="Times New Roman"/>
          <w:b w:val="false"/>
          <w:i w:val="false"/>
          <w:color w:val="000000"/>
          <w:sz w:val="28"/>
        </w:rPr>
        <w:t>
      3-бағанда интервьюер бірінші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жүргізіледі.</w:t>
      </w:r>
      <w:r>
        <w:br/>
      </w:r>
      <w:r>
        <w:rPr>
          <w:rFonts w:ascii="Times New Roman"/>
          <w:b w:val="false"/>
          <w:i w:val="false"/>
          <w:color w:val="000000"/>
          <w:sz w:val="28"/>
        </w:rPr>
        <w:t>
      Егер көмек заттай түрде берілсе, онда нарық бағасы бойынша бағалауды теңгемен жүргізу керек.</w:t>
      </w:r>
      <w:r>
        <w:br/>
      </w:r>
      <w:r>
        <w:rPr>
          <w:rFonts w:ascii="Times New Roman"/>
          <w:b w:val="false"/>
          <w:i w:val="false"/>
          <w:color w:val="000000"/>
          <w:sz w:val="28"/>
        </w:rPr>
        <w:t>
      Екі рет есепке алудан сақтану мақсатында және бұл бөлімнің мақсаты үй шаруашылығы көрсеткен көмектің түрі мен көлемі туралы деректер алу болғандықтан, «басқа» жолында Тоқсан сайынғы сұрақнаманың 1 және 2-бөлімдерінде сый ретінде есепке алынған сыйлық үшін сатып алынған азық-түліктік емес тауарлар, киім, мата және аяқ киім, сонымен қатар Күн сайынғы шығыстарды есепке алу күнделігінің (индексі D 003) 1 және 5-бөлімдерінде есепке алынған азық-түлік, сусындар және азық-түліктік емес тауарлар көрсетілмеуі тиіс.</w:t>
      </w:r>
      <w:r>
        <w:br/>
      </w:r>
      <w:r>
        <w:rPr>
          <w:rFonts w:ascii="Times New Roman"/>
          <w:b w:val="false"/>
          <w:i w:val="false"/>
          <w:color w:val="000000"/>
          <w:sz w:val="28"/>
        </w:rPr>
        <w:t>
      Туыстарына және достарына көмек көрсету үшін фармацевтикалық өнімді сатып алуға жұмсалған шығыстар тек «Фармацевтикалық өнімдер» жолында ғана көрсетіледі (06110000-код) және Тоқсан сайынғы сұрақ аманың «Денсаулық сақтау шығыстары» 5-бөлімінде есепке алынбауы керек.</w:t>
      </w:r>
      <w:r>
        <w:br/>
      </w:r>
      <w:r>
        <w:rPr>
          <w:rFonts w:ascii="Times New Roman"/>
          <w:b w:val="false"/>
          <w:i w:val="false"/>
          <w:color w:val="000000"/>
          <w:sz w:val="28"/>
        </w:rPr>
        <w:t>
      8.2-сұрақтың 2-бағанында үй шаруашылығының туыстарынан және достарынан алынған трансферттер тізбесі келтірілген. Мұнда күнделікті шығыстарды есепке алу күнделігінің (индексі D 003) 2 және 3 бөлімдерінде көрсетілген сыйға алынған қайырымдылық астары және тамақ өнімдері есепке алынбайды.</w:t>
      </w:r>
      <w:r>
        <w:br/>
      </w:r>
      <w:r>
        <w:rPr>
          <w:rFonts w:ascii="Times New Roman"/>
          <w:b w:val="false"/>
          <w:i w:val="false"/>
          <w:color w:val="000000"/>
          <w:sz w:val="28"/>
        </w:rPr>
        <w:t>
      3-бағанда интервьюер алдымен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шығыстары теңгемен жазылады. Осы жол бойынша «Жоқ-2» деп жауап берген жағдайда 4-баған толтырылмайды және келесі жолға өту жүргізіледі. Егер көмек заттай түрде берілсе, онда нарық бағасы бойынша бағалауды тең емен жүргізу керек.</w:t>
      </w:r>
      <w:r>
        <w:br/>
      </w:r>
      <w:r>
        <w:rPr>
          <w:rFonts w:ascii="Times New Roman"/>
          <w:b w:val="false"/>
          <w:i w:val="false"/>
          <w:color w:val="000000"/>
          <w:sz w:val="28"/>
        </w:rPr>
        <w:t>
</w:t>
      </w:r>
      <w:r>
        <w:rPr>
          <w:rFonts w:ascii="Times New Roman"/>
          <w:b w:val="false"/>
          <w:i w:val="false"/>
          <w:color w:val="000000"/>
          <w:sz w:val="28"/>
        </w:rPr>
        <w:t>
      14. «Өсімдік және мал шаруашылығы өнімдерін өндіру» 9-бөлімінде өсімдік және мал шаруашылығы өнімдерін өсіру туралы ақпарат, сондай-ақ жерге және малды ұстауға жұмсалған шығындар туралы ақпарат көрсетіледі.</w:t>
      </w:r>
      <w:r>
        <w:br/>
      </w:r>
      <w:r>
        <w:rPr>
          <w:rFonts w:ascii="Times New Roman"/>
          <w:b w:val="false"/>
          <w:i w:val="false"/>
          <w:color w:val="000000"/>
          <w:sz w:val="28"/>
        </w:rPr>
        <w:t>
      Үй шаруашылығының жерге қолжетімділігі туралы 9.1-сұрақ зерттелетін барлық үй шаруашылығына қойылады. Егер үй шаруашылығының жеке меншігінде жер учаскесі болмаса, оны жалға алатын болса, онда оны  жер учаскесіне қолжетімділігі бар деп саналады. Жауаптың бір нұсқасы таңдалып, белгіленеді. «Иә-1» деп жауап берген жағдайда келесі сұраққа көшеді, ал «Жоқ-2» деп жауап берген жағдайда 9.7-сұраққа көшу керек.</w:t>
      </w:r>
      <w:r>
        <w:br/>
      </w:r>
      <w:r>
        <w:rPr>
          <w:rFonts w:ascii="Times New Roman"/>
          <w:b w:val="false"/>
          <w:i w:val="false"/>
          <w:color w:val="000000"/>
          <w:sz w:val="28"/>
        </w:rPr>
        <w:t>
      9.2-сұрақта жауаптың бір нұсқасы таңдалып, белгіленеді. «Иә-1» деп жауап берген жағдайда келесі сұраққа өтеді, «жоқ-2» деп жауап берген жағдайда 9.4-сұраққа көшеді.</w:t>
      </w:r>
      <w:r>
        <w:br/>
      </w:r>
      <w:r>
        <w:rPr>
          <w:rFonts w:ascii="Times New Roman"/>
          <w:b w:val="false"/>
          <w:i w:val="false"/>
          <w:color w:val="000000"/>
          <w:sz w:val="28"/>
        </w:rPr>
        <w:t>
      9.3-сұрақтың 2-бағанында жерге жұмсалған шығындар тізбесі келтірілген. Үй шаруашылығының жұмсаған шығыстарының түрлері бойынша 3-бағанда сомасы теңгемен қойылады. «Жер учаскесін пайдалануға байланысты өзге де шығыстар» (1.9-код) жолына сонымен бірге саяжайды ұстауға (суландыру, жарықпен қамтамасыз ету, қорғау және т.б) кеткен шығ стар кіреді.</w:t>
      </w:r>
      <w:r>
        <w:br/>
      </w:r>
      <w:r>
        <w:rPr>
          <w:rFonts w:ascii="Times New Roman"/>
          <w:b w:val="false"/>
          <w:i w:val="false"/>
          <w:color w:val="000000"/>
          <w:sz w:val="28"/>
        </w:rPr>
        <w:t>
      9.4-сұрақта жауаптың бір нұсқасы таңдалып, белгіленеді. «Иә-1» деп жауап берген жағдайда 9.5-сұрақ қойылады, «Жоқ-2» деп жауап берген жағдайда 9.6-сұраққа көшеді.</w:t>
      </w:r>
      <w:r>
        <w:br/>
      </w:r>
      <w:r>
        <w:rPr>
          <w:rFonts w:ascii="Times New Roman"/>
          <w:b w:val="false"/>
          <w:i w:val="false"/>
          <w:color w:val="000000"/>
          <w:sz w:val="28"/>
        </w:rPr>
        <w:t>
      9.5-сұрақта жауаптың бір нұсқасы таңдалып, белгіленеді. Жауаптың қандай болғанына қарамастан келесі сұраққа көшеді.</w:t>
      </w:r>
      <w:r>
        <w:br/>
      </w:r>
      <w:r>
        <w:rPr>
          <w:rFonts w:ascii="Times New Roman"/>
          <w:b w:val="false"/>
          <w:i w:val="false"/>
          <w:color w:val="000000"/>
          <w:sz w:val="28"/>
        </w:rPr>
        <w:t>
      9.6-сұрақ зерттелетін тоқсандағы егінді жинау және өткізу туралы.</w:t>
      </w:r>
      <w:r>
        <w:br/>
      </w:r>
      <w:r>
        <w:rPr>
          <w:rFonts w:ascii="Times New Roman"/>
          <w:b w:val="false"/>
          <w:i w:val="false"/>
          <w:color w:val="000000"/>
          <w:sz w:val="28"/>
        </w:rPr>
        <w:t>
      2-бағанда ауыл шаруашылығы дақылдарының тізбесі келтірілген.</w:t>
      </w:r>
      <w:r>
        <w:br/>
      </w:r>
      <w:r>
        <w:rPr>
          <w:rFonts w:ascii="Times New Roman"/>
          <w:b w:val="false"/>
          <w:i w:val="false"/>
          <w:color w:val="000000"/>
          <w:sz w:val="28"/>
        </w:rPr>
        <w:t>
      3-бағанда өлшем бірліктер келтірілген: кг, тонна (теңгемен есептелетін гүлдерден басқа).</w:t>
      </w:r>
      <w:r>
        <w:br/>
      </w:r>
      <w:r>
        <w:rPr>
          <w:rFonts w:ascii="Times New Roman"/>
          <w:b w:val="false"/>
          <w:i w:val="false"/>
          <w:color w:val="000000"/>
          <w:sz w:val="28"/>
        </w:rPr>
        <w:t>
      4-бағанда көрсетілген өлшем бірлікте үй шаруашылығы өсірген (гүлден басқа) сол дақылдар бойынша жиылған егіннің мөлшері көрсетіледі.</w:t>
      </w:r>
      <w:r>
        <w:br/>
      </w:r>
      <w:r>
        <w:rPr>
          <w:rFonts w:ascii="Times New Roman"/>
          <w:b w:val="false"/>
          <w:i w:val="false"/>
          <w:color w:val="000000"/>
          <w:sz w:val="28"/>
        </w:rPr>
        <w:t>
      5-бағанда тұтынылған және сыйға тартылған егін мөлшері қойылады.</w:t>
      </w:r>
      <w:r>
        <w:br/>
      </w:r>
      <w:r>
        <w:rPr>
          <w:rFonts w:ascii="Times New Roman"/>
          <w:b w:val="false"/>
          <w:i w:val="false"/>
          <w:color w:val="000000"/>
          <w:sz w:val="28"/>
        </w:rPr>
        <w:t>
      6-бағанда мал және құсты азықтандыруға жұмсалған егін шығысы қойылады.</w:t>
      </w:r>
      <w:r>
        <w:br/>
      </w:r>
      <w:r>
        <w:rPr>
          <w:rFonts w:ascii="Times New Roman"/>
          <w:b w:val="false"/>
          <w:i w:val="false"/>
          <w:color w:val="000000"/>
          <w:sz w:val="28"/>
        </w:rPr>
        <w:t>
      7-бағанда қайта өңделген егін мөлшері көрсетіледі.</w:t>
      </w:r>
      <w:r>
        <w:br/>
      </w:r>
      <w:r>
        <w:rPr>
          <w:rFonts w:ascii="Times New Roman"/>
          <w:b w:val="false"/>
          <w:i w:val="false"/>
          <w:color w:val="000000"/>
          <w:sz w:val="28"/>
        </w:rPr>
        <w:t>
      8-бағанда сатылған егін (гүлден басқа) мөлшері,</w:t>
      </w:r>
      <w:r>
        <w:br/>
      </w:r>
      <w:r>
        <w:rPr>
          <w:rFonts w:ascii="Times New Roman"/>
          <w:b w:val="false"/>
          <w:i w:val="false"/>
          <w:color w:val="000000"/>
          <w:sz w:val="28"/>
        </w:rPr>
        <w:t>
      9-бағанда шығындар (бұзылу және басқа шығындар) көрсетіледі.</w:t>
      </w:r>
      <w:r>
        <w:br/>
      </w:r>
      <w:r>
        <w:rPr>
          <w:rFonts w:ascii="Times New Roman"/>
          <w:b w:val="false"/>
          <w:i w:val="false"/>
          <w:color w:val="000000"/>
          <w:sz w:val="28"/>
        </w:rPr>
        <w:t>
      10-бағанда ағымдағы тоқсанда үй шаруашылығы жиылған егінді сатудан үй шаруашылығына қанша теңге түскенін жазады. 11-бағанда бұдан бұрын өндірген (алдыңғы кезеңдерден қалған қор) егіндерді сатудан түскен сома жазылады.</w:t>
      </w:r>
      <w:r>
        <w:br/>
      </w:r>
      <w:r>
        <w:rPr>
          <w:rFonts w:ascii="Times New Roman"/>
          <w:b w:val="false"/>
          <w:i w:val="false"/>
          <w:color w:val="000000"/>
          <w:sz w:val="28"/>
        </w:rPr>
        <w:t>
      4, 5, 6, 7, 8, 9-бағандарда есеп заттай көріністе (кг немесе тонна, гүлден басқа) жүргізіледі, сонымен қатар жол бойынша өлшемнің бірыңғай өлшем бірлігі міндетті түрде сақталуы керек, ал 10, 11-бағандарда – құндық бағалауда (теңгемен) есепке алынады.</w:t>
      </w:r>
      <w:r>
        <w:br/>
      </w:r>
      <w:r>
        <w:rPr>
          <w:rFonts w:ascii="Times New Roman"/>
          <w:b w:val="false"/>
          <w:i w:val="false"/>
          <w:color w:val="000000"/>
          <w:sz w:val="28"/>
        </w:rPr>
        <w:t>
      11-бағаннан басқа барлық бағандарда ақпарат зерттелінетін тоқсан а көрсетіледі, оларда бұрын жасалған дайындамалар есепке алынбайды.</w:t>
      </w:r>
      <w:r>
        <w:br/>
      </w:r>
      <w:r>
        <w:rPr>
          <w:rFonts w:ascii="Times New Roman"/>
          <w:b w:val="false"/>
          <w:i w:val="false"/>
          <w:color w:val="000000"/>
          <w:sz w:val="28"/>
        </w:rPr>
        <w:t>
      9.7-сұрақ ауыл шаруашылығы жануарларын ұстау туралы. Жауаптың бір нұсқасы таңдалып, белгіленеді. «Иә-1» деп жауап берген жағдайда 9.8-сұрақ қойылады, «Жоқ-2» деп жауап берген жағдайда келесі бөлімге көшеді.</w:t>
      </w:r>
      <w:r>
        <w:br/>
      </w:r>
      <w:r>
        <w:rPr>
          <w:rFonts w:ascii="Times New Roman"/>
          <w:b w:val="false"/>
          <w:i w:val="false"/>
          <w:color w:val="000000"/>
          <w:sz w:val="28"/>
        </w:rPr>
        <w:t>
      9.8-сұрақтың 2-бағанында жануарларды ұстауға кеткен шығыстар тізімі келтірілген. «Иә-1» деп жауап берген жағдайда 4-бағанда тоқсандағы шығын сомасы қойылады, «Жоқ-2» деп жауап берген жағдайда 4-бағ н толтырылмайды және келесі жолға көшу жүзеге асады.</w:t>
      </w:r>
      <w:r>
        <w:br/>
      </w:r>
      <w:r>
        <w:rPr>
          <w:rFonts w:ascii="Times New Roman"/>
          <w:b w:val="false"/>
          <w:i w:val="false"/>
          <w:color w:val="000000"/>
          <w:sz w:val="28"/>
        </w:rPr>
        <w:t>
      9.9-сұрақ тірі малдарды, бал араларын және құстарды сатып алу туралы. Жауаптың бір нұсқасы таңдалып, белгіленеді. «Иә-1» деп жауап берген жағдайда 9.10-сұрақ қойылады, «Жоқ-2» деп жауап берген жағдайда келесі сұраққа көшеді.</w:t>
      </w:r>
      <w:r>
        <w:br/>
      </w:r>
      <w:r>
        <w:rPr>
          <w:rFonts w:ascii="Times New Roman"/>
          <w:b w:val="false"/>
          <w:i w:val="false"/>
          <w:color w:val="000000"/>
          <w:sz w:val="28"/>
        </w:rPr>
        <w:t>
      9.10-сұрақта бір тоқсанда тірі малды, бал араларын және құстарды сатып алуға кеткен шығыстар сомасы теңгемен қойылады.</w:t>
      </w:r>
      <w:r>
        <w:br/>
      </w:r>
      <w:r>
        <w:rPr>
          <w:rFonts w:ascii="Times New Roman"/>
          <w:b w:val="false"/>
          <w:i w:val="false"/>
          <w:color w:val="000000"/>
          <w:sz w:val="28"/>
        </w:rPr>
        <w:t>
      9.11 және 9.12-сұрақтарда ұдайы өндіруге және өсіруге арналған тек малдардың төлдерін және құстарды және араларды, сондай-ақ малдарды  етке өткізілмейтін түрлерін сату есепке алынады: бұл жұмысқа жегілетін жылқылар, есектер, қашырлар және тағы басқалар. 9.11-сұраққа «иә-1» деп жауап берген жағдайда 9.12-сұрақта сома қойылады. «Жоқ-2» деп жауап берген жағдайда 9.13-сұраққа көшеді.</w:t>
      </w:r>
      <w:r>
        <w:br/>
      </w:r>
      <w:r>
        <w:rPr>
          <w:rFonts w:ascii="Times New Roman"/>
          <w:b w:val="false"/>
          <w:i w:val="false"/>
          <w:color w:val="000000"/>
          <w:sz w:val="28"/>
        </w:rPr>
        <w:t>
      9.13-сұрақта жауаптың бір нұсқасы таңдалып, белгіленеді.</w:t>
      </w:r>
      <w:r>
        <w:br/>
      </w:r>
      <w:r>
        <w:rPr>
          <w:rFonts w:ascii="Times New Roman"/>
          <w:b w:val="false"/>
          <w:i w:val="false"/>
          <w:color w:val="000000"/>
          <w:sz w:val="28"/>
        </w:rPr>
        <w:t>
      4, 5, 6, 7 және 8-бағандардың 9.14-сұрағының кестелерінде заттай тұлғалауда, ал 9 және 10-бағандар құндық тұлғалауда толтырылады. 4, 5, 6, 7, 8 және 9-бағандарда есепті тоқсанға алынған мал шаруашылық өнімдері көрсетіледі. Ал, 10-бағанда бұдан бұрын өндірілген мал шаруашылық өнімдерін сатудан түскен түсімдер сомасы көрсетіледі.</w:t>
      </w:r>
      <w:r>
        <w:br/>
      </w:r>
      <w:r>
        <w:rPr>
          <w:rFonts w:ascii="Times New Roman"/>
          <w:b w:val="false"/>
          <w:i w:val="false"/>
          <w:color w:val="000000"/>
          <w:sz w:val="28"/>
        </w:rPr>
        <w:t>
      Еттің өндірісі сойыс салмағында есепке алынады, сондықтан үй шаруашылықтары ересек малды немесе құсты тірі салмақта, егер дайындау ұйымдарынан есеп алынбаған жағдайда, мал басы осы Нұсқаулыққа 1-қосымшадағы «Жұртшылық шаруашылықтарындағы союға өткізілген мал мен құ тың сойыс салмағының шығуы» кестеде келтірілген қайта есептеу коэффициенттеріне сәйкес етке есептеледі. Олар бойынша деректер 4, 7, 9 және 10-бағандарға енгізіледі. 9 және 10-бағандарында тірі малды сату құны көрсетіледі. Қосымша тағамдық ет өнімдері бұл жағдайда есепке алынбайды, өйткені ауыл шаруашылығы статистикасында қолданылатын әдістемеге сәйкес, тірі салмақта өткізілген мал тек етке ғана қайта саналады.</w:t>
      </w:r>
      <w:r>
        <w:br/>
      </w:r>
      <w:r>
        <w:rPr>
          <w:rFonts w:ascii="Times New Roman"/>
          <w:b w:val="false"/>
          <w:i w:val="false"/>
          <w:color w:val="000000"/>
          <w:sz w:val="28"/>
        </w:rPr>
        <w:t>
</w:t>
      </w:r>
      <w:r>
        <w:rPr>
          <w:rFonts w:ascii="Times New Roman"/>
          <w:b w:val="false"/>
          <w:i w:val="false"/>
          <w:color w:val="000000"/>
          <w:sz w:val="28"/>
        </w:rPr>
        <w:t>
      15. 10-бөлім үй шаруашылықтарының тауарлар мен қызметтерді өндіруі туралы ақпаратты алуға арналған.</w:t>
      </w:r>
      <w:r>
        <w:br/>
      </w:r>
      <w:r>
        <w:rPr>
          <w:rFonts w:ascii="Times New Roman"/>
          <w:b w:val="false"/>
          <w:i w:val="false"/>
          <w:color w:val="000000"/>
          <w:sz w:val="28"/>
        </w:rPr>
        <w:t>
      3-бағанда интервьюер бірінші әрбір тауар түрі бойынша оның  өндірісінің бар-жоғы туралы нақтылауы және жауаптың бір нұсқасын (иә-1, жоқ-2) қоюы тиіс. «Иә-1» деп жауап берген жағдайда тиісті жолдарға келесі бағандар толтырылады. «Жоқ-2» деп жауап берген жағдайда келесі жолға көшеді.</w:t>
      </w:r>
      <w:r>
        <w:br/>
      </w:r>
      <w:r>
        <w:rPr>
          <w:rFonts w:ascii="Times New Roman"/>
          <w:b w:val="false"/>
          <w:i w:val="false"/>
          <w:color w:val="000000"/>
          <w:sz w:val="28"/>
        </w:rPr>
        <w:t>
      4-бағанда өнімнің арналуына байланысты жауаптың бір нұсқасы таңдалып, белгіленеді. 5-бағанда ағымдағы тоқсанда өндірілген өнімнің құны теңгемен көрсетіледі, 6-бағанда ағымдағы тоқсанда өндірілген өнім құнынан сатылған өнім сомасы шығады. 7-бағанда бұдан бұрын өндірілген (қордан) өнімді өткізу сомасы қойылады.</w:t>
      </w:r>
      <w:r>
        <w:br/>
      </w:r>
      <w:r>
        <w:rPr>
          <w:rFonts w:ascii="Times New Roman"/>
          <w:b w:val="false"/>
          <w:i w:val="false"/>
          <w:color w:val="000000"/>
          <w:sz w:val="28"/>
        </w:rPr>
        <w:t>
      Осы кестеде екі жол: «тамақ өнімдері» және «ұн-жарма өнімдері» көрсетелген, яғни толтырылмайды.</w:t>
      </w:r>
      <w:r>
        <w:br/>
      </w:r>
      <w:r>
        <w:rPr>
          <w:rFonts w:ascii="Times New Roman"/>
          <w:b w:val="false"/>
          <w:i w:val="false"/>
          <w:color w:val="000000"/>
          <w:sz w:val="28"/>
        </w:rPr>
        <w:t>
      «Қаймақ және басқа сүт өнімдері» (01141000-код) жолында: қаймақ, қатық, кефир, қышқыл сүт өнімдері, йогурттар, қымыз, шұбат, сүт консервілері есепке алынады. Бұл жолға сүт қосылмайды, өйткені оны «Мал және өсімдік шаруашылығы өнімдерін өндіру» 9-бөлімінің «Сүт» 9.14-сұрағының (01141100-код) жолында есепке алынады.</w:t>
      </w:r>
      <w:r>
        <w:br/>
      </w:r>
      <w:r>
        <w:rPr>
          <w:rFonts w:ascii="Times New Roman"/>
          <w:b w:val="false"/>
          <w:i w:val="false"/>
          <w:color w:val="000000"/>
          <w:sz w:val="28"/>
        </w:rPr>
        <w:t>
      «Жаңа пісірілген нан, нан-тоқаш және кондитерлік өнімдер» жолына нан, тандыр нан және нан-тоқаштың және кондитерлік өнімдердің барлық түрлері қосылады; «шұжықтар және басқа ет өнімдері» жолына – үй шұжық ары, қазы, шұжық, жая, қарта, сала (шпик), бұқтырма, ет консервілері; «басқа тамақ өнімдері» жолына – кептірілген жемістер, ауланған балықтар, саңырауқұлақтар және жоғарыдағы жолдарға қосылмаған басқа тамақ өнімдері.</w:t>
      </w:r>
      <w:r>
        <w:br/>
      </w:r>
      <w:r>
        <w:rPr>
          <w:rFonts w:ascii="Times New Roman"/>
          <w:b w:val="false"/>
          <w:i w:val="false"/>
          <w:color w:val="000000"/>
          <w:sz w:val="28"/>
        </w:rPr>
        <w:t>
      Тұтыну тауарларын өндіру құны сатып алушының бағасымен (нарық бағасында) есепке алынады.</w:t>
      </w:r>
      <w:r>
        <w:br/>
      </w:r>
      <w:r>
        <w:rPr>
          <w:rFonts w:ascii="Times New Roman"/>
          <w:b w:val="false"/>
          <w:i w:val="false"/>
          <w:color w:val="000000"/>
          <w:sz w:val="28"/>
        </w:rPr>
        <w:t>
      10.2-сұрақ зерттелетін тоқсанға үй шаруашылықтарының көрсеткен қызмет түрлері туралы ақпарат алуға мүмкіндік береді.</w:t>
      </w:r>
      <w:r>
        <w:br/>
      </w:r>
      <w:r>
        <w:rPr>
          <w:rFonts w:ascii="Times New Roman"/>
          <w:b w:val="false"/>
          <w:i w:val="false"/>
          <w:color w:val="000000"/>
          <w:sz w:val="28"/>
        </w:rPr>
        <w:t>
      3-бағанда интервьюер бірінші әрбір қызмет түрі бойынша оның бар-жоғы туралы нақтылауы және жауаптың бір нұсқасын (иә-1, жоқ-2) қоюы тиіс. «Иә-1» деп жауап берген жағдайда тиісті жол бойынша 4-баған толтырылады. «Жоқ-2» деп жауап берген жағдайда осы жол бойынша 4-баған толтырылмайды және келесі жолға өту жүргізіледі.</w:t>
      </w:r>
      <w:r>
        <w:br/>
      </w:r>
      <w:r>
        <w:rPr>
          <w:rFonts w:ascii="Times New Roman"/>
          <w:b w:val="false"/>
          <w:i w:val="false"/>
          <w:color w:val="000000"/>
          <w:sz w:val="28"/>
        </w:rPr>
        <w:t>
      «Сауда және дайын тамақты жеткізіп беру» (2 03 код) жолында сүтті, етті, көкөністерді және басқа ауыл шаруашылық өнімдерін, сондай-ақ үй шаруашылығында дайындалған тамақтарды және сусындарды сатудан тү кен таза кірісті қоса отырып, азық-түлік және азық-түлік емес тауарларды сатудан түскен таза табыс есепке алынады.</w:t>
      </w:r>
      <w:r>
        <w:br/>
      </w:r>
      <w:r>
        <w:rPr>
          <w:rFonts w:ascii="Times New Roman"/>
          <w:b w:val="false"/>
          <w:i w:val="false"/>
          <w:color w:val="000000"/>
          <w:sz w:val="28"/>
        </w:rPr>
        <w:t>
      «Білім беру саласындағы қызметтер» жолында үйретуші және өзге де білім беру қызметтері кіреді.</w:t>
      </w:r>
      <w:r>
        <w:br/>
      </w:r>
      <w:r>
        <w:rPr>
          <w:rFonts w:ascii="Times New Roman"/>
          <w:b w:val="false"/>
          <w:i w:val="false"/>
          <w:color w:val="000000"/>
          <w:sz w:val="28"/>
        </w:rPr>
        <w:t>
      «Денсаулық сақтау саласындағы қызметтер» жолына массаж, уколдар және басқалар жатады.</w:t>
      </w:r>
      <w:r>
        <w:br/>
      </w:r>
      <w:r>
        <w:rPr>
          <w:rFonts w:ascii="Times New Roman"/>
          <w:b w:val="false"/>
          <w:i w:val="false"/>
          <w:color w:val="000000"/>
          <w:sz w:val="28"/>
        </w:rPr>
        <w:t>
      «Тұрғын үйді жалға беру» жолына үйді, сонымен қатар кісі тұрмайтын (өндіріс) жайларын: гараждар, қойма орындарын жалға беруден түскен табысты қамтиды. «Өзге қызметтер» (2 99 код) жолында көлік құралдарын және басқа жабдықтарды жалға беруден (тоңазытқыш және тағы басқа), жоғарыда көрсетілмеген тағы басқа қызметтерден түскен таза табыс қ мтылады.</w:t>
      </w:r>
      <w:r>
        <w:br/>
      </w:r>
      <w:r>
        <w:rPr>
          <w:rFonts w:ascii="Times New Roman"/>
          <w:b w:val="false"/>
          <w:i w:val="false"/>
          <w:color w:val="000000"/>
          <w:sz w:val="28"/>
        </w:rPr>
        <w:t>
</w:t>
      </w:r>
      <w:r>
        <w:rPr>
          <w:rFonts w:ascii="Times New Roman"/>
          <w:b w:val="false"/>
          <w:i w:val="false"/>
          <w:color w:val="000000"/>
          <w:sz w:val="28"/>
        </w:rPr>
        <w:t>
      16. «Жұмыспен қамтылу» 11-бөлімінде Үй шаруашылығы құрамын бақылау карточкасынан (индексі D 008) 15 жастағы және одан үлкен, соның ішінде уақытша кеткендер 33, 36, 37, 39-кодтарымен және уақытша келгендер 43, 46, 47 және 49-кодтарымен сұралынады.</w:t>
      </w:r>
      <w:r>
        <w:br/>
      </w:r>
      <w:r>
        <w:rPr>
          <w:rFonts w:ascii="Times New Roman"/>
          <w:b w:val="false"/>
          <w:i w:val="false"/>
          <w:color w:val="000000"/>
          <w:sz w:val="28"/>
        </w:rPr>
        <w:t>
      1 және 2-сұрақтар сұхбат жүргізгенге дейінгі соңғы 7 күнді, 3 сұрақ соңғы 7 күнді қосқанда төрт аптаны қамтиды.</w:t>
      </w:r>
      <w:r>
        <w:br/>
      </w:r>
      <w:r>
        <w:rPr>
          <w:rFonts w:ascii="Times New Roman"/>
          <w:b w:val="false"/>
          <w:i w:val="false"/>
          <w:color w:val="000000"/>
          <w:sz w:val="28"/>
        </w:rPr>
        <w:t>
      «Иә-1» деп жауап берген жағдайда 5-сұраққа көшеді, «жоқ-2» деп жауап берген жағдайда келесі сұраққа көшеді.</w:t>
      </w:r>
      <w:r>
        <w:br/>
      </w:r>
      <w:r>
        <w:rPr>
          <w:rFonts w:ascii="Times New Roman"/>
          <w:b w:val="false"/>
          <w:i w:val="false"/>
          <w:color w:val="000000"/>
          <w:sz w:val="28"/>
        </w:rPr>
        <w:t>
      2-сұрақта кестенің төменгі бөлігінде келтірілген себептердің тиісті коды таңдалады.</w:t>
      </w:r>
      <w:r>
        <w:br/>
      </w:r>
      <w:r>
        <w:rPr>
          <w:rFonts w:ascii="Times New Roman"/>
          <w:b w:val="false"/>
          <w:i w:val="false"/>
          <w:color w:val="000000"/>
          <w:sz w:val="28"/>
        </w:rPr>
        <w:t>
      3 және 4-сұрақтарда жауаптың бір нұсқасы таңдалып, белгіленеді.</w:t>
      </w:r>
      <w:r>
        <w:br/>
      </w:r>
      <w:r>
        <w:rPr>
          <w:rFonts w:ascii="Times New Roman"/>
          <w:b w:val="false"/>
          <w:i w:val="false"/>
          <w:color w:val="000000"/>
          <w:sz w:val="28"/>
        </w:rPr>
        <w:t>
      5 және 6-сұрақтар үй шаруашылығының тек жұмыс істейтін мүшелеріне (1 сұраққа «иә-1» деп жауап бергендерге) толтырылады.</w:t>
      </w:r>
      <w:r>
        <w:br/>
      </w:r>
      <w:r>
        <w:rPr>
          <w:rFonts w:ascii="Times New Roman"/>
          <w:b w:val="false"/>
          <w:i w:val="false"/>
          <w:color w:val="000000"/>
          <w:sz w:val="28"/>
        </w:rPr>
        <w:t>
      Халықаралық еңбек ұйымының (ХЕҰ) ұсынымдарына сәйкес жұмыспен қамтылған адамға – жасы әркім өз жағдайы бойынша бір аптаға тең белгілі бір қысқа кезең ішінде келесі санаттардың біреуіне жатқызылуы мүмкін адамдар:</w:t>
      </w:r>
      <w:r>
        <w:br/>
      </w:r>
      <w:r>
        <w:rPr>
          <w:rFonts w:ascii="Times New Roman"/>
          <w:b w:val="false"/>
          <w:i w:val="false"/>
          <w:color w:val="000000"/>
          <w:sz w:val="28"/>
        </w:rPr>
        <w:t>
      «жалдамалы (ақы төленетін) қызметкер»;</w:t>
      </w:r>
      <w:r>
        <w:br/>
      </w:r>
      <w:r>
        <w:rPr>
          <w:rFonts w:ascii="Times New Roman"/>
          <w:b w:val="false"/>
          <w:i w:val="false"/>
          <w:color w:val="000000"/>
          <w:sz w:val="28"/>
        </w:rPr>
        <w:t>
      «өз бетінше жұмыспен қамтылған қызметкер».</w:t>
      </w:r>
      <w:r>
        <w:br/>
      </w:r>
      <w:r>
        <w:rPr>
          <w:rFonts w:ascii="Times New Roman"/>
          <w:b w:val="false"/>
          <w:i w:val="false"/>
          <w:color w:val="000000"/>
          <w:sz w:val="28"/>
        </w:rPr>
        <w:t>
      Зерттеу аптасында демалыста (еңбек, жалақы сақтауынсыз жүктілігіне немесе бала күтіміне байланысты) немесе науқастанған тұлға жұмыспен қамтылған деп саналады, себебі ол өз жұмысына ресми тіркелген.</w:t>
      </w:r>
      <w:r>
        <w:br/>
      </w:r>
      <w:r>
        <w:rPr>
          <w:rFonts w:ascii="Times New Roman"/>
          <w:b w:val="false"/>
          <w:i w:val="false"/>
          <w:color w:val="000000"/>
          <w:sz w:val="28"/>
        </w:rPr>
        <w:t>
      Егер оқушы немесе студент оқу демалысы кезінде жұмыс істесе, сонымен қатар жасы бойынша зейнеткер зейнетақысын ала отырып зерттеу кезінде жұмыс істесе – аталған адамдар жұмыспен қамтылған деп есептеледі.</w:t>
      </w:r>
      <w:r>
        <w:br/>
      </w:r>
      <w:r>
        <w:rPr>
          <w:rFonts w:ascii="Times New Roman"/>
          <w:b w:val="false"/>
          <w:i w:val="false"/>
          <w:color w:val="000000"/>
          <w:sz w:val="28"/>
        </w:rPr>
        <w:t>
      Халықаралық сыныптамаға сәйкес айналысатын жұмыстағы орны (жұмыспен қамтылу статусы) бойынша өз бетінше жұмыспен қамтылған қызметкерлердің мынадай топтары анықталған: жұмыс берушілер, өз бетінше жұмыс істейтін қызметкерлер, отбасының ақы төленбейтін қызметкерлері, өндірістік кооператив мүшелері.</w:t>
      </w:r>
      <w:r>
        <w:br/>
      </w:r>
      <w:r>
        <w:rPr>
          <w:rFonts w:ascii="Times New Roman"/>
          <w:b w:val="false"/>
          <w:i w:val="false"/>
          <w:color w:val="000000"/>
          <w:sz w:val="28"/>
        </w:rPr>
        <w:t>
</w:t>
      </w:r>
      <w:r>
        <w:rPr>
          <w:rFonts w:ascii="Times New Roman"/>
          <w:b w:val="false"/>
          <w:i w:val="false"/>
          <w:color w:val="000000"/>
          <w:sz w:val="28"/>
        </w:rPr>
        <w:t>
      17. 12-бөлімде ағымдағы тоқсанға үй шаруашылығының әрбір мүшелерінің табыстары туралы ақпарат көрсетіледі. Мұнда Үй шаруашылығы құрамын бақылау карточкасынан (индексі D 008) 15 жастағы және одан үлкен, соның ішінде уақытша кеткендер 33, 36, 37, 39 кодтарымен және уақытша келгендер 43, 46, 47 және 49-кодтарымен сұралынады.</w:t>
      </w:r>
      <w:r>
        <w:br/>
      </w:r>
      <w:r>
        <w:rPr>
          <w:rFonts w:ascii="Times New Roman"/>
          <w:b w:val="false"/>
          <w:i w:val="false"/>
          <w:color w:val="000000"/>
          <w:sz w:val="28"/>
        </w:rPr>
        <w:t>
      1111 коды бойынша жалдамалы жұмыспен қамтудан (жалақы, заттай түрдегі еңбекақы және біржолғы төлемдерді қоса), 1112 коды бойынша өз бетінше жұмыспен қамтылудан түскен табыстар есепке алынады.</w:t>
      </w:r>
      <w:r>
        <w:br/>
      </w:r>
      <w:r>
        <w:rPr>
          <w:rFonts w:ascii="Times New Roman"/>
          <w:b w:val="false"/>
          <w:i w:val="false"/>
          <w:color w:val="000000"/>
          <w:sz w:val="28"/>
        </w:rPr>
        <w:t>
      «Тұрғын үйді жалға беру» (2 08-код), «Жерді және ауыл шаруашылығы техникаларын жалға беру» (2 09-код), «Өзге де» (код 2 99) тармақ арынан басқа, 10.1-сұрақтың 6 және 7-бағандарында, сонымен қатар 10.2-сұрақтың «Тауарлар мен қызметтерді өндіру» бөлімінде көрсетілген меншікті өндірісінің өнімдерін сатудан түскен табыстарды өз бетінше жұ ыспен қамтылудан түскен табысқа жатқызу керек.</w:t>
      </w:r>
      <w:r>
        <w:br/>
      </w:r>
      <w:r>
        <w:rPr>
          <w:rFonts w:ascii="Times New Roman"/>
          <w:b w:val="false"/>
          <w:i w:val="false"/>
          <w:color w:val="000000"/>
          <w:sz w:val="28"/>
        </w:rPr>
        <w:t>
      «Мал және өсімдік шаруашылығы өнімдерін өндіру» 9-бөлімінен ауыл шаруашылығы өнімдерін сатудан түскен табыс та өз бетінше жұмыспен қамтылудан түскен табысқа жатады.</w:t>
      </w:r>
      <w:r>
        <w:br/>
      </w:r>
      <w:r>
        <w:rPr>
          <w:rFonts w:ascii="Times New Roman"/>
          <w:b w:val="false"/>
          <w:i w:val="false"/>
          <w:color w:val="000000"/>
          <w:sz w:val="28"/>
        </w:rPr>
        <w:t>
      «Атаулы әлеуметтік көмек» жолында облыстарда, қалаларда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ұсынған мемлекеттің ақшалай түрдегі төлемі.</w:t>
      </w:r>
      <w:r>
        <w:br/>
      </w:r>
      <w:r>
        <w:rPr>
          <w:rFonts w:ascii="Times New Roman"/>
          <w:b w:val="false"/>
          <w:i w:val="false"/>
          <w:color w:val="000000"/>
          <w:sz w:val="28"/>
        </w:rPr>
        <w:t>
      «Тұрғын үйлік көмек» жолында мемлекеттің заттай түрінде, ақшалай төлем немесе аз қамтылған отбасылардың дербес шоттарына аударылған ақшалай қаржылар түрінде, осы мақсатқа арналған шығыстардың белгіленген шекті ұйғарымды үлесінен асатын коммуналдық қызметтерге кеткен шығ стар көрсетіледі.</w:t>
      </w:r>
      <w:r>
        <w:br/>
      </w:r>
      <w:r>
        <w:rPr>
          <w:rFonts w:ascii="Times New Roman"/>
          <w:b w:val="false"/>
          <w:i w:val="false"/>
          <w:color w:val="000000"/>
          <w:sz w:val="28"/>
        </w:rPr>
        <w:t>
      «Балалы отбасыларға берiлетiн мемлекеттiк жәрдемақылар» жолында, бала 1 жасқа толық толғанға дейiн оның күтiмiне байланысты тағайындалатын және төленетiн, 18 жасқа дейінгі балалары бар отбасыларға, мүгедек баланы тәрбиелеп отырған, сонымен қатар облыстарда, қалаларда (республикалық маңызы бар қалада, астанада) белгіленген табысы азық-тү ік қоржыны құнынан төмен, аз қамтылған отбасыларға ай сайынғы мемлекеттiк жәрдемақылар есепке алынады.</w:t>
      </w:r>
      <w:r>
        <w:br/>
      </w:r>
      <w:r>
        <w:rPr>
          <w:rFonts w:ascii="Times New Roman"/>
          <w:b w:val="false"/>
          <w:i w:val="false"/>
          <w:color w:val="000000"/>
          <w:sz w:val="28"/>
        </w:rPr>
        <w:t>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1997 жылғы 16 маусымдағы № 126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мемлекеттік әлеуметтік жәрдемақының үш түрі қарастырылған:</w:t>
      </w:r>
      <w:r>
        <w:br/>
      </w:r>
      <w:r>
        <w:rPr>
          <w:rFonts w:ascii="Times New Roman"/>
          <w:b w:val="false"/>
          <w:i w:val="false"/>
          <w:color w:val="000000"/>
          <w:sz w:val="28"/>
        </w:rPr>
        <w:t>
      мүгедектiгi бойынша;</w:t>
      </w:r>
      <w:r>
        <w:br/>
      </w:r>
      <w:r>
        <w:rPr>
          <w:rFonts w:ascii="Times New Roman"/>
          <w:b w:val="false"/>
          <w:i w:val="false"/>
          <w:color w:val="000000"/>
          <w:sz w:val="28"/>
        </w:rPr>
        <w:t>
      асыраушысынан айырылу жағдайы бойынша;</w:t>
      </w:r>
      <w:r>
        <w:br/>
      </w:r>
      <w:r>
        <w:rPr>
          <w:rFonts w:ascii="Times New Roman"/>
          <w:b w:val="false"/>
          <w:i w:val="false"/>
          <w:color w:val="000000"/>
          <w:sz w:val="28"/>
        </w:rPr>
        <w:t>
      жасына байланысты.</w:t>
      </w:r>
      <w:r>
        <w:br/>
      </w:r>
      <w:r>
        <w:rPr>
          <w:rFonts w:ascii="Times New Roman"/>
          <w:b w:val="false"/>
          <w:i w:val="false"/>
          <w:color w:val="000000"/>
          <w:sz w:val="28"/>
        </w:rPr>
        <w:t>
      Мүгедектігі бойынша жәрдемақы мөлшері (Заңның </w:t>
      </w:r>
      <w:r>
        <w:rPr>
          <w:rFonts w:ascii="Times New Roman"/>
          <w:b w:val="false"/>
          <w:i w:val="false"/>
          <w:color w:val="000000"/>
          <w:sz w:val="28"/>
        </w:rPr>
        <w:t>12-бабы</w:t>
      </w:r>
      <w:r>
        <w:rPr>
          <w:rFonts w:ascii="Times New Roman"/>
          <w:b w:val="false"/>
          <w:i w:val="false"/>
          <w:color w:val="000000"/>
          <w:sz w:val="28"/>
        </w:rPr>
        <w:t>) мүгедектер санаты және мүгедектер тобына байланысты (0,74-тен 2,09 ең төмен күнкөрiс деңгейi мөлшерiне дейін) күн көрістің ең төменгі деңгейі шамасына (ең төменгі күнкөрiс деңгейiнің мөлшерi) сүйене отырып анық алған.</w:t>
      </w:r>
      <w:r>
        <w:br/>
      </w:r>
      <w:r>
        <w:rPr>
          <w:rFonts w:ascii="Times New Roman"/>
          <w:b w:val="false"/>
          <w:i w:val="false"/>
          <w:color w:val="000000"/>
          <w:sz w:val="28"/>
        </w:rPr>
        <w:t>
      Асыраушысынан айырылу жағдайы бойынша (Заңның </w:t>
      </w:r>
      <w:r>
        <w:rPr>
          <w:rFonts w:ascii="Times New Roman"/>
          <w:b w:val="false"/>
          <w:i w:val="false"/>
          <w:color w:val="000000"/>
          <w:sz w:val="28"/>
        </w:rPr>
        <w:t>16-бабы</w:t>
      </w:r>
      <w:r>
        <w:rPr>
          <w:rFonts w:ascii="Times New Roman"/>
          <w:b w:val="false"/>
          <w:i w:val="false"/>
          <w:color w:val="000000"/>
          <w:sz w:val="28"/>
        </w:rPr>
        <w:t>) айлық жәрдемақының ең жоғары мөлшерi отбасының барлық еңбекке жарамсыз мүшелерiне 1,61 ең төмен күнкөрiс деңгейi мөлшерiнде тағайындалады.</w:t>
      </w:r>
      <w:r>
        <w:br/>
      </w:r>
      <w:r>
        <w:rPr>
          <w:rFonts w:ascii="Times New Roman"/>
          <w:b w:val="false"/>
          <w:i w:val="false"/>
          <w:color w:val="000000"/>
          <w:sz w:val="28"/>
        </w:rPr>
        <w:t>
      Ата-анасының екеуінен де айырылған жағдайда балаларға (тас жетімдерге) жәрдемақы әр балаға 0,90 ең төменгі күнкөріс деңгейі мөлшерінде, басқа еңбекке жарамсыз отбасы мүшелеріне – 0,41 ең төменгі күнкөріс деңгейі мөлшерінде, бірақ барлық еңбекке жарамсыз отбасы мүшелеріне шаққанда 1,96 ең төменгі күнкөріс деңгейінен аспайтын мөлшерде тағайындалады.</w:t>
      </w:r>
      <w:r>
        <w:br/>
      </w:r>
      <w:r>
        <w:rPr>
          <w:rFonts w:ascii="Times New Roman"/>
          <w:b w:val="false"/>
          <w:i w:val="false"/>
          <w:color w:val="000000"/>
          <w:sz w:val="28"/>
        </w:rPr>
        <w:t>
      Қызметтік мiндеттерiн атқару немесе әскери қызметтен өту кезiнде қаза тапқан немесе жаралану, контузия, мертiгу, науқастануы салдарынан қайтыс болған әскери қызметшiлердiң, Қазақстан Республикасының iшкi iстер органдары мен бұрынғы Мемлекеттiк тергеу комитетi қызметкерлерiнiң отбасы мүшелерiне жәрдемақының мөлшерi отбасының еңбекке жарамсыз әрбiр мүшесiне 0,25 ең төмен күнкөрiс деңгейiне, бiрақ отбасының барлық мүшелерiне 1,96 ең төмен күнкөрiс деңгейiнен аспайтын мөлшерде көбейтiледi.</w:t>
      </w:r>
      <w:r>
        <w:br/>
      </w:r>
      <w:r>
        <w:rPr>
          <w:rFonts w:ascii="Times New Roman"/>
          <w:b w:val="false"/>
          <w:i w:val="false"/>
          <w:color w:val="000000"/>
          <w:sz w:val="28"/>
        </w:rPr>
        <w:t>
      Жасына байланысты әлеуметтік жәрдемақының мөлшері 0,5 ең төменгі күнкөрiс деңгейiн (Заңның </w:t>
      </w:r>
      <w:r>
        <w:rPr>
          <w:rFonts w:ascii="Times New Roman"/>
          <w:b w:val="false"/>
          <w:i w:val="false"/>
          <w:color w:val="000000"/>
          <w:sz w:val="28"/>
        </w:rPr>
        <w:t>18-бабы</w:t>
      </w:r>
      <w:r>
        <w:rPr>
          <w:rFonts w:ascii="Times New Roman"/>
          <w:b w:val="false"/>
          <w:i w:val="false"/>
          <w:color w:val="000000"/>
          <w:sz w:val="28"/>
        </w:rPr>
        <w:t>) құрайды.</w:t>
      </w:r>
      <w:r>
        <w:br/>
      </w:r>
      <w:r>
        <w:rPr>
          <w:rFonts w:ascii="Times New Roman"/>
          <w:b w:val="false"/>
          <w:i w:val="false"/>
          <w:color w:val="000000"/>
          <w:sz w:val="28"/>
        </w:rPr>
        <w:t>
      Зейнетақы мен ең төмен күнкөрiс деңгейiнің мөлшерi тиісті қаржы жылына республикалық бюджет туралы заңмен жыл сайын бекітіледі.</w:t>
      </w:r>
      <w:r>
        <w:br/>
      </w:r>
      <w:r>
        <w:rPr>
          <w:rFonts w:ascii="Times New Roman"/>
          <w:b w:val="false"/>
          <w:i w:val="false"/>
          <w:color w:val="000000"/>
          <w:sz w:val="28"/>
        </w:rPr>
        <w:t>
      Егер интервьюерде бұл зейнетақы немесе жәрдемақының төлем мөлшері бойынша күмән туса, әдепті түрде респонденттің зейнетақы куәлігінде қандай түрі көрсетілгеніне қызығушылық танытуы керек.</w:t>
      </w:r>
      <w:r>
        <w:br/>
      </w:r>
      <w:r>
        <w:rPr>
          <w:rFonts w:ascii="Times New Roman"/>
          <w:b w:val="false"/>
          <w:i w:val="false"/>
          <w:color w:val="000000"/>
          <w:sz w:val="28"/>
        </w:rPr>
        <w:t>
      «Зейнетақы» (коды 11211) 4-жолына жасы бойынша зейнеткерлердің алатын сомасына: азаматтық, сонымен қатар зейнеткерлердің әлеуетті құрылымдары қосылады. Зейнетақылар бойынша деректер міндетті түрде ең төменгі зейнетақы мөлшерімен салыстыру керек.</w:t>
      </w:r>
      <w:r>
        <w:br/>
      </w:r>
      <w:r>
        <w:rPr>
          <w:rFonts w:ascii="Times New Roman"/>
          <w:b w:val="false"/>
          <w:i w:val="false"/>
          <w:color w:val="000000"/>
          <w:sz w:val="28"/>
        </w:rPr>
        <w:t>
      Заңға сәйкес жасына байланысты жәрдемақы азаматтарға зейнетақы төлемдерiне құқығы болмаған жағдайда белгiленген жасқа жеткен кезде Орталықтан, жинақтаушы Зейнетақы қорларынан тағайындалады. Осыған байланысты, олар бойынша деректерді «мемлекеттік әлеуметтік жәрдемақылар» 112142 кодына енгізу керек.</w:t>
      </w:r>
      <w:r>
        <w:br/>
      </w:r>
      <w:r>
        <w:rPr>
          <w:rFonts w:ascii="Times New Roman"/>
          <w:b w:val="false"/>
          <w:i w:val="false"/>
          <w:color w:val="000000"/>
          <w:sz w:val="28"/>
        </w:rPr>
        <w:t>
      Егер зейнеткер банктегі дербес шот арқылы зейнетақыны алса, бірақ бұл қаржы шығыс бөлігінде пайдаланылмаған болса, оны міндетті түрде табыстарда көрсетуі керек. Егер ақша шоттан алынса, онда екі рет есептемес үшін, олар тек шығыс бөлігінде көрсетіледі.</w:t>
      </w:r>
      <w:r>
        <w:br/>
      </w:r>
      <w:r>
        <w:rPr>
          <w:rFonts w:ascii="Times New Roman"/>
          <w:b w:val="false"/>
          <w:i w:val="false"/>
          <w:color w:val="000000"/>
          <w:sz w:val="28"/>
        </w:rPr>
        <w:t>
      «Арнайы мемлекеттік жәрдемақы» жолында келесі арнайы мемлекеттік жәрдемақы түрлері қамтылады:</w:t>
      </w:r>
      <w:r>
        <w:br/>
      </w:r>
      <w:r>
        <w:rPr>
          <w:rFonts w:ascii="Times New Roman"/>
          <w:b w:val="false"/>
          <w:i w:val="false"/>
          <w:color w:val="000000"/>
          <w:sz w:val="28"/>
        </w:rPr>
        <w:t>
      Ұлы Отан соғысының қатысушыларына;</w:t>
      </w:r>
      <w:r>
        <w:br/>
      </w:r>
      <w:r>
        <w:rPr>
          <w:rFonts w:ascii="Times New Roman"/>
          <w:b w:val="false"/>
          <w:i w:val="false"/>
          <w:color w:val="000000"/>
          <w:sz w:val="28"/>
        </w:rPr>
        <w:t>
      Ұлы Отан соғысының мүгедектерiне;</w:t>
      </w:r>
      <w:r>
        <w:br/>
      </w:r>
      <w:r>
        <w:rPr>
          <w:rFonts w:ascii="Times New Roman"/>
          <w:b w:val="false"/>
          <w:i w:val="false"/>
          <w:color w:val="000000"/>
          <w:sz w:val="28"/>
        </w:rPr>
        <w:t>
      Ұлы Отан соғысының қатысушыларына теңестiрiлген адамдарға берiлетiн жеңiлдiктер мен кепілдемелер;</w:t>
      </w:r>
      <w:r>
        <w:br/>
      </w:r>
      <w:r>
        <w:rPr>
          <w:rFonts w:ascii="Times New Roman"/>
          <w:b w:val="false"/>
          <w:i w:val="false"/>
          <w:color w:val="000000"/>
          <w:sz w:val="28"/>
        </w:rPr>
        <w:t>
      Ұлы Отан соғысының мүгедектерiне теңестiрiлген адамдарға берiлетiн жеңiлдiктер мен кепілдемелер;</w:t>
      </w:r>
      <w:r>
        <w:br/>
      </w:r>
      <w:r>
        <w:rPr>
          <w:rFonts w:ascii="Times New Roman"/>
          <w:b w:val="false"/>
          <w:i w:val="false"/>
          <w:color w:val="000000"/>
          <w:sz w:val="28"/>
        </w:rPr>
        <w:t>
      Ұлы Отан соғысында қаза тапқан (қайтыс болған, хабарсыз кеткен) жауынгерлердiң ата-аналарына және екiншi рет некеге тұрмаған жесiрлерiне;</w:t>
      </w:r>
      <w:r>
        <w:br/>
      </w:r>
      <w:r>
        <w:rPr>
          <w:rFonts w:ascii="Times New Roman"/>
          <w:b w:val="false"/>
          <w:i w:val="false"/>
          <w:color w:val="000000"/>
          <w:sz w:val="28"/>
        </w:rPr>
        <w:t>
      Ауғанстанда немесе соғыс қимылдары жүргiзiлген басқа мемлекеттерде соғыс қимылдары кезiнде қаза тапқан (хабарсыз кеткен) немесе жаралану, контузия алу, мертiгу, ауру салдарынан қайтыс болған әскери қызметшiлердiң отбасыларына;</w:t>
      </w:r>
      <w:r>
        <w:br/>
      </w:r>
      <w:r>
        <w:rPr>
          <w:rFonts w:ascii="Times New Roman"/>
          <w:b w:val="false"/>
          <w:i w:val="false"/>
          <w:color w:val="000000"/>
          <w:sz w:val="28"/>
        </w:rPr>
        <w:t>
      бейбiт уақытта әскери қызмет атқару кезiнде қаза тапқан (қайтыс болған) әскери қызметшiлердiң отбасыларына;</w:t>
      </w:r>
      <w:r>
        <w:br/>
      </w:r>
      <w:r>
        <w:rPr>
          <w:rFonts w:ascii="Times New Roman"/>
          <w:b w:val="false"/>
          <w:i w:val="false"/>
          <w:color w:val="000000"/>
          <w:sz w:val="28"/>
        </w:rPr>
        <w:t>
      қызмет мiндеттерiн атқару кезiнде қаза тапқан iшкi iстер органдары қызметкерлерiнiң отбасыларына;</w:t>
      </w:r>
      <w:r>
        <w:br/>
      </w:r>
      <w:r>
        <w:rPr>
          <w:rFonts w:ascii="Times New Roman"/>
          <w:b w:val="false"/>
          <w:i w:val="false"/>
          <w:color w:val="000000"/>
          <w:sz w:val="28"/>
        </w:rPr>
        <w:t>
      Чернобыль АЭС-дағы апаттың, азаматтық немесе әскери мақсаттағы  бъектiлердегi және басқа да апаттар мен авариялардың зардаптарын жою кезiнде қаза тапқандардың отбасыларына;</w:t>
      </w:r>
      <w:r>
        <w:br/>
      </w:r>
      <w:r>
        <w:rPr>
          <w:rFonts w:ascii="Times New Roman"/>
          <w:b w:val="false"/>
          <w:i w:val="false"/>
          <w:color w:val="000000"/>
          <w:sz w:val="28"/>
        </w:rPr>
        <w:t>
      сәуле апаттары салдарынан қайтыс болғандардың немесе қайтыс болған мүгедектердiң, сондай-ақ қайтыс болуы Чернобыль атом электр станциясындағы апат және басқа да радиациялық апаттар, азаматтық немесе әскери мақсаттағы объектiлерде болған авариялар және ядролық сынақтар әсерiне белгiленген тәртiпте байланысты болған азаматтардың отбасыларына;</w:t>
      </w:r>
      <w:r>
        <w:br/>
      </w:r>
      <w:r>
        <w:rPr>
          <w:rFonts w:ascii="Times New Roman"/>
          <w:b w:val="false"/>
          <w:i w:val="false"/>
          <w:color w:val="000000"/>
          <w:sz w:val="28"/>
        </w:rPr>
        <w:t>
</w:t>
      </w:r>
      <w:r>
        <w:rPr>
          <w:rFonts w:ascii="Times New Roman"/>
          <w:b w:val="false"/>
          <w:i w:val="false"/>
          <w:color w:val="000000"/>
          <w:sz w:val="28"/>
        </w:rPr>
        <w:t>
      қайтыс болған соғыс мүгедектерiнiң және соларға теңестiрiлген мүгедектердiң әйелi (ерi), сондай-ақ қайтыс болған соғысқа қатысушылардың партизандардың, астыртын әрекет жасаушылардың, «Ленинградты қорғағаны шiн» медалiмен немесе «Қоршаудағы Ленинградтың тұрғынына» белгiсiмен марапатталған азаматтардың, жалпы сырқаттанудың, еңбекте мертiгудiң және басқа да себептердiң (құқыққа қарсыларын қоспағанда) салдарынан мү едек деп танылғандардың екiншi рет некеге отырмаған әйелiне (ерiне);</w:t>
      </w:r>
      <w:r>
        <w:br/>
      </w:r>
      <w:r>
        <w:rPr>
          <w:rFonts w:ascii="Times New Roman"/>
          <w:b w:val="false"/>
          <w:i w:val="false"/>
          <w:color w:val="000000"/>
          <w:sz w:val="28"/>
        </w:rPr>
        <w:t>
      Кеңес Одағының Батырларына, үш дәрежелi Даңқ ордендерiнiң иегерлерiне, «Қазақстанның ғарышкер-ұшқышы» құрметтi атағына ие болған адамдарға;</w:t>
      </w:r>
      <w:r>
        <w:br/>
      </w:r>
      <w:r>
        <w:rPr>
          <w:rFonts w:ascii="Times New Roman"/>
          <w:b w:val="false"/>
          <w:i w:val="false"/>
          <w:color w:val="000000"/>
          <w:sz w:val="28"/>
        </w:rPr>
        <w:t>
      Ұлы Отан соғысына қатысқандардың ішінен Социалистік Еңбек Батырларына;</w:t>
      </w:r>
      <w:r>
        <w:br/>
      </w:r>
      <w:r>
        <w:rPr>
          <w:rFonts w:ascii="Times New Roman"/>
          <w:b w:val="false"/>
          <w:i w:val="false"/>
          <w:color w:val="000000"/>
          <w:sz w:val="28"/>
        </w:rPr>
        <w:t>
      Социалистiк Еңбек Батырлары, үш дәрежелi Еңбек Даңқы ордендерiнi  иегерлерiне;</w:t>
      </w:r>
      <w:r>
        <w:br/>
      </w:r>
      <w:r>
        <w:rPr>
          <w:rFonts w:ascii="Times New Roman"/>
          <w:b w:val="false"/>
          <w:i w:val="false"/>
          <w:color w:val="000000"/>
          <w:sz w:val="28"/>
        </w:rPr>
        <w:t>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адамдарға;</w:t>
      </w:r>
      <w:r>
        <w:br/>
      </w:r>
      <w:r>
        <w:rPr>
          <w:rFonts w:ascii="Times New Roman"/>
          <w:b w:val="false"/>
          <w:i w:val="false"/>
          <w:color w:val="000000"/>
          <w:sz w:val="28"/>
        </w:rPr>
        <w:t>
      1988-1989 жылдардағы Чернобыль АЭС-дағы апаттың зардаптарын жоюға қатысушылардың, қоныс аудару күнiнде құрсақта болған балаларды қоса алғанда, оқшаулау және көшiру аймағынан қоныс аударылғандардың (өз еркiмен кеткендердiң) және Қазақстан Республикасына қоныстанғандардың қатарындағы адамдарға;</w:t>
      </w:r>
      <w:r>
        <w:br/>
      </w:r>
      <w:r>
        <w:rPr>
          <w:rFonts w:ascii="Times New Roman"/>
          <w:b w:val="false"/>
          <w:i w:val="false"/>
          <w:color w:val="000000"/>
          <w:sz w:val="28"/>
        </w:rPr>
        <w:t>
      I, II, III топтағы мүгедектерге;</w:t>
      </w:r>
      <w:r>
        <w:br/>
      </w:r>
      <w:r>
        <w:rPr>
          <w:rFonts w:ascii="Times New Roman"/>
          <w:b w:val="false"/>
          <w:i w:val="false"/>
          <w:color w:val="000000"/>
          <w:sz w:val="28"/>
        </w:rPr>
        <w:t>
      он алты жасқа дейiнгi мүгедек балаларға;</w:t>
      </w:r>
      <w:r>
        <w:br/>
      </w:r>
      <w:r>
        <w:rPr>
          <w:rFonts w:ascii="Times New Roman"/>
          <w:b w:val="false"/>
          <w:i w:val="false"/>
          <w:color w:val="000000"/>
          <w:sz w:val="28"/>
        </w:rPr>
        <w:t>
      бiрiншi, екiншi, үшiншi топтағы мүгедек балаларға;</w:t>
      </w:r>
      <w:r>
        <w:br/>
      </w:r>
      <w:r>
        <w:rPr>
          <w:rFonts w:ascii="Times New Roman"/>
          <w:b w:val="false"/>
          <w:i w:val="false"/>
          <w:color w:val="000000"/>
          <w:sz w:val="28"/>
        </w:rPr>
        <w:t>
      «Алтын алқамен», «Күмiс алқамен» марапатталған немесе бұрын «Батыр ана» атағын алған, сондай-ақ I және II дәрежелi «Ана даңқы» ордендерiмен марапатталған көп балалы аналарға;</w:t>
      </w:r>
      <w:r>
        <w:br/>
      </w:r>
      <w:r>
        <w:rPr>
          <w:rFonts w:ascii="Times New Roman"/>
          <w:b w:val="false"/>
          <w:i w:val="false"/>
          <w:color w:val="000000"/>
          <w:sz w:val="28"/>
        </w:rPr>
        <w:t>
      бiрге тұратын төрт және одан көп кәмелетке толмаған балалары, оның iшiнде кәмелеттiк жасқа толғаннан кейiн олар оқу орнын бiтiретiн уақытқа дейiн (көп дегенде жиырма үш жасқа толғанға дейiн) орта, техникалық және кәсiптiк, орта бiлiмнен кейiнгi бiлiм беретiн ұйымдарда, жоғары оқу орындарында күндiзгi оқу нысанында оқитын балалары бар көп балалы отбасыларға;</w:t>
      </w:r>
      <w:r>
        <w:br/>
      </w:r>
      <w:r>
        <w:rPr>
          <w:rFonts w:ascii="Times New Roman"/>
          <w:b w:val="false"/>
          <w:i w:val="false"/>
          <w:color w:val="000000"/>
          <w:sz w:val="28"/>
        </w:rPr>
        <w:t>
      саяси қуғын-сүргiн құрбандарына, мүгедек болып қалған немесе зейнеткер болып табылатын саяси қуғын-сүргiннен зардап шеккен адамдарға;</w:t>
      </w:r>
      <w:r>
        <w:br/>
      </w:r>
      <w:r>
        <w:rPr>
          <w:rFonts w:ascii="Times New Roman"/>
          <w:b w:val="false"/>
          <w:i w:val="false"/>
          <w:color w:val="000000"/>
          <w:sz w:val="28"/>
        </w:rPr>
        <w:t>
      Қазақстан Республикасына сiңiрген ерекше еңбегi үшiн зейнетақы тағайындалған адамдарға.</w:t>
      </w:r>
      <w:r>
        <w:br/>
      </w:r>
      <w:r>
        <w:rPr>
          <w:rFonts w:ascii="Times New Roman"/>
          <w:b w:val="false"/>
          <w:i w:val="false"/>
          <w:color w:val="000000"/>
          <w:sz w:val="28"/>
        </w:rPr>
        <w:t>
      «Әлеуметтік көмектің басқа түрлері» жолына келесі төлемдер есепке алынады:</w:t>
      </w:r>
      <w:r>
        <w:br/>
      </w:r>
      <w:r>
        <w:rPr>
          <w:rFonts w:ascii="Times New Roman"/>
          <w:b w:val="false"/>
          <w:i w:val="false"/>
          <w:color w:val="000000"/>
          <w:sz w:val="28"/>
        </w:rPr>
        <w:t>
      үйінде тәрбиеленетін және оқитын мүгедек-балаларды материалдық  қамтамасыз ету;</w:t>
      </w:r>
      <w:r>
        <w:br/>
      </w:r>
      <w:r>
        <w:rPr>
          <w:rFonts w:ascii="Times New Roman"/>
          <w:b w:val="false"/>
          <w:i w:val="false"/>
          <w:color w:val="000000"/>
          <w:sz w:val="28"/>
        </w:rPr>
        <w:t>
      азаматтарды жерлеуге берілетін жәрдемақы;</w:t>
      </w:r>
      <w:r>
        <w:br/>
      </w:r>
      <w:r>
        <w:rPr>
          <w:rFonts w:ascii="Times New Roman"/>
          <w:b w:val="false"/>
          <w:i w:val="false"/>
          <w:color w:val="000000"/>
          <w:sz w:val="28"/>
        </w:rPr>
        <w:t>
      экологиялық апат аймағында тұрып жатқандықтарына байланысты біржолғы өтемақылар;</w:t>
      </w:r>
      <w:r>
        <w:br/>
      </w:r>
      <w:r>
        <w:rPr>
          <w:rFonts w:ascii="Times New Roman"/>
          <w:b w:val="false"/>
          <w:i w:val="false"/>
          <w:color w:val="000000"/>
          <w:sz w:val="28"/>
        </w:rPr>
        <w:t>
      саяси қуғын-сүргін құрбандарына және басқаларына ақшалай өтемақы.</w:t>
      </w:r>
      <w:r>
        <w:br/>
      </w:r>
      <w:r>
        <w:rPr>
          <w:rFonts w:ascii="Times New Roman"/>
          <w:b w:val="false"/>
          <w:i w:val="false"/>
          <w:color w:val="000000"/>
          <w:sz w:val="28"/>
        </w:rPr>
        <w:t>
      «Материалдық көмек» жолына жұмыс істейтін орны бойынша біржолғы төлемдер жергілікті бюджеттен және қаржыландырудың басқа көздерінен (әкімдіктер, Ардагерлер кеңесі және басқалары) көрсетіледі.</w:t>
      </w:r>
      <w:r>
        <w:br/>
      </w:r>
      <w:r>
        <w:rPr>
          <w:rFonts w:ascii="Times New Roman"/>
          <w:b w:val="false"/>
          <w:i w:val="false"/>
          <w:color w:val="000000"/>
          <w:sz w:val="28"/>
        </w:rPr>
        <w:t>
      «Жеке және үй мүлкін сатудан түскен табыстарға» үйді, пәтерді, саяжайды, жер телімдерін, саяжайды бұзуға төлеген төлемдер және басқалар кіреді.</w:t>
      </w:r>
      <w:r>
        <w:br/>
      </w:r>
      <w:r>
        <w:rPr>
          <w:rFonts w:ascii="Times New Roman"/>
          <w:b w:val="false"/>
          <w:i w:val="false"/>
          <w:color w:val="000000"/>
          <w:sz w:val="28"/>
        </w:rPr>
        <w:t>
      «Жеке меншіктен түскен табыс» жолында бағалы қағаздардан немесе акциялардан дивидендтер, ақшалай табыстар бойынша пайыздар, авторлық гонорарлар, тұрғын үйді (жер учаскілерін) жалға беруден түсетін пайда жазылады;</w:t>
      </w:r>
      <w:r>
        <w:br/>
      </w:r>
      <w:r>
        <w:rPr>
          <w:rFonts w:ascii="Times New Roman"/>
          <w:b w:val="false"/>
          <w:i w:val="false"/>
          <w:color w:val="000000"/>
          <w:sz w:val="28"/>
        </w:rPr>
        <w:t>
      «Дотациялар мен жеңілдіктер» жолында үй шаруашылықтарының жеңілдіктер, дотациялар және жеңілдіктер алған белгілі сомасы көрсетіледі.</w:t>
      </w:r>
      <w:r>
        <w:br/>
      </w:r>
      <w:r>
        <w:rPr>
          <w:rFonts w:ascii="Times New Roman"/>
          <w:b w:val="false"/>
          <w:i w:val="false"/>
          <w:color w:val="000000"/>
          <w:sz w:val="28"/>
        </w:rPr>
        <w:t>
      «Басқа табыстар» (1199-код) лотерея ойындарының ұтысынан, салымдардан, казинодан, викториналық ойындардан түскен, мұрагерлік, көлік апаты жағдайында автокөлікке сақтандыру алу, яғни сыныптай алмаған табыстың барлық түрі.</w:t>
      </w:r>
      <w:r>
        <w:br/>
      </w:r>
      <w:r>
        <w:rPr>
          <w:rFonts w:ascii="Times New Roman"/>
          <w:b w:val="false"/>
          <w:i w:val="false"/>
          <w:color w:val="000000"/>
          <w:sz w:val="28"/>
        </w:rPr>
        <w:t>
</w:t>
      </w:r>
      <w:r>
        <w:rPr>
          <w:rFonts w:ascii="Times New Roman"/>
          <w:b w:val="false"/>
          <w:i w:val="false"/>
          <w:color w:val="000000"/>
          <w:sz w:val="28"/>
        </w:rPr>
        <w:t>
      18. 13-бөлім қарыз беру қаражаттары бойынша ақпарат алуға арналған.</w:t>
      </w:r>
      <w:r>
        <w:br/>
      </w:r>
      <w:r>
        <w:rPr>
          <w:rFonts w:ascii="Times New Roman"/>
          <w:b w:val="false"/>
          <w:i w:val="false"/>
          <w:color w:val="000000"/>
          <w:sz w:val="28"/>
        </w:rPr>
        <w:t>
      13.1-сұрақта кредит алу туралы жауаптың бір нұсқасы таңдалады және белгіленеді. «Иә-1» деп жауап берген жағдайда келесі сұрақ қойылады, «жоқ-2» деп жауап берген жағдайда 13.5-сұраққа көшеді.</w:t>
      </w:r>
      <w:r>
        <w:br/>
      </w:r>
      <w:r>
        <w:rPr>
          <w:rFonts w:ascii="Times New Roman"/>
          <w:b w:val="false"/>
          <w:i w:val="false"/>
          <w:color w:val="000000"/>
          <w:sz w:val="28"/>
        </w:rPr>
        <w:t>
      13.2-сұрақта алынған несие сомасы теңгемен көрсетіледі.</w:t>
      </w:r>
      <w:r>
        <w:br/>
      </w:r>
      <w:r>
        <w:rPr>
          <w:rFonts w:ascii="Times New Roman"/>
          <w:b w:val="false"/>
          <w:i w:val="false"/>
          <w:color w:val="000000"/>
          <w:sz w:val="28"/>
        </w:rPr>
        <w:t>
      13.3-сұрақта жауаптың бір нұсқасы таңдалып, белгіленеді. «Иә-1» деп жауап берген жағдайда келесі сұрақ қойылады, «жоқ-2» деп жауап берген жағдайда 13.5-сұраққа көшеді.</w:t>
      </w:r>
      <w:r>
        <w:br/>
      </w:r>
      <w:r>
        <w:rPr>
          <w:rFonts w:ascii="Times New Roman"/>
          <w:b w:val="false"/>
          <w:i w:val="false"/>
          <w:color w:val="000000"/>
          <w:sz w:val="28"/>
        </w:rPr>
        <w:t>
      13.4-сұрақта төленген қарыздың сомасы қойылады.</w:t>
      </w:r>
      <w:r>
        <w:br/>
      </w:r>
      <w:r>
        <w:rPr>
          <w:rFonts w:ascii="Times New Roman"/>
          <w:b w:val="false"/>
          <w:i w:val="false"/>
          <w:color w:val="000000"/>
          <w:sz w:val="28"/>
        </w:rPr>
        <w:t>
      13.5-сұрақ жинақтар туралы. Жауаптың бір нұсқасы таңдалып, белгіленеді. «Иә-1» деп жауап берген жағдайда келесі сұрақ қойылады, «жоқ-2» деп жауап берген жағдайда 13.7-сұраққа көшеді.</w:t>
      </w:r>
      <w:r>
        <w:br/>
      </w:r>
      <w:r>
        <w:rPr>
          <w:rFonts w:ascii="Times New Roman"/>
          <w:b w:val="false"/>
          <w:i w:val="false"/>
          <w:color w:val="000000"/>
          <w:sz w:val="28"/>
        </w:rPr>
        <w:t>
      13.6-сұрақта жинақ ақша сомасы теңгемен қойылады.</w:t>
      </w:r>
      <w:r>
        <w:br/>
      </w:r>
      <w:r>
        <w:rPr>
          <w:rFonts w:ascii="Times New Roman"/>
          <w:b w:val="false"/>
          <w:i w:val="false"/>
          <w:color w:val="000000"/>
          <w:sz w:val="28"/>
        </w:rPr>
        <w:t>
      13.7-сұрақта жауаптың бір нұсқасы таңдалып, белгіленеді. «Иә-1» деп жауап берген жағдайда келесі сұрақ қойылады, «Жоқ-2» деп жауап берген жағдайда 13.9-сұраққа көшеді.</w:t>
      </w:r>
      <w:r>
        <w:br/>
      </w:r>
      <w:r>
        <w:rPr>
          <w:rFonts w:ascii="Times New Roman"/>
          <w:b w:val="false"/>
          <w:i w:val="false"/>
          <w:color w:val="000000"/>
          <w:sz w:val="28"/>
        </w:rPr>
        <w:t>
      13.8-сұрақта сома теңгемен қйылады.</w:t>
      </w:r>
      <w:r>
        <w:br/>
      </w:r>
      <w:r>
        <w:rPr>
          <w:rFonts w:ascii="Times New Roman"/>
          <w:b w:val="false"/>
          <w:i w:val="false"/>
          <w:color w:val="000000"/>
          <w:sz w:val="28"/>
        </w:rPr>
        <w:t>
      13.9-сұрақта жауаптың бір нұсқасы таңдалып, белгіленеді. «Иә-1» деп жауап берген жағдайда келесі сұрақ қойылады, «жоқ-2» деп жауап берген жағдайда 13.11-сұраққа көшеді.</w:t>
      </w:r>
      <w:r>
        <w:br/>
      </w:r>
      <w:r>
        <w:rPr>
          <w:rFonts w:ascii="Times New Roman"/>
          <w:b w:val="false"/>
          <w:i w:val="false"/>
          <w:color w:val="000000"/>
          <w:sz w:val="28"/>
        </w:rPr>
        <w:t>
      13.10-сұрақта қайтарылған қарыз сомасы теңгемен қойылады.</w:t>
      </w:r>
      <w:r>
        <w:br/>
      </w:r>
      <w:r>
        <w:rPr>
          <w:rFonts w:ascii="Times New Roman"/>
          <w:b w:val="false"/>
          <w:i w:val="false"/>
          <w:color w:val="000000"/>
          <w:sz w:val="28"/>
        </w:rPr>
        <w:t>
      13.11-сұрақта қарыздың және кредиттің алынған мақсаттары келтірілген. 2-бағанда тиісті кодты дөңгелектеп қоршау керек. Жауаптар бірнеше болуы мүмкін.</w:t>
      </w:r>
      <w:r>
        <w:br/>
      </w:r>
      <w:r>
        <w:rPr>
          <w:rFonts w:ascii="Times New Roman"/>
          <w:b w:val="false"/>
          <w:i w:val="false"/>
          <w:color w:val="000000"/>
          <w:sz w:val="28"/>
        </w:rPr>
        <w:t>
      13.12-сұрақта несиелердің түсімдері мен қарыздардың көздері көрсетілген. 2-бағанда тиісті кодты дөңгелектеп қоршау керек. Жауаптар бірнеше болуы мүмкін.</w:t>
      </w:r>
      <w:r>
        <w:br/>
      </w:r>
      <w:r>
        <w:rPr>
          <w:rFonts w:ascii="Times New Roman"/>
          <w:b w:val="false"/>
          <w:i w:val="false"/>
          <w:color w:val="000000"/>
          <w:sz w:val="28"/>
        </w:rPr>
        <w:t>
</w:t>
      </w:r>
      <w:r>
        <w:rPr>
          <w:rFonts w:ascii="Times New Roman"/>
          <w:b w:val="false"/>
          <w:i w:val="false"/>
          <w:color w:val="000000"/>
          <w:sz w:val="28"/>
        </w:rPr>
        <w:t>
      19. Пікіртерімді бітірген соң, сұрақ-сауал барысында қандай да бір сұрақтар қалып кетпегендігіне көз жеткізу үшін сұрақнаманы тағы да бір рет қарап шығу қажет және респонденттерге ынтымақтастығы және көмектескендері үшін міндетті түрде алғыс білдіру керек. Интервьюер үй шаруашылығынан тыс жерде нысанды қайта қарап шығуы керек және егер қандай да бір сәйкессіздік тапса, онда қайта үй шаруашылығына баруы керек (жеке немесе телефонмен) және жеткіліксіз ақпаратты анықтау керек.</w:t>
      </w:r>
      <w:r>
        <w:br/>
      </w:r>
      <w:r>
        <w:rPr>
          <w:rFonts w:ascii="Times New Roman"/>
          <w:b w:val="false"/>
          <w:i w:val="false"/>
          <w:color w:val="000000"/>
          <w:sz w:val="28"/>
        </w:rPr>
        <w:t>
      Бұдан басқа, интервьюер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«Интервьюер карточкасын» толтырады:</w:t>
      </w:r>
      <w:r>
        <w:br/>
      </w:r>
      <w:r>
        <w:rPr>
          <w:rFonts w:ascii="Times New Roman"/>
          <w:b w:val="false"/>
          <w:i w:val="false"/>
          <w:color w:val="000000"/>
          <w:sz w:val="28"/>
        </w:rPr>
        <w:t>
      респондентпен өзара іс-қимыл деңгейін және деректердің сапасын бағалауы;</w:t>
      </w:r>
      <w:r>
        <w:br/>
      </w:r>
      <w:r>
        <w:rPr>
          <w:rFonts w:ascii="Times New Roman"/>
          <w:b w:val="false"/>
          <w:i w:val="false"/>
          <w:color w:val="000000"/>
          <w:sz w:val="28"/>
        </w:rPr>
        <w:t>
      өз аты-жөнін көрсетуі және респонденттермен пікіртерімнің нысанды толтыру бойынша нұсқаулыққа сәйкес жүргізілгендігін өзінің қолымен растауы керек. «Статистикалық нысанды тексеру бойынша ескертулер» тармағы интервьюер толтырған нысанды көзбен шолу арқылы тексеру нәтижелері бойынша супервайзердің толтыруына арналған.</w:t>
      </w:r>
    </w:p>
    <w:bookmarkEnd w:id="56"/>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 Тұрмыс деңгейі бойынша үй шаруашылықтарын зерттеу үшін қолданылатын тауарлар мен қызметтер анықтамасы Қазақстан Республикасы Статистика агенттігінің ішкі сайтында орналасқан</w:t>
      </w:r>
    </w:p>
    <w:bookmarkStart w:name="z82" w:id="57"/>
    <w:p>
      <w:pPr>
        <w:spacing w:after="0"/>
        <w:ind w:left="0"/>
        <w:jc w:val="both"/>
      </w:pPr>
      <w:r>
        <w:rPr>
          <w:rFonts w:ascii="Times New Roman"/>
          <w:b w:val="false"/>
          <w:i w:val="false"/>
          <w:color w:val="000000"/>
          <w:sz w:val="28"/>
        </w:rPr>
        <w:t xml:space="preserve">
«Үй шаруашылықтарының табыстары мен       </w:t>
      </w:r>
      <w:r>
        <w:br/>
      </w:r>
      <w:r>
        <w:rPr>
          <w:rFonts w:ascii="Times New Roman"/>
          <w:b w:val="false"/>
          <w:i w:val="false"/>
          <w:color w:val="000000"/>
          <w:sz w:val="28"/>
        </w:rPr>
        <w:t xml:space="preserve">
шығыстары бойынша тоқсан сайынғы сұрақнама» </w:t>
      </w:r>
      <w:r>
        <w:br/>
      </w:r>
      <w:r>
        <w:rPr>
          <w:rFonts w:ascii="Times New Roman"/>
          <w:b w:val="false"/>
          <w:i w:val="false"/>
          <w:color w:val="000000"/>
          <w:sz w:val="28"/>
        </w:rPr>
        <w:t xml:space="preserve">
жалпымемлекеттік статистикалық байқаудың   </w:t>
      </w:r>
      <w:r>
        <w:br/>
      </w:r>
      <w:r>
        <w:rPr>
          <w:rFonts w:ascii="Times New Roman"/>
          <w:b w:val="false"/>
          <w:i w:val="false"/>
          <w:color w:val="000000"/>
          <w:sz w:val="28"/>
        </w:rPr>
        <w:t xml:space="preserve">
статистикалық нысанын (коды 1255102, индексі </w:t>
      </w:r>
      <w:r>
        <w:br/>
      </w:r>
      <w:r>
        <w:rPr>
          <w:rFonts w:ascii="Times New Roman"/>
          <w:b w:val="false"/>
          <w:i w:val="false"/>
          <w:color w:val="000000"/>
          <w:sz w:val="28"/>
        </w:rPr>
        <w:t>
D 004, кезеңділігі тоқсандық) толтыру бойынша</w:t>
      </w:r>
      <w:r>
        <w:br/>
      </w:r>
      <w:r>
        <w:rPr>
          <w:rFonts w:ascii="Times New Roman"/>
          <w:b w:val="false"/>
          <w:i w:val="false"/>
          <w:color w:val="000000"/>
          <w:sz w:val="28"/>
        </w:rPr>
        <w:t xml:space="preserve">
нұсқаулыққа 1-қосымша            </w:t>
      </w:r>
    </w:p>
    <w:bookmarkEnd w:id="57"/>
    <w:bookmarkStart w:name="z83" w:id="58"/>
    <w:p>
      <w:pPr>
        <w:spacing w:after="0"/>
        <w:ind w:left="0"/>
        <w:jc w:val="left"/>
      </w:pPr>
      <w:r>
        <w:rPr>
          <w:rFonts w:ascii="Times New Roman"/>
          <w:b/>
          <w:i w:val="false"/>
          <w:color w:val="000000"/>
        </w:rPr>
        <w:t xml:space="preserve"> 
Жұртшылық шаруашылықтарындағы союға өткізілген мал мен құстың сойыс салмағының шығуы</w:t>
      </w:r>
      <w:r>
        <w:br/>
      </w:r>
      <w:r>
        <w:rPr>
          <w:rFonts w:ascii="Times New Roman"/>
          <w:b/>
          <w:i w:val="false"/>
          <w:color w:val="000000"/>
        </w:rPr>
        <w:t>
                                                             пайызбен</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277"/>
        <w:gridCol w:w="1437"/>
        <w:gridCol w:w="958"/>
        <w:gridCol w:w="958"/>
        <w:gridCol w:w="1277"/>
        <w:gridCol w:w="1277"/>
        <w:gridCol w:w="1118"/>
        <w:gridCol w:w="1118"/>
        <w:gridCol w:w="959"/>
      </w:tblGrid>
      <w:tr>
        <w:trPr>
          <w:trHeight w:val="255"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барлық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ешкілер</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малдар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w:t>
            </w:r>
          </w:p>
        </w:tc>
      </w:tr>
      <w:tr>
        <w:trPr>
          <w:trHeight w:val="27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bl>
    <w:bookmarkStart w:name="z84" w:id="59"/>
    <w:p>
      <w:pPr>
        <w:spacing w:after="0"/>
        <w:ind w:left="0"/>
        <w:jc w:val="both"/>
      </w:pPr>
      <w:r>
        <w:rPr>
          <w:rFonts w:ascii="Times New Roman"/>
          <w:b w:val="false"/>
          <w:i w:val="false"/>
          <w:color w:val="000000"/>
          <w:sz w:val="28"/>
        </w:rPr>
        <w:t xml:space="preserve">
«Үй шаруашылықтарының табыстары мен   </w:t>
      </w:r>
      <w:r>
        <w:br/>
      </w:r>
      <w:r>
        <w:rPr>
          <w:rFonts w:ascii="Times New Roman"/>
          <w:b w:val="false"/>
          <w:i w:val="false"/>
          <w:color w:val="000000"/>
          <w:sz w:val="28"/>
        </w:rPr>
        <w:t xml:space="preserve">
шығыстары бойынша тоқсан сайынғы    </w:t>
      </w:r>
      <w:r>
        <w:br/>
      </w:r>
      <w:r>
        <w:rPr>
          <w:rFonts w:ascii="Times New Roman"/>
          <w:b w:val="false"/>
          <w:i w:val="false"/>
          <w:color w:val="000000"/>
          <w:sz w:val="28"/>
        </w:rPr>
        <w:t xml:space="preserve">
сұрақнама» (коды 1255102,       </w:t>
      </w:r>
      <w:r>
        <w:br/>
      </w:r>
      <w:r>
        <w:rPr>
          <w:rFonts w:ascii="Times New Roman"/>
          <w:b w:val="false"/>
          <w:i w:val="false"/>
          <w:color w:val="000000"/>
          <w:sz w:val="28"/>
        </w:rPr>
        <w:t>
индексі D 004, кезеңділігі тоқсандық</w:t>
      </w:r>
      <w:r>
        <w:rPr>
          <w:rFonts w:ascii="Times New Roman"/>
          <w:b/>
          <w:i w:val="false"/>
          <w:color w:val="000000"/>
          <w:sz w:val="28"/>
        </w:rPr>
        <w:t>)</w:t>
      </w:r>
      <w:r>
        <w:br/>
      </w:r>
      <w:r>
        <w:rPr>
          <w:rFonts w:ascii="Times New Roman"/>
          <w:b w:val="false"/>
          <w:i w:val="false"/>
          <w:color w:val="000000"/>
          <w:sz w:val="28"/>
        </w:rPr>
        <w:t>
жалпымемлекеттік статистикалық байқаудың</w:t>
      </w:r>
      <w:r>
        <w:br/>
      </w:r>
      <w:r>
        <w:rPr>
          <w:rFonts w:ascii="Times New Roman"/>
          <w:b w:val="false"/>
          <w:i w:val="false"/>
          <w:color w:val="000000"/>
          <w:sz w:val="28"/>
        </w:rPr>
        <w:t xml:space="preserve">
статистикалық нысанын толтыру бойынша </w:t>
      </w:r>
      <w:r>
        <w:br/>
      </w:r>
      <w:r>
        <w:rPr>
          <w:rFonts w:ascii="Times New Roman"/>
          <w:b w:val="false"/>
          <w:i w:val="false"/>
          <w:color w:val="000000"/>
          <w:sz w:val="28"/>
        </w:rPr>
        <w:t xml:space="preserve">
нұсқаулыққа 2-қосымша        </w:t>
      </w:r>
    </w:p>
    <w:bookmarkEnd w:id="59"/>
    <w:bookmarkStart w:name="z85" w:id="60"/>
    <w:p>
      <w:pPr>
        <w:spacing w:after="0"/>
        <w:ind w:left="0"/>
        <w:jc w:val="left"/>
      </w:pPr>
      <w:r>
        <w:rPr>
          <w:rFonts w:ascii="Times New Roman"/>
          <w:b/>
          <w:i w:val="false"/>
          <w:color w:val="000000"/>
        </w:rPr>
        <w:t xml:space="preserve"> 
Тұрмыс деңгейі бойынша үй шаруашылықтарын іріктеп зерттеуде қолдануға арналған тауарлар мен қызметтердің тізімі.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10312"/>
      </w:tblGrid>
      <w:tr>
        <w:trPr>
          <w:trHeight w:val="10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rPr>
                <w:rFonts w:ascii="Times New Roman"/>
                <w:b/>
                <w:i w:val="false"/>
                <w:color w:val="000000"/>
                <w:sz w:val="20"/>
              </w:rPr>
              <w:t>қ</w:t>
            </w:r>
            <w:r>
              <w:rPr>
                <w:rFonts w:ascii="Times New Roman"/>
                <w:b/>
                <w:i w:val="false"/>
                <w:color w:val="000000"/>
                <w:sz w:val="20"/>
              </w:rPr>
              <w:t>ындама коды</w:t>
            </w:r>
            <w:r>
              <w:br/>
            </w:r>
            <w:r>
              <w:rPr>
                <w:rFonts w:ascii="Times New Roman"/>
                <w:b w:val="false"/>
                <w:i w:val="false"/>
                <w:color w:val="000000"/>
                <w:sz w:val="20"/>
              </w:rPr>
              <w:t>
</w:t>
            </w:r>
            <w:r>
              <w:rPr>
                <w:rFonts w:ascii="Times New Roman"/>
                <w:b/>
                <w:i w:val="false"/>
                <w:color w:val="000000"/>
                <w:sz w:val="20"/>
              </w:rPr>
              <w:t>Код позиции</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rPr>
                <w:rFonts w:ascii="Times New Roman"/>
                <w:b/>
                <w:i w:val="false"/>
                <w:color w:val="000000"/>
                <w:sz w:val="20"/>
              </w:rPr>
              <w:t>қ</w:t>
            </w:r>
            <w:r>
              <w:rPr>
                <w:rFonts w:ascii="Times New Roman"/>
                <w:b/>
                <w:i w:val="false"/>
                <w:color w:val="000000"/>
                <w:sz w:val="20"/>
              </w:rPr>
              <w:t>ындама кодыны</w:t>
            </w:r>
            <w:r>
              <w:rPr>
                <w:rFonts w:ascii="Times New Roman"/>
                <w:b/>
                <w:i w:val="false"/>
                <w:color w:val="000000"/>
                <w:sz w:val="20"/>
              </w:rPr>
              <w:t>ң</w:t>
            </w:r>
            <w:r>
              <w:rPr>
                <w:rFonts w:ascii="Times New Roman"/>
                <w:b/>
                <w:i w:val="false"/>
                <w:color w:val="000000"/>
                <w:sz w:val="20"/>
              </w:rPr>
              <w:t xml:space="preserve"> атауы мемлекеттік тілде</w:t>
            </w:r>
            <w:r>
              <w:br/>
            </w:r>
            <w:r>
              <w:rPr>
                <w:rFonts w:ascii="Times New Roman"/>
                <w:b w:val="false"/>
                <w:i w:val="false"/>
                <w:color w:val="000000"/>
                <w:sz w:val="20"/>
              </w:rPr>
              <w:t>
</w:t>
            </w:r>
            <w:r>
              <w:rPr>
                <w:rFonts w:ascii="Times New Roman"/>
                <w:b/>
                <w:i w:val="false"/>
                <w:color w:val="000000"/>
                <w:sz w:val="20"/>
              </w:rPr>
              <w:t>Наименование позиции на государственном языке</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ТАМА</w:t>
            </w:r>
            <w:r>
              <w:rPr>
                <w:rFonts w:ascii="Times New Roman"/>
                <w:b w:val="false"/>
                <w:i w:val="false"/>
                <w:color w:val="000000"/>
                <w:sz w:val="20"/>
                <w:u w:val="single"/>
              </w:rPr>
              <w:t>Қ Ө</w:t>
            </w:r>
            <w:r>
              <w:rPr>
                <w:rFonts w:ascii="Times New Roman"/>
                <w:b w:val="false"/>
                <w:i w:val="false"/>
                <w:color w:val="000000"/>
                <w:sz w:val="20"/>
                <w:u w:val="single"/>
              </w:rPr>
              <w:t>НІМДЕРІ Ж</w:t>
            </w:r>
            <w:r>
              <w:rPr>
                <w:rFonts w:ascii="Times New Roman"/>
                <w:b w:val="false"/>
                <w:i w:val="false"/>
                <w:color w:val="000000"/>
                <w:sz w:val="20"/>
                <w:u w:val="single"/>
              </w:rPr>
              <w:t>Ә</w:t>
            </w:r>
            <w:r>
              <w:rPr>
                <w:rFonts w:ascii="Times New Roman"/>
                <w:b w:val="false"/>
                <w:i w:val="false"/>
                <w:color w:val="000000"/>
                <w:sz w:val="20"/>
                <w:u w:val="single"/>
              </w:rPr>
              <w:t>НЕ АЛКОГОЛЬСІЗ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w:t>
            </w:r>
            <w:r>
              <w:rPr>
                <w:rFonts w:ascii="Times New Roman"/>
                <w:b/>
                <w:i w:val="false"/>
                <w:color w:val="000000"/>
                <w:sz w:val="20"/>
              </w:rPr>
              <w:t>Қ</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ЛІК ТАУАРЛАРЫ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Нан ж</w:t>
            </w:r>
            <w:r>
              <w:rPr>
                <w:rFonts w:ascii="Times New Roman"/>
                <w:b w:val="false"/>
                <w:i w:val="false"/>
                <w:color w:val="000000"/>
                <w:sz w:val="20"/>
                <w:u w:val="single"/>
              </w:rPr>
              <w:t>ә</w:t>
            </w:r>
            <w:r>
              <w:rPr>
                <w:rFonts w:ascii="Times New Roman"/>
                <w:b w:val="false"/>
                <w:i w:val="false"/>
                <w:color w:val="000000"/>
                <w:sz w:val="20"/>
                <w:u w:val="single"/>
              </w:rPr>
              <w:t xml:space="preserve">не жарма </w:t>
            </w:r>
            <w:r>
              <w:rPr>
                <w:rFonts w:ascii="Times New Roman"/>
                <w:b w:val="false"/>
                <w:i w:val="false"/>
                <w:color w:val="000000"/>
                <w:sz w:val="20"/>
                <w:u w:val="single"/>
              </w:rPr>
              <w:t>ө</w:t>
            </w:r>
            <w:r>
              <w:rPr>
                <w:rFonts w:ascii="Times New Roman"/>
                <w:b w:val="false"/>
                <w:i w:val="false"/>
                <w:color w:val="000000"/>
                <w:sz w:val="20"/>
                <w:u w:val="single"/>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r>
              <w:rPr>
                <w:rFonts w:ascii="Times New Roman"/>
                <w:b w:val="false"/>
                <w:i/>
                <w:color w:val="000000"/>
                <w:sz w:val="20"/>
              </w:rPr>
              <w:t>ү</w:t>
            </w:r>
            <w:r>
              <w:rPr>
                <w:rFonts w:ascii="Times New Roman"/>
                <w:b w:val="false"/>
                <w:i/>
                <w:color w:val="000000"/>
                <w:sz w:val="20"/>
              </w:rPr>
              <w:t>ріш</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Тегістелген, жылтыратыл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ү</w:t>
            </w:r>
            <w:r>
              <w:rPr>
                <w:rFonts w:ascii="Times New Roman"/>
                <w:b w:val="false"/>
                <w:i w:val="false"/>
                <w:color w:val="000000"/>
                <w:sz w:val="20"/>
              </w:rPr>
              <w:t>ріш</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w:t>
            </w:r>
            <w:r>
              <w:rPr>
                <w:rFonts w:ascii="Times New Roman"/>
                <w:b w:val="false"/>
                <w:i/>
                <w:color w:val="000000"/>
                <w:sz w:val="20"/>
              </w:rPr>
              <w:t>н ж</w:t>
            </w:r>
            <w:r>
              <w:rPr>
                <w:rFonts w:ascii="Times New Roman"/>
                <w:b w:val="false"/>
                <w:i/>
                <w:color w:val="000000"/>
                <w:sz w:val="20"/>
              </w:rPr>
              <w:t>ә</w:t>
            </w:r>
            <w:r>
              <w:rPr>
                <w:rFonts w:ascii="Times New Roman"/>
                <w:b w:val="false"/>
                <w:i/>
                <w:color w:val="000000"/>
                <w:sz w:val="20"/>
              </w:rPr>
              <w:t>не бас</w:t>
            </w:r>
            <w:r>
              <w:rPr>
                <w:rFonts w:ascii="Times New Roman"/>
                <w:b w:val="false"/>
                <w:i/>
                <w:color w:val="000000"/>
                <w:sz w:val="20"/>
              </w:rPr>
              <w:t>қ</w:t>
            </w:r>
            <w:r>
              <w:rPr>
                <w:rFonts w:ascii="Times New Roman"/>
                <w:b w:val="false"/>
                <w:i/>
                <w:color w:val="000000"/>
                <w:sz w:val="20"/>
              </w:rPr>
              <w:t>а да жармалар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01 1 1 2100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w:t>
            </w:r>
            <w:r>
              <w:rPr>
                <w:rFonts w:ascii="Times New Roman"/>
                <w:b/>
                <w:i w:val="false"/>
                <w:color w:val="000000"/>
                <w:sz w:val="20"/>
              </w:rPr>
              <w:t>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сортты бидай </w:t>
            </w:r>
            <w:r>
              <w:rPr>
                <w:rFonts w:ascii="Times New Roman"/>
                <w:b w:val="false"/>
                <w:i w:val="false"/>
                <w:color w:val="000000"/>
                <w:sz w:val="20"/>
              </w:rPr>
              <w:t>ұ</w:t>
            </w:r>
            <w:r>
              <w:rPr>
                <w:rFonts w:ascii="Times New Roman"/>
                <w:b w:val="false"/>
                <w:i w:val="false"/>
                <w:color w:val="000000"/>
                <w:sz w:val="20"/>
              </w:rPr>
              <w:t>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сортты бидай </w:t>
            </w:r>
            <w:r>
              <w:rPr>
                <w:rFonts w:ascii="Times New Roman"/>
                <w:b w:val="false"/>
                <w:i w:val="false"/>
                <w:color w:val="000000"/>
                <w:sz w:val="20"/>
              </w:rPr>
              <w:t>ұ</w:t>
            </w:r>
            <w:r>
              <w:rPr>
                <w:rFonts w:ascii="Times New Roman"/>
                <w:b w:val="false"/>
                <w:i w:val="false"/>
                <w:color w:val="000000"/>
                <w:sz w:val="20"/>
              </w:rPr>
              <w:t>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йма</w:t>
            </w:r>
            <w:r>
              <w:rPr>
                <w:rFonts w:ascii="Times New Roman"/>
                <w:b w:val="false"/>
                <w:i w:val="false"/>
                <w:color w:val="000000"/>
                <w:sz w:val="20"/>
              </w:rPr>
              <w:t>қ</w:t>
            </w:r>
            <w:r>
              <w:rPr>
                <w:rFonts w:ascii="Times New Roman"/>
                <w:b w:val="false"/>
                <w:i w:val="false"/>
                <w:color w:val="000000"/>
                <w:sz w:val="20"/>
              </w:rPr>
              <w:t xml:space="preserve"> пен жайма </w:t>
            </w:r>
            <w:r>
              <w:rPr>
                <w:rFonts w:ascii="Times New Roman"/>
                <w:b w:val="false"/>
                <w:i w:val="false"/>
                <w:color w:val="000000"/>
                <w:sz w:val="20"/>
              </w:rPr>
              <w:t>құ</w:t>
            </w:r>
            <w:r>
              <w:rPr>
                <w:rFonts w:ascii="Times New Roman"/>
                <w:b w:val="false"/>
                <w:i w:val="false"/>
                <w:color w:val="000000"/>
                <w:sz w:val="20"/>
              </w:rPr>
              <w:t>йма</w:t>
            </w:r>
            <w:r>
              <w:rPr>
                <w:rFonts w:ascii="Times New Roman"/>
                <w:b w:val="false"/>
                <w:i w:val="false"/>
                <w:color w:val="000000"/>
                <w:sz w:val="20"/>
              </w:rPr>
              <w:t>ққ</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w:t>
            </w:r>
            <w:r>
              <w:rPr>
                <w:rFonts w:ascii="Times New Roman"/>
                <w:b w:val="false"/>
                <w:i w:val="false"/>
                <w:color w:val="000000"/>
                <w:sz w:val="20"/>
              </w:rPr>
              <w:t>н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 xml:space="preserve">а да жартылай дайын </w:t>
            </w:r>
            <w:r>
              <w:rPr>
                <w:rFonts w:ascii="Times New Roman"/>
                <w:b w:val="false"/>
                <w:i w:val="false"/>
                <w:color w:val="000000"/>
                <w:sz w:val="20"/>
              </w:rPr>
              <w:t>ө</w:t>
            </w:r>
            <w:r>
              <w:rPr>
                <w:rFonts w:ascii="Times New Roman"/>
                <w:b w:val="false"/>
                <w:i w:val="false"/>
                <w:color w:val="000000"/>
                <w:sz w:val="20"/>
              </w:rPr>
              <w:t>німдер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нны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w:t>
            </w:r>
            <w:r>
              <w:rPr>
                <w:rFonts w:ascii="Times New Roman"/>
                <w:b w:val="false"/>
                <w:i w:val="false"/>
                <w:color w:val="000000"/>
                <w:sz w:val="20"/>
              </w:rPr>
              <w:t>ү</w:t>
            </w:r>
            <w:r>
              <w:rPr>
                <w:rFonts w:ascii="Times New Roman"/>
                <w:b w:val="false"/>
                <w:i w:val="false"/>
                <w:color w:val="000000"/>
                <w:sz w:val="20"/>
              </w:rPr>
              <w:t>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01 1 1 2200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Жармалар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нта</w:t>
            </w:r>
            <w:r>
              <w:rPr>
                <w:rFonts w:ascii="Times New Roman"/>
                <w:b w:val="false"/>
                <w:i w:val="false"/>
                <w:color w:val="000000"/>
                <w:sz w:val="20"/>
              </w:rPr>
              <w:t>қ</w:t>
            </w:r>
            <w:r>
              <w:rPr>
                <w:rFonts w:ascii="Times New Roman"/>
                <w:b w:val="false"/>
                <w:i w:val="false"/>
                <w:color w:val="000000"/>
                <w:sz w:val="20"/>
              </w:rPr>
              <w:t xml:space="preserve"> жарма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құ</w:t>
            </w:r>
            <w:r>
              <w:rPr>
                <w:rFonts w:ascii="Times New Roman"/>
                <w:b w:val="false"/>
                <w:i w:val="false"/>
                <w:color w:val="000000"/>
                <w:sz w:val="20"/>
              </w:rPr>
              <w:t>мы</w:t>
            </w:r>
            <w:r>
              <w:rPr>
                <w:rFonts w:ascii="Times New Roman"/>
                <w:b w:val="false"/>
                <w:i w:val="false"/>
                <w:color w:val="000000"/>
                <w:sz w:val="20"/>
              </w:rPr>
              <w:t>қ</w:t>
            </w:r>
            <w:r>
              <w:rPr>
                <w:rFonts w:ascii="Times New Roman"/>
                <w:b w:val="false"/>
                <w:i w:val="false"/>
                <w:color w:val="000000"/>
                <w:sz w:val="20"/>
              </w:rPr>
              <w:t xml:space="preserve"> жармасы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лы жармасы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жармасы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ө</w:t>
            </w:r>
            <w:r>
              <w:rPr>
                <w:rFonts w:ascii="Times New Roman"/>
                <w:b w:val="false"/>
                <w:i w:val="false"/>
                <w:color w:val="000000"/>
                <w:sz w:val="20"/>
              </w:rPr>
              <w:t>к</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жармалар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01 1 1 3000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арабидай, </w:t>
            </w:r>
            <w:r>
              <w:rPr>
                <w:rFonts w:ascii="Times New Roman"/>
                <w:b w:val="false"/>
                <w:i w:val="false"/>
                <w:color w:val="000000"/>
                <w:sz w:val="20"/>
              </w:rPr>
              <w:t>қ</w:t>
            </w:r>
            <w:r>
              <w:rPr>
                <w:rFonts w:ascii="Times New Roman"/>
                <w:b w:val="false"/>
                <w:i w:val="false"/>
                <w:color w:val="000000"/>
                <w:sz w:val="20"/>
              </w:rPr>
              <w:t>арабидай-бидай наны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 xml:space="preserve">ары сортты бидай </w:t>
            </w:r>
            <w:r>
              <w:rPr>
                <w:rFonts w:ascii="Times New Roman"/>
                <w:b w:val="false"/>
                <w:i w:val="false"/>
                <w:color w:val="000000"/>
                <w:sz w:val="20"/>
              </w:rPr>
              <w:t>ұ</w:t>
            </w:r>
            <w:r>
              <w:rPr>
                <w:rFonts w:ascii="Times New Roman"/>
                <w:b w:val="false"/>
                <w:i w:val="false"/>
                <w:color w:val="000000"/>
                <w:sz w:val="20"/>
              </w:rPr>
              <w:t>нынан пісірілген нан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сортты бидай </w:t>
            </w:r>
            <w:r>
              <w:rPr>
                <w:rFonts w:ascii="Times New Roman"/>
                <w:b w:val="false"/>
                <w:i w:val="false"/>
                <w:color w:val="000000"/>
                <w:sz w:val="20"/>
              </w:rPr>
              <w:t>ұ</w:t>
            </w:r>
            <w:r>
              <w:rPr>
                <w:rFonts w:ascii="Times New Roman"/>
                <w:b w:val="false"/>
                <w:i w:val="false"/>
                <w:color w:val="000000"/>
                <w:sz w:val="20"/>
              </w:rPr>
              <w:t>нынан пісірілген нан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Диабетикалы</w:t>
            </w:r>
            <w:r>
              <w:rPr>
                <w:rFonts w:ascii="Times New Roman"/>
                <w:b w:val="false"/>
                <w:i w:val="false"/>
                <w:color w:val="000000"/>
                <w:sz w:val="20"/>
              </w:rPr>
              <w:t>қ</w:t>
            </w:r>
            <w:r>
              <w:rPr>
                <w:rFonts w:ascii="Times New Roman"/>
                <w:b w:val="false"/>
                <w:i w:val="false"/>
                <w:color w:val="000000"/>
                <w:sz w:val="20"/>
              </w:rPr>
              <w:t xml:space="preserve"> нан т</w:t>
            </w:r>
            <w:r>
              <w:rPr>
                <w:rFonts w:ascii="Times New Roman"/>
                <w:b w:val="false"/>
                <w:i w:val="false"/>
                <w:color w:val="000000"/>
                <w:sz w:val="20"/>
              </w:rPr>
              <w:t>ү</w:t>
            </w:r>
            <w:r>
              <w:rPr>
                <w:rFonts w:ascii="Times New Roman"/>
                <w:b w:val="false"/>
                <w:i w:val="false"/>
                <w:color w:val="000000"/>
                <w:sz w:val="20"/>
              </w:rPr>
              <w:t>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нан т</w:t>
            </w:r>
            <w:r>
              <w:rPr>
                <w:rFonts w:ascii="Times New Roman"/>
                <w:b w:val="false"/>
                <w:i w:val="false"/>
                <w:color w:val="000000"/>
                <w:sz w:val="20"/>
              </w:rPr>
              <w:t>ү</w:t>
            </w:r>
            <w:r>
              <w:rPr>
                <w:rFonts w:ascii="Times New Roman"/>
                <w:b w:val="false"/>
                <w:i w:val="false"/>
                <w:color w:val="000000"/>
                <w:sz w:val="20"/>
              </w:rPr>
              <w:t>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01 1 1 4000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Макарон </w:t>
            </w:r>
            <w:r>
              <w:rPr>
                <w:rFonts w:ascii="Times New Roman"/>
                <w:b w:val="false"/>
                <w:i/>
                <w:color w:val="000000"/>
                <w:sz w:val="20"/>
              </w:rPr>
              <w:t>ө</w:t>
            </w:r>
            <w:r>
              <w:rPr>
                <w:rFonts w:ascii="Times New Roman"/>
                <w:b w:val="false"/>
                <w:i/>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01 1 1 4001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Вермишель, спагетти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01 1 1 4002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жайма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01 1 1 4003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рожкилер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01 1 1 4099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макарон </w:t>
            </w:r>
            <w:r>
              <w:rPr>
                <w:rFonts w:ascii="Times New Roman"/>
                <w:b w:val="false"/>
                <w:i w:val="false"/>
                <w:color w:val="000000"/>
                <w:sz w:val="20"/>
              </w:rPr>
              <w:t>ө</w:t>
            </w:r>
            <w:r>
              <w:rPr>
                <w:rFonts w:ascii="Times New Roman"/>
                <w:b w:val="false"/>
                <w:i w:val="false"/>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01 1 1 5000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w:t>
            </w:r>
            <w:r>
              <w:rPr>
                <w:rFonts w:ascii="Times New Roman"/>
                <w:b w:val="false"/>
                <w:i/>
                <w:color w:val="000000"/>
                <w:sz w:val="20"/>
              </w:rPr>
              <w:t>қ</w:t>
            </w:r>
            <w:r>
              <w:rPr>
                <w:rFonts w:ascii="Times New Roman"/>
                <w:b w:val="false"/>
                <w:i/>
                <w:color w:val="000000"/>
                <w:sz w:val="20"/>
              </w:rPr>
              <w:t>аш ж</w:t>
            </w:r>
            <w:r>
              <w:rPr>
                <w:rFonts w:ascii="Times New Roman"/>
                <w:b w:val="false"/>
                <w:i/>
                <w:color w:val="000000"/>
                <w:sz w:val="20"/>
              </w:rPr>
              <w:t>ә</w:t>
            </w:r>
            <w:r>
              <w:rPr>
                <w:rFonts w:ascii="Times New Roman"/>
                <w:b w:val="false"/>
                <w:i/>
                <w:color w:val="000000"/>
                <w:sz w:val="20"/>
              </w:rPr>
              <w:t xml:space="preserve">не </w:t>
            </w:r>
            <w:r>
              <w:rPr>
                <w:rFonts w:ascii="Times New Roman"/>
                <w:b w:val="false"/>
                <w:i/>
                <w:color w:val="000000"/>
                <w:sz w:val="20"/>
              </w:rPr>
              <w:t>ұ</w:t>
            </w:r>
            <w:r>
              <w:rPr>
                <w:rFonts w:ascii="Times New Roman"/>
                <w:b w:val="false"/>
                <w:i/>
                <w:color w:val="000000"/>
                <w:sz w:val="20"/>
              </w:rPr>
              <w:t xml:space="preserve">ннан дайындалатын кондитер </w:t>
            </w:r>
            <w:r>
              <w:rPr>
                <w:rFonts w:ascii="Times New Roman"/>
                <w:b w:val="false"/>
                <w:i/>
                <w:color w:val="000000"/>
                <w:sz w:val="20"/>
              </w:rPr>
              <w:t>ө</w:t>
            </w:r>
            <w:r>
              <w:rPr>
                <w:rFonts w:ascii="Times New Roman"/>
                <w:b w:val="false"/>
                <w:i/>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rPr>
                <w:rFonts w:ascii="Times New Roman"/>
                <w:b w:val="false"/>
                <w:i w:val="false"/>
                <w:color w:val="000000"/>
                <w:sz w:val="20"/>
              </w:rPr>
              <w:t>қ</w:t>
            </w:r>
            <w:r>
              <w:rPr>
                <w:rFonts w:ascii="Times New Roman"/>
                <w:b w:val="false"/>
                <w:i w:val="false"/>
                <w:color w:val="000000"/>
                <w:sz w:val="20"/>
              </w:rPr>
              <w:t>оспа то</w:t>
            </w:r>
            <w:r>
              <w:rPr>
                <w:rFonts w:ascii="Times New Roman"/>
                <w:b w:val="false"/>
                <w:i w:val="false"/>
                <w:color w:val="000000"/>
                <w:sz w:val="20"/>
              </w:rPr>
              <w:t>қ</w:t>
            </w:r>
            <w:r>
              <w:rPr>
                <w:rFonts w:ascii="Times New Roman"/>
                <w:b w:val="false"/>
                <w:i w:val="false"/>
                <w:color w:val="000000"/>
                <w:sz w:val="20"/>
              </w:rPr>
              <w:t>аштар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Пряниктер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антты печеньелер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Пирожнылар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Орамалар, кекстер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Вафли </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Білезіктер, ши нандар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Самса, б</w:t>
            </w:r>
            <w:r>
              <w:rPr>
                <w:rFonts w:ascii="Times New Roman"/>
                <w:b w:val="false"/>
                <w:i w:val="false"/>
                <w:color w:val="000000"/>
                <w:sz w:val="20"/>
              </w:rPr>
              <w:t>ә</w:t>
            </w:r>
            <w:r>
              <w:rPr>
                <w:rFonts w:ascii="Times New Roman"/>
                <w:b w:val="false"/>
                <w:i w:val="false"/>
                <w:color w:val="000000"/>
                <w:sz w:val="20"/>
              </w:rPr>
              <w:t>ліш (ет ж</w:t>
            </w:r>
            <w:r>
              <w:rPr>
                <w:rFonts w:ascii="Times New Roman"/>
                <w:b w:val="false"/>
                <w:i w:val="false"/>
                <w:color w:val="000000"/>
                <w:sz w:val="20"/>
              </w:rPr>
              <w:t>ә</w:t>
            </w:r>
            <w:r>
              <w:rPr>
                <w:rFonts w:ascii="Times New Roman"/>
                <w:b w:val="false"/>
                <w:i w:val="false"/>
                <w:color w:val="000000"/>
                <w:sz w:val="20"/>
              </w:rPr>
              <w:t>не балы</w:t>
            </w:r>
            <w:r>
              <w:rPr>
                <w:rFonts w:ascii="Times New Roman"/>
                <w:b w:val="false"/>
                <w:i w:val="false"/>
                <w:color w:val="000000"/>
                <w:sz w:val="20"/>
              </w:rPr>
              <w:t>қ қ</w:t>
            </w:r>
            <w:r>
              <w:rPr>
                <w:rFonts w:ascii="Times New Roman"/>
                <w:b w:val="false"/>
                <w:i w:val="false"/>
                <w:color w:val="000000"/>
                <w:sz w:val="20"/>
              </w:rPr>
              <w:t>осыл</w:t>
            </w:r>
            <w:r>
              <w:rPr>
                <w:rFonts w:ascii="Times New Roman"/>
                <w:b w:val="false"/>
                <w:i w:val="false"/>
                <w:color w:val="000000"/>
                <w:sz w:val="20"/>
              </w:rPr>
              <w:t>ғ</w:t>
            </w:r>
            <w:r>
              <w:rPr>
                <w:rFonts w:ascii="Times New Roman"/>
                <w:b w:val="false"/>
                <w:i w:val="false"/>
                <w:color w:val="000000"/>
                <w:sz w:val="20"/>
              </w:rPr>
              <w:t>ан б</w:t>
            </w:r>
            <w:r>
              <w:rPr>
                <w:rFonts w:ascii="Times New Roman"/>
                <w:b w:val="false"/>
                <w:i w:val="false"/>
                <w:color w:val="000000"/>
                <w:sz w:val="20"/>
              </w:rPr>
              <w:t>ә</w:t>
            </w:r>
            <w:r>
              <w:rPr>
                <w:rFonts w:ascii="Times New Roman"/>
                <w:b w:val="false"/>
                <w:i w:val="false"/>
                <w:color w:val="000000"/>
                <w:sz w:val="20"/>
              </w:rPr>
              <w:t xml:space="preserve">ліштерді </w:t>
            </w:r>
            <w:r>
              <w:rPr>
                <w:rFonts w:ascii="Times New Roman"/>
                <w:b w:val="false"/>
                <w:i w:val="false"/>
                <w:color w:val="000000"/>
                <w:sz w:val="20"/>
              </w:rPr>
              <w:t>қ</w:t>
            </w:r>
            <w:r>
              <w:rPr>
                <w:rFonts w:ascii="Times New Roman"/>
                <w:b w:val="false"/>
                <w:i w:val="false"/>
                <w:color w:val="000000"/>
                <w:sz w:val="20"/>
              </w:rPr>
              <w:t>оспа</w:t>
            </w:r>
            <w:r>
              <w:rPr>
                <w:rFonts w:ascii="Times New Roman"/>
                <w:b w:val="false"/>
                <w:i w:val="false"/>
                <w:color w:val="000000"/>
                <w:sz w:val="20"/>
              </w:rPr>
              <w:t>ғ</w:t>
            </w:r>
            <w:r>
              <w:rPr>
                <w:rFonts w:ascii="Times New Roman"/>
                <w:b w:val="false"/>
                <w:i w:val="false"/>
                <w:color w:val="000000"/>
                <w:sz w:val="20"/>
              </w:rPr>
              <w:t>анда)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амыр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rPr>
                <w:rFonts w:ascii="Times New Roman"/>
                <w:b w:val="false"/>
                <w:i w:val="false"/>
                <w:color w:val="000000"/>
                <w:sz w:val="20"/>
              </w:rPr>
              <w:t>қ</w:t>
            </w:r>
            <w:r>
              <w:rPr>
                <w:rFonts w:ascii="Times New Roman"/>
                <w:b w:val="false"/>
                <w:i w:val="false"/>
                <w:color w:val="000000"/>
                <w:sz w:val="20"/>
              </w:rPr>
              <w:t>оспа печеньелер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ннан дайындалатын бас</w:t>
            </w:r>
            <w:r>
              <w:rPr>
                <w:rFonts w:ascii="Times New Roman"/>
                <w:b w:val="false"/>
                <w:i w:val="false"/>
                <w:color w:val="000000"/>
                <w:sz w:val="20"/>
              </w:rPr>
              <w:t>қ</w:t>
            </w:r>
            <w:r>
              <w:rPr>
                <w:rFonts w:ascii="Times New Roman"/>
                <w:b w:val="false"/>
                <w:i w:val="false"/>
                <w:color w:val="000000"/>
                <w:sz w:val="20"/>
              </w:rPr>
              <w:t xml:space="preserve">а да кондитер </w:t>
            </w:r>
            <w:r>
              <w:rPr>
                <w:rFonts w:ascii="Times New Roman"/>
                <w:b w:val="false"/>
                <w:i w:val="false"/>
                <w:color w:val="000000"/>
                <w:sz w:val="20"/>
              </w:rPr>
              <w:t>ө</w:t>
            </w:r>
            <w:r>
              <w:rPr>
                <w:rFonts w:ascii="Times New Roman"/>
                <w:b w:val="false"/>
                <w:i w:val="false"/>
                <w:color w:val="000000"/>
                <w:sz w:val="20"/>
              </w:rPr>
              <w:t>німдері</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01 1 1 6000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Жарма </w:t>
            </w:r>
            <w:r>
              <w:rPr>
                <w:rFonts w:ascii="Times New Roman"/>
                <w:b w:val="false"/>
                <w:i/>
                <w:color w:val="000000"/>
                <w:sz w:val="20"/>
              </w:rPr>
              <w:t>ө</w:t>
            </w:r>
            <w:r>
              <w:rPr>
                <w:rFonts w:ascii="Times New Roman"/>
                <w:b w:val="false"/>
                <w:i/>
                <w:color w:val="000000"/>
                <w:sz w:val="20"/>
              </w:rPr>
              <w:t xml:space="preserve">німдері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Крахмал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нд</w:t>
            </w:r>
            <w:r>
              <w:rPr>
                <w:rFonts w:ascii="Times New Roman"/>
                <w:b w:val="false"/>
                <w:i w:val="false"/>
                <w:color w:val="000000"/>
                <w:sz w:val="20"/>
              </w:rPr>
              <w:t>ә</w:t>
            </w:r>
            <w:r>
              <w:rPr>
                <w:rFonts w:ascii="Times New Roman"/>
                <w:b w:val="false"/>
                <w:i w:val="false"/>
                <w:color w:val="000000"/>
                <w:sz w:val="20"/>
              </w:rPr>
              <w:t xml:space="preserve"> жапала</w:t>
            </w:r>
            <w:r>
              <w:rPr>
                <w:rFonts w:ascii="Times New Roman"/>
                <w:b w:val="false"/>
                <w:i w:val="false"/>
                <w:color w:val="000000"/>
                <w:sz w:val="20"/>
              </w:rPr>
              <w:t>қ қ</w:t>
            </w:r>
            <w:r>
              <w:rPr>
                <w:rFonts w:ascii="Times New Roman"/>
                <w:b w:val="false"/>
                <w:i w:val="false"/>
                <w:color w:val="000000"/>
                <w:sz w:val="20"/>
              </w:rPr>
              <w:t>ауыз (</w:t>
            </w: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та</w:t>
            </w:r>
            <w:r>
              <w:rPr>
                <w:rFonts w:ascii="Times New Roman"/>
                <w:b w:val="false"/>
                <w:i w:val="false"/>
                <w:color w:val="000000"/>
                <w:sz w:val="20"/>
              </w:rPr>
              <w:t>ң</w:t>
            </w:r>
            <w:r>
              <w:rPr>
                <w:rFonts w:ascii="Times New Roman"/>
                <w:b w:val="false"/>
                <w:i w:val="false"/>
                <w:color w:val="000000"/>
                <w:sz w:val="20"/>
              </w:rPr>
              <w:t>ерте</w:t>
            </w:r>
            <w:r>
              <w:rPr>
                <w:rFonts w:ascii="Times New Roman"/>
                <w:b w:val="false"/>
                <w:i w:val="false"/>
                <w:color w:val="000000"/>
                <w:sz w:val="20"/>
              </w:rPr>
              <w:t>ң</w:t>
            </w:r>
            <w:r>
              <w:rPr>
                <w:rFonts w:ascii="Times New Roman"/>
                <w:b w:val="false"/>
                <w:i w:val="false"/>
                <w:color w:val="000000"/>
                <w:sz w:val="20"/>
              </w:rPr>
              <w:t>гіліктер)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даярланатын бот</w:t>
            </w:r>
            <w:r>
              <w:rPr>
                <w:rFonts w:ascii="Times New Roman"/>
                <w:b w:val="false"/>
                <w:i w:val="false"/>
                <w:color w:val="000000"/>
                <w:sz w:val="20"/>
              </w:rPr>
              <w:t>қ</w:t>
            </w:r>
            <w:r>
              <w:rPr>
                <w:rFonts w:ascii="Times New Roman"/>
                <w:b w:val="false"/>
                <w:i w:val="false"/>
                <w:color w:val="000000"/>
                <w:sz w:val="20"/>
              </w:rPr>
              <w:t>алар (балалар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бот</w:t>
            </w:r>
            <w:r>
              <w:rPr>
                <w:rFonts w:ascii="Times New Roman"/>
                <w:b w:val="false"/>
                <w:i w:val="false"/>
                <w:color w:val="000000"/>
                <w:sz w:val="20"/>
              </w:rPr>
              <w:t>қ</w:t>
            </w:r>
            <w:r>
              <w:rPr>
                <w:rFonts w:ascii="Times New Roman"/>
                <w:b w:val="false"/>
                <w:i w:val="false"/>
                <w:color w:val="000000"/>
                <w:sz w:val="20"/>
              </w:rPr>
              <w:t>алардан бас</w:t>
            </w:r>
            <w:r>
              <w:rPr>
                <w:rFonts w:ascii="Times New Roman"/>
                <w:b w:val="false"/>
                <w:i w:val="false"/>
                <w:color w:val="000000"/>
                <w:sz w:val="20"/>
              </w:rPr>
              <w:t>қ</w:t>
            </w:r>
            <w:r>
              <w:rPr>
                <w:rFonts w:ascii="Times New Roman"/>
                <w:b w:val="false"/>
                <w:i w:val="false"/>
                <w:color w:val="000000"/>
                <w:sz w:val="20"/>
              </w:rPr>
              <w:t>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w:t>
            </w:r>
            <w:r>
              <w:rPr>
                <w:rFonts w:ascii="Times New Roman"/>
                <w:b w:val="false"/>
                <w:i w:val="false"/>
                <w:color w:val="000000"/>
                <w:sz w:val="20"/>
              </w:rPr>
              <w:t>ң қ</w:t>
            </w:r>
            <w:r>
              <w:rPr>
                <w:rFonts w:ascii="Times New Roman"/>
                <w:b w:val="false"/>
                <w:i w:val="false"/>
                <w:color w:val="000000"/>
                <w:sz w:val="20"/>
              </w:rPr>
              <w:t>оректенуiне арнал</w:t>
            </w:r>
            <w:r>
              <w:rPr>
                <w:rFonts w:ascii="Times New Roman"/>
                <w:b w:val="false"/>
                <w:i w:val="false"/>
                <w:color w:val="000000"/>
                <w:sz w:val="20"/>
              </w:rPr>
              <w:t>ғ</w:t>
            </w:r>
            <w:r>
              <w:rPr>
                <w:rFonts w:ascii="Times New Roman"/>
                <w:b w:val="false"/>
                <w:i w:val="false"/>
                <w:color w:val="000000"/>
                <w:sz w:val="20"/>
              </w:rPr>
              <w:t>ан бот</w:t>
            </w:r>
            <w:r>
              <w:rPr>
                <w:rFonts w:ascii="Times New Roman"/>
                <w:b w:val="false"/>
                <w:i w:val="false"/>
                <w:color w:val="000000"/>
                <w:sz w:val="20"/>
              </w:rPr>
              <w:t>қ</w:t>
            </w:r>
            <w:r>
              <w:rPr>
                <w:rFonts w:ascii="Times New Roman"/>
                <w:b w:val="false"/>
                <w:i w:val="false"/>
                <w:color w:val="000000"/>
                <w:sz w:val="20"/>
              </w:rPr>
              <w:t>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жарма </w:t>
            </w:r>
            <w:r>
              <w:rPr>
                <w:rFonts w:ascii="Times New Roman"/>
                <w:b w:val="false"/>
                <w:i w:val="false"/>
                <w:color w:val="000000"/>
                <w:sz w:val="20"/>
              </w:rPr>
              <w:t>ө</w:t>
            </w:r>
            <w:r>
              <w:rPr>
                <w:rFonts w:ascii="Times New Roman"/>
                <w:b w:val="false"/>
                <w:i w:val="false"/>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01 1 2 0000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Ет</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Ет ж</w:t>
            </w:r>
            <w:r>
              <w:rPr>
                <w:rFonts w:ascii="Times New Roman"/>
                <w:b w:val="false"/>
                <w:i/>
                <w:color w:val="000000"/>
                <w:sz w:val="20"/>
              </w:rPr>
              <w:t>ә</w:t>
            </w:r>
            <w:r>
              <w:rPr>
                <w:rFonts w:ascii="Times New Roman"/>
                <w:b w:val="false"/>
                <w:i/>
                <w:color w:val="000000"/>
                <w:sz w:val="20"/>
              </w:rPr>
              <w:t xml:space="preserve">не </w:t>
            </w:r>
            <w:r>
              <w:rPr>
                <w:rFonts w:ascii="Times New Roman"/>
                <w:b w:val="false"/>
                <w:i/>
                <w:color w:val="000000"/>
                <w:sz w:val="20"/>
              </w:rPr>
              <w:t>құ</w:t>
            </w:r>
            <w:r>
              <w:rPr>
                <w:rFonts w:ascii="Times New Roman"/>
                <w:b w:val="false"/>
                <w:i/>
                <w:color w:val="000000"/>
                <w:sz w:val="20"/>
              </w:rPr>
              <w:t>с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rPr>
                <w:rFonts w:ascii="Times New Roman"/>
                <w:b/>
                <w:i w:val="false"/>
                <w:color w:val="000000"/>
                <w:sz w:val="20"/>
              </w:rPr>
              <w:t>қ</w:t>
            </w:r>
            <w:r>
              <w:rPr>
                <w:rFonts w:ascii="Times New Roman"/>
                <w:b/>
                <w:i w:val="false"/>
                <w:color w:val="000000"/>
                <w:sz w:val="20"/>
              </w:rPr>
              <w:t>ы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йегі бар жыл</w:t>
            </w:r>
            <w:r>
              <w:rPr>
                <w:rFonts w:ascii="Times New Roman"/>
                <w:b w:val="false"/>
                <w:i w:val="false"/>
                <w:color w:val="000000"/>
                <w:sz w:val="20"/>
              </w:rPr>
              <w:t>қ</w:t>
            </w:r>
            <w:r>
              <w:rPr>
                <w:rFonts w:ascii="Times New Roman"/>
                <w:b w:val="false"/>
                <w:i w:val="false"/>
                <w:color w:val="000000"/>
                <w:sz w:val="20"/>
              </w:rPr>
              <w:t>ы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01 1 2 1300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w:t>
            </w:r>
            <w:r>
              <w:rPr>
                <w:rFonts w:ascii="Times New Roman"/>
                <w:b/>
                <w:i w:val="false"/>
                <w:color w:val="000000"/>
                <w:sz w:val="20"/>
              </w:rPr>
              <w:t>қ</w:t>
            </w:r>
            <w:r>
              <w:rPr>
                <w:rFonts w:ascii="Times New Roman"/>
                <w:b/>
                <w:i w:val="false"/>
                <w:color w:val="000000"/>
                <w:sz w:val="20"/>
              </w:rPr>
              <w:t xml:space="preserve">а еті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01 1 2 1400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ой еті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01 1 2 1500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с 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w:t>
            </w:r>
            <w:r>
              <w:rPr>
                <w:rFonts w:ascii="Times New Roman"/>
                <w:b w:val="false"/>
                <w:i w:val="false"/>
                <w:color w:val="000000"/>
                <w:sz w:val="20"/>
              </w:rPr>
              <w:t>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йрек, к</w:t>
            </w:r>
            <w:r>
              <w:rPr>
                <w:rFonts w:ascii="Times New Roman"/>
                <w:b w:val="false"/>
                <w:i w:val="false"/>
                <w:color w:val="000000"/>
                <w:sz w:val="20"/>
              </w:rPr>
              <w:t>ү</w:t>
            </w:r>
            <w:r>
              <w:rPr>
                <w:rFonts w:ascii="Times New Roman"/>
                <w:b w:val="false"/>
                <w:i w:val="false"/>
                <w:color w:val="000000"/>
                <w:sz w:val="20"/>
              </w:rPr>
              <w:t>рке тауы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ұқ</w:t>
            </w:r>
            <w:r>
              <w:rPr>
                <w:rFonts w:ascii="Times New Roman"/>
                <w:b w:val="false"/>
                <w:i w:val="false"/>
                <w:color w:val="000000"/>
                <w:sz w:val="20"/>
              </w:rPr>
              <w:t xml:space="preserve">ымдас </w:t>
            </w:r>
            <w:r>
              <w:rPr>
                <w:rFonts w:ascii="Times New Roman"/>
                <w:b w:val="false"/>
                <w:i w:val="false"/>
                <w:color w:val="000000"/>
                <w:sz w:val="20"/>
              </w:rPr>
              <w:t>ү</w:t>
            </w:r>
            <w:r>
              <w:rPr>
                <w:rFonts w:ascii="Times New Roman"/>
                <w:b w:val="false"/>
                <w:i w:val="false"/>
                <w:color w:val="000000"/>
                <w:sz w:val="20"/>
              </w:rPr>
              <w:t xml:space="preserve">йрек, </w:t>
            </w:r>
            <w:r>
              <w:rPr>
                <w:rFonts w:ascii="Times New Roman"/>
                <w:b w:val="false"/>
                <w:i w:val="false"/>
                <w:color w:val="000000"/>
                <w:sz w:val="20"/>
              </w:rPr>
              <w:t>қ</w:t>
            </w:r>
            <w:r>
              <w:rPr>
                <w:rFonts w:ascii="Times New Roman"/>
                <w:b w:val="false"/>
                <w:i w:val="false"/>
                <w:color w:val="000000"/>
                <w:sz w:val="20"/>
              </w:rPr>
              <w:t>аз</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рке тауы</w:t>
            </w:r>
            <w:r>
              <w:rPr>
                <w:rFonts w:ascii="Times New Roman"/>
                <w:b w:val="false"/>
                <w:i w:val="false"/>
                <w:color w:val="000000"/>
                <w:sz w:val="20"/>
              </w:rPr>
              <w:t>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сира</w:t>
            </w:r>
            <w:r>
              <w:rPr>
                <w:rFonts w:ascii="Times New Roman"/>
                <w:b w:val="false"/>
                <w:i w:val="false"/>
                <w:color w:val="000000"/>
                <w:sz w:val="20"/>
              </w:rPr>
              <w:t>ғ</w:t>
            </w:r>
            <w:r>
              <w:rPr>
                <w:rFonts w:ascii="Times New Roman"/>
                <w:b w:val="false"/>
                <w:i w:val="false"/>
                <w:color w:val="000000"/>
                <w:sz w:val="20"/>
              </w:rPr>
              <w:t>ы (сан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 қ</w:t>
            </w:r>
            <w:r>
              <w:rPr>
                <w:rFonts w:ascii="Times New Roman"/>
                <w:b w:val="false"/>
                <w:i w:val="false"/>
                <w:color w:val="000000"/>
                <w:sz w:val="20"/>
              </w:rPr>
              <w:t>анаты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ө</w:t>
            </w:r>
            <w:r>
              <w:rPr>
                <w:rFonts w:ascii="Times New Roman"/>
                <w:b w:val="false"/>
                <w:i w:val="false"/>
                <w:color w:val="000000"/>
                <w:sz w:val="20"/>
              </w:rPr>
              <w:t>сі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с етіні</w:t>
            </w:r>
            <w:r>
              <w:rPr>
                <w:rFonts w:ascii="Times New Roman"/>
                <w:b w:val="false"/>
                <w:i w:val="false"/>
                <w:color w:val="000000"/>
                <w:sz w:val="20"/>
              </w:rPr>
              <w:t>ң қ</w:t>
            </w:r>
            <w:r>
              <w:rPr>
                <w:rFonts w:ascii="Times New Roman"/>
                <w:b w:val="false"/>
                <w:i w:val="false"/>
                <w:color w:val="000000"/>
                <w:sz w:val="20"/>
              </w:rPr>
              <w:t>осал</w:t>
            </w:r>
            <w:r>
              <w:rPr>
                <w:rFonts w:ascii="Times New Roman"/>
                <w:b w:val="false"/>
                <w:i w:val="false"/>
                <w:color w:val="000000"/>
                <w:sz w:val="20"/>
              </w:rPr>
              <w:t>қ</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с етіні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w:t>
            </w:r>
            <w:r>
              <w:rPr>
                <w:rFonts w:ascii="Times New Roman"/>
                <w:b w:val="false"/>
                <w:i w:val="false"/>
                <w:color w:val="000000"/>
                <w:sz w:val="20"/>
              </w:rPr>
              <w:t>ү</w:t>
            </w:r>
            <w:r>
              <w:rPr>
                <w:rFonts w:ascii="Times New Roman"/>
                <w:b w:val="false"/>
                <w:i w:val="false"/>
                <w:color w:val="000000"/>
                <w:sz w:val="20"/>
              </w:rPr>
              <w:t xml:space="preserve">рлері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01 1 2 1900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w:t>
            </w:r>
            <w:r>
              <w:rPr>
                <w:rFonts w:ascii="Times New Roman"/>
                <w:b/>
                <w:i w:val="false"/>
                <w:color w:val="000000"/>
                <w:sz w:val="20"/>
              </w:rPr>
              <w:t>ң ө</w:t>
            </w:r>
            <w:r>
              <w:rPr>
                <w:rFonts w:ascii="Times New Roman"/>
                <w:b/>
                <w:i w:val="false"/>
                <w:color w:val="000000"/>
                <w:sz w:val="20"/>
              </w:rPr>
              <w:t>зге де т</w:t>
            </w:r>
            <w:r>
              <w:rPr>
                <w:rFonts w:ascii="Times New Roman"/>
                <w:b/>
                <w:i w:val="false"/>
                <w:color w:val="000000"/>
                <w:sz w:val="20"/>
              </w:rPr>
              <w:t>ү</w:t>
            </w:r>
            <w:r>
              <w:rPr>
                <w:rFonts w:ascii="Times New Roman"/>
                <w:b/>
                <w:i w:val="false"/>
                <w:color w:val="000000"/>
                <w:sz w:val="20"/>
              </w:rPr>
              <w:t xml:space="preserve">рлері мен </w:t>
            </w:r>
            <w:r>
              <w:rPr>
                <w:rFonts w:ascii="Times New Roman"/>
                <w:b/>
                <w:i w:val="false"/>
                <w:color w:val="000000"/>
                <w:sz w:val="20"/>
              </w:rPr>
              <w:t>қ</w:t>
            </w:r>
            <w:r>
              <w:rPr>
                <w:rFonts w:ascii="Times New Roman"/>
                <w:b/>
                <w:i w:val="false"/>
                <w:color w:val="000000"/>
                <w:sz w:val="20"/>
              </w:rPr>
              <w:t xml:space="preserve">осымша ет </w:t>
            </w:r>
            <w:r>
              <w:rPr>
                <w:rFonts w:ascii="Times New Roman"/>
                <w:b/>
                <w:i w:val="false"/>
                <w:color w:val="000000"/>
                <w:sz w:val="20"/>
              </w:rPr>
              <w:t>ө</w:t>
            </w:r>
            <w:r>
              <w:rPr>
                <w:rFonts w:ascii="Times New Roman"/>
                <w:b/>
                <w:i w:val="false"/>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ыр </w:t>
            </w:r>
            <w:r>
              <w:rPr>
                <w:rFonts w:ascii="Times New Roman"/>
                <w:b w:val="false"/>
                <w:i w:val="false"/>
                <w:color w:val="000000"/>
                <w:sz w:val="20"/>
              </w:rPr>
              <w:t>құ</w:t>
            </w:r>
            <w:r>
              <w:rPr>
                <w:rFonts w:ascii="Times New Roman"/>
                <w:b w:val="false"/>
                <w:i w:val="false"/>
                <w:color w:val="000000"/>
                <w:sz w:val="20"/>
              </w:rPr>
              <w:t>старыны</w:t>
            </w:r>
            <w:r>
              <w:rPr>
                <w:rFonts w:ascii="Times New Roman"/>
                <w:b w:val="false"/>
                <w:i w:val="false"/>
                <w:color w:val="000000"/>
                <w:sz w:val="20"/>
              </w:rPr>
              <w:t>ң</w:t>
            </w:r>
            <w:r>
              <w:rPr>
                <w:rFonts w:ascii="Times New Roman"/>
                <w:b w:val="false"/>
                <w:i w:val="false"/>
                <w:color w:val="000000"/>
                <w:sz w:val="20"/>
              </w:rPr>
              <w:t xml:space="preserve"> 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w:t>
            </w:r>
            <w:r>
              <w:rPr>
                <w:rFonts w:ascii="Times New Roman"/>
                <w:b w:val="false"/>
                <w:i w:val="false"/>
                <w:color w:val="000000"/>
                <w:sz w:val="20"/>
              </w:rPr>
              <w:t>ң</w:t>
            </w:r>
            <w:r>
              <w:rPr>
                <w:rFonts w:ascii="Times New Roman"/>
                <w:b w:val="false"/>
                <w:i w:val="false"/>
                <w:color w:val="000000"/>
                <w:sz w:val="20"/>
              </w:rPr>
              <w:t xml:space="preserve"> бауыры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w:t>
            </w:r>
            <w:r>
              <w:rPr>
                <w:rFonts w:ascii="Times New Roman"/>
                <w:b w:val="false"/>
                <w:i w:val="false"/>
                <w:color w:val="000000"/>
                <w:sz w:val="20"/>
              </w:rPr>
              <w:t>ң</w:t>
            </w:r>
            <w:r>
              <w:rPr>
                <w:rFonts w:ascii="Times New Roman"/>
                <w:b w:val="false"/>
                <w:i w:val="false"/>
                <w:color w:val="000000"/>
                <w:sz w:val="20"/>
              </w:rPr>
              <w:t xml:space="preserve"> тілі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 қ</w:t>
            </w:r>
            <w:r>
              <w:rPr>
                <w:rFonts w:ascii="Times New Roman"/>
                <w:b w:val="false"/>
                <w:i w:val="false"/>
                <w:color w:val="000000"/>
                <w:sz w:val="20"/>
              </w:rPr>
              <w:t xml:space="preserve">осымша ет </w:t>
            </w:r>
            <w:r>
              <w:rPr>
                <w:rFonts w:ascii="Times New Roman"/>
                <w:b w:val="false"/>
                <w:i w:val="false"/>
                <w:color w:val="000000"/>
                <w:sz w:val="20"/>
              </w:rPr>
              <w:t>ө</w:t>
            </w:r>
            <w:r>
              <w:rPr>
                <w:rFonts w:ascii="Times New Roman"/>
                <w:b w:val="false"/>
                <w:i w:val="false"/>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xml:space="preserve"> бауыры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xml:space="preserve"> тілі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аны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 қ</w:t>
            </w:r>
            <w:r>
              <w:rPr>
                <w:rFonts w:ascii="Times New Roman"/>
                <w:b w:val="false"/>
                <w:i w:val="false"/>
                <w:color w:val="000000"/>
                <w:sz w:val="20"/>
              </w:rPr>
              <w:t xml:space="preserve">осымша ет </w:t>
            </w:r>
            <w:r>
              <w:rPr>
                <w:rFonts w:ascii="Times New Roman"/>
                <w:b w:val="false"/>
                <w:i w:val="false"/>
                <w:color w:val="000000"/>
                <w:sz w:val="20"/>
              </w:rPr>
              <w:t>ө</w:t>
            </w:r>
            <w:r>
              <w:rPr>
                <w:rFonts w:ascii="Times New Roman"/>
                <w:b w:val="false"/>
                <w:i w:val="false"/>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мал т</w:t>
            </w:r>
            <w:r>
              <w:rPr>
                <w:rFonts w:ascii="Times New Roman"/>
                <w:b w:val="false"/>
                <w:i w:val="false"/>
                <w:color w:val="000000"/>
                <w:sz w:val="20"/>
              </w:rPr>
              <w:t>ү</w:t>
            </w:r>
            <w:r>
              <w:rPr>
                <w:rFonts w:ascii="Times New Roman"/>
                <w:b w:val="false"/>
                <w:i w:val="false"/>
                <w:color w:val="000000"/>
                <w:sz w:val="20"/>
              </w:rPr>
              <w:t>рлеріні</w:t>
            </w:r>
            <w:r>
              <w:rPr>
                <w:rFonts w:ascii="Times New Roman"/>
                <w:b w:val="false"/>
                <w:i w:val="false"/>
                <w:color w:val="000000"/>
                <w:sz w:val="20"/>
              </w:rPr>
              <w:t>ң қ</w:t>
            </w:r>
            <w:r>
              <w:rPr>
                <w:rFonts w:ascii="Times New Roman"/>
                <w:b w:val="false"/>
                <w:i w:val="false"/>
                <w:color w:val="000000"/>
                <w:sz w:val="20"/>
              </w:rPr>
              <w:t xml:space="preserve">осымша ет </w:t>
            </w:r>
            <w:r>
              <w:rPr>
                <w:rFonts w:ascii="Times New Roman"/>
                <w:b w:val="false"/>
                <w:i w:val="false"/>
                <w:color w:val="000000"/>
                <w:sz w:val="20"/>
              </w:rPr>
              <w:t>ө</w:t>
            </w:r>
            <w:r>
              <w:rPr>
                <w:rFonts w:ascii="Times New Roman"/>
                <w:b w:val="false"/>
                <w:i w:val="false"/>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малдарды</w:t>
            </w:r>
            <w:r>
              <w:rPr>
                <w:rFonts w:ascii="Times New Roman"/>
                <w:b w:val="false"/>
                <w:i w:val="false"/>
                <w:color w:val="000000"/>
                <w:sz w:val="20"/>
              </w:rPr>
              <w:t>ң</w:t>
            </w:r>
            <w:r>
              <w:rPr>
                <w:rFonts w:ascii="Times New Roman"/>
                <w:b w:val="false"/>
                <w:i w:val="false"/>
                <w:color w:val="000000"/>
                <w:sz w:val="20"/>
              </w:rPr>
              <w:t xml:space="preserve"> ет т</w:t>
            </w:r>
            <w:r>
              <w:rPr>
                <w:rFonts w:ascii="Times New Roman"/>
                <w:b w:val="false"/>
                <w:i w:val="false"/>
                <w:color w:val="000000"/>
                <w:sz w:val="20"/>
              </w:rPr>
              <w:t>ү</w:t>
            </w:r>
            <w:r>
              <w:rPr>
                <w:rFonts w:ascii="Times New Roman"/>
                <w:b w:val="false"/>
                <w:i w:val="false"/>
                <w:color w:val="000000"/>
                <w:sz w:val="20"/>
              </w:rPr>
              <w:t>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w:t>
            </w:r>
            <w:r>
              <w:rPr>
                <w:rFonts w:ascii="Times New Roman"/>
                <w:b w:val="false"/>
                <w:i/>
                <w:color w:val="000000"/>
                <w:sz w:val="20"/>
              </w:rPr>
              <w:t>ұ</w:t>
            </w:r>
            <w:r>
              <w:rPr>
                <w:rFonts w:ascii="Times New Roman"/>
                <w:b w:val="false"/>
                <w:i/>
                <w:color w:val="000000"/>
                <w:sz w:val="20"/>
              </w:rPr>
              <w:t>жы</w:t>
            </w:r>
            <w:r>
              <w:rPr>
                <w:rFonts w:ascii="Times New Roman"/>
                <w:b w:val="false"/>
                <w:i/>
                <w:color w:val="000000"/>
                <w:sz w:val="20"/>
              </w:rPr>
              <w:t>қ</w:t>
            </w:r>
            <w:r>
              <w:rPr>
                <w:rFonts w:ascii="Times New Roman"/>
                <w:b w:val="false"/>
                <w:i/>
                <w:color w:val="000000"/>
                <w:sz w:val="20"/>
              </w:rPr>
              <w:t xml:space="preserve">, ет </w:t>
            </w:r>
            <w:r>
              <w:rPr>
                <w:rFonts w:ascii="Times New Roman"/>
                <w:b w:val="false"/>
                <w:i/>
                <w:color w:val="000000"/>
                <w:sz w:val="20"/>
              </w:rPr>
              <w:t>ө</w:t>
            </w:r>
            <w:r>
              <w:rPr>
                <w:rFonts w:ascii="Times New Roman"/>
                <w:b w:val="false"/>
                <w:i/>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01 1 2 2100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w:t>
            </w:r>
            <w:r>
              <w:rPr>
                <w:rFonts w:ascii="Times New Roman"/>
                <w:b/>
                <w:i w:val="false"/>
                <w:color w:val="000000"/>
                <w:sz w:val="20"/>
              </w:rPr>
              <w:t>ұ</w:t>
            </w:r>
            <w:r>
              <w:rPr>
                <w:rFonts w:ascii="Times New Roman"/>
                <w:b/>
                <w:i w:val="false"/>
                <w:color w:val="000000"/>
                <w:sz w:val="20"/>
              </w:rPr>
              <w:t>жы</w:t>
            </w:r>
            <w:r>
              <w:rPr>
                <w:rFonts w:ascii="Times New Roman"/>
                <w:b/>
                <w:i w:val="false"/>
                <w:color w:val="000000"/>
                <w:sz w:val="20"/>
              </w:rPr>
              <w:t>қ</w:t>
            </w:r>
            <w:r>
              <w:rPr>
                <w:rFonts w:ascii="Times New Roman"/>
                <w:b/>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ыстал</w:t>
            </w:r>
            <w:r>
              <w:rPr>
                <w:rFonts w:ascii="Times New Roman"/>
                <w:b w:val="false"/>
                <w:i w:val="false"/>
                <w:color w:val="000000"/>
                <w:sz w:val="20"/>
              </w:rPr>
              <w:t>ғ</w:t>
            </w:r>
            <w:r>
              <w:rPr>
                <w:rFonts w:ascii="Times New Roman"/>
                <w:b w:val="false"/>
                <w:i w:val="false"/>
                <w:color w:val="000000"/>
                <w:sz w:val="20"/>
              </w:rPr>
              <w:t>ан 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Сосискалар, сарделькалар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Пісіріп-ыстал</w:t>
            </w:r>
            <w:r>
              <w:rPr>
                <w:rFonts w:ascii="Times New Roman"/>
                <w:b w:val="false"/>
                <w:i w:val="false"/>
                <w:color w:val="000000"/>
                <w:sz w:val="20"/>
              </w:rPr>
              <w:t>ғ</w:t>
            </w:r>
            <w:r>
              <w:rPr>
                <w:rFonts w:ascii="Times New Roman"/>
                <w:b w:val="false"/>
                <w:i w:val="false"/>
                <w:color w:val="000000"/>
                <w:sz w:val="20"/>
              </w:rPr>
              <w:t>ан 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Шикідей ыстал</w:t>
            </w:r>
            <w:r>
              <w:rPr>
                <w:rFonts w:ascii="Times New Roman"/>
                <w:b w:val="false"/>
                <w:i w:val="false"/>
                <w:color w:val="000000"/>
                <w:sz w:val="20"/>
              </w:rPr>
              <w:t>ғ</w:t>
            </w:r>
            <w:r>
              <w:rPr>
                <w:rFonts w:ascii="Times New Roman"/>
                <w:b w:val="false"/>
                <w:i w:val="false"/>
                <w:color w:val="000000"/>
                <w:sz w:val="20"/>
              </w:rPr>
              <w:t>ан 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01 12 2107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кпе-бауыр мен </w:t>
            </w:r>
            <w:r>
              <w:rPr>
                <w:rFonts w:ascii="Times New Roman"/>
                <w:b w:val="false"/>
                <w:i w:val="false"/>
                <w:color w:val="000000"/>
                <w:sz w:val="20"/>
              </w:rPr>
              <w:t>қ</w:t>
            </w:r>
            <w:r>
              <w:rPr>
                <w:rFonts w:ascii="Times New Roman"/>
                <w:b w:val="false"/>
                <w:i w:val="false"/>
                <w:color w:val="000000"/>
                <w:sz w:val="20"/>
              </w:rPr>
              <w:t>ансо</w:t>
            </w:r>
            <w:r>
              <w:rPr>
                <w:rFonts w:ascii="Times New Roman"/>
                <w:b w:val="false"/>
                <w:i w:val="false"/>
                <w:color w:val="000000"/>
                <w:sz w:val="20"/>
              </w:rPr>
              <w:t>қ</w:t>
            </w:r>
            <w:r>
              <w:rPr>
                <w:rFonts w:ascii="Times New Roman"/>
                <w:b w:val="false"/>
                <w:i w:val="false"/>
                <w:color w:val="000000"/>
                <w:sz w:val="20"/>
              </w:rPr>
              <w:t>та 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ғ</w:t>
            </w:r>
            <w:r>
              <w:rPr>
                <w:rFonts w:ascii="Times New Roman"/>
                <w:b w:val="false"/>
                <w:i w:val="false"/>
                <w:color w:val="000000"/>
                <w:sz w:val="20"/>
              </w:rPr>
              <w:t>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қ ө</w:t>
            </w:r>
            <w:r>
              <w:rPr>
                <w:rFonts w:ascii="Times New Roman"/>
                <w:b w:val="false"/>
                <w:i w:val="false"/>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01 1 2 2200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Ет </w:t>
            </w:r>
            <w:r>
              <w:rPr>
                <w:rFonts w:ascii="Times New Roman"/>
                <w:b/>
                <w:i w:val="false"/>
                <w:color w:val="000000"/>
                <w:sz w:val="20"/>
              </w:rPr>
              <w:t>ө</w:t>
            </w:r>
            <w:r>
              <w:rPr>
                <w:rFonts w:ascii="Times New Roman"/>
                <w:b/>
                <w:i w:val="false"/>
                <w:color w:val="000000"/>
                <w:sz w:val="20"/>
              </w:rPr>
              <w:t xml:space="preserve">німдері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rPr>
                <w:rFonts w:ascii="Times New Roman"/>
                <w:b w:val="false"/>
                <w:i w:val="false"/>
                <w:color w:val="000000"/>
                <w:sz w:val="20"/>
              </w:rPr>
              <w:t>қ</w:t>
            </w:r>
            <w:r>
              <w:rPr>
                <w:rFonts w:ascii="Times New Roman"/>
                <w:b w:val="false"/>
                <w:i w:val="false"/>
                <w:color w:val="000000"/>
                <w:sz w:val="20"/>
              </w:rPr>
              <w:t>а майы (</w:t>
            </w:r>
            <w:r>
              <w:rPr>
                <w:rFonts w:ascii="Times New Roman"/>
                <w:b w:val="false"/>
                <w:i w:val="false"/>
                <w:color w:val="000000"/>
                <w:sz w:val="20"/>
              </w:rPr>
              <w:t>қ</w:t>
            </w:r>
            <w:r>
              <w:rPr>
                <w:rFonts w:ascii="Times New Roman"/>
                <w:b w:val="false"/>
                <w:i w:val="false"/>
                <w:color w:val="000000"/>
                <w:sz w:val="20"/>
              </w:rPr>
              <w:t>ыртыс май)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шпара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w:t>
            </w:r>
            <w:r>
              <w:rPr>
                <w:rFonts w:ascii="Times New Roman"/>
                <w:b w:val="false"/>
                <w:i w:val="false"/>
                <w:color w:val="000000"/>
                <w:sz w:val="20"/>
              </w:rPr>
              <w:t>ғ</w:t>
            </w:r>
            <w:r>
              <w:rPr>
                <w:rFonts w:ascii="Times New Roman"/>
                <w:b w:val="false"/>
                <w:i w:val="false"/>
                <w:color w:val="000000"/>
                <w:sz w:val="20"/>
              </w:rPr>
              <w:t>ан 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ұқ</w:t>
            </w:r>
            <w:r>
              <w:rPr>
                <w:rFonts w:ascii="Times New Roman"/>
                <w:b w:val="false"/>
                <w:i w:val="false"/>
                <w:color w:val="000000"/>
                <w:sz w:val="20"/>
              </w:rPr>
              <w:t>тырыл</w:t>
            </w:r>
            <w:r>
              <w:rPr>
                <w:rFonts w:ascii="Times New Roman"/>
                <w:b w:val="false"/>
                <w:i w:val="false"/>
                <w:color w:val="000000"/>
                <w:sz w:val="20"/>
              </w:rPr>
              <w:t>ғ</w:t>
            </w:r>
            <w:r>
              <w:rPr>
                <w:rFonts w:ascii="Times New Roman"/>
                <w:b w:val="false"/>
                <w:i w:val="false"/>
                <w:color w:val="000000"/>
                <w:sz w:val="20"/>
              </w:rPr>
              <w:t>ан ет консервілері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r>
              <w:rPr>
                <w:rFonts w:ascii="Times New Roman"/>
                <w:b w:val="false"/>
                <w:i w:val="false"/>
                <w:color w:val="000000"/>
                <w:sz w:val="20"/>
              </w:rPr>
              <w:t>ө</w:t>
            </w:r>
            <w:r>
              <w:rPr>
                <w:rFonts w:ascii="Times New Roman"/>
                <w:b w:val="false"/>
                <w:i w:val="false"/>
                <w:color w:val="000000"/>
                <w:sz w:val="20"/>
              </w:rPr>
              <w:t>сімдік консервілері, паштеттер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жасал</w:t>
            </w:r>
            <w:r>
              <w:rPr>
                <w:rFonts w:ascii="Times New Roman"/>
                <w:b w:val="false"/>
                <w:i w:val="false"/>
                <w:color w:val="000000"/>
                <w:sz w:val="20"/>
              </w:rPr>
              <w:t>ғ</w:t>
            </w:r>
            <w:r>
              <w:rPr>
                <w:rFonts w:ascii="Times New Roman"/>
                <w:b w:val="false"/>
                <w:i w:val="false"/>
                <w:color w:val="000000"/>
                <w:sz w:val="20"/>
              </w:rPr>
              <w:t xml:space="preserve">ан котлеттер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Самса, б</w:t>
            </w:r>
            <w:r>
              <w:rPr>
                <w:rFonts w:ascii="Times New Roman"/>
                <w:b w:val="false"/>
                <w:i w:val="false"/>
                <w:color w:val="000000"/>
                <w:sz w:val="20"/>
              </w:rPr>
              <w:t>ә</w:t>
            </w:r>
            <w:r>
              <w:rPr>
                <w:rFonts w:ascii="Times New Roman"/>
                <w:b w:val="false"/>
                <w:i w:val="false"/>
                <w:color w:val="000000"/>
                <w:sz w:val="20"/>
              </w:rPr>
              <w:t>ліш етпен</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 xml:space="preserve"> кесекті жартылай дайын ет </w:t>
            </w:r>
            <w:r>
              <w:rPr>
                <w:rFonts w:ascii="Times New Roman"/>
                <w:b w:val="false"/>
                <w:i w:val="false"/>
                <w:color w:val="000000"/>
                <w:sz w:val="20"/>
              </w:rPr>
              <w:t>ө</w:t>
            </w:r>
            <w:r>
              <w:rPr>
                <w:rFonts w:ascii="Times New Roman"/>
                <w:b w:val="false"/>
                <w:i w:val="false"/>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rPr>
                <w:rFonts w:ascii="Times New Roman"/>
                <w:b w:val="false"/>
                <w:i w:val="false"/>
                <w:color w:val="000000"/>
                <w:sz w:val="20"/>
              </w:rPr>
              <w:t>ұ</w:t>
            </w:r>
            <w:r>
              <w:rPr>
                <w:rFonts w:ascii="Times New Roman"/>
                <w:b w:val="false"/>
                <w:i w:val="false"/>
                <w:color w:val="000000"/>
                <w:sz w:val="20"/>
              </w:rPr>
              <w:t>жы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Ыстал</w:t>
            </w:r>
            <w:r>
              <w:rPr>
                <w:rFonts w:ascii="Times New Roman"/>
                <w:b w:val="false"/>
                <w:i w:val="false"/>
                <w:color w:val="000000"/>
                <w:sz w:val="20"/>
              </w:rPr>
              <w:t>ғ</w:t>
            </w:r>
            <w:r>
              <w:rPr>
                <w:rFonts w:ascii="Times New Roman"/>
                <w:b w:val="false"/>
                <w:i w:val="false"/>
                <w:color w:val="000000"/>
                <w:sz w:val="20"/>
              </w:rPr>
              <w:t>ан шош</w:t>
            </w:r>
            <w:r>
              <w:rPr>
                <w:rFonts w:ascii="Times New Roman"/>
                <w:b w:val="false"/>
                <w:i w:val="false"/>
                <w:color w:val="000000"/>
                <w:sz w:val="20"/>
              </w:rPr>
              <w:t>қ</w:t>
            </w:r>
            <w:r>
              <w:rPr>
                <w:rFonts w:ascii="Times New Roman"/>
                <w:b w:val="false"/>
                <w:i w:val="false"/>
                <w:color w:val="000000"/>
                <w:sz w:val="20"/>
              </w:rPr>
              <w:t>а 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w:t>
            </w:r>
            <w:r>
              <w:rPr>
                <w:rFonts w:ascii="Times New Roman"/>
                <w:b w:val="false"/>
                <w:i w:val="false"/>
                <w:color w:val="000000"/>
                <w:sz w:val="20"/>
              </w:rPr>
              <w:t>ү</w:t>
            </w:r>
            <w:r>
              <w:rPr>
                <w:rFonts w:ascii="Times New Roman"/>
                <w:b w:val="false"/>
                <w:i w:val="false"/>
                <w:color w:val="000000"/>
                <w:sz w:val="20"/>
              </w:rPr>
              <w:t>рлерінен ыстал</w:t>
            </w:r>
            <w:r>
              <w:rPr>
                <w:rFonts w:ascii="Times New Roman"/>
                <w:b w:val="false"/>
                <w:i w:val="false"/>
                <w:color w:val="000000"/>
                <w:sz w:val="20"/>
              </w:rPr>
              <w:t>ғ</w:t>
            </w:r>
            <w:r>
              <w:rPr>
                <w:rFonts w:ascii="Times New Roman"/>
                <w:b w:val="false"/>
                <w:i w:val="false"/>
                <w:color w:val="000000"/>
                <w:sz w:val="20"/>
              </w:rPr>
              <w:t>ан 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ет </w:t>
            </w:r>
            <w:r>
              <w:rPr>
                <w:rFonts w:ascii="Times New Roman"/>
                <w:b w:val="false"/>
                <w:i w:val="false"/>
                <w:color w:val="000000"/>
                <w:sz w:val="20"/>
              </w:rPr>
              <w:t>ө</w:t>
            </w:r>
            <w:r>
              <w:rPr>
                <w:rFonts w:ascii="Times New Roman"/>
                <w:b w:val="false"/>
                <w:i w:val="false"/>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Балы</w:t>
            </w:r>
            <w:r>
              <w:rPr>
                <w:rFonts w:ascii="Times New Roman"/>
                <w:b w:val="false"/>
                <w:i w:val="false"/>
                <w:color w:val="000000"/>
                <w:sz w:val="20"/>
                <w:u w:val="single"/>
              </w:rPr>
              <w:t>қ</w:t>
            </w:r>
            <w:r>
              <w:rPr>
                <w:rFonts w:ascii="Times New Roman"/>
                <w:b w:val="false"/>
                <w:i w:val="false"/>
                <w:color w:val="000000"/>
                <w:sz w:val="20"/>
                <w:u w:val="single"/>
              </w:rPr>
              <w:t xml:space="preserve"> ж</w:t>
            </w:r>
            <w:r>
              <w:rPr>
                <w:rFonts w:ascii="Times New Roman"/>
                <w:b w:val="false"/>
                <w:i w:val="false"/>
                <w:color w:val="000000"/>
                <w:sz w:val="20"/>
                <w:u w:val="single"/>
              </w:rPr>
              <w:t>ә</w:t>
            </w:r>
            <w:r>
              <w:rPr>
                <w:rFonts w:ascii="Times New Roman"/>
                <w:b w:val="false"/>
                <w:i w:val="false"/>
                <w:color w:val="000000"/>
                <w:sz w:val="20"/>
                <w:u w:val="single"/>
              </w:rPr>
              <w:t>не те</w:t>
            </w:r>
            <w:r>
              <w:rPr>
                <w:rFonts w:ascii="Times New Roman"/>
                <w:b w:val="false"/>
                <w:i w:val="false"/>
                <w:color w:val="000000"/>
                <w:sz w:val="20"/>
                <w:u w:val="single"/>
              </w:rPr>
              <w:t>ң</w:t>
            </w:r>
            <w:r>
              <w:rPr>
                <w:rFonts w:ascii="Times New Roman"/>
                <w:b w:val="false"/>
                <w:i w:val="false"/>
                <w:color w:val="000000"/>
                <w:sz w:val="20"/>
                <w:u w:val="single"/>
              </w:rPr>
              <w:t xml:space="preserve">із </w:t>
            </w:r>
            <w:r>
              <w:rPr>
                <w:rFonts w:ascii="Times New Roman"/>
                <w:b w:val="false"/>
                <w:i w:val="false"/>
                <w:color w:val="000000"/>
                <w:sz w:val="20"/>
                <w:u w:val="single"/>
              </w:rPr>
              <w:t>ө</w:t>
            </w:r>
            <w:r>
              <w:rPr>
                <w:rFonts w:ascii="Times New Roman"/>
                <w:b w:val="false"/>
                <w:i w:val="false"/>
                <w:color w:val="000000"/>
                <w:sz w:val="20"/>
                <w:u w:val="single"/>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01 1 3 1000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w:t>
            </w:r>
            <w:r>
              <w:rPr>
                <w:rFonts w:ascii="Times New Roman"/>
                <w:b w:val="false"/>
                <w:i/>
                <w:color w:val="000000"/>
                <w:sz w:val="20"/>
              </w:rPr>
              <w:t>ң</w:t>
            </w:r>
            <w:r>
              <w:rPr>
                <w:rFonts w:ascii="Times New Roman"/>
                <w:b w:val="false"/>
                <w:i/>
                <w:color w:val="000000"/>
                <w:sz w:val="20"/>
              </w:rPr>
              <w:t>а аулан</w:t>
            </w:r>
            <w:r>
              <w:rPr>
                <w:rFonts w:ascii="Times New Roman"/>
                <w:b w:val="false"/>
                <w:i/>
                <w:color w:val="000000"/>
                <w:sz w:val="20"/>
              </w:rPr>
              <w:t>ғ</w:t>
            </w:r>
            <w:r>
              <w:rPr>
                <w:rFonts w:ascii="Times New Roman"/>
                <w:b w:val="false"/>
                <w:i/>
                <w:color w:val="000000"/>
                <w:sz w:val="20"/>
              </w:rPr>
              <w:t>ан немесе м</w:t>
            </w:r>
            <w:r>
              <w:rPr>
                <w:rFonts w:ascii="Times New Roman"/>
                <w:b w:val="false"/>
                <w:i/>
                <w:color w:val="000000"/>
                <w:sz w:val="20"/>
              </w:rPr>
              <w:t>ұ</w:t>
            </w:r>
            <w:r>
              <w:rPr>
                <w:rFonts w:ascii="Times New Roman"/>
                <w:b w:val="false"/>
                <w:i/>
                <w:color w:val="000000"/>
                <w:sz w:val="20"/>
              </w:rPr>
              <w:t>здатыл</w:t>
            </w:r>
            <w:r>
              <w:rPr>
                <w:rFonts w:ascii="Times New Roman"/>
                <w:b w:val="false"/>
                <w:i/>
                <w:color w:val="000000"/>
                <w:sz w:val="20"/>
              </w:rPr>
              <w:t>ғ</w:t>
            </w:r>
            <w:r>
              <w:rPr>
                <w:rFonts w:ascii="Times New Roman"/>
                <w:b w:val="false"/>
                <w:i/>
                <w:color w:val="000000"/>
                <w:sz w:val="20"/>
              </w:rPr>
              <w:t>ан балы</w:t>
            </w:r>
            <w:r>
              <w:rPr>
                <w:rFonts w:ascii="Times New Roman"/>
                <w:b w:val="false"/>
                <w:i/>
                <w:color w:val="000000"/>
                <w:sz w:val="20"/>
              </w:rPr>
              <w:t>қ</w:t>
            </w:r>
            <w:r>
              <w:rPr>
                <w:rFonts w:ascii="Times New Roman"/>
                <w:b w:val="false"/>
                <w:i/>
                <w:color w:val="000000"/>
                <w:sz w:val="20"/>
              </w:rPr>
              <w:t xml:space="preserve"> ж</w:t>
            </w:r>
            <w:r>
              <w:rPr>
                <w:rFonts w:ascii="Times New Roman"/>
                <w:b w:val="false"/>
                <w:i/>
                <w:color w:val="000000"/>
                <w:sz w:val="20"/>
              </w:rPr>
              <w:t>ә</w:t>
            </w:r>
            <w:r>
              <w:rPr>
                <w:rFonts w:ascii="Times New Roman"/>
                <w:b w:val="false"/>
                <w:i/>
                <w:color w:val="000000"/>
                <w:sz w:val="20"/>
              </w:rPr>
              <w:t>не те</w:t>
            </w:r>
            <w:r>
              <w:rPr>
                <w:rFonts w:ascii="Times New Roman"/>
                <w:b w:val="false"/>
                <w:i/>
                <w:color w:val="000000"/>
                <w:sz w:val="20"/>
              </w:rPr>
              <w:t>ң</w:t>
            </w:r>
            <w:r>
              <w:rPr>
                <w:rFonts w:ascii="Times New Roman"/>
                <w:b w:val="false"/>
                <w:i/>
                <w:color w:val="000000"/>
                <w:sz w:val="20"/>
              </w:rPr>
              <w:t>із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 аулан</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сал</w:t>
            </w:r>
            <w:r>
              <w:rPr>
                <w:rFonts w:ascii="Times New Roman"/>
                <w:b w:val="false"/>
                <w:i w:val="false"/>
                <w:color w:val="000000"/>
                <w:sz w:val="20"/>
              </w:rPr>
              <w:t>қ</w:t>
            </w:r>
            <w:r>
              <w:rPr>
                <w:rFonts w:ascii="Times New Roman"/>
                <w:b w:val="false"/>
                <w:i w:val="false"/>
                <w:color w:val="000000"/>
                <w:sz w:val="20"/>
              </w:rPr>
              <w:t>ындатыл</w:t>
            </w:r>
            <w:r>
              <w:rPr>
                <w:rFonts w:ascii="Times New Roman"/>
                <w:b w:val="false"/>
                <w:i w:val="false"/>
                <w:color w:val="000000"/>
                <w:sz w:val="20"/>
              </w:rPr>
              <w:t>ғ</w:t>
            </w:r>
            <w:r>
              <w:rPr>
                <w:rFonts w:ascii="Times New Roman"/>
                <w:b w:val="false"/>
                <w:i w:val="false"/>
                <w:color w:val="000000"/>
                <w:sz w:val="20"/>
              </w:rPr>
              <w:t>ан балы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здатыл</w:t>
            </w:r>
            <w:r>
              <w:rPr>
                <w:rFonts w:ascii="Times New Roman"/>
                <w:b w:val="false"/>
                <w:i w:val="false"/>
                <w:color w:val="000000"/>
                <w:sz w:val="20"/>
              </w:rPr>
              <w:t>ғ</w:t>
            </w:r>
            <w:r>
              <w:rPr>
                <w:rFonts w:ascii="Times New Roman"/>
                <w:b w:val="false"/>
                <w:i w:val="false"/>
                <w:color w:val="000000"/>
                <w:sz w:val="20"/>
              </w:rPr>
              <w:t>ан балы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 xml:space="preserve">із </w:t>
            </w:r>
            <w:r>
              <w:rPr>
                <w:rFonts w:ascii="Times New Roman"/>
                <w:b w:val="false"/>
                <w:i w:val="false"/>
                <w:color w:val="000000"/>
                <w:sz w:val="20"/>
              </w:rPr>
              <w:t>ө</w:t>
            </w:r>
            <w:r>
              <w:rPr>
                <w:rFonts w:ascii="Times New Roman"/>
                <w:b w:val="false"/>
                <w:i w:val="false"/>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01 1 3 2000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 xml:space="preserve">айта </w:t>
            </w:r>
            <w:r>
              <w:rPr>
                <w:rFonts w:ascii="Times New Roman"/>
                <w:b w:val="false"/>
                <w:i/>
                <w:color w:val="000000"/>
                <w:sz w:val="20"/>
              </w:rPr>
              <w:t>өң</w:t>
            </w:r>
            <w:r>
              <w:rPr>
                <w:rFonts w:ascii="Times New Roman"/>
                <w:b w:val="false"/>
                <w:i/>
                <w:color w:val="000000"/>
                <w:sz w:val="20"/>
              </w:rPr>
              <w:t>делген немесе консервіленген балы</w:t>
            </w:r>
            <w:r>
              <w:rPr>
                <w:rFonts w:ascii="Times New Roman"/>
                <w:b w:val="false"/>
                <w:i/>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здал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ыстал</w:t>
            </w:r>
            <w:r>
              <w:rPr>
                <w:rFonts w:ascii="Times New Roman"/>
                <w:b w:val="false"/>
                <w:i w:val="false"/>
                <w:color w:val="000000"/>
                <w:sz w:val="20"/>
              </w:rPr>
              <w:t>ғ</w:t>
            </w:r>
            <w:r>
              <w:rPr>
                <w:rFonts w:ascii="Times New Roman"/>
                <w:b w:val="false"/>
                <w:i w:val="false"/>
                <w:color w:val="000000"/>
                <w:sz w:val="20"/>
              </w:rPr>
              <w:t>ан (же</w:t>
            </w:r>
            <w:r>
              <w:rPr>
                <w:rFonts w:ascii="Times New Roman"/>
                <w:b w:val="false"/>
                <w:i w:val="false"/>
                <w:color w:val="000000"/>
                <w:sz w:val="20"/>
              </w:rPr>
              <w:t>ң</w:t>
            </w:r>
            <w:r>
              <w:rPr>
                <w:rFonts w:ascii="Times New Roman"/>
                <w:b w:val="false"/>
                <w:i w:val="false"/>
                <w:color w:val="000000"/>
                <w:sz w:val="20"/>
              </w:rPr>
              <w:t>сік емес та</w:t>
            </w:r>
            <w:r>
              <w:rPr>
                <w:rFonts w:ascii="Times New Roman"/>
                <w:b w:val="false"/>
                <w:i w:val="false"/>
                <w:color w:val="000000"/>
                <w:sz w:val="20"/>
              </w:rPr>
              <w:t>ғ</w:t>
            </w:r>
            <w:r>
              <w:rPr>
                <w:rFonts w:ascii="Times New Roman"/>
                <w:b w:val="false"/>
                <w:i w:val="false"/>
                <w:color w:val="000000"/>
                <w:sz w:val="20"/>
              </w:rPr>
              <w:t>амдар) балы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здал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ыстал</w:t>
            </w:r>
            <w:r>
              <w:rPr>
                <w:rFonts w:ascii="Times New Roman"/>
                <w:b w:val="false"/>
                <w:i w:val="false"/>
                <w:color w:val="000000"/>
                <w:sz w:val="20"/>
              </w:rPr>
              <w:t>ғ</w:t>
            </w:r>
            <w:r>
              <w:rPr>
                <w:rFonts w:ascii="Times New Roman"/>
                <w:b w:val="false"/>
                <w:i w:val="false"/>
                <w:color w:val="000000"/>
                <w:sz w:val="20"/>
              </w:rPr>
              <w:t>ан же</w:t>
            </w:r>
            <w:r>
              <w:rPr>
                <w:rFonts w:ascii="Times New Roman"/>
                <w:b w:val="false"/>
                <w:i w:val="false"/>
                <w:color w:val="000000"/>
                <w:sz w:val="20"/>
              </w:rPr>
              <w:t>ң</w:t>
            </w:r>
            <w:r>
              <w:rPr>
                <w:rFonts w:ascii="Times New Roman"/>
                <w:b w:val="false"/>
                <w:i w:val="false"/>
                <w:color w:val="000000"/>
                <w:sz w:val="20"/>
              </w:rPr>
              <w:t>сік та</w:t>
            </w:r>
            <w:r>
              <w:rPr>
                <w:rFonts w:ascii="Times New Roman"/>
                <w:b w:val="false"/>
                <w:i w:val="false"/>
                <w:color w:val="000000"/>
                <w:sz w:val="20"/>
              </w:rPr>
              <w:t>ғ</w:t>
            </w:r>
            <w:r>
              <w:rPr>
                <w:rFonts w:ascii="Times New Roman"/>
                <w:b w:val="false"/>
                <w:i w:val="false"/>
                <w:color w:val="000000"/>
                <w:sz w:val="20"/>
              </w:rPr>
              <w:t>ам балы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 уылдыры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w:t>
            </w:r>
            <w:r>
              <w:rPr>
                <w:rFonts w:ascii="Times New Roman"/>
                <w:b w:val="false"/>
                <w:i w:val="false"/>
                <w:color w:val="000000"/>
                <w:sz w:val="20"/>
              </w:rPr>
              <w:t>ң</w:t>
            </w:r>
            <w:r>
              <w:rPr>
                <w:rFonts w:ascii="Times New Roman"/>
                <w:b w:val="false"/>
                <w:i w:val="false"/>
                <w:color w:val="000000"/>
                <w:sz w:val="20"/>
              </w:rPr>
              <w:t>сік емес та</w:t>
            </w:r>
            <w:r>
              <w:rPr>
                <w:rFonts w:ascii="Times New Roman"/>
                <w:b w:val="false"/>
                <w:i w:val="false"/>
                <w:color w:val="000000"/>
                <w:sz w:val="20"/>
              </w:rPr>
              <w:t>ғ</w:t>
            </w:r>
            <w:r>
              <w:rPr>
                <w:rFonts w:ascii="Times New Roman"/>
                <w:b w:val="false"/>
                <w:i w:val="false"/>
                <w:color w:val="000000"/>
                <w:sz w:val="20"/>
              </w:rPr>
              <w:t>ам балы</w:t>
            </w:r>
            <w:r>
              <w:rPr>
                <w:rFonts w:ascii="Times New Roman"/>
                <w:b w:val="false"/>
                <w:i w:val="false"/>
                <w:color w:val="000000"/>
                <w:sz w:val="20"/>
              </w:rPr>
              <w:t>қ</w:t>
            </w:r>
            <w:r>
              <w:rPr>
                <w:rFonts w:ascii="Times New Roman"/>
                <w:b w:val="false"/>
                <w:i w:val="false"/>
                <w:color w:val="000000"/>
                <w:sz w:val="20"/>
              </w:rPr>
              <w:t xml:space="preserve"> консервілері</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w:t>
            </w:r>
            <w:r>
              <w:rPr>
                <w:rFonts w:ascii="Times New Roman"/>
                <w:b w:val="false"/>
                <w:i w:val="false"/>
                <w:color w:val="000000"/>
                <w:sz w:val="20"/>
              </w:rPr>
              <w:t>ң</w:t>
            </w:r>
            <w:r>
              <w:rPr>
                <w:rFonts w:ascii="Times New Roman"/>
                <w:b w:val="false"/>
                <w:i w:val="false"/>
                <w:color w:val="000000"/>
                <w:sz w:val="20"/>
              </w:rPr>
              <w:t>сік та</w:t>
            </w:r>
            <w:r>
              <w:rPr>
                <w:rFonts w:ascii="Times New Roman"/>
                <w:b w:val="false"/>
                <w:i w:val="false"/>
                <w:color w:val="000000"/>
                <w:sz w:val="20"/>
              </w:rPr>
              <w:t>ғ</w:t>
            </w:r>
            <w:r>
              <w:rPr>
                <w:rFonts w:ascii="Times New Roman"/>
                <w:b w:val="false"/>
                <w:i w:val="false"/>
                <w:color w:val="000000"/>
                <w:sz w:val="20"/>
              </w:rPr>
              <w:t>ам балы</w:t>
            </w:r>
            <w:r>
              <w:rPr>
                <w:rFonts w:ascii="Times New Roman"/>
                <w:b w:val="false"/>
                <w:i w:val="false"/>
                <w:color w:val="000000"/>
                <w:sz w:val="20"/>
              </w:rPr>
              <w:t>қ</w:t>
            </w:r>
            <w:r>
              <w:rPr>
                <w:rFonts w:ascii="Times New Roman"/>
                <w:b w:val="false"/>
                <w:i w:val="false"/>
                <w:color w:val="000000"/>
                <w:sz w:val="20"/>
              </w:rPr>
              <w:t xml:space="preserve"> консервілері</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тан дайындал</w:t>
            </w:r>
            <w:r>
              <w:rPr>
                <w:rFonts w:ascii="Times New Roman"/>
                <w:b w:val="false"/>
                <w:i w:val="false"/>
                <w:color w:val="000000"/>
                <w:sz w:val="20"/>
              </w:rPr>
              <w:t>ғ</w:t>
            </w:r>
            <w:r>
              <w:rPr>
                <w:rFonts w:ascii="Times New Roman"/>
                <w:b w:val="false"/>
                <w:i w:val="false"/>
                <w:color w:val="000000"/>
                <w:sz w:val="20"/>
              </w:rPr>
              <w:t>ан кулинарлы</w:t>
            </w:r>
            <w:r>
              <w:rPr>
                <w:rFonts w:ascii="Times New Roman"/>
                <w:b w:val="false"/>
                <w:i w:val="false"/>
                <w:color w:val="000000"/>
                <w:sz w:val="20"/>
              </w:rPr>
              <w:t>қ ө</w:t>
            </w:r>
            <w:r>
              <w:rPr>
                <w:rFonts w:ascii="Times New Roman"/>
                <w:b w:val="false"/>
                <w:i w:val="false"/>
                <w:color w:val="000000"/>
                <w:sz w:val="20"/>
              </w:rPr>
              <w:t>німдер</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балы</w:t>
            </w:r>
            <w:r>
              <w:rPr>
                <w:rFonts w:ascii="Times New Roman"/>
                <w:b w:val="false"/>
                <w:i w:val="false"/>
                <w:color w:val="000000"/>
                <w:sz w:val="20"/>
              </w:rPr>
              <w:t>қ</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 балы</w:t>
            </w:r>
            <w:r>
              <w:rPr>
                <w:rFonts w:ascii="Times New Roman"/>
                <w:b w:val="false"/>
                <w:i w:val="false"/>
                <w:color w:val="000000"/>
                <w:sz w:val="20"/>
              </w:rPr>
              <w:t>қ</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ә</w:t>
            </w:r>
            <w:r>
              <w:rPr>
                <w:rFonts w:ascii="Times New Roman"/>
                <w:b w:val="false"/>
                <w:i w:val="false"/>
                <w:color w:val="000000"/>
                <w:sz w:val="20"/>
              </w:rPr>
              <w:t>ліш б</w:t>
            </w:r>
            <w:r>
              <w:rPr>
                <w:rFonts w:ascii="Times New Roman"/>
                <w:b w:val="false"/>
                <w:i w:val="false"/>
                <w:color w:val="000000"/>
                <w:sz w:val="20"/>
              </w:rPr>
              <w:t>алы</w:t>
            </w:r>
            <w:r>
              <w:rPr>
                <w:rFonts w:ascii="Times New Roman"/>
                <w:b w:val="false"/>
                <w:i w:val="false"/>
                <w:color w:val="000000"/>
                <w:sz w:val="20"/>
              </w:rPr>
              <w:t>қ</w:t>
            </w:r>
            <w:r>
              <w:rPr>
                <w:rFonts w:ascii="Times New Roman"/>
                <w:b w:val="false"/>
                <w:i w:val="false"/>
                <w:color w:val="000000"/>
                <w:sz w:val="20"/>
              </w:rPr>
              <w:t>пен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 уылдыры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уылдыры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те</w:t>
            </w:r>
            <w:r>
              <w:rPr>
                <w:rFonts w:ascii="Times New Roman"/>
                <w:b w:val="false"/>
                <w:i w:val="false"/>
                <w:color w:val="000000"/>
                <w:sz w:val="20"/>
              </w:rPr>
              <w:t>ң</w:t>
            </w:r>
            <w:r>
              <w:rPr>
                <w:rFonts w:ascii="Times New Roman"/>
                <w:b w:val="false"/>
                <w:i w:val="false"/>
                <w:color w:val="000000"/>
                <w:sz w:val="20"/>
              </w:rPr>
              <w:t xml:space="preserve">із </w:t>
            </w:r>
            <w:r>
              <w:rPr>
                <w:rFonts w:ascii="Times New Roman"/>
                <w:b w:val="false"/>
                <w:i w:val="false"/>
                <w:color w:val="000000"/>
                <w:sz w:val="20"/>
              </w:rPr>
              <w:t>ө</w:t>
            </w:r>
            <w:r>
              <w:rPr>
                <w:rFonts w:ascii="Times New Roman"/>
                <w:b w:val="false"/>
                <w:i w:val="false"/>
                <w:color w:val="000000"/>
                <w:sz w:val="20"/>
              </w:rPr>
              <w:t>німдерінен дайындал</w:t>
            </w:r>
            <w:r>
              <w:rPr>
                <w:rFonts w:ascii="Times New Roman"/>
                <w:b w:val="false"/>
                <w:i w:val="false"/>
                <w:color w:val="000000"/>
                <w:sz w:val="20"/>
              </w:rPr>
              <w:t>ғ</w:t>
            </w:r>
            <w:r>
              <w:rPr>
                <w:rFonts w:ascii="Times New Roman"/>
                <w:b w:val="false"/>
                <w:i w:val="false"/>
                <w:color w:val="000000"/>
                <w:sz w:val="20"/>
              </w:rPr>
              <w:t>ан 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ө</w:t>
            </w:r>
            <w:r>
              <w:rPr>
                <w:rFonts w:ascii="Times New Roman"/>
                <w:b w:val="false"/>
                <w:i w:val="false"/>
                <w:color w:val="000000"/>
                <w:sz w:val="20"/>
              </w:rPr>
              <w:t>німдер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w:t>
            </w:r>
            <w:r>
              <w:rPr>
                <w:rFonts w:ascii="Times New Roman"/>
                <w:b w:val="false"/>
                <w:i w:val="false"/>
                <w:color w:val="000000"/>
                <w:sz w:val="20"/>
                <w:u w:val="single"/>
              </w:rPr>
              <w:t>ү</w:t>
            </w:r>
            <w:r>
              <w:rPr>
                <w:rFonts w:ascii="Times New Roman"/>
                <w:b w:val="false"/>
                <w:i w:val="false"/>
                <w:color w:val="000000"/>
                <w:sz w:val="20"/>
                <w:u w:val="single"/>
              </w:rPr>
              <w:t>т, ірімшік ж</w:t>
            </w:r>
            <w:r>
              <w:rPr>
                <w:rFonts w:ascii="Times New Roman"/>
                <w:b w:val="false"/>
                <w:i w:val="false"/>
                <w:color w:val="000000"/>
                <w:sz w:val="20"/>
                <w:u w:val="single"/>
              </w:rPr>
              <w:t>ә</w:t>
            </w:r>
            <w:r>
              <w:rPr>
                <w:rFonts w:ascii="Times New Roman"/>
                <w:b w:val="false"/>
                <w:i w:val="false"/>
                <w:color w:val="000000"/>
                <w:sz w:val="20"/>
                <w:u w:val="single"/>
              </w:rPr>
              <w:t>не ж</w:t>
            </w:r>
            <w:r>
              <w:rPr>
                <w:rFonts w:ascii="Times New Roman"/>
                <w:b w:val="false"/>
                <w:i w:val="false"/>
                <w:color w:val="000000"/>
                <w:sz w:val="20"/>
                <w:u w:val="single"/>
              </w:rPr>
              <w:t>ұ</w:t>
            </w:r>
            <w:r>
              <w:rPr>
                <w:rFonts w:ascii="Times New Roman"/>
                <w:b w:val="false"/>
                <w:i w:val="false"/>
                <w:color w:val="000000"/>
                <w:sz w:val="20"/>
                <w:u w:val="single"/>
              </w:rPr>
              <w:t>мырт</w:t>
            </w:r>
            <w:r>
              <w:rPr>
                <w:rFonts w:ascii="Times New Roman"/>
                <w:b w:val="false"/>
                <w:i w:val="false"/>
                <w:color w:val="000000"/>
                <w:sz w:val="20"/>
                <w:u w:val="single"/>
              </w:rPr>
              <w:t>қ</w:t>
            </w:r>
            <w:r>
              <w:rPr>
                <w:rFonts w:ascii="Times New Roman"/>
                <w:b w:val="false"/>
                <w:i w:val="false"/>
                <w:color w:val="000000"/>
                <w:sz w:val="20"/>
                <w:u w:val="single"/>
              </w:rPr>
              <w:t>а</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01 1 4 1000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w:t>
            </w:r>
            <w:r>
              <w:rPr>
                <w:rFonts w:ascii="Times New Roman"/>
                <w:b w:val="false"/>
                <w:i/>
                <w:color w:val="000000"/>
                <w:sz w:val="20"/>
              </w:rPr>
              <w:t>ү</w:t>
            </w:r>
            <w:r>
              <w:rPr>
                <w:rFonts w:ascii="Times New Roman"/>
                <w:b w:val="false"/>
                <w:i/>
                <w:color w:val="000000"/>
                <w:sz w:val="20"/>
              </w:rPr>
              <w:t xml:space="preserve">т </w:t>
            </w:r>
            <w:r>
              <w:rPr>
                <w:rFonts w:ascii="Times New Roman"/>
                <w:b w:val="false"/>
                <w:i/>
                <w:color w:val="000000"/>
                <w:sz w:val="20"/>
              </w:rPr>
              <w:t>ө</w:t>
            </w:r>
            <w:r>
              <w:rPr>
                <w:rFonts w:ascii="Times New Roman"/>
                <w:b w:val="false"/>
                <w:i/>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01 1 4 1100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а сауыл</w:t>
            </w:r>
            <w:r>
              <w:rPr>
                <w:rFonts w:ascii="Times New Roman"/>
                <w:b/>
                <w:i w:val="false"/>
                <w:color w:val="000000"/>
                <w:sz w:val="20"/>
              </w:rPr>
              <w:t>ғ</w:t>
            </w:r>
            <w:r>
              <w:rPr>
                <w:rFonts w:ascii="Times New Roman"/>
                <w:b/>
                <w:i w:val="false"/>
                <w:color w:val="000000"/>
                <w:sz w:val="20"/>
              </w:rPr>
              <w:t>ан с</w:t>
            </w:r>
            <w:r>
              <w:rPr>
                <w:rFonts w:ascii="Times New Roman"/>
                <w:b/>
                <w:i w:val="false"/>
                <w:color w:val="000000"/>
                <w:sz w:val="20"/>
              </w:rPr>
              <w:t>ү</w:t>
            </w:r>
            <w:r>
              <w:rPr>
                <w:rFonts w:ascii="Times New Roman"/>
                <w:b/>
                <w:i w:val="false"/>
                <w:color w:val="000000"/>
                <w:sz w:val="20"/>
              </w:rPr>
              <w:t>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с</w:t>
            </w:r>
            <w:r>
              <w:rPr>
                <w:rFonts w:ascii="Times New Roman"/>
                <w:b w:val="false"/>
                <w:i w:val="false"/>
                <w:color w:val="000000"/>
                <w:sz w:val="20"/>
              </w:rPr>
              <w:t>ү</w:t>
            </w:r>
            <w:r>
              <w:rPr>
                <w:rFonts w:ascii="Times New Roman"/>
                <w:b w:val="false"/>
                <w:i w:val="false"/>
                <w:color w:val="000000"/>
                <w:sz w:val="20"/>
              </w:rPr>
              <w:t>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айнатыл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ү</w:t>
            </w:r>
            <w:r>
              <w:rPr>
                <w:rFonts w:ascii="Times New Roman"/>
                <w:b w:val="false"/>
                <w:i w:val="false"/>
                <w:color w:val="000000"/>
                <w:sz w:val="20"/>
              </w:rPr>
              <w:t>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Ультрапастерленген, зарасыздандырыл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ү</w:t>
            </w:r>
            <w:r>
              <w:rPr>
                <w:rFonts w:ascii="Times New Roman"/>
                <w:b w:val="false"/>
                <w:i w:val="false"/>
                <w:color w:val="000000"/>
                <w:sz w:val="20"/>
              </w:rPr>
              <w:t>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w:t>
            </w:r>
            <w:r>
              <w:rPr>
                <w:rFonts w:ascii="Times New Roman"/>
                <w:b w:val="false"/>
                <w:i w:val="false"/>
                <w:color w:val="000000"/>
                <w:sz w:val="20"/>
              </w:rPr>
              <w:t>ү</w:t>
            </w:r>
            <w:r>
              <w:rPr>
                <w:rFonts w:ascii="Times New Roman"/>
                <w:b w:val="false"/>
                <w:i w:val="false"/>
                <w:color w:val="000000"/>
                <w:sz w:val="20"/>
              </w:rPr>
              <w:t>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Кілегей</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01 1 4 1200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Консервіленген с</w:t>
            </w:r>
            <w:r>
              <w:rPr>
                <w:rFonts w:ascii="Times New Roman"/>
                <w:b/>
                <w:i w:val="false"/>
                <w:color w:val="000000"/>
                <w:sz w:val="20"/>
              </w:rPr>
              <w:t>ү</w:t>
            </w:r>
            <w:r>
              <w:rPr>
                <w:rFonts w:ascii="Times New Roman"/>
                <w:b/>
                <w:i w:val="false"/>
                <w:color w:val="000000"/>
                <w:sz w:val="20"/>
              </w:rPr>
              <w:t>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ант </w:t>
            </w:r>
            <w:r>
              <w:rPr>
                <w:rFonts w:ascii="Times New Roman"/>
                <w:b w:val="false"/>
                <w:i w:val="false"/>
                <w:color w:val="000000"/>
                <w:sz w:val="20"/>
              </w:rPr>
              <w:t>қ</w:t>
            </w:r>
            <w:r>
              <w:rPr>
                <w:rFonts w:ascii="Times New Roman"/>
                <w:b w:val="false"/>
                <w:i w:val="false"/>
                <w:color w:val="000000"/>
                <w:sz w:val="20"/>
              </w:rPr>
              <w:t>осыл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оюландырыл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ү</w:t>
            </w:r>
            <w:r>
              <w:rPr>
                <w:rFonts w:ascii="Times New Roman"/>
                <w:b w:val="false"/>
                <w:i w:val="false"/>
                <w:color w:val="000000"/>
                <w:sz w:val="20"/>
              </w:rPr>
              <w:t>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с</w:t>
            </w:r>
            <w:r>
              <w:rPr>
                <w:rFonts w:ascii="Times New Roman"/>
                <w:b w:val="false"/>
                <w:i w:val="false"/>
                <w:color w:val="000000"/>
                <w:sz w:val="20"/>
              </w:rPr>
              <w:t>ү</w:t>
            </w:r>
            <w:r>
              <w:rPr>
                <w:rFonts w:ascii="Times New Roman"/>
                <w:b w:val="false"/>
                <w:i w:val="false"/>
                <w:color w:val="000000"/>
                <w:sz w:val="20"/>
              </w:rPr>
              <w:t xml:space="preserve">т </w:t>
            </w:r>
            <w:r>
              <w:rPr>
                <w:rFonts w:ascii="Times New Roman"/>
                <w:b w:val="false"/>
                <w:i w:val="false"/>
                <w:color w:val="000000"/>
                <w:sz w:val="20"/>
              </w:rPr>
              <w:t>қ</w:t>
            </w:r>
            <w:r>
              <w:rPr>
                <w:rFonts w:ascii="Times New Roman"/>
                <w:b w:val="false"/>
                <w:i w:val="false"/>
                <w:color w:val="000000"/>
                <w:sz w:val="20"/>
              </w:rPr>
              <w:t>оспасы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кілегей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с</w:t>
            </w:r>
            <w:r>
              <w:rPr>
                <w:rFonts w:ascii="Times New Roman"/>
                <w:b w:val="false"/>
                <w:i w:val="false"/>
                <w:color w:val="000000"/>
                <w:sz w:val="20"/>
              </w:rPr>
              <w:t>ү</w:t>
            </w:r>
            <w:r>
              <w:rPr>
                <w:rFonts w:ascii="Times New Roman"/>
                <w:b w:val="false"/>
                <w:i w:val="false"/>
                <w:color w:val="000000"/>
                <w:sz w:val="20"/>
              </w:rPr>
              <w:t>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ант </w:t>
            </w:r>
            <w:r>
              <w:rPr>
                <w:rFonts w:ascii="Times New Roman"/>
                <w:b w:val="false"/>
                <w:i w:val="false"/>
                <w:color w:val="000000"/>
                <w:sz w:val="20"/>
              </w:rPr>
              <w:t>қ</w:t>
            </w:r>
            <w:r>
              <w:rPr>
                <w:rFonts w:ascii="Times New Roman"/>
                <w:b w:val="false"/>
                <w:i w:val="false"/>
                <w:color w:val="000000"/>
                <w:sz w:val="20"/>
              </w:rPr>
              <w:t>осылма</w:t>
            </w:r>
            <w:r>
              <w:rPr>
                <w:rFonts w:ascii="Times New Roman"/>
                <w:b w:val="false"/>
                <w:i w:val="false"/>
                <w:color w:val="000000"/>
                <w:sz w:val="20"/>
              </w:rPr>
              <w:t>ғ</w:t>
            </w:r>
            <w:r>
              <w:rPr>
                <w:rFonts w:ascii="Times New Roman"/>
                <w:b w:val="false"/>
                <w:i w:val="false"/>
                <w:color w:val="000000"/>
                <w:sz w:val="20"/>
              </w:rPr>
              <w:t>ан концентраттал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ү</w:t>
            </w:r>
            <w:r>
              <w:rPr>
                <w:rFonts w:ascii="Times New Roman"/>
                <w:b w:val="false"/>
                <w:i w:val="false"/>
                <w:color w:val="000000"/>
                <w:sz w:val="20"/>
              </w:rPr>
              <w:t>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01 1 4 1300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ыш</w:t>
            </w:r>
            <w:r>
              <w:rPr>
                <w:rFonts w:ascii="Times New Roman"/>
                <w:b/>
                <w:i w:val="false"/>
                <w:color w:val="000000"/>
                <w:sz w:val="20"/>
              </w:rPr>
              <w:t>қ</w:t>
            </w:r>
            <w:r>
              <w:rPr>
                <w:rFonts w:ascii="Times New Roman"/>
                <w:b/>
                <w:i w:val="false"/>
                <w:color w:val="000000"/>
                <w:sz w:val="20"/>
              </w:rPr>
              <w:t>ыл с</w:t>
            </w:r>
            <w:r>
              <w:rPr>
                <w:rFonts w:ascii="Times New Roman"/>
                <w:b/>
                <w:i w:val="false"/>
                <w:color w:val="000000"/>
                <w:sz w:val="20"/>
              </w:rPr>
              <w:t>ү</w:t>
            </w:r>
            <w:r>
              <w:rPr>
                <w:rFonts w:ascii="Times New Roman"/>
                <w:b/>
                <w:i w:val="false"/>
                <w:color w:val="000000"/>
                <w:sz w:val="20"/>
              </w:rPr>
              <w:t xml:space="preserve">т </w:t>
            </w:r>
            <w:r>
              <w:rPr>
                <w:rFonts w:ascii="Times New Roman"/>
                <w:b/>
                <w:i w:val="false"/>
                <w:color w:val="000000"/>
                <w:sz w:val="20"/>
              </w:rPr>
              <w:t>ө</w:t>
            </w:r>
            <w:r>
              <w:rPr>
                <w:rFonts w:ascii="Times New Roman"/>
                <w:b/>
                <w:i w:val="false"/>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Йогурт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айма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ымыз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Ряженка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ыш</w:t>
            </w:r>
            <w:r>
              <w:rPr>
                <w:rFonts w:ascii="Times New Roman"/>
                <w:b w:val="false"/>
                <w:i w:val="false"/>
                <w:color w:val="000000"/>
                <w:sz w:val="20"/>
              </w:rPr>
              <w:t>қ</w:t>
            </w:r>
            <w:r>
              <w:rPr>
                <w:rFonts w:ascii="Times New Roman"/>
                <w:b w:val="false"/>
                <w:i w:val="false"/>
                <w:color w:val="000000"/>
                <w:sz w:val="20"/>
              </w:rPr>
              <w:t>ылс</w:t>
            </w:r>
            <w:r>
              <w:rPr>
                <w:rFonts w:ascii="Times New Roman"/>
                <w:b w:val="false"/>
                <w:i w:val="false"/>
                <w:color w:val="000000"/>
                <w:sz w:val="20"/>
              </w:rPr>
              <w:t>ү</w:t>
            </w:r>
            <w:r>
              <w:rPr>
                <w:rFonts w:ascii="Times New Roman"/>
                <w:b w:val="false"/>
                <w:i w:val="false"/>
                <w:color w:val="000000"/>
                <w:sz w:val="20"/>
              </w:rPr>
              <w:t xml:space="preserve">т </w:t>
            </w:r>
            <w:r>
              <w:rPr>
                <w:rFonts w:ascii="Times New Roman"/>
                <w:b w:val="false"/>
                <w:i w:val="false"/>
                <w:color w:val="000000"/>
                <w:sz w:val="20"/>
              </w:rPr>
              <w:t>ө</w:t>
            </w:r>
            <w:r>
              <w:rPr>
                <w:rFonts w:ascii="Times New Roman"/>
                <w:b w:val="false"/>
                <w:i w:val="false"/>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01 1 4 1400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Ірімшік ж</w:t>
            </w:r>
            <w:r>
              <w:rPr>
                <w:rFonts w:ascii="Times New Roman"/>
                <w:b/>
                <w:i w:val="false"/>
                <w:color w:val="000000"/>
                <w:sz w:val="20"/>
              </w:rPr>
              <w:t>ә</w:t>
            </w:r>
            <w:r>
              <w:rPr>
                <w:rFonts w:ascii="Times New Roman"/>
                <w:b/>
                <w:i w:val="false"/>
                <w:color w:val="000000"/>
                <w:sz w:val="20"/>
              </w:rPr>
              <w:t>не с</w:t>
            </w:r>
            <w:r>
              <w:rPr>
                <w:rFonts w:ascii="Times New Roman"/>
                <w:b/>
                <w:i w:val="false"/>
                <w:color w:val="000000"/>
                <w:sz w:val="20"/>
              </w:rPr>
              <w:t>ү</w:t>
            </w:r>
            <w:r>
              <w:rPr>
                <w:rFonts w:ascii="Times New Roman"/>
                <w:b/>
                <w:i w:val="false"/>
                <w:color w:val="000000"/>
                <w:sz w:val="20"/>
              </w:rPr>
              <w:t>збе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збе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Ірімшікті с</w:t>
            </w:r>
            <w:r>
              <w:rPr>
                <w:rFonts w:ascii="Times New Roman"/>
                <w:b w:val="false"/>
                <w:i w:val="false"/>
                <w:color w:val="000000"/>
                <w:sz w:val="20"/>
              </w:rPr>
              <w:t>ү</w:t>
            </w:r>
            <w:r>
              <w:rPr>
                <w:rFonts w:ascii="Times New Roman"/>
                <w:b w:val="false"/>
                <w:i w:val="false"/>
                <w:color w:val="000000"/>
                <w:sz w:val="20"/>
              </w:rPr>
              <w:t>тсірне ж</w:t>
            </w:r>
            <w:r>
              <w:rPr>
                <w:rFonts w:ascii="Times New Roman"/>
                <w:b w:val="false"/>
                <w:i w:val="false"/>
                <w:color w:val="000000"/>
                <w:sz w:val="20"/>
              </w:rPr>
              <w:t>ә</w:t>
            </w:r>
            <w:r>
              <w:rPr>
                <w:rFonts w:ascii="Times New Roman"/>
                <w:b w:val="false"/>
                <w:i w:val="false"/>
                <w:color w:val="000000"/>
                <w:sz w:val="20"/>
              </w:rPr>
              <w:t>не с</w:t>
            </w:r>
            <w:r>
              <w:rPr>
                <w:rFonts w:ascii="Times New Roman"/>
                <w:b w:val="false"/>
                <w:i w:val="false"/>
                <w:color w:val="000000"/>
                <w:sz w:val="20"/>
              </w:rPr>
              <w:t>ү</w:t>
            </w:r>
            <w:r>
              <w:rPr>
                <w:rFonts w:ascii="Times New Roman"/>
                <w:b w:val="false"/>
                <w:i w:val="false"/>
                <w:color w:val="000000"/>
                <w:sz w:val="20"/>
              </w:rPr>
              <w:t>тсірне массасы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йекті ірімшік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r>
              <w:rPr>
                <w:rFonts w:ascii="Times New Roman"/>
                <w:b w:val="false"/>
                <w:i w:val="false"/>
                <w:color w:val="000000"/>
                <w:sz w:val="20"/>
              </w:rPr>
              <w:t>қ</w:t>
            </w:r>
            <w:r>
              <w:rPr>
                <w:rFonts w:ascii="Times New Roman"/>
                <w:b w:val="false"/>
                <w:i w:val="false"/>
                <w:color w:val="000000"/>
                <w:sz w:val="20"/>
              </w:rPr>
              <w:t>ытыл</w:t>
            </w:r>
            <w:r>
              <w:rPr>
                <w:rFonts w:ascii="Times New Roman"/>
                <w:b w:val="false"/>
                <w:i w:val="false"/>
                <w:color w:val="000000"/>
                <w:sz w:val="20"/>
              </w:rPr>
              <w:t>ғ</w:t>
            </w:r>
            <w:r>
              <w:rPr>
                <w:rFonts w:ascii="Times New Roman"/>
                <w:b w:val="false"/>
                <w:i w:val="false"/>
                <w:color w:val="000000"/>
                <w:sz w:val="20"/>
              </w:rPr>
              <w:t>ан ірімшік</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зды iрiмшiктер, брынза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01 1 4 2000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w:t>
            </w:r>
            <w:r>
              <w:rPr>
                <w:rFonts w:ascii="Times New Roman"/>
                <w:b w:val="false"/>
                <w:i/>
                <w:color w:val="000000"/>
                <w:sz w:val="20"/>
              </w:rPr>
              <w:t>ұ</w:t>
            </w:r>
            <w:r>
              <w:rPr>
                <w:rFonts w:ascii="Times New Roman"/>
                <w:b w:val="false"/>
                <w:i/>
                <w:color w:val="000000"/>
                <w:sz w:val="20"/>
              </w:rPr>
              <w:t>мырт</w:t>
            </w:r>
            <w:r>
              <w:rPr>
                <w:rFonts w:ascii="Times New Roman"/>
                <w:b w:val="false"/>
                <w:i/>
                <w:color w:val="000000"/>
                <w:sz w:val="20"/>
              </w:rPr>
              <w:t>қ</w:t>
            </w:r>
            <w:r>
              <w:rPr>
                <w:rFonts w:ascii="Times New Roman"/>
                <w:b w:val="false"/>
                <w:i/>
                <w:color w:val="000000"/>
                <w:sz w:val="20"/>
              </w:rPr>
              <w:t>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мырт</w:t>
            </w:r>
            <w:r>
              <w:rPr>
                <w:rFonts w:ascii="Times New Roman"/>
                <w:b w:val="false"/>
                <w:i w:val="false"/>
                <w:color w:val="000000"/>
                <w:sz w:val="20"/>
              </w:rPr>
              <w:t>қ</w:t>
            </w:r>
            <w:r>
              <w:rPr>
                <w:rFonts w:ascii="Times New Roman"/>
                <w:b w:val="false"/>
                <w:i w:val="false"/>
                <w:color w:val="000000"/>
                <w:sz w:val="20"/>
              </w:rPr>
              <w:t>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мырт</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ұ</w:t>
            </w:r>
            <w:r>
              <w:rPr>
                <w:rFonts w:ascii="Times New Roman"/>
                <w:b w:val="false"/>
                <w:i w:val="false"/>
                <w:color w:val="000000"/>
                <w:sz w:val="20"/>
              </w:rPr>
              <w:t>нта</w:t>
            </w:r>
            <w:r>
              <w:rPr>
                <w:rFonts w:ascii="Times New Roman"/>
                <w:b w:val="false"/>
                <w:i w:val="false"/>
                <w:color w:val="000000"/>
                <w:sz w:val="20"/>
              </w:rPr>
              <w:t>ғ</w:t>
            </w:r>
            <w:r>
              <w:rPr>
                <w:rFonts w:ascii="Times New Roman"/>
                <w:b w:val="false"/>
                <w:i w:val="false"/>
                <w:color w:val="000000"/>
                <w:sz w:val="20"/>
              </w:rPr>
              <w:t>ы ж</w:t>
            </w:r>
            <w:r>
              <w:rPr>
                <w:rFonts w:ascii="Times New Roman"/>
                <w:b w:val="false"/>
                <w:i w:val="false"/>
                <w:color w:val="000000"/>
                <w:sz w:val="20"/>
              </w:rPr>
              <w:t>ә</w:t>
            </w:r>
            <w:r>
              <w:rPr>
                <w:rFonts w:ascii="Times New Roman"/>
                <w:b w:val="false"/>
                <w:i w:val="false"/>
                <w:color w:val="000000"/>
                <w:sz w:val="20"/>
              </w:rPr>
              <w:t>не меланж</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01 1 5 0000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Май ж</w:t>
            </w:r>
            <w:r>
              <w:rPr>
                <w:rFonts w:ascii="Times New Roman"/>
                <w:b w:val="false"/>
                <w:i w:val="false"/>
                <w:color w:val="000000"/>
                <w:sz w:val="20"/>
                <w:u w:val="single"/>
              </w:rPr>
              <w:t>ә</w:t>
            </w:r>
            <w:r>
              <w:rPr>
                <w:rFonts w:ascii="Times New Roman"/>
                <w:b w:val="false"/>
                <w:i w:val="false"/>
                <w:color w:val="000000"/>
                <w:sz w:val="20"/>
                <w:u w:val="single"/>
              </w:rPr>
              <w:t>не то</w:t>
            </w:r>
            <w:r>
              <w:rPr>
                <w:rFonts w:ascii="Times New Roman"/>
                <w:b w:val="false"/>
                <w:i w:val="false"/>
                <w:color w:val="000000"/>
                <w:sz w:val="20"/>
                <w:u w:val="single"/>
              </w:rPr>
              <w:t>ң</w:t>
            </w:r>
            <w:r>
              <w:rPr>
                <w:rFonts w:ascii="Times New Roman"/>
                <w:b w:val="false"/>
                <w:i w:val="false"/>
                <w:color w:val="000000"/>
                <w:sz w:val="20"/>
                <w:u w:val="single"/>
              </w:rPr>
              <w:t>май</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01 1 5 1000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майы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здалма</w:t>
            </w:r>
            <w:r>
              <w:rPr>
                <w:rFonts w:ascii="Times New Roman"/>
                <w:b w:val="false"/>
                <w:i w:val="false"/>
                <w:color w:val="000000"/>
                <w:sz w:val="20"/>
              </w:rPr>
              <w:t>ғ</w:t>
            </w:r>
            <w:r>
              <w:rPr>
                <w:rFonts w:ascii="Times New Roman"/>
                <w:b w:val="false"/>
                <w:i w:val="false"/>
                <w:color w:val="000000"/>
                <w:sz w:val="20"/>
              </w:rPr>
              <w:t>ан сары май</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сімдік-сары май</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01 1 5 2000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Маргарин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01 1 5 3000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w:t>
            </w:r>
            <w:r>
              <w:rPr>
                <w:rFonts w:ascii="Times New Roman"/>
                <w:b w:val="false"/>
                <w:i/>
                <w:color w:val="000000"/>
                <w:sz w:val="20"/>
              </w:rPr>
              <w:t>сімдік майы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нба</w:t>
            </w:r>
            <w:r>
              <w:rPr>
                <w:rFonts w:ascii="Times New Roman"/>
                <w:b w:val="false"/>
                <w:i w:val="false"/>
                <w:color w:val="000000"/>
                <w:sz w:val="20"/>
              </w:rPr>
              <w:t>ғ</w:t>
            </w:r>
            <w:r>
              <w:rPr>
                <w:rFonts w:ascii="Times New Roman"/>
                <w:b w:val="false"/>
                <w:i w:val="false"/>
                <w:color w:val="000000"/>
                <w:sz w:val="20"/>
              </w:rPr>
              <w:t>ыс майы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r>
              <w:rPr>
                <w:rFonts w:ascii="Times New Roman"/>
                <w:b w:val="false"/>
                <w:i w:val="false"/>
                <w:color w:val="000000"/>
                <w:sz w:val="20"/>
              </w:rPr>
              <w:t>ә</w:t>
            </w:r>
            <w:r>
              <w:rPr>
                <w:rFonts w:ascii="Times New Roman"/>
                <w:b w:val="false"/>
                <w:i w:val="false"/>
                <w:color w:val="000000"/>
                <w:sz w:val="20"/>
              </w:rPr>
              <w:t>йт</w:t>
            </w:r>
            <w:r>
              <w:rPr>
                <w:rFonts w:ascii="Times New Roman"/>
                <w:b w:val="false"/>
                <w:i w:val="false"/>
                <w:color w:val="000000"/>
                <w:sz w:val="20"/>
              </w:rPr>
              <w:t>ү</w:t>
            </w:r>
            <w:r>
              <w:rPr>
                <w:rFonts w:ascii="Times New Roman"/>
                <w:b w:val="false"/>
                <w:i w:val="false"/>
                <w:color w:val="000000"/>
                <w:sz w:val="20"/>
              </w:rPr>
              <w:t>н майы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ө</w:t>
            </w:r>
            <w:r>
              <w:rPr>
                <w:rFonts w:ascii="Times New Roman"/>
                <w:b w:val="false"/>
                <w:i w:val="false"/>
                <w:color w:val="000000"/>
                <w:sz w:val="20"/>
              </w:rPr>
              <w:t>сімдік майлары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01 1 6 0000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Жемістер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01 1 6 1000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w:t>
            </w:r>
            <w:r>
              <w:rPr>
                <w:rFonts w:ascii="Times New Roman"/>
                <w:b w:val="false"/>
                <w:i/>
                <w:color w:val="000000"/>
                <w:sz w:val="20"/>
              </w:rPr>
              <w:t>ң</w:t>
            </w:r>
            <w:r>
              <w:rPr>
                <w:rFonts w:ascii="Times New Roman"/>
                <w:b w:val="false"/>
                <w:i/>
                <w:color w:val="000000"/>
                <w:sz w:val="20"/>
              </w:rPr>
              <w:t>адан жинал</w:t>
            </w:r>
            <w:r>
              <w:rPr>
                <w:rFonts w:ascii="Times New Roman"/>
                <w:b w:val="false"/>
                <w:i/>
                <w:color w:val="000000"/>
                <w:sz w:val="20"/>
              </w:rPr>
              <w:t>ғ</w:t>
            </w:r>
            <w:r>
              <w:rPr>
                <w:rFonts w:ascii="Times New Roman"/>
                <w:b w:val="false"/>
                <w:i/>
                <w:color w:val="000000"/>
                <w:sz w:val="20"/>
              </w:rPr>
              <w:t>ан жемістер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зім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Мандарин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Айва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арбыз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ауын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Апельсин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w:t>
            </w:r>
            <w:r>
              <w:rPr>
                <w:rFonts w:ascii="Times New Roman"/>
                <w:b w:val="false"/>
                <w:i w:val="false"/>
                <w:color w:val="000000"/>
                <w:sz w:val="20"/>
              </w:rPr>
              <w:t>ұ</w:t>
            </w:r>
            <w:r>
              <w:rPr>
                <w:rFonts w:ascii="Times New Roman"/>
                <w:b w:val="false"/>
                <w:i w:val="false"/>
                <w:color w:val="000000"/>
                <w:sz w:val="20"/>
              </w:rPr>
              <w:t>рт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Ананас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 </w:t>
            </w:r>
            <w:r>
              <w:rPr>
                <w:rFonts w:ascii="Times New Roman"/>
                <w:b w:val="false"/>
                <w:i w:val="false"/>
                <w:color w:val="000000"/>
                <w:sz w:val="20"/>
              </w:rPr>
              <w:t>қ</w:t>
            </w:r>
            <w:r>
              <w:rPr>
                <w:rFonts w:ascii="Times New Roman"/>
                <w:b w:val="false"/>
                <w:i w:val="false"/>
                <w:color w:val="000000"/>
                <w:sz w:val="20"/>
              </w:rPr>
              <w:t>ызыл шие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рік, шабдалы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Алхоры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жа</w:t>
            </w:r>
            <w:r>
              <w:rPr>
                <w:rFonts w:ascii="Times New Roman"/>
                <w:b w:val="false"/>
                <w:i w:val="false"/>
                <w:color w:val="000000"/>
                <w:sz w:val="20"/>
              </w:rPr>
              <w:t>ң</w:t>
            </w:r>
            <w:r>
              <w:rPr>
                <w:rFonts w:ascii="Times New Roman"/>
                <w:b w:val="false"/>
                <w:i w:val="false"/>
                <w:color w:val="000000"/>
                <w:sz w:val="20"/>
              </w:rPr>
              <w:t>а жинал</w:t>
            </w:r>
            <w:r>
              <w:rPr>
                <w:rFonts w:ascii="Times New Roman"/>
                <w:b w:val="false"/>
                <w:i w:val="false"/>
                <w:color w:val="000000"/>
                <w:sz w:val="20"/>
              </w:rPr>
              <w:t>ғ</w:t>
            </w:r>
            <w:r>
              <w:rPr>
                <w:rFonts w:ascii="Times New Roman"/>
                <w:b w:val="false"/>
                <w:i w:val="false"/>
                <w:color w:val="000000"/>
                <w:sz w:val="20"/>
              </w:rPr>
              <w:t>ан жемістер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01 1 6 2000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 xml:space="preserve">айта </w:t>
            </w:r>
            <w:r>
              <w:rPr>
                <w:rFonts w:ascii="Times New Roman"/>
                <w:b w:val="false"/>
                <w:i/>
                <w:color w:val="000000"/>
                <w:sz w:val="20"/>
              </w:rPr>
              <w:t>өң</w:t>
            </w:r>
            <w:r>
              <w:rPr>
                <w:rFonts w:ascii="Times New Roman"/>
                <w:b w:val="false"/>
                <w:i/>
                <w:color w:val="000000"/>
                <w:sz w:val="20"/>
              </w:rPr>
              <w:t>делген ж</w:t>
            </w:r>
            <w:r>
              <w:rPr>
                <w:rFonts w:ascii="Times New Roman"/>
                <w:b w:val="false"/>
                <w:i/>
                <w:color w:val="000000"/>
                <w:sz w:val="20"/>
              </w:rPr>
              <w:t>ә</w:t>
            </w:r>
            <w:r>
              <w:rPr>
                <w:rFonts w:ascii="Times New Roman"/>
                <w:b w:val="false"/>
                <w:i/>
                <w:color w:val="000000"/>
                <w:sz w:val="20"/>
              </w:rPr>
              <w:t>не консервіленген жемістер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01 1 6 2100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Кептірілген жемістер мен жа</w:t>
            </w:r>
            <w:r>
              <w:rPr>
                <w:rFonts w:ascii="Times New Roman"/>
                <w:b/>
                <w:i w:val="false"/>
                <w:color w:val="000000"/>
                <w:sz w:val="20"/>
              </w:rPr>
              <w:t>ңғ</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атыл</w:t>
            </w:r>
            <w:r>
              <w:rPr>
                <w:rFonts w:ascii="Times New Roman"/>
                <w:b w:val="false"/>
                <w:i w:val="false"/>
                <w:color w:val="000000"/>
                <w:sz w:val="20"/>
              </w:rPr>
              <w:t>ғ</w:t>
            </w:r>
            <w:r>
              <w:rPr>
                <w:rFonts w:ascii="Times New Roman"/>
                <w:b w:val="false"/>
                <w:i w:val="false"/>
                <w:color w:val="000000"/>
                <w:sz w:val="20"/>
              </w:rPr>
              <w:t>ан алм</w:t>
            </w:r>
            <w:r>
              <w:rPr>
                <w:rFonts w:ascii="Times New Roman"/>
                <w:b w:val="false"/>
                <w:i w:val="false"/>
                <w:color w:val="000000"/>
                <w:sz w:val="20"/>
              </w:rPr>
              <w:t>ұ</w:t>
            </w:r>
            <w:r>
              <w:rPr>
                <w:rFonts w:ascii="Times New Roman"/>
                <w:b w:val="false"/>
                <w:i w:val="false"/>
                <w:color w:val="000000"/>
                <w:sz w:val="20"/>
              </w:rPr>
              <w:t>рттар, алмалар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араласы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нба</w:t>
            </w:r>
            <w:r>
              <w:rPr>
                <w:rFonts w:ascii="Times New Roman"/>
                <w:b w:val="false"/>
                <w:i w:val="false"/>
                <w:color w:val="000000"/>
                <w:sz w:val="20"/>
              </w:rPr>
              <w:t>ғ</w:t>
            </w:r>
            <w:r>
              <w:rPr>
                <w:rFonts w:ascii="Times New Roman"/>
                <w:b w:val="false"/>
                <w:i w:val="false"/>
                <w:color w:val="000000"/>
                <w:sz w:val="20"/>
              </w:rPr>
              <w:t>ысты</w:t>
            </w:r>
            <w:r>
              <w:rPr>
                <w:rFonts w:ascii="Times New Roman"/>
                <w:b w:val="false"/>
                <w:i w:val="false"/>
                <w:color w:val="000000"/>
                <w:sz w:val="20"/>
              </w:rPr>
              <w:t>ң</w:t>
            </w:r>
            <w:r>
              <w:rPr>
                <w:rFonts w:ascii="Times New Roman"/>
                <w:b w:val="false"/>
                <w:i w:val="false"/>
                <w:color w:val="000000"/>
                <w:sz w:val="20"/>
              </w:rPr>
              <w:t xml:space="preserve"> д</w:t>
            </w:r>
            <w:r>
              <w:rPr>
                <w:rFonts w:ascii="Times New Roman"/>
                <w:b w:val="false"/>
                <w:i w:val="false"/>
                <w:color w:val="000000"/>
                <w:sz w:val="20"/>
              </w:rPr>
              <w:t>ә</w:t>
            </w:r>
            <w:r>
              <w:rPr>
                <w:rFonts w:ascii="Times New Roman"/>
                <w:b w:val="false"/>
                <w:i w:val="false"/>
                <w:color w:val="000000"/>
                <w:sz w:val="20"/>
              </w:rPr>
              <w:t>ні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рмалар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w:t>
            </w:r>
            <w:r>
              <w:rPr>
                <w:rFonts w:ascii="Times New Roman"/>
                <w:b w:val="false"/>
                <w:i w:val="false"/>
                <w:color w:val="000000"/>
                <w:sz w:val="20"/>
              </w:rPr>
              <w:t>ө</w:t>
            </w:r>
            <w:r>
              <w:rPr>
                <w:rFonts w:ascii="Times New Roman"/>
                <w:b w:val="false"/>
                <w:i w:val="false"/>
                <w:color w:val="000000"/>
                <w:sz w:val="20"/>
              </w:rPr>
              <w:t>рік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кептірілген жемістер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01 1 6 2200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Консервіленген жемістер мен 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жемістер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01 1 6 2300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ұ</w:t>
            </w:r>
            <w:r>
              <w:rPr>
                <w:rFonts w:ascii="Times New Roman"/>
                <w:b/>
                <w:i w:val="false"/>
                <w:color w:val="000000"/>
                <w:sz w:val="20"/>
              </w:rPr>
              <w:t>здатыл</w:t>
            </w:r>
            <w:r>
              <w:rPr>
                <w:rFonts w:ascii="Times New Roman"/>
                <w:b/>
                <w:i w:val="false"/>
                <w:color w:val="000000"/>
                <w:sz w:val="20"/>
              </w:rPr>
              <w:t>ғ</w:t>
            </w:r>
            <w:r>
              <w:rPr>
                <w:rFonts w:ascii="Times New Roman"/>
                <w:b/>
                <w:i w:val="false"/>
                <w:color w:val="000000"/>
                <w:sz w:val="20"/>
              </w:rPr>
              <w:t>ан жеміс-жидектер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01 1 6 2301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здатыл</w:t>
            </w:r>
            <w:r>
              <w:rPr>
                <w:rFonts w:ascii="Times New Roman"/>
                <w:b w:val="false"/>
                <w:i w:val="false"/>
                <w:color w:val="000000"/>
                <w:sz w:val="20"/>
              </w:rPr>
              <w:t>ғ</w:t>
            </w:r>
            <w:r>
              <w:rPr>
                <w:rFonts w:ascii="Times New Roman"/>
                <w:b w:val="false"/>
                <w:i w:val="false"/>
                <w:color w:val="000000"/>
                <w:sz w:val="20"/>
              </w:rPr>
              <w:t>ан жемістер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01 1 6 2302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здатыл</w:t>
            </w:r>
            <w:r>
              <w:rPr>
                <w:rFonts w:ascii="Times New Roman"/>
                <w:b w:val="false"/>
                <w:i w:val="false"/>
                <w:color w:val="000000"/>
                <w:sz w:val="20"/>
              </w:rPr>
              <w:t>ғ</w:t>
            </w:r>
            <w:r>
              <w:rPr>
                <w:rFonts w:ascii="Times New Roman"/>
                <w:b w:val="false"/>
                <w:i w:val="false"/>
                <w:color w:val="000000"/>
                <w:sz w:val="20"/>
              </w:rPr>
              <w:t>ан жидектер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01 1 6 3000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w:t>
            </w:r>
            <w:r>
              <w:rPr>
                <w:rFonts w:ascii="Times New Roman"/>
                <w:b w:val="false"/>
                <w:i/>
                <w:color w:val="000000"/>
                <w:sz w:val="20"/>
              </w:rPr>
              <w:t>ң</w:t>
            </w:r>
            <w:r>
              <w:rPr>
                <w:rFonts w:ascii="Times New Roman"/>
                <w:b w:val="false"/>
                <w:i/>
                <w:color w:val="000000"/>
                <w:sz w:val="20"/>
              </w:rPr>
              <w:t>а терілген 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лпынай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қ</w:t>
            </w:r>
            <w:r>
              <w:rPr>
                <w:rFonts w:ascii="Times New Roman"/>
                <w:b w:val="false"/>
                <w:i w:val="false"/>
                <w:color w:val="000000"/>
                <w:sz w:val="20"/>
              </w:rPr>
              <w:t xml:space="preserve">ат, </w:t>
            </w:r>
            <w:r>
              <w:rPr>
                <w:rFonts w:ascii="Times New Roman"/>
                <w:b w:val="false"/>
                <w:i w:val="false"/>
                <w:color w:val="000000"/>
                <w:sz w:val="20"/>
              </w:rPr>
              <w:t>қ</w:t>
            </w:r>
            <w:r>
              <w:rPr>
                <w:rFonts w:ascii="Times New Roman"/>
                <w:b w:val="false"/>
                <w:i w:val="false"/>
                <w:color w:val="000000"/>
                <w:sz w:val="20"/>
              </w:rPr>
              <w:t>арлы</w:t>
            </w:r>
            <w:r>
              <w:rPr>
                <w:rFonts w:ascii="Times New Roman"/>
                <w:b w:val="false"/>
                <w:i w:val="false"/>
                <w:color w:val="000000"/>
                <w:sz w:val="20"/>
              </w:rPr>
              <w:t>ғ</w:t>
            </w:r>
            <w:r>
              <w:rPr>
                <w:rFonts w:ascii="Times New Roman"/>
                <w:b w:val="false"/>
                <w:i w:val="false"/>
                <w:color w:val="000000"/>
                <w:sz w:val="20"/>
              </w:rPr>
              <w:t>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жидектері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ожа</w:t>
            </w:r>
            <w:r>
              <w:rPr>
                <w:rFonts w:ascii="Times New Roman"/>
                <w:b w:val="false"/>
                <w:i w:val="false"/>
                <w:color w:val="000000"/>
                <w:sz w:val="20"/>
              </w:rPr>
              <w:t>қ</w:t>
            </w:r>
            <w:r>
              <w:rPr>
                <w:rFonts w:ascii="Times New Roman"/>
                <w:b w:val="false"/>
                <w:i w:val="false"/>
                <w:color w:val="000000"/>
                <w:sz w:val="20"/>
              </w:rPr>
              <w:t>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rPr>
                <w:rFonts w:ascii="Times New Roman"/>
                <w:b w:val="false"/>
                <w:i w:val="false"/>
                <w:color w:val="000000"/>
                <w:sz w:val="20"/>
              </w:rPr>
              <w:t>ңқ</w:t>
            </w:r>
            <w:r>
              <w:rPr>
                <w:rFonts w:ascii="Times New Roman"/>
                <w:b w:val="false"/>
                <w:i w:val="false"/>
                <w:color w:val="000000"/>
                <w:sz w:val="20"/>
              </w:rPr>
              <w:t>урай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жа</w:t>
            </w:r>
            <w:r>
              <w:rPr>
                <w:rFonts w:ascii="Times New Roman"/>
                <w:b w:val="false"/>
                <w:i w:val="false"/>
                <w:color w:val="000000"/>
                <w:sz w:val="20"/>
              </w:rPr>
              <w:t>ң</w:t>
            </w:r>
            <w:r>
              <w:rPr>
                <w:rFonts w:ascii="Times New Roman"/>
                <w:b w:val="false"/>
                <w:i w:val="false"/>
                <w:color w:val="000000"/>
                <w:sz w:val="20"/>
              </w:rPr>
              <w:t>а терілген 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01 1 7 0000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 xml:space="preserve">ністер </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01 1 7 1000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w:t>
            </w:r>
            <w:r>
              <w:rPr>
                <w:rFonts w:ascii="Times New Roman"/>
                <w:b w:val="false"/>
                <w:i/>
                <w:color w:val="000000"/>
                <w:sz w:val="20"/>
              </w:rPr>
              <w:t>ң</w:t>
            </w:r>
            <w:r>
              <w:rPr>
                <w:rFonts w:ascii="Times New Roman"/>
                <w:b w:val="false"/>
                <w:i/>
                <w:color w:val="000000"/>
                <w:sz w:val="20"/>
              </w:rPr>
              <w:t>а жинал</w:t>
            </w:r>
            <w:r>
              <w:rPr>
                <w:rFonts w:ascii="Times New Roman"/>
                <w:b w:val="false"/>
                <w:i/>
                <w:color w:val="000000"/>
                <w:sz w:val="20"/>
              </w:rPr>
              <w:t>ғ</w:t>
            </w:r>
            <w:r>
              <w:rPr>
                <w:rFonts w:ascii="Times New Roman"/>
                <w:b w:val="false"/>
                <w:i/>
                <w:color w:val="000000"/>
                <w:sz w:val="20"/>
              </w:rPr>
              <w:t>ан к</w:t>
            </w:r>
            <w:r>
              <w:rPr>
                <w:rFonts w:ascii="Times New Roman"/>
                <w:b w:val="false"/>
                <w:i/>
                <w:color w:val="000000"/>
                <w:sz w:val="20"/>
              </w:rPr>
              <w:t>ө</w:t>
            </w: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ністер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ыры</w:t>
            </w:r>
            <w:r>
              <w:rPr>
                <w:rFonts w:ascii="Times New Roman"/>
                <w:b w:val="false"/>
                <w:i w:val="false"/>
                <w:color w:val="000000"/>
                <w:sz w:val="20"/>
              </w:rPr>
              <w:t>ққ</w:t>
            </w:r>
            <w:r>
              <w:rPr>
                <w:rFonts w:ascii="Times New Roman"/>
                <w:b w:val="false"/>
                <w:i w:val="false"/>
                <w:color w:val="000000"/>
                <w:sz w:val="20"/>
              </w:rPr>
              <w:t>абат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ызылша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біз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ияр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ызана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r>
              <w:rPr>
                <w:rFonts w:ascii="Times New Roman"/>
                <w:b w:val="false"/>
                <w:i w:val="false"/>
                <w:color w:val="000000"/>
                <w:sz w:val="20"/>
              </w:rPr>
              <w:t>қ</w:t>
            </w:r>
            <w:r>
              <w:rPr>
                <w:rFonts w:ascii="Times New Roman"/>
                <w:b w:val="false"/>
                <w:i w:val="false"/>
                <w:color w:val="000000"/>
                <w:sz w:val="20"/>
              </w:rPr>
              <w:t>аба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Баклажан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ә</w:t>
            </w:r>
            <w:r>
              <w:rPr>
                <w:rFonts w:ascii="Times New Roman"/>
                <w:b w:val="false"/>
                <w:i w:val="false"/>
                <w:color w:val="000000"/>
                <w:sz w:val="20"/>
              </w:rPr>
              <w:t>тті б</w:t>
            </w:r>
            <w:r>
              <w:rPr>
                <w:rFonts w:ascii="Times New Roman"/>
                <w:b w:val="false"/>
                <w:i w:val="false"/>
                <w:color w:val="000000"/>
                <w:sz w:val="20"/>
              </w:rPr>
              <w:t>ұ</w:t>
            </w:r>
            <w:r>
              <w:rPr>
                <w:rFonts w:ascii="Times New Roman"/>
                <w:b w:val="false"/>
                <w:i w:val="false"/>
                <w:color w:val="000000"/>
                <w:sz w:val="20"/>
              </w:rPr>
              <w:t>рыш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 жуа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ді, патиссондар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w:t>
            </w:r>
            <w:r>
              <w:rPr>
                <w:rFonts w:ascii="Times New Roman"/>
                <w:b w:val="false"/>
                <w:i w:val="false"/>
                <w:color w:val="000000"/>
                <w:sz w:val="20"/>
              </w:rPr>
              <w:t>ғ</w:t>
            </w:r>
            <w:r>
              <w:rPr>
                <w:rFonts w:ascii="Times New Roman"/>
                <w:b w:val="false"/>
                <w:i w:val="false"/>
                <w:color w:val="000000"/>
                <w:sz w:val="20"/>
              </w:rPr>
              <w:t>ам, шомыр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 жинал</w:t>
            </w:r>
            <w:r>
              <w:rPr>
                <w:rFonts w:ascii="Times New Roman"/>
                <w:b w:val="false"/>
                <w:i w:val="false"/>
                <w:color w:val="000000"/>
                <w:sz w:val="20"/>
              </w:rPr>
              <w:t>ғ</w:t>
            </w:r>
            <w:r>
              <w:rPr>
                <w:rFonts w:ascii="Times New Roman"/>
                <w:b w:val="false"/>
                <w:i w:val="false"/>
                <w:color w:val="000000"/>
                <w:sz w:val="20"/>
              </w:rPr>
              <w:t>ан са</w:t>
            </w:r>
            <w:r>
              <w:rPr>
                <w:rFonts w:ascii="Times New Roman"/>
                <w:b w:val="false"/>
                <w:i w:val="false"/>
                <w:color w:val="000000"/>
                <w:sz w:val="20"/>
              </w:rPr>
              <w:t>ң</w:t>
            </w:r>
            <w:r>
              <w:rPr>
                <w:rFonts w:ascii="Times New Roman"/>
                <w:b w:val="false"/>
                <w:i w:val="false"/>
                <w:color w:val="000000"/>
                <w:sz w:val="20"/>
              </w:rPr>
              <w:t>ырау</w:t>
            </w:r>
            <w:r>
              <w:rPr>
                <w:rFonts w:ascii="Times New Roman"/>
                <w:b w:val="false"/>
                <w:i w:val="false"/>
                <w:color w:val="000000"/>
                <w:sz w:val="20"/>
              </w:rPr>
              <w:t>құ</w:t>
            </w:r>
            <w:r>
              <w:rPr>
                <w:rFonts w:ascii="Times New Roman"/>
                <w:b w:val="false"/>
                <w:i w:val="false"/>
                <w:color w:val="000000"/>
                <w:sz w:val="20"/>
              </w:rPr>
              <w:t>ла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w:t>
            </w:r>
            <w:r>
              <w:rPr>
                <w:rFonts w:ascii="Times New Roman"/>
                <w:b w:val="false"/>
                <w:i w:val="false"/>
                <w:color w:val="000000"/>
                <w:sz w:val="20"/>
              </w:rPr>
              <w:t>ө</w:t>
            </w:r>
            <w:r>
              <w:rPr>
                <w:rFonts w:ascii="Times New Roman"/>
                <w:b w:val="false"/>
                <w:i w:val="false"/>
                <w:color w:val="000000"/>
                <w:sz w:val="20"/>
              </w:rPr>
              <w:t>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желкен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жа</w:t>
            </w:r>
            <w:r>
              <w:rPr>
                <w:rFonts w:ascii="Times New Roman"/>
                <w:b w:val="false"/>
                <w:i w:val="false"/>
                <w:color w:val="000000"/>
                <w:sz w:val="20"/>
              </w:rPr>
              <w:t>ң</w:t>
            </w:r>
            <w:r>
              <w:rPr>
                <w:rFonts w:ascii="Times New Roman"/>
                <w:b w:val="false"/>
                <w:i w:val="false"/>
                <w:color w:val="000000"/>
                <w:sz w:val="20"/>
              </w:rPr>
              <w:t>а жинал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01 17 2000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Картоп</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01 1 7 4000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 xml:space="preserve">айта </w:t>
            </w:r>
            <w:r>
              <w:rPr>
                <w:rFonts w:ascii="Times New Roman"/>
                <w:b w:val="false"/>
                <w:i/>
                <w:color w:val="000000"/>
                <w:sz w:val="20"/>
              </w:rPr>
              <w:t>өң</w:t>
            </w:r>
            <w:r>
              <w:rPr>
                <w:rFonts w:ascii="Times New Roman"/>
                <w:b w:val="false"/>
                <w:i/>
                <w:color w:val="000000"/>
                <w:sz w:val="20"/>
              </w:rPr>
              <w:t>делген ж</w:t>
            </w:r>
            <w:r>
              <w:rPr>
                <w:rFonts w:ascii="Times New Roman"/>
                <w:b w:val="false"/>
                <w:i/>
                <w:color w:val="000000"/>
                <w:sz w:val="20"/>
              </w:rPr>
              <w:t>ә</w:t>
            </w:r>
            <w:r>
              <w:rPr>
                <w:rFonts w:ascii="Times New Roman"/>
                <w:b w:val="false"/>
                <w:i/>
                <w:color w:val="000000"/>
                <w:sz w:val="20"/>
              </w:rPr>
              <w:t>не консервіленген к</w:t>
            </w:r>
            <w:r>
              <w:rPr>
                <w:rFonts w:ascii="Times New Roman"/>
                <w:b w:val="false"/>
                <w:i/>
                <w:color w:val="000000"/>
                <w:sz w:val="20"/>
              </w:rPr>
              <w:t>ө</w:t>
            </w: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ністер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01 1 7 4100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Кептірілген к</w:t>
            </w:r>
            <w:r>
              <w:rPr>
                <w:rFonts w:ascii="Times New Roman"/>
                <w:b/>
                <w:i w:val="false"/>
                <w:color w:val="000000"/>
                <w:sz w:val="20"/>
              </w:rPr>
              <w:t>ө</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рша</w:t>
            </w:r>
            <w:r>
              <w:rPr>
                <w:rFonts w:ascii="Times New Roman"/>
                <w:b w:val="false"/>
                <w:i w:val="false"/>
                <w:color w:val="000000"/>
                <w:sz w:val="20"/>
              </w:rPr>
              <w:t>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са</w:t>
            </w:r>
            <w:r>
              <w:rPr>
                <w:rFonts w:ascii="Times New Roman"/>
                <w:b w:val="false"/>
                <w:i w:val="false"/>
                <w:color w:val="000000"/>
                <w:sz w:val="20"/>
              </w:rPr>
              <w:t>ң</w:t>
            </w:r>
            <w:r>
              <w:rPr>
                <w:rFonts w:ascii="Times New Roman"/>
                <w:b w:val="false"/>
                <w:i w:val="false"/>
                <w:color w:val="000000"/>
                <w:sz w:val="20"/>
              </w:rPr>
              <w:t>ырау</w:t>
            </w:r>
            <w:r>
              <w:rPr>
                <w:rFonts w:ascii="Times New Roman"/>
                <w:b w:val="false"/>
                <w:i w:val="false"/>
                <w:color w:val="000000"/>
                <w:sz w:val="20"/>
              </w:rPr>
              <w:t>құ</w:t>
            </w:r>
            <w:r>
              <w:rPr>
                <w:rFonts w:ascii="Times New Roman"/>
                <w:b w:val="false"/>
                <w:i w:val="false"/>
                <w:color w:val="000000"/>
                <w:sz w:val="20"/>
              </w:rPr>
              <w:t>ла</w:t>
            </w:r>
            <w:r>
              <w:rPr>
                <w:rFonts w:ascii="Times New Roman"/>
                <w:b w:val="false"/>
                <w:i w:val="false"/>
                <w:color w:val="000000"/>
                <w:sz w:val="20"/>
              </w:rPr>
              <w:t>қ</w:t>
            </w:r>
            <w:r>
              <w:rPr>
                <w:rFonts w:ascii="Times New Roman"/>
                <w:b w:val="false"/>
                <w:i w:val="false"/>
                <w:color w:val="000000"/>
                <w:sz w:val="20"/>
              </w:rPr>
              <w:t>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Бадана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кептірілген 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01 1 7 4200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Консервіленген немесе </w:t>
            </w:r>
            <w:r>
              <w:rPr>
                <w:rFonts w:ascii="Times New Roman"/>
                <w:b/>
                <w:i w:val="false"/>
                <w:color w:val="000000"/>
                <w:sz w:val="20"/>
              </w:rPr>
              <w:t>қ</w:t>
            </w:r>
            <w:r>
              <w:rPr>
                <w:rFonts w:ascii="Times New Roman"/>
                <w:b/>
                <w:i w:val="false"/>
                <w:color w:val="000000"/>
                <w:sz w:val="20"/>
              </w:rPr>
              <w:t xml:space="preserve">айта </w:t>
            </w:r>
            <w:r>
              <w:rPr>
                <w:rFonts w:ascii="Times New Roman"/>
                <w:b/>
                <w:i w:val="false"/>
                <w:color w:val="000000"/>
                <w:sz w:val="20"/>
              </w:rPr>
              <w:t>өң</w:t>
            </w:r>
            <w:r>
              <w:rPr>
                <w:rFonts w:ascii="Times New Roman"/>
                <w:b/>
                <w:i w:val="false"/>
                <w:color w:val="000000"/>
                <w:sz w:val="20"/>
              </w:rPr>
              <w:t>делген к</w:t>
            </w:r>
            <w:r>
              <w:rPr>
                <w:rFonts w:ascii="Times New Roman"/>
                <w:b/>
                <w:i w:val="false"/>
                <w:color w:val="000000"/>
                <w:sz w:val="20"/>
              </w:rPr>
              <w:t>ө</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ұ</w:t>
            </w:r>
            <w:r>
              <w:rPr>
                <w:rFonts w:ascii="Times New Roman"/>
                <w:b w:val="false"/>
                <w:i w:val="false"/>
                <w:color w:val="000000"/>
                <w:sz w:val="20"/>
              </w:rPr>
              <w:t>зды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ыры</w:t>
            </w:r>
            <w:r>
              <w:rPr>
                <w:rFonts w:ascii="Times New Roman"/>
                <w:b w:val="false"/>
                <w:i w:val="false"/>
                <w:color w:val="000000"/>
                <w:sz w:val="20"/>
              </w:rPr>
              <w:t>ққ</w:t>
            </w:r>
            <w:r>
              <w:rPr>
                <w:rFonts w:ascii="Times New Roman"/>
                <w:b w:val="false"/>
                <w:i w:val="false"/>
                <w:color w:val="000000"/>
                <w:sz w:val="20"/>
              </w:rPr>
              <w:t>абат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здал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ұ</w:t>
            </w:r>
            <w:r>
              <w:rPr>
                <w:rFonts w:ascii="Times New Roman"/>
                <w:b w:val="false"/>
                <w:i w:val="false"/>
                <w:color w:val="000000"/>
                <w:sz w:val="20"/>
              </w:rPr>
              <w:t>зды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ияр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скі ас</w:t>
            </w:r>
            <w:r>
              <w:rPr>
                <w:rFonts w:ascii="Times New Roman"/>
                <w:b w:val="false"/>
                <w:i w:val="false"/>
                <w:color w:val="000000"/>
                <w:sz w:val="20"/>
              </w:rPr>
              <w:t>қ</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же</w:t>
            </w:r>
            <w:r>
              <w:rPr>
                <w:rFonts w:ascii="Times New Roman"/>
                <w:b w:val="false"/>
                <w:i w:val="false"/>
                <w:color w:val="000000"/>
                <w:sz w:val="20"/>
              </w:rPr>
              <w:t>ң</w:t>
            </w:r>
            <w:r>
              <w:rPr>
                <w:rFonts w:ascii="Times New Roman"/>
                <w:b w:val="false"/>
                <w:i w:val="false"/>
                <w:color w:val="000000"/>
                <w:sz w:val="20"/>
              </w:rPr>
              <w:t>іл та</w:t>
            </w:r>
            <w:r>
              <w:rPr>
                <w:rFonts w:ascii="Times New Roman"/>
                <w:b w:val="false"/>
                <w:i w:val="false"/>
                <w:color w:val="000000"/>
                <w:sz w:val="20"/>
              </w:rPr>
              <w:t>ғ</w:t>
            </w:r>
            <w:r>
              <w:rPr>
                <w:rFonts w:ascii="Times New Roman"/>
                <w:b w:val="false"/>
                <w:i w:val="false"/>
                <w:color w:val="000000"/>
                <w:sz w:val="20"/>
              </w:rPr>
              <w:t>ам консервілері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 консервіленген, т</w:t>
            </w:r>
            <w:r>
              <w:rPr>
                <w:rFonts w:ascii="Times New Roman"/>
                <w:b w:val="false"/>
                <w:i w:val="false"/>
                <w:color w:val="000000"/>
                <w:sz w:val="20"/>
              </w:rPr>
              <w:t>ұ</w:t>
            </w:r>
            <w:r>
              <w:rPr>
                <w:rFonts w:ascii="Times New Roman"/>
                <w:b w:val="false"/>
                <w:i w:val="false"/>
                <w:color w:val="000000"/>
                <w:sz w:val="20"/>
              </w:rPr>
              <w:t>зды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жасыл б</w:t>
            </w:r>
            <w:r>
              <w:rPr>
                <w:rFonts w:ascii="Times New Roman"/>
                <w:b w:val="false"/>
                <w:i w:val="false"/>
                <w:color w:val="000000"/>
                <w:sz w:val="20"/>
              </w:rPr>
              <w:t>ұ</w:t>
            </w:r>
            <w:r>
              <w:rPr>
                <w:rFonts w:ascii="Times New Roman"/>
                <w:b w:val="false"/>
                <w:i w:val="false"/>
                <w:color w:val="000000"/>
                <w:sz w:val="20"/>
              </w:rPr>
              <w:t>рша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w:t>
            </w:r>
            <w:r>
              <w:rPr>
                <w:rFonts w:ascii="Times New Roman"/>
                <w:b w:val="false"/>
                <w:i w:val="false"/>
                <w:color w:val="000000"/>
                <w:sz w:val="20"/>
              </w:rPr>
              <w:t>ү</w:t>
            </w:r>
            <w:r>
              <w:rPr>
                <w:rFonts w:ascii="Times New Roman"/>
                <w:b w:val="false"/>
                <w:i w:val="false"/>
                <w:color w:val="000000"/>
                <w:sz w:val="20"/>
              </w:rPr>
              <w:t>гері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здал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ашытыл</w:t>
            </w:r>
            <w:r>
              <w:rPr>
                <w:rFonts w:ascii="Times New Roman"/>
                <w:b w:val="false"/>
                <w:i w:val="false"/>
                <w:color w:val="000000"/>
                <w:sz w:val="20"/>
              </w:rPr>
              <w:t>ғ</w:t>
            </w:r>
            <w:r>
              <w:rPr>
                <w:rFonts w:ascii="Times New Roman"/>
                <w:b w:val="false"/>
                <w:i w:val="false"/>
                <w:color w:val="000000"/>
                <w:sz w:val="20"/>
              </w:rPr>
              <w:t>ан са</w:t>
            </w:r>
            <w:r>
              <w:rPr>
                <w:rFonts w:ascii="Times New Roman"/>
                <w:b w:val="false"/>
                <w:i w:val="false"/>
                <w:color w:val="000000"/>
                <w:sz w:val="20"/>
              </w:rPr>
              <w:t>ң</w:t>
            </w:r>
            <w:r>
              <w:rPr>
                <w:rFonts w:ascii="Times New Roman"/>
                <w:b w:val="false"/>
                <w:i w:val="false"/>
                <w:color w:val="000000"/>
                <w:sz w:val="20"/>
              </w:rPr>
              <w:t>ырау</w:t>
            </w:r>
            <w:r>
              <w:rPr>
                <w:rFonts w:ascii="Times New Roman"/>
                <w:b w:val="false"/>
                <w:i w:val="false"/>
                <w:color w:val="000000"/>
                <w:sz w:val="20"/>
              </w:rPr>
              <w:t>құ</w:t>
            </w:r>
            <w:r>
              <w:rPr>
                <w:rFonts w:ascii="Times New Roman"/>
                <w:b w:val="false"/>
                <w:i w:val="false"/>
                <w:color w:val="000000"/>
                <w:sz w:val="20"/>
              </w:rPr>
              <w:t>ла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 кулинариясы (дайын та</w:t>
            </w:r>
            <w:r>
              <w:rPr>
                <w:rFonts w:ascii="Times New Roman"/>
                <w:b w:val="false"/>
                <w:i w:val="false"/>
                <w:color w:val="000000"/>
                <w:sz w:val="20"/>
              </w:rPr>
              <w:t>ғ</w:t>
            </w:r>
            <w:r>
              <w:rPr>
                <w:rFonts w:ascii="Times New Roman"/>
                <w:b w:val="false"/>
                <w:i w:val="false"/>
                <w:color w:val="000000"/>
                <w:sz w:val="20"/>
              </w:rPr>
              <w:t>амдар, к</w:t>
            </w:r>
            <w:r>
              <w:rPr>
                <w:rFonts w:ascii="Times New Roman"/>
                <w:b w:val="false"/>
                <w:i w:val="false"/>
                <w:color w:val="000000"/>
                <w:sz w:val="20"/>
              </w:rPr>
              <w:t>ө</w:t>
            </w:r>
            <w:r>
              <w:rPr>
                <w:rFonts w:ascii="Times New Roman"/>
                <w:b w:val="false"/>
                <w:i w:val="false"/>
                <w:color w:val="000000"/>
                <w:sz w:val="20"/>
              </w:rPr>
              <w:t>кіністен жасал</w:t>
            </w:r>
            <w:r>
              <w:rPr>
                <w:rFonts w:ascii="Times New Roman"/>
                <w:b w:val="false"/>
                <w:i w:val="false"/>
                <w:color w:val="000000"/>
                <w:sz w:val="20"/>
              </w:rPr>
              <w:t>ғ</w:t>
            </w:r>
            <w:r>
              <w:rPr>
                <w:rFonts w:ascii="Times New Roman"/>
                <w:b w:val="false"/>
                <w:i w:val="false"/>
                <w:color w:val="000000"/>
                <w:sz w:val="20"/>
              </w:rPr>
              <w:t>ан салат)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чипсылары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картоп езбесі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 м</w:t>
            </w:r>
            <w:r>
              <w:rPr>
                <w:rFonts w:ascii="Times New Roman"/>
                <w:b w:val="false"/>
                <w:i w:val="false"/>
                <w:color w:val="000000"/>
                <w:sz w:val="20"/>
              </w:rPr>
              <w:t>ұ</w:t>
            </w:r>
            <w:r>
              <w:rPr>
                <w:rFonts w:ascii="Times New Roman"/>
                <w:b w:val="false"/>
                <w:i w:val="false"/>
                <w:color w:val="000000"/>
                <w:sz w:val="20"/>
              </w:rPr>
              <w:t>здатыл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з</w:t>
            </w:r>
            <w:r>
              <w:rPr>
                <w:rFonts w:ascii="Times New Roman"/>
                <w:b w:val="false"/>
                <w:i w:val="false"/>
                <w:color w:val="000000"/>
                <w:sz w:val="20"/>
              </w:rPr>
              <w:t>ә</w:t>
            </w:r>
            <w:r>
              <w:rPr>
                <w:rFonts w:ascii="Times New Roman"/>
                <w:b w:val="false"/>
                <w:i w:val="false"/>
                <w:color w:val="000000"/>
                <w:sz w:val="20"/>
              </w:rPr>
              <w:t>йт</w:t>
            </w:r>
            <w:r>
              <w:rPr>
                <w:rFonts w:ascii="Times New Roman"/>
                <w:b w:val="false"/>
                <w:i w:val="false"/>
                <w:color w:val="000000"/>
                <w:sz w:val="20"/>
              </w:rPr>
              <w:t>ү</w:t>
            </w:r>
            <w:r>
              <w:rPr>
                <w:rFonts w:ascii="Times New Roman"/>
                <w:b w:val="false"/>
                <w:i w:val="false"/>
                <w:color w:val="000000"/>
                <w:sz w:val="20"/>
              </w:rPr>
              <w:t>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консервіленген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айта </w:t>
            </w:r>
            <w:r>
              <w:rPr>
                <w:rFonts w:ascii="Times New Roman"/>
                <w:b w:val="false"/>
                <w:i w:val="false"/>
                <w:color w:val="000000"/>
                <w:sz w:val="20"/>
              </w:rPr>
              <w:t>өң</w:t>
            </w:r>
            <w:r>
              <w:rPr>
                <w:rFonts w:ascii="Times New Roman"/>
                <w:b w:val="false"/>
                <w:i w:val="false"/>
                <w:color w:val="000000"/>
                <w:sz w:val="20"/>
              </w:rPr>
              <w:t>делген 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w:t>
            </w:r>
            <w:r>
              <w:rPr>
                <w:rFonts w:ascii="Times New Roman"/>
                <w:b w:val="false"/>
                <w:i w:val="false"/>
                <w:color w:val="000000"/>
                <w:sz w:val="20"/>
                <w:u w:val="single"/>
              </w:rPr>
              <w:t xml:space="preserve">ант, джем,  бал, шоколад, кондитерлік </w:t>
            </w:r>
            <w:r>
              <w:rPr>
                <w:rFonts w:ascii="Times New Roman"/>
                <w:b w:val="false"/>
                <w:i w:val="false"/>
                <w:color w:val="000000"/>
                <w:sz w:val="20"/>
                <w:u w:val="single"/>
              </w:rPr>
              <w:t>ө</w:t>
            </w:r>
            <w:r>
              <w:rPr>
                <w:rFonts w:ascii="Times New Roman"/>
                <w:b w:val="false"/>
                <w:i w:val="false"/>
                <w:color w:val="000000"/>
                <w:sz w:val="20"/>
                <w:u w:val="single"/>
              </w:rPr>
              <w:t>німдер</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ант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мшекер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антты алмастыр</w:t>
            </w:r>
            <w:r>
              <w:rPr>
                <w:rFonts w:ascii="Times New Roman"/>
                <w:b w:val="false"/>
                <w:i w:val="false"/>
                <w:color w:val="000000"/>
                <w:sz w:val="20"/>
              </w:rPr>
              <w:t>ғ</w:t>
            </w:r>
            <w:r>
              <w:rPr>
                <w:rFonts w:ascii="Times New Roman"/>
                <w:b w:val="false"/>
                <w:i w:val="false"/>
                <w:color w:val="000000"/>
                <w:sz w:val="20"/>
              </w:rPr>
              <w:t>ышы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w:t>
            </w:r>
            <w:r>
              <w:rPr>
                <w:rFonts w:ascii="Times New Roman"/>
                <w:b w:val="false"/>
                <w:i w:val="false"/>
                <w:color w:val="000000"/>
                <w:sz w:val="20"/>
              </w:rPr>
              <w:t>қ</w:t>
            </w:r>
            <w:r>
              <w:rPr>
                <w:rFonts w:ascii="Times New Roman"/>
                <w:b w:val="false"/>
                <w:i w:val="false"/>
                <w:color w:val="000000"/>
                <w:sz w:val="20"/>
              </w:rPr>
              <w:t>па</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ант</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Джем, повидло, бал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 джем ж</w:t>
            </w:r>
            <w:r>
              <w:rPr>
                <w:rFonts w:ascii="Times New Roman"/>
                <w:b w:val="false"/>
                <w:i w:val="false"/>
                <w:color w:val="000000"/>
                <w:sz w:val="20"/>
              </w:rPr>
              <w:t>ә</w:t>
            </w:r>
            <w:r>
              <w:rPr>
                <w:rFonts w:ascii="Times New Roman"/>
                <w:b w:val="false"/>
                <w:i w:val="false"/>
                <w:color w:val="000000"/>
                <w:sz w:val="20"/>
              </w:rPr>
              <w:t>не повидло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Кондитерлік </w:t>
            </w:r>
            <w:r>
              <w:rPr>
                <w:rFonts w:ascii="Times New Roman"/>
                <w:b w:val="false"/>
                <w:i/>
                <w:color w:val="000000"/>
                <w:sz w:val="20"/>
              </w:rPr>
              <w:t>ө</w:t>
            </w:r>
            <w:r>
              <w:rPr>
                <w:rFonts w:ascii="Times New Roman"/>
                <w:b w:val="false"/>
                <w:i/>
                <w:color w:val="000000"/>
                <w:sz w:val="20"/>
              </w:rPr>
              <w:t>німдер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карамельі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Ликер салмасы бар карамель</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Шоколадпен глазурленген к</w:t>
            </w:r>
            <w:r>
              <w:rPr>
                <w:rFonts w:ascii="Times New Roman"/>
                <w:b w:val="false"/>
                <w:i w:val="false"/>
                <w:color w:val="000000"/>
                <w:sz w:val="20"/>
              </w:rPr>
              <w:t>ә</w:t>
            </w:r>
            <w:r>
              <w:rPr>
                <w:rFonts w:ascii="Times New Roman"/>
                <w:b w:val="false"/>
                <w:i w:val="false"/>
                <w:color w:val="000000"/>
                <w:sz w:val="20"/>
              </w:rPr>
              <w:t>мпиттер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Шоколадпен глазурленбеген к</w:t>
            </w:r>
            <w:r>
              <w:rPr>
                <w:rFonts w:ascii="Times New Roman"/>
                <w:b w:val="false"/>
                <w:i w:val="false"/>
                <w:color w:val="000000"/>
                <w:sz w:val="20"/>
              </w:rPr>
              <w:t>ә</w:t>
            </w:r>
            <w:r>
              <w:rPr>
                <w:rFonts w:ascii="Times New Roman"/>
                <w:b w:val="false"/>
                <w:i w:val="false"/>
                <w:color w:val="000000"/>
                <w:sz w:val="20"/>
              </w:rPr>
              <w:t>мпиттер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батончигі (сникерс, марс ж</w:t>
            </w:r>
            <w:r>
              <w:rPr>
                <w:rFonts w:ascii="Times New Roman"/>
                <w:b w:val="false"/>
                <w:i w:val="false"/>
                <w:color w:val="000000"/>
                <w:sz w:val="20"/>
              </w:rPr>
              <w:t>ә</w:t>
            </w:r>
            <w:r>
              <w:rPr>
                <w:rFonts w:ascii="Times New Roman"/>
                <w:b w:val="false"/>
                <w:i w:val="false"/>
                <w:color w:val="000000"/>
                <w:sz w:val="20"/>
              </w:rPr>
              <w:t>не та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ғ</w:t>
            </w:r>
            <w:r>
              <w:rPr>
                <w:rFonts w:ascii="Times New Roman"/>
                <w:b w:val="false"/>
                <w:i w:val="false"/>
                <w:color w:val="000000"/>
                <w:sz w:val="20"/>
              </w:rPr>
              <w:t>ыз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Зефир, пастила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Мармелад</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Халва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кремі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т</w:t>
            </w:r>
            <w:r>
              <w:rPr>
                <w:rFonts w:ascii="Times New Roman"/>
                <w:b w:val="false"/>
                <w:i w:val="false"/>
                <w:color w:val="000000"/>
                <w:sz w:val="20"/>
              </w:rPr>
              <w:t>ә</w:t>
            </w:r>
            <w:r>
              <w:rPr>
                <w:rFonts w:ascii="Times New Roman"/>
                <w:b w:val="false"/>
                <w:i w:val="false"/>
                <w:color w:val="000000"/>
                <w:sz w:val="20"/>
              </w:rPr>
              <w:t>ттілер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01 1 8 4000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Балм</w:t>
            </w:r>
            <w:r>
              <w:rPr>
                <w:rFonts w:ascii="Times New Roman"/>
                <w:b w:val="false"/>
                <w:i/>
                <w:color w:val="000000"/>
                <w:sz w:val="20"/>
              </w:rPr>
              <w:t>ұ</w:t>
            </w:r>
            <w:r>
              <w:rPr>
                <w:rFonts w:ascii="Times New Roman"/>
                <w:b w:val="false"/>
                <w:i/>
                <w:color w:val="000000"/>
                <w:sz w:val="20"/>
              </w:rPr>
              <w:t>зда</w:t>
            </w:r>
            <w:r>
              <w:rPr>
                <w:rFonts w:ascii="Times New Roman"/>
                <w:b w:val="false"/>
                <w:i/>
                <w:color w:val="000000"/>
                <w:sz w:val="20"/>
              </w:rPr>
              <w:t>қ</w:t>
            </w:r>
            <w:r>
              <w:rPr>
                <w:rFonts w:ascii="Times New Roman"/>
                <w:b w:val="false"/>
                <w:i/>
                <w:color w:val="000000"/>
                <w:sz w:val="20"/>
              </w:rPr>
              <w:t>, шербет, та</w:t>
            </w:r>
            <w:r>
              <w:rPr>
                <w:rFonts w:ascii="Times New Roman"/>
                <w:b w:val="false"/>
                <w:i/>
                <w:color w:val="000000"/>
                <w:sz w:val="20"/>
              </w:rPr>
              <w:t>ғ</w:t>
            </w:r>
            <w:r>
              <w:rPr>
                <w:rFonts w:ascii="Times New Roman"/>
                <w:b w:val="false"/>
                <w:i/>
                <w:color w:val="000000"/>
                <w:sz w:val="20"/>
              </w:rPr>
              <w:t>амды</w:t>
            </w:r>
            <w:r>
              <w:rPr>
                <w:rFonts w:ascii="Times New Roman"/>
                <w:b w:val="false"/>
                <w:i/>
                <w:color w:val="000000"/>
                <w:sz w:val="20"/>
              </w:rPr>
              <w:t>қ</w:t>
            </w:r>
            <w:r>
              <w:rPr>
                <w:rFonts w:ascii="Times New Roman"/>
                <w:b w:val="false"/>
                <w:i/>
                <w:color w:val="000000"/>
                <w:sz w:val="20"/>
              </w:rPr>
              <w:t xml:space="preserve"> м</w:t>
            </w:r>
            <w:r>
              <w:rPr>
                <w:rFonts w:ascii="Times New Roman"/>
                <w:b w:val="false"/>
                <w:i/>
                <w:color w:val="000000"/>
                <w:sz w:val="20"/>
              </w:rPr>
              <w:t>ұ</w:t>
            </w:r>
            <w:r>
              <w:rPr>
                <w:rFonts w:ascii="Times New Roman"/>
                <w:b w:val="false"/>
                <w:i/>
                <w:color w:val="000000"/>
                <w:sz w:val="20"/>
              </w:rPr>
              <w:t>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01 1 8 4001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w:t>
            </w:r>
            <w:r>
              <w:rPr>
                <w:rFonts w:ascii="Times New Roman"/>
                <w:b w:val="false"/>
                <w:i w:val="false"/>
                <w:color w:val="000000"/>
                <w:sz w:val="20"/>
              </w:rPr>
              <w:t>ұ</w:t>
            </w:r>
            <w:r>
              <w:rPr>
                <w:rFonts w:ascii="Times New Roman"/>
                <w:b w:val="false"/>
                <w:i w:val="false"/>
                <w:color w:val="000000"/>
                <w:sz w:val="20"/>
              </w:rPr>
              <w:t>зда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01 1 8 4002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01 1 8 4003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ұ</w:t>
            </w:r>
            <w:r>
              <w:rPr>
                <w:rFonts w:ascii="Times New Roman"/>
                <w:b w:val="false"/>
                <w:i w:val="false"/>
                <w:color w:val="000000"/>
                <w:sz w:val="20"/>
              </w:rPr>
              <w:t>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01 1 9 0000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w:t>
            </w:r>
            <w:r>
              <w:rPr>
                <w:rFonts w:ascii="Times New Roman"/>
                <w:b w:val="false"/>
                <w:i w:val="false"/>
                <w:color w:val="000000"/>
                <w:sz w:val="20"/>
                <w:u w:val="single"/>
              </w:rPr>
              <w:t>қ</w:t>
            </w:r>
            <w:r>
              <w:rPr>
                <w:rFonts w:ascii="Times New Roman"/>
                <w:b w:val="false"/>
                <w:i w:val="false"/>
                <w:color w:val="000000"/>
                <w:sz w:val="20"/>
                <w:u w:val="single"/>
              </w:rPr>
              <w:t>а санаттар</w:t>
            </w:r>
            <w:r>
              <w:rPr>
                <w:rFonts w:ascii="Times New Roman"/>
                <w:b w:val="false"/>
                <w:i w:val="false"/>
                <w:color w:val="000000"/>
                <w:sz w:val="20"/>
                <w:u w:val="single"/>
              </w:rPr>
              <w:t>ғ</w:t>
            </w:r>
            <w:r>
              <w:rPr>
                <w:rFonts w:ascii="Times New Roman"/>
                <w:b w:val="false"/>
                <w:i w:val="false"/>
                <w:color w:val="000000"/>
                <w:sz w:val="20"/>
                <w:u w:val="single"/>
              </w:rPr>
              <w:t>а енгізілмеген тама</w:t>
            </w:r>
            <w:r>
              <w:rPr>
                <w:rFonts w:ascii="Times New Roman"/>
                <w:b w:val="false"/>
                <w:i w:val="false"/>
                <w:color w:val="000000"/>
                <w:sz w:val="20"/>
                <w:u w:val="single"/>
              </w:rPr>
              <w:t>қ ө</w:t>
            </w:r>
            <w:r>
              <w:rPr>
                <w:rFonts w:ascii="Times New Roman"/>
                <w:b w:val="false"/>
                <w:i w:val="false"/>
                <w:color w:val="000000"/>
                <w:sz w:val="20"/>
                <w:u w:val="single"/>
              </w:rPr>
              <w:t>німдері</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01 1 9 1000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Татымды</w:t>
            </w:r>
            <w:r>
              <w:rPr>
                <w:rFonts w:ascii="Times New Roman"/>
                <w:b w:val="false"/>
                <w:i/>
                <w:color w:val="000000"/>
                <w:sz w:val="20"/>
              </w:rPr>
              <w:t>қ</w:t>
            </w:r>
            <w:r>
              <w:rPr>
                <w:rFonts w:ascii="Times New Roman"/>
                <w:b w:val="false"/>
                <w:i/>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нта</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ызыл б</w:t>
            </w:r>
            <w:r>
              <w:rPr>
                <w:rFonts w:ascii="Times New Roman"/>
                <w:b w:val="false"/>
                <w:i w:val="false"/>
                <w:color w:val="000000"/>
                <w:sz w:val="20"/>
              </w:rPr>
              <w:t>ұ</w:t>
            </w:r>
            <w:r>
              <w:rPr>
                <w:rFonts w:ascii="Times New Roman"/>
                <w:b w:val="false"/>
                <w:i w:val="false"/>
                <w:color w:val="000000"/>
                <w:sz w:val="20"/>
              </w:rPr>
              <w:t>рыш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нта</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ара б</w:t>
            </w:r>
            <w:r>
              <w:rPr>
                <w:rFonts w:ascii="Times New Roman"/>
                <w:b w:val="false"/>
                <w:i w:val="false"/>
                <w:color w:val="000000"/>
                <w:sz w:val="20"/>
              </w:rPr>
              <w:t>ұ</w:t>
            </w:r>
            <w:r>
              <w:rPr>
                <w:rFonts w:ascii="Times New Roman"/>
                <w:b w:val="false"/>
                <w:i w:val="false"/>
                <w:color w:val="000000"/>
                <w:sz w:val="20"/>
              </w:rPr>
              <w:t>рыш</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татымды</w:t>
            </w:r>
            <w:r>
              <w:rPr>
                <w:rFonts w:ascii="Times New Roman"/>
                <w:b w:val="false"/>
                <w:i w:val="false"/>
                <w:color w:val="000000"/>
                <w:sz w:val="20"/>
              </w:rPr>
              <w:t>қ</w:t>
            </w:r>
            <w:r>
              <w:rPr>
                <w:rFonts w:ascii="Times New Roman"/>
                <w:b w:val="false"/>
                <w:i w:val="false"/>
                <w:color w:val="000000"/>
                <w:sz w:val="20"/>
              </w:rPr>
              <w:t>тар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01 1 9 9000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w:t>
            </w:r>
            <w:r>
              <w:rPr>
                <w:rFonts w:ascii="Times New Roman"/>
                <w:b w:val="false"/>
                <w:i/>
                <w:color w:val="000000"/>
                <w:sz w:val="20"/>
              </w:rPr>
              <w:t>қ</w:t>
            </w:r>
            <w:r>
              <w:rPr>
                <w:rFonts w:ascii="Times New Roman"/>
                <w:b w:val="false"/>
                <w:i/>
                <w:color w:val="000000"/>
                <w:sz w:val="20"/>
              </w:rPr>
              <w:t>а да азы</w:t>
            </w:r>
            <w:r>
              <w:rPr>
                <w:rFonts w:ascii="Times New Roman"/>
                <w:b w:val="false"/>
                <w:i/>
                <w:color w:val="000000"/>
                <w:sz w:val="20"/>
              </w:rPr>
              <w:t>қ</w:t>
            </w:r>
            <w:r>
              <w:rPr>
                <w:rFonts w:ascii="Times New Roman"/>
                <w:b w:val="false"/>
                <w:i/>
                <w:color w:val="000000"/>
                <w:sz w:val="20"/>
              </w:rPr>
              <w:t>-т</w:t>
            </w:r>
            <w:r>
              <w:rPr>
                <w:rFonts w:ascii="Times New Roman"/>
                <w:b w:val="false"/>
                <w:i/>
                <w:color w:val="000000"/>
                <w:sz w:val="20"/>
              </w:rPr>
              <w:t>ү</w:t>
            </w:r>
            <w:r>
              <w:rPr>
                <w:rFonts w:ascii="Times New Roman"/>
                <w:b w:val="false"/>
                <w:i/>
                <w:color w:val="000000"/>
                <w:sz w:val="20"/>
              </w:rPr>
              <w:t>ліктер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Майонез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w:t>
            </w:r>
            <w:r>
              <w:rPr>
                <w:rFonts w:ascii="Times New Roman"/>
                <w:b w:val="false"/>
                <w:i w:val="false"/>
                <w:color w:val="000000"/>
                <w:sz w:val="20"/>
              </w:rPr>
              <w:t>қ</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д</w:t>
            </w:r>
            <w:r>
              <w:rPr>
                <w:rFonts w:ascii="Times New Roman"/>
                <w:b w:val="false"/>
                <w:i w:val="false"/>
                <w:color w:val="000000"/>
                <w:sz w:val="20"/>
              </w:rPr>
              <w:t>ә</w:t>
            </w:r>
            <w:r>
              <w:rPr>
                <w:rFonts w:ascii="Times New Roman"/>
                <w:b w:val="false"/>
                <w:i w:val="false"/>
                <w:color w:val="000000"/>
                <w:sz w:val="20"/>
              </w:rPr>
              <w:t>мдеуіштер мен т</w:t>
            </w:r>
            <w:r>
              <w:rPr>
                <w:rFonts w:ascii="Times New Roman"/>
                <w:b w:val="false"/>
                <w:i w:val="false"/>
                <w:color w:val="000000"/>
                <w:sz w:val="20"/>
              </w:rPr>
              <w:t>ұ</w:t>
            </w:r>
            <w:r>
              <w:rPr>
                <w:rFonts w:ascii="Times New Roman"/>
                <w:b w:val="false"/>
                <w:i w:val="false"/>
                <w:color w:val="000000"/>
                <w:sz w:val="20"/>
              </w:rPr>
              <w:t>зды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сірке су  эссенциясы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диеталы</w:t>
            </w:r>
            <w:r>
              <w:rPr>
                <w:rFonts w:ascii="Times New Roman"/>
                <w:b w:val="false"/>
                <w:i w:val="false"/>
                <w:color w:val="000000"/>
                <w:sz w:val="20"/>
              </w:rPr>
              <w:t>қ</w:t>
            </w:r>
            <w:r>
              <w:rPr>
                <w:rFonts w:ascii="Times New Roman"/>
                <w:b w:val="false"/>
                <w:i w:val="false"/>
                <w:color w:val="000000"/>
                <w:sz w:val="20"/>
              </w:rPr>
              <w:t xml:space="preserve"> та</w:t>
            </w:r>
            <w:r>
              <w:rPr>
                <w:rFonts w:ascii="Times New Roman"/>
                <w:b w:val="false"/>
                <w:i w:val="false"/>
                <w:color w:val="000000"/>
                <w:sz w:val="20"/>
              </w:rPr>
              <w:t>ғ</w:t>
            </w:r>
            <w:r>
              <w:rPr>
                <w:rFonts w:ascii="Times New Roman"/>
                <w:b w:val="false"/>
                <w:i w:val="false"/>
                <w:color w:val="000000"/>
                <w:sz w:val="20"/>
              </w:rPr>
              <w:t>ам</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гомогендік араластар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ызана</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ұ</w:t>
            </w:r>
            <w:r>
              <w:rPr>
                <w:rFonts w:ascii="Times New Roman"/>
                <w:b w:val="false"/>
                <w:i w:val="false"/>
                <w:color w:val="000000"/>
                <w:sz w:val="20"/>
              </w:rPr>
              <w:t>зды</w:t>
            </w:r>
            <w:r>
              <w:rPr>
                <w:rFonts w:ascii="Times New Roman"/>
                <w:b w:val="false"/>
                <w:i w:val="false"/>
                <w:color w:val="000000"/>
                <w:sz w:val="20"/>
              </w:rPr>
              <w:t>ғ</w:t>
            </w:r>
            <w:r>
              <w:rPr>
                <w:rFonts w:ascii="Times New Roman"/>
                <w:b w:val="false"/>
                <w:i w:val="false"/>
                <w:color w:val="000000"/>
                <w:sz w:val="20"/>
              </w:rPr>
              <w:t>ы, кетчуп</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Сорпа текшелерде, пакетте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кисель</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содасы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опсыт</w:t>
            </w:r>
            <w:r>
              <w:rPr>
                <w:rFonts w:ascii="Times New Roman"/>
                <w:b w:val="false"/>
                <w:i w:val="false"/>
                <w:color w:val="000000"/>
                <w:sz w:val="20"/>
              </w:rPr>
              <w:t>қ</w:t>
            </w:r>
            <w:r>
              <w:rPr>
                <w:rFonts w:ascii="Times New Roman"/>
                <w:b w:val="false"/>
                <w:i w:val="false"/>
                <w:color w:val="000000"/>
                <w:sz w:val="20"/>
              </w:rPr>
              <w:t>ыштар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Сорпа концентраттары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ө</w:t>
            </w:r>
            <w:r>
              <w:rPr>
                <w:rFonts w:ascii="Times New Roman"/>
                <w:b w:val="false"/>
                <w:i w:val="false"/>
                <w:color w:val="000000"/>
                <w:sz w:val="20"/>
              </w:rPr>
              <w:t xml:space="preserve">німдер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Алкогольсіз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Кофе, шай ж</w:t>
            </w:r>
            <w:r>
              <w:rPr>
                <w:rFonts w:ascii="Times New Roman"/>
                <w:b w:val="false"/>
                <w:i/>
                <w:color w:val="000000"/>
                <w:sz w:val="20"/>
              </w:rPr>
              <w:t>ә</w:t>
            </w:r>
            <w:r>
              <w:rPr>
                <w:rFonts w:ascii="Times New Roman"/>
                <w:b w:val="false"/>
                <w:i/>
                <w:color w:val="000000"/>
                <w:sz w:val="20"/>
              </w:rPr>
              <w:t>не какао</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Кофе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Еритін кофе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 xml:space="preserve">нді, </w:t>
            </w:r>
            <w:r>
              <w:rPr>
                <w:rFonts w:ascii="Times New Roman"/>
                <w:b w:val="false"/>
                <w:i w:val="false"/>
                <w:color w:val="000000"/>
                <w:sz w:val="20"/>
              </w:rPr>
              <w:t>ұ</w:t>
            </w:r>
            <w:r>
              <w:rPr>
                <w:rFonts w:ascii="Times New Roman"/>
                <w:b w:val="false"/>
                <w:i w:val="false"/>
                <w:color w:val="000000"/>
                <w:sz w:val="20"/>
              </w:rPr>
              <w:t>нта</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 кофе</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Байха </w:t>
            </w:r>
            <w:r>
              <w:rPr>
                <w:rFonts w:ascii="Times New Roman"/>
                <w:b w:val="false"/>
                <w:i w:val="false"/>
                <w:color w:val="000000"/>
                <w:sz w:val="20"/>
              </w:rPr>
              <w:t>қ</w:t>
            </w:r>
            <w:r>
              <w:rPr>
                <w:rFonts w:ascii="Times New Roman"/>
                <w:b w:val="false"/>
                <w:i w:val="false"/>
                <w:color w:val="000000"/>
                <w:sz w:val="20"/>
              </w:rPr>
              <w:t>ара шайы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 шай</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Шайды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w:t>
            </w:r>
            <w:r>
              <w:rPr>
                <w:rFonts w:ascii="Times New Roman"/>
                <w:b w:val="false"/>
                <w:i w:val="false"/>
                <w:color w:val="000000"/>
                <w:sz w:val="20"/>
              </w:rPr>
              <w:t>ү</w:t>
            </w:r>
            <w:r>
              <w:rPr>
                <w:rFonts w:ascii="Times New Roman"/>
                <w:b w:val="false"/>
                <w:i w:val="false"/>
                <w:color w:val="000000"/>
                <w:sz w:val="20"/>
              </w:rPr>
              <w:t>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01 2 1 3000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Какао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нта</w:t>
            </w:r>
            <w:r>
              <w:rPr>
                <w:rFonts w:ascii="Times New Roman"/>
                <w:b w:val="false"/>
                <w:i w:val="false"/>
                <w:color w:val="000000"/>
                <w:sz w:val="20"/>
              </w:rPr>
              <w:t>қ</w:t>
            </w:r>
            <w:r>
              <w:rPr>
                <w:rFonts w:ascii="Times New Roman"/>
                <w:b w:val="false"/>
                <w:i w:val="false"/>
                <w:color w:val="000000"/>
                <w:sz w:val="20"/>
              </w:rPr>
              <w:t xml:space="preserve"> какао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негізінде сусындар жасау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жартылай дайын өнімдер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Минералды су, алкогольсыз сусындар, жеміс ж</w:t>
            </w:r>
            <w:r>
              <w:rPr>
                <w:rFonts w:ascii="Times New Roman"/>
                <w:b w:val="false"/>
                <w:i w:val="false"/>
                <w:color w:val="000000"/>
                <w:sz w:val="20"/>
                <w:u w:val="single"/>
              </w:rPr>
              <w:t>ә</w:t>
            </w:r>
            <w:r>
              <w:rPr>
                <w:rFonts w:ascii="Times New Roman"/>
                <w:b w:val="false"/>
                <w:i w:val="false"/>
                <w:color w:val="000000"/>
                <w:sz w:val="20"/>
                <w:u w:val="single"/>
              </w:rPr>
              <w:t>не к</w:t>
            </w:r>
            <w:r>
              <w:rPr>
                <w:rFonts w:ascii="Times New Roman"/>
                <w:b w:val="false"/>
                <w:i w:val="false"/>
                <w:color w:val="000000"/>
                <w:sz w:val="20"/>
                <w:u w:val="single"/>
              </w:rPr>
              <w:t>ө</w:t>
            </w:r>
            <w:r>
              <w:rPr>
                <w:rFonts w:ascii="Times New Roman"/>
                <w:b w:val="false"/>
                <w:i w:val="false"/>
                <w:color w:val="000000"/>
                <w:sz w:val="20"/>
                <w:u w:val="single"/>
              </w:rPr>
              <w:t>к</w:t>
            </w:r>
            <w:r>
              <w:rPr>
                <w:rFonts w:ascii="Times New Roman"/>
                <w:b w:val="false"/>
                <w:i w:val="false"/>
                <w:color w:val="000000"/>
                <w:sz w:val="20"/>
                <w:u w:val="single"/>
              </w:rPr>
              <w:t>ө</w:t>
            </w:r>
            <w:r>
              <w:rPr>
                <w:rFonts w:ascii="Times New Roman"/>
                <w:b w:val="false"/>
                <w:i w:val="false"/>
                <w:color w:val="000000"/>
                <w:sz w:val="20"/>
                <w:u w:val="single"/>
              </w:rPr>
              <w:t xml:space="preserve">ніс шырындары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 ж</w:t>
            </w:r>
            <w:r>
              <w:rPr>
                <w:rFonts w:ascii="Times New Roman"/>
                <w:b w:val="false"/>
                <w:i/>
                <w:color w:val="000000"/>
                <w:sz w:val="20"/>
              </w:rPr>
              <w:t>ә</w:t>
            </w:r>
            <w:r>
              <w:rPr>
                <w:rFonts w:ascii="Times New Roman"/>
                <w:b w:val="false"/>
                <w:i/>
                <w:color w:val="000000"/>
                <w:sz w:val="20"/>
              </w:rPr>
              <w:t>не ауыз су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Ыдыспен сатылатын ауыз су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Сергітетін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Газдалма</w:t>
            </w:r>
            <w:r>
              <w:rPr>
                <w:rFonts w:ascii="Times New Roman"/>
                <w:b w:val="false"/>
                <w:i w:val="false"/>
                <w:color w:val="000000"/>
                <w:sz w:val="20"/>
              </w:rPr>
              <w:t>ғ</w:t>
            </w:r>
            <w:r>
              <w:rPr>
                <w:rFonts w:ascii="Times New Roman"/>
                <w:b w:val="false"/>
                <w:i w:val="false"/>
                <w:color w:val="000000"/>
                <w:sz w:val="20"/>
              </w:rPr>
              <w:t>ан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Газдал</w:t>
            </w:r>
            <w:r>
              <w:rPr>
                <w:rFonts w:ascii="Times New Roman"/>
                <w:b w:val="false"/>
                <w:i w:val="false"/>
                <w:color w:val="000000"/>
                <w:sz w:val="20"/>
              </w:rPr>
              <w:t>ғ</w:t>
            </w:r>
            <w:r>
              <w:rPr>
                <w:rFonts w:ascii="Times New Roman"/>
                <w:b w:val="false"/>
                <w:i w:val="false"/>
                <w:color w:val="000000"/>
                <w:sz w:val="20"/>
              </w:rPr>
              <w:t>ан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Квас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да алкогольсіз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Сусындарды</w:t>
            </w:r>
            <w:r>
              <w:rPr>
                <w:rFonts w:ascii="Times New Roman"/>
                <w:b w:val="false"/>
                <w:i w:val="false"/>
                <w:color w:val="000000"/>
                <w:sz w:val="20"/>
              </w:rPr>
              <w:t>ң</w:t>
            </w:r>
            <w:r>
              <w:rPr>
                <w:rFonts w:ascii="Times New Roman"/>
                <w:b w:val="false"/>
                <w:i w:val="false"/>
                <w:color w:val="000000"/>
                <w:sz w:val="20"/>
              </w:rPr>
              <w:t xml:space="preserve"> концентраттары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01 2 2 3000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Жеміс ж</w:t>
            </w:r>
            <w:r>
              <w:rPr>
                <w:rFonts w:ascii="Times New Roman"/>
                <w:b w:val="false"/>
                <w:i/>
                <w:color w:val="000000"/>
                <w:sz w:val="20"/>
              </w:rPr>
              <w:t>ә</w:t>
            </w:r>
            <w:r>
              <w:rPr>
                <w:rFonts w:ascii="Times New Roman"/>
                <w:b w:val="false"/>
                <w:i/>
                <w:color w:val="000000"/>
                <w:sz w:val="20"/>
              </w:rPr>
              <w:t>не к</w:t>
            </w:r>
            <w:r>
              <w:rPr>
                <w:rFonts w:ascii="Times New Roman"/>
                <w:b w:val="false"/>
                <w:i/>
                <w:color w:val="000000"/>
                <w:sz w:val="20"/>
              </w:rPr>
              <w:t>ө</w:t>
            </w: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ніс шырындары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шырындары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 шырындары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Алкогольді ішімдіктер мен темекі </w:t>
            </w:r>
            <w:r>
              <w:rPr>
                <w:rFonts w:ascii="Times New Roman"/>
                <w:b w:val="false"/>
                <w:i w:val="false"/>
                <w:color w:val="000000"/>
                <w:sz w:val="20"/>
                <w:u w:val="single"/>
              </w:rPr>
              <w:t>ө</w:t>
            </w:r>
            <w:r>
              <w:rPr>
                <w:rFonts w:ascii="Times New Roman"/>
                <w:b w:val="false"/>
                <w:i w:val="false"/>
                <w:color w:val="000000"/>
                <w:sz w:val="20"/>
                <w:u w:val="single"/>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Алкогольдік ішімдіктер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w:t>
            </w:r>
            <w:r>
              <w:rPr>
                <w:rFonts w:ascii="Times New Roman"/>
                <w:b w:val="false"/>
                <w:i w:val="false"/>
                <w:color w:val="000000"/>
                <w:sz w:val="20"/>
                <w:u w:val="single"/>
              </w:rPr>
              <w:t>ү</w:t>
            </w:r>
            <w:r>
              <w:rPr>
                <w:rFonts w:ascii="Times New Roman"/>
                <w:b w:val="false"/>
                <w:i w:val="false"/>
                <w:color w:val="000000"/>
                <w:sz w:val="20"/>
                <w:u w:val="single"/>
              </w:rPr>
              <w:t>шті спиртті ішімдіктер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шті ащы т</w:t>
            </w:r>
            <w:r>
              <w:rPr>
                <w:rFonts w:ascii="Times New Roman"/>
                <w:b w:val="false"/>
                <w:i w:val="false"/>
                <w:color w:val="000000"/>
                <w:sz w:val="20"/>
              </w:rPr>
              <w:t>ұ</w:t>
            </w:r>
            <w:r>
              <w:rPr>
                <w:rFonts w:ascii="Times New Roman"/>
                <w:b w:val="false"/>
                <w:i w:val="false"/>
                <w:color w:val="000000"/>
                <w:sz w:val="20"/>
              </w:rPr>
              <w:t>ндырма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Маркалы, жай коньяк</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к</w:t>
            </w:r>
            <w:r>
              <w:rPr>
                <w:rFonts w:ascii="Times New Roman"/>
                <w:b w:val="false"/>
                <w:i w:val="false"/>
                <w:color w:val="000000"/>
                <w:sz w:val="20"/>
              </w:rPr>
              <w:t>ү</w:t>
            </w:r>
            <w:r>
              <w:rPr>
                <w:rFonts w:ascii="Times New Roman"/>
                <w:b w:val="false"/>
                <w:i w:val="false"/>
                <w:color w:val="000000"/>
                <w:sz w:val="20"/>
              </w:rPr>
              <w:t>шті спиртті ішімдіктер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Шарап</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w:t>
            </w:r>
            <w:r>
              <w:rPr>
                <w:rFonts w:ascii="Times New Roman"/>
                <w:b w:val="false"/>
                <w:i/>
                <w:color w:val="000000"/>
                <w:sz w:val="20"/>
              </w:rPr>
              <w:t>ү</w:t>
            </w:r>
            <w:r>
              <w:rPr>
                <w:rFonts w:ascii="Times New Roman"/>
                <w:b w:val="false"/>
                <w:i/>
                <w:color w:val="000000"/>
                <w:sz w:val="20"/>
              </w:rPr>
              <w:t>зімнен ж</w:t>
            </w:r>
            <w:r>
              <w:rPr>
                <w:rFonts w:ascii="Times New Roman"/>
                <w:b w:val="false"/>
                <w:i/>
                <w:color w:val="000000"/>
                <w:sz w:val="20"/>
              </w:rPr>
              <w:t>ә</w:t>
            </w:r>
            <w:r>
              <w:rPr>
                <w:rFonts w:ascii="Times New Roman"/>
                <w:b w:val="false"/>
                <w:i/>
                <w:color w:val="000000"/>
                <w:sz w:val="20"/>
              </w:rPr>
              <w:t>не бас</w:t>
            </w:r>
            <w:r>
              <w:rPr>
                <w:rFonts w:ascii="Times New Roman"/>
                <w:b w:val="false"/>
                <w:i/>
                <w:color w:val="000000"/>
                <w:sz w:val="20"/>
              </w:rPr>
              <w:t>қ</w:t>
            </w:r>
            <w:r>
              <w:rPr>
                <w:rFonts w:ascii="Times New Roman"/>
                <w:b w:val="false"/>
                <w:i/>
                <w:color w:val="000000"/>
                <w:sz w:val="20"/>
              </w:rPr>
              <w:t>а да жемістерден дайындал</w:t>
            </w:r>
            <w:r>
              <w:rPr>
                <w:rFonts w:ascii="Times New Roman"/>
                <w:b w:val="false"/>
                <w:i/>
                <w:color w:val="000000"/>
                <w:sz w:val="20"/>
              </w:rPr>
              <w:t>ғ</w:t>
            </w:r>
            <w:r>
              <w:rPr>
                <w:rFonts w:ascii="Times New Roman"/>
                <w:b w:val="false"/>
                <w:i/>
                <w:color w:val="000000"/>
                <w:sz w:val="20"/>
              </w:rPr>
              <w:t>ан шарап</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w:t>
            </w:r>
            <w:r>
              <w:rPr>
                <w:rFonts w:ascii="Times New Roman"/>
                <w:b w:val="false"/>
                <w:i w:val="false"/>
                <w:color w:val="000000"/>
                <w:sz w:val="20"/>
              </w:rPr>
              <w:t>қ 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ж</w:t>
            </w:r>
            <w:r>
              <w:rPr>
                <w:rFonts w:ascii="Times New Roman"/>
                <w:b w:val="false"/>
                <w:i w:val="false"/>
                <w:color w:val="000000"/>
                <w:sz w:val="20"/>
              </w:rPr>
              <w:t>ү</w:t>
            </w:r>
            <w:r>
              <w:rPr>
                <w:rFonts w:ascii="Times New Roman"/>
                <w:b w:val="false"/>
                <w:i w:val="false"/>
                <w:color w:val="000000"/>
                <w:sz w:val="20"/>
              </w:rPr>
              <w:t>зім шарабы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r>
              <w:rPr>
                <w:rFonts w:ascii="Times New Roman"/>
                <w:b w:val="false"/>
                <w:i/>
                <w:color w:val="000000"/>
                <w:sz w:val="20"/>
              </w:rPr>
              <w:t>ү</w:t>
            </w:r>
            <w:r>
              <w:rPr>
                <w:rFonts w:ascii="Times New Roman"/>
                <w:b w:val="false"/>
                <w:i/>
                <w:color w:val="000000"/>
                <w:sz w:val="20"/>
              </w:rPr>
              <w:t>шейтілген ж</w:t>
            </w:r>
            <w:r>
              <w:rPr>
                <w:rFonts w:ascii="Times New Roman"/>
                <w:b w:val="false"/>
                <w:i/>
                <w:color w:val="000000"/>
                <w:sz w:val="20"/>
              </w:rPr>
              <w:t>ә</w:t>
            </w:r>
            <w:r>
              <w:rPr>
                <w:rFonts w:ascii="Times New Roman"/>
                <w:b w:val="false"/>
                <w:i/>
                <w:color w:val="000000"/>
                <w:sz w:val="20"/>
              </w:rPr>
              <w:t>не к</w:t>
            </w:r>
            <w:r>
              <w:rPr>
                <w:rFonts w:ascii="Times New Roman"/>
                <w:b w:val="false"/>
                <w:i/>
                <w:color w:val="000000"/>
                <w:sz w:val="20"/>
              </w:rPr>
              <w:t>ө</w:t>
            </w:r>
            <w:r>
              <w:rPr>
                <w:rFonts w:ascii="Times New Roman"/>
                <w:b w:val="false"/>
                <w:i/>
                <w:color w:val="000000"/>
                <w:sz w:val="20"/>
              </w:rPr>
              <w:t>піршікті шараптар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шейтілген ж</w:t>
            </w:r>
            <w:r>
              <w:rPr>
                <w:rFonts w:ascii="Times New Roman"/>
                <w:b w:val="false"/>
                <w:i w:val="false"/>
                <w:color w:val="000000"/>
                <w:sz w:val="20"/>
              </w:rPr>
              <w:t>ү</w:t>
            </w:r>
            <w:r>
              <w:rPr>
                <w:rFonts w:ascii="Times New Roman"/>
                <w:b w:val="false"/>
                <w:i w:val="false"/>
                <w:color w:val="000000"/>
                <w:sz w:val="20"/>
              </w:rPr>
              <w:t>зім шарабы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Шампан, к</w:t>
            </w:r>
            <w:r>
              <w:rPr>
                <w:rFonts w:ascii="Times New Roman"/>
                <w:b w:val="false"/>
                <w:i w:val="false"/>
                <w:color w:val="000000"/>
                <w:sz w:val="20"/>
              </w:rPr>
              <w:t>ө</w:t>
            </w:r>
            <w:r>
              <w:rPr>
                <w:rFonts w:ascii="Times New Roman"/>
                <w:b w:val="false"/>
                <w:i w:val="false"/>
                <w:color w:val="000000"/>
                <w:sz w:val="20"/>
              </w:rPr>
              <w:t>піршікті шарап</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Сыра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рамында алкоголі бар сыра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Темекі </w:t>
            </w:r>
            <w:r>
              <w:rPr>
                <w:rFonts w:ascii="Times New Roman"/>
                <w:b/>
                <w:i w:val="false"/>
                <w:color w:val="000000"/>
                <w:sz w:val="20"/>
              </w:rPr>
              <w:t>ө</w:t>
            </w:r>
            <w:r>
              <w:rPr>
                <w:rFonts w:ascii="Times New Roman"/>
                <w:b/>
                <w:i w:val="false"/>
                <w:color w:val="000000"/>
                <w:sz w:val="20"/>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Темекі </w:t>
            </w:r>
            <w:r>
              <w:rPr>
                <w:rFonts w:ascii="Times New Roman"/>
                <w:b w:val="false"/>
                <w:i w:val="false"/>
                <w:color w:val="000000"/>
                <w:sz w:val="20"/>
                <w:u w:val="single"/>
              </w:rPr>
              <w:t>ө</w:t>
            </w:r>
            <w:r>
              <w:rPr>
                <w:rFonts w:ascii="Times New Roman"/>
                <w:b w:val="false"/>
                <w:i w:val="false"/>
                <w:color w:val="000000"/>
                <w:sz w:val="20"/>
                <w:u w:val="single"/>
              </w:rPr>
              <w:t>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02 2 1 1000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Шылым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02 2 1 1001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Фильтрлі шылымдар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02 2 1 1002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Фильтрсіз шылымдар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Киім ж</w:t>
            </w:r>
            <w:r>
              <w:rPr>
                <w:rFonts w:ascii="Times New Roman"/>
                <w:b w:val="false"/>
                <w:i w:val="false"/>
                <w:color w:val="000000"/>
                <w:sz w:val="20"/>
                <w:u w:val="single"/>
              </w:rPr>
              <w:t>ә</w:t>
            </w:r>
            <w:r>
              <w:rPr>
                <w:rFonts w:ascii="Times New Roman"/>
                <w:b w:val="false"/>
                <w:i w:val="false"/>
                <w:color w:val="000000"/>
                <w:sz w:val="20"/>
                <w:u w:val="single"/>
              </w:rPr>
              <w:t>не ая</w:t>
            </w:r>
            <w:r>
              <w:rPr>
                <w:rFonts w:ascii="Times New Roman"/>
                <w:b w:val="false"/>
                <w:i w:val="false"/>
                <w:color w:val="000000"/>
                <w:sz w:val="20"/>
                <w:u w:val="single"/>
              </w:rPr>
              <w:t>қ</w:t>
            </w:r>
            <w:r>
              <w:rPr>
                <w:rFonts w:ascii="Times New Roman"/>
                <w:b w:val="false"/>
                <w:i w:val="false"/>
                <w:color w:val="000000"/>
                <w:sz w:val="20"/>
                <w:u w:val="single"/>
              </w:rPr>
              <w:t xml:space="preserve">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Киім тігуге арнал</w:t>
            </w:r>
            <w:r>
              <w:rPr>
                <w:rFonts w:ascii="Times New Roman"/>
                <w:b w:val="false"/>
                <w:i w:val="false"/>
                <w:color w:val="000000"/>
                <w:sz w:val="20"/>
                <w:u w:val="single"/>
              </w:rPr>
              <w:t>ғ</w:t>
            </w:r>
            <w:r>
              <w:rPr>
                <w:rFonts w:ascii="Times New Roman"/>
                <w:b w:val="false"/>
                <w:i w:val="false"/>
                <w:color w:val="000000"/>
                <w:sz w:val="20"/>
                <w:u w:val="single"/>
              </w:rPr>
              <w:t>ан материалдар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йлектік ма</w:t>
            </w:r>
            <w:r>
              <w:rPr>
                <w:rFonts w:ascii="Times New Roman"/>
                <w:b w:val="false"/>
                <w:i w:val="false"/>
                <w:color w:val="000000"/>
                <w:sz w:val="20"/>
              </w:rPr>
              <w:t>қ</w:t>
            </w:r>
            <w:r>
              <w:rPr>
                <w:rFonts w:ascii="Times New Roman"/>
                <w:b w:val="false"/>
                <w:i w:val="false"/>
                <w:color w:val="000000"/>
                <w:sz w:val="20"/>
              </w:rPr>
              <w:t>та маталары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Пальтолы</w:t>
            </w:r>
            <w:r>
              <w:rPr>
                <w:rFonts w:ascii="Times New Roman"/>
                <w:b w:val="false"/>
                <w:i w:val="false"/>
                <w:color w:val="000000"/>
                <w:sz w:val="20"/>
              </w:rPr>
              <w:t>қ</w:t>
            </w:r>
            <w:r>
              <w:rPr>
                <w:rFonts w:ascii="Times New Roman"/>
                <w:b w:val="false"/>
                <w:i w:val="false"/>
                <w:color w:val="000000"/>
                <w:sz w:val="20"/>
              </w:rPr>
              <w:t>, ж</w:t>
            </w:r>
            <w:r>
              <w:rPr>
                <w:rFonts w:ascii="Times New Roman"/>
                <w:b w:val="false"/>
                <w:i w:val="false"/>
                <w:color w:val="000000"/>
                <w:sz w:val="20"/>
              </w:rPr>
              <w:t>ү</w:t>
            </w:r>
            <w:r>
              <w:rPr>
                <w:rFonts w:ascii="Times New Roman"/>
                <w:b w:val="false"/>
                <w:i w:val="false"/>
                <w:color w:val="000000"/>
                <w:sz w:val="20"/>
              </w:rPr>
              <w:t>н, жартылай ж</w:t>
            </w:r>
            <w:r>
              <w:rPr>
                <w:rFonts w:ascii="Times New Roman"/>
                <w:b w:val="false"/>
                <w:i w:val="false"/>
                <w:color w:val="000000"/>
                <w:sz w:val="20"/>
              </w:rPr>
              <w:t>ү</w:t>
            </w:r>
            <w:r>
              <w:rPr>
                <w:rFonts w:ascii="Times New Roman"/>
                <w:b w:val="false"/>
                <w:i w:val="false"/>
                <w:color w:val="000000"/>
                <w:sz w:val="20"/>
              </w:rPr>
              <w:t xml:space="preserve">н, </w:t>
            </w:r>
            <w:r>
              <w:rPr>
                <w:rFonts w:ascii="Times New Roman"/>
                <w:b w:val="false"/>
                <w:i w:val="false"/>
                <w:color w:val="000000"/>
                <w:sz w:val="20"/>
              </w:rPr>
              <w:t>құ</w:t>
            </w:r>
            <w:r>
              <w:rPr>
                <w:rFonts w:ascii="Times New Roman"/>
                <w:b w:val="false"/>
                <w:i w:val="false"/>
                <w:color w:val="000000"/>
                <w:sz w:val="20"/>
              </w:rPr>
              <w:t>рама драптар</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Костюмдік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ө</w:t>
            </w:r>
            <w:r>
              <w:rPr>
                <w:rFonts w:ascii="Times New Roman"/>
                <w:b w:val="false"/>
                <w:i w:val="false"/>
                <w:color w:val="000000"/>
                <w:sz w:val="20"/>
              </w:rPr>
              <w:t>йлектік ж</w:t>
            </w:r>
            <w:r>
              <w:rPr>
                <w:rFonts w:ascii="Times New Roman"/>
                <w:b w:val="false"/>
                <w:i w:val="false"/>
                <w:color w:val="000000"/>
                <w:sz w:val="20"/>
              </w:rPr>
              <w:t>ү</w:t>
            </w:r>
            <w:r>
              <w:rPr>
                <w:rFonts w:ascii="Times New Roman"/>
                <w:b w:val="false"/>
                <w:i w:val="false"/>
                <w:color w:val="000000"/>
                <w:sz w:val="20"/>
              </w:rPr>
              <w:t>н, жартылай ж</w:t>
            </w:r>
            <w:r>
              <w:rPr>
                <w:rFonts w:ascii="Times New Roman"/>
                <w:b w:val="false"/>
                <w:i w:val="false"/>
                <w:color w:val="000000"/>
                <w:sz w:val="20"/>
              </w:rPr>
              <w:t>ү</w:t>
            </w:r>
            <w:r>
              <w:rPr>
                <w:rFonts w:ascii="Times New Roman"/>
                <w:b w:val="false"/>
                <w:i w:val="false"/>
                <w:color w:val="000000"/>
                <w:sz w:val="20"/>
              </w:rPr>
              <w:t xml:space="preserve">н, </w:t>
            </w:r>
            <w:r>
              <w:rPr>
                <w:rFonts w:ascii="Times New Roman"/>
                <w:b w:val="false"/>
                <w:i w:val="false"/>
                <w:color w:val="000000"/>
                <w:sz w:val="20"/>
              </w:rPr>
              <w:t>құ</w:t>
            </w:r>
            <w:r>
              <w:rPr>
                <w:rFonts w:ascii="Times New Roman"/>
                <w:b w:val="false"/>
                <w:i w:val="false"/>
                <w:color w:val="000000"/>
                <w:sz w:val="20"/>
              </w:rPr>
              <w:t>рама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 </w:t>
            </w:r>
            <w:r>
              <w:rPr>
                <w:rFonts w:ascii="Times New Roman"/>
                <w:b w:val="false"/>
                <w:i w:val="false"/>
                <w:color w:val="000000"/>
                <w:sz w:val="20"/>
              </w:rPr>
              <w:t>қ</w:t>
            </w:r>
            <w:r>
              <w:rPr>
                <w:rFonts w:ascii="Times New Roman"/>
                <w:b w:val="false"/>
                <w:i w:val="false"/>
                <w:color w:val="000000"/>
                <w:sz w:val="20"/>
              </w:rPr>
              <w:t>осып, таби</w:t>
            </w:r>
            <w:r>
              <w:rPr>
                <w:rFonts w:ascii="Times New Roman"/>
                <w:b w:val="false"/>
                <w:i w:val="false"/>
                <w:color w:val="000000"/>
                <w:sz w:val="20"/>
              </w:rPr>
              <w:t>ғ</w:t>
            </w:r>
            <w:r>
              <w:rPr>
                <w:rFonts w:ascii="Times New Roman"/>
                <w:b w:val="false"/>
                <w:i w:val="false"/>
                <w:color w:val="000000"/>
                <w:sz w:val="20"/>
              </w:rPr>
              <w:t>и талшы</w:t>
            </w:r>
            <w:r>
              <w:rPr>
                <w:rFonts w:ascii="Times New Roman"/>
                <w:b w:val="false"/>
                <w:i w:val="false"/>
                <w:color w:val="000000"/>
                <w:sz w:val="20"/>
              </w:rPr>
              <w:t>қ</w:t>
            </w:r>
            <w:r>
              <w:rPr>
                <w:rFonts w:ascii="Times New Roman"/>
                <w:b w:val="false"/>
                <w:i w:val="false"/>
                <w:color w:val="000000"/>
                <w:sz w:val="20"/>
              </w:rPr>
              <w:t>тан жасал</w:t>
            </w:r>
            <w:r>
              <w:rPr>
                <w:rFonts w:ascii="Times New Roman"/>
                <w:b w:val="false"/>
                <w:i w:val="false"/>
                <w:color w:val="000000"/>
                <w:sz w:val="20"/>
              </w:rPr>
              <w:t>ғ</w:t>
            </w:r>
            <w:r>
              <w:rPr>
                <w:rFonts w:ascii="Times New Roman"/>
                <w:b w:val="false"/>
                <w:i w:val="false"/>
                <w:color w:val="000000"/>
                <w:sz w:val="20"/>
              </w:rPr>
              <w:t>ан жібек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w:t>
            </w:r>
            <w:r>
              <w:rPr>
                <w:rFonts w:ascii="Times New Roman"/>
                <w:b w:val="false"/>
                <w:i w:val="false"/>
                <w:color w:val="000000"/>
                <w:sz w:val="20"/>
              </w:rPr>
              <w:t>қ</w:t>
            </w:r>
            <w:r>
              <w:rPr>
                <w:rFonts w:ascii="Times New Roman"/>
                <w:b w:val="false"/>
                <w:i w:val="false"/>
                <w:color w:val="000000"/>
                <w:sz w:val="20"/>
              </w:rPr>
              <w:t>тан жасал</w:t>
            </w:r>
            <w:r>
              <w:rPr>
                <w:rFonts w:ascii="Times New Roman"/>
                <w:b w:val="false"/>
                <w:i w:val="false"/>
                <w:color w:val="000000"/>
                <w:sz w:val="20"/>
              </w:rPr>
              <w:t>ғ</w:t>
            </w:r>
            <w:r>
              <w:rPr>
                <w:rFonts w:ascii="Times New Roman"/>
                <w:b w:val="false"/>
                <w:i w:val="false"/>
                <w:color w:val="000000"/>
                <w:sz w:val="20"/>
              </w:rPr>
              <w:t>ан жібек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тігуге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материалдар,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Сырт киім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Ерлер киімі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03 1 2 1100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 киімі, трикотаж бен ш</w:t>
            </w:r>
            <w:r>
              <w:rPr>
                <w:rFonts w:ascii="Times New Roman"/>
                <w:b/>
                <w:i w:val="false"/>
                <w:color w:val="000000"/>
                <w:sz w:val="20"/>
              </w:rPr>
              <w:t>ұ</w:t>
            </w:r>
            <w:r>
              <w:rPr>
                <w:rFonts w:ascii="Times New Roman"/>
                <w:b/>
                <w:i w:val="false"/>
                <w:color w:val="000000"/>
                <w:sz w:val="20"/>
              </w:rPr>
              <w:t>лы</w:t>
            </w:r>
            <w:r>
              <w:rPr>
                <w:rFonts w:ascii="Times New Roman"/>
                <w:b/>
                <w:i w:val="false"/>
                <w:color w:val="000000"/>
                <w:sz w:val="20"/>
              </w:rPr>
              <w:t>қ</w:t>
            </w:r>
            <w:r>
              <w:rPr>
                <w:rFonts w:ascii="Times New Roman"/>
                <w:b/>
                <w:i w:val="false"/>
                <w:color w:val="000000"/>
                <w:sz w:val="20"/>
              </w:rPr>
              <w:t>-</w:t>
            </w:r>
            <w:r>
              <w:rPr>
                <w:rFonts w:ascii="Times New Roman"/>
                <w:b/>
                <w:i w:val="false"/>
                <w:color w:val="000000"/>
                <w:sz w:val="20"/>
              </w:rPr>
              <w:t>ұ</w:t>
            </w:r>
            <w:r>
              <w:rPr>
                <w:rFonts w:ascii="Times New Roman"/>
                <w:b/>
                <w:i w:val="false"/>
                <w:color w:val="000000"/>
                <w:sz w:val="20"/>
              </w:rPr>
              <w:t>йы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йымдарынан бас</w:t>
            </w:r>
            <w:r>
              <w:rPr>
                <w:rFonts w:ascii="Times New Roman"/>
                <w:b/>
                <w:i w:val="false"/>
                <w:color w:val="000000"/>
                <w:sz w:val="20"/>
              </w:rPr>
              <w:t>қ</w:t>
            </w:r>
            <w:r>
              <w:rPr>
                <w:rFonts w:ascii="Times New Roman"/>
                <w:b/>
                <w:i w:val="false"/>
                <w:color w:val="000000"/>
                <w:sz w:val="20"/>
              </w:rPr>
              <w:t>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 </w:t>
            </w:r>
            <w:r>
              <w:rPr>
                <w:rFonts w:ascii="Times New Roman"/>
                <w:b w:val="false"/>
                <w:i w:val="false"/>
                <w:color w:val="000000"/>
                <w:sz w:val="20"/>
              </w:rPr>
              <w:t>қ</w:t>
            </w:r>
            <w:r>
              <w:rPr>
                <w:rFonts w:ascii="Times New Roman"/>
                <w:b w:val="false"/>
                <w:i w:val="false"/>
                <w:color w:val="000000"/>
                <w:sz w:val="20"/>
              </w:rPr>
              <w:t>ысты</w:t>
            </w:r>
            <w:r>
              <w:rPr>
                <w:rFonts w:ascii="Times New Roman"/>
                <w:b w:val="false"/>
                <w:i w:val="false"/>
                <w:color w:val="000000"/>
                <w:sz w:val="20"/>
              </w:rPr>
              <w:t>қ</w:t>
            </w:r>
            <w:r>
              <w:rPr>
                <w:rFonts w:ascii="Times New Roman"/>
                <w:b w:val="false"/>
                <w:i w:val="false"/>
                <w:color w:val="000000"/>
                <w:sz w:val="20"/>
              </w:rPr>
              <w:t xml:space="preserve"> немесе маусымды</w:t>
            </w:r>
            <w:r>
              <w:rPr>
                <w:rFonts w:ascii="Times New Roman"/>
                <w:b w:val="false"/>
                <w:i w:val="false"/>
                <w:color w:val="000000"/>
                <w:sz w:val="20"/>
              </w:rPr>
              <w:t>қ</w:t>
            </w:r>
            <w:r>
              <w:rPr>
                <w:rFonts w:ascii="Times New Roman"/>
                <w:b w:val="false"/>
                <w:i w:val="false"/>
                <w:color w:val="000000"/>
                <w:sz w:val="20"/>
              </w:rPr>
              <w:t xml:space="preserve"> пальто,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пальто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кеудешесі (ветровка) жылыт</w:t>
            </w:r>
            <w:r>
              <w:rPr>
                <w:rFonts w:ascii="Times New Roman"/>
                <w:b w:val="false"/>
                <w:i w:val="false"/>
                <w:color w:val="000000"/>
                <w:sz w:val="20"/>
              </w:rPr>
              <w:t>қ</w:t>
            </w:r>
            <w:r>
              <w:rPr>
                <w:rFonts w:ascii="Times New Roman"/>
                <w:b w:val="false"/>
                <w:i w:val="false"/>
                <w:color w:val="000000"/>
                <w:sz w:val="20"/>
              </w:rPr>
              <w:t>ышсыз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w:t>
            </w:r>
            <w:r>
              <w:rPr>
                <w:rFonts w:ascii="Times New Roman"/>
                <w:b w:val="false"/>
                <w:i w:val="false"/>
                <w:color w:val="000000"/>
                <w:sz w:val="20"/>
              </w:rPr>
              <w:t>ғ</w:t>
            </w:r>
            <w:r>
              <w:rPr>
                <w:rFonts w:ascii="Times New Roman"/>
                <w:b w:val="false"/>
                <w:i w:val="false"/>
                <w:color w:val="000000"/>
                <w:sz w:val="20"/>
              </w:rPr>
              <w:t>ан ерлер кеудешесі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екі киімдік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джинсасы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нді, жартылай ж</w:t>
            </w:r>
            <w:r>
              <w:rPr>
                <w:rFonts w:ascii="Times New Roman"/>
                <w:b w:val="false"/>
                <w:i w:val="false"/>
                <w:color w:val="000000"/>
                <w:sz w:val="20"/>
              </w:rPr>
              <w:t>ү</w:t>
            </w:r>
            <w:r>
              <w:rPr>
                <w:rFonts w:ascii="Times New Roman"/>
                <w:b w:val="false"/>
                <w:i w:val="false"/>
                <w:color w:val="000000"/>
                <w:sz w:val="20"/>
              </w:rPr>
              <w:t>нді ерлер шалбары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сырт жейдесі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плащі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тоны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Пиджак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 ж</w:t>
            </w:r>
            <w:r>
              <w:rPr>
                <w:rFonts w:ascii="Times New Roman"/>
                <w:b w:val="false"/>
                <w:i w:val="false"/>
                <w:color w:val="000000"/>
                <w:sz w:val="20"/>
              </w:rPr>
              <w:t>ә</w:t>
            </w:r>
            <w:r>
              <w:rPr>
                <w:rFonts w:ascii="Times New Roman"/>
                <w:b w:val="false"/>
                <w:i w:val="false"/>
                <w:color w:val="000000"/>
                <w:sz w:val="20"/>
              </w:rPr>
              <w:t>не ш</w:t>
            </w:r>
            <w:r>
              <w:rPr>
                <w:rFonts w:ascii="Times New Roman"/>
                <w:b w:val="false"/>
                <w:i w:val="false"/>
                <w:color w:val="000000"/>
                <w:sz w:val="20"/>
              </w:rPr>
              <w:t>ұ</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ұ</w:t>
            </w:r>
            <w:r>
              <w:rPr>
                <w:rFonts w:ascii="Times New Roman"/>
                <w:b w:val="false"/>
                <w:i w:val="false"/>
                <w:color w:val="000000"/>
                <w:sz w:val="20"/>
              </w:rPr>
              <w:t>йымдарынан бас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ө</w:t>
            </w:r>
            <w:r>
              <w:rPr>
                <w:rFonts w:ascii="Times New Roman"/>
                <w:b w:val="false"/>
                <w:i w:val="false"/>
                <w:color w:val="000000"/>
                <w:sz w:val="20"/>
              </w:rPr>
              <w:t>зге де киім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03 1 2 1200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 трикотаж б</w:t>
            </w:r>
            <w:r>
              <w:rPr>
                <w:rFonts w:ascii="Times New Roman"/>
                <w:b/>
                <w:i w:val="false"/>
                <w:color w:val="000000"/>
                <w:sz w:val="20"/>
              </w:rPr>
              <w:t>ұ</w:t>
            </w:r>
            <w:r>
              <w:rPr>
                <w:rFonts w:ascii="Times New Roman"/>
                <w:b/>
                <w:i w:val="false"/>
                <w:color w:val="000000"/>
                <w:sz w:val="20"/>
              </w:rPr>
              <w:t>йымдары ж</w:t>
            </w:r>
            <w:r>
              <w:rPr>
                <w:rFonts w:ascii="Times New Roman"/>
                <w:b/>
                <w:i w:val="false"/>
                <w:color w:val="000000"/>
                <w:sz w:val="20"/>
              </w:rPr>
              <w:t>ә</w:t>
            </w:r>
            <w:r>
              <w:rPr>
                <w:rFonts w:ascii="Times New Roman"/>
                <w:b/>
                <w:i w:val="false"/>
                <w:color w:val="000000"/>
                <w:sz w:val="20"/>
              </w:rPr>
              <w:t>не ш</w:t>
            </w:r>
            <w:r>
              <w:rPr>
                <w:rFonts w:ascii="Times New Roman"/>
                <w:b/>
                <w:i w:val="false"/>
                <w:color w:val="000000"/>
                <w:sz w:val="20"/>
              </w:rPr>
              <w:t>ұ</w:t>
            </w:r>
            <w:r>
              <w:rPr>
                <w:rFonts w:ascii="Times New Roman"/>
                <w:b/>
                <w:i w:val="false"/>
                <w:color w:val="000000"/>
                <w:sz w:val="20"/>
              </w:rPr>
              <w:t>лы</w:t>
            </w:r>
            <w:r>
              <w:rPr>
                <w:rFonts w:ascii="Times New Roman"/>
                <w:b/>
                <w:i w:val="false"/>
                <w:color w:val="000000"/>
                <w:sz w:val="20"/>
              </w:rPr>
              <w:t>қ</w:t>
            </w:r>
            <w:r>
              <w:rPr>
                <w:rFonts w:ascii="Times New Roman"/>
                <w:b/>
                <w:i w:val="false"/>
                <w:color w:val="000000"/>
                <w:sz w:val="20"/>
              </w:rPr>
              <w:t>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свитері, жемпірі, полувері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спортты</w:t>
            </w:r>
            <w:r>
              <w:rPr>
                <w:rFonts w:ascii="Times New Roman"/>
                <w:b w:val="false"/>
                <w:i w:val="false"/>
                <w:color w:val="000000"/>
                <w:sz w:val="20"/>
              </w:rPr>
              <w:t>қ</w:t>
            </w:r>
            <w:r>
              <w:rPr>
                <w:rFonts w:ascii="Times New Roman"/>
                <w:b w:val="false"/>
                <w:i w:val="false"/>
                <w:color w:val="000000"/>
                <w:sz w:val="20"/>
              </w:rPr>
              <w:t xml:space="preserve"> костюмі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футболкасы, майкасы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 </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арнал</w:t>
            </w:r>
            <w:r>
              <w:rPr>
                <w:rFonts w:ascii="Times New Roman"/>
                <w:b w:val="false"/>
                <w:i w:val="false"/>
                <w:color w:val="000000"/>
                <w:sz w:val="20"/>
              </w:rPr>
              <w:t>ғ</w:t>
            </w:r>
            <w:r>
              <w:rPr>
                <w:rFonts w:ascii="Times New Roman"/>
                <w:b w:val="false"/>
                <w:i w:val="false"/>
                <w:color w:val="000000"/>
                <w:sz w:val="20"/>
              </w:rPr>
              <w:t>ан трусылар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rPr>
                <w:rFonts w:ascii="Times New Roman"/>
                <w:b w:val="false"/>
                <w:i w:val="false"/>
                <w:color w:val="000000"/>
                <w:sz w:val="20"/>
              </w:rPr>
              <w:t>ғ</w:t>
            </w:r>
            <w:r>
              <w:rPr>
                <w:rFonts w:ascii="Times New Roman"/>
                <w:b w:val="false"/>
                <w:i w:val="false"/>
                <w:color w:val="000000"/>
                <w:sz w:val="20"/>
              </w:rPr>
              <w:t>а т</w:t>
            </w:r>
            <w:r>
              <w:rPr>
                <w:rFonts w:ascii="Times New Roman"/>
                <w:b w:val="false"/>
                <w:i w:val="false"/>
                <w:color w:val="000000"/>
                <w:sz w:val="20"/>
              </w:rPr>
              <w:t>ү</w:t>
            </w:r>
            <w:r>
              <w:rPr>
                <w:rFonts w:ascii="Times New Roman"/>
                <w:b w:val="false"/>
                <w:i w:val="false"/>
                <w:color w:val="000000"/>
                <w:sz w:val="20"/>
              </w:rPr>
              <w:t>скенде киетін плавки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киімдер жина</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ерлер трикотаж б</w:t>
            </w:r>
            <w:r>
              <w:rPr>
                <w:rFonts w:ascii="Times New Roman"/>
                <w:b w:val="false"/>
                <w:i w:val="false"/>
                <w:color w:val="000000"/>
                <w:sz w:val="20"/>
              </w:rPr>
              <w:t>ұ</w:t>
            </w:r>
            <w:r>
              <w:rPr>
                <w:rFonts w:ascii="Times New Roman"/>
                <w:b w:val="false"/>
                <w:i w:val="false"/>
                <w:color w:val="000000"/>
                <w:sz w:val="20"/>
              </w:rPr>
              <w:t xml:space="preserve">йымдары мен </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тар</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w:t>
            </w:r>
            <w:r>
              <w:rPr>
                <w:rFonts w:ascii="Times New Roman"/>
                <w:b w:val="false"/>
                <w:i/>
                <w:color w:val="000000"/>
                <w:sz w:val="20"/>
              </w:rPr>
              <w:t>йелдер киімі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03 1 2 2100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йелдер киімдері, трикотаж бен ш</w:t>
            </w:r>
            <w:r>
              <w:rPr>
                <w:rFonts w:ascii="Times New Roman"/>
                <w:b/>
                <w:i w:val="false"/>
                <w:color w:val="000000"/>
                <w:sz w:val="20"/>
              </w:rPr>
              <w:t>ұ</w:t>
            </w:r>
            <w:r>
              <w:rPr>
                <w:rFonts w:ascii="Times New Roman"/>
                <w:b/>
                <w:i w:val="false"/>
                <w:color w:val="000000"/>
                <w:sz w:val="20"/>
              </w:rPr>
              <w:t>лы</w:t>
            </w:r>
            <w:r>
              <w:rPr>
                <w:rFonts w:ascii="Times New Roman"/>
                <w:b/>
                <w:i w:val="false"/>
                <w:color w:val="000000"/>
                <w:sz w:val="20"/>
              </w:rPr>
              <w:t>қ</w:t>
            </w:r>
            <w:r>
              <w:rPr>
                <w:rFonts w:ascii="Times New Roman"/>
                <w:b/>
                <w:i w:val="false"/>
                <w:color w:val="000000"/>
                <w:sz w:val="20"/>
              </w:rPr>
              <w:t>-</w:t>
            </w:r>
            <w:r>
              <w:rPr>
                <w:rFonts w:ascii="Times New Roman"/>
                <w:b/>
                <w:i w:val="false"/>
                <w:color w:val="000000"/>
                <w:sz w:val="20"/>
              </w:rPr>
              <w:t>ұ</w:t>
            </w:r>
            <w:r>
              <w:rPr>
                <w:rFonts w:ascii="Times New Roman"/>
                <w:b/>
                <w:i w:val="false"/>
                <w:color w:val="000000"/>
                <w:sz w:val="20"/>
              </w:rPr>
              <w:t>йы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йымдарынан бас</w:t>
            </w:r>
            <w:r>
              <w:rPr>
                <w:rFonts w:ascii="Times New Roman"/>
                <w:b/>
                <w:i w:val="false"/>
                <w:color w:val="000000"/>
                <w:sz w:val="20"/>
              </w:rPr>
              <w:t>қ</w:t>
            </w:r>
            <w:r>
              <w:rPr>
                <w:rFonts w:ascii="Times New Roman"/>
                <w:b/>
                <w:i w:val="false"/>
                <w:color w:val="000000"/>
                <w:sz w:val="20"/>
              </w:rPr>
              <w:t>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йелдер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ы пальтосы (драпты)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маусымды</w:t>
            </w:r>
            <w:r>
              <w:rPr>
                <w:rFonts w:ascii="Times New Roman"/>
                <w:b w:val="false"/>
                <w:i w:val="false"/>
                <w:color w:val="000000"/>
                <w:sz w:val="20"/>
              </w:rPr>
              <w:t>қ</w:t>
            </w:r>
            <w:r>
              <w:rPr>
                <w:rFonts w:ascii="Times New Roman"/>
                <w:b w:val="false"/>
                <w:i w:val="false"/>
                <w:color w:val="000000"/>
                <w:sz w:val="20"/>
              </w:rPr>
              <w:t xml:space="preserve"> пальтосы (драпты)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плащ</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Астары жылы синтетикалы</w:t>
            </w:r>
            <w:r>
              <w:rPr>
                <w:rFonts w:ascii="Times New Roman"/>
                <w:b w:val="false"/>
                <w:i w:val="false"/>
                <w:color w:val="000000"/>
                <w:sz w:val="20"/>
              </w:rPr>
              <w:t>қ ә</w:t>
            </w:r>
            <w:r>
              <w:rPr>
                <w:rFonts w:ascii="Times New Roman"/>
                <w:b w:val="false"/>
                <w:i w:val="false"/>
                <w:color w:val="000000"/>
                <w:sz w:val="20"/>
              </w:rPr>
              <w:t>йелдер пальтосы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Астары жылы синтетикалы</w:t>
            </w:r>
            <w:r>
              <w:rPr>
                <w:rFonts w:ascii="Times New Roman"/>
                <w:b w:val="false"/>
                <w:i w:val="false"/>
                <w:color w:val="000000"/>
                <w:sz w:val="20"/>
              </w:rPr>
              <w:t>қ ә</w:t>
            </w:r>
            <w:r>
              <w:rPr>
                <w:rFonts w:ascii="Times New Roman"/>
                <w:b w:val="false"/>
                <w:i w:val="false"/>
                <w:color w:val="000000"/>
                <w:sz w:val="20"/>
              </w:rPr>
              <w:t>йелдер кеудешесі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н, жартылай ж</w:t>
            </w:r>
            <w:r>
              <w:rPr>
                <w:rFonts w:ascii="Times New Roman"/>
                <w:b w:val="false"/>
                <w:i w:val="false"/>
                <w:color w:val="000000"/>
                <w:sz w:val="20"/>
              </w:rPr>
              <w:t>ү</w:t>
            </w:r>
            <w:r>
              <w:rPr>
                <w:rFonts w:ascii="Times New Roman"/>
                <w:b w:val="false"/>
                <w:i w:val="false"/>
                <w:color w:val="000000"/>
                <w:sz w:val="20"/>
              </w:rPr>
              <w:t>ннен тігілген к</w:t>
            </w:r>
            <w:r>
              <w:rPr>
                <w:rFonts w:ascii="Times New Roman"/>
                <w:b w:val="false"/>
                <w:i w:val="false"/>
                <w:color w:val="000000"/>
                <w:sz w:val="20"/>
              </w:rPr>
              <w:t>ө</w:t>
            </w:r>
            <w:r>
              <w:rPr>
                <w:rFonts w:ascii="Times New Roman"/>
                <w:b w:val="false"/>
                <w:i w:val="false"/>
                <w:color w:val="000000"/>
                <w:sz w:val="20"/>
              </w:rPr>
              <w:t>йлек,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Белдемше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джинсасы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Блузка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 xml:space="preserve">анда киетін жейде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тадан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құ</w:t>
            </w:r>
            <w:r>
              <w:rPr>
                <w:rFonts w:ascii="Times New Roman"/>
                <w:b w:val="false"/>
                <w:i w:val="false"/>
                <w:color w:val="000000"/>
                <w:sz w:val="20"/>
              </w:rPr>
              <w:t>рама маталардан тігілген к</w:t>
            </w:r>
            <w:r>
              <w:rPr>
                <w:rFonts w:ascii="Times New Roman"/>
                <w:b w:val="false"/>
                <w:i w:val="false"/>
                <w:color w:val="000000"/>
                <w:sz w:val="20"/>
              </w:rPr>
              <w:t>ө</w:t>
            </w:r>
            <w:r>
              <w:rPr>
                <w:rFonts w:ascii="Times New Roman"/>
                <w:b w:val="false"/>
                <w:i w:val="false"/>
                <w:color w:val="000000"/>
                <w:sz w:val="20"/>
              </w:rPr>
              <w:t>йлек, халаттар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w:t>
            </w:r>
            <w:r>
              <w:rPr>
                <w:rFonts w:ascii="Times New Roman"/>
                <w:b w:val="false"/>
                <w:i w:val="false"/>
                <w:color w:val="000000"/>
                <w:sz w:val="20"/>
              </w:rPr>
              <w:t>құ</w:t>
            </w:r>
            <w:r>
              <w:rPr>
                <w:rFonts w:ascii="Times New Roman"/>
                <w:b w:val="false"/>
                <w:i w:val="false"/>
                <w:color w:val="000000"/>
                <w:sz w:val="20"/>
              </w:rPr>
              <w:t>рама матадан тігілген к</w:t>
            </w:r>
            <w:r>
              <w:rPr>
                <w:rFonts w:ascii="Times New Roman"/>
                <w:b w:val="false"/>
                <w:i w:val="false"/>
                <w:color w:val="000000"/>
                <w:sz w:val="20"/>
              </w:rPr>
              <w:t>ө</w:t>
            </w:r>
            <w:r>
              <w:rPr>
                <w:rFonts w:ascii="Times New Roman"/>
                <w:b w:val="false"/>
                <w:i w:val="false"/>
                <w:color w:val="000000"/>
                <w:sz w:val="20"/>
              </w:rPr>
              <w:t>йлек,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старт</w:t>
            </w:r>
            <w:r>
              <w:rPr>
                <w:rFonts w:ascii="Times New Roman"/>
                <w:b w:val="false"/>
                <w:i w:val="false"/>
                <w:color w:val="000000"/>
                <w:sz w:val="20"/>
              </w:rPr>
              <w:t>қ</w:t>
            </w:r>
            <w:r>
              <w:rPr>
                <w:rFonts w:ascii="Times New Roman"/>
                <w:b w:val="false"/>
                <w:i w:val="false"/>
                <w:color w:val="000000"/>
                <w:sz w:val="20"/>
              </w:rPr>
              <w:t>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rPr>
                <w:rFonts w:ascii="Times New Roman"/>
                <w:b w:val="false"/>
                <w:i w:val="false"/>
                <w:color w:val="000000"/>
                <w:sz w:val="20"/>
              </w:rPr>
              <w:t>ғ</w:t>
            </w:r>
            <w:r>
              <w:rPr>
                <w:rFonts w:ascii="Times New Roman"/>
                <w:b w:val="false"/>
                <w:i w:val="false"/>
                <w:color w:val="000000"/>
                <w:sz w:val="20"/>
              </w:rPr>
              <w:t>а т</w:t>
            </w:r>
            <w:r>
              <w:rPr>
                <w:rFonts w:ascii="Times New Roman"/>
                <w:b w:val="false"/>
                <w:i w:val="false"/>
                <w:color w:val="000000"/>
                <w:sz w:val="20"/>
              </w:rPr>
              <w:t>ү</w:t>
            </w:r>
            <w:r>
              <w:rPr>
                <w:rFonts w:ascii="Times New Roman"/>
                <w:b w:val="false"/>
                <w:i w:val="false"/>
                <w:color w:val="000000"/>
                <w:sz w:val="20"/>
              </w:rPr>
              <w:t>скенде киетін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шалбары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тоны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 xml:space="preserve">и </w:t>
            </w:r>
            <w:r>
              <w:rPr>
                <w:rFonts w:ascii="Times New Roman"/>
                <w:b w:val="false"/>
                <w:i w:val="false"/>
                <w:color w:val="000000"/>
                <w:sz w:val="20"/>
              </w:rPr>
              <w:t>ү</w:t>
            </w:r>
            <w:r>
              <w:rPr>
                <w:rFonts w:ascii="Times New Roman"/>
                <w:b w:val="false"/>
                <w:i w:val="false"/>
                <w:color w:val="000000"/>
                <w:sz w:val="20"/>
              </w:rPr>
              <w:t>лбірден тігілген ішік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был</w:t>
            </w:r>
            <w:r>
              <w:rPr>
                <w:rFonts w:ascii="Times New Roman"/>
                <w:b w:val="false"/>
                <w:i w:val="false"/>
                <w:color w:val="000000"/>
                <w:sz w:val="20"/>
              </w:rPr>
              <w:t>ғ</w:t>
            </w:r>
            <w:r>
              <w:rPr>
                <w:rFonts w:ascii="Times New Roman"/>
                <w:b w:val="false"/>
                <w:i w:val="false"/>
                <w:color w:val="000000"/>
                <w:sz w:val="20"/>
              </w:rPr>
              <w:t>ары пальтосы, кеудешесі (маусымды</w:t>
            </w:r>
            <w:r>
              <w:rPr>
                <w:rFonts w:ascii="Times New Roman"/>
                <w:b w:val="false"/>
                <w:i w:val="false"/>
                <w:color w:val="000000"/>
                <w:sz w:val="20"/>
              </w:rPr>
              <w:t>қ</w:t>
            </w:r>
            <w:r>
              <w:rPr>
                <w:rFonts w:ascii="Times New Roman"/>
                <w:b w:val="false"/>
                <w:i w:val="false"/>
                <w:color w:val="000000"/>
                <w:sz w:val="20"/>
              </w:rPr>
              <w:t>)</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ветровкасы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03 1 2 2120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Пиджак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03 1 2 2121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кірекше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03 1 2 2122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амзол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ә</w:t>
            </w:r>
            <w:r>
              <w:rPr>
                <w:rFonts w:ascii="Times New Roman"/>
                <w:b w:val="false"/>
                <w:i w:val="false"/>
                <w:color w:val="000000"/>
                <w:sz w:val="20"/>
              </w:rPr>
              <w:t>йелдер киімдері, трикотаж ж</w:t>
            </w:r>
            <w:r>
              <w:rPr>
                <w:rFonts w:ascii="Times New Roman"/>
                <w:b w:val="false"/>
                <w:i w:val="false"/>
                <w:color w:val="000000"/>
                <w:sz w:val="20"/>
              </w:rPr>
              <w:t>ә</w:t>
            </w:r>
            <w:r>
              <w:rPr>
                <w:rFonts w:ascii="Times New Roman"/>
                <w:b w:val="false"/>
                <w:i w:val="false"/>
                <w:color w:val="000000"/>
                <w:sz w:val="20"/>
              </w:rPr>
              <w:t>не ш</w:t>
            </w:r>
            <w:r>
              <w:rPr>
                <w:rFonts w:ascii="Times New Roman"/>
                <w:b w:val="false"/>
                <w:i w:val="false"/>
                <w:color w:val="000000"/>
                <w:sz w:val="20"/>
              </w:rPr>
              <w:t>ұ</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ұ</w:t>
            </w:r>
            <w:r>
              <w:rPr>
                <w:rFonts w:ascii="Times New Roman"/>
                <w:b w:val="false"/>
                <w:i w:val="false"/>
                <w:color w:val="000000"/>
                <w:sz w:val="20"/>
              </w:rPr>
              <w:t>йымдарынан бас</w:t>
            </w:r>
            <w:r>
              <w:rPr>
                <w:rFonts w:ascii="Times New Roman"/>
                <w:b w:val="false"/>
                <w:i w:val="false"/>
                <w:color w:val="000000"/>
                <w:sz w:val="20"/>
              </w:rPr>
              <w:t>қ</w:t>
            </w:r>
            <w:r>
              <w:rPr>
                <w:rFonts w:ascii="Times New Roman"/>
                <w:b w:val="false"/>
                <w:i w:val="false"/>
                <w:color w:val="000000"/>
                <w:sz w:val="20"/>
              </w:rPr>
              <w:t>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03 1 2 2200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йелдер  трикотаж ж</w:t>
            </w:r>
            <w:r>
              <w:rPr>
                <w:rFonts w:ascii="Times New Roman"/>
                <w:b/>
                <w:i w:val="false"/>
                <w:color w:val="000000"/>
                <w:sz w:val="20"/>
              </w:rPr>
              <w:t>ә</w:t>
            </w:r>
            <w:r>
              <w:rPr>
                <w:rFonts w:ascii="Times New Roman"/>
                <w:b/>
                <w:i w:val="false"/>
                <w:color w:val="000000"/>
                <w:sz w:val="20"/>
              </w:rPr>
              <w:t>не ш</w:t>
            </w:r>
            <w:r>
              <w:rPr>
                <w:rFonts w:ascii="Times New Roman"/>
                <w:b/>
                <w:i w:val="false"/>
                <w:color w:val="000000"/>
                <w:sz w:val="20"/>
              </w:rPr>
              <w:t>ұ</w:t>
            </w:r>
            <w:r>
              <w:rPr>
                <w:rFonts w:ascii="Times New Roman"/>
                <w:b/>
                <w:i w:val="false"/>
                <w:color w:val="000000"/>
                <w:sz w:val="20"/>
              </w:rPr>
              <w:t>лы</w:t>
            </w:r>
            <w:r>
              <w:rPr>
                <w:rFonts w:ascii="Times New Roman"/>
                <w:b/>
                <w:i w:val="false"/>
                <w:color w:val="000000"/>
                <w:sz w:val="20"/>
              </w:rPr>
              <w:t>қ</w:t>
            </w:r>
            <w:r>
              <w:rPr>
                <w:rFonts w:ascii="Times New Roman"/>
                <w:b/>
                <w:i w:val="false"/>
                <w:color w:val="000000"/>
                <w:sz w:val="20"/>
              </w:rPr>
              <w:t>-</w:t>
            </w:r>
            <w:r>
              <w:rPr>
                <w:rFonts w:ascii="Times New Roman"/>
                <w:b/>
                <w:i w:val="false"/>
                <w:color w:val="000000"/>
                <w:sz w:val="20"/>
              </w:rPr>
              <w:t>ұ</w:t>
            </w:r>
            <w:r>
              <w:rPr>
                <w:rFonts w:ascii="Times New Roman"/>
                <w:b/>
                <w:i w:val="false"/>
                <w:color w:val="000000"/>
                <w:sz w:val="20"/>
              </w:rPr>
              <w:t>йы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йымдары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свитері, жемпірі, полувері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іш киіміні</w:t>
            </w:r>
            <w:r>
              <w:rPr>
                <w:rFonts w:ascii="Times New Roman"/>
                <w:b w:val="false"/>
                <w:i w:val="false"/>
                <w:color w:val="000000"/>
                <w:sz w:val="20"/>
              </w:rPr>
              <w:t>ң</w:t>
            </w:r>
            <w:r>
              <w:rPr>
                <w:rFonts w:ascii="Times New Roman"/>
                <w:b w:val="false"/>
                <w:i w:val="false"/>
                <w:color w:val="000000"/>
                <w:sz w:val="20"/>
              </w:rPr>
              <w:t xml:space="preserve"> жиыны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колготкилері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панталоны, трусилері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Пеньюарлар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спортты</w:t>
            </w:r>
            <w:r>
              <w:rPr>
                <w:rFonts w:ascii="Times New Roman"/>
                <w:b w:val="false"/>
                <w:i w:val="false"/>
                <w:color w:val="000000"/>
                <w:sz w:val="20"/>
              </w:rPr>
              <w:t>қ</w:t>
            </w:r>
            <w:r>
              <w:rPr>
                <w:rFonts w:ascii="Times New Roman"/>
                <w:b w:val="false"/>
                <w:i w:val="false"/>
                <w:color w:val="000000"/>
                <w:sz w:val="20"/>
              </w:rPr>
              <w:t xml:space="preserve"> костюмі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футболкасы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ш</w:t>
            </w:r>
            <w:r>
              <w:rPr>
                <w:rFonts w:ascii="Times New Roman"/>
                <w:b w:val="false"/>
                <w:i w:val="false"/>
                <w:color w:val="000000"/>
                <w:sz w:val="20"/>
              </w:rPr>
              <w:t>ұ</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ұ</w:t>
            </w:r>
            <w:r>
              <w:rPr>
                <w:rFonts w:ascii="Times New Roman"/>
                <w:b w:val="false"/>
                <w:i w:val="false"/>
                <w:color w:val="000000"/>
                <w:sz w:val="20"/>
              </w:rPr>
              <w:t>йымдары</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киімі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03 1 2 3100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Трикотаж ж</w:t>
            </w:r>
            <w:r>
              <w:rPr>
                <w:rFonts w:ascii="Times New Roman"/>
                <w:b/>
                <w:i w:val="false"/>
                <w:color w:val="000000"/>
                <w:sz w:val="20"/>
              </w:rPr>
              <w:t>ә</w:t>
            </w:r>
            <w:r>
              <w:rPr>
                <w:rFonts w:ascii="Times New Roman"/>
                <w:b/>
                <w:i w:val="false"/>
                <w:color w:val="000000"/>
                <w:sz w:val="20"/>
              </w:rPr>
              <w:t>не ш</w:t>
            </w:r>
            <w:r>
              <w:rPr>
                <w:rFonts w:ascii="Times New Roman"/>
                <w:b/>
                <w:i w:val="false"/>
                <w:color w:val="000000"/>
                <w:sz w:val="20"/>
              </w:rPr>
              <w:t>ұ</w:t>
            </w:r>
            <w:r>
              <w:rPr>
                <w:rFonts w:ascii="Times New Roman"/>
                <w:b/>
                <w:i w:val="false"/>
                <w:color w:val="000000"/>
                <w:sz w:val="20"/>
              </w:rPr>
              <w:t>лы</w:t>
            </w:r>
            <w:r>
              <w:rPr>
                <w:rFonts w:ascii="Times New Roman"/>
                <w:b/>
                <w:i w:val="false"/>
                <w:color w:val="000000"/>
                <w:sz w:val="20"/>
              </w:rPr>
              <w:t>қ</w:t>
            </w:r>
            <w:r>
              <w:rPr>
                <w:rFonts w:ascii="Times New Roman"/>
                <w:b/>
                <w:i w:val="false"/>
                <w:color w:val="000000"/>
                <w:sz w:val="20"/>
              </w:rPr>
              <w:t>-</w:t>
            </w:r>
            <w:r>
              <w:rPr>
                <w:rFonts w:ascii="Times New Roman"/>
                <w:b/>
                <w:i w:val="false"/>
                <w:color w:val="000000"/>
                <w:sz w:val="20"/>
              </w:rPr>
              <w:t>ұ</w:t>
            </w:r>
            <w:r>
              <w:rPr>
                <w:rFonts w:ascii="Times New Roman"/>
                <w:b/>
                <w:i w:val="false"/>
                <w:color w:val="000000"/>
                <w:sz w:val="20"/>
              </w:rPr>
              <w:t>йы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йымдарынан бас</w:t>
            </w:r>
            <w:r>
              <w:rPr>
                <w:rFonts w:ascii="Times New Roman"/>
                <w:b/>
                <w:i w:val="false"/>
                <w:color w:val="000000"/>
                <w:sz w:val="20"/>
              </w:rPr>
              <w:t>қ</w:t>
            </w:r>
            <w:r>
              <w:rPr>
                <w:rFonts w:ascii="Times New Roman"/>
                <w:b/>
                <w:i w:val="false"/>
                <w:color w:val="000000"/>
                <w:sz w:val="20"/>
              </w:rPr>
              <w:t>а балалар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лбірлі пальто, тон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Матаны</w:t>
            </w:r>
            <w:r>
              <w:rPr>
                <w:rFonts w:ascii="Times New Roman"/>
                <w:b w:val="false"/>
                <w:i w:val="false"/>
                <w:color w:val="000000"/>
                <w:sz w:val="20"/>
              </w:rPr>
              <w:t>ң</w:t>
            </w:r>
            <w:r>
              <w:rPr>
                <w:rFonts w:ascii="Times New Roman"/>
                <w:b w:val="false"/>
                <w:i w:val="false"/>
                <w:color w:val="000000"/>
                <w:sz w:val="20"/>
              </w:rPr>
              <w:t xml:space="preserve"> барлы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 xml:space="preserve">рінен тігілген балалар </w:t>
            </w:r>
            <w:r>
              <w:rPr>
                <w:rFonts w:ascii="Times New Roman"/>
                <w:b w:val="false"/>
                <w:i w:val="false"/>
                <w:color w:val="000000"/>
                <w:sz w:val="20"/>
              </w:rPr>
              <w:t>қ</w:t>
            </w:r>
            <w:r>
              <w:rPr>
                <w:rFonts w:ascii="Times New Roman"/>
                <w:b w:val="false"/>
                <w:i w:val="false"/>
                <w:color w:val="000000"/>
                <w:sz w:val="20"/>
              </w:rPr>
              <w:t>ысты</w:t>
            </w:r>
            <w:r>
              <w:rPr>
                <w:rFonts w:ascii="Times New Roman"/>
                <w:b w:val="false"/>
                <w:i w:val="false"/>
                <w:color w:val="000000"/>
                <w:sz w:val="20"/>
              </w:rPr>
              <w:t>қ</w:t>
            </w:r>
            <w:r>
              <w:rPr>
                <w:rFonts w:ascii="Times New Roman"/>
                <w:b w:val="false"/>
                <w:i w:val="false"/>
                <w:color w:val="000000"/>
                <w:sz w:val="20"/>
              </w:rPr>
              <w:t xml:space="preserve"> кеудешесі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ысты</w:t>
            </w:r>
            <w:r>
              <w:rPr>
                <w:rFonts w:ascii="Times New Roman"/>
                <w:b w:val="false"/>
                <w:i w:val="false"/>
                <w:color w:val="000000"/>
                <w:sz w:val="20"/>
              </w:rPr>
              <w:t>қ</w:t>
            </w:r>
            <w:r>
              <w:rPr>
                <w:rFonts w:ascii="Times New Roman"/>
                <w:b w:val="false"/>
                <w:i w:val="false"/>
                <w:color w:val="000000"/>
                <w:sz w:val="20"/>
              </w:rPr>
              <w:t>, маусымды</w:t>
            </w:r>
            <w:r>
              <w:rPr>
                <w:rFonts w:ascii="Times New Roman"/>
                <w:b w:val="false"/>
                <w:i w:val="false"/>
                <w:color w:val="000000"/>
                <w:sz w:val="20"/>
              </w:rPr>
              <w:t>қ</w:t>
            </w:r>
            <w:r>
              <w:rPr>
                <w:rFonts w:ascii="Times New Roman"/>
                <w:b w:val="false"/>
                <w:i w:val="false"/>
                <w:color w:val="000000"/>
                <w:sz w:val="20"/>
              </w:rPr>
              <w:t xml:space="preserve"> пальто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w:t>
            </w:r>
            <w:r>
              <w:rPr>
                <w:rFonts w:ascii="Times New Roman"/>
                <w:b w:val="false"/>
                <w:i w:val="false"/>
                <w:color w:val="000000"/>
                <w:sz w:val="20"/>
              </w:rPr>
              <w:t>ғ</w:t>
            </w:r>
            <w:r>
              <w:rPr>
                <w:rFonts w:ascii="Times New Roman"/>
                <w:b w:val="false"/>
                <w:i w:val="false"/>
                <w:color w:val="000000"/>
                <w:sz w:val="20"/>
              </w:rPr>
              <w:t>ы 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маусымды</w:t>
            </w:r>
            <w:r>
              <w:rPr>
                <w:rFonts w:ascii="Times New Roman"/>
                <w:b w:val="false"/>
                <w:i w:val="false"/>
                <w:color w:val="000000"/>
                <w:sz w:val="20"/>
              </w:rPr>
              <w:t>қ</w:t>
            </w:r>
            <w:r>
              <w:rPr>
                <w:rFonts w:ascii="Times New Roman"/>
                <w:b w:val="false"/>
                <w:i w:val="false"/>
                <w:color w:val="000000"/>
                <w:sz w:val="20"/>
              </w:rPr>
              <w:t xml:space="preserve"> кеудеше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w:t>
            </w:r>
            <w:r>
              <w:rPr>
                <w:rFonts w:ascii="Times New Roman"/>
                <w:b w:val="false"/>
                <w:i w:val="false"/>
                <w:color w:val="000000"/>
                <w:sz w:val="20"/>
              </w:rPr>
              <w:t>ғ</w:t>
            </w:r>
            <w:r>
              <w:rPr>
                <w:rFonts w:ascii="Times New Roman"/>
                <w:b w:val="false"/>
                <w:i w:val="false"/>
                <w:color w:val="000000"/>
                <w:sz w:val="20"/>
              </w:rPr>
              <w:t>ы 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Маталарды</w:t>
            </w:r>
            <w:r>
              <w:rPr>
                <w:rFonts w:ascii="Times New Roman"/>
                <w:b w:val="false"/>
                <w:i w:val="false"/>
                <w:color w:val="000000"/>
                <w:sz w:val="20"/>
              </w:rPr>
              <w:t>ң</w:t>
            </w:r>
            <w:r>
              <w:rPr>
                <w:rFonts w:ascii="Times New Roman"/>
                <w:b w:val="false"/>
                <w:i w:val="false"/>
                <w:color w:val="000000"/>
                <w:sz w:val="20"/>
              </w:rPr>
              <w:t xml:space="preserve"> барлы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 xml:space="preserve">рінен тігілген </w:t>
            </w:r>
            <w:r>
              <w:rPr>
                <w:rFonts w:ascii="Times New Roman"/>
                <w:b w:val="false"/>
                <w:i w:val="false"/>
                <w:color w:val="000000"/>
                <w:sz w:val="20"/>
              </w:rPr>
              <w:t>қ</w:t>
            </w:r>
            <w:r>
              <w:rPr>
                <w:rFonts w:ascii="Times New Roman"/>
                <w:b w:val="false"/>
                <w:i w:val="false"/>
                <w:color w:val="000000"/>
                <w:sz w:val="20"/>
              </w:rPr>
              <w:t>ыздарды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йлегі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Маталарды</w:t>
            </w:r>
            <w:r>
              <w:rPr>
                <w:rFonts w:ascii="Times New Roman"/>
                <w:b w:val="false"/>
                <w:i w:val="false"/>
                <w:color w:val="000000"/>
                <w:sz w:val="20"/>
              </w:rPr>
              <w:t>ң</w:t>
            </w:r>
            <w:r>
              <w:rPr>
                <w:rFonts w:ascii="Times New Roman"/>
                <w:b w:val="false"/>
                <w:i w:val="false"/>
                <w:color w:val="000000"/>
                <w:sz w:val="20"/>
              </w:rPr>
              <w:t xml:space="preserve"> барлы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 xml:space="preserve">рінен тігілген </w:t>
            </w:r>
            <w:r>
              <w:rPr>
                <w:rFonts w:ascii="Times New Roman"/>
                <w:b w:val="false"/>
                <w:i w:val="false"/>
                <w:color w:val="000000"/>
                <w:sz w:val="20"/>
              </w:rPr>
              <w:t>қ</w:t>
            </w:r>
            <w:r>
              <w:rPr>
                <w:rFonts w:ascii="Times New Roman"/>
                <w:b w:val="false"/>
                <w:i w:val="false"/>
                <w:color w:val="000000"/>
                <w:sz w:val="20"/>
              </w:rPr>
              <w:t>ыздарды</w:t>
            </w:r>
            <w:r>
              <w:rPr>
                <w:rFonts w:ascii="Times New Roman"/>
                <w:b w:val="false"/>
                <w:i w:val="false"/>
                <w:color w:val="000000"/>
                <w:sz w:val="20"/>
              </w:rPr>
              <w:t>ң</w:t>
            </w:r>
            <w:r>
              <w:rPr>
                <w:rFonts w:ascii="Times New Roman"/>
                <w:b w:val="false"/>
                <w:i w:val="false"/>
                <w:color w:val="000000"/>
                <w:sz w:val="20"/>
              </w:rPr>
              <w:t xml:space="preserve"> белдемшесі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Джинсы матадан тігілген балалар шалбары, сарафаны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сырт жейде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мектеп жасына дейінгі 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жиынты</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r>
              <w:rPr>
                <w:rFonts w:ascii="Times New Roman"/>
                <w:b w:val="false"/>
                <w:i w:val="false"/>
                <w:color w:val="000000"/>
                <w:sz w:val="20"/>
              </w:rPr>
              <w:t>қ</w:t>
            </w:r>
            <w:r>
              <w:rPr>
                <w:rFonts w:ascii="Times New Roman"/>
                <w:b w:val="false"/>
                <w:i w:val="false"/>
                <w:color w:val="000000"/>
                <w:sz w:val="20"/>
              </w:rPr>
              <w:t>тадан, ж</w:t>
            </w:r>
            <w:r>
              <w:rPr>
                <w:rFonts w:ascii="Times New Roman"/>
                <w:b w:val="false"/>
                <w:i w:val="false"/>
                <w:color w:val="000000"/>
                <w:sz w:val="20"/>
              </w:rPr>
              <w:t>ү</w:t>
            </w:r>
            <w:r>
              <w:rPr>
                <w:rFonts w:ascii="Times New Roman"/>
                <w:b w:val="false"/>
                <w:i w:val="false"/>
                <w:color w:val="000000"/>
                <w:sz w:val="20"/>
              </w:rPr>
              <w:t>ннен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құ</w:t>
            </w:r>
            <w:r>
              <w:rPr>
                <w:rFonts w:ascii="Times New Roman"/>
                <w:b w:val="false"/>
                <w:i w:val="false"/>
                <w:color w:val="000000"/>
                <w:sz w:val="20"/>
              </w:rPr>
              <w:t>рама матадан тігілген балалар шалбары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ыздар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жейде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балалар киімдері, трикотаж ж</w:t>
            </w:r>
            <w:r>
              <w:rPr>
                <w:rFonts w:ascii="Times New Roman"/>
                <w:b w:val="false"/>
                <w:i w:val="false"/>
                <w:color w:val="000000"/>
                <w:sz w:val="20"/>
              </w:rPr>
              <w:t>ә</w:t>
            </w:r>
            <w:r>
              <w:rPr>
                <w:rFonts w:ascii="Times New Roman"/>
                <w:b w:val="false"/>
                <w:i w:val="false"/>
                <w:color w:val="000000"/>
                <w:sz w:val="20"/>
              </w:rPr>
              <w:t>не ш</w:t>
            </w:r>
            <w:r>
              <w:rPr>
                <w:rFonts w:ascii="Times New Roman"/>
                <w:b w:val="false"/>
                <w:i w:val="false"/>
                <w:color w:val="000000"/>
                <w:sz w:val="20"/>
              </w:rPr>
              <w:t>ұ</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ұ</w:t>
            </w:r>
            <w:r>
              <w:rPr>
                <w:rFonts w:ascii="Times New Roman"/>
                <w:b w:val="false"/>
                <w:i w:val="false"/>
                <w:color w:val="000000"/>
                <w:sz w:val="20"/>
              </w:rPr>
              <w:t>йымдарынан бас</w:t>
            </w:r>
            <w:r>
              <w:rPr>
                <w:rFonts w:ascii="Times New Roman"/>
                <w:b w:val="false"/>
                <w:i w:val="false"/>
                <w:color w:val="000000"/>
                <w:sz w:val="20"/>
              </w:rPr>
              <w:t>қ</w:t>
            </w:r>
            <w:r>
              <w:rPr>
                <w:rFonts w:ascii="Times New Roman"/>
                <w:b w:val="false"/>
                <w:i w:val="false"/>
                <w:color w:val="000000"/>
                <w:sz w:val="20"/>
              </w:rPr>
              <w:t>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03 1 2 3200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 трикотаж ж</w:t>
            </w:r>
            <w:r>
              <w:rPr>
                <w:rFonts w:ascii="Times New Roman"/>
                <w:b/>
                <w:i w:val="false"/>
                <w:color w:val="000000"/>
                <w:sz w:val="20"/>
              </w:rPr>
              <w:t>ә</w:t>
            </w:r>
            <w:r>
              <w:rPr>
                <w:rFonts w:ascii="Times New Roman"/>
                <w:b/>
                <w:i w:val="false"/>
                <w:color w:val="000000"/>
                <w:sz w:val="20"/>
              </w:rPr>
              <w:t>не ш</w:t>
            </w:r>
            <w:r>
              <w:rPr>
                <w:rFonts w:ascii="Times New Roman"/>
                <w:b/>
                <w:i w:val="false"/>
                <w:color w:val="000000"/>
                <w:sz w:val="20"/>
              </w:rPr>
              <w:t>ұ</w:t>
            </w:r>
            <w:r>
              <w:rPr>
                <w:rFonts w:ascii="Times New Roman"/>
                <w:b/>
                <w:i w:val="false"/>
                <w:color w:val="000000"/>
                <w:sz w:val="20"/>
              </w:rPr>
              <w:t>лы</w:t>
            </w:r>
            <w:r>
              <w:rPr>
                <w:rFonts w:ascii="Times New Roman"/>
                <w:b/>
                <w:i w:val="false"/>
                <w:color w:val="000000"/>
                <w:sz w:val="20"/>
              </w:rPr>
              <w:t>қ</w:t>
            </w:r>
            <w:r>
              <w:rPr>
                <w:rFonts w:ascii="Times New Roman"/>
                <w:b/>
                <w:i w:val="false"/>
                <w:color w:val="000000"/>
                <w:sz w:val="20"/>
              </w:rPr>
              <w:t>-</w:t>
            </w:r>
            <w:r>
              <w:rPr>
                <w:rFonts w:ascii="Times New Roman"/>
                <w:b/>
                <w:i w:val="false"/>
                <w:color w:val="000000"/>
                <w:sz w:val="20"/>
              </w:rPr>
              <w:t>ұ</w:t>
            </w:r>
            <w:r>
              <w:rPr>
                <w:rFonts w:ascii="Times New Roman"/>
                <w:b/>
                <w:i w:val="false"/>
                <w:color w:val="000000"/>
                <w:sz w:val="20"/>
              </w:rPr>
              <w:t>йы</w:t>
            </w:r>
            <w:r>
              <w:rPr>
                <w:rFonts w:ascii="Times New Roman"/>
                <w:b/>
                <w:i w:val="false"/>
                <w:color w:val="000000"/>
                <w:sz w:val="20"/>
              </w:rPr>
              <w:t>қ</w:t>
            </w:r>
            <w:r>
              <w:rPr>
                <w:rFonts w:ascii="Times New Roman"/>
                <w:b/>
                <w:i w:val="false"/>
                <w:color w:val="000000"/>
                <w:sz w:val="20"/>
              </w:rPr>
              <w:t xml:space="preserve"> б</w:t>
            </w:r>
            <w:r>
              <w:rPr>
                <w:rFonts w:ascii="Times New Roman"/>
                <w:b/>
                <w:i w:val="false"/>
                <w:color w:val="000000"/>
                <w:sz w:val="20"/>
              </w:rPr>
              <w:t>ұ</w:t>
            </w:r>
            <w:r>
              <w:rPr>
                <w:rFonts w:ascii="Times New Roman"/>
                <w:b/>
                <w:i w:val="false"/>
                <w:color w:val="000000"/>
                <w:sz w:val="20"/>
              </w:rPr>
              <w:t>йымдары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спортты</w:t>
            </w:r>
            <w:r>
              <w:rPr>
                <w:rFonts w:ascii="Times New Roman"/>
                <w:b w:val="false"/>
                <w:i w:val="false"/>
                <w:color w:val="000000"/>
                <w:sz w:val="20"/>
              </w:rPr>
              <w:t>қ</w:t>
            </w:r>
            <w:r>
              <w:rPr>
                <w:rFonts w:ascii="Times New Roman"/>
                <w:b w:val="false"/>
                <w:i w:val="false"/>
                <w:color w:val="000000"/>
                <w:sz w:val="20"/>
              </w:rPr>
              <w:t xml:space="preserve"> костюмдері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жемпір, свитер, полувер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футболка, майка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колготкилер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трусы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ш</w:t>
            </w:r>
            <w:r>
              <w:rPr>
                <w:rFonts w:ascii="Times New Roman"/>
                <w:b w:val="false"/>
                <w:i w:val="false"/>
                <w:color w:val="000000"/>
                <w:sz w:val="20"/>
              </w:rPr>
              <w:t>ұ</w:t>
            </w:r>
            <w:r>
              <w:rPr>
                <w:rFonts w:ascii="Times New Roman"/>
                <w:b w:val="false"/>
                <w:i w:val="false"/>
                <w:color w:val="000000"/>
                <w:sz w:val="20"/>
              </w:rPr>
              <w:t>лы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пижама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трикотаж ж</w:t>
            </w:r>
            <w:r>
              <w:rPr>
                <w:rFonts w:ascii="Times New Roman"/>
                <w:b w:val="false"/>
                <w:i w:val="false"/>
                <w:color w:val="000000"/>
                <w:sz w:val="20"/>
              </w:rPr>
              <w:t>ә</w:t>
            </w:r>
            <w:r>
              <w:rPr>
                <w:rFonts w:ascii="Times New Roman"/>
                <w:b w:val="false"/>
                <w:i w:val="false"/>
                <w:color w:val="000000"/>
                <w:sz w:val="20"/>
              </w:rPr>
              <w:t>не ш</w:t>
            </w:r>
            <w:r>
              <w:rPr>
                <w:rFonts w:ascii="Times New Roman"/>
                <w:b w:val="false"/>
                <w:i w:val="false"/>
                <w:color w:val="000000"/>
                <w:sz w:val="20"/>
              </w:rPr>
              <w:t>ұ</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ұ</w:t>
            </w:r>
            <w:r>
              <w:rPr>
                <w:rFonts w:ascii="Times New Roman"/>
                <w:b w:val="false"/>
                <w:i w:val="false"/>
                <w:color w:val="000000"/>
                <w:sz w:val="20"/>
              </w:rPr>
              <w:t>йымдары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03 1 2 4000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w:t>
            </w:r>
            <w:r>
              <w:rPr>
                <w:rFonts w:ascii="Times New Roman"/>
                <w:b w:val="false"/>
                <w:i/>
                <w:color w:val="000000"/>
                <w:sz w:val="20"/>
              </w:rPr>
              <w:t>ә</w:t>
            </w:r>
            <w:r>
              <w:rPr>
                <w:rFonts w:ascii="Times New Roman"/>
                <w:b w:val="false"/>
                <w:i/>
                <w:color w:val="000000"/>
                <w:sz w:val="20"/>
              </w:rPr>
              <w:t>билерге арнал</w:t>
            </w:r>
            <w:r>
              <w:rPr>
                <w:rFonts w:ascii="Times New Roman"/>
                <w:b w:val="false"/>
                <w:i/>
                <w:color w:val="000000"/>
                <w:sz w:val="20"/>
              </w:rPr>
              <w:t>ғ</w:t>
            </w:r>
            <w:r>
              <w:rPr>
                <w:rFonts w:ascii="Times New Roman"/>
                <w:b w:val="false"/>
                <w:i/>
                <w:color w:val="000000"/>
                <w:sz w:val="20"/>
              </w:rPr>
              <w:t>ан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03 1 2 4001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билерге арнал</w:t>
            </w:r>
            <w:r>
              <w:rPr>
                <w:rFonts w:ascii="Times New Roman"/>
                <w:b w:val="false"/>
                <w:i w:val="false"/>
                <w:color w:val="000000"/>
                <w:sz w:val="20"/>
              </w:rPr>
              <w:t>ғ</w:t>
            </w:r>
            <w:r>
              <w:rPr>
                <w:rFonts w:ascii="Times New Roman"/>
                <w:b w:val="false"/>
                <w:i w:val="false"/>
                <w:color w:val="000000"/>
                <w:sz w:val="20"/>
              </w:rPr>
              <w:t>ан іш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03 1 2 4002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Ползунки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03 1 2 4003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билерге арнал</w:t>
            </w:r>
            <w:r>
              <w:rPr>
                <w:rFonts w:ascii="Times New Roman"/>
                <w:b w:val="false"/>
                <w:i w:val="false"/>
                <w:color w:val="000000"/>
                <w:sz w:val="20"/>
              </w:rPr>
              <w:t>ғ</w:t>
            </w:r>
            <w:r>
              <w:rPr>
                <w:rFonts w:ascii="Times New Roman"/>
                <w:b w:val="false"/>
                <w:i w:val="false"/>
                <w:color w:val="000000"/>
                <w:sz w:val="20"/>
              </w:rPr>
              <w:t>ан комбинезон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03 1 2 4099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билерге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киімдер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03 1 3 0000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w:t>
            </w:r>
            <w:r>
              <w:rPr>
                <w:rFonts w:ascii="Times New Roman"/>
                <w:b w:val="false"/>
                <w:i w:val="false"/>
                <w:color w:val="000000"/>
                <w:sz w:val="20"/>
                <w:u w:val="single"/>
              </w:rPr>
              <w:t>қ</w:t>
            </w:r>
            <w:r>
              <w:rPr>
                <w:rFonts w:ascii="Times New Roman"/>
                <w:b w:val="false"/>
                <w:i w:val="false"/>
                <w:color w:val="000000"/>
                <w:sz w:val="20"/>
                <w:u w:val="single"/>
              </w:rPr>
              <w:t>а да киімні</w:t>
            </w:r>
            <w:r>
              <w:rPr>
                <w:rFonts w:ascii="Times New Roman"/>
                <w:b w:val="false"/>
                <w:i w:val="false"/>
                <w:color w:val="000000"/>
                <w:sz w:val="20"/>
                <w:u w:val="single"/>
              </w:rPr>
              <w:t>ң</w:t>
            </w:r>
            <w:r>
              <w:rPr>
                <w:rFonts w:ascii="Times New Roman"/>
                <w:b w:val="false"/>
                <w:i w:val="false"/>
                <w:color w:val="000000"/>
                <w:sz w:val="20"/>
                <w:u w:val="single"/>
              </w:rPr>
              <w:t xml:space="preserve"> заттары мен аксессуарлары  </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03 1 3 1000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 киімдер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алпа</w:t>
            </w:r>
            <w:r>
              <w:rPr>
                <w:rFonts w:ascii="Times New Roman"/>
                <w:b w:val="false"/>
                <w:i w:val="false"/>
                <w:color w:val="000000"/>
                <w:sz w:val="20"/>
              </w:rPr>
              <w:t>ғ</w:t>
            </w:r>
            <w:r>
              <w:rPr>
                <w:rFonts w:ascii="Times New Roman"/>
                <w:b w:val="false"/>
                <w:i w:val="false"/>
                <w:color w:val="000000"/>
                <w:sz w:val="20"/>
              </w:rPr>
              <w:t>ы кепи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йелдер </w:t>
            </w:r>
            <w:r>
              <w:rPr>
                <w:rFonts w:ascii="Times New Roman"/>
                <w:b w:val="false"/>
                <w:i w:val="false"/>
                <w:color w:val="000000"/>
                <w:sz w:val="20"/>
              </w:rPr>
              <w:t>қ</w:t>
            </w:r>
            <w:r>
              <w:rPr>
                <w:rFonts w:ascii="Times New Roman"/>
                <w:b w:val="false"/>
                <w:i w:val="false"/>
                <w:color w:val="000000"/>
                <w:sz w:val="20"/>
              </w:rPr>
              <w:t>алпа</w:t>
            </w:r>
            <w:r>
              <w:rPr>
                <w:rFonts w:ascii="Times New Roman"/>
                <w:b w:val="false"/>
                <w:i w:val="false"/>
                <w:color w:val="000000"/>
                <w:sz w:val="20"/>
              </w:rPr>
              <w:t>ғ</w:t>
            </w:r>
            <w:r>
              <w:rPr>
                <w:rFonts w:ascii="Times New Roman"/>
                <w:b w:val="false"/>
                <w:i w:val="false"/>
                <w:color w:val="000000"/>
                <w:sz w:val="20"/>
              </w:rPr>
              <w:t>ы, береттер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w:t>
            </w:r>
            <w:r>
              <w:rPr>
                <w:rFonts w:ascii="Times New Roman"/>
                <w:b w:val="false"/>
                <w:i w:val="false"/>
                <w:color w:val="000000"/>
                <w:sz w:val="20"/>
              </w:rPr>
              <w:t>ң</w:t>
            </w:r>
            <w:r>
              <w:rPr>
                <w:rFonts w:ascii="Times New Roman"/>
                <w:b w:val="false"/>
                <w:i w:val="false"/>
                <w:color w:val="000000"/>
                <w:sz w:val="20"/>
              </w:rPr>
              <w:t>  ма</w:t>
            </w:r>
            <w:r>
              <w:rPr>
                <w:rFonts w:ascii="Times New Roman"/>
                <w:b w:val="false"/>
                <w:i w:val="false"/>
                <w:color w:val="000000"/>
                <w:sz w:val="20"/>
              </w:rPr>
              <w:t>қ</w:t>
            </w:r>
            <w:r>
              <w:rPr>
                <w:rFonts w:ascii="Times New Roman"/>
                <w:b w:val="false"/>
                <w:i w:val="false"/>
                <w:color w:val="000000"/>
                <w:sz w:val="20"/>
              </w:rPr>
              <w:t xml:space="preserve">та-мата </w:t>
            </w:r>
            <w:r>
              <w:rPr>
                <w:rFonts w:ascii="Times New Roman"/>
                <w:b w:val="false"/>
                <w:i w:val="false"/>
                <w:color w:val="000000"/>
                <w:sz w:val="20"/>
              </w:rPr>
              <w:t>қ</w:t>
            </w:r>
            <w:r>
              <w:rPr>
                <w:rFonts w:ascii="Times New Roman"/>
                <w:b w:val="false"/>
                <w:i w:val="false"/>
                <w:color w:val="000000"/>
                <w:sz w:val="20"/>
              </w:rPr>
              <w:t>алпа</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бас киімдер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03 1 3 2000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w:t>
            </w:r>
            <w:r>
              <w:rPr>
                <w:rFonts w:ascii="Times New Roman"/>
                <w:b w:val="false"/>
                <w:i/>
                <w:color w:val="000000"/>
                <w:sz w:val="20"/>
              </w:rPr>
              <w:t>лбірлі бас киімдер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лбірлі бас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лбірлі бас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лбірлі бас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ү</w:t>
            </w:r>
            <w:r>
              <w:rPr>
                <w:rFonts w:ascii="Times New Roman"/>
                <w:b w:val="false"/>
                <w:i w:val="false"/>
                <w:color w:val="000000"/>
                <w:sz w:val="20"/>
              </w:rPr>
              <w:t>лбірлі бас киімдер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03 1 3 3000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Галантерея тауарлары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Орамалдар, шарфтар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w:t>
            </w:r>
            <w:r>
              <w:rPr>
                <w:rFonts w:ascii="Times New Roman"/>
                <w:b w:val="false"/>
                <w:i w:val="false"/>
                <w:color w:val="000000"/>
                <w:sz w:val="20"/>
              </w:rPr>
              <w:t>ғ</w:t>
            </w:r>
            <w:r>
              <w:rPr>
                <w:rFonts w:ascii="Times New Roman"/>
                <w:b w:val="false"/>
                <w:i w:val="false"/>
                <w:color w:val="000000"/>
                <w:sz w:val="20"/>
              </w:rPr>
              <w:t xml:space="preserve">ары </w:t>
            </w:r>
            <w:r>
              <w:rPr>
                <w:rFonts w:ascii="Times New Roman"/>
                <w:b w:val="false"/>
                <w:i w:val="false"/>
                <w:color w:val="000000"/>
                <w:sz w:val="20"/>
              </w:rPr>
              <w:t>қ</w:t>
            </w:r>
            <w:r>
              <w:rPr>
                <w:rFonts w:ascii="Times New Roman"/>
                <w:b w:val="false"/>
                <w:i w:val="false"/>
                <w:color w:val="000000"/>
                <w:sz w:val="20"/>
              </w:rPr>
              <w:t>ол</w:t>
            </w:r>
            <w:r>
              <w:rPr>
                <w:rFonts w:ascii="Times New Roman"/>
                <w:b w:val="false"/>
                <w:i w:val="false"/>
                <w:color w:val="000000"/>
                <w:sz w:val="20"/>
              </w:rPr>
              <w:t>ғ</w:t>
            </w:r>
            <w:r>
              <w:rPr>
                <w:rFonts w:ascii="Times New Roman"/>
                <w:b w:val="false"/>
                <w:i w:val="false"/>
                <w:color w:val="000000"/>
                <w:sz w:val="20"/>
              </w:rPr>
              <w:t xml:space="preserve">ап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иірімжіп</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жіптері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Мойынта</w:t>
            </w:r>
            <w:r>
              <w:rPr>
                <w:rFonts w:ascii="Times New Roman"/>
                <w:b w:val="false"/>
                <w:i w:val="false"/>
                <w:color w:val="000000"/>
                <w:sz w:val="20"/>
              </w:rPr>
              <w:t>қ</w:t>
            </w:r>
            <w:r>
              <w:rPr>
                <w:rFonts w:ascii="Times New Roman"/>
                <w:b w:val="false"/>
                <w:i w:val="false"/>
                <w:color w:val="000000"/>
                <w:sz w:val="20"/>
              </w:rPr>
              <w:t xml:space="preserve">тар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галантерея тауарлары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Киімдерді тазалау, ж</w:t>
            </w:r>
            <w:r>
              <w:rPr>
                <w:rFonts w:ascii="Times New Roman"/>
                <w:b w:val="false"/>
                <w:i w:val="false"/>
                <w:color w:val="000000"/>
                <w:sz w:val="20"/>
                <w:u w:val="single"/>
              </w:rPr>
              <w:t>ө</w:t>
            </w:r>
            <w:r>
              <w:rPr>
                <w:rFonts w:ascii="Times New Roman"/>
                <w:b w:val="false"/>
                <w:i w:val="false"/>
                <w:color w:val="000000"/>
                <w:sz w:val="20"/>
                <w:u w:val="single"/>
              </w:rPr>
              <w:t>ндеу ж</w:t>
            </w:r>
            <w:r>
              <w:rPr>
                <w:rFonts w:ascii="Times New Roman"/>
                <w:b w:val="false"/>
                <w:i w:val="false"/>
                <w:color w:val="000000"/>
                <w:sz w:val="20"/>
                <w:u w:val="single"/>
              </w:rPr>
              <w:t>ә</w:t>
            </w:r>
            <w:r>
              <w:rPr>
                <w:rFonts w:ascii="Times New Roman"/>
                <w:b w:val="false"/>
                <w:i w:val="false"/>
                <w:color w:val="000000"/>
                <w:sz w:val="20"/>
                <w:u w:val="single"/>
              </w:rPr>
              <w:t>не жал</w:t>
            </w:r>
            <w:r>
              <w:rPr>
                <w:rFonts w:ascii="Times New Roman"/>
                <w:b w:val="false"/>
                <w:i w:val="false"/>
                <w:color w:val="000000"/>
                <w:sz w:val="20"/>
                <w:u w:val="single"/>
              </w:rPr>
              <w:t>ғ</w:t>
            </w:r>
            <w:r>
              <w:rPr>
                <w:rFonts w:ascii="Times New Roman"/>
                <w:b w:val="false"/>
                <w:i w:val="false"/>
                <w:color w:val="000000"/>
                <w:sz w:val="20"/>
                <w:u w:val="single"/>
              </w:rPr>
              <w:t>а беру</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жуу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өң</w:t>
            </w:r>
            <w:r>
              <w:rPr>
                <w:rFonts w:ascii="Times New Roman"/>
                <w:b w:val="false"/>
                <w:i w:val="false"/>
                <w:color w:val="000000"/>
                <w:sz w:val="20"/>
              </w:rPr>
              <w:t>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w:t>
            </w:r>
            <w:r>
              <w:rPr>
                <w:rFonts w:ascii="Times New Roman"/>
                <w:b w:val="false"/>
                <w:i w:val="false"/>
                <w:color w:val="000000"/>
                <w:sz w:val="20"/>
              </w:rPr>
              <w:t>қ</w:t>
            </w:r>
            <w:r>
              <w:rPr>
                <w:rFonts w:ascii="Times New Roman"/>
                <w:b w:val="false"/>
                <w:i w:val="false"/>
                <w:color w:val="000000"/>
                <w:sz w:val="20"/>
              </w:rPr>
              <w:t xml:space="preserve"> тазалау ж</w:t>
            </w:r>
            <w:r>
              <w:rPr>
                <w:rFonts w:ascii="Times New Roman"/>
                <w:b w:val="false"/>
                <w:i w:val="false"/>
                <w:color w:val="000000"/>
                <w:sz w:val="20"/>
              </w:rPr>
              <w:t>ә</w:t>
            </w:r>
            <w:r>
              <w:rPr>
                <w:rFonts w:ascii="Times New Roman"/>
                <w:b w:val="false"/>
                <w:i w:val="false"/>
                <w:color w:val="000000"/>
                <w:sz w:val="20"/>
              </w:rPr>
              <w:t>не бояу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ша</w:t>
            </w:r>
            <w:r>
              <w:rPr>
                <w:rFonts w:ascii="Times New Roman"/>
                <w:b w:val="false"/>
                <w:i w:val="false"/>
                <w:color w:val="000000"/>
                <w:sz w:val="20"/>
              </w:rPr>
              <w:t>қ</w:t>
            </w:r>
            <w:r>
              <w:rPr>
                <w:rFonts w:ascii="Times New Roman"/>
                <w:b w:val="false"/>
                <w:i w:val="false"/>
                <w:color w:val="000000"/>
                <w:sz w:val="20"/>
              </w:rPr>
              <w:t>тау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w:t>
            </w:r>
            <w:r>
              <w:rPr>
                <w:rFonts w:ascii="Times New Roman"/>
                <w:b/>
                <w:i w:val="false"/>
                <w:color w:val="000000"/>
                <w:sz w:val="20"/>
              </w:rPr>
              <w:t>қ</w:t>
            </w:r>
            <w:r>
              <w:rPr>
                <w:rFonts w:ascii="Times New Roman"/>
                <w:b/>
                <w:i w:val="false"/>
                <w:color w:val="000000"/>
                <w:sz w:val="20"/>
              </w:rPr>
              <w:t xml:space="preserve">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w:t>
            </w:r>
            <w:r>
              <w:rPr>
                <w:rFonts w:ascii="Times New Roman"/>
                <w:b w:val="false"/>
                <w:i w:val="false"/>
                <w:color w:val="000000"/>
                <w:sz w:val="20"/>
                <w:u w:val="single"/>
              </w:rPr>
              <w:t>ә</w:t>
            </w:r>
            <w:r>
              <w:rPr>
                <w:rFonts w:ascii="Times New Roman"/>
                <w:b w:val="false"/>
                <w:i w:val="false"/>
                <w:color w:val="000000"/>
                <w:sz w:val="20"/>
                <w:u w:val="single"/>
              </w:rPr>
              <w:t>те</w:t>
            </w:r>
            <w:r>
              <w:rPr>
                <w:rFonts w:ascii="Times New Roman"/>
                <w:b w:val="false"/>
                <w:i w:val="false"/>
                <w:color w:val="000000"/>
                <w:sz w:val="20"/>
                <w:u w:val="single"/>
              </w:rPr>
              <w:t>ң</w:t>
            </w:r>
            <w:r>
              <w:rPr>
                <w:rFonts w:ascii="Times New Roman"/>
                <w:b w:val="false"/>
                <w:i w:val="false"/>
                <w:color w:val="000000"/>
                <w:sz w:val="20"/>
                <w:u w:val="single"/>
              </w:rPr>
              <w:t>ке, туфля ж</w:t>
            </w:r>
            <w:r>
              <w:rPr>
                <w:rFonts w:ascii="Times New Roman"/>
                <w:b w:val="false"/>
                <w:i w:val="false"/>
                <w:color w:val="000000"/>
                <w:sz w:val="20"/>
                <w:u w:val="single"/>
              </w:rPr>
              <w:t>ә</w:t>
            </w:r>
            <w:r>
              <w:rPr>
                <w:rFonts w:ascii="Times New Roman"/>
                <w:b w:val="false"/>
                <w:i w:val="false"/>
                <w:color w:val="000000"/>
                <w:sz w:val="20"/>
                <w:u w:val="single"/>
              </w:rPr>
              <w:t xml:space="preserve">не </w:t>
            </w:r>
            <w:r>
              <w:rPr>
                <w:rFonts w:ascii="Times New Roman"/>
                <w:b w:val="false"/>
                <w:i w:val="false"/>
                <w:color w:val="000000"/>
                <w:sz w:val="20"/>
                <w:u w:val="single"/>
              </w:rPr>
              <w:t>ө</w:t>
            </w:r>
            <w:r>
              <w:rPr>
                <w:rFonts w:ascii="Times New Roman"/>
                <w:b w:val="false"/>
                <w:i w:val="false"/>
                <w:color w:val="000000"/>
                <w:sz w:val="20"/>
                <w:u w:val="single"/>
              </w:rPr>
              <w:t>згеде ая</w:t>
            </w:r>
            <w:r>
              <w:rPr>
                <w:rFonts w:ascii="Times New Roman"/>
                <w:b w:val="false"/>
                <w:i w:val="false"/>
                <w:color w:val="000000"/>
                <w:sz w:val="20"/>
                <w:u w:val="single"/>
              </w:rPr>
              <w:t>қ</w:t>
            </w:r>
            <w:r>
              <w:rPr>
                <w:rFonts w:ascii="Times New Roman"/>
                <w:b w:val="false"/>
                <w:i w:val="false"/>
                <w:color w:val="000000"/>
                <w:sz w:val="20"/>
                <w:u w:val="single"/>
              </w:rPr>
              <w:t xml:space="preserve"> киім</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Ерлерді</w:t>
            </w:r>
            <w:r>
              <w:rPr>
                <w:rFonts w:ascii="Times New Roman"/>
                <w:b w:val="false"/>
                <w:i/>
                <w:color w:val="000000"/>
                <w:sz w:val="20"/>
              </w:rPr>
              <w:t>ң</w:t>
            </w:r>
            <w:r>
              <w:rPr>
                <w:rFonts w:ascii="Times New Roman"/>
                <w:b w:val="false"/>
                <w:i/>
                <w:color w:val="000000"/>
                <w:sz w:val="20"/>
              </w:rPr>
              <w:t xml:space="preserve"> ая</w:t>
            </w:r>
            <w:r>
              <w:rPr>
                <w:rFonts w:ascii="Times New Roman"/>
                <w:b w:val="false"/>
                <w:i/>
                <w:color w:val="000000"/>
                <w:sz w:val="20"/>
              </w:rPr>
              <w:t>қ</w:t>
            </w:r>
            <w:r>
              <w:rPr>
                <w:rFonts w:ascii="Times New Roman"/>
                <w:b w:val="false"/>
                <w:i/>
                <w:color w:val="000000"/>
                <w:sz w:val="20"/>
              </w:rPr>
              <w:t xml:space="preserve"> киімі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б</w:t>
            </w:r>
            <w:r>
              <w:rPr>
                <w:rFonts w:ascii="Times New Roman"/>
                <w:b w:val="false"/>
                <w:i w:val="false"/>
                <w:color w:val="000000"/>
                <w:sz w:val="20"/>
              </w:rPr>
              <w:t>ә</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 xml:space="preserve">келері мен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онышты б</w:t>
            </w:r>
            <w:r>
              <w:rPr>
                <w:rFonts w:ascii="Times New Roman"/>
                <w:b w:val="false"/>
                <w:i w:val="false"/>
                <w:color w:val="000000"/>
                <w:sz w:val="20"/>
              </w:rPr>
              <w:t>ә</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келер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ы етіктері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кроссовка ая</w:t>
            </w:r>
            <w:r>
              <w:rPr>
                <w:rFonts w:ascii="Times New Roman"/>
                <w:b w:val="false"/>
                <w:i w:val="false"/>
                <w:color w:val="000000"/>
                <w:sz w:val="20"/>
              </w:rPr>
              <w:t>қ</w:t>
            </w:r>
            <w:r>
              <w:rPr>
                <w:rFonts w:ascii="Times New Roman"/>
                <w:b w:val="false"/>
                <w:i w:val="false"/>
                <w:color w:val="000000"/>
                <w:sz w:val="20"/>
              </w:rPr>
              <w:t xml:space="preserve">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сандалеттер, жаз</w:t>
            </w:r>
            <w:r>
              <w:rPr>
                <w:rFonts w:ascii="Times New Roman"/>
                <w:b w:val="false"/>
                <w:i w:val="false"/>
                <w:color w:val="000000"/>
                <w:sz w:val="20"/>
              </w:rPr>
              <w:t>ғ</w:t>
            </w:r>
            <w:r>
              <w:rPr>
                <w:rFonts w:ascii="Times New Roman"/>
                <w:b w:val="false"/>
                <w:i w:val="false"/>
                <w:color w:val="000000"/>
                <w:sz w:val="20"/>
              </w:rPr>
              <w:t>ы туфли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 </w:t>
            </w:r>
            <w:r>
              <w:rPr>
                <w:rFonts w:ascii="Times New Roman"/>
                <w:b w:val="false"/>
                <w:i w:val="false"/>
                <w:color w:val="000000"/>
                <w:sz w:val="20"/>
              </w:rPr>
              <w:t>ү</w:t>
            </w:r>
            <w:r>
              <w:rPr>
                <w:rFonts w:ascii="Times New Roman"/>
                <w:b w:val="false"/>
                <w:i w:val="false"/>
                <w:color w:val="000000"/>
                <w:sz w:val="20"/>
              </w:rPr>
              <w:t>йде киетін ая</w:t>
            </w:r>
            <w:r>
              <w:rPr>
                <w:rFonts w:ascii="Times New Roman"/>
                <w:b w:val="false"/>
                <w:i w:val="false"/>
                <w:color w:val="000000"/>
                <w:sz w:val="20"/>
              </w:rPr>
              <w:t>қ</w:t>
            </w:r>
            <w:r>
              <w:rPr>
                <w:rFonts w:ascii="Times New Roman"/>
                <w:b w:val="false"/>
                <w:i w:val="false"/>
                <w:color w:val="000000"/>
                <w:sz w:val="20"/>
              </w:rPr>
              <w:t xml:space="preserve">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w:t>
            </w:r>
            <w:r>
              <w:rPr>
                <w:rFonts w:ascii="Times New Roman"/>
                <w:b w:val="false"/>
                <w:i w:val="false"/>
                <w:color w:val="000000"/>
                <w:sz w:val="20"/>
              </w:rPr>
              <w:t>ң</w:t>
            </w:r>
            <w:r>
              <w:rPr>
                <w:rFonts w:ascii="Times New Roman"/>
                <w:b w:val="false"/>
                <w:i w:val="false"/>
                <w:color w:val="000000"/>
                <w:sz w:val="20"/>
              </w:rPr>
              <w:t>ке ая</w:t>
            </w:r>
            <w:r>
              <w:rPr>
                <w:rFonts w:ascii="Times New Roman"/>
                <w:b w:val="false"/>
                <w:i w:val="false"/>
                <w:color w:val="000000"/>
                <w:sz w:val="20"/>
              </w:rPr>
              <w:t>қ</w:t>
            </w:r>
            <w:r>
              <w:rPr>
                <w:rFonts w:ascii="Times New Roman"/>
                <w:b w:val="false"/>
                <w:i w:val="false"/>
                <w:color w:val="000000"/>
                <w:sz w:val="20"/>
              </w:rPr>
              <w:t xml:space="preserve">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ерлерді</w:t>
            </w:r>
            <w:r>
              <w:rPr>
                <w:rFonts w:ascii="Times New Roman"/>
                <w:b w:val="false"/>
                <w:i w:val="false"/>
                <w:color w:val="000000"/>
                <w:sz w:val="20"/>
              </w:rPr>
              <w:t>ң</w:t>
            </w:r>
            <w:r>
              <w:rPr>
                <w:rFonts w:ascii="Times New Roman"/>
                <w:b w:val="false"/>
                <w:i w:val="false"/>
                <w:color w:val="000000"/>
                <w:sz w:val="20"/>
              </w:rPr>
              <w:t xml:space="preserve"> ая</w:t>
            </w:r>
            <w:r>
              <w:rPr>
                <w:rFonts w:ascii="Times New Roman"/>
                <w:b w:val="false"/>
                <w:i w:val="false"/>
                <w:color w:val="000000"/>
                <w:sz w:val="20"/>
              </w:rPr>
              <w:t>қ</w:t>
            </w:r>
            <w:r>
              <w:rPr>
                <w:rFonts w:ascii="Times New Roman"/>
                <w:b w:val="false"/>
                <w:i w:val="false"/>
                <w:color w:val="000000"/>
                <w:sz w:val="20"/>
              </w:rPr>
              <w:t xml:space="preserve"> киімі</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w:t>
            </w:r>
            <w:r>
              <w:rPr>
                <w:rFonts w:ascii="Times New Roman"/>
                <w:b w:val="false"/>
                <w:i/>
                <w:color w:val="000000"/>
                <w:sz w:val="20"/>
              </w:rPr>
              <w:t>йелдерді</w:t>
            </w:r>
            <w:r>
              <w:rPr>
                <w:rFonts w:ascii="Times New Roman"/>
                <w:b w:val="false"/>
                <w:i/>
                <w:color w:val="000000"/>
                <w:sz w:val="20"/>
              </w:rPr>
              <w:t>ң</w:t>
            </w:r>
            <w:r>
              <w:rPr>
                <w:rFonts w:ascii="Times New Roman"/>
                <w:b w:val="false"/>
                <w:i/>
                <w:color w:val="000000"/>
                <w:sz w:val="20"/>
              </w:rPr>
              <w:t xml:space="preserve"> ая</w:t>
            </w:r>
            <w:r>
              <w:rPr>
                <w:rFonts w:ascii="Times New Roman"/>
                <w:b w:val="false"/>
                <w:i/>
                <w:color w:val="000000"/>
                <w:sz w:val="20"/>
              </w:rPr>
              <w:t>қ</w:t>
            </w:r>
            <w:r>
              <w:rPr>
                <w:rFonts w:ascii="Times New Roman"/>
                <w:b w:val="false"/>
                <w:i/>
                <w:color w:val="000000"/>
                <w:sz w:val="20"/>
              </w:rPr>
              <w:t xml:space="preserve"> киімі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ы ая</w:t>
            </w:r>
            <w:r>
              <w:rPr>
                <w:rFonts w:ascii="Times New Roman"/>
                <w:b w:val="false"/>
                <w:i w:val="false"/>
                <w:color w:val="000000"/>
                <w:sz w:val="20"/>
              </w:rPr>
              <w:t>қ</w:t>
            </w:r>
            <w:r>
              <w:rPr>
                <w:rFonts w:ascii="Times New Roman"/>
                <w:b w:val="false"/>
                <w:i w:val="false"/>
                <w:color w:val="000000"/>
                <w:sz w:val="20"/>
              </w:rPr>
              <w:t xml:space="preserve"> киімі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 маусымды</w:t>
            </w:r>
            <w:r>
              <w:rPr>
                <w:rFonts w:ascii="Times New Roman"/>
                <w:b w:val="false"/>
                <w:i w:val="false"/>
                <w:color w:val="000000"/>
                <w:sz w:val="20"/>
              </w:rPr>
              <w:t>қ</w:t>
            </w:r>
            <w:r>
              <w:rPr>
                <w:rFonts w:ascii="Times New Roman"/>
                <w:b w:val="false"/>
                <w:i w:val="false"/>
                <w:color w:val="000000"/>
                <w:sz w:val="20"/>
              </w:rPr>
              <w:t xml:space="preserve">  етіктері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аласа </w:t>
            </w:r>
            <w:r>
              <w:rPr>
                <w:rFonts w:ascii="Times New Roman"/>
                <w:b w:val="false"/>
                <w:i w:val="false"/>
                <w:color w:val="000000"/>
                <w:sz w:val="20"/>
              </w:rPr>
              <w:t>ө</w:t>
            </w:r>
            <w:r>
              <w:rPr>
                <w:rFonts w:ascii="Times New Roman"/>
                <w:b w:val="false"/>
                <w:i w:val="false"/>
                <w:color w:val="000000"/>
                <w:sz w:val="20"/>
              </w:rPr>
              <w:t>кшелі был</w:t>
            </w:r>
            <w:r>
              <w:rPr>
                <w:rFonts w:ascii="Times New Roman"/>
                <w:b w:val="false"/>
                <w:i w:val="false"/>
                <w:color w:val="000000"/>
                <w:sz w:val="20"/>
              </w:rPr>
              <w:t>ғ</w:t>
            </w:r>
            <w:r>
              <w:rPr>
                <w:rFonts w:ascii="Times New Roman"/>
                <w:b w:val="false"/>
                <w:i w:val="false"/>
                <w:color w:val="000000"/>
                <w:sz w:val="20"/>
              </w:rPr>
              <w:t>ары туфлиі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с</w:t>
            </w:r>
            <w:r>
              <w:rPr>
                <w:rFonts w:ascii="Times New Roman"/>
                <w:b w:val="false"/>
                <w:i w:val="false"/>
                <w:color w:val="000000"/>
                <w:sz w:val="20"/>
              </w:rPr>
              <w:t>ә</w:t>
            </w:r>
            <w:r>
              <w:rPr>
                <w:rFonts w:ascii="Times New Roman"/>
                <w:b w:val="false"/>
                <w:i w:val="false"/>
                <w:color w:val="000000"/>
                <w:sz w:val="20"/>
              </w:rPr>
              <w:t>ндік туфлиі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жазды</w:t>
            </w:r>
            <w:r>
              <w:rPr>
                <w:rFonts w:ascii="Times New Roman"/>
                <w:b w:val="false"/>
                <w:i w:val="false"/>
                <w:color w:val="000000"/>
                <w:sz w:val="20"/>
              </w:rPr>
              <w:t>қ</w:t>
            </w:r>
            <w:r>
              <w:rPr>
                <w:rFonts w:ascii="Times New Roman"/>
                <w:b w:val="false"/>
                <w:i w:val="false"/>
                <w:color w:val="000000"/>
                <w:sz w:val="20"/>
              </w:rPr>
              <w:t>, был</w:t>
            </w:r>
            <w:r>
              <w:rPr>
                <w:rFonts w:ascii="Times New Roman"/>
                <w:b w:val="false"/>
                <w:i w:val="false"/>
                <w:color w:val="000000"/>
                <w:sz w:val="20"/>
              </w:rPr>
              <w:t>ғ</w:t>
            </w:r>
            <w:r>
              <w:rPr>
                <w:rFonts w:ascii="Times New Roman"/>
                <w:b w:val="false"/>
                <w:i w:val="false"/>
                <w:color w:val="000000"/>
                <w:sz w:val="20"/>
              </w:rPr>
              <w:t>ары туфлиі, же</w:t>
            </w:r>
            <w:r>
              <w:rPr>
                <w:rFonts w:ascii="Times New Roman"/>
                <w:b w:val="false"/>
                <w:i w:val="false"/>
                <w:color w:val="000000"/>
                <w:sz w:val="20"/>
              </w:rPr>
              <w:t>ң</w:t>
            </w:r>
            <w:r>
              <w:rPr>
                <w:rFonts w:ascii="Times New Roman"/>
                <w:b w:val="false"/>
                <w:i w:val="false"/>
                <w:color w:val="000000"/>
                <w:sz w:val="20"/>
              </w:rPr>
              <w:t>іл ая</w:t>
            </w:r>
            <w:r>
              <w:rPr>
                <w:rFonts w:ascii="Times New Roman"/>
                <w:b w:val="false"/>
                <w:i w:val="false"/>
                <w:color w:val="000000"/>
                <w:sz w:val="20"/>
              </w:rPr>
              <w:t>қ</w:t>
            </w:r>
            <w:r>
              <w:rPr>
                <w:rFonts w:ascii="Times New Roman"/>
                <w:b w:val="false"/>
                <w:i w:val="false"/>
                <w:color w:val="000000"/>
                <w:sz w:val="20"/>
              </w:rPr>
              <w:t xml:space="preserve"> киімі</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w:t>
            </w:r>
            <w:r>
              <w:rPr>
                <w:rFonts w:ascii="Times New Roman"/>
                <w:b w:val="false"/>
                <w:i w:val="false"/>
                <w:color w:val="000000"/>
                <w:sz w:val="20"/>
              </w:rPr>
              <w:t>ң</w:t>
            </w:r>
            <w:r>
              <w:rPr>
                <w:rFonts w:ascii="Times New Roman"/>
                <w:b w:val="false"/>
                <w:i w:val="false"/>
                <w:color w:val="000000"/>
                <w:sz w:val="20"/>
              </w:rPr>
              <w:t>ке ая</w:t>
            </w:r>
            <w:r>
              <w:rPr>
                <w:rFonts w:ascii="Times New Roman"/>
                <w:b w:val="false"/>
                <w:i w:val="false"/>
                <w:color w:val="000000"/>
                <w:sz w:val="20"/>
              </w:rPr>
              <w:t>қ</w:t>
            </w:r>
            <w:r>
              <w:rPr>
                <w:rFonts w:ascii="Times New Roman"/>
                <w:b w:val="false"/>
                <w:i w:val="false"/>
                <w:color w:val="000000"/>
                <w:sz w:val="20"/>
              </w:rPr>
              <w:t xml:space="preserve"> киім</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кроссовка ая</w:t>
            </w:r>
            <w:r>
              <w:rPr>
                <w:rFonts w:ascii="Times New Roman"/>
                <w:b w:val="false"/>
                <w:i w:val="false"/>
                <w:color w:val="000000"/>
                <w:sz w:val="20"/>
              </w:rPr>
              <w:t>қ</w:t>
            </w:r>
            <w:r>
              <w:rPr>
                <w:rFonts w:ascii="Times New Roman"/>
                <w:b w:val="false"/>
                <w:i w:val="false"/>
                <w:color w:val="000000"/>
                <w:sz w:val="20"/>
              </w:rPr>
              <w:t xml:space="preserve">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йде киетін ая</w:t>
            </w:r>
            <w:r>
              <w:rPr>
                <w:rFonts w:ascii="Times New Roman"/>
                <w:b w:val="false"/>
                <w:i w:val="false"/>
                <w:color w:val="000000"/>
                <w:sz w:val="20"/>
              </w:rPr>
              <w:t>қ</w:t>
            </w:r>
            <w:r>
              <w:rPr>
                <w:rFonts w:ascii="Times New Roman"/>
                <w:b w:val="false"/>
                <w:i w:val="false"/>
                <w:color w:val="000000"/>
                <w:sz w:val="20"/>
              </w:rPr>
              <w:t xml:space="preserve">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ая</w:t>
            </w:r>
            <w:r>
              <w:rPr>
                <w:rFonts w:ascii="Times New Roman"/>
                <w:b w:val="false"/>
                <w:i w:val="false"/>
                <w:color w:val="000000"/>
                <w:sz w:val="20"/>
              </w:rPr>
              <w:t>қ</w:t>
            </w:r>
            <w:r>
              <w:rPr>
                <w:rFonts w:ascii="Times New Roman"/>
                <w:b w:val="false"/>
                <w:i w:val="false"/>
                <w:color w:val="000000"/>
                <w:sz w:val="20"/>
              </w:rPr>
              <w:t xml:space="preserve"> киімі</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03 2 1 3000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w:t>
            </w:r>
            <w:r>
              <w:rPr>
                <w:rFonts w:ascii="Times New Roman"/>
                <w:b w:val="false"/>
                <w:i/>
                <w:color w:val="000000"/>
                <w:sz w:val="20"/>
              </w:rPr>
              <w:t>ң</w:t>
            </w:r>
            <w:r>
              <w:rPr>
                <w:rFonts w:ascii="Times New Roman"/>
                <w:b w:val="false"/>
                <w:i/>
                <w:color w:val="000000"/>
                <w:sz w:val="20"/>
              </w:rPr>
              <w:t xml:space="preserve"> ая</w:t>
            </w:r>
            <w:r>
              <w:rPr>
                <w:rFonts w:ascii="Times New Roman"/>
                <w:b w:val="false"/>
                <w:i/>
                <w:color w:val="000000"/>
                <w:sz w:val="20"/>
              </w:rPr>
              <w:t>қ</w:t>
            </w:r>
            <w:r>
              <w:rPr>
                <w:rFonts w:ascii="Times New Roman"/>
                <w:b w:val="false"/>
                <w:i/>
                <w:color w:val="000000"/>
                <w:sz w:val="20"/>
              </w:rPr>
              <w:t xml:space="preserve"> киімі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б</w:t>
            </w:r>
            <w:r>
              <w:rPr>
                <w:rFonts w:ascii="Times New Roman"/>
                <w:b w:val="false"/>
                <w:i w:val="false"/>
                <w:color w:val="000000"/>
                <w:sz w:val="20"/>
              </w:rPr>
              <w:t>ә</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 xml:space="preserve">келер мен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онышты б</w:t>
            </w:r>
            <w:r>
              <w:rPr>
                <w:rFonts w:ascii="Times New Roman"/>
                <w:b w:val="false"/>
                <w:i w:val="false"/>
                <w:color w:val="000000"/>
                <w:sz w:val="20"/>
              </w:rPr>
              <w:t>ә</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келер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ыздарды</w:t>
            </w:r>
            <w:r>
              <w:rPr>
                <w:rFonts w:ascii="Times New Roman"/>
                <w:b w:val="false"/>
                <w:i w:val="false"/>
                <w:color w:val="000000"/>
                <w:sz w:val="20"/>
              </w:rPr>
              <w:t>ң</w:t>
            </w:r>
            <w:r>
              <w:rPr>
                <w:rFonts w:ascii="Times New Roman"/>
                <w:b w:val="false"/>
                <w:i w:val="false"/>
                <w:color w:val="000000"/>
                <w:sz w:val="20"/>
              </w:rPr>
              <w:t xml:space="preserve"> етігі,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онышты етігі, б</w:t>
            </w:r>
            <w:r>
              <w:rPr>
                <w:rFonts w:ascii="Times New Roman"/>
                <w:b w:val="false"/>
                <w:i w:val="false"/>
                <w:color w:val="000000"/>
                <w:sz w:val="20"/>
              </w:rPr>
              <w:t>ә</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келері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кроссовка ая</w:t>
            </w:r>
            <w:r>
              <w:rPr>
                <w:rFonts w:ascii="Times New Roman"/>
                <w:b w:val="false"/>
                <w:i w:val="false"/>
                <w:color w:val="000000"/>
                <w:sz w:val="20"/>
              </w:rPr>
              <w:t>қ</w:t>
            </w:r>
            <w:r>
              <w:rPr>
                <w:rFonts w:ascii="Times New Roman"/>
                <w:b w:val="false"/>
                <w:i w:val="false"/>
                <w:color w:val="000000"/>
                <w:sz w:val="20"/>
              </w:rPr>
              <w:t xml:space="preserve">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ыздарды</w:t>
            </w:r>
            <w:r>
              <w:rPr>
                <w:rFonts w:ascii="Times New Roman"/>
                <w:b w:val="false"/>
                <w:i w:val="false"/>
                <w:color w:val="000000"/>
                <w:sz w:val="20"/>
              </w:rPr>
              <w:t>ң</w:t>
            </w:r>
            <w:r>
              <w:rPr>
                <w:rFonts w:ascii="Times New Roman"/>
                <w:b w:val="false"/>
                <w:i w:val="false"/>
                <w:color w:val="000000"/>
                <w:sz w:val="20"/>
              </w:rPr>
              <w:t xml:space="preserve"> туфлиі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лдар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жазды</w:t>
            </w:r>
            <w:r>
              <w:rPr>
                <w:rFonts w:ascii="Times New Roman"/>
                <w:b w:val="false"/>
                <w:i w:val="false"/>
                <w:color w:val="000000"/>
                <w:sz w:val="20"/>
              </w:rPr>
              <w:t>қ</w:t>
            </w:r>
            <w:r>
              <w:rPr>
                <w:rFonts w:ascii="Times New Roman"/>
                <w:b w:val="false"/>
                <w:i w:val="false"/>
                <w:color w:val="000000"/>
                <w:sz w:val="20"/>
              </w:rPr>
              <w:t xml:space="preserve"> туфлилер, сандалеты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w:t>
            </w:r>
            <w:r>
              <w:rPr>
                <w:rFonts w:ascii="Times New Roman"/>
                <w:b w:val="false"/>
                <w:i w:val="false"/>
                <w:color w:val="000000"/>
                <w:sz w:val="20"/>
              </w:rPr>
              <w:t>ң</w:t>
            </w:r>
            <w:r>
              <w:rPr>
                <w:rFonts w:ascii="Times New Roman"/>
                <w:b w:val="false"/>
                <w:i w:val="false"/>
                <w:color w:val="000000"/>
                <w:sz w:val="20"/>
              </w:rPr>
              <w:t xml:space="preserve">келі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онышты балалар етіктері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ыздар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жазды</w:t>
            </w:r>
            <w:r>
              <w:rPr>
                <w:rFonts w:ascii="Times New Roman"/>
                <w:b w:val="false"/>
                <w:i w:val="false"/>
                <w:color w:val="000000"/>
                <w:sz w:val="20"/>
              </w:rPr>
              <w:t>қ</w:t>
            </w:r>
            <w:r>
              <w:rPr>
                <w:rFonts w:ascii="Times New Roman"/>
                <w:b w:val="false"/>
                <w:i w:val="false"/>
                <w:color w:val="000000"/>
                <w:sz w:val="20"/>
              </w:rPr>
              <w:t xml:space="preserve"> туфлилер, босоножки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 де ая</w:t>
            </w:r>
            <w:r>
              <w:rPr>
                <w:rFonts w:ascii="Times New Roman"/>
                <w:b w:val="false"/>
                <w:i w:val="false"/>
                <w:color w:val="000000"/>
                <w:sz w:val="20"/>
              </w:rPr>
              <w:t>қ</w:t>
            </w:r>
            <w:r>
              <w:rPr>
                <w:rFonts w:ascii="Times New Roman"/>
                <w:b w:val="false"/>
                <w:i w:val="false"/>
                <w:color w:val="000000"/>
                <w:sz w:val="20"/>
              </w:rPr>
              <w:t xml:space="preserve">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Ая</w:t>
            </w:r>
            <w:r>
              <w:rPr>
                <w:rFonts w:ascii="Times New Roman"/>
                <w:b w:val="false"/>
                <w:i w:val="false"/>
                <w:color w:val="000000"/>
                <w:sz w:val="20"/>
                <w:u w:val="single"/>
              </w:rPr>
              <w:t>қ</w:t>
            </w:r>
            <w:r>
              <w:rPr>
                <w:rFonts w:ascii="Times New Roman"/>
                <w:b w:val="false"/>
                <w:i w:val="false"/>
                <w:color w:val="000000"/>
                <w:sz w:val="20"/>
                <w:u w:val="single"/>
              </w:rPr>
              <w:t xml:space="preserve"> киімдерді ж</w:t>
            </w:r>
            <w:r>
              <w:rPr>
                <w:rFonts w:ascii="Times New Roman"/>
                <w:b w:val="false"/>
                <w:i w:val="false"/>
                <w:color w:val="000000"/>
                <w:sz w:val="20"/>
                <w:u w:val="single"/>
              </w:rPr>
              <w:t>ө</w:t>
            </w:r>
            <w:r>
              <w:rPr>
                <w:rFonts w:ascii="Times New Roman"/>
                <w:b w:val="false"/>
                <w:i w:val="false"/>
                <w:color w:val="000000"/>
                <w:sz w:val="20"/>
                <w:u w:val="single"/>
              </w:rPr>
              <w:t>ндеу ж</w:t>
            </w:r>
            <w:r>
              <w:rPr>
                <w:rFonts w:ascii="Times New Roman"/>
                <w:b w:val="false"/>
                <w:i w:val="false"/>
                <w:color w:val="000000"/>
                <w:sz w:val="20"/>
                <w:u w:val="single"/>
              </w:rPr>
              <w:t>ә</w:t>
            </w:r>
            <w:r>
              <w:rPr>
                <w:rFonts w:ascii="Times New Roman"/>
                <w:b w:val="false"/>
                <w:i w:val="false"/>
                <w:color w:val="000000"/>
                <w:sz w:val="20"/>
                <w:u w:val="single"/>
              </w:rPr>
              <w:t>не жал</w:t>
            </w:r>
            <w:r>
              <w:rPr>
                <w:rFonts w:ascii="Times New Roman"/>
                <w:b w:val="false"/>
                <w:i w:val="false"/>
                <w:color w:val="000000"/>
                <w:sz w:val="20"/>
                <w:u w:val="single"/>
              </w:rPr>
              <w:t>ғ</w:t>
            </w:r>
            <w:r>
              <w:rPr>
                <w:rFonts w:ascii="Times New Roman"/>
                <w:b w:val="false"/>
                <w:i w:val="false"/>
                <w:color w:val="000000"/>
                <w:sz w:val="20"/>
                <w:u w:val="single"/>
              </w:rPr>
              <w:t>а беру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w:t>
            </w:r>
            <w:r>
              <w:rPr>
                <w:rFonts w:ascii="Times New Roman"/>
                <w:b w:val="false"/>
                <w:i w:val="false"/>
                <w:color w:val="000000"/>
                <w:sz w:val="20"/>
              </w:rPr>
              <w:t>ң</w:t>
            </w:r>
            <w:r>
              <w:rPr>
                <w:rFonts w:ascii="Times New Roman"/>
                <w:b w:val="false"/>
                <w:i w:val="false"/>
                <w:color w:val="000000"/>
                <w:sz w:val="20"/>
              </w:rPr>
              <w:t xml:space="preserve"> ая</w:t>
            </w:r>
            <w:r>
              <w:rPr>
                <w:rFonts w:ascii="Times New Roman"/>
                <w:b w:val="false"/>
                <w:i w:val="false"/>
                <w:color w:val="000000"/>
                <w:sz w:val="20"/>
              </w:rPr>
              <w:t>қ</w:t>
            </w:r>
            <w:r>
              <w:rPr>
                <w:rFonts w:ascii="Times New Roman"/>
                <w:b w:val="false"/>
                <w:i w:val="false"/>
                <w:color w:val="000000"/>
                <w:sz w:val="20"/>
              </w:rPr>
              <w:t xml:space="preserve"> киімін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ая</w:t>
            </w:r>
            <w:r>
              <w:rPr>
                <w:rFonts w:ascii="Times New Roman"/>
                <w:b w:val="false"/>
                <w:i w:val="false"/>
                <w:color w:val="000000"/>
                <w:sz w:val="20"/>
              </w:rPr>
              <w:t>қ</w:t>
            </w:r>
            <w:r>
              <w:rPr>
                <w:rFonts w:ascii="Times New Roman"/>
                <w:b w:val="false"/>
                <w:i w:val="false"/>
                <w:color w:val="000000"/>
                <w:sz w:val="20"/>
              </w:rPr>
              <w:t xml:space="preserve"> киімін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 xml:space="preserve"> киімдерді тігу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04 0 0 0000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w:t>
            </w:r>
            <w:r>
              <w:rPr>
                <w:rFonts w:ascii="Times New Roman"/>
                <w:b w:val="false"/>
                <w:i w:val="false"/>
                <w:color w:val="000000"/>
                <w:sz w:val="20"/>
                <w:u w:val="single"/>
              </w:rPr>
              <w:t>ұ</w:t>
            </w:r>
            <w:r>
              <w:rPr>
                <w:rFonts w:ascii="Times New Roman"/>
                <w:b w:val="false"/>
                <w:i w:val="false"/>
                <w:color w:val="000000"/>
                <w:sz w:val="20"/>
                <w:u w:val="single"/>
              </w:rPr>
              <w:t>р</w:t>
            </w:r>
            <w:r>
              <w:rPr>
                <w:rFonts w:ascii="Times New Roman"/>
                <w:b w:val="false"/>
                <w:i w:val="false"/>
                <w:color w:val="000000"/>
                <w:sz w:val="20"/>
                <w:u w:val="single"/>
              </w:rPr>
              <w:t>ғ</w:t>
            </w:r>
            <w:r>
              <w:rPr>
                <w:rFonts w:ascii="Times New Roman"/>
                <w:b w:val="false"/>
                <w:i w:val="false"/>
                <w:color w:val="000000"/>
                <w:sz w:val="20"/>
                <w:u w:val="single"/>
              </w:rPr>
              <w:t xml:space="preserve">ын </w:t>
            </w:r>
            <w:r>
              <w:rPr>
                <w:rFonts w:ascii="Times New Roman"/>
                <w:b w:val="false"/>
                <w:i w:val="false"/>
                <w:color w:val="000000"/>
                <w:sz w:val="20"/>
                <w:u w:val="single"/>
              </w:rPr>
              <w:t>ү</w:t>
            </w:r>
            <w:r>
              <w:rPr>
                <w:rFonts w:ascii="Times New Roman"/>
                <w:b w:val="false"/>
                <w:i w:val="false"/>
                <w:color w:val="000000"/>
                <w:sz w:val="20"/>
                <w:u w:val="single"/>
              </w:rPr>
              <w:t xml:space="preserve">й </w:t>
            </w:r>
            <w:r>
              <w:rPr>
                <w:rFonts w:ascii="Times New Roman"/>
                <w:b w:val="false"/>
                <w:i w:val="false"/>
                <w:color w:val="000000"/>
                <w:sz w:val="20"/>
                <w:u w:val="single"/>
              </w:rPr>
              <w:t>қ</w:t>
            </w:r>
            <w:r>
              <w:rPr>
                <w:rFonts w:ascii="Times New Roman"/>
                <w:b w:val="false"/>
                <w:i w:val="false"/>
                <w:color w:val="000000"/>
                <w:sz w:val="20"/>
                <w:u w:val="single"/>
              </w:rPr>
              <w:t>ызметтері, су, электрэнергиясы, газ ж</w:t>
            </w:r>
            <w:r>
              <w:rPr>
                <w:rFonts w:ascii="Times New Roman"/>
                <w:b w:val="false"/>
                <w:i w:val="false"/>
                <w:color w:val="000000"/>
                <w:sz w:val="20"/>
                <w:u w:val="single"/>
              </w:rPr>
              <w:t>ә</w:t>
            </w:r>
            <w:r>
              <w:rPr>
                <w:rFonts w:ascii="Times New Roman"/>
                <w:b w:val="false"/>
                <w:i w:val="false"/>
                <w:color w:val="000000"/>
                <w:sz w:val="20"/>
                <w:u w:val="single"/>
              </w:rPr>
              <w:t>не отынны</w:t>
            </w:r>
            <w:r>
              <w:rPr>
                <w:rFonts w:ascii="Times New Roman"/>
                <w:b w:val="false"/>
                <w:i w:val="false"/>
                <w:color w:val="000000"/>
                <w:sz w:val="20"/>
                <w:u w:val="single"/>
              </w:rPr>
              <w:t>ң ө</w:t>
            </w:r>
            <w:r>
              <w:rPr>
                <w:rFonts w:ascii="Times New Roman"/>
                <w:b w:val="false"/>
                <w:i w:val="false"/>
                <w:color w:val="000000"/>
                <w:sz w:val="20"/>
                <w:u w:val="single"/>
              </w:rPr>
              <w:t>зге де т</w:t>
            </w:r>
            <w:r>
              <w:rPr>
                <w:rFonts w:ascii="Times New Roman"/>
                <w:b w:val="false"/>
                <w:i w:val="false"/>
                <w:color w:val="000000"/>
                <w:sz w:val="20"/>
                <w:u w:val="single"/>
              </w:rPr>
              <w:t>ү</w:t>
            </w:r>
            <w:r>
              <w:rPr>
                <w:rFonts w:ascii="Times New Roman"/>
                <w:b w:val="false"/>
                <w:i w:val="false"/>
                <w:color w:val="000000"/>
                <w:sz w:val="20"/>
                <w:u w:val="single"/>
              </w:rPr>
              <w:t>рлері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 xml:space="preserve">й </w:t>
            </w:r>
            <w:r>
              <w:rPr>
                <w:rFonts w:ascii="Times New Roman"/>
                <w:b/>
                <w:i w:val="false"/>
                <w:color w:val="000000"/>
                <w:sz w:val="20"/>
              </w:rPr>
              <w:t>ү</w:t>
            </w:r>
            <w:r>
              <w:rPr>
                <w:rFonts w:ascii="Times New Roman"/>
                <w:b/>
                <w:i w:val="false"/>
                <w:color w:val="000000"/>
                <w:sz w:val="20"/>
              </w:rPr>
              <w:t>шін на</w:t>
            </w:r>
            <w:r>
              <w:rPr>
                <w:rFonts w:ascii="Times New Roman"/>
                <w:b/>
                <w:i w:val="false"/>
                <w:color w:val="000000"/>
                <w:sz w:val="20"/>
              </w:rPr>
              <w:t>қ</w:t>
            </w:r>
            <w:r>
              <w:rPr>
                <w:rFonts w:ascii="Times New Roman"/>
                <w:b/>
                <w:i w:val="false"/>
                <w:color w:val="000000"/>
                <w:sz w:val="20"/>
              </w:rPr>
              <w:t>ты жал</w:t>
            </w:r>
            <w:r>
              <w:rPr>
                <w:rFonts w:ascii="Times New Roman"/>
                <w:b/>
                <w:i w:val="false"/>
                <w:color w:val="000000"/>
                <w:sz w:val="20"/>
              </w:rPr>
              <w:t>ғ</w:t>
            </w:r>
            <w:r>
              <w:rPr>
                <w:rFonts w:ascii="Times New Roman"/>
                <w:b/>
                <w:i w:val="false"/>
                <w:color w:val="000000"/>
                <w:sz w:val="20"/>
              </w:rPr>
              <w:t>а алу т</w:t>
            </w:r>
            <w:r>
              <w:rPr>
                <w:rFonts w:ascii="Times New Roman"/>
                <w:b/>
                <w:i w:val="false"/>
                <w:color w:val="000000"/>
                <w:sz w:val="20"/>
              </w:rPr>
              <w:t>ө</w:t>
            </w:r>
            <w:r>
              <w:rPr>
                <w:rFonts w:ascii="Times New Roman"/>
                <w:b/>
                <w:i w:val="false"/>
                <w:color w:val="000000"/>
                <w:sz w:val="20"/>
              </w:rPr>
              <w:t>лемі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Негізгі жал</w:t>
            </w:r>
            <w:r>
              <w:rPr>
                <w:rFonts w:ascii="Times New Roman"/>
                <w:b w:val="false"/>
                <w:i w:val="false"/>
                <w:color w:val="000000"/>
                <w:sz w:val="20"/>
                <w:u w:val="single"/>
              </w:rPr>
              <w:t>ғ</w:t>
            </w:r>
            <w:r>
              <w:rPr>
                <w:rFonts w:ascii="Times New Roman"/>
                <w:b w:val="false"/>
                <w:i w:val="false"/>
                <w:color w:val="000000"/>
                <w:sz w:val="20"/>
                <w:u w:val="single"/>
              </w:rPr>
              <w:t>а берілген т</w:t>
            </w:r>
            <w:r>
              <w:rPr>
                <w:rFonts w:ascii="Times New Roman"/>
                <w:b w:val="false"/>
                <w:i w:val="false"/>
                <w:color w:val="000000"/>
                <w:sz w:val="20"/>
                <w:u w:val="single"/>
              </w:rPr>
              <w:t>ұ</w:t>
            </w:r>
            <w:r>
              <w:rPr>
                <w:rFonts w:ascii="Times New Roman"/>
                <w:b w:val="false"/>
                <w:i w:val="false"/>
                <w:color w:val="000000"/>
                <w:sz w:val="20"/>
                <w:u w:val="single"/>
              </w:rPr>
              <w:t>р</w:t>
            </w:r>
            <w:r>
              <w:rPr>
                <w:rFonts w:ascii="Times New Roman"/>
                <w:b w:val="false"/>
                <w:i w:val="false"/>
                <w:color w:val="000000"/>
                <w:sz w:val="20"/>
                <w:u w:val="single"/>
              </w:rPr>
              <w:t>ғ</w:t>
            </w:r>
            <w:r>
              <w:rPr>
                <w:rFonts w:ascii="Times New Roman"/>
                <w:b w:val="false"/>
                <w:i w:val="false"/>
                <w:color w:val="000000"/>
                <w:sz w:val="20"/>
                <w:u w:val="single"/>
              </w:rPr>
              <w:t xml:space="preserve">ын </w:t>
            </w:r>
            <w:r>
              <w:rPr>
                <w:rFonts w:ascii="Times New Roman"/>
                <w:b w:val="false"/>
                <w:i w:val="false"/>
                <w:color w:val="000000"/>
                <w:sz w:val="20"/>
                <w:u w:val="single"/>
              </w:rPr>
              <w:t>ү</w:t>
            </w:r>
            <w:r>
              <w:rPr>
                <w:rFonts w:ascii="Times New Roman"/>
                <w:b w:val="false"/>
                <w:i w:val="false"/>
                <w:color w:val="000000"/>
                <w:sz w:val="20"/>
                <w:u w:val="single"/>
              </w:rPr>
              <w:t xml:space="preserve">й </w:t>
            </w:r>
            <w:r>
              <w:rPr>
                <w:rFonts w:ascii="Times New Roman"/>
                <w:b w:val="false"/>
                <w:i w:val="false"/>
                <w:color w:val="000000"/>
                <w:sz w:val="20"/>
                <w:u w:val="single"/>
              </w:rPr>
              <w:t>ү</w:t>
            </w:r>
            <w:r>
              <w:rPr>
                <w:rFonts w:ascii="Times New Roman"/>
                <w:b w:val="false"/>
                <w:i w:val="false"/>
                <w:color w:val="000000"/>
                <w:sz w:val="20"/>
                <w:u w:val="single"/>
              </w:rPr>
              <w:t>шін на</w:t>
            </w:r>
            <w:r>
              <w:rPr>
                <w:rFonts w:ascii="Times New Roman"/>
                <w:b w:val="false"/>
                <w:i w:val="false"/>
                <w:color w:val="000000"/>
                <w:sz w:val="20"/>
                <w:u w:val="single"/>
              </w:rPr>
              <w:t>қ</w:t>
            </w:r>
            <w:r>
              <w:rPr>
                <w:rFonts w:ascii="Times New Roman"/>
                <w:b w:val="false"/>
                <w:i w:val="false"/>
                <w:color w:val="000000"/>
                <w:sz w:val="20"/>
                <w:u w:val="single"/>
              </w:rPr>
              <w:t>ты жалгерлік төлем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жал</w:t>
            </w:r>
            <w:r>
              <w:rPr>
                <w:rFonts w:ascii="Times New Roman"/>
                <w:b w:val="false"/>
                <w:i w:val="false"/>
                <w:color w:val="000000"/>
                <w:sz w:val="20"/>
              </w:rPr>
              <w:t>ғ</w:t>
            </w:r>
            <w:r>
              <w:rPr>
                <w:rFonts w:ascii="Times New Roman"/>
                <w:b w:val="false"/>
                <w:i w:val="false"/>
                <w:color w:val="000000"/>
                <w:sz w:val="20"/>
              </w:rPr>
              <w:t>а берілген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ү</w:t>
            </w:r>
            <w:r>
              <w:rPr>
                <w:rFonts w:ascii="Times New Roman"/>
                <w:b w:val="false"/>
                <w:i w:val="false"/>
                <w:color w:val="000000"/>
                <w:sz w:val="20"/>
              </w:rPr>
              <w:t>шін на</w:t>
            </w:r>
            <w:r>
              <w:rPr>
                <w:rFonts w:ascii="Times New Roman"/>
                <w:b w:val="false"/>
                <w:i w:val="false"/>
                <w:color w:val="000000"/>
                <w:sz w:val="20"/>
              </w:rPr>
              <w:t>қ</w:t>
            </w:r>
            <w:r>
              <w:rPr>
                <w:rFonts w:ascii="Times New Roman"/>
                <w:b w:val="false"/>
                <w:i w:val="false"/>
                <w:color w:val="000000"/>
                <w:sz w:val="20"/>
              </w:rPr>
              <w:t>ты жалгерлік т</w:t>
            </w:r>
            <w:r>
              <w:rPr>
                <w:rFonts w:ascii="Times New Roman"/>
                <w:b w:val="false"/>
                <w:i w:val="false"/>
                <w:color w:val="000000"/>
                <w:sz w:val="20"/>
              </w:rPr>
              <w:t>ө</w:t>
            </w:r>
            <w:r>
              <w:rPr>
                <w:rFonts w:ascii="Times New Roman"/>
                <w:b w:val="false"/>
                <w:i w:val="false"/>
                <w:color w:val="000000"/>
                <w:sz w:val="20"/>
              </w:rPr>
              <w:t>лем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w:t>
            </w:r>
            <w:r>
              <w:rPr>
                <w:rFonts w:ascii="Times New Roman"/>
                <w:b w:val="false"/>
                <w:i w:val="false"/>
                <w:color w:val="000000"/>
                <w:sz w:val="20"/>
              </w:rPr>
              <w:t>ғ</w:t>
            </w:r>
            <w:r>
              <w:rPr>
                <w:rFonts w:ascii="Times New Roman"/>
                <w:b w:val="false"/>
                <w:i w:val="false"/>
                <w:color w:val="000000"/>
                <w:sz w:val="20"/>
              </w:rPr>
              <w:t>ан (о</w:t>
            </w:r>
            <w:r>
              <w:rPr>
                <w:rFonts w:ascii="Times New Roman"/>
                <w:b w:val="false"/>
                <w:i w:val="false"/>
                <w:color w:val="000000"/>
                <w:sz w:val="20"/>
              </w:rPr>
              <w:t>қ</w:t>
            </w:r>
            <w:r>
              <w:rPr>
                <w:rFonts w:ascii="Times New Roman"/>
                <w:b w:val="false"/>
                <w:i w:val="false"/>
                <w:color w:val="000000"/>
                <w:sz w:val="20"/>
              </w:rPr>
              <w:t>ушылар</w:t>
            </w:r>
            <w:r>
              <w:rPr>
                <w:rFonts w:ascii="Times New Roman"/>
                <w:b w:val="false"/>
                <w:i w:val="false"/>
                <w:color w:val="000000"/>
                <w:sz w:val="20"/>
              </w:rPr>
              <w:t>ғ</w:t>
            </w:r>
            <w:r>
              <w:rPr>
                <w:rFonts w:ascii="Times New Roman"/>
                <w:b w:val="false"/>
                <w:i w:val="false"/>
                <w:color w:val="000000"/>
                <w:sz w:val="20"/>
              </w:rPr>
              <w:t>а) жалда</w:t>
            </w:r>
            <w:r>
              <w:rPr>
                <w:rFonts w:ascii="Times New Roman"/>
                <w:b w:val="false"/>
                <w:i w:val="false"/>
                <w:color w:val="000000"/>
                <w:sz w:val="20"/>
              </w:rPr>
              <w:t>ғ</w:t>
            </w:r>
            <w:r>
              <w:rPr>
                <w:rFonts w:ascii="Times New Roman"/>
                <w:b w:val="false"/>
                <w:i w:val="false"/>
                <w:color w:val="000000"/>
                <w:sz w:val="20"/>
              </w:rPr>
              <w:t>ан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ү</w:t>
            </w:r>
            <w:r>
              <w:rPr>
                <w:rFonts w:ascii="Times New Roman"/>
                <w:b w:val="false"/>
                <w:i w:val="false"/>
                <w:color w:val="000000"/>
                <w:sz w:val="20"/>
              </w:rPr>
              <w:t>шін т</w:t>
            </w:r>
            <w:r>
              <w:rPr>
                <w:rFonts w:ascii="Times New Roman"/>
                <w:b w:val="false"/>
                <w:i w:val="false"/>
                <w:color w:val="000000"/>
                <w:sz w:val="20"/>
              </w:rPr>
              <w:t>ө</w:t>
            </w:r>
            <w:r>
              <w:rPr>
                <w:rFonts w:ascii="Times New Roman"/>
                <w:b w:val="false"/>
                <w:i w:val="false"/>
                <w:color w:val="000000"/>
                <w:sz w:val="20"/>
              </w:rPr>
              <w:t>лем</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w:t>
            </w:r>
            <w:r>
              <w:rPr>
                <w:rFonts w:ascii="Times New Roman"/>
                <w:b w:val="false"/>
                <w:i w:val="false"/>
                <w:color w:val="000000"/>
                <w:sz w:val="20"/>
                <w:u w:val="single"/>
              </w:rPr>
              <w:t>ұ</w:t>
            </w:r>
            <w:r>
              <w:rPr>
                <w:rFonts w:ascii="Times New Roman"/>
                <w:b w:val="false"/>
                <w:i w:val="false"/>
                <w:color w:val="000000"/>
                <w:sz w:val="20"/>
                <w:u w:val="single"/>
              </w:rPr>
              <w:t>р</w:t>
            </w:r>
            <w:r>
              <w:rPr>
                <w:rFonts w:ascii="Times New Roman"/>
                <w:b w:val="false"/>
                <w:i w:val="false"/>
                <w:color w:val="000000"/>
                <w:sz w:val="20"/>
                <w:u w:val="single"/>
              </w:rPr>
              <w:t>ғ</w:t>
            </w:r>
            <w:r>
              <w:rPr>
                <w:rFonts w:ascii="Times New Roman"/>
                <w:b w:val="false"/>
                <w:i w:val="false"/>
                <w:color w:val="000000"/>
                <w:sz w:val="20"/>
                <w:u w:val="single"/>
              </w:rPr>
              <w:t xml:space="preserve">ын </w:t>
            </w:r>
            <w:r>
              <w:rPr>
                <w:rFonts w:ascii="Times New Roman"/>
                <w:b w:val="false"/>
                <w:i w:val="false"/>
                <w:color w:val="000000"/>
                <w:sz w:val="20"/>
                <w:u w:val="single"/>
              </w:rPr>
              <w:t>ү</w:t>
            </w:r>
            <w:r>
              <w:rPr>
                <w:rFonts w:ascii="Times New Roman"/>
                <w:b w:val="false"/>
                <w:i w:val="false"/>
                <w:color w:val="000000"/>
                <w:sz w:val="20"/>
                <w:u w:val="single"/>
              </w:rPr>
              <w:t>й иелеріні</w:t>
            </w:r>
            <w:r>
              <w:rPr>
                <w:rFonts w:ascii="Times New Roman"/>
                <w:b w:val="false"/>
                <w:i w:val="false"/>
                <w:color w:val="000000"/>
                <w:sz w:val="20"/>
                <w:u w:val="single"/>
              </w:rPr>
              <w:t>ң</w:t>
            </w:r>
            <w:r>
              <w:rPr>
                <w:rFonts w:ascii="Times New Roman"/>
                <w:b w:val="false"/>
                <w:i w:val="false"/>
                <w:color w:val="000000"/>
                <w:sz w:val="20"/>
                <w:u w:val="single"/>
              </w:rPr>
              <w:t xml:space="preserve"> белгілеген  жалгерлік т</w:t>
            </w:r>
            <w:r>
              <w:rPr>
                <w:rFonts w:ascii="Times New Roman"/>
                <w:b w:val="false"/>
                <w:i w:val="false"/>
                <w:color w:val="000000"/>
                <w:sz w:val="20"/>
                <w:u w:val="single"/>
              </w:rPr>
              <w:t>ө</w:t>
            </w:r>
            <w:r>
              <w:rPr>
                <w:rFonts w:ascii="Times New Roman"/>
                <w:b w:val="false"/>
                <w:i w:val="false"/>
                <w:color w:val="000000"/>
                <w:sz w:val="20"/>
                <w:u w:val="single"/>
              </w:rPr>
              <w:t>лемі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ркейтілген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йге та</w:t>
            </w:r>
            <w:r>
              <w:rPr>
                <w:rFonts w:ascii="Times New Roman"/>
                <w:b w:val="false"/>
                <w:i w:val="false"/>
                <w:color w:val="000000"/>
                <w:sz w:val="20"/>
              </w:rPr>
              <w:t>ғ</w:t>
            </w:r>
            <w:r>
              <w:rPr>
                <w:rFonts w:ascii="Times New Roman"/>
                <w:b w:val="false"/>
                <w:i w:val="false"/>
                <w:color w:val="000000"/>
                <w:sz w:val="20"/>
              </w:rPr>
              <w:t>айындал</w:t>
            </w:r>
            <w:r>
              <w:rPr>
                <w:rFonts w:ascii="Times New Roman"/>
                <w:b w:val="false"/>
                <w:i w:val="false"/>
                <w:color w:val="000000"/>
                <w:sz w:val="20"/>
              </w:rPr>
              <w:t>ғ</w:t>
            </w:r>
            <w:r>
              <w:rPr>
                <w:rFonts w:ascii="Times New Roman"/>
                <w:b w:val="false"/>
                <w:i w:val="false"/>
                <w:color w:val="000000"/>
                <w:sz w:val="20"/>
              </w:rPr>
              <w:t>ан жалдамалы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ркейтілмеген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йге та</w:t>
            </w:r>
            <w:r>
              <w:rPr>
                <w:rFonts w:ascii="Times New Roman"/>
                <w:b w:val="false"/>
                <w:i w:val="false"/>
                <w:color w:val="000000"/>
                <w:sz w:val="20"/>
              </w:rPr>
              <w:t>ғ</w:t>
            </w:r>
            <w:r>
              <w:rPr>
                <w:rFonts w:ascii="Times New Roman"/>
                <w:b w:val="false"/>
                <w:i w:val="false"/>
                <w:color w:val="000000"/>
                <w:sz w:val="20"/>
              </w:rPr>
              <w:t>айындал</w:t>
            </w:r>
            <w:r>
              <w:rPr>
                <w:rFonts w:ascii="Times New Roman"/>
                <w:b w:val="false"/>
                <w:i w:val="false"/>
                <w:color w:val="000000"/>
                <w:sz w:val="20"/>
              </w:rPr>
              <w:t>ғ</w:t>
            </w:r>
            <w:r>
              <w:rPr>
                <w:rFonts w:ascii="Times New Roman"/>
                <w:b w:val="false"/>
                <w:i w:val="false"/>
                <w:color w:val="000000"/>
                <w:sz w:val="20"/>
              </w:rPr>
              <w:t>ан жалдамалы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й-жайларды а</w:t>
            </w:r>
            <w:r>
              <w:rPr>
                <w:rFonts w:ascii="Times New Roman"/>
                <w:b/>
                <w:i w:val="false"/>
                <w:color w:val="000000"/>
                <w:sz w:val="20"/>
              </w:rPr>
              <w:t>ғ</w:t>
            </w:r>
            <w:r>
              <w:rPr>
                <w:rFonts w:ascii="Times New Roman"/>
                <w:b/>
                <w:i w:val="false"/>
                <w:color w:val="000000"/>
                <w:sz w:val="20"/>
              </w:rPr>
              <w:t>ымда</w:t>
            </w:r>
            <w:r>
              <w:rPr>
                <w:rFonts w:ascii="Times New Roman"/>
                <w:b/>
                <w:i w:val="false"/>
                <w:color w:val="000000"/>
                <w:sz w:val="20"/>
              </w:rPr>
              <w:t>ғ</w:t>
            </w:r>
            <w:r>
              <w:rPr>
                <w:rFonts w:ascii="Times New Roman"/>
                <w:b/>
                <w:i w:val="false"/>
                <w:color w:val="000000"/>
                <w:sz w:val="20"/>
              </w:rPr>
              <w:t>ы к</w:t>
            </w:r>
            <w:r>
              <w:rPr>
                <w:rFonts w:ascii="Times New Roman"/>
                <w:b/>
                <w:i w:val="false"/>
                <w:color w:val="000000"/>
                <w:sz w:val="20"/>
              </w:rPr>
              <w:t>ү</w:t>
            </w:r>
            <w:r>
              <w:rPr>
                <w:rFonts w:ascii="Times New Roman"/>
                <w:b/>
                <w:i w:val="false"/>
                <w:color w:val="000000"/>
                <w:sz w:val="20"/>
              </w:rPr>
              <w:t xml:space="preserve">тіп </w:t>
            </w:r>
            <w:r>
              <w:rPr>
                <w:rFonts w:ascii="Times New Roman"/>
                <w:b/>
                <w:i w:val="false"/>
                <w:color w:val="000000"/>
                <w:sz w:val="20"/>
              </w:rPr>
              <w:t>ұ</w:t>
            </w:r>
            <w:r>
              <w:rPr>
                <w:rFonts w:ascii="Times New Roman"/>
                <w:b/>
                <w:i w:val="false"/>
                <w:color w:val="000000"/>
                <w:sz w:val="20"/>
              </w:rPr>
              <w:t>стау ж</w:t>
            </w:r>
            <w:r>
              <w:rPr>
                <w:rFonts w:ascii="Times New Roman"/>
                <w:b/>
                <w:i w:val="false"/>
                <w:color w:val="000000"/>
                <w:sz w:val="20"/>
              </w:rPr>
              <w:t>ә</w:t>
            </w:r>
            <w:r>
              <w:rPr>
                <w:rFonts w:ascii="Times New Roman"/>
                <w:b/>
                <w:i w:val="false"/>
                <w:color w:val="000000"/>
                <w:sz w:val="20"/>
              </w:rPr>
              <w:t>не ж</w:t>
            </w:r>
            <w:r>
              <w:rPr>
                <w:rFonts w:ascii="Times New Roman"/>
                <w:b/>
                <w:i w:val="false"/>
                <w:color w:val="000000"/>
                <w:sz w:val="20"/>
              </w:rPr>
              <w:t>ө</w:t>
            </w:r>
            <w:r>
              <w:rPr>
                <w:rFonts w:ascii="Times New Roman"/>
                <w:b/>
                <w:i w:val="false"/>
                <w:color w:val="000000"/>
                <w:sz w:val="20"/>
              </w:rPr>
              <w:t>ндеу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w:t>
            </w:r>
            <w:r>
              <w:rPr>
                <w:rFonts w:ascii="Times New Roman"/>
                <w:b w:val="false"/>
                <w:i w:val="false"/>
                <w:color w:val="000000"/>
                <w:sz w:val="20"/>
                <w:u w:val="single"/>
              </w:rPr>
              <w:t>ұ</w:t>
            </w:r>
            <w:r>
              <w:rPr>
                <w:rFonts w:ascii="Times New Roman"/>
                <w:b w:val="false"/>
                <w:i w:val="false"/>
                <w:color w:val="000000"/>
                <w:sz w:val="20"/>
                <w:u w:val="single"/>
              </w:rPr>
              <w:t>р</w:t>
            </w:r>
            <w:r>
              <w:rPr>
                <w:rFonts w:ascii="Times New Roman"/>
                <w:b w:val="false"/>
                <w:i w:val="false"/>
                <w:color w:val="000000"/>
                <w:sz w:val="20"/>
                <w:u w:val="single"/>
              </w:rPr>
              <w:t>ғ</w:t>
            </w:r>
            <w:r>
              <w:rPr>
                <w:rFonts w:ascii="Times New Roman"/>
                <w:b w:val="false"/>
                <w:i w:val="false"/>
                <w:color w:val="000000"/>
                <w:sz w:val="20"/>
                <w:u w:val="single"/>
              </w:rPr>
              <w:t>ын жайларды а</w:t>
            </w:r>
            <w:r>
              <w:rPr>
                <w:rFonts w:ascii="Times New Roman"/>
                <w:b w:val="false"/>
                <w:i w:val="false"/>
                <w:color w:val="000000"/>
                <w:sz w:val="20"/>
                <w:u w:val="single"/>
              </w:rPr>
              <w:t>ғ</w:t>
            </w:r>
            <w:r>
              <w:rPr>
                <w:rFonts w:ascii="Times New Roman"/>
                <w:b w:val="false"/>
                <w:i w:val="false"/>
                <w:color w:val="000000"/>
                <w:sz w:val="20"/>
                <w:u w:val="single"/>
              </w:rPr>
              <w:t>ымда</w:t>
            </w:r>
            <w:r>
              <w:rPr>
                <w:rFonts w:ascii="Times New Roman"/>
                <w:b w:val="false"/>
                <w:i w:val="false"/>
                <w:color w:val="000000"/>
                <w:sz w:val="20"/>
                <w:u w:val="single"/>
              </w:rPr>
              <w:t>ғ</w:t>
            </w:r>
            <w:r>
              <w:rPr>
                <w:rFonts w:ascii="Times New Roman"/>
                <w:b w:val="false"/>
                <w:i w:val="false"/>
                <w:color w:val="000000"/>
                <w:sz w:val="20"/>
                <w:u w:val="single"/>
              </w:rPr>
              <w:t>ы к</w:t>
            </w:r>
            <w:r>
              <w:rPr>
                <w:rFonts w:ascii="Times New Roman"/>
                <w:b w:val="false"/>
                <w:i w:val="false"/>
                <w:color w:val="000000"/>
                <w:sz w:val="20"/>
                <w:u w:val="single"/>
              </w:rPr>
              <w:t>ү</w:t>
            </w:r>
            <w:r>
              <w:rPr>
                <w:rFonts w:ascii="Times New Roman"/>
                <w:b w:val="false"/>
                <w:i w:val="false"/>
                <w:color w:val="000000"/>
                <w:sz w:val="20"/>
                <w:u w:val="single"/>
              </w:rPr>
              <w:t xml:space="preserve">тіп </w:t>
            </w:r>
            <w:r>
              <w:rPr>
                <w:rFonts w:ascii="Times New Roman"/>
                <w:b w:val="false"/>
                <w:i w:val="false"/>
                <w:color w:val="000000"/>
                <w:sz w:val="20"/>
                <w:u w:val="single"/>
              </w:rPr>
              <w:t>ұ</w:t>
            </w:r>
            <w:r>
              <w:rPr>
                <w:rFonts w:ascii="Times New Roman"/>
                <w:b w:val="false"/>
                <w:i w:val="false"/>
                <w:color w:val="000000"/>
                <w:sz w:val="20"/>
                <w:u w:val="single"/>
              </w:rPr>
              <w:t>стау мен ж</w:t>
            </w:r>
            <w:r>
              <w:rPr>
                <w:rFonts w:ascii="Times New Roman"/>
                <w:b w:val="false"/>
                <w:i w:val="false"/>
                <w:color w:val="000000"/>
                <w:sz w:val="20"/>
                <w:u w:val="single"/>
              </w:rPr>
              <w:t>ө</w:t>
            </w:r>
            <w:r>
              <w:rPr>
                <w:rFonts w:ascii="Times New Roman"/>
                <w:b w:val="false"/>
                <w:i w:val="false"/>
                <w:color w:val="000000"/>
                <w:sz w:val="20"/>
                <w:u w:val="single"/>
              </w:rPr>
              <w:t>ндеуге арналған материалдар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Терезелік жалпа</w:t>
            </w:r>
            <w:r>
              <w:rPr>
                <w:rFonts w:ascii="Times New Roman"/>
                <w:b w:val="false"/>
                <w:i w:val="false"/>
                <w:color w:val="000000"/>
                <w:sz w:val="20"/>
              </w:rPr>
              <w:t>қ ә</w:t>
            </w:r>
            <w:r>
              <w:rPr>
                <w:rFonts w:ascii="Times New Roman"/>
                <w:b w:val="false"/>
                <w:i w:val="false"/>
                <w:color w:val="000000"/>
                <w:sz w:val="20"/>
              </w:rPr>
              <w:t>йнектер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 ж</w:t>
            </w:r>
            <w:r>
              <w:rPr>
                <w:rFonts w:ascii="Times New Roman"/>
                <w:b w:val="false"/>
                <w:i w:val="false"/>
                <w:color w:val="000000"/>
                <w:sz w:val="20"/>
              </w:rPr>
              <w:t>ә</w:t>
            </w:r>
            <w:r>
              <w:rPr>
                <w:rFonts w:ascii="Times New Roman"/>
                <w:b w:val="false"/>
                <w:i w:val="false"/>
                <w:color w:val="000000"/>
                <w:sz w:val="20"/>
              </w:rPr>
              <w:t>не лак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Кафель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 xml:space="preserve">рылыс </w:t>
            </w:r>
            <w:r>
              <w:rPr>
                <w:rFonts w:ascii="Times New Roman"/>
                <w:b w:val="false"/>
                <w:i w:val="false"/>
                <w:color w:val="000000"/>
                <w:sz w:val="20"/>
              </w:rPr>
              <w:t>қ</w:t>
            </w:r>
            <w:r>
              <w:rPr>
                <w:rFonts w:ascii="Times New Roman"/>
                <w:b w:val="false"/>
                <w:i w:val="false"/>
                <w:color w:val="000000"/>
                <w:sz w:val="20"/>
              </w:rPr>
              <w:t>оспалары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Майда су </w:t>
            </w:r>
            <w:r>
              <w:rPr>
                <w:rFonts w:ascii="Times New Roman"/>
                <w:b w:val="false"/>
                <w:i w:val="false"/>
                <w:color w:val="000000"/>
                <w:sz w:val="20"/>
              </w:rPr>
              <w:t>ө</w:t>
            </w:r>
            <w:r>
              <w:rPr>
                <w:rFonts w:ascii="Times New Roman"/>
                <w:b w:val="false"/>
                <w:i w:val="false"/>
                <w:color w:val="000000"/>
                <w:sz w:val="20"/>
              </w:rPr>
              <w:t xml:space="preserve">ткiзгішетр </w:t>
            </w:r>
            <w:r>
              <w:rPr>
                <w:rFonts w:ascii="Times New Roman"/>
                <w:b w:val="false"/>
                <w:i w:val="false"/>
                <w:color w:val="000000"/>
                <w:sz w:val="20"/>
              </w:rPr>
              <w:t>құ</w:t>
            </w:r>
            <w:r>
              <w:rPr>
                <w:rFonts w:ascii="Times New Roman"/>
                <w:b w:val="false"/>
                <w:i w:val="false"/>
                <w:color w:val="000000"/>
                <w:sz w:val="20"/>
              </w:rPr>
              <w:t>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ын жайларды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к</w:t>
            </w:r>
            <w:r>
              <w:rPr>
                <w:rFonts w:ascii="Times New Roman"/>
                <w:b w:val="false"/>
                <w:i w:val="false"/>
                <w:color w:val="000000"/>
                <w:sz w:val="20"/>
              </w:rPr>
              <w:t>ү</w:t>
            </w:r>
            <w:r>
              <w:rPr>
                <w:rFonts w:ascii="Times New Roman"/>
                <w:b w:val="false"/>
                <w:i w:val="false"/>
                <w:color w:val="000000"/>
                <w:sz w:val="20"/>
              </w:rPr>
              <w:t xml:space="preserve">тіп </w:t>
            </w:r>
            <w:r>
              <w:rPr>
                <w:rFonts w:ascii="Times New Roman"/>
                <w:b w:val="false"/>
                <w:i w:val="false"/>
                <w:color w:val="000000"/>
                <w:sz w:val="20"/>
              </w:rPr>
              <w:t>ұ</w:t>
            </w:r>
            <w:r>
              <w:rPr>
                <w:rFonts w:ascii="Times New Roman"/>
                <w:b w:val="false"/>
                <w:i w:val="false"/>
                <w:color w:val="000000"/>
                <w:sz w:val="20"/>
              </w:rPr>
              <w:t>стау мен ж</w:t>
            </w:r>
            <w:r>
              <w:rPr>
                <w:rFonts w:ascii="Times New Roman"/>
                <w:b w:val="false"/>
                <w:i w:val="false"/>
                <w:color w:val="000000"/>
                <w:sz w:val="20"/>
              </w:rPr>
              <w:t>ө</w:t>
            </w:r>
            <w:r>
              <w:rPr>
                <w:rFonts w:ascii="Times New Roman"/>
                <w:b w:val="false"/>
                <w:i w:val="false"/>
                <w:color w:val="000000"/>
                <w:sz w:val="20"/>
              </w:rPr>
              <w:t>ндеуге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материалдар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w:t>
            </w:r>
            <w:r>
              <w:rPr>
                <w:rFonts w:ascii="Times New Roman"/>
                <w:b w:val="false"/>
                <w:i w:val="false"/>
                <w:color w:val="000000"/>
                <w:sz w:val="20"/>
                <w:u w:val="single"/>
              </w:rPr>
              <w:t>ұ</w:t>
            </w:r>
            <w:r>
              <w:rPr>
                <w:rFonts w:ascii="Times New Roman"/>
                <w:b w:val="false"/>
                <w:i w:val="false"/>
                <w:color w:val="000000"/>
                <w:sz w:val="20"/>
                <w:u w:val="single"/>
              </w:rPr>
              <w:t>р</w:t>
            </w:r>
            <w:r>
              <w:rPr>
                <w:rFonts w:ascii="Times New Roman"/>
                <w:b w:val="false"/>
                <w:i w:val="false"/>
                <w:color w:val="000000"/>
                <w:sz w:val="20"/>
                <w:u w:val="single"/>
              </w:rPr>
              <w:t>ғ</w:t>
            </w:r>
            <w:r>
              <w:rPr>
                <w:rFonts w:ascii="Times New Roman"/>
                <w:b w:val="false"/>
                <w:i w:val="false"/>
                <w:color w:val="000000"/>
                <w:sz w:val="20"/>
                <w:u w:val="single"/>
              </w:rPr>
              <w:t>ын жайларды а</w:t>
            </w:r>
            <w:r>
              <w:rPr>
                <w:rFonts w:ascii="Times New Roman"/>
                <w:b w:val="false"/>
                <w:i w:val="false"/>
                <w:color w:val="000000"/>
                <w:sz w:val="20"/>
                <w:u w:val="single"/>
              </w:rPr>
              <w:t>ғ</w:t>
            </w:r>
            <w:r>
              <w:rPr>
                <w:rFonts w:ascii="Times New Roman"/>
                <w:b w:val="false"/>
                <w:i w:val="false"/>
                <w:color w:val="000000"/>
                <w:sz w:val="20"/>
                <w:u w:val="single"/>
              </w:rPr>
              <w:t>ымда</w:t>
            </w:r>
            <w:r>
              <w:rPr>
                <w:rFonts w:ascii="Times New Roman"/>
                <w:b w:val="false"/>
                <w:i w:val="false"/>
                <w:color w:val="000000"/>
                <w:sz w:val="20"/>
                <w:u w:val="single"/>
              </w:rPr>
              <w:t>ғ</w:t>
            </w:r>
            <w:r>
              <w:rPr>
                <w:rFonts w:ascii="Times New Roman"/>
                <w:b w:val="false"/>
                <w:i w:val="false"/>
                <w:color w:val="000000"/>
                <w:sz w:val="20"/>
                <w:u w:val="single"/>
              </w:rPr>
              <w:t>ы к</w:t>
            </w:r>
            <w:r>
              <w:rPr>
                <w:rFonts w:ascii="Times New Roman"/>
                <w:b w:val="false"/>
                <w:i w:val="false"/>
                <w:color w:val="000000"/>
                <w:sz w:val="20"/>
                <w:u w:val="single"/>
              </w:rPr>
              <w:t>ү</w:t>
            </w:r>
            <w:r>
              <w:rPr>
                <w:rFonts w:ascii="Times New Roman"/>
                <w:b w:val="false"/>
                <w:i w:val="false"/>
                <w:color w:val="000000"/>
                <w:sz w:val="20"/>
                <w:u w:val="single"/>
              </w:rPr>
              <w:t xml:space="preserve">тіп </w:t>
            </w:r>
            <w:r>
              <w:rPr>
                <w:rFonts w:ascii="Times New Roman"/>
                <w:b w:val="false"/>
                <w:i w:val="false"/>
                <w:color w:val="000000"/>
                <w:sz w:val="20"/>
                <w:u w:val="single"/>
              </w:rPr>
              <w:t>ұ</w:t>
            </w:r>
            <w:r>
              <w:rPr>
                <w:rFonts w:ascii="Times New Roman"/>
                <w:b w:val="false"/>
                <w:i w:val="false"/>
                <w:color w:val="000000"/>
                <w:sz w:val="20"/>
                <w:u w:val="single"/>
              </w:rPr>
              <w:t>стау мен ж</w:t>
            </w:r>
            <w:r>
              <w:rPr>
                <w:rFonts w:ascii="Times New Roman"/>
                <w:b w:val="false"/>
                <w:i w:val="false"/>
                <w:color w:val="000000"/>
                <w:sz w:val="20"/>
                <w:u w:val="single"/>
              </w:rPr>
              <w:t>ө</w:t>
            </w:r>
            <w:r>
              <w:rPr>
                <w:rFonts w:ascii="Times New Roman"/>
                <w:b w:val="false"/>
                <w:i w:val="false"/>
                <w:color w:val="000000"/>
                <w:sz w:val="20"/>
                <w:u w:val="single"/>
              </w:rPr>
              <w:t xml:space="preserve">ндеу бойынша </w:t>
            </w:r>
            <w:r>
              <w:rPr>
                <w:rFonts w:ascii="Times New Roman"/>
                <w:b w:val="false"/>
                <w:i w:val="false"/>
                <w:color w:val="000000"/>
                <w:sz w:val="20"/>
                <w:u w:val="single"/>
              </w:rPr>
              <w:t>қ</w:t>
            </w:r>
            <w:r>
              <w:rPr>
                <w:rFonts w:ascii="Times New Roman"/>
                <w:b w:val="false"/>
                <w:i w:val="false"/>
                <w:color w:val="000000"/>
                <w:sz w:val="20"/>
                <w:u w:val="single"/>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04 4 0 0000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й-жайлармен байланысты сумен жабды</w:t>
            </w:r>
            <w:r>
              <w:rPr>
                <w:rFonts w:ascii="Times New Roman"/>
                <w:b/>
                <w:i w:val="false"/>
                <w:color w:val="000000"/>
                <w:sz w:val="20"/>
              </w:rPr>
              <w:t>қ</w:t>
            </w:r>
            <w:r>
              <w:rPr>
                <w:rFonts w:ascii="Times New Roman"/>
                <w:b/>
                <w:i w:val="false"/>
                <w:color w:val="000000"/>
                <w:sz w:val="20"/>
              </w:rPr>
              <w:t>тау ж</w:t>
            </w:r>
            <w:r>
              <w:rPr>
                <w:rFonts w:ascii="Times New Roman"/>
                <w:b/>
                <w:i w:val="false"/>
                <w:color w:val="000000"/>
                <w:sz w:val="20"/>
              </w:rPr>
              <w:t>ә</w:t>
            </w:r>
            <w:r>
              <w:rPr>
                <w:rFonts w:ascii="Times New Roman"/>
                <w:b/>
                <w:i w:val="false"/>
                <w:color w:val="000000"/>
                <w:sz w:val="20"/>
              </w:rPr>
              <w:t xml:space="preserve">не басқа да </w:t>
            </w:r>
            <w:r>
              <w:rPr>
                <w:rFonts w:ascii="Times New Roman"/>
                <w:b/>
                <w:i w:val="false"/>
                <w:color w:val="000000"/>
                <w:sz w:val="20"/>
              </w:rPr>
              <w:t>қ</w:t>
            </w:r>
            <w:r>
              <w:rPr>
                <w:rFonts w:ascii="Times New Roman"/>
                <w:b/>
                <w:i w:val="false"/>
                <w:color w:val="000000"/>
                <w:sz w:val="20"/>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04 4 1 0000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Сумен жабды</w:t>
            </w:r>
            <w:r>
              <w:rPr>
                <w:rFonts w:ascii="Times New Roman"/>
                <w:b w:val="false"/>
                <w:i w:val="false"/>
                <w:color w:val="000000"/>
                <w:sz w:val="20"/>
                <w:u w:val="single"/>
              </w:rPr>
              <w:t>қ</w:t>
            </w:r>
            <w:r>
              <w:rPr>
                <w:rFonts w:ascii="Times New Roman"/>
                <w:b w:val="false"/>
                <w:i w:val="false"/>
                <w:color w:val="000000"/>
                <w:sz w:val="20"/>
                <w:u w:val="single"/>
              </w:rPr>
              <w:t>тау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w:t>
            </w:r>
            <w:r>
              <w:rPr>
                <w:rFonts w:ascii="Times New Roman"/>
                <w:b w:val="false"/>
                <w:i w:val="false"/>
                <w:color w:val="000000"/>
                <w:sz w:val="20"/>
              </w:rPr>
              <w:t>қ</w:t>
            </w:r>
            <w:r>
              <w:rPr>
                <w:rFonts w:ascii="Times New Roman"/>
                <w:b w:val="false"/>
                <w:i w:val="false"/>
                <w:color w:val="000000"/>
                <w:sz w:val="20"/>
              </w:rPr>
              <w:t xml:space="preserve"> су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w:t>
            </w:r>
            <w:r>
              <w:rPr>
                <w:rFonts w:ascii="Times New Roman"/>
                <w:b w:val="false"/>
                <w:i w:val="false"/>
                <w:color w:val="000000"/>
                <w:sz w:val="20"/>
              </w:rPr>
              <w:t>қ</w:t>
            </w:r>
            <w:r>
              <w:rPr>
                <w:rFonts w:ascii="Times New Roman"/>
                <w:b w:val="false"/>
                <w:i w:val="false"/>
                <w:color w:val="000000"/>
                <w:sz w:val="20"/>
              </w:rPr>
              <w:t xml:space="preserve"> су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04 4 2 0000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о</w:t>
            </w:r>
            <w:r>
              <w:rPr>
                <w:rFonts w:ascii="Times New Roman"/>
                <w:b w:val="false"/>
                <w:i/>
                <w:color w:val="000000"/>
                <w:sz w:val="20"/>
              </w:rPr>
              <w:t>қ</w:t>
            </w:r>
            <w:r>
              <w:rPr>
                <w:rFonts w:ascii="Times New Roman"/>
                <w:b w:val="false"/>
                <w:i/>
                <w:color w:val="000000"/>
                <w:sz w:val="20"/>
              </w:rPr>
              <w:t>ыс жинау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ыс жинау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04 4 3 0000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w:t>
            </w:r>
            <w:r>
              <w:rPr>
                <w:rFonts w:ascii="Times New Roman"/>
                <w:b w:val="false"/>
                <w:i w:val="false"/>
                <w:color w:val="000000"/>
                <w:sz w:val="20"/>
                <w:u w:val="single"/>
              </w:rPr>
              <w:t>ә</w:t>
            </w:r>
            <w:r>
              <w:rPr>
                <w:rFonts w:ascii="Times New Roman"/>
                <w:b w:val="false"/>
                <w:i w:val="false"/>
                <w:color w:val="000000"/>
                <w:sz w:val="20"/>
                <w:u w:val="single"/>
              </w:rPr>
              <w:t>різ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різ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04 4 4 0000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w:t>
            </w:r>
            <w:r>
              <w:rPr>
                <w:rFonts w:ascii="Times New Roman"/>
                <w:b w:val="false"/>
                <w:i w:val="false"/>
                <w:color w:val="000000"/>
                <w:sz w:val="20"/>
                <w:u w:val="single"/>
              </w:rPr>
              <w:t>қ</w:t>
            </w:r>
            <w:r>
              <w:rPr>
                <w:rFonts w:ascii="Times New Roman"/>
                <w:b w:val="false"/>
                <w:i w:val="false"/>
                <w:color w:val="000000"/>
                <w:sz w:val="20"/>
                <w:u w:val="single"/>
              </w:rPr>
              <w:t>а санаттар</w:t>
            </w:r>
            <w:r>
              <w:rPr>
                <w:rFonts w:ascii="Times New Roman"/>
                <w:b w:val="false"/>
                <w:i w:val="false"/>
                <w:color w:val="000000"/>
                <w:sz w:val="20"/>
                <w:u w:val="single"/>
              </w:rPr>
              <w:t>ғ</w:t>
            </w:r>
            <w:r>
              <w:rPr>
                <w:rFonts w:ascii="Times New Roman"/>
                <w:b w:val="false"/>
                <w:i w:val="false"/>
                <w:color w:val="000000"/>
                <w:sz w:val="20"/>
                <w:u w:val="single"/>
              </w:rPr>
              <w:t>а енгізілмеген, т</w:t>
            </w:r>
            <w:r>
              <w:rPr>
                <w:rFonts w:ascii="Times New Roman"/>
                <w:b w:val="false"/>
                <w:i w:val="false"/>
                <w:color w:val="000000"/>
                <w:sz w:val="20"/>
                <w:u w:val="single"/>
              </w:rPr>
              <w:t>ұ</w:t>
            </w:r>
            <w:r>
              <w:rPr>
                <w:rFonts w:ascii="Times New Roman"/>
                <w:b w:val="false"/>
                <w:i w:val="false"/>
                <w:color w:val="000000"/>
                <w:sz w:val="20"/>
                <w:u w:val="single"/>
              </w:rPr>
              <w:t>р</w:t>
            </w:r>
            <w:r>
              <w:rPr>
                <w:rFonts w:ascii="Times New Roman"/>
                <w:b w:val="false"/>
                <w:i w:val="false"/>
                <w:color w:val="000000"/>
                <w:sz w:val="20"/>
                <w:u w:val="single"/>
              </w:rPr>
              <w:t>ғ</w:t>
            </w:r>
            <w:r>
              <w:rPr>
                <w:rFonts w:ascii="Times New Roman"/>
                <w:b w:val="false"/>
                <w:i w:val="false"/>
                <w:color w:val="000000"/>
                <w:sz w:val="20"/>
                <w:u w:val="single"/>
              </w:rPr>
              <w:t>ын жайлар</w:t>
            </w:r>
            <w:r>
              <w:rPr>
                <w:rFonts w:ascii="Times New Roman"/>
                <w:b w:val="false"/>
                <w:i w:val="false"/>
                <w:color w:val="000000"/>
                <w:sz w:val="20"/>
                <w:u w:val="single"/>
              </w:rPr>
              <w:t>ғ</w:t>
            </w:r>
            <w:r>
              <w:rPr>
                <w:rFonts w:ascii="Times New Roman"/>
                <w:b w:val="false"/>
                <w:i w:val="false"/>
                <w:color w:val="000000"/>
                <w:sz w:val="20"/>
                <w:u w:val="single"/>
              </w:rPr>
              <w:t xml:space="preserve">а байланысты </w:t>
            </w:r>
            <w:r>
              <w:rPr>
                <w:rFonts w:ascii="Times New Roman"/>
                <w:b w:val="false"/>
                <w:i w:val="false"/>
                <w:color w:val="000000"/>
                <w:sz w:val="20"/>
                <w:u w:val="single"/>
              </w:rPr>
              <w:t>ө</w:t>
            </w:r>
            <w:r>
              <w:rPr>
                <w:rFonts w:ascii="Times New Roman"/>
                <w:b w:val="false"/>
                <w:i w:val="false"/>
                <w:color w:val="000000"/>
                <w:sz w:val="20"/>
                <w:u w:val="single"/>
              </w:rPr>
              <w:t xml:space="preserve">зге де </w:t>
            </w:r>
            <w:r>
              <w:rPr>
                <w:rFonts w:ascii="Times New Roman"/>
                <w:b w:val="false"/>
                <w:i w:val="false"/>
                <w:color w:val="000000"/>
                <w:sz w:val="20"/>
                <w:u w:val="single"/>
              </w:rPr>
              <w:t>қ</w:t>
            </w:r>
            <w:r>
              <w:rPr>
                <w:rFonts w:ascii="Times New Roman"/>
                <w:b w:val="false"/>
                <w:i w:val="false"/>
                <w:color w:val="000000"/>
                <w:sz w:val="20"/>
                <w:u w:val="single"/>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Домофон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қ</w:t>
            </w:r>
            <w:r>
              <w:rPr>
                <w:rFonts w:ascii="Times New Roman"/>
                <w:b w:val="false"/>
                <w:i w:val="false"/>
                <w:color w:val="000000"/>
                <w:sz w:val="20"/>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газ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а да отынны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Электр энергиясы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Газ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желілері бойынша тасымалданатын газ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йытыл</w:t>
            </w:r>
            <w:r>
              <w:rPr>
                <w:rFonts w:ascii="Times New Roman"/>
                <w:b w:val="false"/>
                <w:i w:val="false"/>
                <w:color w:val="000000"/>
                <w:sz w:val="20"/>
              </w:rPr>
              <w:t>ғ</w:t>
            </w:r>
            <w:r>
              <w:rPr>
                <w:rFonts w:ascii="Times New Roman"/>
                <w:b w:val="false"/>
                <w:i w:val="false"/>
                <w:color w:val="000000"/>
                <w:sz w:val="20"/>
              </w:rPr>
              <w:t>ан газ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w:t>
            </w:r>
            <w:r>
              <w:rPr>
                <w:rFonts w:ascii="Times New Roman"/>
                <w:b w:val="false"/>
                <w:i w:val="false"/>
                <w:color w:val="000000"/>
                <w:sz w:val="20"/>
                <w:u w:val="single"/>
              </w:rPr>
              <w:t>ұ</w:t>
            </w:r>
            <w:r>
              <w:rPr>
                <w:rFonts w:ascii="Times New Roman"/>
                <w:b w:val="false"/>
                <w:i w:val="false"/>
                <w:color w:val="000000"/>
                <w:sz w:val="20"/>
                <w:u w:val="single"/>
              </w:rPr>
              <w:t>йы</w:t>
            </w:r>
            <w:r>
              <w:rPr>
                <w:rFonts w:ascii="Times New Roman"/>
                <w:b w:val="false"/>
                <w:i w:val="false"/>
                <w:color w:val="000000"/>
                <w:sz w:val="20"/>
                <w:u w:val="single"/>
              </w:rPr>
              <w:t>қ</w:t>
            </w:r>
            <w:r>
              <w:rPr>
                <w:rFonts w:ascii="Times New Roman"/>
                <w:b w:val="false"/>
                <w:i w:val="false"/>
                <w:color w:val="000000"/>
                <w:sz w:val="20"/>
                <w:u w:val="single"/>
              </w:rPr>
              <w:t xml:space="preserve"> отын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ын жайларды жылыту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отын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ын жайлар</w:t>
            </w:r>
            <w:r>
              <w:rPr>
                <w:rFonts w:ascii="Times New Roman"/>
                <w:b w:val="false"/>
                <w:i w:val="false"/>
                <w:color w:val="000000"/>
                <w:sz w:val="20"/>
              </w:rPr>
              <w:t>ғ</w:t>
            </w:r>
            <w:r>
              <w:rPr>
                <w:rFonts w:ascii="Times New Roman"/>
                <w:b w:val="false"/>
                <w:i w:val="false"/>
                <w:color w:val="000000"/>
                <w:sz w:val="20"/>
              </w:rPr>
              <w:t>а жары</w:t>
            </w:r>
            <w:r>
              <w:rPr>
                <w:rFonts w:ascii="Times New Roman"/>
                <w:b w:val="false"/>
                <w:i w:val="false"/>
                <w:color w:val="000000"/>
                <w:sz w:val="20"/>
              </w:rPr>
              <w:t>қ</w:t>
            </w:r>
            <w:r>
              <w:rPr>
                <w:rFonts w:ascii="Times New Roman"/>
                <w:b w:val="false"/>
                <w:i w:val="false"/>
                <w:color w:val="000000"/>
                <w:sz w:val="20"/>
              </w:rPr>
              <w:t xml:space="preserve"> беруге арнал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отын</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w:t>
            </w:r>
            <w:r>
              <w:rPr>
                <w:rFonts w:ascii="Times New Roman"/>
                <w:b w:val="false"/>
                <w:i w:val="false"/>
                <w:color w:val="000000"/>
                <w:sz w:val="20"/>
                <w:u w:val="single"/>
              </w:rPr>
              <w:t>атты отын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w:t>
            </w:r>
            <w:r>
              <w:rPr>
                <w:rFonts w:ascii="Times New Roman"/>
                <w:b w:val="false"/>
                <w:i w:val="false"/>
                <w:color w:val="000000"/>
                <w:sz w:val="20"/>
              </w:rPr>
              <w:t>ө</w:t>
            </w:r>
            <w:r>
              <w:rPr>
                <w:rFonts w:ascii="Times New Roman"/>
                <w:b w:val="false"/>
                <w:i w:val="false"/>
                <w:color w:val="000000"/>
                <w:sz w:val="20"/>
              </w:rPr>
              <w:t>мір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аш </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Шымтезек</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атты отынны</w:t>
            </w:r>
            <w:r>
              <w:rPr>
                <w:rFonts w:ascii="Times New Roman"/>
                <w:b w:val="false"/>
                <w:i w:val="false"/>
                <w:color w:val="000000"/>
                <w:sz w:val="20"/>
              </w:rPr>
              <w:t>ң ө</w:t>
            </w:r>
            <w:r>
              <w:rPr>
                <w:rFonts w:ascii="Times New Roman"/>
                <w:b w:val="false"/>
                <w:i w:val="false"/>
                <w:color w:val="000000"/>
                <w:sz w:val="20"/>
              </w:rPr>
              <w:t>зге де т</w:t>
            </w:r>
            <w:r>
              <w:rPr>
                <w:rFonts w:ascii="Times New Roman"/>
                <w:b w:val="false"/>
                <w:i w:val="false"/>
                <w:color w:val="000000"/>
                <w:sz w:val="20"/>
              </w:rPr>
              <w:t>ү</w:t>
            </w:r>
            <w:r>
              <w:rPr>
                <w:rFonts w:ascii="Times New Roman"/>
                <w:b w:val="false"/>
                <w:i w:val="false"/>
                <w:color w:val="000000"/>
                <w:sz w:val="20"/>
              </w:rPr>
              <w:t>рлері</w:t>
            </w:r>
          </w:p>
        </w:tc>
      </w:tr>
      <w:tr>
        <w:trPr>
          <w:trHeight w:val="21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04 5 5 0000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Жылу энергиясы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04 5 5 0001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тан жылыту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Ү</w:t>
            </w:r>
            <w:r>
              <w:rPr>
                <w:rFonts w:ascii="Times New Roman"/>
                <w:b w:val="false"/>
                <w:i w:val="false"/>
                <w:color w:val="000000"/>
                <w:sz w:val="20"/>
                <w:u w:val="single"/>
              </w:rPr>
              <w:t>й т</w:t>
            </w:r>
            <w:r>
              <w:rPr>
                <w:rFonts w:ascii="Times New Roman"/>
                <w:b w:val="false"/>
                <w:i w:val="false"/>
                <w:color w:val="000000"/>
                <w:sz w:val="20"/>
                <w:u w:val="single"/>
              </w:rPr>
              <w:t>ұ</w:t>
            </w:r>
            <w:r>
              <w:rPr>
                <w:rFonts w:ascii="Times New Roman"/>
                <w:b w:val="false"/>
                <w:i w:val="false"/>
                <w:color w:val="000000"/>
                <w:sz w:val="20"/>
                <w:u w:val="single"/>
              </w:rPr>
              <w:t xml:space="preserve">рмысына </w:t>
            </w:r>
            <w:r>
              <w:rPr>
                <w:rFonts w:ascii="Times New Roman"/>
                <w:b w:val="false"/>
                <w:i w:val="false"/>
                <w:color w:val="000000"/>
                <w:sz w:val="20"/>
                <w:u w:val="single"/>
              </w:rPr>
              <w:t>қ</w:t>
            </w:r>
            <w:r>
              <w:rPr>
                <w:rFonts w:ascii="Times New Roman"/>
                <w:b w:val="false"/>
                <w:i w:val="false"/>
                <w:color w:val="000000"/>
                <w:sz w:val="20"/>
                <w:u w:val="single"/>
              </w:rPr>
              <w:t>ажетті заттар ж</w:t>
            </w:r>
            <w:r>
              <w:rPr>
                <w:rFonts w:ascii="Times New Roman"/>
                <w:b w:val="false"/>
                <w:i w:val="false"/>
                <w:color w:val="000000"/>
                <w:sz w:val="20"/>
                <w:u w:val="single"/>
              </w:rPr>
              <w:t>ә</w:t>
            </w:r>
            <w:r>
              <w:rPr>
                <w:rFonts w:ascii="Times New Roman"/>
                <w:b w:val="false"/>
                <w:i w:val="false"/>
                <w:color w:val="000000"/>
                <w:sz w:val="20"/>
                <w:u w:val="single"/>
              </w:rPr>
              <w:t>не т</w:t>
            </w:r>
            <w:r>
              <w:rPr>
                <w:rFonts w:ascii="Times New Roman"/>
                <w:b w:val="false"/>
                <w:i w:val="false"/>
                <w:color w:val="000000"/>
                <w:sz w:val="20"/>
                <w:u w:val="single"/>
              </w:rPr>
              <w:t>ұ</w:t>
            </w:r>
            <w:r>
              <w:rPr>
                <w:rFonts w:ascii="Times New Roman"/>
                <w:b w:val="false"/>
                <w:i w:val="false"/>
                <w:color w:val="000000"/>
                <w:sz w:val="20"/>
                <w:u w:val="single"/>
              </w:rPr>
              <w:t>рмысты</w:t>
            </w:r>
            <w:r>
              <w:rPr>
                <w:rFonts w:ascii="Times New Roman"/>
                <w:b w:val="false"/>
                <w:i w:val="false"/>
                <w:color w:val="000000"/>
                <w:sz w:val="20"/>
                <w:u w:val="single"/>
              </w:rPr>
              <w:t>қ</w:t>
            </w:r>
            <w:r>
              <w:rPr>
                <w:rFonts w:ascii="Times New Roman"/>
                <w:b w:val="false"/>
                <w:i w:val="false"/>
                <w:color w:val="000000"/>
                <w:sz w:val="20"/>
                <w:u w:val="single"/>
              </w:rPr>
              <w:t xml:space="preserve"> техника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w:t>
            </w:r>
            <w:r>
              <w:rPr>
                <w:rFonts w:ascii="Times New Roman"/>
                <w:b/>
                <w:i w:val="false"/>
                <w:color w:val="000000"/>
                <w:sz w:val="20"/>
              </w:rPr>
              <w:t>һ</w:t>
            </w:r>
            <w:r>
              <w:rPr>
                <w:rFonts w:ascii="Times New Roman"/>
                <w:b/>
                <w:i w:val="false"/>
                <w:color w:val="000000"/>
                <w:sz w:val="20"/>
              </w:rPr>
              <w:t xml:space="preserve">аз, </w:t>
            </w:r>
            <w:r>
              <w:rPr>
                <w:rFonts w:ascii="Times New Roman"/>
                <w:b/>
                <w:i w:val="false"/>
                <w:color w:val="000000"/>
                <w:sz w:val="20"/>
              </w:rPr>
              <w:t>ү</w:t>
            </w:r>
            <w:r>
              <w:rPr>
                <w:rFonts w:ascii="Times New Roman"/>
                <w:b/>
                <w:i w:val="false"/>
                <w:color w:val="000000"/>
                <w:sz w:val="20"/>
              </w:rPr>
              <w:t>й т</w:t>
            </w:r>
            <w:r>
              <w:rPr>
                <w:rFonts w:ascii="Times New Roman"/>
                <w:b/>
                <w:i w:val="false"/>
                <w:color w:val="000000"/>
                <w:sz w:val="20"/>
              </w:rPr>
              <w:t>ұ</w:t>
            </w:r>
            <w:r>
              <w:rPr>
                <w:rFonts w:ascii="Times New Roman"/>
                <w:b/>
                <w:i w:val="false"/>
                <w:color w:val="000000"/>
                <w:sz w:val="20"/>
              </w:rPr>
              <w:t>рмысыны</w:t>
            </w:r>
            <w:r>
              <w:rPr>
                <w:rFonts w:ascii="Times New Roman"/>
                <w:b/>
                <w:i w:val="false"/>
                <w:color w:val="000000"/>
                <w:sz w:val="20"/>
              </w:rPr>
              <w:t>ң</w:t>
            </w:r>
            <w:r>
              <w:rPr>
                <w:rFonts w:ascii="Times New Roman"/>
                <w:b/>
                <w:i w:val="false"/>
                <w:color w:val="000000"/>
                <w:sz w:val="20"/>
              </w:rPr>
              <w:t xml:space="preserve"> заттары, кілемдер ж</w:t>
            </w:r>
            <w:r>
              <w:rPr>
                <w:rFonts w:ascii="Times New Roman"/>
                <w:b/>
                <w:i w:val="false"/>
                <w:color w:val="000000"/>
                <w:sz w:val="20"/>
              </w:rPr>
              <w:t>ә</w:t>
            </w:r>
            <w:r>
              <w:rPr>
                <w:rFonts w:ascii="Times New Roman"/>
                <w:b/>
                <w:i w:val="false"/>
                <w:color w:val="000000"/>
                <w:sz w:val="20"/>
              </w:rPr>
              <w:t>не еденге арнал</w:t>
            </w:r>
            <w:r>
              <w:rPr>
                <w:rFonts w:ascii="Times New Roman"/>
                <w:b/>
                <w:i w:val="false"/>
                <w:color w:val="000000"/>
                <w:sz w:val="20"/>
              </w:rPr>
              <w:t>ғ</w:t>
            </w:r>
            <w:r>
              <w:rPr>
                <w:rFonts w:ascii="Times New Roman"/>
                <w:b/>
                <w:i w:val="false"/>
                <w:color w:val="000000"/>
                <w:sz w:val="20"/>
              </w:rPr>
              <w:t>ан бас</w:t>
            </w:r>
            <w:r>
              <w:rPr>
                <w:rFonts w:ascii="Times New Roman"/>
                <w:b/>
                <w:i w:val="false"/>
                <w:color w:val="000000"/>
                <w:sz w:val="20"/>
              </w:rPr>
              <w:t>қ</w:t>
            </w:r>
            <w:r>
              <w:rPr>
                <w:rFonts w:ascii="Times New Roman"/>
                <w:b/>
                <w:i w:val="false"/>
                <w:color w:val="000000"/>
                <w:sz w:val="20"/>
              </w:rPr>
              <w:t>а да жабындар, оларды ж</w:t>
            </w:r>
            <w:r>
              <w:rPr>
                <w:rFonts w:ascii="Times New Roman"/>
                <w:b/>
                <w:i w:val="false"/>
                <w:color w:val="000000"/>
                <w:sz w:val="20"/>
              </w:rPr>
              <w:t>ө</w:t>
            </w:r>
            <w:r>
              <w:rPr>
                <w:rFonts w:ascii="Times New Roman"/>
                <w:b/>
                <w:i w:val="false"/>
                <w:color w:val="000000"/>
                <w:sz w:val="20"/>
              </w:rPr>
              <w:t>ндеу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Жи</w:t>
            </w:r>
            <w:r>
              <w:rPr>
                <w:rFonts w:ascii="Times New Roman"/>
                <w:b w:val="false"/>
                <w:i w:val="false"/>
                <w:color w:val="000000"/>
                <w:sz w:val="20"/>
                <w:u w:val="single"/>
              </w:rPr>
              <w:t>һ</w:t>
            </w:r>
            <w:r>
              <w:rPr>
                <w:rFonts w:ascii="Times New Roman"/>
                <w:b w:val="false"/>
                <w:i w:val="false"/>
                <w:color w:val="000000"/>
                <w:sz w:val="20"/>
                <w:u w:val="single"/>
              </w:rPr>
              <w:t>аз ж</w:t>
            </w:r>
            <w:r>
              <w:rPr>
                <w:rFonts w:ascii="Times New Roman"/>
                <w:b w:val="false"/>
                <w:i w:val="false"/>
                <w:color w:val="000000"/>
                <w:sz w:val="20"/>
                <w:u w:val="single"/>
              </w:rPr>
              <w:t>ә</w:t>
            </w:r>
            <w:r>
              <w:rPr>
                <w:rFonts w:ascii="Times New Roman"/>
                <w:b w:val="false"/>
                <w:i w:val="false"/>
                <w:color w:val="000000"/>
                <w:sz w:val="20"/>
                <w:u w:val="single"/>
              </w:rPr>
              <w:t xml:space="preserve">не </w:t>
            </w:r>
            <w:r>
              <w:rPr>
                <w:rFonts w:ascii="Times New Roman"/>
                <w:b w:val="false"/>
                <w:i w:val="false"/>
                <w:color w:val="000000"/>
                <w:sz w:val="20"/>
                <w:u w:val="single"/>
              </w:rPr>
              <w:t>ү</w:t>
            </w:r>
            <w:r>
              <w:rPr>
                <w:rFonts w:ascii="Times New Roman"/>
                <w:b w:val="false"/>
                <w:i w:val="false"/>
                <w:color w:val="000000"/>
                <w:sz w:val="20"/>
                <w:u w:val="single"/>
              </w:rPr>
              <w:t xml:space="preserve">йге </w:t>
            </w:r>
            <w:r>
              <w:rPr>
                <w:rFonts w:ascii="Times New Roman"/>
                <w:b w:val="false"/>
                <w:i w:val="false"/>
                <w:color w:val="000000"/>
                <w:sz w:val="20"/>
                <w:u w:val="single"/>
              </w:rPr>
              <w:t>қ</w:t>
            </w:r>
            <w:r>
              <w:rPr>
                <w:rFonts w:ascii="Times New Roman"/>
                <w:b w:val="false"/>
                <w:i w:val="false"/>
                <w:color w:val="000000"/>
                <w:sz w:val="20"/>
                <w:u w:val="single"/>
              </w:rPr>
              <w:t>ажетті заттар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стел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йлек, іш киімге арнал</w:t>
            </w:r>
            <w:r>
              <w:rPr>
                <w:rFonts w:ascii="Times New Roman"/>
                <w:b w:val="false"/>
                <w:i w:val="false"/>
                <w:color w:val="000000"/>
                <w:sz w:val="20"/>
              </w:rPr>
              <w:t>ғ</w:t>
            </w:r>
            <w:r>
              <w:rPr>
                <w:rFonts w:ascii="Times New Roman"/>
                <w:b w:val="false"/>
                <w:i w:val="false"/>
                <w:color w:val="000000"/>
                <w:sz w:val="20"/>
              </w:rPr>
              <w:t>ан шкаф</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тайтын б</w:t>
            </w:r>
            <w:r>
              <w:rPr>
                <w:rFonts w:ascii="Times New Roman"/>
                <w:b w:val="false"/>
                <w:i w:val="false"/>
                <w:color w:val="000000"/>
                <w:sz w:val="20"/>
              </w:rPr>
              <w:t>ө</w:t>
            </w:r>
            <w:r>
              <w:rPr>
                <w:rFonts w:ascii="Times New Roman"/>
                <w:b w:val="false"/>
                <w:i w:val="false"/>
                <w:color w:val="000000"/>
                <w:sz w:val="20"/>
              </w:rPr>
              <w:t>лмеге арнал</w:t>
            </w:r>
            <w:r>
              <w:rPr>
                <w:rFonts w:ascii="Times New Roman"/>
                <w:b w:val="false"/>
                <w:i w:val="false"/>
                <w:color w:val="000000"/>
                <w:sz w:val="20"/>
              </w:rPr>
              <w:t>ғ</w:t>
            </w:r>
            <w:r>
              <w:rPr>
                <w:rFonts w:ascii="Times New Roman"/>
                <w:b w:val="false"/>
                <w:i w:val="false"/>
                <w:color w:val="000000"/>
                <w:sz w:val="20"/>
              </w:rPr>
              <w:t>ан жи</w:t>
            </w:r>
            <w:r>
              <w:rPr>
                <w:rFonts w:ascii="Times New Roman"/>
                <w:b w:val="false"/>
                <w:i w:val="false"/>
                <w:color w:val="000000"/>
                <w:sz w:val="20"/>
              </w:rPr>
              <w:t>һ</w:t>
            </w:r>
            <w:r>
              <w:rPr>
                <w:rFonts w:ascii="Times New Roman"/>
                <w:b w:val="false"/>
                <w:i w:val="false"/>
                <w:color w:val="000000"/>
                <w:sz w:val="20"/>
              </w:rPr>
              <w:t>аздар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мса</w:t>
            </w:r>
            <w:r>
              <w:rPr>
                <w:rFonts w:ascii="Times New Roman"/>
                <w:b w:val="false"/>
                <w:i w:val="false"/>
                <w:color w:val="000000"/>
                <w:sz w:val="20"/>
              </w:rPr>
              <w:t>қ</w:t>
            </w:r>
            <w:r>
              <w:rPr>
                <w:rFonts w:ascii="Times New Roman"/>
                <w:b w:val="false"/>
                <w:i w:val="false"/>
                <w:color w:val="000000"/>
                <w:sz w:val="20"/>
              </w:rPr>
              <w:t xml:space="preserve"> жи</w:t>
            </w:r>
            <w:r>
              <w:rPr>
                <w:rFonts w:ascii="Times New Roman"/>
                <w:b w:val="false"/>
                <w:i w:val="false"/>
                <w:color w:val="000000"/>
                <w:sz w:val="20"/>
              </w:rPr>
              <w:t>һ</w:t>
            </w:r>
            <w:r>
              <w:rPr>
                <w:rFonts w:ascii="Times New Roman"/>
                <w:b w:val="false"/>
                <w:i w:val="false"/>
                <w:color w:val="000000"/>
                <w:sz w:val="20"/>
              </w:rPr>
              <w:t>аздар жиынты</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жи</w:t>
            </w:r>
            <w:r>
              <w:rPr>
                <w:rFonts w:ascii="Times New Roman"/>
                <w:b w:val="false"/>
                <w:i w:val="false"/>
                <w:color w:val="000000"/>
                <w:sz w:val="20"/>
              </w:rPr>
              <w:t>һ</w:t>
            </w:r>
            <w:r>
              <w:rPr>
                <w:rFonts w:ascii="Times New Roman"/>
                <w:b w:val="false"/>
                <w:i w:val="false"/>
                <w:color w:val="000000"/>
                <w:sz w:val="20"/>
              </w:rPr>
              <w:t>аздары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Диван-т</w:t>
            </w:r>
            <w:r>
              <w:rPr>
                <w:rFonts w:ascii="Times New Roman"/>
                <w:b w:val="false"/>
                <w:i w:val="false"/>
                <w:color w:val="000000"/>
                <w:sz w:val="20"/>
              </w:rPr>
              <w:t>ө</w:t>
            </w:r>
            <w:r>
              <w:rPr>
                <w:rFonts w:ascii="Times New Roman"/>
                <w:b w:val="false"/>
                <w:i w:val="false"/>
                <w:color w:val="000000"/>
                <w:sz w:val="20"/>
              </w:rPr>
              <w:t>сек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аспалы шамы</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rPr>
                <w:rFonts w:ascii="Times New Roman"/>
                <w:b w:val="false"/>
                <w:i w:val="false"/>
                <w:color w:val="000000"/>
                <w:sz w:val="20"/>
              </w:rPr>
              <w:t>ү</w:t>
            </w:r>
            <w:r>
              <w:rPr>
                <w:rFonts w:ascii="Times New Roman"/>
                <w:b w:val="false"/>
                <w:i w:val="false"/>
                <w:color w:val="000000"/>
                <w:sz w:val="20"/>
              </w:rPr>
              <w:t>йге арнал</w:t>
            </w:r>
            <w:r>
              <w:rPr>
                <w:rFonts w:ascii="Times New Roman"/>
                <w:b w:val="false"/>
                <w:i w:val="false"/>
                <w:color w:val="000000"/>
                <w:sz w:val="20"/>
              </w:rPr>
              <w:t>ғ</w:t>
            </w:r>
            <w:r>
              <w:rPr>
                <w:rFonts w:ascii="Times New Roman"/>
                <w:b w:val="false"/>
                <w:i w:val="false"/>
                <w:color w:val="000000"/>
                <w:sz w:val="20"/>
              </w:rPr>
              <w:t>ан жи</w:t>
            </w:r>
            <w:r>
              <w:rPr>
                <w:rFonts w:ascii="Times New Roman"/>
                <w:b w:val="false"/>
                <w:i w:val="false"/>
                <w:color w:val="000000"/>
                <w:sz w:val="20"/>
              </w:rPr>
              <w:t>һ</w:t>
            </w:r>
            <w:r>
              <w:rPr>
                <w:rFonts w:ascii="Times New Roman"/>
                <w:b w:val="false"/>
                <w:i w:val="false"/>
                <w:color w:val="000000"/>
                <w:sz w:val="20"/>
              </w:rPr>
              <w:t>аздар жиынты</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жи</w:t>
            </w:r>
            <w:r>
              <w:rPr>
                <w:rFonts w:ascii="Times New Roman"/>
                <w:b w:val="false"/>
                <w:i w:val="false"/>
                <w:color w:val="000000"/>
                <w:sz w:val="20"/>
              </w:rPr>
              <w:t>һ</w:t>
            </w:r>
            <w:r>
              <w:rPr>
                <w:rFonts w:ascii="Times New Roman"/>
                <w:b w:val="false"/>
                <w:i w:val="false"/>
                <w:color w:val="000000"/>
                <w:sz w:val="20"/>
              </w:rPr>
              <w:t>азы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 xml:space="preserve">йге </w:t>
            </w:r>
            <w:r>
              <w:rPr>
                <w:rFonts w:ascii="Times New Roman"/>
                <w:b w:val="false"/>
                <w:i w:val="false"/>
                <w:color w:val="000000"/>
                <w:sz w:val="20"/>
              </w:rPr>
              <w:t>қ</w:t>
            </w:r>
            <w:r>
              <w:rPr>
                <w:rFonts w:ascii="Times New Roman"/>
                <w:b w:val="false"/>
                <w:i w:val="false"/>
                <w:color w:val="000000"/>
                <w:sz w:val="20"/>
              </w:rPr>
              <w:t xml:space="preserve">ажетті </w:t>
            </w:r>
            <w:r>
              <w:rPr>
                <w:rFonts w:ascii="Times New Roman"/>
                <w:b w:val="false"/>
                <w:i w:val="false"/>
                <w:color w:val="000000"/>
                <w:sz w:val="20"/>
              </w:rPr>
              <w:t>ө</w:t>
            </w:r>
            <w:r>
              <w:rPr>
                <w:rFonts w:ascii="Times New Roman"/>
                <w:b w:val="false"/>
                <w:i w:val="false"/>
                <w:color w:val="000000"/>
                <w:sz w:val="20"/>
              </w:rPr>
              <w:t>зге де жи</w:t>
            </w:r>
            <w:r>
              <w:rPr>
                <w:rFonts w:ascii="Times New Roman"/>
                <w:b w:val="false"/>
                <w:i w:val="false"/>
                <w:color w:val="000000"/>
                <w:sz w:val="20"/>
              </w:rPr>
              <w:t>һ</w:t>
            </w:r>
            <w:r>
              <w:rPr>
                <w:rFonts w:ascii="Times New Roman"/>
                <w:b w:val="false"/>
                <w:i w:val="false"/>
                <w:color w:val="000000"/>
                <w:sz w:val="20"/>
              </w:rPr>
              <w:t>аздар мен заттар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Еденге арнал</w:t>
            </w:r>
            <w:r>
              <w:rPr>
                <w:rFonts w:ascii="Times New Roman"/>
                <w:b w:val="false"/>
                <w:i w:val="false"/>
                <w:color w:val="000000"/>
                <w:sz w:val="20"/>
                <w:u w:val="single"/>
              </w:rPr>
              <w:t>ғ</w:t>
            </w:r>
            <w:r>
              <w:rPr>
                <w:rFonts w:ascii="Times New Roman"/>
                <w:b w:val="false"/>
                <w:i w:val="false"/>
                <w:color w:val="000000"/>
                <w:sz w:val="20"/>
                <w:u w:val="single"/>
              </w:rPr>
              <w:t>ан кілемдер мен кілемдік жабындар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w:t>
            </w:r>
            <w:r>
              <w:rPr>
                <w:rFonts w:ascii="Times New Roman"/>
                <w:b w:val="false"/>
                <w:i w:val="false"/>
                <w:color w:val="000000"/>
                <w:sz w:val="20"/>
              </w:rPr>
              <w:t>ү</w:t>
            </w:r>
            <w:r>
              <w:rPr>
                <w:rFonts w:ascii="Times New Roman"/>
                <w:b w:val="false"/>
                <w:i w:val="false"/>
                <w:color w:val="000000"/>
                <w:sz w:val="20"/>
              </w:rPr>
              <w:t xml:space="preserve">н </w:t>
            </w:r>
            <w:r>
              <w:rPr>
                <w:rFonts w:ascii="Times New Roman"/>
                <w:b w:val="false"/>
                <w:i w:val="false"/>
                <w:color w:val="000000"/>
                <w:sz w:val="20"/>
              </w:rPr>
              <w:t>қ</w:t>
            </w:r>
            <w:r>
              <w:rPr>
                <w:rFonts w:ascii="Times New Roman"/>
                <w:b w:val="false"/>
                <w:i w:val="false"/>
                <w:color w:val="000000"/>
                <w:sz w:val="20"/>
              </w:rPr>
              <w:t>осыл</w:t>
            </w:r>
            <w:r>
              <w:rPr>
                <w:rFonts w:ascii="Times New Roman"/>
                <w:b w:val="false"/>
                <w:i w:val="false"/>
                <w:color w:val="000000"/>
                <w:sz w:val="20"/>
              </w:rPr>
              <w:t>ғ</w:t>
            </w:r>
            <w:r>
              <w:rPr>
                <w:rFonts w:ascii="Times New Roman"/>
                <w:b w:val="false"/>
                <w:i w:val="false"/>
                <w:color w:val="000000"/>
                <w:sz w:val="20"/>
              </w:rPr>
              <w:t>ан т</w:t>
            </w:r>
            <w:r>
              <w:rPr>
                <w:rFonts w:ascii="Times New Roman"/>
                <w:b w:val="false"/>
                <w:i w:val="false"/>
                <w:color w:val="000000"/>
                <w:sz w:val="20"/>
              </w:rPr>
              <w:t>ү</w:t>
            </w:r>
            <w:r>
              <w:rPr>
                <w:rFonts w:ascii="Times New Roman"/>
                <w:b w:val="false"/>
                <w:i w:val="false"/>
                <w:color w:val="000000"/>
                <w:sz w:val="20"/>
              </w:rPr>
              <w:t>кті кілем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w:t>
            </w:r>
            <w:r>
              <w:rPr>
                <w:rFonts w:ascii="Times New Roman"/>
                <w:b w:val="false"/>
                <w:i w:val="false"/>
                <w:color w:val="000000"/>
                <w:sz w:val="20"/>
              </w:rPr>
              <w:t>қ</w:t>
            </w:r>
            <w:r>
              <w:rPr>
                <w:rFonts w:ascii="Times New Roman"/>
                <w:b w:val="false"/>
                <w:i w:val="false"/>
                <w:color w:val="000000"/>
                <w:sz w:val="20"/>
              </w:rPr>
              <w:t xml:space="preserve">  кілем (палас)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кілемдік жабындар</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Жи</w:t>
            </w:r>
            <w:r>
              <w:rPr>
                <w:rFonts w:ascii="Times New Roman"/>
                <w:b w:val="false"/>
                <w:i w:val="false"/>
                <w:color w:val="000000"/>
                <w:sz w:val="20"/>
                <w:u w:val="single"/>
              </w:rPr>
              <w:t>һ</w:t>
            </w:r>
            <w:r>
              <w:rPr>
                <w:rFonts w:ascii="Times New Roman"/>
                <w:b w:val="false"/>
                <w:i w:val="false"/>
                <w:color w:val="000000"/>
                <w:sz w:val="20"/>
                <w:u w:val="single"/>
              </w:rPr>
              <w:t xml:space="preserve">аздарды, </w:t>
            </w:r>
            <w:r>
              <w:rPr>
                <w:rFonts w:ascii="Times New Roman"/>
                <w:b w:val="false"/>
                <w:i w:val="false"/>
                <w:color w:val="000000"/>
                <w:sz w:val="20"/>
                <w:u w:val="single"/>
              </w:rPr>
              <w:t>ү</w:t>
            </w:r>
            <w:r>
              <w:rPr>
                <w:rFonts w:ascii="Times New Roman"/>
                <w:b w:val="false"/>
                <w:i w:val="false"/>
                <w:color w:val="000000"/>
                <w:sz w:val="20"/>
                <w:u w:val="single"/>
              </w:rPr>
              <w:t xml:space="preserve">йге </w:t>
            </w:r>
            <w:r>
              <w:rPr>
                <w:rFonts w:ascii="Times New Roman"/>
                <w:b w:val="false"/>
                <w:i w:val="false"/>
                <w:color w:val="000000"/>
                <w:sz w:val="20"/>
                <w:u w:val="single"/>
              </w:rPr>
              <w:t>қ</w:t>
            </w:r>
            <w:r>
              <w:rPr>
                <w:rFonts w:ascii="Times New Roman"/>
                <w:b w:val="false"/>
                <w:i w:val="false"/>
                <w:color w:val="000000"/>
                <w:sz w:val="20"/>
                <w:u w:val="single"/>
              </w:rPr>
              <w:t>ажетті заттарды ж</w:t>
            </w:r>
            <w:r>
              <w:rPr>
                <w:rFonts w:ascii="Times New Roman"/>
                <w:b w:val="false"/>
                <w:i w:val="false"/>
                <w:color w:val="000000"/>
                <w:sz w:val="20"/>
                <w:u w:val="single"/>
              </w:rPr>
              <w:t>ә</w:t>
            </w:r>
            <w:r>
              <w:rPr>
                <w:rFonts w:ascii="Times New Roman"/>
                <w:b w:val="false"/>
                <w:i w:val="false"/>
                <w:color w:val="000000"/>
                <w:sz w:val="20"/>
                <w:u w:val="single"/>
              </w:rPr>
              <w:t>не еденге арнал</w:t>
            </w:r>
            <w:r>
              <w:rPr>
                <w:rFonts w:ascii="Times New Roman"/>
                <w:b w:val="false"/>
                <w:i w:val="false"/>
                <w:color w:val="000000"/>
                <w:sz w:val="20"/>
                <w:u w:val="single"/>
              </w:rPr>
              <w:t>ғ</w:t>
            </w:r>
            <w:r>
              <w:rPr>
                <w:rFonts w:ascii="Times New Roman"/>
                <w:b w:val="false"/>
                <w:i w:val="false"/>
                <w:color w:val="000000"/>
                <w:sz w:val="20"/>
                <w:u w:val="single"/>
              </w:rPr>
              <w:t>ан жабындарды ж</w:t>
            </w:r>
            <w:r>
              <w:rPr>
                <w:rFonts w:ascii="Times New Roman"/>
                <w:b w:val="false"/>
                <w:i w:val="false"/>
                <w:color w:val="000000"/>
                <w:sz w:val="20"/>
                <w:u w:val="single"/>
              </w:rPr>
              <w:t>ө</w:t>
            </w:r>
            <w:r>
              <w:rPr>
                <w:rFonts w:ascii="Times New Roman"/>
                <w:b w:val="false"/>
                <w:i w:val="false"/>
                <w:color w:val="000000"/>
                <w:sz w:val="20"/>
                <w:u w:val="single"/>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w:t>
            </w:r>
            <w:r>
              <w:rPr>
                <w:rFonts w:ascii="Times New Roman"/>
                <w:b w:val="false"/>
                <w:i w:val="false"/>
                <w:color w:val="000000"/>
                <w:sz w:val="20"/>
              </w:rPr>
              <w:t>һ</w:t>
            </w:r>
            <w:r>
              <w:rPr>
                <w:rFonts w:ascii="Times New Roman"/>
                <w:b w:val="false"/>
                <w:i w:val="false"/>
                <w:color w:val="000000"/>
                <w:sz w:val="20"/>
              </w:rPr>
              <w:t>аздарды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w:t>
            </w:r>
            <w:r>
              <w:rPr>
                <w:rFonts w:ascii="Times New Roman"/>
                <w:b w:val="false"/>
                <w:i w:val="false"/>
                <w:color w:val="000000"/>
                <w:sz w:val="20"/>
              </w:rPr>
              <w:t>һ</w:t>
            </w:r>
            <w:r>
              <w:rPr>
                <w:rFonts w:ascii="Times New Roman"/>
                <w:b w:val="false"/>
                <w:i w:val="false"/>
                <w:color w:val="000000"/>
                <w:sz w:val="20"/>
              </w:rPr>
              <w:t>аздарды жа</w:t>
            </w:r>
            <w:r>
              <w:rPr>
                <w:rFonts w:ascii="Times New Roman"/>
                <w:b w:val="false"/>
                <w:i w:val="false"/>
                <w:color w:val="000000"/>
                <w:sz w:val="20"/>
              </w:rPr>
              <w:t>ң</w:t>
            </w:r>
            <w:r>
              <w:rPr>
                <w:rFonts w:ascii="Times New Roman"/>
                <w:b w:val="false"/>
                <w:i w:val="false"/>
                <w:color w:val="000000"/>
                <w:sz w:val="20"/>
              </w:rPr>
              <w:t>арту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рмысты</w:t>
            </w:r>
            <w:r>
              <w:rPr>
                <w:rFonts w:ascii="Times New Roman"/>
                <w:b/>
                <w:i w:val="false"/>
                <w:color w:val="000000"/>
                <w:sz w:val="20"/>
              </w:rPr>
              <w:t>қ</w:t>
            </w:r>
            <w:r>
              <w:rPr>
                <w:rFonts w:ascii="Times New Roman"/>
                <w:b/>
                <w:i w:val="false"/>
                <w:color w:val="000000"/>
                <w:sz w:val="20"/>
              </w:rPr>
              <w:t xml:space="preserve"> то</w:t>
            </w:r>
            <w:r>
              <w:rPr>
                <w:rFonts w:ascii="Times New Roman"/>
                <w:b/>
                <w:i w:val="false"/>
                <w:color w:val="000000"/>
                <w:sz w:val="20"/>
              </w:rPr>
              <w:t>қ</w:t>
            </w:r>
            <w:r>
              <w:rPr>
                <w:rFonts w:ascii="Times New Roman"/>
                <w:b/>
                <w:i w:val="false"/>
                <w:color w:val="000000"/>
                <w:sz w:val="20"/>
              </w:rPr>
              <w:t>ыма б</w:t>
            </w:r>
            <w:r>
              <w:rPr>
                <w:rFonts w:ascii="Times New Roman"/>
                <w:b/>
                <w:i w:val="false"/>
                <w:color w:val="000000"/>
                <w:sz w:val="20"/>
              </w:rPr>
              <w:t>ұ</w:t>
            </w:r>
            <w:r>
              <w:rPr>
                <w:rFonts w:ascii="Times New Roman"/>
                <w:b/>
                <w:i w:val="false"/>
                <w:color w:val="000000"/>
                <w:sz w:val="20"/>
              </w:rPr>
              <w:t>йымдар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w:t>
            </w:r>
            <w:r>
              <w:rPr>
                <w:rFonts w:ascii="Times New Roman"/>
                <w:b w:val="false"/>
                <w:i w:val="false"/>
                <w:color w:val="000000"/>
                <w:sz w:val="20"/>
                <w:u w:val="single"/>
              </w:rPr>
              <w:t>ұ</w:t>
            </w:r>
            <w:r>
              <w:rPr>
                <w:rFonts w:ascii="Times New Roman"/>
                <w:b w:val="false"/>
                <w:i w:val="false"/>
                <w:color w:val="000000"/>
                <w:sz w:val="20"/>
                <w:u w:val="single"/>
              </w:rPr>
              <w:t>рмысты</w:t>
            </w:r>
            <w:r>
              <w:rPr>
                <w:rFonts w:ascii="Times New Roman"/>
                <w:b w:val="false"/>
                <w:i w:val="false"/>
                <w:color w:val="000000"/>
                <w:sz w:val="20"/>
                <w:u w:val="single"/>
              </w:rPr>
              <w:t>қ</w:t>
            </w:r>
            <w:r>
              <w:rPr>
                <w:rFonts w:ascii="Times New Roman"/>
                <w:b w:val="false"/>
                <w:i w:val="false"/>
                <w:color w:val="000000"/>
                <w:sz w:val="20"/>
                <w:u w:val="single"/>
              </w:rPr>
              <w:t xml:space="preserve"> то</w:t>
            </w:r>
            <w:r>
              <w:rPr>
                <w:rFonts w:ascii="Times New Roman"/>
                <w:b w:val="false"/>
                <w:i w:val="false"/>
                <w:color w:val="000000"/>
                <w:sz w:val="20"/>
                <w:u w:val="single"/>
              </w:rPr>
              <w:t>қ</w:t>
            </w:r>
            <w:r>
              <w:rPr>
                <w:rFonts w:ascii="Times New Roman"/>
                <w:b w:val="false"/>
                <w:i w:val="false"/>
                <w:color w:val="000000"/>
                <w:sz w:val="20"/>
                <w:u w:val="single"/>
              </w:rPr>
              <w:t>ыма б</w:t>
            </w:r>
            <w:r>
              <w:rPr>
                <w:rFonts w:ascii="Times New Roman"/>
                <w:b w:val="false"/>
                <w:i w:val="false"/>
                <w:color w:val="000000"/>
                <w:sz w:val="20"/>
                <w:u w:val="single"/>
              </w:rPr>
              <w:t>ұ</w:t>
            </w:r>
            <w:r>
              <w:rPr>
                <w:rFonts w:ascii="Times New Roman"/>
                <w:b w:val="false"/>
                <w:i w:val="false"/>
                <w:color w:val="000000"/>
                <w:sz w:val="20"/>
                <w:u w:val="single"/>
              </w:rPr>
              <w:t>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сек-орын жина</w:t>
            </w:r>
            <w:r>
              <w:rPr>
                <w:rFonts w:ascii="Times New Roman"/>
                <w:b w:val="false"/>
                <w:i w:val="false"/>
                <w:color w:val="000000"/>
                <w:sz w:val="20"/>
              </w:rPr>
              <w:t>қ</w:t>
            </w:r>
            <w:r>
              <w:rPr>
                <w:rFonts w:ascii="Times New Roman"/>
                <w:b w:val="false"/>
                <w:i w:val="false"/>
                <w:color w:val="000000"/>
                <w:sz w:val="20"/>
              </w:rPr>
              <w:t>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rPr>
                <w:rFonts w:ascii="Times New Roman"/>
                <w:b w:val="false"/>
                <w:i w:val="false"/>
                <w:color w:val="000000"/>
                <w:sz w:val="20"/>
              </w:rPr>
              <w:t>қ</w:t>
            </w:r>
            <w:r>
              <w:rPr>
                <w:rFonts w:ascii="Times New Roman"/>
                <w:b w:val="false"/>
                <w:i w:val="false"/>
                <w:color w:val="000000"/>
                <w:sz w:val="20"/>
              </w:rPr>
              <w:t>абы бар сырылмалы к</w:t>
            </w:r>
            <w:r>
              <w:rPr>
                <w:rFonts w:ascii="Times New Roman"/>
                <w:b w:val="false"/>
                <w:i w:val="false"/>
                <w:color w:val="000000"/>
                <w:sz w:val="20"/>
              </w:rPr>
              <w:t>ө</w:t>
            </w:r>
            <w:r>
              <w:rPr>
                <w:rFonts w:ascii="Times New Roman"/>
                <w:b w:val="false"/>
                <w:i w:val="false"/>
                <w:color w:val="000000"/>
                <w:sz w:val="20"/>
              </w:rPr>
              <w:t>рпе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ыл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ү</w:t>
            </w:r>
            <w:r>
              <w:rPr>
                <w:rFonts w:ascii="Times New Roman"/>
                <w:b w:val="false"/>
                <w:i w:val="false"/>
                <w:color w:val="000000"/>
                <w:sz w:val="20"/>
              </w:rPr>
              <w:t>ннен ж</w:t>
            </w:r>
            <w:r>
              <w:rPr>
                <w:rFonts w:ascii="Times New Roman"/>
                <w:b w:val="false"/>
                <w:i w:val="false"/>
                <w:color w:val="000000"/>
                <w:sz w:val="20"/>
              </w:rPr>
              <w:t>ә</w:t>
            </w:r>
            <w:r>
              <w:rPr>
                <w:rFonts w:ascii="Times New Roman"/>
                <w:b w:val="false"/>
                <w:i w:val="false"/>
                <w:color w:val="000000"/>
                <w:sz w:val="20"/>
              </w:rPr>
              <w:t>не жасанды маталардан жасал</w:t>
            </w:r>
            <w:r>
              <w:rPr>
                <w:rFonts w:ascii="Times New Roman"/>
                <w:b w:val="false"/>
                <w:i w:val="false"/>
                <w:color w:val="000000"/>
                <w:sz w:val="20"/>
              </w:rPr>
              <w:t>ғ</w:t>
            </w:r>
            <w:r>
              <w:rPr>
                <w:rFonts w:ascii="Times New Roman"/>
                <w:b w:val="false"/>
                <w:i w:val="false"/>
                <w:color w:val="000000"/>
                <w:sz w:val="20"/>
              </w:rPr>
              <w:t>ан пледтер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кті с</w:t>
            </w:r>
            <w:r>
              <w:rPr>
                <w:rFonts w:ascii="Times New Roman"/>
                <w:b w:val="false"/>
                <w:i w:val="false"/>
                <w:color w:val="000000"/>
                <w:sz w:val="20"/>
              </w:rPr>
              <w:t>ү</w:t>
            </w:r>
            <w:r>
              <w:rPr>
                <w:rFonts w:ascii="Times New Roman"/>
                <w:b w:val="false"/>
                <w:i w:val="false"/>
                <w:color w:val="000000"/>
                <w:sz w:val="20"/>
              </w:rPr>
              <w:t>лгі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Перделік тор жайма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Перделік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w:t>
            </w:r>
            <w:r>
              <w:rPr>
                <w:rFonts w:ascii="Times New Roman"/>
                <w:b w:val="false"/>
                <w:i w:val="false"/>
                <w:color w:val="000000"/>
                <w:sz w:val="20"/>
              </w:rPr>
              <w:t>һ</w:t>
            </w:r>
            <w:r>
              <w:rPr>
                <w:rFonts w:ascii="Times New Roman"/>
                <w:b w:val="false"/>
                <w:i w:val="false"/>
                <w:color w:val="000000"/>
                <w:sz w:val="20"/>
              </w:rPr>
              <w:t>азды</w:t>
            </w:r>
            <w:r>
              <w:rPr>
                <w:rFonts w:ascii="Times New Roman"/>
                <w:b w:val="false"/>
                <w:i w:val="false"/>
                <w:color w:val="000000"/>
                <w:sz w:val="20"/>
              </w:rPr>
              <w:t>қ</w:t>
            </w:r>
            <w:r>
              <w:rPr>
                <w:rFonts w:ascii="Times New Roman"/>
                <w:b w:val="false"/>
                <w:i w:val="false"/>
                <w:color w:val="000000"/>
                <w:sz w:val="20"/>
              </w:rPr>
              <w:t xml:space="preserve">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Дастархан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сеніштер, ванналы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ө</w:t>
            </w:r>
            <w:r>
              <w:rPr>
                <w:rFonts w:ascii="Times New Roman"/>
                <w:b w:val="false"/>
                <w:i w:val="false"/>
                <w:color w:val="000000"/>
                <w:sz w:val="20"/>
              </w:rPr>
              <w:t>лмелерге арнал</w:t>
            </w:r>
            <w:r>
              <w:rPr>
                <w:rFonts w:ascii="Times New Roman"/>
                <w:b w:val="false"/>
                <w:i w:val="false"/>
                <w:color w:val="000000"/>
                <w:sz w:val="20"/>
              </w:rPr>
              <w:t>ғ</w:t>
            </w:r>
            <w:r>
              <w:rPr>
                <w:rFonts w:ascii="Times New Roman"/>
                <w:b w:val="false"/>
                <w:i w:val="false"/>
                <w:color w:val="000000"/>
                <w:sz w:val="20"/>
              </w:rPr>
              <w:t>ан, есік кілемшелері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w:t>
            </w:r>
            <w:r>
              <w:rPr>
                <w:rFonts w:ascii="Times New Roman"/>
                <w:b w:val="false"/>
                <w:i w:val="false"/>
                <w:color w:val="000000"/>
                <w:sz w:val="20"/>
              </w:rPr>
              <w:t xml:space="preserve"> то</w:t>
            </w:r>
            <w:r>
              <w:rPr>
                <w:rFonts w:ascii="Times New Roman"/>
                <w:b w:val="false"/>
                <w:i w:val="false"/>
                <w:color w:val="000000"/>
                <w:sz w:val="20"/>
              </w:rPr>
              <w:t>қ</w:t>
            </w:r>
            <w:r>
              <w:rPr>
                <w:rFonts w:ascii="Times New Roman"/>
                <w:b w:val="false"/>
                <w:i w:val="false"/>
                <w:color w:val="000000"/>
                <w:sz w:val="20"/>
              </w:rPr>
              <w:t xml:space="preserve">ыма </w:t>
            </w:r>
            <w:r>
              <w:rPr>
                <w:rFonts w:ascii="Times New Roman"/>
                <w:b w:val="false"/>
                <w:i w:val="false"/>
                <w:color w:val="000000"/>
                <w:sz w:val="20"/>
              </w:rPr>
              <w:t>ө</w:t>
            </w:r>
            <w:r>
              <w:rPr>
                <w:rFonts w:ascii="Times New Roman"/>
                <w:b w:val="false"/>
                <w:i w:val="false"/>
                <w:color w:val="000000"/>
                <w:sz w:val="20"/>
              </w:rPr>
              <w:t>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рмысты</w:t>
            </w:r>
            <w:r>
              <w:rPr>
                <w:rFonts w:ascii="Times New Roman"/>
                <w:b/>
                <w:i w:val="false"/>
                <w:color w:val="000000"/>
                <w:sz w:val="20"/>
              </w:rPr>
              <w:t>қ</w:t>
            </w:r>
            <w:r>
              <w:rPr>
                <w:rFonts w:ascii="Times New Roman"/>
                <w:b/>
                <w:i w:val="false"/>
                <w:color w:val="000000"/>
                <w:sz w:val="20"/>
              </w:rPr>
              <w:t xml:space="preserve"> аспаптар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 ж</w:t>
            </w:r>
            <w:r>
              <w:rPr>
                <w:rFonts w:ascii="Times New Roman"/>
                <w:b w:val="false"/>
                <w:i w:val="false"/>
                <w:color w:val="000000"/>
                <w:sz w:val="20"/>
                <w:u w:val="single"/>
              </w:rPr>
              <w:t>ә</w:t>
            </w:r>
            <w:r>
              <w:rPr>
                <w:rFonts w:ascii="Times New Roman"/>
                <w:b w:val="false"/>
                <w:i w:val="false"/>
                <w:color w:val="000000"/>
                <w:sz w:val="20"/>
                <w:u w:val="single"/>
              </w:rPr>
              <w:t>не электр емес ірі т</w:t>
            </w:r>
            <w:r>
              <w:rPr>
                <w:rFonts w:ascii="Times New Roman"/>
                <w:b w:val="false"/>
                <w:i w:val="false"/>
                <w:color w:val="000000"/>
                <w:sz w:val="20"/>
                <w:u w:val="single"/>
              </w:rPr>
              <w:t>ұ</w:t>
            </w:r>
            <w:r>
              <w:rPr>
                <w:rFonts w:ascii="Times New Roman"/>
                <w:b w:val="false"/>
                <w:i w:val="false"/>
                <w:color w:val="000000"/>
                <w:sz w:val="20"/>
                <w:u w:val="single"/>
              </w:rPr>
              <w:t>рмысты</w:t>
            </w:r>
            <w:r>
              <w:rPr>
                <w:rFonts w:ascii="Times New Roman"/>
                <w:b w:val="false"/>
                <w:i w:val="false"/>
                <w:color w:val="000000"/>
                <w:sz w:val="20"/>
                <w:u w:val="single"/>
              </w:rPr>
              <w:t>қ</w:t>
            </w:r>
            <w:r>
              <w:rPr>
                <w:rFonts w:ascii="Times New Roman"/>
                <w:b w:val="false"/>
                <w:i w:val="false"/>
                <w:color w:val="000000"/>
                <w:sz w:val="20"/>
                <w:u w:val="single"/>
              </w:rPr>
              <w:t xml:space="preserve"> керек-жара</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w:t>
            </w:r>
            <w:r>
              <w:rPr>
                <w:rFonts w:ascii="Times New Roman"/>
                <w:b w:val="false"/>
                <w:i/>
                <w:color w:val="000000"/>
                <w:sz w:val="20"/>
              </w:rPr>
              <w:t>ң</w:t>
            </w:r>
            <w:r>
              <w:rPr>
                <w:rFonts w:ascii="Times New Roman"/>
                <w:b w:val="false"/>
                <w:i/>
                <w:color w:val="000000"/>
                <w:sz w:val="20"/>
              </w:rPr>
              <w:t>азыт</w:t>
            </w:r>
            <w:r>
              <w:rPr>
                <w:rFonts w:ascii="Times New Roman"/>
                <w:b w:val="false"/>
                <w:i/>
                <w:color w:val="000000"/>
                <w:sz w:val="20"/>
              </w:rPr>
              <w:t>қ</w:t>
            </w:r>
            <w:r>
              <w:rPr>
                <w:rFonts w:ascii="Times New Roman"/>
                <w:b w:val="false"/>
                <w:i/>
                <w:color w:val="000000"/>
                <w:sz w:val="20"/>
              </w:rPr>
              <w:t>ыштар, м</w:t>
            </w:r>
            <w:r>
              <w:rPr>
                <w:rFonts w:ascii="Times New Roman"/>
                <w:b w:val="false"/>
                <w:i/>
                <w:color w:val="000000"/>
                <w:sz w:val="20"/>
              </w:rPr>
              <w:t>ұ</w:t>
            </w:r>
            <w:r>
              <w:rPr>
                <w:rFonts w:ascii="Times New Roman"/>
                <w:b w:val="false"/>
                <w:i/>
                <w:color w:val="000000"/>
                <w:sz w:val="20"/>
              </w:rPr>
              <w:t>здат</w:t>
            </w:r>
            <w:r>
              <w:rPr>
                <w:rFonts w:ascii="Times New Roman"/>
                <w:b w:val="false"/>
                <w:i/>
                <w:color w:val="000000"/>
                <w:sz w:val="20"/>
              </w:rPr>
              <w:t>қ</w:t>
            </w:r>
            <w:r>
              <w:rPr>
                <w:rFonts w:ascii="Times New Roman"/>
                <w:b w:val="false"/>
                <w:i/>
                <w:color w:val="000000"/>
                <w:sz w:val="20"/>
              </w:rPr>
              <w:t>ыштар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ң</w:t>
            </w:r>
            <w:r>
              <w:rPr>
                <w:rFonts w:ascii="Times New Roman"/>
                <w:b w:val="false"/>
                <w:i w:val="false"/>
                <w:color w:val="000000"/>
                <w:sz w:val="20"/>
              </w:rPr>
              <w:t>азыт</w:t>
            </w:r>
            <w:r>
              <w:rPr>
                <w:rFonts w:ascii="Times New Roman"/>
                <w:b w:val="false"/>
                <w:i w:val="false"/>
                <w:color w:val="000000"/>
                <w:sz w:val="20"/>
              </w:rPr>
              <w:t>қ</w:t>
            </w:r>
            <w:r>
              <w:rPr>
                <w:rFonts w:ascii="Times New Roman"/>
                <w:b w:val="false"/>
                <w:i w:val="false"/>
                <w:color w:val="000000"/>
                <w:sz w:val="20"/>
              </w:rPr>
              <w:t>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здат</w:t>
            </w:r>
            <w:r>
              <w:rPr>
                <w:rFonts w:ascii="Times New Roman"/>
                <w:b w:val="false"/>
                <w:i w:val="false"/>
                <w:color w:val="000000"/>
                <w:sz w:val="20"/>
              </w:rPr>
              <w:t>қ</w:t>
            </w:r>
            <w:r>
              <w:rPr>
                <w:rFonts w:ascii="Times New Roman"/>
                <w:b w:val="false"/>
                <w:i w:val="false"/>
                <w:color w:val="000000"/>
                <w:sz w:val="20"/>
              </w:rPr>
              <w:t>ыш камера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Кір жуатын ж</w:t>
            </w:r>
            <w:r>
              <w:rPr>
                <w:rFonts w:ascii="Times New Roman"/>
                <w:b w:val="false"/>
                <w:i/>
                <w:color w:val="000000"/>
                <w:sz w:val="20"/>
              </w:rPr>
              <w:t>ә</w:t>
            </w:r>
            <w:r>
              <w:rPr>
                <w:rFonts w:ascii="Times New Roman"/>
                <w:b w:val="false"/>
                <w:i/>
                <w:color w:val="000000"/>
                <w:sz w:val="20"/>
              </w:rPr>
              <w:t>не ыдыс жуатын машина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машина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жуатын машина</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05 3 1 5000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Ірі  электр-т</w:t>
            </w:r>
            <w:r>
              <w:rPr>
                <w:rFonts w:ascii="Times New Roman"/>
                <w:b w:val="false"/>
                <w:i/>
                <w:color w:val="000000"/>
                <w:sz w:val="20"/>
              </w:rPr>
              <w:t>ұ</w:t>
            </w:r>
            <w:r>
              <w:rPr>
                <w:rFonts w:ascii="Times New Roman"/>
                <w:b w:val="false"/>
                <w:i/>
                <w:color w:val="000000"/>
                <w:sz w:val="20"/>
              </w:rPr>
              <w:t>рмысты</w:t>
            </w:r>
            <w:r>
              <w:rPr>
                <w:rFonts w:ascii="Times New Roman"/>
                <w:b w:val="false"/>
                <w:i/>
                <w:color w:val="000000"/>
                <w:sz w:val="20"/>
              </w:rPr>
              <w:t>қ</w:t>
            </w:r>
            <w:r>
              <w:rPr>
                <w:rFonts w:ascii="Times New Roman"/>
                <w:b w:val="false"/>
                <w:i/>
                <w:color w:val="000000"/>
                <w:sz w:val="20"/>
              </w:rPr>
              <w:t xml:space="preserve"> керек-жара</w:t>
            </w:r>
            <w:r>
              <w:rPr>
                <w:rFonts w:ascii="Times New Roman"/>
                <w:b w:val="false"/>
                <w:i/>
                <w:color w:val="000000"/>
                <w:sz w:val="20"/>
              </w:rPr>
              <w:t>қ</w:t>
            </w:r>
            <w:r>
              <w:rPr>
                <w:rFonts w:ascii="Times New Roman"/>
                <w:b w:val="false"/>
                <w:i/>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w:t>
            </w:r>
            <w:r>
              <w:rPr>
                <w:rFonts w:ascii="Times New Roman"/>
                <w:b w:val="false"/>
                <w:i w:val="false"/>
                <w:color w:val="000000"/>
                <w:sz w:val="20"/>
              </w:rPr>
              <w:t>ң</w:t>
            </w:r>
            <w:r>
              <w:rPr>
                <w:rFonts w:ascii="Times New Roman"/>
                <w:b w:val="false"/>
                <w:i w:val="false"/>
                <w:color w:val="000000"/>
                <w:sz w:val="20"/>
              </w:rPr>
              <w:t>сор</w:t>
            </w:r>
            <w:r>
              <w:rPr>
                <w:rFonts w:ascii="Times New Roman"/>
                <w:b w:val="false"/>
                <w:i w:val="false"/>
                <w:color w:val="000000"/>
                <w:sz w:val="20"/>
              </w:rPr>
              <w:t>ғ</w:t>
            </w:r>
            <w:r>
              <w:rPr>
                <w:rFonts w:ascii="Times New Roman"/>
                <w:b w:val="false"/>
                <w:i w:val="false"/>
                <w:color w:val="000000"/>
                <w:sz w:val="20"/>
              </w:rPr>
              <w:t>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машинасы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тол</w:t>
            </w:r>
            <w:r>
              <w:rPr>
                <w:rFonts w:ascii="Times New Roman"/>
                <w:b w:val="false"/>
                <w:i w:val="false"/>
                <w:color w:val="000000"/>
                <w:sz w:val="20"/>
              </w:rPr>
              <w:t>қ</w:t>
            </w:r>
            <w:r>
              <w:rPr>
                <w:rFonts w:ascii="Times New Roman"/>
                <w:b w:val="false"/>
                <w:i w:val="false"/>
                <w:color w:val="000000"/>
                <w:sz w:val="20"/>
              </w:rPr>
              <w:t>ынды пеш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rPr>
                <w:rFonts w:ascii="Times New Roman"/>
                <w:b w:val="false"/>
                <w:i w:val="false"/>
                <w:color w:val="000000"/>
                <w:sz w:val="20"/>
              </w:rPr>
              <w:t>ү</w:t>
            </w:r>
            <w:r>
              <w:rPr>
                <w:rFonts w:ascii="Times New Roman"/>
                <w:b w:val="false"/>
                <w:i w:val="false"/>
                <w:color w:val="000000"/>
                <w:sz w:val="20"/>
              </w:rPr>
              <w:t>й плитасы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жылыт</w:t>
            </w:r>
            <w:r>
              <w:rPr>
                <w:rFonts w:ascii="Times New Roman"/>
                <w:b w:val="false"/>
                <w:i w:val="false"/>
                <w:color w:val="000000"/>
                <w:sz w:val="20"/>
              </w:rPr>
              <w:t>қ</w:t>
            </w:r>
            <w:r>
              <w:rPr>
                <w:rFonts w:ascii="Times New Roman"/>
                <w:b w:val="false"/>
                <w:i w:val="false"/>
                <w:color w:val="000000"/>
                <w:sz w:val="20"/>
              </w:rPr>
              <w:t>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бапта</w:t>
            </w:r>
            <w:r>
              <w:rPr>
                <w:rFonts w:ascii="Times New Roman"/>
                <w:b w:val="false"/>
                <w:i w:val="false"/>
                <w:color w:val="000000"/>
                <w:sz w:val="20"/>
              </w:rPr>
              <w:t>ғ</w:t>
            </w:r>
            <w:r>
              <w:rPr>
                <w:rFonts w:ascii="Times New Roman"/>
                <w:b w:val="false"/>
                <w:i w:val="false"/>
                <w:color w:val="000000"/>
                <w:sz w:val="20"/>
              </w:rPr>
              <w:t>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w:t>
            </w:r>
            <w:r>
              <w:rPr>
                <w:rFonts w:ascii="Times New Roman"/>
                <w:b w:val="false"/>
                <w:i w:val="false"/>
                <w:color w:val="000000"/>
                <w:sz w:val="20"/>
              </w:rPr>
              <w:t>қ</w:t>
            </w:r>
            <w:r>
              <w:rPr>
                <w:rFonts w:ascii="Times New Roman"/>
                <w:b w:val="false"/>
                <w:i w:val="false"/>
                <w:color w:val="000000"/>
                <w:sz w:val="20"/>
              </w:rPr>
              <w:t xml:space="preserve"> соп</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Диспенсер, суды фильтрлеуге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рыл</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ірі 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w:t>
            </w:r>
            <w:r>
              <w:rPr>
                <w:rFonts w:ascii="Times New Roman"/>
                <w:b w:val="false"/>
                <w:i w:val="false"/>
                <w:color w:val="000000"/>
                <w:sz w:val="20"/>
              </w:rPr>
              <w:t xml:space="preserve"> керек-жара</w:t>
            </w:r>
            <w:r>
              <w:rPr>
                <w:rFonts w:ascii="Times New Roman"/>
                <w:b w:val="false"/>
                <w:i w:val="false"/>
                <w:color w:val="000000"/>
                <w:sz w:val="20"/>
              </w:rPr>
              <w:t>қ</w:t>
            </w:r>
            <w:r>
              <w:rPr>
                <w:rFonts w:ascii="Times New Roman"/>
                <w:b w:val="false"/>
                <w:i w:val="false"/>
                <w:color w:val="000000"/>
                <w:sz w:val="20"/>
              </w:rPr>
              <w:t>тар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w:t>
            </w:r>
            <w:r>
              <w:rPr>
                <w:rFonts w:ascii="Times New Roman"/>
                <w:b w:val="false"/>
                <w:i w:val="false"/>
                <w:color w:val="000000"/>
                <w:sz w:val="20"/>
                <w:u w:val="single"/>
              </w:rPr>
              <w:t>са</w:t>
            </w:r>
            <w:r>
              <w:rPr>
                <w:rFonts w:ascii="Times New Roman"/>
                <w:b w:val="false"/>
                <w:i w:val="false"/>
                <w:color w:val="000000"/>
                <w:sz w:val="20"/>
                <w:u w:val="single"/>
              </w:rPr>
              <w:t>қ</w:t>
            </w:r>
            <w:r>
              <w:rPr>
                <w:rFonts w:ascii="Times New Roman"/>
                <w:b w:val="false"/>
                <w:i w:val="false"/>
                <w:color w:val="000000"/>
                <w:sz w:val="20"/>
                <w:u w:val="single"/>
              </w:rPr>
              <w:t xml:space="preserve"> электр-т</w:t>
            </w:r>
            <w:r>
              <w:rPr>
                <w:rFonts w:ascii="Times New Roman"/>
                <w:b w:val="false"/>
                <w:i w:val="false"/>
                <w:color w:val="000000"/>
                <w:sz w:val="20"/>
                <w:u w:val="single"/>
              </w:rPr>
              <w:t>ұ</w:t>
            </w:r>
            <w:r>
              <w:rPr>
                <w:rFonts w:ascii="Times New Roman"/>
                <w:b w:val="false"/>
                <w:i w:val="false"/>
                <w:color w:val="000000"/>
                <w:sz w:val="20"/>
                <w:u w:val="single"/>
              </w:rPr>
              <w:t>рмысты</w:t>
            </w:r>
            <w:r>
              <w:rPr>
                <w:rFonts w:ascii="Times New Roman"/>
                <w:b w:val="false"/>
                <w:i w:val="false"/>
                <w:color w:val="000000"/>
                <w:sz w:val="20"/>
                <w:u w:val="single"/>
              </w:rPr>
              <w:t>қ</w:t>
            </w:r>
            <w:r>
              <w:rPr>
                <w:rFonts w:ascii="Times New Roman"/>
                <w:b w:val="false"/>
                <w:i w:val="false"/>
                <w:color w:val="000000"/>
                <w:sz w:val="20"/>
                <w:u w:val="single"/>
              </w:rPr>
              <w:t xml:space="preserve"> керек-жара</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тік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Шайнек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Миксер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w:t>
            </w:r>
            <w:r>
              <w:rPr>
                <w:rFonts w:ascii="Times New Roman"/>
                <w:b w:val="false"/>
                <w:i w:val="false"/>
                <w:color w:val="000000"/>
                <w:sz w:val="20"/>
              </w:rPr>
              <w:t>ғ</w:t>
            </w:r>
            <w:r>
              <w:rPr>
                <w:rFonts w:ascii="Times New Roman"/>
                <w:b w:val="false"/>
                <w:i w:val="false"/>
                <w:color w:val="000000"/>
                <w:sz w:val="20"/>
              </w:rPr>
              <w:t>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 сы</w:t>
            </w:r>
            <w:r>
              <w:rPr>
                <w:rFonts w:ascii="Times New Roman"/>
                <w:b w:val="false"/>
                <w:i w:val="false"/>
                <w:color w:val="000000"/>
                <w:sz w:val="20"/>
              </w:rPr>
              <w:t>ққ</w:t>
            </w:r>
            <w:r>
              <w:rPr>
                <w:rFonts w:ascii="Times New Roman"/>
                <w:b w:val="false"/>
                <w:i w:val="false"/>
                <w:color w:val="000000"/>
                <w:sz w:val="20"/>
              </w:rPr>
              <w:t>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Блендер</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шеккіш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ұ</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 xml:space="preserve"> электр-т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w:t>
            </w:r>
            <w:r>
              <w:rPr>
                <w:rFonts w:ascii="Times New Roman"/>
                <w:b w:val="false"/>
                <w:i w:val="false"/>
                <w:color w:val="000000"/>
                <w:sz w:val="20"/>
              </w:rPr>
              <w:t xml:space="preserve"> керек-жара</w:t>
            </w:r>
            <w:r>
              <w:rPr>
                <w:rFonts w:ascii="Times New Roman"/>
                <w:b w:val="false"/>
                <w:i w:val="false"/>
                <w:color w:val="000000"/>
                <w:sz w:val="20"/>
              </w:rPr>
              <w:t>қ</w:t>
            </w:r>
            <w:r>
              <w:rPr>
                <w:rFonts w:ascii="Times New Roman"/>
                <w:b w:val="false"/>
                <w:i w:val="false"/>
                <w:color w:val="000000"/>
                <w:sz w:val="20"/>
              </w:rPr>
              <w:t>тар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w:t>
            </w:r>
            <w:r>
              <w:rPr>
                <w:rFonts w:ascii="Times New Roman"/>
                <w:b w:val="false"/>
                <w:i w:val="false"/>
                <w:color w:val="000000"/>
                <w:sz w:val="20"/>
                <w:u w:val="single"/>
              </w:rPr>
              <w:t>ұ</w:t>
            </w:r>
            <w:r>
              <w:rPr>
                <w:rFonts w:ascii="Times New Roman"/>
                <w:b w:val="false"/>
                <w:i w:val="false"/>
                <w:color w:val="000000"/>
                <w:sz w:val="20"/>
                <w:u w:val="single"/>
              </w:rPr>
              <w:t>рмысты</w:t>
            </w:r>
            <w:r>
              <w:rPr>
                <w:rFonts w:ascii="Times New Roman"/>
                <w:b w:val="false"/>
                <w:i w:val="false"/>
                <w:color w:val="000000"/>
                <w:sz w:val="20"/>
                <w:u w:val="single"/>
              </w:rPr>
              <w:t>қ</w:t>
            </w:r>
            <w:r>
              <w:rPr>
                <w:rFonts w:ascii="Times New Roman"/>
                <w:b w:val="false"/>
                <w:i w:val="false"/>
                <w:color w:val="000000"/>
                <w:sz w:val="20"/>
                <w:u w:val="single"/>
              </w:rPr>
              <w:t xml:space="preserve"> керек-жара</w:t>
            </w:r>
            <w:r>
              <w:rPr>
                <w:rFonts w:ascii="Times New Roman"/>
                <w:b w:val="false"/>
                <w:i w:val="false"/>
                <w:color w:val="000000"/>
                <w:sz w:val="20"/>
                <w:u w:val="single"/>
              </w:rPr>
              <w:t>қ</w:t>
            </w:r>
            <w:r>
              <w:rPr>
                <w:rFonts w:ascii="Times New Roman"/>
                <w:b w:val="false"/>
                <w:i w:val="false"/>
                <w:color w:val="000000"/>
                <w:sz w:val="20"/>
                <w:u w:val="single"/>
              </w:rPr>
              <w:t>тарды ж</w:t>
            </w:r>
            <w:r>
              <w:rPr>
                <w:rFonts w:ascii="Times New Roman"/>
                <w:b w:val="false"/>
                <w:i w:val="false"/>
                <w:color w:val="000000"/>
                <w:sz w:val="20"/>
                <w:u w:val="single"/>
              </w:rPr>
              <w:t>ө</w:t>
            </w:r>
            <w:r>
              <w:rPr>
                <w:rFonts w:ascii="Times New Roman"/>
                <w:b w:val="false"/>
                <w:i w:val="false"/>
                <w:color w:val="000000"/>
                <w:sz w:val="20"/>
                <w:u w:val="single"/>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ң</w:t>
            </w:r>
            <w:r>
              <w:rPr>
                <w:rFonts w:ascii="Times New Roman"/>
                <w:b w:val="false"/>
                <w:i w:val="false"/>
                <w:color w:val="000000"/>
                <w:sz w:val="20"/>
              </w:rPr>
              <w:t>азыт</w:t>
            </w:r>
            <w:r>
              <w:rPr>
                <w:rFonts w:ascii="Times New Roman"/>
                <w:b w:val="false"/>
                <w:i w:val="false"/>
                <w:color w:val="000000"/>
                <w:sz w:val="20"/>
              </w:rPr>
              <w:t>қ</w:t>
            </w:r>
            <w:r>
              <w:rPr>
                <w:rFonts w:ascii="Times New Roman"/>
                <w:b w:val="false"/>
                <w:i w:val="false"/>
                <w:color w:val="000000"/>
                <w:sz w:val="20"/>
              </w:rPr>
              <w:t>ыштарды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машиналарды ж</w:t>
            </w:r>
            <w:r>
              <w:rPr>
                <w:rFonts w:ascii="Times New Roman"/>
                <w:b w:val="false"/>
                <w:i w:val="false"/>
                <w:color w:val="000000"/>
                <w:sz w:val="20"/>
              </w:rPr>
              <w:t>ө</w:t>
            </w:r>
            <w:r>
              <w:rPr>
                <w:rFonts w:ascii="Times New Roman"/>
                <w:b w:val="false"/>
                <w:i w:val="false"/>
                <w:color w:val="000000"/>
                <w:sz w:val="20"/>
              </w:rPr>
              <w:t>ндеу</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 жасау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w:t>
            </w:r>
            <w:r>
              <w:rPr>
                <w:rFonts w:ascii="Times New Roman"/>
                <w:b w:val="false"/>
                <w:i w:val="false"/>
                <w:color w:val="000000"/>
                <w:sz w:val="20"/>
              </w:rPr>
              <w:t xml:space="preserve"> керек-жара</w:t>
            </w:r>
            <w:r>
              <w:rPr>
                <w:rFonts w:ascii="Times New Roman"/>
                <w:b w:val="false"/>
                <w:i w:val="false"/>
                <w:color w:val="000000"/>
                <w:sz w:val="20"/>
              </w:rPr>
              <w:t>қ</w:t>
            </w:r>
            <w:r>
              <w:rPr>
                <w:rFonts w:ascii="Times New Roman"/>
                <w:b w:val="false"/>
                <w:i w:val="false"/>
                <w:color w:val="000000"/>
                <w:sz w:val="20"/>
              </w:rPr>
              <w:t>тар мен металл б</w:t>
            </w:r>
            <w:r>
              <w:rPr>
                <w:rFonts w:ascii="Times New Roman"/>
                <w:b w:val="false"/>
                <w:i w:val="false"/>
                <w:color w:val="000000"/>
                <w:sz w:val="20"/>
              </w:rPr>
              <w:t>ұ</w:t>
            </w:r>
            <w:r>
              <w:rPr>
                <w:rFonts w:ascii="Times New Roman"/>
                <w:b w:val="false"/>
                <w:i w:val="false"/>
                <w:color w:val="000000"/>
                <w:sz w:val="20"/>
              </w:rPr>
              <w:t>йымдарын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05 4 0 0000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Шыны б</w:t>
            </w:r>
            <w:r>
              <w:rPr>
                <w:rFonts w:ascii="Times New Roman"/>
                <w:b/>
                <w:i w:val="false"/>
                <w:color w:val="000000"/>
                <w:sz w:val="20"/>
              </w:rPr>
              <w:t>ұ</w:t>
            </w:r>
            <w:r>
              <w:rPr>
                <w:rFonts w:ascii="Times New Roman"/>
                <w:b/>
                <w:i w:val="false"/>
                <w:color w:val="000000"/>
                <w:sz w:val="20"/>
              </w:rPr>
              <w:t>йымдары, асхана</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ү</w:t>
            </w:r>
            <w:r>
              <w:rPr>
                <w:rFonts w:ascii="Times New Roman"/>
                <w:b/>
                <w:i w:val="false"/>
                <w:color w:val="000000"/>
                <w:sz w:val="20"/>
              </w:rPr>
              <w:t xml:space="preserve">йге </w:t>
            </w:r>
            <w:r>
              <w:rPr>
                <w:rFonts w:ascii="Times New Roman"/>
                <w:b/>
                <w:i w:val="false"/>
                <w:color w:val="000000"/>
                <w:sz w:val="20"/>
              </w:rPr>
              <w:t>қ</w:t>
            </w:r>
            <w:r>
              <w:rPr>
                <w:rFonts w:ascii="Times New Roman"/>
                <w:b/>
                <w:i w:val="false"/>
                <w:color w:val="000000"/>
                <w:sz w:val="20"/>
              </w:rPr>
              <w:t>ажетті керек-жара</w:t>
            </w:r>
            <w:r>
              <w:rPr>
                <w:rFonts w:ascii="Times New Roman"/>
                <w:b/>
                <w:i w:val="false"/>
                <w:color w:val="000000"/>
                <w:sz w:val="20"/>
              </w:rPr>
              <w:t>қ</w:t>
            </w:r>
            <w:r>
              <w:rPr>
                <w:rFonts w:ascii="Times New Roman"/>
                <w:b/>
                <w:i w:val="false"/>
                <w:color w:val="000000"/>
                <w:sz w:val="20"/>
              </w:rPr>
              <w:t>тар</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05 4 1 0000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Шыны б</w:t>
            </w:r>
            <w:r>
              <w:rPr>
                <w:rFonts w:ascii="Times New Roman"/>
                <w:b w:val="false"/>
                <w:i w:val="false"/>
                <w:color w:val="000000"/>
                <w:sz w:val="20"/>
                <w:u w:val="single"/>
              </w:rPr>
              <w:t>ұ</w:t>
            </w:r>
            <w:r>
              <w:rPr>
                <w:rFonts w:ascii="Times New Roman"/>
                <w:b w:val="false"/>
                <w:i w:val="false"/>
                <w:color w:val="000000"/>
                <w:sz w:val="20"/>
                <w:u w:val="single"/>
              </w:rPr>
              <w:t>йымдары, асхана</w:t>
            </w:r>
            <w:r>
              <w:rPr>
                <w:rFonts w:ascii="Times New Roman"/>
                <w:b w:val="false"/>
                <w:i w:val="false"/>
                <w:color w:val="000000"/>
                <w:sz w:val="20"/>
                <w:u w:val="single"/>
              </w:rPr>
              <w:t>ғ</w:t>
            </w:r>
            <w:r>
              <w:rPr>
                <w:rFonts w:ascii="Times New Roman"/>
                <w:b w:val="false"/>
                <w:i w:val="false"/>
                <w:color w:val="000000"/>
                <w:sz w:val="20"/>
                <w:u w:val="single"/>
              </w:rPr>
              <w:t>а ж</w:t>
            </w:r>
            <w:r>
              <w:rPr>
                <w:rFonts w:ascii="Times New Roman"/>
                <w:b w:val="false"/>
                <w:i w:val="false"/>
                <w:color w:val="000000"/>
                <w:sz w:val="20"/>
                <w:u w:val="single"/>
              </w:rPr>
              <w:t>ә</w:t>
            </w:r>
            <w:r>
              <w:rPr>
                <w:rFonts w:ascii="Times New Roman"/>
                <w:b w:val="false"/>
                <w:i w:val="false"/>
                <w:color w:val="000000"/>
                <w:sz w:val="20"/>
                <w:u w:val="single"/>
              </w:rPr>
              <w:t xml:space="preserve">не </w:t>
            </w:r>
            <w:r>
              <w:rPr>
                <w:rFonts w:ascii="Times New Roman"/>
                <w:b w:val="false"/>
                <w:i w:val="false"/>
                <w:color w:val="000000"/>
                <w:sz w:val="20"/>
                <w:u w:val="single"/>
              </w:rPr>
              <w:t>ү</w:t>
            </w:r>
            <w:r>
              <w:rPr>
                <w:rFonts w:ascii="Times New Roman"/>
                <w:b w:val="false"/>
                <w:i w:val="false"/>
                <w:color w:val="000000"/>
                <w:sz w:val="20"/>
                <w:u w:val="single"/>
              </w:rPr>
              <w:t xml:space="preserve">йге </w:t>
            </w:r>
            <w:r>
              <w:rPr>
                <w:rFonts w:ascii="Times New Roman"/>
                <w:b w:val="false"/>
                <w:i w:val="false"/>
                <w:color w:val="000000"/>
                <w:sz w:val="20"/>
                <w:u w:val="single"/>
              </w:rPr>
              <w:t>қ</w:t>
            </w:r>
            <w:r>
              <w:rPr>
                <w:rFonts w:ascii="Times New Roman"/>
                <w:b w:val="false"/>
                <w:i w:val="false"/>
                <w:color w:val="000000"/>
                <w:sz w:val="20"/>
                <w:u w:val="single"/>
              </w:rPr>
              <w:t>ажетті керек-жара</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05 4 1 1000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Шыны ж</w:t>
            </w:r>
            <w:r>
              <w:rPr>
                <w:rFonts w:ascii="Times New Roman"/>
                <w:b w:val="false"/>
                <w:i/>
                <w:color w:val="000000"/>
                <w:sz w:val="20"/>
              </w:rPr>
              <w:t>ә</w:t>
            </w:r>
            <w:r>
              <w:rPr>
                <w:rFonts w:ascii="Times New Roman"/>
                <w:b w:val="false"/>
                <w:i/>
                <w:color w:val="000000"/>
                <w:sz w:val="20"/>
              </w:rPr>
              <w:t xml:space="preserve">не </w:t>
            </w:r>
            <w:r>
              <w:rPr>
                <w:rFonts w:ascii="Times New Roman"/>
                <w:b w:val="false"/>
                <w:i/>
                <w:color w:val="000000"/>
                <w:sz w:val="20"/>
              </w:rPr>
              <w:t>қ</w:t>
            </w:r>
            <w:r>
              <w:rPr>
                <w:rFonts w:ascii="Times New Roman"/>
                <w:b w:val="false"/>
                <w:i/>
                <w:color w:val="000000"/>
                <w:sz w:val="20"/>
              </w:rPr>
              <w:t>ыш б</w:t>
            </w:r>
            <w:r>
              <w:rPr>
                <w:rFonts w:ascii="Times New Roman"/>
                <w:b w:val="false"/>
                <w:i/>
                <w:color w:val="000000"/>
                <w:sz w:val="20"/>
              </w:rPr>
              <w:t>ұ</w:t>
            </w:r>
            <w:r>
              <w:rPr>
                <w:rFonts w:ascii="Times New Roman"/>
                <w:b w:val="false"/>
                <w:i/>
                <w:color w:val="000000"/>
                <w:sz w:val="20"/>
              </w:rPr>
              <w:t>йымдары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Хрустальді рюмка, фужер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w:t>
            </w:r>
            <w:r>
              <w:rPr>
                <w:rFonts w:ascii="Times New Roman"/>
                <w:b w:val="false"/>
                <w:i w:val="false"/>
                <w:color w:val="000000"/>
                <w:sz w:val="20"/>
              </w:rPr>
              <w:t>қ</w:t>
            </w:r>
            <w:r>
              <w:rPr>
                <w:rFonts w:ascii="Times New Roman"/>
                <w:b w:val="false"/>
                <w:i w:val="false"/>
                <w:color w:val="000000"/>
                <w:sz w:val="20"/>
              </w:rPr>
              <w:t>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w:t>
            </w:r>
            <w:r>
              <w:rPr>
                <w:rFonts w:ascii="Times New Roman"/>
                <w:b w:val="false"/>
                <w:i w:val="false"/>
                <w:color w:val="000000"/>
                <w:sz w:val="20"/>
              </w:rPr>
              <w:t>қ</w:t>
            </w:r>
            <w:r>
              <w:rPr>
                <w:rFonts w:ascii="Times New Roman"/>
                <w:b w:val="false"/>
                <w:i w:val="false"/>
                <w:color w:val="000000"/>
                <w:sz w:val="20"/>
              </w:rPr>
              <w:t>шасымен шай ішетін кесе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Бокал, пиала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w:t>
            </w:r>
            <w:r>
              <w:rPr>
                <w:rFonts w:ascii="Times New Roman"/>
                <w:b w:val="false"/>
                <w:i w:val="false"/>
                <w:color w:val="000000"/>
                <w:sz w:val="20"/>
              </w:rPr>
              <w:t>ғ</w:t>
            </w:r>
            <w:r>
              <w:rPr>
                <w:rFonts w:ascii="Times New Roman"/>
                <w:b w:val="false"/>
                <w:i w:val="false"/>
                <w:color w:val="000000"/>
                <w:sz w:val="20"/>
              </w:rPr>
              <w:t>ын, ш</w:t>
            </w:r>
            <w:r>
              <w:rPr>
                <w:rFonts w:ascii="Times New Roman"/>
                <w:b w:val="false"/>
                <w:i w:val="false"/>
                <w:color w:val="000000"/>
                <w:sz w:val="20"/>
              </w:rPr>
              <w:t>ұңғ</w:t>
            </w:r>
            <w:r>
              <w:rPr>
                <w:rFonts w:ascii="Times New Roman"/>
                <w:b w:val="false"/>
                <w:i w:val="false"/>
                <w:color w:val="000000"/>
                <w:sz w:val="20"/>
              </w:rPr>
              <w:t>ыл тарелка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шыны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ыш б</w:t>
            </w:r>
            <w:r>
              <w:rPr>
                <w:rFonts w:ascii="Times New Roman"/>
                <w:b w:val="false"/>
                <w:i w:val="false"/>
                <w:color w:val="000000"/>
                <w:sz w:val="20"/>
              </w:rPr>
              <w:t>ұ</w:t>
            </w:r>
            <w:r>
              <w:rPr>
                <w:rFonts w:ascii="Times New Roman"/>
                <w:b w:val="false"/>
                <w:i w:val="false"/>
                <w:color w:val="000000"/>
                <w:sz w:val="20"/>
              </w:rPr>
              <w:t>йымдары</w:t>
            </w:r>
          </w:p>
        </w:tc>
      </w:tr>
      <w:tr>
        <w:trPr>
          <w:trHeight w:val="21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05 4 1 2000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Асханалы</w:t>
            </w:r>
            <w:r>
              <w:rPr>
                <w:rFonts w:ascii="Times New Roman"/>
                <w:b w:val="false"/>
                <w:i/>
                <w:color w:val="000000"/>
                <w:sz w:val="20"/>
              </w:rPr>
              <w:t>қ</w:t>
            </w:r>
            <w:r>
              <w:rPr>
                <w:rFonts w:ascii="Times New Roman"/>
                <w:b w:val="false"/>
                <w:i/>
                <w:color w:val="000000"/>
                <w:sz w:val="20"/>
              </w:rPr>
              <w:t xml:space="preserve"> керек-жара</w:t>
            </w:r>
            <w:r>
              <w:rPr>
                <w:rFonts w:ascii="Times New Roman"/>
                <w:b w:val="false"/>
                <w:i/>
                <w:color w:val="000000"/>
                <w:sz w:val="20"/>
              </w:rPr>
              <w:t>қ</w:t>
            </w:r>
            <w:r>
              <w:rPr>
                <w:rFonts w:ascii="Times New Roman"/>
                <w:b w:val="false"/>
                <w:i/>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w:t>
            </w:r>
            <w:r>
              <w:rPr>
                <w:rFonts w:ascii="Times New Roman"/>
                <w:b w:val="false"/>
                <w:i w:val="false"/>
                <w:color w:val="000000"/>
                <w:sz w:val="20"/>
              </w:rPr>
              <w:t>қ қ</w:t>
            </w:r>
            <w:r>
              <w:rPr>
                <w:rFonts w:ascii="Times New Roman"/>
                <w:b w:val="false"/>
                <w:i w:val="false"/>
                <w:color w:val="000000"/>
                <w:sz w:val="20"/>
              </w:rPr>
              <w:t>асы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Шаныш</w:t>
            </w:r>
            <w:r>
              <w:rPr>
                <w:rFonts w:ascii="Times New Roman"/>
                <w:b w:val="false"/>
                <w:i w:val="false"/>
                <w:color w:val="000000"/>
                <w:sz w:val="20"/>
              </w:rPr>
              <w:t>қ</w:t>
            </w:r>
            <w:r>
              <w:rPr>
                <w:rFonts w:ascii="Times New Roman"/>
                <w:b w:val="false"/>
                <w:i w:val="false"/>
                <w:color w:val="000000"/>
                <w:sz w:val="20"/>
              </w:rPr>
              <w:t>ылар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пыша</w:t>
            </w:r>
            <w:r>
              <w:rPr>
                <w:rFonts w:ascii="Times New Roman"/>
                <w:b w:val="false"/>
                <w:i w:val="false"/>
                <w:color w:val="000000"/>
                <w:sz w:val="20"/>
              </w:rPr>
              <w:t>қ</w:t>
            </w:r>
            <w:r>
              <w:rPr>
                <w:rFonts w:ascii="Times New Roman"/>
                <w:b w:val="false"/>
                <w:i w:val="false"/>
                <w:color w:val="000000"/>
                <w:sz w:val="20"/>
              </w:rPr>
              <w:t>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асханалы</w:t>
            </w:r>
            <w:r>
              <w:rPr>
                <w:rFonts w:ascii="Times New Roman"/>
                <w:b w:val="false"/>
                <w:i w:val="false"/>
                <w:color w:val="000000"/>
                <w:sz w:val="20"/>
              </w:rPr>
              <w:t>қ</w:t>
            </w:r>
            <w:r>
              <w:rPr>
                <w:rFonts w:ascii="Times New Roman"/>
                <w:b w:val="false"/>
                <w:i w:val="false"/>
                <w:color w:val="000000"/>
                <w:sz w:val="20"/>
              </w:rPr>
              <w:t xml:space="preserve"> керек-жара</w:t>
            </w:r>
            <w:r>
              <w:rPr>
                <w:rFonts w:ascii="Times New Roman"/>
                <w:b w:val="false"/>
                <w:i w:val="false"/>
                <w:color w:val="000000"/>
                <w:sz w:val="20"/>
              </w:rPr>
              <w:t>қ</w:t>
            </w:r>
            <w:r>
              <w:rPr>
                <w:rFonts w:ascii="Times New Roman"/>
                <w:b w:val="false"/>
                <w:i w:val="false"/>
                <w:color w:val="000000"/>
                <w:sz w:val="20"/>
              </w:rPr>
              <w:t>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05 4 1 3000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 емес ас</w:t>
            </w:r>
            <w:r>
              <w:rPr>
                <w:rFonts w:ascii="Times New Roman"/>
                <w:b w:val="false"/>
                <w:i/>
                <w:color w:val="000000"/>
                <w:sz w:val="20"/>
              </w:rPr>
              <w:t>ү</w:t>
            </w:r>
            <w:r>
              <w:rPr>
                <w:rFonts w:ascii="Times New Roman"/>
                <w:b w:val="false"/>
                <w:i/>
                <w:color w:val="000000"/>
                <w:sz w:val="20"/>
              </w:rPr>
              <w:t>йлік керек-жара</w:t>
            </w:r>
            <w:r>
              <w:rPr>
                <w:rFonts w:ascii="Times New Roman"/>
                <w:b w:val="false"/>
                <w:i/>
                <w:color w:val="000000"/>
                <w:sz w:val="20"/>
              </w:rPr>
              <w:t>қ</w:t>
            </w:r>
            <w:r>
              <w:rPr>
                <w:rFonts w:ascii="Times New Roman"/>
                <w:b w:val="false"/>
                <w:i/>
                <w:color w:val="000000"/>
                <w:sz w:val="20"/>
              </w:rPr>
              <w:t>тар мен т</w:t>
            </w:r>
            <w:r>
              <w:rPr>
                <w:rFonts w:ascii="Times New Roman"/>
                <w:b w:val="false"/>
                <w:i/>
                <w:color w:val="000000"/>
                <w:sz w:val="20"/>
              </w:rPr>
              <w:t>ұ</w:t>
            </w:r>
            <w:r>
              <w:rPr>
                <w:rFonts w:ascii="Times New Roman"/>
                <w:b w:val="false"/>
                <w:i/>
                <w:color w:val="000000"/>
                <w:sz w:val="20"/>
              </w:rPr>
              <w:t>рмысты</w:t>
            </w:r>
            <w:r>
              <w:rPr>
                <w:rFonts w:ascii="Times New Roman"/>
                <w:b w:val="false"/>
                <w:i/>
                <w:color w:val="000000"/>
                <w:sz w:val="20"/>
              </w:rPr>
              <w:t>қ</w:t>
            </w:r>
            <w:r>
              <w:rPr>
                <w:rFonts w:ascii="Times New Roman"/>
                <w:b w:val="false"/>
                <w:i/>
                <w:color w:val="000000"/>
                <w:sz w:val="20"/>
              </w:rPr>
              <w:t xml:space="preserve"> бұйымдар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Эмалдан</w:t>
            </w:r>
            <w:r>
              <w:rPr>
                <w:rFonts w:ascii="Times New Roman"/>
                <w:b w:val="false"/>
                <w:i w:val="false"/>
                <w:color w:val="000000"/>
                <w:sz w:val="20"/>
              </w:rPr>
              <w:t>ғ</w:t>
            </w:r>
            <w:r>
              <w:rPr>
                <w:rFonts w:ascii="Times New Roman"/>
                <w:b w:val="false"/>
                <w:i w:val="false"/>
                <w:color w:val="000000"/>
                <w:sz w:val="20"/>
              </w:rPr>
              <w:t>ан кастр</w:t>
            </w:r>
            <w:r>
              <w:rPr>
                <w:rFonts w:ascii="Times New Roman"/>
                <w:b w:val="false"/>
                <w:i w:val="false"/>
                <w:color w:val="000000"/>
                <w:sz w:val="20"/>
              </w:rPr>
              <w:t>ө</w:t>
            </w:r>
            <w:r>
              <w:rPr>
                <w:rFonts w:ascii="Times New Roman"/>
                <w:b w:val="false"/>
                <w:i w:val="false"/>
                <w:color w:val="000000"/>
                <w:sz w:val="20"/>
              </w:rPr>
              <w:t>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w:t>
            </w:r>
            <w:r>
              <w:rPr>
                <w:rFonts w:ascii="Times New Roman"/>
                <w:b w:val="false"/>
                <w:i w:val="false"/>
                <w:color w:val="000000"/>
                <w:sz w:val="20"/>
              </w:rPr>
              <w:t>ғ</w:t>
            </w:r>
            <w:r>
              <w:rPr>
                <w:rFonts w:ascii="Times New Roman"/>
                <w:b w:val="false"/>
                <w:i w:val="false"/>
                <w:color w:val="000000"/>
                <w:sz w:val="20"/>
              </w:rPr>
              <w:t>ан шелек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німдерді салу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пластмассадан жасал</w:t>
            </w:r>
            <w:r>
              <w:rPr>
                <w:rFonts w:ascii="Times New Roman"/>
                <w:b w:val="false"/>
                <w:i w:val="false"/>
                <w:color w:val="000000"/>
                <w:sz w:val="20"/>
              </w:rPr>
              <w:t>ғ</w:t>
            </w:r>
            <w:r>
              <w:rPr>
                <w:rFonts w:ascii="Times New Roman"/>
                <w:b w:val="false"/>
                <w:i w:val="false"/>
                <w:color w:val="000000"/>
                <w:sz w:val="20"/>
              </w:rPr>
              <w:t>ан сыйымдылы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суды тазарту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фильтр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рлеуге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Мантоварка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тiктеу та</w:t>
            </w:r>
            <w:r>
              <w:rPr>
                <w:rFonts w:ascii="Times New Roman"/>
                <w:b w:val="false"/>
                <w:i w:val="false"/>
                <w:color w:val="000000"/>
                <w:sz w:val="20"/>
              </w:rPr>
              <w:t>қ</w:t>
            </w:r>
            <w:r>
              <w:rPr>
                <w:rFonts w:ascii="Times New Roman"/>
                <w:b w:val="false"/>
                <w:i w:val="false"/>
                <w:color w:val="000000"/>
                <w:sz w:val="20"/>
              </w:rPr>
              <w:t>тайы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киімдер кептіргіші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электр емес ас </w:t>
            </w:r>
            <w:r>
              <w:rPr>
                <w:rFonts w:ascii="Times New Roman"/>
                <w:b w:val="false"/>
                <w:i w:val="false"/>
                <w:color w:val="000000"/>
                <w:sz w:val="20"/>
              </w:rPr>
              <w:t>ү</w:t>
            </w:r>
            <w:r>
              <w:rPr>
                <w:rFonts w:ascii="Times New Roman"/>
                <w:b w:val="false"/>
                <w:i w:val="false"/>
                <w:color w:val="000000"/>
                <w:sz w:val="20"/>
              </w:rPr>
              <w:t>й керек-жара</w:t>
            </w:r>
            <w:r>
              <w:rPr>
                <w:rFonts w:ascii="Times New Roman"/>
                <w:b w:val="false"/>
                <w:i w:val="false"/>
                <w:color w:val="000000"/>
                <w:sz w:val="20"/>
              </w:rPr>
              <w:t>қ</w:t>
            </w:r>
            <w:r>
              <w:rPr>
                <w:rFonts w:ascii="Times New Roman"/>
                <w:b w:val="false"/>
                <w:i w:val="false"/>
                <w:color w:val="000000"/>
                <w:sz w:val="20"/>
              </w:rPr>
              <w:t>тары мен 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w:t>
            </w:r>
            <w:r>
              <w:rPr>
                <w:rFonts w:ascii="Times New Roman"/>
                <w:b w:val="false"/>
                <w:i w:val="false"/>
                <w:color w:val="000000"/>
                <w:sz w:val="20"/>
              </w:rPr>
              <w:t xml:space="preserve"> б</w:t>
            </w:r>
            <w:r>
              <w:rPr>
                <w:rFonts w:ascii="Times New Roman"/>
                <w:b w:val="false"/>
                <w:i w:val="false"/>
                <w:color w:val="000000"/>
                <w:sz w:val="20"/>
              </w:rPr>
              <w:t>ұ</w:t>
            </w:r>
            <w:r>
              <w:rPr>
                <w:rFonts w:ascii="Times New Roman"/>
                <w:b w:val="false"/>
                <w:i w:val="false"/>
                <w:color w:val="000000"/>
                <w:sz w:val="20"/>
              </w:rPr>
              <w:t>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рмыс пен ба</w:t>
            </w:r>
            <w:r>
              <w:rPr>
                <w:rFonts w:ascii="Times New Roman"/>
                <w:b/>
                <w:i w:val="false"/>
                <w:color w:val="000000"/>
                <w:sz w:val="20"/>
              </w:rPr>
              <w:t>ғ</w:t>
            </w:r>
            <w:r>
              <w:rPr>
                <w:rFonts w:ascii="Times New Roman"/>
                <w:b/>
                <w:i w:val="false"/>
                <w:color w:val="000000"/>
                <w:sz w:val="20"/>
              </w:rPr>
              <w:t>банды</w:t>
            </w:r>
            <w:r>
              <w:rPr>
                <w:rFonts w:ascii="Times New Roman"/>
                <w:b/>
                <w:i w:val="false"/>
                <w:color w:val="000000"/>
                <w:sz w:val="20"/>
              </w:rPr>
              <w:t>қ</w:t>
            </w:r>
            <w:r>
              <w:rPr>
                <w:rFonts w:ascii="Times New Roman"/>
                <w:b/>
                <w:i w:val="false"/>
                <w:color w:val="000000"/>
                <w:sz w:val="20"/>
              </w:rPr>
              <w:t xml:space="preserve">та </w:t>
            </w:r>
            <w:r>
              <w:rPr>
                <w:rFonts w:ascii="Times New Roman"/>
                <w:b/>
                <w:i w:val="false"/>
                <w:color w:val="000000"/>
                <w:sz w:val="20"/>
              </w:rPr>
              <w:t>қ</w:t>
            </w:r>
            <w:r>
              <w:rPr>
                <w:rFonts w:ascii="Times New Roman"/>
                <w:b/>
                <w:i w:val="false"/>
                <w:color w:val="000000"/>
                <w:sz w:val="20"/>
              </w:rPr>
              <w:t>олданылатын саймандар мен техника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05 5 1 0000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Ірі </w:t>
            </w:r>
            <w:r>
              <w:rPr>
                <w:rFonts w:ascii="Times New Roman"/>
                <w:b w:val="false"/>
                <w:i w:val="false"/>
                <w:color w:val="000000"/>
                <w:sz w:val="20"/>
                <w:u w:val="single"/>
              </w:rPr>
              <w:t>құ</w:t>
            </w:r>
            <w:r>
              <w:rPr>
                <w:rFonts w:ascii="Times New Roman"/>
                <w:b w:val="false"/>
                <w:i w:val="false"/>
                <w:color w:val="000000"/>
                <w:sz w:val="20"/>
                <w:u w:val="single"/>
              </w:rPr>
              <w:t>ралдар мен жабды</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ірі </w:t>
            </w:r>
            <w:r>
              <w:rPr>
                <w:rFonts w:ascii="Times New Roman"/>
                <w:b w:val="false"/>
                <w:i w:val="false"/>
                <w:color w:val="000000"/>
                <w:sz w:val="20"/>
              </w:rPr>
              <w:t>құ</w:t>
            </w:r>
            <w:r>
              <w:rPr>
                <w:rFonts w:ascii="Times New Roman"/>
                <w:b w:val="false"/>
                <w:i w:val="false"/>
                <w:color w:val="000000"/>
                <w:sz w:val="20"/>
              </w:rPr>
              <w:t>ралдар мен жабды</w:t>
            </w:r>
            <w:r>
              <w:rPr>
                <w:rFonts w:ascii="Times New Roman"/>
                <w:b w:val="false"/>
                <w:i w:val="false"/>
                <w:color w:val="000000"/>
                <w:sz w:val="20"/>
              </w:rPr>
              <w:t>қ</w:t>
            </w:r>
            <w:r>
              <w:rPr>
                <w:rFonts w:ascii="Times New Roman"/>
                <w:b w:val="false"/>
                <w:i w:val="false"/>
                <w:color w:val="000000"/>
                <w:sz w:val="20"/>
              </w:rPr>
              <w:t>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05 5 2 0000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w:t>
            </w:r>
            <w:r>
              <w:rPr>
                <w:rFonts w:ascii="Times New Roman"/>
                <w:b w:val="false"/>
                <w:i w:val="false"/>
                <w:color w:val="000000"/>
                <w:sz w:val="20"/>
                <w:u w:val="single"/>
              </w:rPr>
              <w:t>са</w:t>
            </w:r>
            <w:r>
              <w:rPr>
                <w:rFonts w:ascii="Times New Roman"/>
                <w:b w:val="false"/>
                <w:i w:val="false"/>
                <w:color w:val="000000"/>
                <w:sz w:val="20"/>
                <w:u w:val="single"/>
              </w:rPr>
              <w:t>қ құ</w:t>
            </w:r>
            <w:r>
              <w:rPr>
                <w:rFonts w:ascii="Times New Roman"/>
                <w:b w:val="false"/>
                <w:i w:val="false"/>
                <w:color w:val="000000"/>
                <w:sz w:val="20"/>
                <w:u w:val="single"/>
              </w:rPr>
              <w:t xml:space="preserve">ралдар мен </w:t>
            </w:r>
            <w:r>
              <w:rPr>
                <w:rFonts w:ascii="Times New Roman"/>
                <w:b w:val="false"/>
                <w:i w:val="false"/>
                <w:color w:val="000000"/>
                <w:sz w:val="20"/>
                <w:u w:val="single"/>
              </w:rPr>
              <w:t>ә</w:t>
            </w:r>
            <w:r>
              <w:rPr>
                <w:rFonts w:ascii="Times New Roman"/>
                <w:b w:val="false"/>
                <w:i w:val="false"/>
                <w:color w:val="000000"/>
                <w:sz w:val="20"/>
                <w:u w:val="single"/>
              </w:rPr>
              <w:t>р т</w:t>
            </w:r>
            <w:r>
              <w:rPr>
                <w:rFonts w:ascii="Times New Roman"/>
                <w:b w:val="false"/>
                <w:i w:val="false"/>
                <w:color w:val="000000"/>
                <w:sz w:val="20"/>
                <w:u w:val="single"/>
              </w:rPr>
              <w:t>ү</w:t>
            </w:r>
            <w:r>
              <w:rPr>
                <w:rFonts w:ascii="Times New Roman"/>
                <w:b w:val="false"/>
                <w:i w:val="false"/>
                <w:color w:val="000000"/>
                <w:sz w:val="20"/>
                <w:u w:val="single"/>
              </w:rPr>
              <w:t xml:space="preserve">рлі </w:t>
            </w:r>
            <w:r>
              <w:rPr>
                <w:rFonts w:ascii="Times New Roman"/>
                <w:b w:val="false"/>
                <w:i w:val="false"/>
                <w:color w:val="000000"/>
                <w:sz w:val="20"/>
                <w:u w:val="single"/>
              </w:rPr>
              <w:t>құ</w:t>
            </w:r>
            <w:r>
              <w:rPr>
                <w:rFonts w:ascii="Times New Roman"/>
                <w:b w:val="false"/>
                <w:i w:val="false"/>
                <w:color w:val="000000"/>
                <w:sz w:val="20"/>
                <w:u w:val="single"/>
              </w:rPr>
              <w:t>рал-саймандар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05 5 2 1000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w:t>
            </w:r>
            <w:r>
              <w:rPr>
                <w:rFonts w:ascii="Times New Roman"/>
                <w:b w:val="false"/>
                <w:i/>
                <w:color w:val="000000"/>
                <w:sz w:val="20"/>
              </w:rPr>
              <w:t>са</w:t>
            </w:r>
            <w:r>
              <w:rPr>
                <w:rFonts w:ascii="Times New Roman"/>
                <w:b w:val="false"/>
                <w:i/>
                <w:color w:val="000000"/>
                <w:sz w:val="20"/>
              </w:rPr>
              <w:t>қ</w:t>
            </w:r>
            <w:r>
              <w:rPr>
                <w:rFonts w:ascii="Times New Roman"/>
                <w:b w:val="false"/>
                <w:i/>
                <w:color w:val="000000"/>
                <w:sz w:val="20"/>
              </w:rPr>
              <w:t xml:space="preserve"> электр б</w:t>
            </w:r>
            <w:r>
              <w:rPr>
                <w:rFonts w:ascii="Times New Roman"/>
                <w:b w:val="false"/>
                <w:i/>
                <w:color w:val="000000"/>
                <w:sz w:val="20"/>
              </w:rPr>
              <w:t>ұ</w:t>
            </w:r>
            <w:r>
              <w:rPr>
                <w:rFonts w:ascii="Times New Roman"/>
                <w:b w:val="false"/>
                <w:i/>
                <w:color w:val="000000"/>
                <w:sz w:val="20"/>
              </w:rPr>
              <w:t>йымдары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батарейкалары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ұ</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 xml:space="preserve"> электр б</w:t>
            </w:r>
            <w:r>
              <w:rPr>
                <w:rFonts w:ascii="Times New Roman"/>
                <w:b w:val="false"/>
                <w:i w:val="false"/>
                <w:color w:val="000000"/>
                <w:sz w:val="20"/>
              </w:rPr>
              <w:t>ұ</w:t>
            </w:r>
            <w:r>
              <w:rPr>
                <w:rFonts w:ascii="Times New Roman"/>
                <w:b w:val="false"/>
                <w:i w:val="false"/>
                <w:color w:val="000000"/>
                <w:sz w:val="20"/>
              </w:rPr>
              <w:t>йымдары</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05 5 2 2000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w:t>
            </w:r>
            <w:r>
              <w:rPr>
                <w:rFonts w:ascii="Times New Roman"/>
                <w:b w:val="false"/>
                <w:i/>
                <w:color w:val="000000"/>
                <w:sz w:val="20"/>
              </w:rPr>
              <w:t>ол</w:t>
            </w:r>
            <w:r>
              <w:rPr>
                <w:rFonts w:ascii="Times New Roman"/>
                <w:b w:val="false"/>
                <w:i/>
                <w:color w:val="000000"/>
                <w:sz w:val="20"/>
              </w:rPr>
              <w:t>ғ</w:t>
            </w:r>
            <w:r>
              <w:rPr>
                <w:rFonts w:ascii="Times New Roman"/>
                <w:b w:val="false"/>
                <w:i/>
                <w:color w:val="000000"/>
                <w:sz w:val="20"/>
              </w:rPr>
              <w:t xml:space="preserve">а </w:t>
            </w:r>
            <w:r>
              <w:rPr>
                <w:rFonts w:ascii="Times New Roman"/>
                <w:b w:val="false"/>
                <w:i/>
                <w:color w:val="000000"/>
                <w:sz w:val="20"/>
              </w:rPr>
              <w:t>ұ</w:t>
            </w:r>
            <w:r>
              <w:rPr>
                <w:rFonts w:ascii="Times New Roman"/>
                <w:b w:val="false"/>
                <w:i/>
                <w:color w:val="000000"/>
                <w:sz w:val="20"/>
              </w:rPr>
              <w:t xml:space="preserve">стайтын </w:t>
            </w:r>
            <w:r>
              <w:rPr>
                <w:rFonts w:ascii="Times New Roman"/>
                <w:b w:val="false"/>
                <w:i/>
                <w:color w:val="000000"/>
                <w:sz w:val="20"/>
              </w:rPr>
              <w:t>құ</w:t>
            </w:r>
            <w:r>
              <w:rPr>
                <w:rFonts w:ascii="Times New Roman"/>
                <w:b w:val="false"/>
                <w:i/>
                <w:color w:val="000000"/>
                <w:sz w:val="20"/>
              </w:rPr>
              <w:t xml:space="preserve">ралдар мен </w:t>
            </w:r>
            <w:r>
              <w:rPr>
                <w:rFonts w:ascii="Times New Roman"/>
                <w:b w:val="false"/>
                <w:i/>
                <w:color w:val="000000"/>
                <w:sz w:val="20"/>
              </w:rPr>
              <w:t>құ</w:t>
            </w:r>
            <w:r>
              <w:rPr>
                <w:rFonts w:ascii="Times New Roman"/>
                <w:b w:val="false"/>
                <w:i/>
                <w:color w:val="000000"/>
                <w:sz w:val="20"/>
              </w:rPr>
              <w:t>рал-саймандар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r>
              <w:rPr>
                <w:rFonts w:ascii="Times New Roman"/>
                <w:b w:val="false"/>
                <w:i w:val="false"/>
                <w:color w:val="000000"/>
                <w:sz w:val="20"/>
              </w:rPr>
              <w:t>ғ</w:t>
            </w:r>
            <w:r>
              <w:rPr>
                <w:rFonts w:ascii="Times New Roman"/>
                <w:b w:val="false"/>
                <w:i w:val="false"/>
                <w:color w:val="000000"/>
                <w:sz w:val="20"/>
              </w:rPr>
              <w:t>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рек, тырма, темір айырлар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шлангі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Терезелік ернеулер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Жалюзи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w:t>
            </w:r>
            <w:r>
              <w:rPr>
                <w:rFonts w:ascii="Times New Roman"/>
                <w:b w:val="false"/>
                <w:i w:val="false"/>
                <w:color w:val="000000"/>
                <w:sz w:val="20"/>
              </w:rPr>
              <w:t>ә</w:t>
            </w:r>
            <w:r>
              <w:rPr>
                <w:rFonts w:ascii="Times New Roman"/>
                <w:b w:val="false"/>
                <w:i w:val="false"/>
                <w:color w:val="000000"/>
                <w:sz w:val="20"/>
              </w:rPr>
              <w:t>не же</w:t>
            </w:r>
            <w:r>
              <w:rPr>
                <w:rFonts w:ascii="Times New Roman"/>
                <w:b w:val="false"/>
                <w:i w:val="false"/>
                <w:color w:val="000000"/>
                <w:sz w:val="20"/>
              </w:rPr>
              <w:t>ң</w:t>
            </w:r>
            <w:r>
              <w:rPr>
                <w:rFonts w:ascii="Times New Roman"/>
                <w:b w:val="false"/>
                <w:i w:val="false"/>
                <w:color w:val="000000"/>
                <w:sz w:val="20"/>
              </w:rPr>
              <w:t>іл баспалда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Есік </w:t>
            </w:r>
            <w:r>
              <w:rPr>
                <w:rFonts w:ascii="Times New Roman"/>
                <w:b w:val="false"/>
                <w:i w:val="false"/>
                <w:color w:val="000000"/>
                <w:sz w:val="20"/>
              </w:rPr>
              <w:t>құ</w:t>
            </w:r>
            <w:r>
              <w:rPr>
                <w:rFonts w:ascii="Times New Roman"/>
                <w:b w:val="false"/>
                <w:i w:val="false"/>
                <w:color w:val="000000"/>
                <w:sz w:val="20"/>
              </w:rPr>
              <w:t>лыптары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 торлары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ол</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ұ</w:t>
            </w:r>
            <w:r>
              <w:rPr>
                <w:rFonts w:ascii="Times New Roman"/>
                <w:b w:val="false"/>
                <w:i w:val="false"/>
                <w:color w:val="000000"/>
                <w:sz w:val="20"/>
              </w:rPr>
              <w:t xml:space="preserve">стайтын </w:t>
            </w:r>
            <w:r>
              <w:rPr>
                <w:rFonts w:ascii="Times New Roman"/>
                <w:b w:val="false"/>
                <w:i w:val="false"/>
                <w:color w:val="000000"/>
                <w:sz w:val="20"/>
              </w:rPr>
              <w:t>құ</w:t>
            </w:r>
            <w:r>
              <w:rPr>
                <w:rFonts w:ascii="Times New Roman"/>
                <w:b w:val="false"/>
                <w:i w:val="false"/>
                <w:color w:val="000000"/>
                <w:sz w:val="20"/>
              </w:rPr>
              <w:t xml:space="preserve">ралдар мен </w:t>
            </w:r>
            <w:r>
              <w:rPr>
                <w:rFonts w:ascii="Times New Roman"/>
                <w:b w:val="false"/>
                <w:i w:val="false"/>
                <w:color w:val="000000"/>
                <w:sz w:val="20"/>
              </w:rPr>
              <w:t>құ</w:t>
            </w:r>
            <w:r>
              <w:rPr>
                <w:rFonts w:ascii="Times New Roman"/>
                <w:b w:val="false"/>
                <w:i w:val="false"/>
                <w:color w:val="000000"/>
                <w:sz w:val="20"/>
              </w:rPr>
              <w:t>рал-саймандар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05 6 0 0000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йді к</w:t>
            </w:r>
            <w:r>
              <w:rPr>
                <w:rFonts w:ascii="Times New Roman"/>
                <w:b/>
                <w:i w:val="false"/>
                <w:color w:val="000000"/>
                <w:sz w:val="20"/>
              </w:rPr>
              <w:t>ү</w:t>
            </w:r>
            <w:r>
              <w:rPr>
                <w:rFonts w:ascii="Times New Roman"/>
                <w:b/>
                <w:i w:val="false"/>
                <w:color w:val="000000"/>
                <w:sz w:val="20"/>
              </w:rPr>
              <w:t>нделікті к</w:t>
            </w:r>
            <w:r>
              <w:rPr>
                <w:rFonts w:ascii="Times New Roman"/>
                <w:b/>
                <w:i w:val="false"/>
                <w:color w:val="000000"/>
                <w:sz w:val="20"/>
              </w:rPr>
              <w:t>ү</w:t>
            </w:r>
            <w:r>
              <w:rPr>
                <w:rFonts w:ascii="Times New Roman"/>
                <w:b/>
                <w:i w:val="false"/>
                <w:color w:val="000000"/>
                <w:sz w:val="20"/>
              </w:rPr>
              <w:t xml:space="preserve">тіп </w:t>
            </w:r>
            <w:r>
              <w:rPr>
                <w:rFonts w:ascii="Times New Roman"/>
                <w:b/>
                <w:i w:val="false"/>
                <w:color w:val="000000"/>
                <w:sz w:val="20"/>
              </w:rPr>
              <w:t>ұ</w:t>
            </w:r>
            <w:r>
              <w:rPr>
                <w:rFonts w:ascii="Times New Roman"/>
                <w:b/>
                <w:i w:val="false"/>
                <w:color w:val="000000"/>
                <w:sz w:val="20"/>
              </w:rPr>
              <w:t>стау</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 xml:space="preserve">ан тауарлар мен </w:t>
            </w:r>
            <w:r>
              <w:rPr>
                <w:rFonts w:ascii="Times New Roman"/>
                <w:b/>
                <w:i w:val="false"/>
                <w:color w:val="000000"/>
                <w:sz w:val="20"/>
              </w:rPr>
              <w:t>қ</w:t>
            </w:r>
            <w:r>
              <w:rPr>
                <w:rFonts w:ascii="Times New Roman"/>
                <w:b/>
                <w:i w:val="false"/>
                <w:color w:val="000000"/>
                <w:sz w:val="20"/>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05 6 1 0000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w:t>
            </w:r>
            <w:r>
              <w:rPr>
                <w:rFonts w:ascii="Times New Roman"/>
                <w:b w:val="false"/>
                <w:i w:val="false"/>
                <w:color w:val="000000"/>
                <w:sz w:val="20"/>
                <w:u w:val="single"/>
              </w:rPr>
              <w:t>за</w:t>
            </w:r>
            <w:r>
              <w:rPr>
                <w:rFonts w:ascii="Times New Roman"/>
                <w:b w:val="false"/>
                <w:i w:val="false"/>
                <w:color w:val="000000"/>
                <w:sz w:val="20"/>
                <w:u w:val="single"/>
              </w:rPr>
              <w:t>қ</w:t>
            </w:r>
            <w:r>
              <w:rPr>
                <w:rFonts w:ascii="Times New Roman"/>
                <w:b w:val="false"/>
                <w:i w:val="false"/>
                <w:color w:val="000000"/>
                <w:sz w:val="20"/>
                <w:u w:val="single"/>
              </w:rPr>
              <w:t xml:space="preserve"> пайдаланылмайтын т</w:t>
            </w:r>
            <w:r>
              <w:rPr>
                <w:rFonts w:ascii="Times New Roman"/>
                <w:b w:val="false"/>
                <w:i w:val="false"/>
                <w:color w:val="000000"/>
                <w:sz w:val="20"/>
                <w:u w:val="single"/>
              </w:rPr>
              <w:t>ұ</w:t>
            </w:r>
            <w:r>
              <w:rPr>
                <w:rFonts w:ascii="Times New Roman"/>
                <w:b w:val="false"/>
                <w:i w:val="false"/>
                <w:color w:val="000000"/>
                <w:sz w:val="20"/>
                <w:u w:val="single"/>
              </w:rPr>
              <w:t>рмысты</w:t>
            </w:r>
            <w:r>
              <w:rPr>
                <w:rFonts w:ascii="Times New Roman"/>
                <w:b w:val="false"/>
                <w:i w:val="false"/>
                <w:color w:val="000000"/>
                <w:sz w:val="20"/>
                <w:u w:val="single"/>
              </w:rPr>
              <w:t>қ</w:t>
            </w:r>
            <w:r>
              <w:rPr>
                <w:rFonts w:ascii="Times New Roman"/>
                <w:b w:val="false"/>
                <w:i w:val="false"/>
                <w:color w:val="000000"/>
                <w:sz w:val="20"/>
                <w:u w:val="single"/>
              </w:rPr>
              <w:t xml:space="preserve"> тауарлар    </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05 6 1 1000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Жу</w:t>
            </w:r>
            <w:r>
              <w:rPr>
                <w:rFonts w:ascii="Times New Roman"/>
                <w:b w:val="false"/>
                <w:i/>
                <w:color w:val="000000"/>
                <w:sz w:val="20"/>
              </w:rPr>
              <w:t>ғ</w:t>
            </w:r>
            <w:r>
              <w:rPr>
                <w:rFonts w:ascii="Times New Roman"/>
                <w:b w:val="false"/>
                <w:i/>
                <w:color w:val="000000"/>
                <w:sz w:val="20"/>
              </w:rPr>
              <w:t>ыш ж</w:t>
            </w:r>
            <w:r>
              <w:rPr>
                <w:rFonts w:ascii="Times New Roman"/>
                <w:b w:val="false"/>
                <w:i/>
                <w:color w:val="000000"/>
                <w:sz w:val="20"/>
              </w:rPr>
              <w:t>ә</w:t>
            </w:r>
            <w:r>
              <w:rPr>
                <w:rFonts w:ascii="Times New Roman"/>
                <w:b w:val="false"/>
                <w:i/>
                <w:color w:val="000000"/>
                <w:sz w:val="20"/>
              </w:rPr>
              <w:t>не тазала</w:t>
            </w:r>
            <w:r>
              <w:rPr>
                <w:rFonts w:ascii="Times New Roman"/>
                <w:b w:val="false"/>
                <w:i/>
                <w:color w:val="000000"/>
                <w:sz w:val="20"/>
              </w:rPr>
              <w:t>ғ</w:t>
            </w:r>
            <w:r>
              <w:rPr>
                <w:rFonts w:ascii="Times New Roman"/>
                <w:b w:val="false"/>
                <w:i/>
                <w:color w:val="000000"/>
                <w:sz w:val="20"/>
              </w:rPr>
              <w:t xml:space="preserve">ыш </w:t>
            </w:r>
            <w:r>
              <w:rPr>
                <w:rFonts w:ascii="Times New Roman"/>
                <w:b w:val="false"/>
                <w:i/>
                <w:color w:val="000000"/>
                <w:sz w:val="20"/>
              </w:rPr>
              <w:t>құ</w:t>
            </w:r>
            <w:r>
              <w:rPr>
                <w:rFonts w:ascii="Times New Roman"/>
                <w:b w:val="false"/>
                <w:i/>
                <w:color w:val="000000"/>
                <w:sz w:val="20"/>
              </w:rPr>
              <w:t>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сабын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w:t>
            </w:r>
            <w:r>
              <w:rPr>
                <w:rFonts w:ascii="Times New Roman"/>
                <w:b w:val="false"/>
                <w:i w:val="false"/>
                <w:color w:val="000000"/>
                <w:sz w:val="20"/>
              </w:rPr>
              <w:t>ғ</w:t>
            </w:r>
            <w:r>
              <w:rPr>
                <w:rFonts w:ascii="Times New Roman"/>
                <w:b w:val="false"/>
                <w:i w:val="false"/>
                <w:color w:val="000000"/>
                <w:sz w:val="20"/>
              </w:rPr>
              <w:t xml:space="preserve">ыш </w:t>
            </w:r>
            <w:r>
              <w:rPr>
                <w:rFonts w:ascii="Times New Roman"/>
                <w:b w:val="false"/>
                <w:i w:val="false"/>
                <w:color w:val="000000"/>
                <w:sz w:val="20"/>
              </w:rPr>
              <w:t>ұ</w:t>
            </w:r>
            <w:r>
              <w:rPr>
                <w:rFonts w:ascii="Times New Roman"/>
                <w:b w:val="false"/>
                <w:i w:val="false"/>
                <w:color w:val="000000"/>
                <w:sz w:val="20"/>
              </w:rPr>
              <w:t>нта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арт</w:t>
            </w:r>
            <w:r>
              <w:rPr>
                <w:rFonts w:ascii="Times New Roman"/>
                <w:b w:val="false"/>
                <w:i w:val="false"/>
                <w:color w:val="000000"/>
                <w:sz w:val="20"/>
              </w:rPr>
              <w:t>қ</w:t>
            </w:r>
            <w:r>
              <w:rPr>
                <w:rFonts w:ascii="Times New Roman"/>
                <w:b w:val="false"/>
                <w:i w:val="false"/>
                <w:color w:val="000000"/>
                <w:sz w:val="20"/>
              </w:rPr>
              <w:t>ыштар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мен раковиналарды тазалау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 xml:space="preserve"> киімге арнал</w:t>
            </w:r>
            <w:r>
              <w:rPr>
                <w:rFonts w:ascii="Times New Roman"/>
                <w:b w:val="false"/>
                <w:i w:val="false"/>
                <w:color w:val="000000"/>
                <w:sz w:val="20"/>
              </w:rPr>
              <w:t>ғ</w:t>
            </w:r>
            <w:r>
              <w:rPr>
                <w:rFonts w:ascii="Times New Roman"/>
                <w:b w:val="false"/>
                <w:i w:val="false"/>
                <w:color w:val="000000"/>
                <w:sz w:val="20"/>
              </w:rPr>
              <w:t>ан крем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 жуу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киімдерге арнал</w:t>
            </w:r>
            <w:r>
              <w:rPr>
                <w:rFonts w:ascii="Times New Roman"/>
                <w:b w:val="false"/>
                <w:i w:val="false"/>
                <w:color w:val="000000"/>
                <w:sz w:val="20"/>
              </w:rPr>
              <w:t>ғ</w:t>
            </w:r>
            <w:r>
              <w:rPr>
                <w:rFonts w:ascii="Times New Roman"/>
                <w:b w:val="false"/>
                <w:i w:val="false"/>
                <w:color w:val="000000"/>
                <w:sz w:val="20"/>
              </w:rPr>
              <w:t>ан ауа бапта</w:t>
            </w:r>
            <w:r>
              <w:rPr>
                <w:rFonts w:ascii="Times New Roman"/>
                <w:b w:val="false"/>
                <w:i w:val="false"/>
                <w:color w:val="000000"/>
                <w:sz w:val="20"/>
              </w:rPr>
              <w:t>ғ</w:t>
            </w:r>
            <w:r>
              <w:rPr>
                <w:rFonts w:ascii="Times New Roman"/>
                <w:b w:val="false"/>
                <w:i w:val="false"/>
                <w:color w:val="000000"/>
                <w:sz w:val="20"/>
              </w:rPr>
              <w:t>ыштар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жу</w:t>
            </w:r>
            <w:r>
              <w:rPr>
                <w:rFonts w:ascii="Times New Roman"/>
                <w:b w:val="false"/>
                <w:i w:val="false"/>
                <w:color w:val="000000"/>
                <w:sz w:val="20"/>
              </w:rPr>
              <w:t>ғ</w:t>
            </w:r>
            <w:r>
              <w:rPr>
                <w:rFonts w:ascii="Times New Roman"/>
                <w:b w:val="false"/>
                <w:i w:val="false"/>
                <w:color w:val="000000"/>
                <w:sz w:val="20"/>
              </w:rPr>
              <w:t>ыш ж</w:t>
            </w:r>
            <w:r>
              <w:rPr>
                <w:rFonts w:ascii="Times New Roman"/>
                <w:b w:val="false"/>
                <w:i w:val="false"/>
                <w:color w:val="000000"/>
                <w:sz w:val="20"/>
              </w:rPr>
              <w:t>ә</w:t>
            </w:r>
            <w:r>
              <w:rPr>
                <w:rFonts w:ascii="Times New Roman"/>
                <w:b w:val="false"/>
                <w:i w:val="false"/>
                <w:color w:val="000000"/>
                <w:sz w:val="20"/>
              </w:rPr>
              <w:t>не тазала</w:t>
            </w:r>
            <w:r>
              <w:rPr>
                <w:rFonts w:ascii="Times New Roman"/>
                <w:b w:val="false"/>
                <w:i w:val="false"/>
                <w:color w:val="000000"/>
                <w:sz w:val="20"/>
              </w:rPr>
              <w:t>ғ</w:t>
            </w:r>
            <w:r>
              <w:rPr>
                <w:rFonts w:ascii="Times New Roman"/>
                <w:b w:val="false"/>
                <w:i w:val="false"/>
                <w:color w:val="000000"/>
                <w:sz w:val="20"/>
              </w:rPr>
              <w:t xml:space="preserve">ыш </w:t>
            </w:r>
            <w:r>
              <w:rPr>
                <w:rFonts w:ascii="Times New Roman"/>
                <w:b w:val="false"/>
                <w:i w:val="false"/>
                <w:color w:val="000000"/>
                <w:sz w:val="20"/>
              </w:rPr>
              <w:t>құ</w:t>
            </w:r>
            <w:r>
              <w:rPr>
                <w:rFonts w:ascii="Times New Roman"/>
                <w:b w:val="false"/>
                <w:i w:val="false"/>
                <w:color w:val="000000"/>
                <w:sz w:val="20"/>
              </w:rPr>
              <w:t>ралдар</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05 6 1 2000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w:t>
            </w:r>
            <w:r>
              <w:rPr>
                <w:rFonts w:ascii="Times New Roman"/>
                <w:b w:val="false"/>
                <w:i/>
                <w:color w:val="000000"/>
                <w:sz w:val="20"/>
              </w:rPr>
              <w:t>й т</w:t>
            </w:r>
            <w:r>
              <w:rPr>
                <w:rFonts w:ascii="Times New Roman"/>
                <w:b w:val="false"/>
                <w:i/>
                <w:color w:val="000000"/>
                <w:sz w:val="20"/>
              </w:rPr>
              <w:t>ұ</w:t>
            </w:r>
            <w:r>
              <w:rPr>
                <w:rFonts w:ascii="Times New Roman"/>
                <w:b w:val="false"/>
                <w:i/>
                <w:color w:val="000000"/>
                <w:sz w:val="20"/>
              </w:rPr>
              <w:t>рмысында</w:t>
            </w:r>
            <w:r>
              <w:rPr>
                <w:rFonts w:ascii="Times New Roman"/>
                <w:b w:val="false"/>
                <w:i/>
                <w:color w:val="000000"/>
                <w:sz w:val="20"/>
              </w:rPr>
              <w:t>ғ</w:t>
            </w:r>
            <w:r>
              <w:rPr>
                <w:rFonts w:ascii="Times New Roman"/>
                <w:b w:val="false"/>
                <w:i/>
                <w:color w:val="000000"/>
                <w:sz w:val="20"/>
              </w:rPr>
              <w:t xml:space="preserve">ы </w:t>
            </w:r>
            <w:r>
              <w:rPr>
                <w:rFonts w:ascii="Times New Roman"/>
                <w:b w:val="false"/>
                <w:i/>
                <w:color w:val="000000"/>
                <w:sz w:val="20"/>
              </w:rPr>
              <w:t>ұ</w:t>
            </w:r>
            <w:r>
              <w:rPr>
                <w:rFonts w:ascii="Times New Roman"/>
                <w:b w:val="false"/>
                <w:i/>
                <w:color w:val="000000"/>
                <w:sz w:val="20"/>
              </w:rPr>
              <w:t>са</w:t>
            </w:r>
            <w:r>
              <w:rPr>
                <w:rFonts w:ascii="Times New Roman"/>
                <w:b w:val="false"/>
                <w:i/>
                <w:color w:val="000000"/>
                <w:sz w:val="20"/>
              </w:rPr>
              <w:t>қ</w:t>
            </w:r>
            <w:r>
              <w:rPr>
                <w:rFonts w:ascii="Times New Roman"/>
                <w:b w:val="false"/>
                <w:i/>
                <w:color w:val="000000"/>
                <w:sz w:val="20"/>
              </w:rPr>
              <w:t xml:space="preserve"> заттар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Сыпырт</w:t>
            </w:r>
            <w:r>
              <w:rPr>
                <w:rFonts w:ascii="Times New Roman"/>
                <w:b w:val="false"/>
                <w:i w:val="false"/>
                <w:color w:val="000000"/>
                <w:sz w:val="20"/>
              </w:rPr>
              <w:t>қ</w:t>
            </w:r>
            <w:r>
              <w:rPr>
                <w:rFonts w:ascii="Times New Roman"/>
                <w:b w:val="false"/>
                <w:i w:val="false"/>
                <w:color w:val="000000"/>
                <w:sz w:val="20"/>
              </w:rPr>
              <w:t>ылар, щеткалар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w:t>
            </w:r>
            <w:r>
              <w:rPr>
                <w:rFonts w:ascii="Times New Roman"/>
                <w:b w:val="false"/>
                <w:i w:val="false"/>
                <w:color w:val="000000"/>
                <w:sz w:val="20"/>
              </w:rPr>
              <w:t>ң</w:t>
            </w:r>
            <w:r>
              <w:rPr>
                <w:rFonts w:ascii="Times New Roman"/>
                <w:b w:val="false"/>
                <w:i w:val="false"/>
                <w:color w:val="000000"/>
                <w:sz w:val="20"/>
              </w:rPr>
              <w:t>ке</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Шеге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 жуу</w:t>
            </w:r>
            <w:r>
              <w:rPr>
                <w:rFonts w:ascii="Times New Roman"/>
                <w:b w:val="false"/>
                <w:i w:val="false"/>
                <w:color w:val="000000"/>
                <w:sz w:val="20"/>
              </w:rPr>
              <w:t>ғ</w:t>
            </w:r>
            <w:r>
              <w:rPr>
                <w:rFonts w:ascii="Times New Roman"/>
                <w:b w:val="false"/>
                <w:i w:val="false"/>
                <w:color w:val="000000"/>
                <w:sz w:val="20"/>
              </w:rPr>
              <w:t>а, жинау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ш</w:t>
            </w:r>
            <w:r>
              <w:rPr>
                <w:rFonts w:ascii="Times New Roman"/>
                <w:b w:val="false"/>
                <w:i w:val="false"/>
                <w:color w:val="000000"/>
                <w:sz w:val="20"/>
              </w:rPr>
              <w:t>ү</w:t>
            </w:r>
            <w:r>
              <w:rPr>
                <w:rFonts w:ascii="Times New Roman"/>
                <w:b w:val="false"/>
                <w:i w:val="false"/>
                <w:color w:val="000000"/>
                <w:sz w:val="20"/>
              </w:rPr>
              <w:t>беректер мен губкалар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ү</w:t>
            </w:r>
            <w:r>
              <w:rPr>
                <w:rFonts w:ascii="Times New Roman"/>
                <w:b w:val="false"/>
                <w:i w:val="false"/>
                <w:color w:val="000000"/>
                <w:sz w:val="20"/>
              </w:rPr>
              <w:t xml:space="preserve">йге </w:t>
            </w:r>
            <w:r>
              <w:rPr>
                <w:rFonts w:ascii="Times New Roman"/>
                <w:b w:val="false"/>
                <w:i w:val="false"/>
                <w:color w:val="000000"/>
                <w:sz w:val="20"/>
              </w:rPr>
              <w:t>қ</w:t>
            </w:r>
            <w:r>
              <w:rPr>
                <w:rFonts w:ascii="Times New Roman"/>
                <w:b w:val="false"/>
                <w:i w:val="false"/>
                <w:color w:val="000000"/>
                <w:sz w:val="20"/>
              </w:rPr>
              <w:t>ажетті керек-жара</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05 6 2 0000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Ү</w:t>
            </w:r>
            <w:r>
              <w:rPr>
                <w:rFonts w:ascii="Times New Roman"/>
                <w:b w:val="false"/>
                <w:i w:val="false"/>
                <w:color w:val="000000"/>
                <w:sz w:val="20"/>
                <w:u w:val="single"/>
              </w:rPr>
              <w:t xml:space="preserve">й </w:t>
            </w:r>
            <w:r>
              <w:rPr>
                <w:rFonts w:ascii="Times New Roman"/>
                <w:b w:val="false"/>
                <w:i w:val="false"/>
                <w:color w:val="000000"/>
                <w:sz w:val="20"/>
                <w:u w:val="single"/>
              </w:rPr>
              <w:t>қ</w:t>
            </w:r>
            <w:r>
              <w:rPr>
                <w:rFonts w:ascii="Times New Roman"/>
                <w:b w:val="false"/>
                <w:i w:val="false"/>
                <w:color w:val="000000"/>
                <w:sz w:val="20"/>
                <w:u w:val="single"/>
              </w:rPr>
              <w:t>ызметі мен т</w:t>
            </w:r>
            <w:r>
              <w:rPr>
                <w:rFonts w:ascii="Times New Roman"/>
                <w:b w:val="false"/>
                <w:i w:val="false"/>
                <w:color w:val="000000"/>
                <w:sz w:val="20"/>
                <w:u w:val="single"/>
              </w:rPr>
              <w:t>ұ</w:t>
            </w:r>
            <w:r>
              <w:rPr>
                <w:rFonts w:ascii="Times New Roman"/>
                <w:b w:val="false"/>
                <w:i w:val="false"/>
                <w:color w:val="000000"/>
                <w:sz w:val="20"/>
                <w:u w:val="single"/>
              </w:rPr>
              <w:t>р</w:t>
            </w:r>
            <w:r>
              <w:rPr>
                <w:rFonts w:ascii="Times New Roman"/>
                <w:b w:val="false"/>
                <w:i w:val="false"/>
                <w:color w:val="000000"/>
                <w:sz w:val="20"/>
                <w:u w:val="single"/>
              </w:rPr>
              <w:t>ғ</w:t>
            </w:r>
            <w:r>
              <w:rPr>
                <w:rFonts w:ascii="Times New Roman"/>
                <w:b w:val="false"/>
                <w:i w:val="false"/>
                <w:color w:val="000000"/>
                <w:sz w:val="20"/>
                <w:u w:val="single"/>
              </w:rPr>
              <w:t xml:space="preserve">ын </w:t>
            </w:r>
            <w:r>
              <w:rPr>
                <w:rFonts w:ascii="Times New Roman"/>
                <w:b w:val="false"/>
                <w:i w:val="false"/>
                <w:color w:val="000000"/>
                <w:sz w:val="20"/>
                <w:u w:val="single"/>
              </w:rPr>
              <w:t>ү</w:t>
            </w:r>
            <w:r>
              <w:rPr>
                <w:rFonts w:ascii="Times New Roman"/>
                <w:b w:val="false"/>
                <w:i w:val="false"/>
                <w:color w:val="000000"/>
                <w:sz w:val="20"/>
                <w:u w:val="single"/>
              </w:rPr>
              <w:t>йді к</w:t>
            </w:r>
            <w:r>
              <w:rPr>
                <w:rFonts w:ascii="Times New Roman"/>
                <w:b w:val="false"/>
                <w:i w:val="false"/>
                <w:color w:val="000000"/>
                <w:sz w:val="20"/>
                <w:u w:val="single"/>
              </w:rPr>
              <w:t>ү</w:t>
            </w:r>
            <w:r>
              <w:rPr>
                <w:rFonts w:ascii="Times New Roman"/>
                <w:b w:val="false"/>
                <w:i w:val="false"/>
                <w:color w:val="000000"/>
                <w:sz w:val="20"/>
                <w:u w:val="single"/>
              </w:rPr>
              <w:t xml:space="preserve">тіп </w:t>
            </w:r>
            <w:r>
              <w:rPr>
                <w:rFonts w:ascii="Times New Roman"/>
                <w:b w:val="false"/>
                <w:i w:val="false"/>
                <w:color w:val="000000"/>
                <w:sz w:val="20"/>
                <w:u w:val="single"/>
              </w:rPr>
              <w:t>ұ</w:t>
            </w:r>
            <w:r>
              <w:rPr>
                <w:rFonts w:ascii="Times New Roman"/>
                <w:b w:val="false"/>
                <w:i w:val="false"/>
                <w:color w:val="000000"/>
                <w:sz w:val="20"/>
                <w:u w:val="single"/>
              </w:rPr>
              <w:t xml:space="preserve">стау </w:t>
            </w:r>
            <w:r>
              <w:rPr>
                <w:rFonts w:ascii="Times New Roman"/>
                <w:b w:val="false"/>
                <w:i w:val="false"/>
                <w:color w:val="000000"/>
                <w:sz w:val="20"/>
                <w:u w:val="single"/>
              </w:rPr>
              <w:t>қ</w:t>
            </w:r>
            <w:r>
              <w:rPr>
                <w:rFonts w:ascii="Times New Roman"/>
                <w:b w:val="false"/>
                <w:i w:val="false"/>
                <w:color w:val="000000"/>
                <w:sz w:val="20"/>
                <w:u w:val="single"/>
              </w:rPr>
              <w:t>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w:t>
            </w:r>
            <w:r>
              <w:rPr>
                <w:rFonts w:ascii="Times New Roman"/>
                <w:b w:val="false"/>
                <w:i w:val="false"/>
                <w:color w:val="000000"/>
                <w:sz w:val="20"/>
              </w:rPr>
              <w:t>ызметшiлердi</w:t>
            </w:r>
            <w:r>
              <w:rPr>
                <w:rFonts w:ascii="Times New Roman"/>
                <w:b w:val="false"/>
                <w:i w:val="false"/>
                <w:color w:val="000000"/>
                <w:sz w:val="20"/>
              </w:rPr>
              <w:t>ң қ</w:t>
            </w:r>
            <w:r>
              <w:rPr>
                <w:rFonts w:ascii="Times New Roman"/>
                <w:b w:val="false"/>
                <w:i w:val="false"/>
                <w:color w:val="000000"/>
                <w:sz w:val="20"/>
              </w:rPr>
              <w:t>ызметi</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 xml:space="preserve">йретуші </w:t>
            </w:r>
            <w:r>
              <w:rPr>
                <w:rFonts w:ascii="Times New Roman"/>
                <w:b w:val="false"/>
                <w:i w:val="false"/>
                <w:color w:val="000000"/>
                <w:sz w:val="20"/>
              </w:rPr>
              <w:t>қ</w:t>
            </w:r>
            <w:r>
              <w:rPr>
                <w:rFonts w:ascii="Times New Roman"/>
                <w:b w:val="false"/>
                <w:i w:val="false"/>
                <w:color w:val="000000"/>
                <w:sz w:val="20"/>
              </w:rPr>
              <w:t>ызметтері</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w:t>
            </w:r>
            <w:r>
              <w:rPr>
                <w:rFonts w:ascii="Times New Roman"/>
                <w:b w:val="false"/>
                <w:i w:val="false"/>
                <w:color w:val="000000"/>
                <w:sz w:val="20"/>
              </w:rPr>
              <w:t>ызметттері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Денсаулы</w:t>
            </w:r>
            <w:r>
              <w:rPr>
                <w:rFonts w:ascii="Times New Roman"/>
                <w:b w:val="false"/>
                <w:i w:val="false"/>
                <w:color w:val="000000"/>
                <w:sz w:val="20"/>
                <w:u w:val="single"/>
              </w:rPr>
              <w:t>қ</w:t>
            </w:r>
            <w:r>
              <w:rPr>
                <w:rFonts w:ascii="Times New Roman"/>
                <w:b w:val="false"/>
                <w:i w:val="false"/>
                <w:color w:val="000000"/>
                <w:sz w:val="20"/>
                <w:u w:val="single"/>
              </w:rPr>
              <w:t xml:space="preserve"> са</w:t>
            </w:r>
            <w:r>
              <w:rPr>
                <w:rFonts w:ascii="Times New Roman"/>
                <w:b w:val="false"/>
                <w:i w:val="false"/>
                <w:color w:val="000000"/>
                <w:sz w:val="20"/>
                <w:u w:val="single"/>
              </w:rPr>
              <w:t>қ</w:t>
            </w:r>
            <w:r>
              <w:rPr>
                <w:rFonts w:ascii="Times New Roman"/>
                <w:b w:val="false"/>
                <w:i w:val="false"/>
                <w:color w:val="000000"/>
                <w:sz w:val="20"/>
                <w:u w:val="single"/>
              </w:rPr>
              <w:t>тау</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Медикаменттер, емдеу жабды</w:t>
            </w:r>
            <w:r>
              <w:rPr>
                <w:rFonts w:ascii="Times New Roman"/>
                <w:b/>
                <w:i w:val="false"/>
                <w:color w:val="000000"/>
                <w:sz w:val="20"/>
              </w:rPr>
              <w:t>қ</w:t>
            </w:r>
            <w:r>
              <w:rPr>
                <w:rFonts w:ascii="Times New Roman"/>
                <w:b/>
                <w:i w:val="false"/>
                <w:color w:val="000000"/>
                <w:sz w:val="20"/>
              </w:rPr>
              <w:t>тары мен аппаратура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Фармацевтикалы</w:t>
            </w:r>
            <w:r>
              <w:rPr>
                <w:rFonts w:ascii="Times New Roman"/>
                <w:b w:val="false"/>
                <w:i w:val="false"/>
                <w:color w:val="000000"/>
                <w:sz w:val="20"/>
                <w:u w:val="single"/>
              </w:rPr>
              <w:t>қ ө</w:t>
            </w:r>
            <w:r>
              <w:rPr>
                <w:rFonts w:ascii="Times New Roman"/>
                <w:b w:val="false"/>
                <w:i w:val="false"/>
                <w:color w:val="000000"/>
                <w:sz w:val="20"/>
                <w:u w:val="single"/>
              </w:rPr>
              <w:t>німдер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Медициналы</w:t>
            </w:r>
            <w:r>
              <w:rPr>
                <w:rFonts w:ascii="Times New Roman"/>
                <w:b w:val="false"/>
                <w:i w:val="false"/>
                <w:color w:val="000000"/>
                <w:sz w:val="20"/>
                <w:u w:val="single"/>
              </w:rPr>
              <w:t>қ</w:t>
            </w:r>
            <w:r>
              <w:rPr>
                <w:rFonts w:ascii="Times New Roman"/>
                <w:b w:val="false"/>
                <w:i w:val="false"/>
                <w:color w:val="000000"/>
                <w:sz w:val="20"/>
                <w:u w:val="single"/>
              </w:rPr>
              <w:t xml:space="preserve"> ма</w:t>
            </w:r>
            <w:r>
              <w:rPr>
                <w:rFonts w:ascii="Times New Roman"/>
                <w:b w:val="false"/>
                <w:i w:val="false"/>
                <w:color w:val="000000"/>
                <w:sz w:val="20"/>
                <w:u w:val="single"/>
              </w:rPr>
              <w:t>қ</w:t>
            </w:r>
            <w:r>
              <w:rPr>
                <w:rFonts w:ascii="Times New Roman"/>
                <w:b w:val="false"/>
                <w:i w:val="false"/>
                <w:color w:val="000000"/>
                <w:sz w:val="20"/>
                <w:u w:val="single"/>
              </w:rPr>
              <w:t>сатта</w:t>
            </w:r>
            <w:r>
              <w:rPr>
                <w:rFonts w:ascii="Times New Roman"/>
                <w:b w:val="false"/>
                <w:i w:val="false"/>
                <w:color w:val="000000"/>
                <w:sz w:val="20"/>
                <w:u w:val="single"/>
              </w:rPr>
              <w:t>ғ</w:t>
            </w:r>
            <w:r>
              <w:rPr>
                <w:rFonts w:ascii="Times New Roman"/>
                <w:b w:val="false"/>
                <w:i w:val="false"/>
                <w:color w:val="000000"/>
                <w:sz w:val="20"/>
                <w:u w:val="single"/>
              </w:rPr>
              <w:t xml:space="preserve">ы </w:t>
            </w:r>
            <w:r>
              <w:rPr>
                <w:rFonts w:ascii="Times New Roman"/>
                <w:b w:val="false"/>
                <w:i w:val="false"/>
                <w:color w:val="000000"/>
                <w:sz w:val="20"/>
                <w:u w:val="single"/>
              </w:rPr>
              <w:t>ө</w:t>
            </w:r>
            <w:r>
              <w:rPr>
                <w:rFonts w:ascii="Times New Roman"/>
                <w:b w:val="false"/>
                <w:i w:val="false"/>
                <w:color w:val="000000"/>
                <w:sz w:val="20"/>
                <w:u w:val="single"/>
              </w:rPr>
              <w:t xml:space="preserve">зге де </w:t>
            </w:r>
            <w:r>
              <w:rPr>
                <w:rFonts w:ascii="Times New Roman"/>
                <w:b w:val="false"/>
                <w:i w:val="false"/>
                <w:color w:val="000000"/>
                <w:sz w:val="20"/>
                <w:u w:val="single"/>
              </w:rPr>
              <w:t>ө</w:t>
            </w:r>
            <w:r>
              <w:rPr>
                <w:rFonts w:ascii="Times New Roman"/>
                <w:b w:val="false"/>
                <w:i w:val="false"/>
                <w:color w:val="000000"/>
                <w:sz w:val="20"/>
                <w:u w:val="single"/>
              </w:rPr>
              <w:t>німдер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Емдеу жабды</w:t>
            </w:r>
            <w:r>
              <w:rPr>
                <w:rFonts w:ascii="Times New Roman"/>
                <w:b w:val="false"/>
                <w:i w:val="false"/>
                <w:color w:val="000000"/>
                <w:sz w:val="20"/>
                <w:u w:val="single"/>
              </w:rPr>
              <w:t>қ</w:t>
            </w:r>
            <w:r>
              <w:rPr>
                <w:rFonts w:ascii="Times New Roman"/>
                <w:b w:val="false"/>
                <w:i w:val="false"/>
                <w:color w:val="000000"/>
                <w:sz w:val="20"/>
                <w:u w:val="single"/>
              </w:rPr>
              <w:t>тары мен аппараттары</w:t>
            </w:r>
            <w:r>
              <w:rPr>
                <w:rFonts w:ascii="Times New Roman"/>
                <w:b w:val="false"/>
                <w:i w:val="false"/>
                <w:color w:val="000000"/>
                <w:sz w:val="20"/>
                <w:u w:val="single"/>
              </w:rPr>
              <w:t> </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06 1 3 1000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r>
              <w:rPr>
                <w:rFonts w:ascii="Times New Roman"/>
                <w:b w:val="false"/>
                <w:i/>
                <w:color w:val="000000"/>
                <w:sz w:val="20"/>
              </w:rPr>
              <w:t>ө</w:t>
            </w:r>
            <w:r>
              <w:rPr>
                <w:rFonts w:ascii="Times New Roman"/>
                <w:b w:val="false"/>
                <w:i/>
                <w:color w:val="000000"/>
                <w:sz w:val="20"/>
              </w:rPr>
              <w:t xml:space="preserve">зілдірік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зеткіш к</w:t>
            </w:r>
            <w:r>
              <w:rPr>
                <w:rFonts w:ascii="Times New Roman"/>
                <w:b w:val="false"/>
                <w:i w:val="false"/>
                <w:color w:val="000000"/>
                <w:sz w:val="20"/>
              </w:rPr>
              <w:t>ө</w:t>
            </w:r>
            <w:r>
              <w:rPr>
                <w:rFonts w:ascii="Times New Roman"/>
                <w:b w:val="false"/>
                <w:i w:val="false"/>
                <w:color w:val="000000"/>
                <w:sz w:val="20"/>
              </w:rPr>
              <w:t>зілдірік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Жанаспалы линзалар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06 1 3 2000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Емдеу жабды</w:t>
            </w:r>
            <w:r>
              <w:rPr>
                <w:rFonts w:ascii="Times New Roman"/>
                <w:b w:val="false"/>
                <w:i w:val="false"/>
                <w:color w:val="000000"/>
                <w:sz w:val="20"/>
                <w:u w:val="single"/>
              </w:rPr>
              <w:t>қ</w:t>
            </w:r>
            <w:r>
              <w:rPr>
                <w:rFonts w:ascii="Times New Roman"/>
                <w:b w:val="false"/>
                <w:i w:val="false"/>
                <w:color w:val="000000"/>
                <w:sz w:val="20"/>
                <w:u w:val="single"/>
              </w:rPr>
              <w:t xml:space="preserve">тары мен аппараттары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ысымын </w:t>
            </w:r>
            <w:r>
              <w:rPr>
                <w:rFonts w:ascii="Times New Roman"/>
                <w:b w:val="false"/>
                <w:i w:val="false"/>
                <w:color w:val="000000"/>
                <w:sz w:val="20"/>
              </w:rPr>
              <w:t>ө</w:t>
            </w:r>
            <w:r>
              <w:rPr>
                <w:rFonts w:ascii="Times New Roman"/>
                <w:b w:val="false"/>
                <w:i w:val="false"/>
                <w:color w:val="000000"/>
                <w:sz w:val="20"/>
              </w:rPr>
              <w:t>лшеуге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Корсет, бандаж</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аппараттары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 </w:t>
            </w:r>
            <w:r>
              <w:rPr>
                <w:rFonts w:ascii="Times New Roman"/>
                <w:b w:val="false"/>
                <w:i w:val="false"/>
                <w:color w:val="000000"/>
                <w:sz w:val="20"/>
              </w:rPr>
              <w:t>құ</w:t>
            </w:r>
            <w:r>
              <w:rPr>
                <w:rFonts w:ascii="Times New Roman"/>
                <w:b w:val="false"/>
                <w:i w:val="false"/>
                <w:color w:val="000000"/>
                <w:sz w:val="20"/>
              </w:rPr>
              <w:t>рыл</w:t>
            </w:r>
            <w:r>
              <w:rPr>
                <w:rFonts w:ascii="Times New Roman"/>
                <w:b w:val="false"/>
                <w:i w:val="false"/>
                <w:color w:val="000000"/>
                <w:sz w:val="20"/>
              </w:rPr>
              <w:t>ғ</w:t>
            </w:r>
            <w:r>
              <w:rPr>
                <w:rFonts w:ascii="Times New Roman"/>
                <w:b w:val="false"/>
                <w:i w:val="false"/>
                <w:color w:val="000000"/>
                <w:sz w:val="20"/>
              </w:rPr>
              <w:t>ылары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w:t>
            </w:r>
            <w:r>
              <w:rPr>
                <w:rFonts w:ascii="Times New Roman"/>
                <w:b w:val="false"/>
                <w:i w:val="false"/>
                <w:color w:val="000000"/>
                <w:sz w:val="20"/>
              </w:rPr>
              <w:t>қ</w:t>
            </w:r>
            <w:r>
              <w:rPr>
                <w:rFonts w:ascii="Times New Roman"/>
                <w:b w:val="false"/>
                <w:i w:val="false"/>
                <w:color w:val="000000"/>
                <w:sz w:val="20"/>
              </w:rPr>
              <w:t xml:space="preserve"> аппараттар мен тіреулер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ү</w:t>
            </w:r>
            <w:r>
              <w:rPr>
                <w:rFonts w:ascii="Times New Roman"/>
                <w:b w:val="false"/>
                <w:i w:val="false"/>
                <w:color w:val="000000"/>
                <w:sz w:val="20"/>
              </w:rPr>
              <w:t>гедектер арбасы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w:t>
            </w:r>
            <w:r>
              <w:rPr>
                <w:rFonts w:ascii="Times New Roman"/>
                <w:b w:val="false"/>
                <w:i w:val="false"/>
                <w:color w:val="000000"/>
                <w:sz w:val="20"/>
              </w:rPr>
              <w:t>қ</w:t>
            </w:r>
            <w:r>
              <w:rPr>
                <w:rFonts w:ascii="Times New Roman"/>
                <w:b w:val="false"/>
                <w:i w:val="false"/>
                <w:color w:val="000000"/>
                <w:sz w:val="20"/>
              </w:rPr>
              <w:t xml:space="preserve">тар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емдеу жабды</w:t>
            </w:r>
            <w:r>
              <w:rPr>
                <w:rFonts w:ascii="Times New Roman"/>
                <w:b w:val="false"/>
                <w:i w:val="false"/>
                <w:color w:val="000000"/>
                <w:sz w:val="20"/>
              </w:rPr>
              <w:t>қ</w:t>
            </w:r>
            <w:r>
              <w:rPr>
                <w:rFonts w:ascii="Times New Roman"/>
                <w:b w:val="false"/>
                <w:i w:val="false"/>
                <w:color w:val="000000"/>
                <w:sz w:val="20"/>
              </w:rPr>
              <w:t>тары мен аппараттары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Амбулаториялы</w:t>
            </w:r>
            <w:r>
              <w:rPr>
                <w:rFonts w:ascii="Times New Roman"/>
                <w:b/>
                <w:i w:val="false"/>
                <w:color w:val="000000"/>
                <w:sz w:val="20"/>
              </w:rPr>
              <w:t>қ қ</w:t>
            </w:r>
            <w:r>
              <w:rPr>
                <w:rFonts w:ascii="Times New Roman"/>
                <w:b/>
                <w:i w:val="false"/>
                <w:color w:val="000000"/>
                <w:sz w:val="20"/>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Медициналы</w:t>
            </w:r>
            <w:r>
              <w:rPr>
                <w:rFonts w:ascii="Times New Roman"/>
                <w:b w:val="false"/>
                <w:i w:val="false"/>
                <w:color w:val="000000"/>
                <w:sz w:val="20"/>
                <w:u w:val="single"/>
              </w:rPr>
              <w:t>қ қ</w:t>
            </w:r>
            <w:r>
              <w:rPr>
                <w:rFonts w:ascii="Times New Roman"/>
                <w:b w:val="false"/>
                <w:i w:val="false"/>
                <w:color w:val="000000"/>
                <w:sz w:val="20"/>
                <w:u w:val="single"/>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Стоматологиялы</w:t>
            </w:r>
            <w:r>
              <w:rPr>
                <w:rFonts w:ascii="Times New Roman"/>
                <w:b w:val="false"/>
                <w:i w:val="false"/>
                <w:color w:val="000000"/>
                <w:sz w:val="20"/>
                <w:u w:val="single"/>
              </w:rPr>
              <w:t>қ қ</w:t>
            </w:r>
            <w:r>
              <w:rPr>
                <w:rFonts w:ascii="Times New Roman"/>
                <w:b w:val="false"/>
                <w:i w:val="false"/>
                <w:color w:val="000000"/>
                <w:sz w:val="20"/>
                <w:u w:val="single"/>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Парамедициналы</w:t>
            </w:r>
            <w:r>
              <w:rPr>
                <w:rFonts w:ascii="Times New Roman"/>
                <w:b w:val="false"/>
                <w:i w:val="false"/>
                <w:color w:val="000000"/>
                <w:sz w:val="20"/>
                <w:u w:val="single"/>
              </w:rPr>
              <w:t>қ қ</w:t>
            </w:r>
            <w:r>
              <w:rPr>
                <w:rFonts w:ascii="Times New Roman"/>
                <w:b w:val="false"/>
                <w:i w:val="false"/>
                <w:color w:val="000000"/>
                <w:sz w:val="20"/>
                <w:u w:val="single"/>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06 2 3 1000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w:t>
            </w:r>
            <w:r>
              <w:rPr>
                <w:rFonts w:ascii="Times New Roman"/>
                <w:b w:val="false"/>
                <w:i/>
                <w:color w:val="000000"/>
                <w:sz w:val="20"/>
              </w:rPr>
              <w:t>қ</w:t>
            </w:r>
            <w:r>
              <w:rPr>
                <w:rFonts w:ascii="Times New Roman"/>
                <w:b w:val="false"/>
                <w:i/>
                <w:color w:val="000000"/>
                <w:sz w:val="20"/>
              </w:rPr>
              <w:t xml:space="preserve"> зертхана </w:t>
            </w:r>
            <w:r>
              <w:rPr>
                <w:rFonts w:ascii="Times New Roman"/>
                <w:b w:val="false"/>
                <w:i/>
                <w:color w:val="000000"/>
                <w:sz w:val="20"/>
              </w:rPr>
              <w:t>қ</w:t>
            </w:r>
            <w:r>
              <w:rPr>
                <w:rFonts w:ascii="Times New Roman"/>
                <w:b w:val="false"/>
                <w:i/>
                <w:color w:val="000000"/>
                <w:sz w:val="20"/>
              </w:rPr>
              <w:t>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06 2 3 2000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Медбикелер мен акушерлерді</w:t>
            </w:r>
            <w:r>
              <w:rPr>
                <w:rFonts w:ascii="Times New Roman"/>
                <w:b w:val="false"/>
                <w:i/>
                <w:color w:val="000000"/>
                <w:sz w:val="20"/>
              </w:rPr>
              <w:t>ң қ</w:t>
            </w:r>
            <w:r>
              <w:rPr>
                <w:rFonts w:ascii="Times New Roman"/>
                <w:b w:val="false"/>
                <w:i/>
                <w:color w:val="000000"/>
                <w:sz w:val="20"/>
              </w:rPr>
              <w:t>ызметі</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06 2 3 3000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w:t>
            </w:r>
            <w:r>
              <w:rPr>
                <w:rFonts w:ascii="Times New Roman"/>
                <w:b w:val="false"/>
                <w:i/>
                <w:color w:val="000000"/>
                <w:sz w:val="20"/>
              </w:rPr>
              <w:t>ғ</w:t>
            </w:r>
            <w:r>
              <w:rPr>
                <w:rFonts w:ascii="Times New Roman"/>
                <w:b w:val="false"/>
                <w:i/>
                <w:color w:val="000000"/>
                <w:sz w:val="20"/>
              </w:rPr>
              <w:t>ан парамедициналы</w:t>
            </w:r>
            <w:r>
              <w:rPr>
                <w:rFonts w:ascii="Times New Roman"/>
                <w:b w:val="false"/>
                <w:i/>
                <w:color w:val="000000"/>
                <w:sz w:val="20"/>
              </w:rPr>
              <w:t>қ қ</w:t>
            </w:r>
            <w:r>
              <w:rPr>
                <w:rFonts w:ascii="Times New Roman"/>
                <w:b w:val="false"/>
                <w:i/>
                <w:color w:val="000000"/>
                <w:sz w:val="20"/>
              </w:rPr>
              <w:t>ызметтер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Ауруханалар </w:t>
            </w:r>
            <w:r>
              <w:rPr>
                <w:rFonts w:ascii="Times New Roman"/>
                <w:b/>
                <w:i w:val="false"/>
                <w:color w:val="000000"/>
                <w:sz w:val="20"/>
              </w:rPr>
              <w:t>қ</w:t>
            </w:r>
            <w:r>
              <w:rPr>
                <w:rFonts w:ascii="Times New Roman"/>
                <w:b/>
                <w:i w:val="false"/>
                <w:color w:val="000000"/>
                <w:sz w:val="20"/>
              </w:rPr>
              <w:t>ызметі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Ауруханалар </w:t>
            </w:r>
            <w:r>
              <w:rPr>
                <w:rFonts w:ascii="Times New Roman"/>
                <w:b w:val="false"/>
                <w:i w:val="false"/>
                <w:color w:val="000000"/>
                <w:sz w:val="20"/>
                <w:u w:val="single"/>
              </w:rPr>
              <w:t>қ</w:t>
            </w:r>
            <w:r>
              <w:rPr>
                <w:rFonts w:ascii="Times New Roman"/>
                <w:b w:val="false"/>
                <w:i w:val="false"/>
                <w:color w:val="000000"/>
                <w:sz w:val="20"/>
                <w:u w:val="single"/>
              </w:rPr>
              <w:t>ызметі</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w:t>
            </w:r>
            <w:r>
              <w:rPr>
                <w:rFonts w:ascii="Times New Roman"/>
                <w:b w:val="false"/>
                <w:i w:val="false"/>
                <w:color w:val="000000"/>
                <w:sz w:val="20"/>
              </w:rPr>
              <w:t>ғ</w:t>
            </w:r>
            <w:r>
              <w:rPr>
                <w:rFonts w:ascii="Times New Roman"/>
                <w:b w:val="false"/>
                <w:i w:val="false"/>
                <w:color w:val="000000"/>
                <w:sz w:val="20"/>
              </w:rPr>
              <w:t>ы жалпы профильдегі д</w:t>
            </w:r>
            <w:r>
              <w:rPr>
                <w:rFonts w:ascii="Times New Roman"/>
                <w:b w:val="false"/>
                <w:i w:val="false"/>
                <w:color w:val="000000"/>
                <w:sz w:val="20"/>
              </w:rPr>
              <w:t>ә</w:t>
            </w:r>
            <w:r>
              <w:rPr>
                <w:rFonts w:ascii="Times New Roman"/>
                <w:b w:val="false"/>
                <w:i w:val="false"/>
                <w:color w:val="000000"/>
                <w:sz w:val="20"/>
              </w:rPr>
              <w:t>рігерлерді</w:t>
            </w:r>
            <w:r>
              <w:rPr>
                <w:rFonts w:ascii="Times New Roman"/>
                <w:b w:val="false"/>
                <w:i w:val="false"/>
                <w:color w:val="000000"/>
                <w:sz w:val="20"/>
              </w:rPr>
              <w:t>ң қ</w:t>
            </w:r>
            <w:r>
              <w:rPr>
                <w:rFonts w:ascii="Times New Roman"/>
                <w:b w:val="false"/>
                <w:i w:val="false"/>
                <w:color w:val="000000"/>
                <w:sz w:val="20"/>
              </w:rPr>
              <w:t>ызметі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алту орталы</w:t>
            </w:r>
            <w:r>
              <w:rPr>
                <w:rFonts w:ascii="Times New Roman"/>
                <w:b w:val="false"/>
                <w:i w:val="false"/>
                <w:color w:val="000000"/>
                <w:sz w:val="20"/>
              </w:rPr>
              <w:t>қ</w:t>
            </w:r>
            <w:r>
              <w:rPr>
                <w:rFonts w:ascii="Times New Roman"/>
                <w:b w:val="false"/>
                <w:i w:val="false"/>
                <w:color w:val="000000"/>
                <w:sz w:val="20"/>
              </w:rPr>
              <w:t>тарыны</w:t>
            </w:r>
            <w:r>
              <w:rPr>
                <w:rFonts w:ascii="Times New Roman"/>
                <w:b w:val="false"/>
                <w:i w:val="false"/>
                <w:color w:val="000000"/>
                <w:sz w:val="20"/>
              </w:rPr>
              <w:t>ң қ</w:t>
            </w:r>
            <w:r>
              <w:rPr>
                <w:rFonts w:ascii="Times New Roman"/>
                <w:b w:val="false"/>
                <w:i w:val="false"/>
                <w:color w:val="000000"/>
                <w:sz w:val="20"/>
              </w:rPr>
              <w:t>ызметі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ндізгі стационарда емдеу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w:t>
            </w:r>
            <w:r>
              <w:rPr>
                <w:rFonts w:ascii="Times New Roman"/>
                <w:b w:val="false"/>
                <w:i w:val="false"/>
                <w:color w:val="000000"/>
                <w:sz w:val="20"/>
              </w:rPr>
              <w:t>ғ</w:t>
            </w:r>
            <w:r>
              <w:rPr>
                <w:rFonts w:ascii="Times New Roman"/>
                <w:b w:val="false"/>
                <w:i w:val="false"/>
                <w:color w:val="000000"/>
                <w:sz w:val="20"/>
              </w:rPr>
              <w:t>ы д</w:t>
            </w:r>
            <w:r>
              <w:rPr>
                <w:rFonts w:ascii="Times New Roman"/>
                <w:b w:val="false"/>
                <w:i w:val="false"/>
                <w:color w:val="000000"/>
                <w:sz w:val="20"/>
              </w:rPr>
              <w:t>ә</w:t>
            </w:r>
            <w:r>
              <w:rPr>
                <w:rFonts w:ascii="Times New Roman"/>
                <w:b w:val="false"/>
                <w:i w:val="false"/>
                <w:color w:val="000000"/>
                <w:sz w:val="20"/>
              </w:rPr>
              <w:t>рігер-маманны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w:t>
            </w:r>
            <w:r>
              <w:rPr>
                <w:rFonts w:ascii="Times New Roman"/>
                <w:b w:val="false"/>
                <w:i w:val="false"/>
                <w:color w:val="000000"/>
                <w:sz w:val="20"/>
                <w:u w:val="single"/>
              </w:rPr>
              <w:t>ө</w:t>
            </w:r>
            <w:r>
              <w:rPr>
                <w:rFonts w:ascii="Times New Roman"/>
                <w:b w:val="false"/>
                <w:i w:val="false"/>
                <w:color w:val="000000"/>
                <w:sz w:val="20"/>
                <w:u w:val="single"/>
              </w:rPr>
              <w:t>лік</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w:t>
            </w:r>
            <w:r>
              <w:rPr>
                <w:rFonts w:ascii="Times New Roman"/>
                <w:b/>
                <w:i w:val="false"/>
                <w:color w:val="000000"/>
                <w:sz w:val="20"/>
              </w:rPr>
              <w:t>ө</w:t>
            </w:r>
            <w:r>
              <w:rPr>
                <w:rFonts w:ascii="Times New Roman"/>
                <w:b/>
                <w:i w:val="false"/>
                <w:color w:val="000000"/>
                <w:sz w:val="20"/>
              </w:rPr>
              <w:t xml:space="preserve">лік </w:t>
            </w:r>
            <w:r>
              <w:rPr>
                <w:rFonts w:ascii="Times New Roman"/>
                <w:b/>
                <w:i w:val="false"/>
                <w:color w:val="000000"/>
                <w:sz w:val="20"/>
              </w:rPr>
              <w:t>құ</w:t>
            </w:r>
            <w:r>
              <w:rPr>
                <w:rFonts w:ascii="Times New Roman"/>
                <w:b/>
                <w:i w:val="false"/>
                <w:color w:val="000000"/>
                <w:sz w:val="20"/>
              </w:rPr>
              <w:t>ралдарын сатып алу</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шы</w:t>
            </w:r>
            <w:r>
              <w:rPr>
                <w:rFonts w:ascii="Times New Roman"/>
                <w:b w:val="false"/>
                <w:i w:val="false"/>
                <w:color w:val="000000"/>
                <w:sz w:val="20"/>
              </w:rPr>
              <w:t>ғ</w:t>
            </w:r>
            <w:r>
              <w:rPr>
                <w:rFonts w:ascii="Times New Roman"/>
                <w:b w:val="false"/>
                <w:i w:val="false"/>
                <w:color w:val="000000"/>
                <w:sz w:val="20"/>
              </w:rPr>
              <w:t>арыл</w:t>
            </w:r>
            <w:r>
              <w:rPr>
                <w:rFonts w:ascii="Times New Roman"/>
                <w:b w:val="false"/>
                <w:i w:val="false"/>
                <w:color w:val="000000"/>
                <w:sz w:val="20"/>
              </w:rPr>
              <w:t>ғ</w:t>
            </w:r>
            <w:r>
              <w:rPr>
                <w:rFonts w:ascii="Times New Roman"/>
                <w:b w:val="false"/>
                <w:i w:val="false"/>
                <w:color w:val="000000"/>
                <w:sz w:val="20"/>
              </w:rPr>
              <w:t>ан автомобильдер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елдерінде шы</w:t>
            </w:r>
            <w:r>
              <w:rPr>
                <w:rFonts w:ascii="Times New Roman"/>
                <w:b w:val="false"/>
                <w:i w:val="false"/>
                <w:color w:val="000000"/>
                <w:sz w:val="20"/>
              </w:rPr>
              <w:t>ғ</w:t>
            </w:r>
            <w:r>
              <w:rPr>
                <w:rFonts w:ascii="Times New Roman"/>
                <w:b w:val="false"/>
                <w:i w:val="false"/>
                <w:color w:val="000000"/>
                <w:sz w:val="20"/>
              </w:rPr>
              <w:t>арыл</w:t>
            </w:r>
            <w:r>
              <w:rPr>
                <w:rFonts w:ascii="Times New Roman"/>
                <w:b w:val="false"/>
                <w:i w:val="false"/>
                <w:color w:val="000000"/>
                <w:sz w:val="20"/>
              </w:rPr>
              <w:t>ғ</w:t>
            </w:r>
            <w:r>
              <w:rPr>
                <w:rFonts w:ascii="Times New Roman"/>
                <w:b w:val="false"/>
                <w:i w:val="false"/>
                <w:color w:val="000000"/>
                <w:sz w:val="20"/>
              </w:rPr>
              <w:t>ан автомобильдер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Мотоцикльдер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Скутер, мопед</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арда ж</w:t>
            </w:r>
            <w:r>
              <w:rPr>
                <w:rFonts w:ascii="Times New Roman"/>
                <w:b w:val="false"/>
                <w:i w:val="false"/>
                <w:color w:val="000000"/>
                <w:sz w:val="20"/>
              </w:rPr>
              <w:t>ү</w:t>
            </w:r>
            <w:r>
              <w:rPr>
                <w:rFonts w:ascii="Times New Roman"/>
                <w:b w:val="false"/>
                <w:i w:val="false"/>
                <w:color w:val="000000"/>
                <w:sz w:val="20"/>
              </w:rPr>
              <w:t>ргіш</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Велосипедтер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w:t>
            </w:r>
            <w:r>
              <w:rPr>
                <w:rFonts w:ascii="Times New Roman"/>
                <w:b w:val="false"/>
                <w:i w:val="false"/>
                <w:color w:val="000000"/>
                <w:sz w:val="20"/>
              </w:rPr>
              <w:t>ғ</w:t>
            </w:r>
            <w:r>
              <w:rPr>
                <w:rFonts w:ascii="Times New Roman"/>
                <w:b w:val="false"/>
                <w:i w:val="false"/>
                <w:color w:val="000000"/>
                <w:sz w:val="20"/>
              </w:rPr>
              <w:t>ан велосипед</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rPr>
                <w:rFonts w:ascii="Times New Roman"/>
                <w:b w:val="false"/>
                <w:i w:val="false"/>
                <w:color w:val="000000"/>
                <w:sz w:val="20"/>
              </w:rPr>
              <w:t>ө</w:t>
            </w:r>
            <w:r>
              <w:rPr>
                <w:rFonts w:ascii="Times New Roman"/>
                <w:b w:val="false"/>
                <w:i w:val="false"/>
                <w:color w:val="000000"/>
                <w:sz w:val="20"/>
              </w:rPr>
              <w:t>спірімдер велосипеді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07 1 3 0003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велосипеді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Велосипедтерді</w:t>
            </w:r>
            <w:r>
              <w:rPr>
                <w:rFonts w:ascii="Times New Roman"/>
                <w:b w:val="false"/>
                <w:i w:val="false"/>
                <w:color w:val="000000"/>
                <w:sz w:val="20"/>
              </w:rPr>
              <w:t>ң ө</w:t>
            </w:r>
            <w:r>
              <w:rPr>
                <w:rFonts w:ascii="Times New Roman"/>
                <w:b w:val="false"/>
                <w:i w:val="false"/>
                <w:color w:val="000000"/>
                <w:sz w:val="20"/>
              </w:rPr>
              <w:t>зге де т</w:t>
            </w:r>
            <w:r>
              <w:rPr>
                <w:rFonts w:ascii="Times New Roman"/>
                <w:b w:val="false"/>
                <w:i w:val="false"/>
                <w:color w:val="000000"/>
                <w:sz w:val="20"/>
              </w:rPr>
              <w:t>ү</w:t>
            </w:r>
            <w:r>
              <w:rPr>
                <w:rFonts w:ascii="Times New Roman"/>
                <w:b w:val="false"/>
                <w:i w:val="false"/>
                <w:color w:val="000000"/>
                <w:sz w:val="20"/>
              </w:rPr>
              <w:t>рлері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к</w:t>
            </w:r>
            <w:r>
              <w:rPr>
                <w:rFonts w:ascii="Times New Roman"/>
                <w:b/>
                <w:i w:val="false"/>
                <w:color w:val="000000"/>
                <w:sz w:val="20"/>
              </w:rPr>
              <w:t>ө</w:t>
            </w:r>
            <w:r>
              <w:rPr>
                <w:rFonts w:ascii="Times New Roman"/>
                <w:b/>
                <w:i w:val="false"/>
                <w:color w:val="000000"/>
                <w:sz w:val="20"/>
              </w:rPr>
              <w:t xml:space="preserve">лік </w:t>
            </w:r>
            <w:r>
              <w:rPr>
                <w:rFonts w:ascii="Times New Roman"/>
                <w:b/>
                <w:i w:val="false"/>
                <w:color w:val="000000"/>
                <w:sz w:val="20"/>
              </w:rPr>
              <w:t>құ</w:t>
            </w:r>
            <w:r>
              <w:rPr>
                <w:rFonts w:ascii="Times New Roman"/>
                <w:b/>
                <w:i w:val="false"/>
                <w:color w:val="000000"/>
                <w:sz w:val="20"/>
              </w:rPr>
              <w:t>ралдарын пайдалану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w:t>
            </w:r>
            <w:r>
              <w:rPr>
                <w:rFonts w:ascii="Times New Roman"/>
                <w:b w:val="false"/>
                <w:i w:val="false"/>
                <w:color w:val="000000"/>
                <w:sz w:val="20"/>
                <w:u w:val="single"/>
              </w:rPr>
              <w:t>ө</w:t>
            </w:r>
            <w:r>
              <w:rPr>
                <w:rFonts w:ascii="Times New Roman"/>
                <w:b w:val="false"/>
                <w:i w:val="false"/>
                <w:color w:val="000000"/>
                <w:sz w:val="20"/>
                <w:u w:val="single"/>
              </w:rPr>
              <w:t xml:space="preserve">лік </w:t>
            </w:r>
            <w:r>
              <w:rPr>
                <w:rFonts w:ascii="Times New Roman"/>
                <w:b w:val="false"/>
                <w:i w:val="false"/>
                <w:color w:val="000000"/>
                <w:sz w:val="20"/>
                <w:u w:val="single"/>
              </w:rPr>
              <w:t>құ</w:t>
            </w:r>
            <w:r>
              <w:rPr>
                <w:rFonts w:ascii="Times New Roman"/>
                <w:b w:val="false"/>
                <w:i w:val="false"/>
                <w:color w:val="000000"/>
                <w:sz w:val="20"/>
                <w:u w:val="single"/>
              </w:rPr>
              <w:t>ралдарына арнал</w:t>
            </w:r>
            <w:r>
              <w:rPr>
                <w:rFonts w:ascii="Times New Roman"/>
                <w:b w:val="false"/>
                <w:i w:val="false"/>
                <w:color w:val="000000"/>
                <w:sz w:val="20"/>
                <w:u w:val="single"/>
              </w:rPr>
              <w:t>ғ</w:t>
            </w:r>
            <w:r>
              <w:rPr>
                <w:rFonts w:ascii="Times New Roman"/>
                <w:b w:val="false"/>
                <w:i w:val="false"/>
                <w:color w:val="000000"/>
                <w:sz w:val="20"/>
                <w:u w:val="single"/>
              </w:rPr>
              <w:t xml:space="preserve">ан </w:t>
            </w:r>
            <w:r>
              <w:rPr>
                <w:rFonts w:ascii="Times New Roman"/>
                <w:b w:val="false"/>
                <w:i w:val="false"/>
                <w:color w:val="000000"/>
                <w:sz w:val="20"/>
                <w:u w:val="single"/>
              </w:rPr>
              <w:t>қ</w:t>
            </w:r>
            <w:r>
              <w:rPr>
                <w:rFonts w:ascii="Times New Roman"/>
                <w:b w:val="false"/>
                <w:i w:val="false"/>
                <w:color w:val="000000"/>
                <w:sz w:val="20"/>
                <w:u w:val="single"/>
              </w:rPr>
              <w:t>осал</w:t>
            </w:r>
            <w:r>
              <w:rPr>
                <w:rFonts w:ascii="Times New Roman"/>
                <w:b w:val="false"/>
                <w:i w:val="false"/>
                <w:color w:val="000000"/>
                <w:sz w:val="20"/>
                <w:u w:val="single"/>
              </w:rPr>
              <w:t>қ</w:t>
            </w:r>
            <w:r>
              <w:rPr>
                <w:rFonts w:ascii="Times New Roman"/>
                <w:b w:val="false"/>
                <w:i w:val="false"/>
                <w:color w:val="000000"/>
                <w:sz w:val="20"/>
                <w:u w:val="single"/>
              </w:rPr>
              <w:t>ы б</w:t>
            </w:r>
            <w:r>
              <w:rPr>
                <w:rFonts w:ascii="Times New Roman"/>
                <w:b w:val="false"/>
                <w:i w:val="false"/>
                <w:color w:val="000000"/>
                <w:sz w:val="20"/>
                <w:u w:val="single"/>
              </w:rPr>
              <w:t>ө</w:t>
            </w:r>
            <w:r>
              <w:rPr>
                <w:rFonts w:ascii="Times New Roman"/>
                <w:b w:val="false"/>
                <w:i w:val="false"/>
                <w:color w:val="000000"/>
                <w:sz w:val="20"/>
                <w:u w:val="single"/>
              </w:rPr>
              <w:t>лшектер мен керек-жара</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w:t>
            </w:r>
            <w:r>
              <w:rPr>
                <w:rFonts w:ascii="Times New Roman"/>
                <w:b w:val="false"/>
                <w:i w:val="false"/>
                <w:color w:val="000000"/>
                <w:sz w:val="20"/>
                <w:u w:val="single"/>
              </w:rPr>
              <w:t>ө</w:t>
            </w:r>
            <w:r>
              <w:rPr>
                <w:rFonts w:ascii="Times New Roman"/>
                <w:b w:val="false"/>
                <w:i w:val="false"/>
                <w:color w:val="000000"/>
                <w:sz w:val="20"/>
                <w:u w:val="single"/>
              </w:rPr>
              <w:t xml:space="preserve">лік </w:t>
            </w:r>
            <w:r>
              <w:rPr>
                <w:rFonts w:ascii="Times New Roman"/>
                <w:b w:val="false"/>
                <w:i w:val="false"/>
                <w:color w:val="000000"/>
                <w:sz w:val="20"/>
                <w:u w:val="single"/>
              </w:rPr>
              <w:t>құ</w:t>
            </w:r>
            <w:r>
              <w:rPr>
                <w:rFonts w:ascii="Times New Roman"/>
                <w:b w:val="false"/>
                <w:i w:val="false"/>
                <w:color w:val="000000"/>
                <w:sz w:val="20"/>
                <w:u w:val="single"/>
              </w:rPr>
              <w:t>ралдарына арнал</w:t>
            </w:r>
            <w:r>
              <w:rPr>
                <w:rFonts w:ascii="Times New Roman"/>
                <w:b w:val="false"/>
                <w:i w:val="false"/>
                <w:color w:val="000000"/>
                <w:sz w:val="20"/>
                <w:u w:val="single"/>
              </w:rPr>
              <w:t>ғ</w:t>
            </w:r>
            <w:r>
              <w:rPr>
                <w:rFonts w:ascii="Times New Roman"/>
                <w:b w:val="false"/>
                <w:i w:val="false"/>
                <w:color w:val="000000"/>
                <w:sz w:val="20"/>
                <w:u w:val="single"/>
              </w:rPr>
              <w:t>ан жанар-жа</w:t>
            </w:r>
            <w:r>
              <w:rPr>
                <w:rFonts w:ascii="Times New Roman"/>
                <w:b w:val="false"/>
                <w:i w:val="false"/>
                <w:color w:val="000000"/>
                <w:sz w:val="20"/>
                <w:u w:val="single"/>
              </w:rPr>
              <w:t>ғ</w:t>
            </w:r>
            <w:r>
              <w:rPr>
                <w:rFonts w:ascii="Times New Roman"/>
                <w:b w:val="false"/>
                <w:i w:val="false"/>
                <w:color w:val="000000"/>
                <w:sz w:val="20"/>
                <w:u w:val="single"/>
              </w:rPr>
              <w:t>ар май  материалдары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Бензин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А-98</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А-80</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А-85</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А-91</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А-92</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А-93</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А-95, А-96</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А-76</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w:t>
            </w:r>
            <w:r>
              <w:rPr>
                <w:rFonts w:ascii="Times New Roman"/>
                <w:b w:val="false"/>
                <w:i w:val="false"/>
                <w:color w:val="000000"/>
                <w:sz w:val="20"/>
                <w:u w:val="single"/>
              </w:rPr>
              <w:t>ө</w:t>
            </w:r>
            <w:r>
              <w:rPr>
                <w:rFonts w:ascii="Times New Roman"/>
                <w:b w:val="false"/>
                <w:i w:val="false"/>
                <w:color w:val="000000"/>
                <w:sz w:val="20"/>
                <w:u w:val="single"/>
              </w:rPr>
              <w:t xml:space="preserve">лік </w:t>
            </w:r>
            <w:r>
              <w:rPr>
                <w:rFonts w:ascii="Times New Roman"/>
                <w:b w:val="false"/>
                <w:i w:val="false"/>
                <w:color w:val="000000"/>
                <w:sz w:val="20"/>
                <w:u w:val="single"/>
              </w:rPr>
              <w:t>құ</w:t>
            </w:r>
            <w:r>
              <w:rPr>
                <w:rFonts w:ascii="Times New Roman"/>
                <w:b w:val="false"/>
                <w:i w:val="false"/>
                <w:color w:val="000000"/>
                <w:sz w:val="20"/>
                <w:u w:val="single"/>
              </w:rPr>
              <w:t>ралдарына арнал</w:t>
            </w:r>
            <w:r>
              <w:rPr>
                <w:rFonts w:ascii="Times New Roman"/>
                <w:b w:val="false"/>
                <w:i w:val="false"/>
                <w:color w:val="000000"/>
                <w:sz w:val="20"/>
                <w:u w:val="single"/>
              </w:rPr>
              <w:t>ғ</w:t>
            </w:r>
            <w:r>
              <w:rPr>
                <w:rFonts w:ascii="Times New Roman"/>
                <w:b w:val="false"/>
                <w:i w:val="false"/>
                <w:color w:val="000000"/>
                <w:sz w:val="20"/>
                <w:u w:val="single"/>
              </w:rPr>
              <w:t xml:space="preserve">ан </w:t>
            </w:r>
            <w:r>
              <w:rPr>
                <w:rFonts w:ascii="Times New Roman"/>
                <w:b w:val="false"/>
                <w:i/>
                <w:color w:val="000000"/>
                <w:sz w:val="20"/>
              </w:rPr>
              <w:t>отын мен жа</w:t>
            </w:r>
            <w:r>
              <w:rPr>
                <w:rFonts w:ascii="Times New Roman"/>
                <w:b w:val="false"/>
                <w:i/>
                <w:color w:val="000000"/>
                <w:sz w:val="20"/>
              </w:rPr>
              <w:t>ғ</w:t>
            </w:r>
            <w:r>
              <w:rPr>
                <w:rFonts w:ascii="Times New Roman"/>
                <w:b w:val="false"/>
                <w:i/>
                <w:color w:val="000000"/>
                <w:sz w:val="20"/>
              </w:rPr>
              <w:t>ар май материалдары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 майы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 к</w:t>
            </w:r>
            <w:r>
              <w:rPr>
                <w:rFonts w:ascii="Times New Roman"/>
                <w:b w:val="false"/>
                <w:i w:val="false"/>
                <w:color w:val="000000"/>
                <w:sz w:val="20"/>
              </w:rPr>
              <w:t>ө</w:t>
            </w:r>
            <w:r>
              <w:rPr>
                <w:rFonts w:ascii="Times New Roman"/>
                <w:b w:val="false"/>
                <w:i w:val="false"/>
                <w:color w:val="000000"/>
                <w:sz w:val="20"/>
              </w:rPr>
              <w:t>лікке арнал</w:t>
            </w:r>
            <w:r>
              <w:rPr>
                <w:rFonts w:ascii="Times New Roman"/>
                <w:b w:val="false"/>
                <w:i w:val="false"/>
                <w:color w:val="000000"/>
                <w:sz w:val="20"/>
              </w:rPr>
              <w:t>ғ</w:t>
            </w:r>
            <w:r>
              <w:rPr>
                <w:rFonts w:ascii="Times New Roman"/>
                <w:b w:val="false"/>
                <w:i w:val="false"/>
                <w:color w:val="000000"/>
                <w:sz w:val="20"/>
              </w:rPr>
              <w:t>ан газ</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отын мен жа</w:t>
            </w:r>
            <w:r>
              <w:rPr>
                <w:rFonts w:ascii="Times New Roman"/>
                <w:b w:val="false"/>
                <w:i w:val="false"/>
                <w:color w:val="000000"/>
                <w:sz w:val="20"/>
              </w:rPr>
              <w:t>ғ</w:t>
            </w:r>
            <w:r>
              <w:rPr>
                <w:rFonts w:ascii="Times New Roman"/>
                <w:b w:val="false"/>
                <w:i w:val="false"/>
                <w:color w:val="000000"/>
                <w:sz w:val="20"/>
              </w:rPr>
              <w:t>ар май материалдары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w:t>
            </w:r>
            <w:r>
              <w:rPr>
                <w:rFonts w:ascii="Times New Roman"/>
                <w:b w:val="false"/>
                <w:i w:val="false"/>
                <w:color w:val="000000"/>
                <w:sz w:val="20"/>
                <w:u w:val="single"/>
              </w:rPr>
              <w:t>ө</w:t>
            </w:r>
            <w:r>
              <w:rPr>
                <w:rFonts w:ascii="Times New Roman"/>
                <w:b w:val="false"/>
                <w:i w:val="false"/>
                <w:color w:val="000000"/>
                <w:sz w:val="20"/>
                <w:u w:val="single"/>
              </w:rPr>
              <w:t xml:space="preserve">лік </w:t>
            </w:r>
            <w:r>
              <w:rPr>
                <w:rFonts w:ascii="Times New Roman"/>
                <w:b w:val="false"/>
                <w:i w:val="false"/>
                <w:color w:val="000000"/>
                <w:sz w:val="20"/>
                <w:u w:val="single"/>
              </w:rPr>
              <w:t>құ</w:t>
            </w:r>
            <w:r>
              <w:rPr>
                <w:rFonts w:ascii="Times New Roman"/>
                <w:b w:val="false"/>
                <w:i w:val="false"/>
                <w:color w:val="000000"/>
                <w:sz w:val="20"/>
                <w:u w:val="single"/>
              </w:rPr>
              <w:t>ралдарына техникалы</w:t>
            </w:r>
            <w:r>
              <w:rPr>
                <w:rFonts w:ascii="Times New Roman"/>
                <w:b w:val="false"/>
                <w:i w:val="false"/>
                <w:color w:val="000000"/>
                <w:sz w:val="20"/>
                <w:u w:val="single"/>
              </w:rPr>
              <w:t>қ қ</w:t>
            </w:r>
            <w:r>
              <w:rPr>
                <w:rFonts w:ascii="Times New Roman"/>
                <w:b w:val="false"/>
                <w:i w:val="false"/>
                <w:color w:val="000000"/>
                <w:sz w:val="20"/>
                <w:u w:val="single"/>
              </w:rPr>
              <w:t>ызмет к</w:t>
            </w:r>
            <w:r>
              <w:rPr>
                <w:rFonts w:ascii="Times New Roman"/>
                <w:b w:val="false"/>
                <w:i w:val="false"/>
                <w:color w:val="000000"/>
                <w:sz w:val="20"/>
                <w:u w:val="single"/>
              </w:rPr>
              <w:t>ө</w:t>
            </w:r>
            <w:r>
              <w:rPr>
                <w:rFonts w:ascii="Times New Roman"/>
                <w:b w:val="false"/>
                <w:i w:val="false"/>
                <w:color w:val="000000"/>
                <w:sz w:val="20"/>
                <w:u w:val="single"/>
              </w:rPr>
              <w:t>рсету ж</w:t>
            </w:r>
            <w:r>
              <w:rPr>
                <w:rFonts w:ascii="Times New Roman"/>
                <w:b w:val="false"/>
                <w:i w:val="false"/>
                <w:color w:val="000000"/>
                <w:sz w:val="20"/>
                <w:u w:val="single"/>
              </w:rPr>
              <w:t>ә</w:t>
            </w:r>
            <w:r>
              <w:rPr>
                <w:rFonts w:ascii="Times New Roman"/>
                <w:b w:val="false"/>
                <w:i w:val="false"/>
                <w:color w:val="000000"/>
                <w:sz w:val="20"/>
                <w:u w:val="single"/>
              </w:rPr>
              <w:t>не жөндеу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w:t>
            </w:r>
            <w:r>
              <w:rPr>
                <w:rFonts w:ascii="Times New Roman"/>
                <w:b w:val="false"/>
                <w:i w:val="false"/>
                <w:color w:val="000000"/>
                <w:sz w:val="20"/>
                <w:u w:val="single"/>
              </w:rPr>
              <w:t>ө</w:t>
            </w:r>
            <w:r>
              <w:rPr>
                <w:rFonts w:ascii="Times New Roman"/>
                <w:b w:val="false"/>
                <w:i w:val="false"/>
                <w:color w:val="000000"/>
                <w:sz w:val="20"/>
                <w:u w:val="single"/>
              </w:rPr>
              <w:t xml:space="preserve">лік </w:t>
            </w:r>
            <w:r>
              <w:rPr>
                <w:rFonts w:ascii="Times New Roman"/>
                <w:b w:val="false"/>
                <w:i w:val="false"/>
                <w:color w:val="000000"/>
                <w:sz w:val="20"/>
                <w:u w:val="single"/>
              </w:rPr>
              <w:t>құ</w:t>
            </w:r>
            <w:r>
              <w:rPr>
                <w:rFonts w:ascii="Times New Roman"/>
                <w:b w:val="false"/>
                <w:i w:val="false"/>
                <w:color w:val="000000"/>
                <w:sz w:val="20"/>
                <w:u w:val="single"/>
              </w:rPr>
              <w:t xml:space="preserve">ралдарына байланысты </w:t>
            </w:r>
            <w:r>
              <w:rPr>
                <w:rFonts w:ascii="Times New Roman"/>
                <w:b w:val="false"/>
                <w:i w:val="false"/>
                <w:color w:val="000000"/>
                <w:sz w:val="20"/>
                <w:u w:val="single"/>
              </w:rPr>
              <w:t>ө</w:t>
            </w:r>
            <w:r>
              <w:rPr>
                <w:rFonts w:ascii="Times New Roman"/>
                <w:b w:val="false"/>
                <w:i w:val="false"/>
                <w:color w:val="000000"/>
                <w:sz w:val="20"/>
                <w:u w:val="single"/>
              </w:rPr>
              <w:t xml:space="preserve">зге де </w:t>
            </w:r>
            <w:r>
              <w:rPr>
                <w:rFonts w:ascii="Times New Roman"/>
                <w:b w:val="false"/>
                <w:i w:val="false"/>
                <w:color w:val="000000"/>
                <w:sz w:val="20"/>
                <w:u w:val="single"/>
              </w:rPr>
              <w:t>қ</w:t>
            </w:r>
            <w:r>
              <w:rPr>
                <w:rFonts w:ascii="Times New Roman"/>
                <w:b w:val="false"/>
                <w:i w:val="false"/>
                <w:color w:val="000000"/>
                <w:sz w:val="20"/>
                <w:u w:val="single"/>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w:t>
            </w:r>
            <w:r>
              <w:rPr>
                <w:rFonts w:ascii="Times New Roman"/>
                <w:b w:val="false"/>
                <w:i w:val="false"/>
                <w:color w:val="000000"/>
                <w:sz w:val="20"/>
              </w:rPr>
              <w:t>ү</w:t>
            </w:r>
            <w:r>
              <w:rPr>
                <w:rFonts w:ascii="Times New Roman"/>
                <w:b w:val="false"/>
                <w:i w:val="false"/>
                <w:color w:val="000000"/>
                <w:sz w:val="20"/>
              </w:rPr>
              <w:t xml:space="preserve">ргізуді </w:t>
            </w:r>
            <w:r>
              <w:rPr>
                <w:rFonts w:ascii="Times New Roman"/>
                <w:b w:val="false"/>
                <w:i w:val="false"/>
                <w:color w:val="000000"/>
                <w:sz w:val="20"/>
              </w:rPr>
              <w:t>ү</w:t>
            </w:r>
            <w:r>
              <w:rPr>
                <w:rFonts w:ascii="Times New Roman"/>
                <w:b w:val="false"/>
                <w:i w:val="false"/>
                <w:color w:val="000000"/>
                <w:sz w:val="20"/>
              </w:rPr>
              <w:t>йрету саба</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 жал</w:t>
            </w:r>
            <w:r>
              <w:rPr>
                <w:rFonts w:ascii="Times New Roman"/>
                <w:b w:val="false"/>
                <w:i w:val="false"/>
                <w:color w:val="000000"/>
                <w:sz w:val="20"/>
              </w:rPr>
              <w:t>ғ</w:t>
            </w:r>
            <w:r>
              <w:rPr>
                <w:rFonts w:ascii="Times New Roman"/>
                <w:b w:val="false"/>
                <w:i w:val="false"/>
                <w:color w:val="000000"/>
                <w:sz w:val="20"/>
              </w:rPr>
              <w:t xml:space="preserve">а алу </w:t>
            </w:r>
            <w:r>
              <w:rPr>
                <w:rFonts w:ascii="Times New Roman"/>
                <w:b w:val="false"/>
                <w:i w:val="false"/>
                <w:color w:val="000000"/>
                <w:sz w:val="20"/>
              </w:rPr>
              <w:t>ү</w:t>
            </w:r>
            <w:r>
              <w:rPr>
                <w:rFonts w:ascii="Times New Roman"/>
                <w:b w:val="false"/>
                <w:i w:val="false"/>
                <w:color w:val="000000"/>
                <w:sz w:val="20"/>
              </w:rPr>
              <w:t>шін т</w:t>
            </w:r>
            <w:r>
              <w:rPr>
                <w:rFonts w:ascii="Times New Roman"/>
                <w:b w:val="false"/>
                <w:i w:val="false"/>
                <w:color w:val="000000"/>
                <w:sz w:val="20"/>
              </w:rPr>
              <w:t>ө</w:t>
            </w:r>
            <w:r>
              <w:rPr>
                <w:rFonts w:ascii="Times New Roman"/>
                <w:b w:val="false"/>
                <w:i w:val="false"/>
                <w:color w:val="000000"/>
                <w:sz w:val="20"/>
              </w:rPr>
              <w:t>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 xml:space="preserve">лік </w:t>
            </w:r>
            <w:r>
              <w:rPr>
                <w:rFonts w:ascii="Times New Roman"/>
                <w:b/>
                <w:i w:val="false"/>
                <w:color w:val="000000"/>
                <w:sz w:val="20"/>
              </w:rPr>
              <w:t>қ</w:t>
            </w:r>
            <w:r>
              <w:rPr>
                <w:rFonts w:ascii="Times New Roman"/>
                <w:b/>
                <w:i w:val="false"/>
                <w:color w:val="000000"/>
                <w:sz w:val="20"/>
              </w:rPr>
              <w:t>ызметі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Жолаушыларды</w:t>
            </w:r>
            <w:r>
              <w:rPr>
                <w:rFonts w:ascii="Times New Roman"/>
                <w:b w:val="false"/>
                <w:i w:val="false"/>
                <w:color w:val="000000"/>
                <w:sz w:val="20"/>
                <w:u w:val="single"/>
              </w:rPr>
              <w:t>ң</w:t>
            </w:r>
            <w:r>
              <w:rPr>
                <w:rFonts w:ascii="Times New Roman"/>
                <w:b w:val="false"/>
                <w:i w:val="false"/>
                <w:color w:val="000000"/>
                <w:sz w:val="20"/>
                <w:u w:val="single"/>
              </w:rPr>
              <w:t xml:space="preserve"> темір жол к</w:t>
            </w:r>
            <w:r>
              <w:rPr>
                <w:rFonts w:ascii="Times New Roman"/>
                <w:b w:val="false"/>
                <w:i w:val="false"/>
                <w:color w:val="000000"/>
                <w:sz w:val="20"/>
                <w:u w:val="single"/>
              </w:rPr>
              <w:t>ө</w:t>
            </w:r>
            <w:r>
              <w:rPr>
                <w:rFonts w:ascii="Times New Roman"/>
                <w:b w:val="false"/>
                <w:i w:val="false"/>
                <w:color w:val="000000"/>
                <w:sz w:val="20"/>
                <w:u w:val="single"/>
              </w:rPr>
              <w:t>лігі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Жолаушыларды</w:t>
            </w:r>
            <w:r>
              <w:rPr>
                <w:rFonts w:ascii="Times New Roman"/>
                <w:b w:val="false"/>
                <w:i/>
                <w:color w:val="000000"/>
                <w:sz w:val="20"/>
              </w:rPr>
              <w:t>ң</w:t>
            </w:r>
            <w:r>
              <w:rPr>
                <w:rFonts w:ascii="Times New Roman"/>
                <w:b w:val="false"/>
                <w:i/>
                <w:color w:val="000000"/>
                <w:sz w:val="20"/>
              </w:rPr>
              <w:t xml:space="preserve"> жергілікті темір жол к</w:t>
            </w:r>
            <w:r>
              <w:rPr>
                <w:rFonts w:ascii="Times New Roman"/>
                <w:b w:val="false"/>
                <w:i/>
                <w:color w:val="000000"/>
                <w:sz w:val="20"/>
              </w:rPr>
              <w:t>ө</w:t>
            </w:r>
            <w:r>
              <w:rPr>
                <w:rFonts w:ascii="Times New Roman"/>
                <w:b w:val="false"/>
                <w:i/>
                <w:color w:val="000000"/>
                <w:sz w:val="20"/>
              </w:rPr>
              <w:t>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ала ма</w:t>
            </w:r>
            <w:r>
              <w:rPr>
                <w:rFonts w:ascii="Times New Roman"/>
                <w:b w:val="false"/>
                <w:i w:val="false"/>
                <w:color w:val="000000"/>
                <w:sz w:val="20"/>
              </w:rPr>
              <w:t>ң</w:t>
            </w:r>
            <w:r>
              <w:rPr>
                <w:rFonts w:ascii="Times New Roman"/>
                <w:b w:val="false"/>
                <w:i w:val="false"/>
                <w:color w:val="000000"/>
                <w:sz w:val="20"/>
              </w:rPr>
              <w:t xml:space="preserve">ына </w:t>
            </w:r>
            <w:r>
              <w:rPr>
                <w:rFonts w:ascii="Times New Roman"/>
                <w:b w:val="false"/>
                <w:i w:val="false"/>
                <w:color w:val="000000"/>
                <w:sz w:val="20"/>
              </w:rPr>
              <w:t>қ</w:t>
            </w:r>
            <w:r>
              <w:rPr>
                <w:rFonts w:ascii="Times New Roman"/>
                <w:b w:val="false"/>
                <w:i w:val="false"/>
                <w:color w:val="000000"/>
                <w:sz w:val="20"/>
              </w:rPr>
              <w:t>атынайтын поезд</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Алыс </w:t>
            </w:r>
            <w:r>
              <w:rPr>
                <w:rFonts w:ascii="Times New Roman"/>
                <w:b w:val="false"/>
                <w:i/>
                <w:color w:val="000000"/>
                <w:sz w:val="20"/>
              </w:rPr>
              <w:t>қ</w:t>
            </w:r>
            <w:r>
              <w:rPr>
                <w:rFonts w:ascii="Times New Roman"/>
                <w:b w:val="false"/>
                <w:i/>
                <w:color w:val="000000"/>
                <w:sz w:val="20"/>
              </w:rPr>
              <w:t>ашы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ққ</w:t>
            </w:r>
            <w:r>
              <w:rPr>
                <w:rFonts w:ascii="Times New Roman"/>
                <w:b w:val="false"/>
                <w:i/>
                <w:color w:val="000000"/>
                <w:sz w:val="20"/>
              </w:rPr>
              <w:t xml:space="preserve">а </w:t>
            </w:r>
            <w:r>
              <w:rPr>
                <w:rFonts w:ascii="Times New Roman"/>
                <w:b w:val="false"/>
                <w:i/>
                <w:color w:val="000000"/>
                <w:sz w:val="20"/>
              </w:rPr>
              <w:t>қ</w:t>
            </w:r>
            <w:r>
              <w:rPr>
                <w:rFonts w:ascii="Times New Roman"/>
                <w:b w:val="false"/>
                <w:i/>
                <w:color w:val="000000"/>
                <w:sz w:val="20"/>
              </w:rPr>
              <w:t>атынайтын жолаушыларды</w:t>
            </w:r>
            <w:r>
              <w:rPr>
                <w:rFonts w:ascii="Times New Roman"/>
                <w:b w:val="false"/>
                <w:i/>
                <w:color w:val="000000"/>
                <w:sz w:val="20"/>
              </w:rPr>
              <w:t>ң</w:t>
            </w:r>
            <w:r>
              <w:rPr>
                <w:rFonts w:ascii="Times New Roman"/>
                <w:b w:val="false"/>
                <w:i/>
                <w:color w:val="000000"/>
                <w:sz w:val="20"/>
              </w:rPr>
              <w:t xml:space="preserve"> темір жол көлігі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жола</w:t>
            </w:r>
            <w:r>
              <w:rPr>
                <w:rFonts w:ascii="Times New Roman"/>
                <w:b w:val="false"/>
                <w:i w:val="false"/>
                <w:color w:val="000000"/>
                <w:sz w:val="20"/>
              </w:rPr>
              <w:t>қ</w:t>
            </w:r>
            <w:r>
              <w:rPr>
                <w:rFonts w:ascii="Times New Roman"/>
                <w:b w:val="false"/>
                <w:i w:val="false"/>
                <w:color w:val="000000"/>
                <w:sz w:val="20"/>
              </w:rPr>
              <w:t>ысы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жола</w:t>
            </w:r>
            <w:r>
              <w:rPr>
                <w:rFonts w:ascii="Times New Roman"/>
                <w:b w:val="false"/>
                <w:i w:val="false"/>
                <w:color w:val="000000"/>
                <w:sz w:val="20"/>
              </w:rPr>
              <w:t>қ</w:t>
            </w:r>
            <w:r>
              <w:rPr>
                <w:rFonts w:ascii="Times New Roman"/>
                <w:b w:val="false"/>
                <w:i w:val="false"/>
                <w:color w:val="000000"/>
                <w:sz w:val="20"/>
              </w:rPr>
              <w:t>ысы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Жолаушыларды</w:t>
            </w:r>
            <w:r>
              <w:rPr>
                <w:rFonts w:ascii="Times New Roman"/>
                <w:b w:val="false"/>
                <w:i w:val="false"/>
                <w:color w:val="000000"/>
                <w:sz w:val="20"/>
                <w:u w:val="single"/>
              </w:rPr>
              <w:t>ң</w:t>
            </w:r>
            <w:r>
              <w:rPr>
                <w:rFonts w:ascii="Times New Roman"/>
                <w:b w:val="false"/>
                <w:i w:val="false"/>
                <w:color w:val="000000"/>
                <w:sz w:val="20"/>
                <w:u w:val="single"/>
              </w:rPr>
              <w:t xml:space="preserve"> автомобиль к</w:t>
            </w:r>
            <w:r>
              <w:rPr>
                <w:rFonts w:ascii="Times New Roman"/>
                <w:b w:val="false"/>
                <w:i w:val="false"/>
                <w:color w:val="000000"/>
                <w:sz w:val="20"/>
                <w:u w:val="single"/>
              </w:rPr>
              <w:t>ө</w:t>
            </w:r>
            <w:r>
              <w:rPr>
                <w:rFonts w:ascii="Times New Roman"/>
                <w:b w:val="false"/>
                <w:i w:val="false"/>
                <w:color w:val="000000"/>
                <w:sz w:val="20"/>
                <w:u w:val="single"/>
              </w:rPr>
              <w:t>лігі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Жолаушыларды</w:t>
            </w:r>
            <w:r>
              <w:rPr>
                <w:rFonts w:ascii="Times New Roman"/>
                <w:b w:val="false"/>
                <w:i/>
                <w:color w:val="000000"/>
                <w:sz w:val="20"/>
              </w:rPr>
              <w:t>ң</w:t>
            </w:r>
            <w:r>
              <w:rPr>
                <w:rFonts w:ascii="Times New Roman"/>
                <w:b w:val="false"/>
                <w:i/>
                <w:color w:val="000000"/>
                <w:sz w:val="20"/>
              </w:rPr>
              <w:t xml:space="preserve"> жергілікті автобус к</w:t>
            </w:r>
            <w:r>
              <w:rPr>
                <w:rFonts w:ascii="Times New Roman"/>
                <w:b w:val="false"/>
                <w:i/>
                <w:color w:val="000000"/>
                <w:sz w:val="20"/>
              </w:rPr>
              <w:t>ө</w:t>
            </w:r>
            <w:r>
              <w:rPr>
                <w:rFonts w:ascii="Times New Roman"/>
                <w:b w:val="false"/>
                <w:i/>
                <w:color w:val="000000"/>
                <w:sz w:val="20"/>
              </w:rPr>
              <w:t>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жола</w:t>
            </w:r>
            <w:r>
              <w:rPr>
                <w:rFonts w:ascii="Times New Roman"/>
                <w:b w:val="false"/>
                <w:i w:val="false"/>
                <w:color w:val="000000"/>
                <w:sz w:val="20"/>
              </w:rPr>
              <w:t>қ</w:t>
            </w:r>
            <w:r>
              <w:rPr>
                <w:rFonts w:ascii="Times New Roman"/>
                <w:b w:val="false"/>
                <w:i w:val="false"/>
                <w:color w:val="000000"/>
                <w:sz w:val="20"/>
              </w:rPr>
              <w:t>ысы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жола</w:t>
            </w:r>
            <w:r>
              <w:rPr>
                <w:rFonts w:ascii="Times New Roman"/>
                <w:b w:val="false"/>
                <w:i w:val="false"/>
                <w:color w:val="000000"/>
                <w:sz w:val="20"/>
              </w:rPr>
              <w:t>қ</w:t>
            </w:r>
            <w:r>
              <w:rPr>
                <w:rFonts w:ascii="Times New Roman"/>
                <w:b w:val="false"/>
                <w:i w:val="false"/>
                <w:color w:val="000000"/>
                <w:sz w:val="20"/>
              </w:rPr>
              <w:t>ысы</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Жолаушыларды</w:t>
            </w:r>
            <w:r>
              <w:rPr>
                <w:rFonts w:ascii="Times New Roman"/>
                <w:b w:val="false"/>
                <w:i/>
                <w:color w:val="000000"/>
                <w:sz w:val="20"/>
              </w:rPr>
              <w:t>ң</w:t>
            </w:r>
            <w:r>
              <w:rPr>
                <w:rFonts w:ascii="Times New Roman"/>
                <w:b w:val="false"/>
                <w:i/>
                <w:color w:val="000000"/>
                <w:sz w:val="20"/>
              </w:rPr>
              <w:t xml:space="preserve"> жергілікті к</w:t>
            </w:r>
            <w:r>
              <w:rPr>
                <w:rFonts w:ascii="Times New Roman"/>
                <w:b w:val="false"/>
                <w:i/>
                <w:color w:val="000000"/>
                <w:sz w:val="20"/>
              </w:rPr>
              <w:t>ө</w:t>
            </w:r>
            <w:r>
              <w:rPr>
                <w:rFonts w:ascii="Times New Roman"/>
                <w:b w:val="false"/>
                <w:i/>
                <w:color w:val="000000"/>
                <w:sz w:val="20"/>
              </w:rPr>
              <w:t>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07 3 2 3000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Алыс </w:t>
            </w:r>
            <w:r>
              <w:rPr>
                <w:rFonts w:ascii="Times New Roman"/>
                <w:b w:val="false"/>
                <w:i/>
                <w:color w:val="000000"/>
                <w:sz w:val="20"/>
              </w:rPr>
              <w:t>қ</w:t>
            </w:r>
            <w:r>
              <w:rPr>
                <w:rFonts w:ascii="Times New Roman"/>
                <w:b w:val="false"/>
                <w:i/>
                <w:color w:val="000000"/>
                <w:sz w:val="20"/>
              </w:rPr>
              <w:t>ашы</w:t>
            </w:r>
            <w:r>
              <w:rPr>
                <w:rFonts w:ascii="Times New Roman"/>
                <w:b w:val="false"/>
                <w:i/>
                <w:color w:val="000000"/>
                <w:sz w:val="20"/>
              </w:rPr>
              <w:t>қ</w:t>
            </w:r>
            <w:r>
              <w:rPr>
                <w:rFonts w:ascii="Times New Roman"/>
                <w:b w:val="false"/>
                <w:i/>
                <w:color w:val="000000"/>
                <w:sz w:val="20"/>
              </w:rPr>
              <w:t>ты</w:t>
            </w:r>
            <w:r>
              <w:rPr>
                <w:rFonts w:ascii="Times New Roman"/>
                <w:b w:val="false"/>
                <w:i/>
                <w:color w:val="000000"/>
                <w:sz w:val="20"/>
              </w:rPr>
              <w:t>ққ</w:t>
            </w:r>
            <w:r>
              <w:rPr>
                <w:rFonts w:ascii="Times New Roman"/>
                <w:b w:val="false"/>
                <w:i/>
                <w:color w:val="000000"/>
                <w:sz w:val="20"/>
              </w:rPr>
              <w:t xml:space="preserve">а </w:t>
            </w:r>
            <w:r>
              <w:rPr>
                <w:rFonts w:ascii="Times New Roman"/>
                <w:b w:val="false"/>
                <w:i/>
                <w:color w:val="000000"/>
                <w:sz w:val="20"/>
              </w:rPr>
              <w:t>қ</w:t>
            </w:r>
            <w:r>
              <w:rPr>
                <w:rFonts w:ascii="Times New Roman"/>
                <w:b w:val="false"/>
                <w:i/>
                <w:color w:val="000000"/>
                <w:sz w:val="20"/>
              </w:rPr>
              <w:t>атынайтын жолаушыларды</w:t>
            </w:r>
            <w:r>
              <w:rPr>
                <w:rFonts w:ascii="Times New Roman"/>
                <w:b w:val="false"/>
                <w:i/>
                <w:color w:val="000000"/>
                <w:sz w:val="20"/>
              </w:rPr>
              <w:t>ң</w:t>
            </w:r>
            <w:r>
              <w:rPr>
                <w:rFonts w:ascii="Times New Roman"/>
                <w:b w:val="false"/>
                <w:i/>
                <w:color w:val="000000"/>
                <w:sz w:val="20"/>
              </w:rPr>
              <w:t xml:space="preserve"> автомобиль көлігі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алааралы</w:t>
            </w:r>
            <w:r>
              <w:rPr>
                <w:rFonts w:ascii="Times New Roman"/>
                <w:b w:val="false"/>
                <w:i w:val="false"/>
                <w:color w:val="000000"/>
                <w:sz w:val="20"/>
              </w:rPr>
              <w:t>қ</w:t>
            </w:r>
            <w:r>
              <w:rPr>
                <w:rFonts w:ascii="Times New Roman"/>
                <w:b w:val="false"/>
                <w:i w:val="false"/>
                <w:color w:val="000000"/>
                <w:sz w:val="20"/>
              </w:rPr>
              <w:t xml:space="preserve"> автобус</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Жолаушыларды</w:t>
            </w:r>
            <w:r>
              <w:rPr>
                <w:rFonts w:ascii="Times New Roman"/>
                <w:b w:val="false"/>
                <w:i w:val="false"/>
                <w:color w:val="000000"/>
                <w:sz w:val="20"/>
                <w:u w:val="single"/>
              </w:rPr>
              <w:t xml:space="preserve">ң </w:t>
            </w:r>
            <w:r>
              <w:rPr>
                <w:rFonts w:ascii="Times New Roman"/>
                <w:b w:val="false"/>
                <w:i w:val="false"/>
                <w:color w:val="000000"/>
                <w:sz w:val="20"/>
                <w:u w:val="single"/>
              </w:rPr>
              <w:t>ә</w:t>
            </w:r>
            <w:r>
              <w:rPr>
                <w:rFonts w:ascii="Times New Roman"/>
                <w:b w:val="false"/>
                <w:i w:val="false"/>
                <w:color w:val="000000"/>
                <w:sz w:val="20"/>
                <w:u w:val="single"/>
              </w:rPr>
              <w:t>уе к</w:t>
            </w:r>
            <w:r>
              <w:rPr>
                <w:rFonts w:ascii="Times New Roman"/>
                <w:b w:val="false"/>
                <w:i w:val="false"/>
                <w:color w:val="000000"/>
                <w:sz w:val="20"/>
                <w:u w:val="single"/>
              </w:rPr>
              <w:t>ө</w:t>
            </w:r>
            <w:r>
              <w:rPr>
                <w:rFonts w:ascii="Times New Roman"/>
                <w:b w:val="false"/>
                <w:i w:val="false"/>
                <w:color w:val="000000"/>
                <w:sz w:val="20"/>
                <w:u w:val="single"/>
              </w:rPr>
              <w:t>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ша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Студенттер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ә</w:t>
            </w:r>
            <w:r>
              <w:rPr>
                <w:rFonts w:ascii="Times New Roman"/>
                <w:b w:val="false"/>
                <w:i w:val="false"/>
                <w:color w:val="000000"/>
                <w:sz w:val="20"/>
              </w:rPr>
              <w:t>уебилеттеріні</w:t>
            </w:r>
            <w:r>
              <w:rPr>
                <w:rFonts w:ascii="Times New Roman"/>
                <w:b w:val="false"/>
                <w:i w:val="false"/>
                <w:color w:val="000000"/>
                <w:sz w:val="20"/>
              </w:rPr>
              <w:t>ң</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Жолаушыларды</w:t>
            </w:r>
            <w:r>
              <w:rPr>
                <w:rFonts w:ascii="Times New Roman"/>
                <w:b w:val="false"/>
                <w:i w:val="false"/>
                <w:color w:val="000000"/>
                <w:sz w:val="20"/>
                <w:u w:val="single"/>
              </w:rPr>
              <w:t>ң</w:t>
            </w:r>
            <w:r>
              <w:rPr>
                <w:rFonts w:ascii="Times New Roman"/>
                <w:b w:val="false"/>
                <w:i w:val="false"/>
                <w:color w:val="000000"/>
                <w:sz w:val="20"/>
                <w:u w:val="single"/>
              </w:rPr>
              <w:t xml:space="preserve"> те</w:t>
            </w:r>
            <w:r>
              <w:rPr>
                <w:rFonts w:ascii="Times New Roman"/>
                <w:b w:val="false"/>
                <w:i w:val="false"/>
                <w:color w:val="000000"/>
                <w:sz w:val="20"/>
                <w:u w:val="single"/>
              </w:rPr>
              <w:t>ң</w:t>
            </w:r>
            <w:r>
              <w:rPr>
                <w:rFonts w:ascii="Times New Roman"/>
                <w:b w:val="false"/>
                <w:i w:val="false"/>
                <w:color w:val="000000"/>
                <w:sz w:val="20"/>
                <w:u w:val="single"/>
              </w:rPr>
              <w:t>із ж</w:t>
            </w:r>
            <w:r>
              <w:rPr>
                <w:rFonts w:ascii="Times New Roman"/>
                <w:b w:val="false"/>
                <w:i w:val="false"/>
                <w:color w:val="000000"/>
                <w:sz w:val="20"/>
                <w:u w:val="single"/>
              </w:rPr>
              <w:t>ә</w:t>
            </w:r>
            <w:r>
              <w:rPr>
                <w:rFonts w:ascii="Times New Roman"/>
                <w:b w:val="false"/>
                <w:i w:val="false"/>
                <w:color w:val="000000"/>
                <w:sz w:val="20"/>
                <w:u w:val="single"/>
              </w:rPr>
              <w:t>не ішкі су к</w:t>
            </w:r>
            <w:r>
              <w:rPr>
                <w:rFonts w:ascii="Times New Roman"/>
                <w:b w:val="false"/>
                <w:i w:val="false"/>
                <w:color w:val="000000"/>
                <w:sz w:val="20"/>
                <w:u w:val="single"/>
              </w:rPr>
              <w:t>ө</w:t>
            </w:r>
            <w:r>
              <w:rPr>
                <w:rFonts w:ascii="Times New Roman"/>
                <w:b w:val="false"/>
                <w:i w:val="false"/>
                <w:color w:val="000000"/>
                <w:sz w:val="20"/>
                <w:u w:val="single"/>
              </w:rPr>
              <w:t>лігі</w:t>
            </w:r>
            <w:r>
              <w:rPr>
                <w:rFonts w:ascii="Times New Roman"/>
                <w:b w:val="false"/>
                <w:i w:val="false"/>
                <w:color w:val="000000"/>
                <w:sz w:val="20"/>
                <w:u w:val="single"/>
              </w:rPr>
              <w:t>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07 3 6 0000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w:t>
            </w:r>
            <w:r>
              <w:rPr>
                <w:rFonts w:ascii="Times New Roman"/>
                <w:b w:val="false"/>
                <w:i w:val="false"/>
                <w:color w:val="000000"/>
                <w:sz w:val="20"/>
                <w:u w:val="single"/>
              </w:rPr>
              <w:t>ө</w:t>
            </w:r>
            <w:r>
              <w:rPr>
                <w:rFonts w:ascii="Times New Roman"/>
                <w:b w:val="false"/>
                <w:i w:val="false"/>
                <w:color w:val="000000"/>
                <w:sz w:val="20"/>
                <w:u w:val="single"/>
              </w:rPr>
              <w:t>ліктерді</w:t>
            </w:r>
            <w:r>
              <w:rPr>
                <w:rFonts w:ascii="Times New Roman"/>
                <w:b w:val="false"/>
                <w:i w:val="false"/>
                <w:color w:val="000000"/>
                <w:sz w:val="20"/>
                <w:u w:val="single"/>
              </w:rPr>
              <w:t>ң ө</w:t>
            </w:r>
            <w:r>
              <w:rPr>
                <w:rFonts w:ascii="Times New Roman"/>
                <w:b w:val="false"/>
                <w:i w:val="false"/>
                <w:color w:val="000000"/>
                <w:sz w:val="20"/>
                <w:u w:val="single"/>
              </w:rPr>
              <w:t>зге де а</w:t>
            </w:r>
            <w:r>
              <w:rPr>
                <w:rFonts w:ascii="Times New Roman"/>
                <w:b w:val="false"/>
                <w:i w:val="false"/>
                <w:color w:val="000000"/>
                <w:sz w:val="20"/>
                <w:u w:val="single"/>
              </w:rPr>
              <w:t>қ</w:t>
            </w:r>
            <w:r>
              <w:rPr>
                <w:rFonts w:ascii="Times New Roman"/>
                <w:b w:val="false"/>
                <w:i w:val="false"/>
                <w:color w:val="000000"/>
                <w:sz w:val="20"/>
                <w:u w:val="single"/>
              </w:rPr>
              <w:t xml:space="preserve">ылы </w:t>
            </w:r>
            <w:r>
              <w:rPr>
                <w:rFonts w:ascii="Times New Roman"/>
                <w:b w:val="false"/>
                <w:i w:val="false"/>
                <w:color w:val="000000"/>
                <w:sz w:val="20"/>
                <w:u w:val="single"/>
              </w:rPr>
              <w:t>қ</w:t>
            </w:r>
            <w:r>
              <w:rPr>
                <w:rFonts w:ascii="Times New Roman"/>
                <w:b w:val="false"/>
                <w:i w:val="false"/>
                <w:color w:val="000000"/>
                <w:sz w:val="20"/>
                <w:u w:val="single"/>
              </w:rPr>
              <w:t>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w:t>
            </w:r>
            <w:r>
              <w:rPr>
                <w:rFonts w:ascii="Times New Roman"/>
                <w:b w:val="false"/>
                <w:i w:val="false"/>
                <w:color w:val="000000"/>
                <w:sz w:val="20"/>
              </w:rPr>
              <w:t>һ</w:t>
            </w:r>
            <w:r>
              <w:rPr>
                <w:rFonts w:ascii="Times New Roman"/>
                <w:b w:val="false"/>
                <w:i w:val="false"/>
                <w:color w:val="000000"/>
                <w:sz w:val="20"/>
              </w:rPr>
              <w:t>аздарды, ж</w:t>
            </w:r>
            <w:r>
              <w:rPr>
                <w:rFonts w:ascii="Times New Roman"/>
                <w:b w:val="false"/>
                <w:i w:val="false"/>
                <w:color w:val="000000"/>
                <w:sz w:val="20"/>
              </w:rPr>
              <w:t>ү</w:t>
            </w:r>
            <w:r>
              <w:rPr>
                <w:rFonts w:ascii="Times New Roman"/>
                <w:b w:val="false"/>
                <w:i w:val="false"/>
                <w:color w:val="000000"/>
                <w:sz w:val="20"/>
              </w:rPr>
              <w:t xml:space="preserve">ктерді тасымалдау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троллейбус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жола</w:t>
            </w:r>
            <w:r>
              <w:rPr>
                <w:rFonts w:ascii="Times New Roman"/>
                <w:b w:val="false"/>
                <w:i w:val="false"/>
                <w:color w:val="000000"/>
                <w:sz w:val="20"/>
              </w:rPr>
              <w:t>қ</w:t>
            </w:r>
            <w:r>
              <w:rPr>
                <w:rFonts w:ascii="Times New Roman"/>
                <w:b w:val="false"/>
                <w:i w:val="false"/>
                <w:color w:val="000000"/>
                <w:sz w:val="20"/>
              </w:rPr>
              <w:t>ысы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жола</w:t>
            </w:r>
            <w:r>
              <w:rPr>
                <w:rFonts w:ascii="Times New Roman"/>
                <w:b w:val="false"/>
                <w:i w:val="false"/>
                <w:color w:val="000000"/>
                <w:sz w:val="20"/>
              </w:rPr>
              <w:t>қ</w:t>
            </w:r>
            <w:r>
              <w:rPr>
                <w:rFonts w:ascii="Times New Roman"/>
                <w:b w:val="false"/>
                <w:i w:val="false"/>
                <w:color w:val="000000"/>
                <w:sz w:val="20"/>
              </w:rPr>
              <w:t>ысы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к</w:t>
            </w:r>
            <w:r>
              <w:rPr>
                <w:rFonts w:ascii="Times New Roman"/>
                <w:b w:val="false"/>
                <w:i w:val="false"/>
                <w:color w:val="000000"/>
                <w:sz w:val="20"/>
              </w:rPr>
              <w:t>ө</w:t>
            </w:r>
            <w:r>
              <w:rPr>
                <w:rFonts w:ascii="Times New Roman"/>
                <w:b w:val="false"/>
                <w:i w:val="false"/>
                <w:color w:val="000000"/>
                <w:sz w:val="20"/>
              </w:rPr>
              <w:t xml:space="preserve">лік </w:t>
            </w:r>
            <w:r>
              <w:rPr>
                <w:rFonts w:ascii="Times New Roman"/>
                <w:b w:val="false"/>
                <w:i w:val="false"/>
                <w:color w:val="000000"/>
                <w:sz w:val="20"/>
              </w:rPr>
              <w:t>қ</w:t>
            </w:r>
            <w:r>
              <w:rPr>
                <w:rFonts w:ascii="Times New Roman"/>
                <w:b w:val="false"/>
                <w:i w:val="false"/>
                <w:color w:val="000000"/>
                <w:sz w:val="20"/>
              </w:rPr>
              <w:t>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Байланыс</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Почта </w:t>
            </w:r>
            <w:r>
              <w:rPr>
                <w:rFonts w:ascii="Times New Roman"/>
                <w:b/>
                <w:i w:val="false"/>
                <w:color w:val="000000"/>
                <w:sz w:val="20"/>
              </w:rPr>
              <w:t>қ</w:t>
            </w:r>
            <w:r>
              <w:rPr>
                <w:rFonts w:ascii="Times New Roman"/>
                <w:b/>
                <w:i w:val="false"/>
                <w:color w:val="000000"/>
                <w:sz w:val="20"/>
              </w:rPr>
              <w:t>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Почта </w:t>
            </w:r>
            <w:r>
              <w:rPr>
                <w:rFonts w:ascii="Times New Roman"/>
                <w:b w:val="false"/>
                <w:i w:val="false"/>
                <w:color w:val="000000"/>
                <w:sz w:val="20"/>
                <w:u w:val="single"/>
              </w:rPr>
              <w:t>қ</w:t>
            </w:r>
            <w:r>
              <w:rPr>
                <w:rFonts w:ascii="Times New Roman"/>
                <w:b w:val="false"/>
                <w:i w:val="false"/>
                <w:color w:val="000000"/>
                <w:sz w:val="20"/>
                <w:u w:val="single"/>
              </w:rPr>
              <w:t>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факсимильдік жабды</w:t>
            </w:r>
            <w:r>
              <w:rPr>
                <w:rFonts w:ascii="Times New Roman"/>
                <w:b/>
                <w:i w:val="false"/>
                <w:color w:val="000000"/>
                <w:sz w:val="20"/>
              </w:rPr>
              <w:t>қ</w:t>
            </w:r>
            <w:r>
              <w:rPr>
                <w:rFonts w:ascii="Times New Roman"/>
                <w:b/>
                <w:i w:val="false"/>
                <w:color w:val="000000"/>
                <w:sz w:val="20"/>
              </w:rPr>
              <w:t>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Телефонды</w:t>
            </w:r>
            <w:r>
              <w:rPr>
                <w:rFonts w:ascii="Times New Roman"/>
                <w:b w:val="false"/>
                <w:i w:val="false"/>
                <w:color w:val="000000"/>
                <w:sz w:val="20"/>
                <w:u w:val="single"/>
              </w:rPr>
              <w:t>қ</w:t>
            </w:r>
            <w:r>
              <w:rPr>
                <w:rFonts w:ascii="Times New Roman"/>
                <w:b w:val="false"/>
                <w:i w:val="false"/>
                <w:color w:val="000000"/>
                <w:sz w:val="20"/>
                <w:u w:val="single"/>
              </w:rPr>
              <w:t xml:space="preserve"> ж</w:t>
            </w:r>
            <w:r>
              <w:rPr>
                <w:rFonts w:ascii="Times New Roman"/>
                <w:b w:val="false"/>
                <w:i w:val="false"/>
                <w:color w:val="000000"/>
                <w:sz w:val="20"/>
                <w:u w:val="single"/>
              </w:rPr>
              <w:t>ә</w:t>
            </w:r>
            <w:r>
              <w:rPr>
                <w:rFonts w:ascii="Times New Roman"/>
                <w:b w:val="false"/>
                <w:i w:val="false"/>
                <w:color w:val="000000"/>
                <w:sz w:val="20"/>
                <w:u w:val="single"/>
              </w:rPr>
              <w:t>не факсимильдік жабды</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аппараты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Факсимильді аппарат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аппараты мен факсимильдік жабды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 қ</w:t>
            </w:r>
            <w:r>
              <w:rPr>
                <w:rFonts w:ascii="Times New Roman"/>
                <w:b w:val="false"/>
                <w:i w:val="false"/>
                <w:color w:val="000000"/>
                <w:sz w:val="20"/>
              </w:rPr>
              <w:t>осал</w:t>
            </w:r>
            <w:r>
              <w:rPr>
                <w:rFonts w:ascii="Times New Roman"/>
                <w:b w:val="false"/>
                <w:i w:val="false"/>
                <w:color w:val="000000"/>
                <w:sz w:val="20"/>
              </w:rPr>
              <w:t>қ</w:t>
            </w:r>
            <w:r>
              <w:rPr>
                <w:rFonts w:ascii="Times New Roman"/>
                <w:b w:val="false"/>
                <w:i w:val="false"/>
                <w:color w:val="000000"/>
                <w:sz w:val="20"/>
              </w:rPr>
              <w:t>ы бөлшектері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ялы телефон</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rPr>
                <w:rFonts w:ascii="Times New Roman"/>
                <w:b w:val="false"/>
                <w:i w:val="false"/>
                <w:color w:val="000000"/>
                <w:sz w:val="20"/>
              </w:rPr>
              <w:t>қ</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жабды</w:t>
            </w:r>
            <w:r>
              <w:rPr>
                <w:rFonts w:ascii="Times New Roman"/>
                <w:b w:val="false"/>
                <w:i w:val="false"/>
                <w:color w:val="000000"/>
                <w:sz w:val="20"/>
              </w:rPr>
              <w:t>қ</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Телефон мен факсимильдік байланыс </w:t>
            </w:r>
            <w:r>
              <w:rPr>
                <w:rFonts w:ascii="Times New Roman"/>
                <w:b/>
                <w:i w:val="false"/>
                <w:color w:val="000000"/>
                <w:sz w:val="20"/>
              </w:rPr>
              <w:t>қ</w:t>
            </w:r>
            <w:r>
              <w:rPr>
                <w:rFonts w:ascii="Times New Roman"/>
                <w:b/>
                <w:i w:val="false"/>
                <w:color w:val="000000"/>
                <w:sz w:val="20"/>
              </w:rPr>
              <w:t>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Телефон мен факсимильдік байланыс </w:t>
            </w:r>
            <w:r>
              <w:rPr>
                <w:rFonts w:ascii="Times New Roman"/>
                <w:b w:val="false"/>
                <w:i w:val="false"/>
                <w:color w:val="000000"/>
                <w:sz w:val="20"/>
                <w:u w:val="single"/>
              </w:rPr>
              <w:t>қ</w:t>
            </w:r>
            <w:r>
              <w:rPr>
                <w:rFonts w:ascii="Times New Roman"/>
                <w:b w:val="false"/>
                <w:i w:val="false"/>
                <w:color w:val="000000"/>
                <w:sz w:val="20"/>
                <w:u w:val="single"/>
              </w:rPr>
              <w:t>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w:t>
            </w:r>
            <w:r>
              <w:rPr>
                <w:rFonts w:ascii="Times New Roman"/>
                <w:b w:val="false"/>
                <w:i w:val="false"/>
                <w:color w:val="000000"/>
                <w:sz w:val="20"/>
              </w:rPr>
              <w:t>ү</w:t>
            </w:r>
            <w:r>
              <w:rPr>
                <w:rFonts w:ascii="Times New Roman"/>
                <w:b w:val="false"/>
                <w:i w:val="false"/>
                <w:color w:val="000000"/>
                <w:sz w:val="20"/>
              </w:rPr>
              <w:t>шін абоненттік т</w:t>
            </w:r>
            <w:r>
              <w:rPr>
                <w:rFonts w:ascii="Times New Roman"/>
                <w:b w:val="false"/>
                <w:i w:val="false"/>
                <w:color w:val="000000"/>
                <w:sz w:val="20"/>
              </w:rPr>
              <w:t>ө</w:t>
            </w:r>
            <w:r>
              <w:rPr>
                <w:rFonts w:ascii="Times New Roman"/>
                <w:b w:val="false"/>
                <w:i w:val="false"/>
                <w:color w:val="000000"/>
                <w:sz w:val="20"/>
              </w:rPr>
              <w:t>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алааралы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ырау шалу (республика ішінде)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байланыс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w:t>
            </w:r>
            <w:r>
              <w:rPr>
                <w:rFonts w:ascii="Times New Roman"/>
                <w:b w:val="false"/>
                <w:i w:val="false"/>
                <w:color w:val="000000"/>
                <w:sz w:val="20"/>
              </w:rPr>
              <w:t>ү</w:t>
            </w:r>
            <w:r>
              <w:rPr>
                <w:rFonts w:ascii="Times New Roman"/>
                <w:b w:val="false"/>
                <w:i w:val="false"/>
                <w:color w:val="000000"/>
                <w:sz w:val="20"/>
              </w:rPr>
              <w:t>кте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телеарна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ялы байланыс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Смарт-карта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Факсимильдік байланыс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серігі телеарнасы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 орнату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 қ</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ырау шалу (республикадан тыс</w:t>
            </w:r>
            <w:r>
              <w:rPr>
                <w:rFonts w:ascii="Times New Roman"/>
                <w:b w:val="false"/>
                <w:i w:val="false"/>
                <w:color w:val="000000"/>
                <w:sz w:val="20"/>
              </w:rPr>
              <w:t>қ</w:t>
            </w:r>
            <w:r>
              <w:rPr>
                <w:rFonts w:ascii="Times New Roman"/>
                <w:b w:val="false"/>
                <w:i w:val="false"/>
                <w:color w:val="000000"/>
                <w:sz w:val="20"/>
              </w:rPr>
              <w:t>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Демалыс, к</w:t>
            </w:r>
            <w:r>
              <w:rPr>
                <w:rFonts w:ascii="Times New Roman"/>
                <w:b w:val="false"/>
                <w:i w:val="false"/>
                <w:color w:val="000000"/>
                <w:sz w:val="20"/>
                <w:u w:val="single"/>
              </w:rPr>
              <w:t>өң</w:t>
            </w:r>
            <w:r>
              <w:rPr>
                <w:rFonts w:ascii="Times New Roman"/>
                <w:b w:val="false"/>
                <w:i w:val="false"/>
                <w:color w:val="000000"/>
                <w:sz w:val="20"/>
                <w:u w:val="single"/>
              </w:rPr>
              <w:t>іл к</w:t>
            </w:r>
            <w:r>
              <w:rPr>
                <w:rFonts w:ascii="Times New Roman"/>
                <w:b w:val="false"/>
                <w:i w:val="false"/>
                <w:color w:val="000000"/>
                <w:sz w:val="20"/>
                <w:u w:val="single"/>
              </w:rPr>
              <w:t>ө</w:t>
            </w:r>
            <w:r>
              <w:rPr>
                <w:rFonts w:ascii="Times New Roman"/>
                <w:b w:val="false"/>
                <w:i w:val="false"/>
                <w:color w:val="000000"/>
                <w:sz w:val="20"/>
                <w:u w:val="single"/>
              </w:rPr>
              <w:t>теру ж</w:t>
            </w:r>
            <w:r>
              <w:rPr>
                <w:rFonts w:ascii="Times New Roman"/>
                <w:b w:val="false"/>
                <w:i w:val="false"/>
                <w:color w:val="000000"/>
                <w:sz w:val="20"/>
                <w:u w:val="single"/>
              </w:rPr>
              <w:t>ә</w:t>
            </w:r>
            <w:r>
              <w:rPr>
                <w:rFonts w:ascii="Times New Roman"/>
                <w:b w:val="false"/>
                <w:i w:val="false"/>
                <w:color w:val="000000"/>
                <w:sz w:val="20"/>
                <w:u w:val="single"/>
              </w:rPr>
              <w:t>не м</w:t>
            </w:r>
            <w:r>
              <w:rPr>
                <w:rFonts w:ascii="Times New Roman"/>
                <w:b w:val="false"/>
                <w:i w:val="false"/>
                <w:color w:val="000000"/>
                <w:sz w:val="20"/>
                <w:u w:val="single"/>
              </w:rPr>
              <w:t>ә</w:t>
            </w:r>
            <w:r>
              <w:rPr>
                <w:rFonts w:ascii="Times New Roman"/>
                <w:b w:val="false"/>
                <w:i w:val="false"/>
                <w:color w:val="000000"/>
                <w:sz w:val="20"/>
                <w:u w:val="single"/>
              </w:rPr>
              <w:t>дениет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Аудио-к</w:t>
            </w:r>
            <w:r>
              <w:rPr>
                <w:rFonts w:ascii="Times New Roman"/>
                <w:b/>
                <w:i w:val="false"/>
                <w:color w:val="000000"/>
                <w:sz w:val="20"/>
              </w:rPr>
              <w:t>ө</w:t>
            </w:r>
            <w:r>
              <w:rPr>
                <w:rFonts w:ascii="Times New Roman"/>
                <w:b/>
                <w:i w:val="false"/>
                <w:color w:val="000000"/>
                <w:sz w:val="20"/>
              </w:rPr>
              <w:t>збен шолу жабды</w:t>
            </w:r>
            <w:r>
              <w:rPr>
                <w:rFonts w:ascii="Times New Roman"/>
                <w:b/>
                <w:i w:val="false"/>
                <w:color w:val="000000"/>
                <w:sz w:val="20"/>
              </w:rPr>
              <w:t>ғ</w:t>
            </w:r>
            <w:r>
              <w:rPr>
                <w:rFonts w:ascii="Times New Roman"/>
                <w:b/>
                <w:i w:val="false"/>
                <w:color w:val="000000"/>
                <w:sz w:val="20"/>
              </w:rPr>
              <w:t>ы мен фотоаппаратура, а</w:t>
            </w:r>
            <w:r>
              <w:rPr>
                <w:rFonts w:ascii="Times New Roman"/>
                <w:b/>
                <w:i w:val="false"/>
                <w:color w:val="000000"/>
                <w:sz w:val="20"/>
              </w:rPr>
              <w:t>қ</w:t>
            </w:r>
            <w:r>
              <w:rPr>
                <w:rFonts w:ascii="Times New Roman"/>
                <w:b/>
                <w:i w:val="false"/>
                <w:color w:val="000000"/>
                <w:sz w:val="20"/>
              </w:rPr>
              <w:t xml:space="preserve">паратты </w:t>
            </w:r>
            <w:r>
              <w:rPr>
                <w:rFonts w:ascii="Times New Roman"/>
                <w:b/>
                <w:i w:val="false"/>
                <w:color w:val="000000"/>
                <w:sz w:val="20"/>
              </w:rPr>
              <w:t>өң</w:t>
            </w:r>
            <w:r>
              <w:rPr>
                <w:rFonts w:ascii="Times New Roman"/>
                <w:b/>
                <w:i w:val="false"/>
                <w:color w:val="000000"/>
                <w:sz w:val="20"/>
              </w:rPr>
              <w:t>деуге арнал</w:t>
            </w:r>
            <w:r>
              <w:rPr>
                <w:rFonts w:ascii="Times New Roman"/>
                <w:b/>
                <w:i w:val="false"/>
                <w:color w:val="000000"/>
                <w:sz w:val="20"/>
              </w:rPr>
              <w:t>ғ</w:t>
            </w:r>
            <w:r>
              <w:rPr>
                <w:rFonts w:ascii="Times New Roman"/>
                <w:b/>
                <w:i w:val="false"/>
                <w:color w:val="000000"/>
                <w:sz w:val="20"/>
              </w:rPr>
              <w:t>ан жабды</w:t>
            </w:r>
            <w:r>
              <w:rPr>
                <w:rFonts w:ascii="Times New Roman"/>
                <w:b/>
                <w:i w:val="false"/>
                <w:color w:val="000000"/>
                <w:sz w:val="20"/>
              </w:rPr>
              <w:t>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Дыбыстар мен бейнелерді </w:t>
            </w:r>
            <w:r>
              <w:rPr>
                <w:rFonts w:ascii="Times New Roman"/>
                <w:b w:val="false"/>
                <w:i w:val="false"/>
                <w:color w:val="000000"/>
                <w:sz w:val="20"/>
                <w:u w:val="single"/>
              </w:rPr>
              <w:t>қ</w:t>
            </w:r>
            <w:r>
              <w:rPr>
                <w:rFonts w:ascii="Times New Roman"/>
                <w:b w:val="false"/>
                <w:i w:val="false"/>
                <w:color w:val="000000"/>
                <w:sz w:val="20"/>
                <w:u w:val="single"/>
              </w:rPr>
              <w:t>абылдау, жазу ж</w:t>
            </w:r>
            <w:r>
              <w:rPr>
                <w:rFonts w:ascii="Times New Roman"/>
                <w:b w:val="false"/>
                <w:i w:val="false"/>
                <w:color w:val="000000"/>
                <w:sz w:val="20"/>
                <w:u w:val="single"/>
              </w:rPr>
              <w:t>ә</w:t>
            </w:r>
            <w:r>
              <w:rPr>
                <w:rFonts w:ascii="Times New Roman"/>
                <w:b w:val="false"/>
                <w:i w:val="false"/>
                <w:color w:val="000000"/>
                <w:sz w:val="20"/>
                <w:u w:val="single"/>
              </w:rPr>
              <w:t>не жа</w:t>
            </w:r>
            <w:r>
              <w:rPr>
                <w:rFonts w:ascii="Times New Roman"/>
                <w:b w:val="false"/>
                <w:i w:val="false"/>
                <w:color w:val="000000"/>
                <w:sz w:val="20"/>
                <w:u w:val="single"/>
              </w:rPr>
              <w:t>ңғ</w:t>
            </w:r>
            <w:r>
              <w:rPr>
                <w:rFonts w:ascii="Times New Roman"/>
                <w:b w:val="false"/>
                <w:i w:val="false"/>
                <w:color w:val="000000"/>
                <w:sz w:val="20"/>
                <w:u w:val="single"/>
              </w:rPr>
              <w:t>ырту</w:t>
            </w:r>
            <w:r>
              <w:rPr>
                <w:rFonts w:ascii="Times New Roman"/>
                <w:b w:val="false"/>
                <w:i w:val="false"/>
                <w:color w:val="000000"/>
                <w:sz w:val="20"/>
                <w:u w:val="single"/>
              </w:rPr>
              <w:t>ғ</w:t>
            </w:r>
            <w:r>
              <w:rPr>
                <w:rFonts w:ascii="Times New Roman"/>
                <w:b w:val="false"/>
                <w:i w:val="false"/>
                <w:color w:val="000000"/>
                <w:sz w:val="20"/>
                <w:u w:val="single"/>
              </w:rPr>
              <w:t xml:space="preserve">а </w:t>
            </w:r>
          </w:p>
          <w:p>
            <w:pPr>
              <w:spacing w:after="20"/>
              <w:ind w:left="20"/>
              <w:jc w:val="both"/>
            </w:pPr>
            <w:r>
              <w:rPr>
                <w:rFonts w:ascii="Times New Roman"/>
                <w:b w:val="false"/>
                <w:i w:val="false"/>
                <w:color w:val="000000"/>
                <w:sz w:val="20"/>
                <w:u w:val="single"/>
              </w:rPr>
              <w:t>арнал</w:t>
            </w:r>
            <w:r>
              <w:rPr>
                <w:rFonts w:ascii="Times New Roman"/>
                <w:b w:val="false"/>
                <w:i w:val="false"/>
                <w:color w:val="000000"/>
                <w:sz w:val="20"/>
                <w:u w:val="single"/>
              </w:rPr>
              <w:t>ғ</w:t>
            </w:r>
            <w:r>
              <w:rPr>
                <w:rFonts w:ascii="Times New Roman"/>
                <w:b w:val="false"/>
                <w:i w:val="false"/>
                <w:color w:val="000000"/>
                <w:sz w:val="20"/>
                <w:u w:val="single"/>
              </w:rPr>
              <w:t>ан жабды</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Магнитола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MP3 плеер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Видеоны к</w:t>
            </w:r>
            <w:r>
              <w:rPr>
                <w:rFonts w:ascii="Times New Roman"/>
                <w:b w:val="false"/>
                <w:i w:val="false"/>
                <w:color w:val="000000"/>
                <w:sz w:val="20"/>
              </w:rPr>
              <w:t>ө</w:t>
            </w:r>
            <w:r>
              <w:rPr>
                <w:rFonts w:ascii="Times New Roman"/>
                <w:b w:val="false"/>
                <w:i w:val="false"/>
                <w:color w:val="000000"/>
                <w:sz w:val="20"/>
              </w:rPr>
              <w:t xml:space="preserve">рсету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қ</w:t>
            </w:r>
            <w:r>
              <w:rPr>
                <w:rFonts w:ascii="Times New Roman"/>
                <w:b w:val="false"/>
                <w:i w:val="false"/>
                <w:color w:val="000000"/>
                <w:sz w:val="20"/>
              </w:rPr>
              <w:t>ондыр</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w:t>
            </w:r>
            <w:r>
              <w:rPr>
                <w:rFonts w:ascii="Times New Roman"/>
                <w:b w:val="false"/>
                <w:i w:val="false"/>
                <w:color w:val="000000"/>
                <w:sz w:val="20"/>
              </w:rPr>
              <w:t>қ</w:t>
            </w:r>
            <w:r>
              <w:rPr>
                <w:rFonts w:ascii="Times New Roman"/>
                <w:b w:val="false"/>
                <w:i w:val="false"/>
                <w:color w:val="000000"/>
                <w:sz w:val="20"/>
              </w:rPr>
              <w:t xml:space="preserve"> орталы</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серігі антеннасы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 xml:space="preserve">й кинотеатры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ойнат</w:t>
            </w:r>
            <w:r>
              <w:rPr>
                <w:rFonts w:ascii="Times New Roman"/>
                <w:b w:val="false"/>
                <w:i w:val="false"/>
                <w:color w:val="000000"/>
                <w:sz w:val="20"/>
              </w:rPr>
              <w:t>қ</w:t>
            </w:r>
            <w:r>
              <w:rPr>
                <w:rFonts w:ascii="Times New Roman"/>
                <w:b w:val="false"/>
                <w:i w:val="false"/>
                <w:color w:val="000000"/>
                <w:sz w:val="20"/>
              </w:rPr>
              <w:t xml:space="preserve">ыш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аудиовизуалды</w:t>
            </w:r>
            <w:r>
              <w:rPr>
                <w:rFonts w:ascii="Times New Roman"/>
                <w:b w:val="false"/>
                <w:i w:val="false"/>
                <w:color w:val="000000"/>
                <w:sz w:val="20"/>
              </w:rPr>
              <w:t>қ</w:t>
            </w:r>
            <w:r>
              <w:rPr>
                <w:rFonts w:ascii="Times New Roman"/>
                <w:b w:val="false"/>
                <w:i w:val="false"/>
                <w:color w:val="000000"/>
                <w:sz w:val="20"/>
              </w:rPr>
              <w:t xml:space="preserve"> жабды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Фото- ж</w:t>
            </w:r>
            <w:r>
              <w:rPr>
                <w:rFonts w:ascii="Times New Roman"/>
                <w:b w:val="false"/>
                <w:i w:val="false"/>
                <w:color w:val="000000"/>
                <w:sz w:val="20"/>
                <w:u w:val="single"/>
              </w:rPr>
              <w:t>ә</w:t>
            </w:r>
            <w:r>
              <w:rPr>
                <w:rFonts w:ascii="Times New Roman"/>
                <w:b w:val="false"/>
                <w:i w:val="false"/>
                <w:color w:val="000000"/>
                <w:sz w:val="20"/>
                <w:u w:val="single"/>
              </w:rPr>
              <w:t>не киножабды</w:t>
            </w:r>
            <w:r>
              <w:rPr>
                <w:rFonts w:ascii="Times New Roman"/>
                <w:b w:val="false"/>
                <w:i w:val="false"/>
                <w:color w:val="000000"/>
                <w:sz w:val="20"/>
                <w:u w:val="single"/>
              </w:rPr>
              <w:t>қ</w:t>
            </w:r>
            <w:r>
              <w:rPr>
                <w:rFonts w:ascii="Times New Roman"/>
                <w:b w:val="false"/>
                <w:i w:val="false"/>
                <w:color w:val="000000"/>
                <w:sz w:val="20"/>
                <w:u w:val="single"/>
              </w:rPr>
              <w:t>тар мен оптикалы</w:t>
            </w:r>
            <w:r>
              <w:rPr>
                <w:rFonts w:ascii="Times New Roman"/>
                <w:b w:val="false"/>
                <w:i w:val="false"/>
                <w:color w:val="000000"/>
                <w:sz w:val="20"/>
                <w:u w:val="single"/>
              </w:rPr>
              <w:t>қ</w:t>
            </w:r>
            <w:r>
              <w:rPr>
                <w:rFonts w:ascii="Times New Roman"/>
                <w:b w:val="false"/>
                <w:i w:val="false"/>
                <w:color w:val="000000"/>
                <w:sz w:val="20"/>
                <w:u w:val="single"/>
              </w:rPr>
              <w:t xml:space="preserve"> аспаптар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w:t>
            </w:r>
            <w:r>
              <w:rPr>
                <w:rFonts w:ascii="Times New Roman"/>
                <w:b w:val="false"/>
                <w:i w:val="false"/>
                <w:color w:val="000000"/>
                <w:sz w:val="20"/>
              </w:rPr>
              <w:t>қ</w:t>
            </w:r>
            <w:r>
              <w:rPr>
                <w:rFonts w:ascii="Times New Roman"/>
                <w:b w:val="false"/>
                <w:i w:val="false"/>
                <w:color w:val="000000"/>
                <w:sz w:val="20"/>
              </w:rPr>
              <w:t xml:space="preserve"> фотоаппарат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ж</w:t>
            </w:r>
            <w:r>
              <w:rPr>
                <w:rFonts w:ascii="Times New Roman"/>
                <w:b w:val="false"/>
                <w:i w:val="false"/>
                <w:color w:val="000000"/>
                <w:sz w:val="20"/>
              </w:rPr>
              <w:t>ә</w:t>
            </w:r>
            <w:r>
              <w:rPr>
                <w:rFonts w:ascii="Times New Roman"/>
                <w:b w:val="false"/>
                <w:i w:val="false"/>
                <w:color w:val="000000"/>
                <w:sz w:val="20"/>
              </w:rPr>
              <w:t>не видеокамералар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w:t>
            </w:r>
            <w:r>
              <w:rPr>
                <w:rFonts w:ascii="Times New Roman"/>
                <w:b w:val="false"/>
                <w:i w:val="false"/>
                <w:color w:val="000000"/>
                <w:sz w:val="20"/>
              </w:rPr>
              <w:t>қ</w:t>
            </w:r>
            <w:r>
              <w:rPr>
                <w:rFonts w:ascii="Times New Roman"/>
                <w:b w:val="false"/>
                <w:i w:val="false"/>
                <w:color w:val="000000"/>
                <w:sz w:val="20"/>
              </w:rPr>
              <w:t xml:space="preserve"> аспаптар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фото- ж</w:t>
            </w:r>
            <w:r>
              <w:rPr>
                <w:rFonts w:ascii="Times New Roman"/>
                <w:b w:val="false"/>
                <w:i w:val="false"/>
                <w:color w:val="000000"/>
                <w:sz w:val="20"/>
              </w:rPr>
              <w:t>ә</w:t>
            </w:r>
            <w:r>
              <w:rPr>
                <w:rFonts w:ascii="Times New Roman"/>
                <w:b w:val="false"/>
                <w:i w:val="false"/>
                <w:color w:val="000000"/>
                <w:sz w:val="20"/>
              </w:rPr>
              <w:t>не киножабды</w:t>
            </w:r>
            <w:r>
              <w:rPr>
                <w:rFonts w:ascii="Times New Roman"/>
                <w:b w:val="false"/>
                <w:i w:val="false"/>
                <w:color w:val="000000"/>
                <w:sz w:val="20"/>
              </w:rPr>
              <w:t>қ</w:t>
            </w:r>
            <w:r>
              <w:rPr>
                <w:rFonts w:ascii="Times New Roman"/>
                <w:b w:val="false"/>
                <w:i w:val="false"/>
                <w:color w:val="000000"/>
                <w:sz w:val="20"/>
              </w:rPr>
              <w:t>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w:t>
            </w:r>
            <w:r>
              <w:rPr>
                <w:rFonts w:ascii="Times New Roman"/>
                <w:b w:val="false"/>
                <w:i w:val="false"/>
                <w:color w:val="000000"/>
                <w:sz w:val="20"/>
                <w:u w:val="single"/>
              </w:rPr>
              <w:t>қ</w:t>
            </w:r>
            <w:r>
              <w:rPr>
                <w:rFonts w:ascii="Times New Roman"/>
                <w:b w:val="false"/>
                <w:i w:val="false"/>
                <w:color w:val="000000"/>
                <w:sz w:val="20"/>
                <w:u w:val="single"/>
              </w:rPr>
              <w:t xml:space="preserve">параттарды </w:t>
            </w:r>
            <w:r>
              <w:rPr>
                <w:rFonts w:ascii="Times New Roman"/>
                <w:b w:val="false"/>
                <w:i w:val="false"/>
                <w:color w:val="000000"/>
                <w:sz w:val="20"/>
                <w:u w:val="single"/>
              </w:rPr>
              <w:t>өң</w:t>
            </w:r>
            <w:r>
              <w:rPr>
                <w:rFonts w:ascii="Times New Roman"/>
                <w:b w:val="false"/>
                <w:i w:val="false"/>
                <w:color w:val="000000"/>
                <w:sz w:val="20"/>
                <w:u w:val="single"/>
              </w:rPr>
              <w:t>деуге арнал</w:t>
            </w:r>
            <w:r>
              <w:rPr>
                <w:rFonts w:ascii="Times New Roman"/>
                <w:b w:val="false"/>
                <w:i w:val="false"/>
                <w:color w:val="000000"/>
                <w:sz w:val="20"/>
                <w:u w:val="single"/>
              </w:rPr>
              <w:t>ғ</w:t>
            </w:r>
            <w:r>
              <w:rPr>
                <w:rFonts w:ascii="Times New Roman"/>
                <w:b w:val="false"/>
                <w:i w:val="false"/>
                <w:color w:val="000000"/>
                <w:sz w:val="20"/>
                <w:u w:val="single"/>
              </w:rPr>
              <w:t>ан жабды</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Калькуляторлар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компьютер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параттарды </w:t>
            </w:r>
            <w:r>
              <w:rPr>
                <w:rFonts w:ascii="Times New Roman"/>
                <w:b w:val="false"/>
                <w:i w:val="false"/>
                <w:color w:val="000000"/>
                <w:sz w:val="20"/>
              </w:rPr>
              <w:t>өң</w:t>
            </w:r>
            <w:r>
              <w:rPr>
                <w:rFonts w:ascii="Times New Roman"/>
                <w:b w:val="false"/>
                <w:i w:val="false"/>
                <w:color w:val="000000"/>
                <w:sz w:val="20"/>
              </w:rPr>
              <w:t>деуге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жабды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Жазатын </w:t>
            </w:r>
            <w:r>
              <w:rPr>
                <w:rFonts w:ascii="Times New Roman"/>
                <w:b w:val="false"/>
                <w:i w:val="false"/>
                <w:color w:val="000000"/>
                <w:sz w:val="20"/>
                <w:u w:val="single"/>
              </w:rPr>
              <w:t>құ</w:t>
            </w:r>
            <w:r>
              <w:rPr>
                <w:rFonts w:ascii="Times New Roman"/>
                <w:b w:val="false"/>
                <w:i w:val="false"/>
                <w:color w:val="000000"/>
                <w:sz w:val="20"/>
                <w:u w:val="single"/>
              </w:rPr>
              <w:t>рыл</w:t>
            </w:r>
            <w:r>
              <w:rPr>
                <w:rFonts w:ascii="Times New Roman"/>
                <w:b w:val="false"/>
                <w:i w:val="false"/>
                <w:color w:val="000000"/>
                <w:sz w:val="20"/>
                <w:u w:val="single"/>
              </w:rPr>
              <w:t>ғ</w:t>
            </w:r>
            <w:r>
              <w:rPr>
                <w:rFonts w:ascii="Times New Roman"/>
                <w:b w:val="false"/>
                <w:i w:val="false"/>
                <w:color w:val="000000"/>
                <w:sz w:val="20"/>
                <w:u w:val="single"/>
              </w:rPr>
              <w:t>ылар мен материалдар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09 1 4 1000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Жазуы бар материалдар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DVD дисктер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жазуы бар материалдар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09 1 4 2000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Жазылма</w:t>
            </w:r>
            <w:r>
              <w:rPr>
                <w:rFonts w:ascii="Times New Roman"/>
                <w:b w:val="false"/>
                <w:i/>
                <w:color w:val="000000"/>
                <w:sz w:val="20"/>
              </w:rPr>
              <w:t>ғ</w:t>
            </w:r>
            <w:r>
              <w:rPr>
                <w:rFonts w:ascii="Times New Roman"/>
                <w:b w:val="false"/>
                <w:i/>
                <w:color w:val="000000"/>
                <w:sz w:val="20"/>
              </w:rPr>
              <w:t>ан (таза) материалдар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дискілер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rPr>
                <w:rFonts w:ascii="Times New Roman"/>
                <w:b w:val="false"/>
                <w:i w:val="false"/>
                <w:color w:val="000000"/>
                <w:sz w:val="20"/>
              </w:rPr>
              <w:t>ү</w:t>
            </w:r>
            <w:r>
              <w:rPr>
                <w:rFonts w:ascii="Times New Roman"/>
                <w:b w:val="false"/>
                <w:i w:val="false"/>
                <w:color w:val="000000"/>
                <w:sz w:val="20"/>
              </w:rPr>
              <w:t>лдір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 жазушы </w:t>
            </w:r>
            <w:r>
              <w:rPr>
                <w:rFonts w:ascii="Times New Roman"/>
                <w:b w:val="false"/>
                <w:i w:val="false"/>
                <w:color w:val="000000"/>
                <w:sz w:val="20"/>
              </w:rPr>
              <w:t>құ</w:t>
            </w:r>
            <w:r>
              <w:rPr>
                <w:rFonts w:ascii="Times New Roman"/>
                <w:b w:val="false"/>
                <w:i w:val="false"/>
                <w:color w:val="000000"/>
                <w:sz w:val="20"/>
              </w:rPr>
              <w:t>рылым (флэшка)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жазатын материалдар (таза)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09 1 5 0000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Аудиовизуалды</w:t>
            </w:r>
            <w:r>
              <w:rPr>
                <w:rFonts w:ascii="Times New Roman"/>
                <w:b w:val="false"/>
                <w:i w:val="false"/>
                <w:color w:val="000000"/>
                <w:sz w:val="20"/>
                <w:u w:val="single"/>
              </w:rPr>
              <w:t>қ</w:t>
            </w:r>
            <w:r>
              <w:rPr>
                <w:rFonts w:ascii="Times New Roman"/>
                <w:b w:val="false"/>
                <w:i w:val="false"/>
                <w:color w:val="000000"/>
                <w:sz w:val="20"/>
                <w:u w:val="single"/>
              </w:rPr>
              <w:t xml:space="preserve"> жабды</w:t>
            </w:r>
            <w:r>
              <w:rPr>
                <w:rFonts w:ascii="Times New Roman"/>
                <w:b w:val="false"/>
                <w:i w:val="false"/>
                <w:color w:val="000000"/>
                <w:sz w:val="20"/>
                <w:u w:val="single"/>
              </w:rPr>
              <w:t>қ</w:t>
            </w:r>
            <w:r>
              <w:rPr>
                <w:rFonts w:ascii="Times New Roman"/>
                <w:b w:val="false"/>
                <w:i w:val="false"/>
                <w:color w:val="000000"/>
                <w:sz w:val="20"/>
                <w:u w:val="single"/>
              </w:rPr>
              <w:t>тарды, фотоаппаратураларды ж</w:t>
            </w:r>
            <w:r>
              <w:rPr>
                <w:rFonts w:ascii="Times New Roman"/>
                <w:b w:val="false"/>
                <w:i w:val="false"/>
                <w:color w:val="000000"/>
                <w:sz w:val="20"/>
                <w:u w:val="single"/>
              </w:rPr>
              <w:t>ә</w:t>
            </w:r>
            <w:r>
              <w:rPr>
                <w:rFonts w:ascii="Times New Roman"/>
                <w:b w:val="false"/>
                <w:i w:val="false"/>
                <w:color w:val="000000"/>
                <w:sz w:val="20"/>
                <w:u w:val="single"/>
              </w:rPr>
              <w:t xml:space="preserve">не ақпараттарды </w:t>
            </w:r>
            <w:r>
              <w:rPr>
                <w:rFonts w:ascii="Times New Roman"/>
                <w:b w:val="false"/>
                <w:i w:val="false"/>
                <w:color w:val="000000"/>
                <w:sz w:val="20"/>
                <w:u w:val="single"/>
              </w:rPr>
              <w:t>өң</w:t>
            </w:r>
            <w:r>
              <w:rPr>
                <w:rFonts w:ascii="Times New Roman"/>
                <w:b w:val="false"/>
                <w:i w:val="false"/>
                <w:color w:val="000000"/>
                <w:sz w:val="20"/>
                <w:u w:val="single"/>
              </w:rPr>
              <w:t>деуге арнал</w:t>
            </w:r>
            <w:r>
              <w:rPr>
                <w:rFonts w:ascii="Times New Roman"/>
                <w:b w:val="false"/>
                <w:i w:val="false"/>
                <w:color w:val="000000"/>
                <w:sz w:val="20"/>
                <w:u w:val="single"/>
              </w:rPr>
              <w:t>ғ</w:t>
            </w:r>
            <w:r>
              <w:rPr>
                <w:rFonts w:ascii="Times New Roman"/>
                <w:b w:val="false"/>
                <w:i w:val="false"/>
                <w:color w:val="000000"/>
                <w:sz w:val="20"/>
                <w:u w:val="single"/>
              </w:rPr>
              <w:t>ан жабды</w:t>
            </w:r>
            <w:r>
              <w:rPr>
                <w:rFonts w:ascii="Times New Roman"/>
                <w:b w:val="false"/>
                <w:i w:val="false"/>
                <w:color w:val="000000"/>
                <w:sz w:val="20"/>
                <w:u w:val="single"/>
              </w:rPr>
              <w:t>қ</w:t>
            </w:r>
            <w:r>
              <w:rPr>
                <w:rFonts w:ascii="Times New Roman"/>
                <w:b w:val="false"/>
                <w:i w:val="false"/>
                <w:color w:val="000000"/>
                <w:sz w:val="20"/>
                <w:u w:val="single"/>
              </w:rPr>
              <w:t>тарды ж</w:t>
            </w:r>
            <w:r>
              <w:rPr>
                <w:rFonts w:ascii="Times New Roman"/>
                <w:b w:val="false"/>
                <w:i w:val="false"/>
                <w:color w:val="000000"/>
                <w:sz w:val="20"/>
                <w:u w:val="single"/>
              </w:rPr>
              <w:t>ө</w:t>
            </w:r>
            <w:r>
              <w:rPr>
                <w:rFonts w:ascii="Times New Roman"/>
                <w:b w:val="false"/>
                <w:i w:val="false"/>
                <w:color w:val="000000"/>
                <w:sz w:val="20"/>
                <w:u w:val="single"/>
              </w:rPr>
              <w:t>ндеу</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09 1 5 0001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ж</w:t>
            </w:r>
            <w:r>
              <w:rPr>
                <w:rFonts w:ascii="Times New Roman"/>
                <w:b w:val="false"/>
                <w:i w:val="false"/>
                <w:color w:val="000000"/>
                <w:sz w:val="20"/>
              </w:rPr>
              <w:t>ә</w:t>
            </w:r>
            <w:r>
              <w:rPr>
                <w:rFonts w:ascii="Times New Roman"/>
                <w:b w:val="false"/>
                <w:i w:val="false"/>
                <w:color w:val="000000"/>
                <w:sz w:val="20"/>
              </w:rPr>
              <w:t>не радиоаппаратураларды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ж</w:t>
            </w:r>
            <w:r>
              <w:rPr>
                <w:rFonts w:ascii="Times New Roman"/>
                <w:b/>
                <w:i w:val="false"/>
                <w:color w:val="000000"/>
                <w:sz w:val="20"/>
              </w:rPr>
              <w:t>ә</w:t>
            </w:r>
            <w:r>
              <w:rPr>
                <w:rFonts w:ascii="Times New Roman"/>
                <w:b/>
                <w:i w:val="false"/>
                <w:color w:val="000000"/>
                <w:sz w:val="20"/>
              </w:rPr>
              <w:t>не м</w:t>
            </w:r>
            <w:r>
              <w:rPr>
                <w:rFonts w:ascii="Times New Roman"/>
                <w:b/>
                <w:i w:val="false"/>
                <w:color w:val="000000"/>
                <w:sz w:val="20"/>
              </w:rPr>
              <w:t>ә</w:t>
            </w:r>
            <w:r>
              <w:rPr>
                <w:rFonts w:ascii="Times New Roman"/>
                <w:b/>
                <w:i w:val="false"/>
                <w:color w:val="000000"/>
                <w:sz w:val="20"/>
              </w:rPr>
              <w:t xml:space="preserve">дени шаралар </w:t>
            </w:r>
            <w:r>
              <w:rPr>
                <w:rFonts w:ascii="Times New Roman"/>
                <w:b/>
                <w:i w:val="false"/>
                <w:color w:val="000000"/>
                <w:sz w:val="20"/>
              </w:rPr>
              <w:t>ү</w:t>
            </w:r>
            <w:r>
              <w:rPr>
                <w:rFonts w:ascii="Times New Roman"/>
                <w:b/>
                <w:i w:val="false"/>
                <w:color w:val="000000"/>
                <w:sz w:val="20"/>
              </w:rPr>
              <w:t xml:space="preserve">шін </w:t>
            </w:r>
            <w:r>
              <w:rPr>
                <w:rFonts w:ascii="Times New Roman"/>
                <w:b/>
                <w:i w:val="false"/>
                <w:color w:val="000000"/>
                <w:sz w:val="20"/>
              </w:rPr>
              <w:t>ұ</w:t>
            </w:r>
            <w:r>
              <w:rPr>
                <w:rFonts w:ascii="Times New Roman"/>
                <w:b/>
                <w:i w:val="false"/>
                <w:color w:val="000000"/>
                <w:sz w:val="20"/>
              </w:rPr>
              <w:t>за</w:t>
            </w:r>
            <w:r>
              <w:rPr>
                <w:rFonts w:ascii="Times New Roman"/>
                <w:b/>
                <w:i w:val="false"/>
                <w:color w:val="000000"/>
                <w:sz w:val="20"/>
              </w:rPr>
              <w:t xml:space="preserve">қ </w:t>
            </w:r>
            <w:r>
              <w:rPr>
                <w:rFonts w:ascii="Times New Roman"/>
                <w:b/>
                <w:i w:val="false"/>
                <w:color w:val="000000"/>
                <w:sz w:val="20"/>
              </w:rPr>
              <w:t>қолданылатын бас</w:t>
            </w:r>
            <w:r>
              <w:rPr>
                <w:rFonts w:ascii="Times New Roman"/>
                <w:b/>
                <w:i w:val="false"/>
                <w:color w:val="000000"/>
                <w:sz w:val="20"/>
              </w:rPr>
              <w:t>қ</w:t>
            </w:r>
            <w:r>
              <w:rPr>
                <w:rFonts w:ascii="Times New Roman"/>
                <w:b/>
                <w:i w:val="false"/>
                <w:color w:val="000000"/>
                <w:sz w:val="20"/>
              </w:rPr>
              <w:t>а да ірі тауарлар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Баспанада демалуга </w:t>
            </w:r>
            <w:r>
              <w:rPr>
                <w:rFonts w:ascii="Times New Roman"/>
                <w:b w:val="false"/>
                <w:i w:val="false"/>
                <w:color w:val="000000"/>
                <w:sz w:val="20"/>
                <w:u w:val="single"/>
              </w:rPr>
              <w:t>ү</w:t>
            </w:r>
            <w:r>
              <w:rPr>
                <w:rFonts w:ascii="Times New Roman"/>
                <w:b w:val="false"/>
                <w:i w:val="false"/>
                <w:color w:val="000000"/>
                <w:sz w:val="20"/>
                <w:u w:val="single"/>
              </w:rPr>
              <w:t>шін музыкалды</w:t>
            </w:r>
            <w:r>
              <w:rPr>
                <w:rFonts w:ascii="Times New Roman"/>
                <w:b w:val="false"/>
                <w:i w:val="false"/>
                <w:color w:val="000000"/>
                <w:sz w:val="20"/>
                <w:u w:val="single"/>
              </w:rPr>
              <w:t>қ</w:t>
            </w:r>
            <w:r>
              <w:rPr>
                <w:rFonts w:ascii="Times New Roman"/>
                <w:b w:val="false"/>
                <w:i w:val="false"/>
                <w:color w:val="000000"/>
                <w:sz w:val="20"/>
                <w:u w:val="single"/>
              </w:rPr>
              <w:t xml:space="preserve"> аспаптар ж</w:t>
            </w:r>
            <w:r>
              <w:rPr>
                <w:rFonts w:ascii="Times New Roman"/>
                <w:b w:val="false"/>
                <w:i w:val="false"/>
                <w:color w:val="000000"/>
                <w:sz w:val="20"/>
                <w:u w:val="single"/>
              </w:rPr>
              <w:t>ә</w:t>
            </w:r>
            <w:r>
              <w:rPr>
                <w:rFonts w:ascii="Times New Roman"/>
                <w:b w:val="false"/>
                <w:i w:val="false"/>
                <w:color w:val="000000"/>
                <w:sz w:val="20"/>
                <w:u w:val="single"/>
              </w:rPr>
              <w:t>не демалыс пен ойын сауы</w:t>
            </w:r>
            <w:r>
              <w:rPr>
                <w:rFonts w:ascii="Times New Roman"/>
                <w:b w:val="false"/>
                <w:i w:val="false"/>
                <w:color w:val="000000"/>
                <w:sz w:val="20"/>
                <w:u w:val="single"/>
              </w:rPr>
              <w:t>ққ</w:t>
            </w:r>
            <w:r>
              <w:rPr>
                <w:rFonts w:ascii="Times New Roman"/>
                <w:b w:val="false"/>
                <w:i w:val="false"/>
                <w:color w:val="000000"/>
                <w:sz w:val="20"/>
                <w:u w:val="single"/>
              </w:rPr>
              <w:t>а арнал</w:t>
            </w:r>
            <w:r>
              <w:rPr>
                <w:rFonts w:ascii="Times New Roman"/>
                <w:b w:val="false"/>
                <w:i w:val="false"/>
                <w:color w:val="000000"/>
                <w:sz w:val="20"/>
                <w:u w:val="single"/>
              </w:rPr>
              <w:t>ғ</w:t>
            </w:r>
            <w:r>
              <w:rPr>
                <w:rFonts w:ascii="Times New Roman"/>
                <w:b w:val="false"/>
                <w:i w:val="false"/>
                <w:color w:val="000000"/>
                <w:sz w:val="20"/>
                <w:u w:val="single"/>
              </w:rPr>
              <w:t xml:space="preserve">ан </w:t>
            </w:r>
            <w:r>
              <w:rPr>
                <w:rFonts w:ascii="Times New Roman"/>
                <w:b w:val="false"/>
                <w:i w:val="false"/>
                <w:color w:val="000000"/>
                <w:sz w:val="20"/>
                <w:u w:val="single"/>
              </w:rPr>
              <w:t>ұ</w:t>
            </w:r>
            <w:r>
              <w:rPr>
                <w:rFonts w:ascii="Times New Roman"/>
                <w:b w:val="false"/>
                <w:i w:val="false"/>
                <w:color w:val="000000"/>
                <w:sz w:val="20"/>
                <w:u w:val="single"/>
              </w:rPr>
              <w:t>за</w:t>
            </w:r>
            <w:r>
              <w:rPr>
                <w:rFonts w:ascii="Times New Roman"/>
                <w:b w:val="false"/>
                <w:i w:val="false"/>
                <w:color w:val="000000"/>
                <w:sz w:val="20"/>
                <w:u w:val="single"/>
              </w:rPr>
              <w:t>қ</w:t>
            </w:r>
            <w:r>
              <w:rPr>
                <w:rFonts w:ascii="Times New Roman"/>
                <w:b w:val="false"/>
                <w:i w:val="false"/>
                <w:color w:val="000000"/>
                <w:sz w:val="20"/>
                <w:u w:val="single"/>
              </w:rPr>
              <w:t xml:space="preserve"> пайдаланатын ірі тауарлар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Гитара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Домбыра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Пернелі музыкалы</w:t>
            </w:r>
            <w:r>
              <w:rPr>
                <w:rFonts w:ascii="Times New Roman"/>
                <w:b w:val="false"/>
                <w:i w:val="false"/>
                <w:color w:val="000000"/>
                <w:sz w:val="20"/>
              </w:rPr>
              <w:t>қ құ</w:t>
            </w:r>
            <w:r>
              <w:rPr>
                <w:rFonts w:ascii="Times New Roman"/>
                <w:b w:val="false"/>
                <w:i w:val="false"/>
                <w:color w:val="000000"/>
                <w:sz w:val="20"/>
              </w:rPr>
              <w:t>рал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w:t>
            </w:r>
            <w:r>
              <w:rPr>
                <w:rFonts w:ascii="Times New Roman"/>
                <w:b w:val="false"/>
                <w:i w:val="false"/>
                <w:color w:val="000000"/>
                <w:sz w:val="20"/>
              </w:rPr>
              <w:t>қ</w:t>
            </w:r>
            <w:r>
              <w:rPr>
                <w:rFonts w:ascii="Times New Roman"/>
                <w:b w:val="false"/>
                <w:i w:val="false"/>
                <w:color w:val="000000"/>
                <w:sz w:val="20"/>
              </w:rPr>
              <w:t>а, тенниске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стелдер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музыкалы</w:t>
            </w:r>
            <w:r>
              <w:rPr>
                <w:rFonts w:ascii="Times New Roman"/>
                <w:b w:val="false"/>
                <w:i w:val="false"/>
                <w:color w:val="000000"/>
                <w:sz w:val="20"/>
              </w:rPr>
              <w:t>қ</w:t>
            </w:r>
            <w:r>
              <w:rPr>
                <w:rFonts w:ascii="Times New Roman"/>
                <w:b w:val="false"/>
                <w:i w:val="false"/>
                <w:color w:val="000000"/>
                <w:sz w:val="20"/>
              </w:rPr>
              <w:t xml:space="preserve"> аспаптар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Демалу</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ан бас</w:t>
            </w:r>
            <w:r>
              <w:rPr>
                <w:rFonts w:ascii="Times New Roman"/>
                <w:b/>
                <w:i w:val="false"/>
                <w:color w:val="000000"/>
                <w:sz w:val="20"/>
              </w:rPr>
              <w:t>қ</w:t>
            </w:r>
            <w:r>
              <w:rPr>
                <w:rFonts w:ascii="Times New Roman"/>
                <w:b/>
                <w:i w:val="false"/>
                <w:color w:val="000000"/>
                <w:sz w:val="20"/>
              </w:rPr>
              <w:t>а да тауарлар мен жабды</w:t>
            </w:r>
            <w:r>
              <w:rPr>
                <w:rFonts w:ascii="Times New Roman"/>
                <w:b/>
                <w:i w:val="false"/>
                <w:color w:val="000000"/>
                <w:sz w:val="20"/>
              </w:rPr>
              <w:t>қ</w:t>
            </w:r>
            <w:r>
              <w:rPr>
                <w:rFonts w:ascii="Times New Roman"/>
                <w:b/>
                <w:i w:val="false"/>
                <w:color w:val="000000"/>
                <w:sz w:val="20"/>
              </w:rPr>
              <w:t>тар, спорт, ба</w:t>
            </w:r>
            <w:r>
              <w:rPr>
                <w:rFonts w:ascii="Times New Roman"/>
                <w:b/>
                <w:i w:val="false"/>
                <w:color w:val="000000"/>
                <w:sz w:val="20"/>
              </w:rPr>
              <w:t>ғ</w:t>
            </w:r>
            <w:r>
              <w:rPr>
                <w:rFonts w:ascii="Times New Roman"/>
                <w:b/>
                <w:i w:val="false"/>
                <w:color w:val="000000"/>
                <w:sz w:val="20"/>
              </w:rPr>
              <w:t>банды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ү</w:t>
            </w:r>
            <w:r>
              <w:rPr>
                <w:rFonts w:ascii="Times New Roman"/>
                <w:b/>
                <w:i w:val="false"/>
                <w:color w:val="000000"/>
                <w:sz w:val="20"/>
              </w:rPr>
              <w:t>й жануарлары</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Ойындар, ойыншы</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21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уырша</w:t>
            </w:r>
            <w:r>
              <w:rPr>
                <w:rFonts w:ascii="Times New Roman"/>
                <w:b w:val="false"/>
                <w:i w:val="false"/>
                <w:color w:val="000000"/>
                <w:sz w:val="20"/>
              </w:rPr>
              <w:t>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w:t>
            </w:r>
            <w:r>
              <w:rPr>
                <w:rFonts w:ascii="Times New Roman"/>
                <w:b w:val="false"/>
                <w:i w:val="false"/>
                <w:color w:val="000000"/>
                <w:sz w:val="20"/>
              </w:rPr>
              <w:t>ң</w:t>
            </w:r>
            <w:r>
              <w:rPr>
                <w:rFonts w:ascii="Times New Roman"/>
                <w:b w:val="false"/>
                <w:i w:val="false"/>
                <w:color w:val="000000"/>
                <w:sz w:val="20"/>
              </w:rPr>
              <w:t xml:space="preserve"> ойыншы</w:t>
            </w:r>
            <w:r>
              <w:rPr>
                <w:rFonts w:ascii="Times New Roman"/>
                <w:b w:val="false"/>
                <w:i w:val="false"/>
                <w:color w:val="000000"/>
                <w:sz w:val="20"/>
              </w:rPr>
              <w:t>қ</w:t>
            </w:r>
            <w:r>
              <w:rPr>
                <w:rFonts w:ascii="Times New Roman"/>
                <w:b w:val="false"/>
                <w:i w:val="false"/>
                <w:color w:val="000000"/>
                <w:sz w:val="20"/>
              </w:rPr>
              <w:t xml:space="preserve"> машинасы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мса</w:t>
            </w:r>
            <w:r>
              <w:rPr>
                <w:rFonts w:ascii="Times New Roman"/>
                <w:b w:val="false"/>
                <w:i w:val="false"/>
                <w:color w:val="000000"/>
                <w:sz w:val="20"/>
              </w:rPr>
              <w:t>қ</w:t>
            </w:r>
            <w:r>
              <w:rPr>
                <w:rFonts w:ascii="Times New Roman"/>
                <w:b w:val="false"/>
                <w:i w:val="false"/>
                <w:color w:val="000000"/>
                <w:sz w:val="20"/>
              </w:rPr>
              <w:t xml:space="preserve"> ойыншы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Мерекелерді безендіруге арнал</w:t>
            </w:r>
            <w:r>
              <w:rPr>
                <w:rFonts w:ascii="Times New Roman"/>
                <w:b w:val="false"/>
                <w:i w:val="false"/>
                <w:color w:val="000000"/>
                <w:sz w:val="20"/>
              </w:rPr>
              <w:t>ғ</w:t>
            </w:r>
            <w:r>
              <w:rPr>
                <w:rFonts w:ascii="Times New Roman"/>
                <w:b w:val="false"/>
                <w:i w:val="false"/>
                <w:color w:val="000000"/>
                <w:sz w:val="20"/>
              </w:rPr>
              <w:t xml:space="preserve">ан заттар мен </w:t>
            </w:r>
            <w:r>
              <w:rPr>
                <w:rFonts w:ascii="Times New Roman"/>
                <w:b w:val="false"/>
                <w:i w:val="false"/>
                <w:color w:val="000000"/>
                <w:sz w:val="20"/>
              </w:rPr>
              <w:t>ә</w:t>
            </w:r>
            <w:r>
              <w:rPr>
                <w:rFonts w:ascii="Times New Roman"/>
                <w:b w:val="false"/>
                <w:i w:val="false"/>
                <w:color w:val="000000"/>
                <w:sz w:val="20"/>
              </w:rPr>
              <w:t>шекейлер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стел ойыны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ойындар, ойыншы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Спорт</w:t>
            </w:r>
            <w:r>
              <w:rPr>
                <w:rFonts w:ascii="Times New Roman"/>
                <w:b w:val="false"/>
                <w:i w:val="false"/>
                <w:color w:val="000000"/>
                <w:sz w:val="20"/>
                <w:u w:val="single"/>
              </w:rPr>
              <w:t>қ</w:t>
            </w:r>
            <w:r>
              <w:rPr>
                <w:rFonts w:ascii="Times New Roman"/>
                <w:b w:val="false"/>
                <w:i w:val="false"/>
                <w:color w:val="000000"/>
                <w:sz w:val="20"/>
                <w:u w:val="single"/>
              </w:rPr>
              <w:t>а, туризмге ж</w:t>
            </w:r>
            <w:r>
              <w:rPr>
                <w:rFonts w:ascii="Times New Roman"/>
                <w:b w:val="false"/>
                <w:i w:val="false"/>
                <w:color w:val="000000"/>
                <w:sz w:val="20"/>
                <w:u w:val="single"/>
              </w:rPr>
              <w:t>ә</w:t>
            </w:r>
            <w:r>
              <w:rPr>
                <w:rFonts w:ascii="Times New Roman"/>
                <w:b w:val="false"/>
                <w:i w:val="false"/>
                <w:color w:val="000000"/>
                <w:sz w:val="20"/>
                <w:u w:val="single"/>
              </w:rPr>
              <w:t>не таза ауада</w:t>
            </w:r>
            <w:r>
              <w:rPr>
                <w:rFonts w:ascii="Times New Roman"/>
                <w:b w:val="false"/>
                <w:i w:val="false"/>
                <w:color w:val="000000"/>
                <w:sz w:val="20"/>
                <w:u w:val="single"/>
              </w:rPr>
              <w:t>ғ</w:t>
            </w:r>
            <w:r>
              <w:rPr>
                <w:rFonts w:ascii="Times New Roman"/>
                <w:b w:val="false"/>
                <w:i w:val="false"/>
                <w:color w:val="000000"/>
                <w:sz w:val="20"/>
                <w:u w:val="single"/>
              </w:rPr>
              <w:t>ы демалыс</w:t>
            </w:r>
            <w:r>
              <w:rPr>
                <w:rFonts w:ascii="Times New Roman"/>
                <w:b w:val="false"/>
                <w:i w:val="false"/>
                <w:color w:val="000000"/>
                <w:sz w:val="20"/>
                <w:u w:val="single"/>
              </w:rPr>
              <w:t>қ</w:t>
            </w:r>
            <w:r>
              <w:rPr>
                <w:rFonts w:ascii="Times New Roman"/>
                <w:b w:val="false"/>
                <w:i w:val="false"/>
                <w:color w:val="000000"/>
                <w:sz w:val="20"/>
                <w:u w:val="single"/>
              </w:rPr>
              <w:t>а арнал</w:t>
            </w:r>
            <w:r>
              <w:rPr>
                <w:rFonts w:ascii="Times New Roman"/>
                <w:b w:val="false"/>
                <w:i w:val="false"/>
                <w:color w:val="000000"/>
                <w:sz w:val="20"/>
                <w:u w:val="single"/>
              </w:rPr>
              <w:t>ғ</w:t>
            </w:r>
            <w:r>
              <w:rPr>
                <w:rFonts w:ascii="Times New Roman"/>
                <w:b w:val="false"/>
                <w:i w:val="false"/>
                <w:color w:val="000000"/>
                <w:sz w:val="20"/>
                <w:u w:val="single"/>
              </w:rPr>
              <w:t>ан жабды</w:t>
            </w:r>
            <w:r>
              <w:rPr>
                <w:rFonts w:ascii="Times New Roman"/>
                <w:b w:val="false"/>
                <w:i w:val="false"/>
                <w:color w:val="000000"/>
                <w:sz w:val="20"/>
                <w:u w:val="single"/>
              </w:rPr>
              <w:t>қ</w:t>
            </w:r>
            <w:r>
              <w:rPr>
                <w:rFonts w:ascii="Times New Roman"/>
                <w:b w:val="false"/>
                <w:i w:val="false"/>
                <w:color w:val="000000"/>
                <w:sz w:val="20"/>
                <w:u w:val="single"/>
              </w:rPr>
              <w:t>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w:t>
            </w:r>
            <w:r>
              <w:rPr>
                <w:rFonts w:ascii="Times New Roman"/>
                <w:b w:val="false"/>
                <w:i w:val="false"/>
                <w:color w:val="000000"/>
                <w:sz w:val="20"/>
              </w:rPr>
              <w:t>ңғ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Тенниске арнал</w:t>
            </w:r>
            <w:r>
              <w:rPr>
                <w:rFonts w:ascii="Times New Roman"/>
                <w:b w:val="false"/>
                <w:i w:val="false"/>
                <w:color w:val="000000"/>
                <w:sz w:val="20"/>
              </w:rPr>
              <w:t>ғ</w:t>
            </w:r>
            <w:r>
              <w:rPr>
                <w:rFonts w:ascii="Times New Roman"/>
                <w:b w:val="false"/>
                <w:i w:val="false"/>
                <w:color w:val="000000"/>
                <w:sz w:val="20"/>
              </w:rPr>
              <w:t>ан ракетка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 добы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Конькилер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Шана </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Роликтер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rPr>
                <w:rFonts w:ascii="Times New Roman"/>
                <w:b w:val="false"/>
                <w:i w:val="false"/>
                <w:color w:val="000000"/>
                <w:sz w:val="20"/>
              </w:rPr>
              <w:t>қ</w:t>
            </w:r>
            <w:r>
              <w:rPr>
                <w:rFonts w:ascii="Times New Roman"/>
                <w:b w:val="false"/>
                <w:i w:val="false"/>
                <w:color w:val="000000"/>
                <w:sz w:val="20"/>
              </w:rPr>
              <w:t>а, туризмге ж</w:t>
            </w:r>
            <w:r>
              <w:rPr>
                <w:rFonts w:ascii="Times New Roman"/>
                <w:b w:val="false"/>
                <w:i w:val="false"/>
                <w:color w:val="000000"/>
                <w:sz w:val="20"/>
              </w:rPr>
              <w:t>ә</w:t>
            </w:r>
            <w:r>
              <w:rPr>
                <w:rFonts w:ascii="Times New Roman"/>
                <w:b w:val="false"/>
                <w:i w:val="false"/>
                <w:color w:val="000000"/>
                <w:sz w:val="20"/>
              </w:rPr>
              <w:t>не таза ауада</w:t>
            </w:r>
            <w:r>
              <w:rPr>
                <w:rFonts w:ascii="Times New Roman"/>
                <w:b w:val="false"/>
                <w:i w:val="false"/>
                <w:color w:val="000000"/>
                <w:sz w:val="20"/>
              </w:rPr>
              <w:t>ғ</w:t>
            </w:r>
            <w:r>
              <w:rPr>
                <w:rFonts w:ascii="Times New Roman"/>
                <w:b w:val="false"/>
                <w:i w:val="false"/>
                <w:color w:val="000000"/>
                <w:sz w:val="20"/>
              </w:rPr>
              <w:t>ы демалыс</w:t>
            </w:r>
            <w:r>
              <w:rPr>
                <w:rFonts w:ascii="Times New Roman"/>
                <w:b w:val="false"/>
                <w:i w:val="false"/>
                <w:color w:val="000000"/>
                <w:sz w:val="20"/>
              </w:rPr>
              <w:t>қ</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жабды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Ө</w:t>
            </w:r>
            <w:r>
              <w:rPr>
                <w:rFonts w:ascii="Times New Roman"/>
                <w:b w:val="false"/>
                <w:i w:val="false"/>
                <w:color w:val="000000"/>
                <w:sz w:val="20"/>
                <w:u w:val="single"/>
              </w:rPr>
              <w:t>сімдіктер мен г</w:t>
            </w:r>
            <w:r>
              <w:rPr>
                <w:rFonts w:ascii="Times New Roman"/>
                <w:b w:val="false"/>
                <w:i w:val="false"/>
                <w:color w:val="000000"/>
                <w:sz w:val="20"/>
                <w:u w:val="single"/>
              </w:rPr>
              <w:t>ү</w:t>
            </w:r>
            <w:r>
              <w:rPr>
                <w:rFonts w:ascii="Times New Roman"/>
                <w:b w:val="false"/>
                <w:i w:val="false"/>
                <w:color w:val="000000"/>
                <w:sz w:val="20"/>
                <w:u w:val="single"/>
              </w:rPr>
              <w:t>лдер</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 xml:space="preserve">адан </w:t>
            </w:r>
            <w:r>
              <w:rPr>
                <w:rFonts w:ascii="Times New Roman"/>
                <w:b w:val="false"/>
                <w:i w:val="false"/>
                <w:color w:val="000000"/>
                <w:sz w:val="20"/>
              </w:rPr>
              <w:t>қ</w:t>
            </w:r>
            <w:r>
              <w:rPr>
                <w:rFonts w:ascii="Times New Roman"/>
                <w:b w:val="false"/>
                <w:i w:val="false"/>
                <w:color w:val="000000"/>
                <w:sz w:val="20"/>
              </w:rPr>
              <w:t>иыл</w:t>
            </w:r>
            <w:r>
              <w:rPr>
                <w:rFonts w:ascii="Times New Roman"/>
                <w:b w:val="false"/>
                <w:i w:val="false"/>
                <w:color w:val="000000"/>
                <w:sz w:val="20"/>
              </w:rPr>
              <w:t>ғ</w:t>
            </w:r>
            <w:r>
              <w:rPr>
                <w:rFonts w:ascii="Times New Roman"/>
                <w:b w:val="false"/>
                <w:i w:val="false"/>
                <w:color w:val="000000"/>
                <w:sz w:val="20"/>
              </w:rPr>
              <w:t>ан г</w:t>
            </w:r>
            <w:r>
              <w:rPr>
                <w:rFonts w:ascii="Times New Roman"/>
                <w:b w:val="false"/>
                <w:i w:val="false"/>
                <w:color w:val="000000"/>
                <w:sz w:val="20"/>
              </w:rPr>
              <w:t>ү</w:t>
            </w:r>
            <w:r>
              <w:rPr>
                <w:rFonts w:ascii="Times New Roman"/>
                <w:b w:val="false"/>
                <w:i w:val="false"/>
                <w:color w:val="000000"/>
                <w:sz w:val="20"/>
              </w:rPr>
              <w:t>лдер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лме г</w:t>
            </w:r>
            <w:r>
              <w:rPr>
                <w:rFonts w:ascii="Times New Roman"/>
                <w:b w:val="false"/>
                <w:i w:val="false"/>
                <w:color w:val="000000"/>
                <w:sz w:val="20"/>
              </w:rPr>
              <w:t>ү</w:t>
            </w:r>
            <w:r>
              <w:rPr>
                <w:rFonts w:ascii="Times New Roman"/>
                <w:b w:val="false"/>
                <w:i w:val="false"/>
                <w:color w:val="000000"/>
                <w:sz w:val="20"/>
              </w:rPr>
              <w:t>лдері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Ү</w:t>
            </w:r>
            <w:r>
              <w:rPr>
                <w:rFonts w:ascii="Times New Roman"/>
                <w:b w:val="false"/>
                <w:i w:val="false"/>
                <w:color w:val="000000"/>
                <w:sz w:val="20"/>
                <w:u w:val="single"/>
              </w:rPr>
              <w:t>й жануарлары ж</w:t>
            </w:r>
            <w:r>
              <w:rPr>
                <w:rFonts w:ascii="Times New Roman"/>
                <w:b w:val="false"/>
                <w:i w:val="false"/>
                <w:color w:val="000000"/>
                <w:sz w:val="20"/>
                <w:u w:val="single"/>
              </w:rPr>
              <w:t>ә</w:t>
            </w:r>
            <w:r>
              <w:rPr>
                <w:rFonts w:ascii="Times New Roman"/>
                <w:b w:val="false"/>
                <w:i w:val="false"/>
                <w:color w:val="000000"/>
                <w:sz w:val="20"/>
                <w:u w:val="single"/>
              </w:rPr>
              <w:t>не олармен байланысты тауарлар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жануарлары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жануарларын к</w:t>
            </w:r>
            <w:r>
              <w:rPr>
                <w:rFonts w:ascii="Times New Roman"/>
                <w:b w:val="false"/>
                <w:i w:val="false"/>
                <w:color w:val="000000"/>
                <w:sz w:val="20"/>
              </w:rPr>
              <w:t>ү</w:t>
            </w:r>
            <w:r>
              <w:rPr>
                <w:rFonts w:ascii="Times New Roman"/>
                <w:b w:val="false"/>
                <w:i w:val="false"/>
                <w:color w:val="000000"/>
                <w:sz w:val="20"/>
              </w:rPr>
              <w:t xml:space="preserve">тіп </w:t>
            </w:r>
            <w:r>
              <w:rPr>
                <w:rFonts w:ascii="Times New Roman"/>
                <w:b w:val="false"/>
                <w:i w:val="false"/>
                <w:color w:val="000000"/>
                <w:sz w:val="20"/>
              </w:rPr>
              <w:t>ұ</w:t>
            </w:r>
            <w:r>
              <w:rPr>
                <w:rFonts w:ascii="Times New Roman"/>
                <w:b w:val="false"/>
                <w:i w:val="false"/>
                <w:color w:val="000000"/>
                <w:sz w:val="20"/>
              </w:rPr>
              <w:t>стау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заттар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09 3 4 0003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жануарларына арнал</w:t>
            </w:r>
            <w:r>
              <w:rPr>
                <w:rFonts w:ascii="Times New Roman"/>
                <w:b w:val="false"/>
                <w:i w:val="false"/>
                <w:color w:val="000000"/>
                <w:sz w:val="20"/>
              </w:rPr>
              <w:t>ғ</w:t>
            </w:r>
            <w:r>
              <w:rPr>
                <w:rFonts w:ascii="Times New Roman"/>
                <w:b w:val="false"/>
                <w:i w:val="false"/>
                <w:color w:val="000000"/>
                <w:sz w:val="20"/>
              </w:rPr>
              <w:t>ан азы</w:t>
            </w:r>
            <w:r>
              <w:rPr>
                <w:rFonts w:ascii="Times New Roman"/>
                <w:b w:val="false"/>
                <w:i w:val="false"/>
                <w:color w:val="000000"/>
                <w:sz w:val="20"/>
              </w:rPr>
              <w:t>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09 3 5 0000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Ү</w:t>
            </w:r>
            <w:r>
              <w:rPr>
                <w:rFonts w:ascii="Times New Roman"/>
                <w:b w:val="false"/>
                <w:i w:val="false"/>
                <w:color w:val="000000"/>
                <w:sz w:val="20"/>
                <w:u w:val="single"/>
              </w:rPr>
              <w:t>й жануарларына арнал</w:t>
            </w:r>
            <w:r>
              <w:rPr>
                <w:rFonts w:ascii="Times New Roman"/>
                <w:b w:val="false"/>
                <w:i w:val="false"/>
                <w:color w:val="000000"/>
                <w:sz w:val="20"/>
                <w:u w:val="single"/>
              </w:rPr>
              <w:t>ғ</w:t>
            </w:r>
            <w:r>
              <w:rPr>
                <w:rFonts w:ascii="Times New Roman"/>
                <w:b w:val="false"/>
                <w:i w:val="false"/>
                <w:color w:val="000000"/>
                <w:sz w:val="20"/>
                <w:u w:val="single"/>
              </w:rPr>
              <w:t>ан ветеринарлы</w:t>
            </w:r>
            <w:r>
              <w:rPr>
                <w:rFonts w:ascii="Times New Roman"/>
                <w:b w:val="false"/>
                <w:i w:val="false"/>
                <w:color w:val="000000"/>
                <w:sz w:val="20"/>
                <w:u w:val="single"/>
              </w:rPr>
              <w:t>қ</w:t>
            </w:r>
            <w:r>
              <w:rPr>
                <w:rFonts w:ascii="Times New Roman"/>
                <w:b w:val="false"/>
                <w:i w:val="false"/>
                <w:color w:val="000000"/>
                <w:sz w:val="20"/>
                <w:u w:val="single"/>
              </w:rPr>
              <w:t xml:space="preserve"> ж</w:t>
            </w:r>
            <w:r>
              <w:rPr>
                <w:rFonts w:ascii="Times New Roman"/>
                <w:b w:val="false"/>
                <w:i w:val="false"/>
                <w:color w:val="000000"/>
                <w:sz w:val="20"/>
                <w:u w:val="single"/>
              </w:rPr>
              <w:t>ә</w:t>
            </w:r>
            <w:r>
              <w:rPr>
                <w:rFonts w:ascii="Times New Roman"/>
                <w:b w:val="false"/>
                <w:i w:val="false"/>
                <w:color w:val="000000"/>
                <w:sz w:val="20"/>
                <w:u w:val="single"/>
              </w:rPr>
              <w:t xml:space="preserve">не </w:t>
            </w:r>
            <w:r>
              <w:rPr>
                <w:rFonts w:ascii="Times New Roman"/>
                <w:b w:val="false"/>
                <w:i w:val="false"/>
                <w:color w:val="000000"/>
                <w:sz w:val="20"/>
                <w:u w:val="single"/>
              </w:rPr>
              <w:t>ө</w:t>
            </w:r>
            <w:r>
              <w:rPr>
                <w:rFonts w:ascii="Times New Roman"/>
                <w:b w:val="false"/>
                <w:i w:val="false"/>
                <w:color w:val="000000"/>
                <w:sz w:val="20"/>
                <w:u w:val="single"/>
              </w:rPr>
              <w:t xml:space="preserve">зге де </w:t>
            </w:r>
            <w:r>
              <w:rPr>
                <w:rFonts w:ascii="Times New Roman"/>
                <w:b w:val="false"/>
                <w:i w:val="false"/>
                <w:color w:val="000000"/>
                <w:sz w:val="20"/>
                <w:u w:val="single"/>
              </w:rPr>
              <w:t>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09 3 5 0001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 жануарларын к</w:t>
            </w:r>
            <w:r>
              <w:rPr>
                <w:rFonts w:ascii="Times New Roman"/>
                <w:b w:val="false"/>
                <w:i w:val="false"/>
                <w:color w:val="000000"/>
                <w:sz w:val="20"/>
              </w:rPr>
              <w:t>ү</w:t>
            </w:r>
            <w:r>
              <w:rPr>
                <w:rFonts w:ascii="Times New Roman"/>
                <w:b w:val="false"/>
                <w:i w:val="false"/>
                <w:color w:val="000000"/>
                <w:sz w:val="20"/>
              </w:rPr>
              <w:t xml:space="preserve">тіп </w:t>
            </w:r>
            <w:r>
              <w:rPr>
                <w:rFonts w:ascii="Times New Roman"/>
                <w:b w:val="false"/>
                <w:i w:val="false"/>
                <w:color w:val="000000"/>
                <w:sz w:val="20"/>
              </w:rPr>
              <w:t>ұ</w:t>
            </w:r>
            <w:r>
              <w:rPr>
                <w:rFonts w:ascii="Times New Roman"/>
                <w:b w:val="false"/>
                <w:i w:val="false"/>
                <w:color w:val="000000"/>
                <w:sz w:val="20"/>
              </w:rPr>
              <w:t xml:space="preserve">стау </w:t>
            </w:r>
            <w:r>
              <w:rPr>
                <w:rFonts w:ascii="Times New Roman"/>
                <w:b w:val="false"/>
                <w:i w:val="false"/>
                <w:color w:val="000000"/>
                <w:sz w:val="20"/>
              </w:rPr>
              <w:t>қ</w:t>
            </w:r>
            <w:r>
              <w:rPr>
                <w:rFonts w:ascii="Times New Roman"/>
                <w:b w:val="false"/>
                <w:i w:val="false"/>
                <w:color w:val="000000"/>
                <w:sz w:val="20"/>
              </w:rPr>
              <w:t>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09 4 0 0000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ойын-сауы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м</w:t>
            </w:r>
            <w:r>
              <w:rPr>
                <w:rFonts w:ascii="Times New Roman"/>
                <w:b/>
                <w:i w:val="false"/>
                <w:color w:val="000000"/>
                <w:sz w:val="20"/>
              </w:rPr>
              <w:t>ә</w:t>
            </w:r>
            <w:r>
              <w:rPr>
                <w:rFonts w:ascii="Times New Roman"/>
                <w:b/>
                <w:i w:val="false"/>
                <w:color w:val="000000"/>
                <w:sz w:val="20"/>
              </w:rPr>
              <w:t>дениет саласында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қ</w:t>
            </w:r>
            <w:r>
              <w:rPr>
                <w:rFonts w:ascii="Times New Roman"/>
                <w:b/>
                <w:i w:val="false"/>
                <w:color w:val="000000"/>
                <w:sz w:val="20"/>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09 4 1 0000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Демалыс ж</w:t>
            </w:r>
            <w:r>
              <w:rPr>
                <w:rFonts w:ascii="Times New Roman"/>
                <w:b w:val="false"/>
                <w:i w:val="false"/>
                <w:color w:val="000000"/>
                <w:sz w:val="20"/>
                <w:u w:val="single"/>
              </w:rPr>
              <w:t>ә</w:t>
            </w:r>
            <w:r>
              <w:rPr>
                <w:rFonts w:ascii="Times New Roman"/>
                <w:b w:val="false"/>
                <w:i w:val="false"/>
                <w:color w:val="000000"/>
                <w:sz w:val="20"/>
                <w:u w:val="single"/>
              </w:rPr>
              <w:t>не спортты</w:t>
            </w:r>
            <w:r>
              <w:rPr>
                <w:rFonts w:ascii="Times New Roman"/>
                <w:b w:val="false"/>
                <w:i w:val="false"/>
                <w:color w:val="000000"/>
                <w:sz w:val="20"/>
                <w:u w:val="single"/>
              </w:rPr>
              <w:t>қ</w:t>
            </w:r>
            <w:r>
              <w:rPr>
                <w:rFonts w:ascii="Times New Roman"/>
                <w:b w:val="false"/>
                <w:i w:val="false"/>
                <w:color w:val="000000"/>
                <w:sz w:val="20"/>
                <w:u w:val="single"/>
              </w:rPr>
              <w:t xml:space="preserve"> іс-шаралар саласында</w:t>
            </w:r>
            <w:r>
              <w:rPr>
                <w:rFonts w:ascii="Times New Roman"/>
                <w:b w:val="false"/>
                <w:i w:val="false"/>
                <w:color w:val="000000"/>
                <w:sz w:val="20"/>
                <w:u w:val="single"/>
              </w:rPr>
              <w:t>ғ</w:t>
            </w:r>
            <w:r>
              <w:rPr>
                <w:rFonts w:ascii="Times New Roman"/>
                <w:b w:val="false"/>
                <w:i w:val="false"/>
                <w:color w:val="000000"/>
                <w:sz w:val="20"/>
                <w:u w:val="single"/>
              </w:rPr>
              <w:t xml:space="preserve">ы </w:t>
            </w:r>
            <w:r>
              <w:rPr>
                <w:rFonts w:ascii="Times New Roman"/>
                <w:b w:val="false"/>
                <w:i w:val="false"/>
                <w:color w:val="000000"/>
                <w:sz w:val="20"/>
                <w:u w:val="single"/>
              </w:rPr>
              <w:t>қ</w:t>
            </w:r>
            <w:r>
              <w:rPr>
                <w:rFonts w:ascii="Times New Roman"/>
                <w:b w:val="false"/>
                <w:i w:val="false"/>
                <w:color w:val="000000"/>
                <w:sz w:val="20"/>
                <w:u w:val="single"/>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w:t>
            </w:r>
            <w:r>
              <w:rPr>
                <w:rFonts w:ascii="Times New Roman"/>
                <w:b w:val="false"/>
                <w:i w:val="false"/>
                <w:color w:val="000000"/>
                <w:sz w:val="20"/>
              </w:rPr>
              <w:t>қ</w:t>
            </w:r>
            <w:r>
              <w:rPr>
                <w:rFonts w:ascii="Times New Roman"/>
                <w:b w:val="false"/>
                <w:i w:val="false"/>
                <w:color w:val="000000"/>
                <w:sz w:val="20"/>
              </w:rPr>
              <w:t xml:space="preserve"> паркі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w:t>
            </w:r>
            <w:r>
              <w:rPr>
                <w:rFonts w:ascii="Times New Roman"/>
                <w:b w:val="false"/>
                <w:i w:val="false"/>
                <w:color w:val="000000"/>
                <w:sz w:val="20"/>
              </w:rPr>
              <w:t>қ</w:t>
            </w:r>
            <w:r>
              <w:rPr>
                <w:rFonts w:ascii="Times New Roman"/>
                <w:b w:val="false"/>
                <w:i w:val="false"/>
                <w:color w:val="000000"/>
                <w:sz w:val="20"/>
              </w:rPr>
              <w:t xml:space="preserve"> кешендер (бассейн, тренажер залы, боулинг ж</w:t>
            </w:r>
            <w:r>
              <w:rPr>
                <w:rFonts w:ascii="Times New Roman"/>
                <w:b w:val="false"/>
                <w:i w:val="false"/>
                <w:color w:val="000000"/>
                <w:sz w:val="20"/>
              </w:rPr>
              <w:t>ә</w:t>
            </w:r>
            <w:r>
              <w:rPr>
                <w:rFonts w:ascii="Times New Roman"/>
                <w:b w:val="false"/>
                <w:i w:val="false"/>
                <w:color w:val="000000"/>
                <w:sz w:val="20"/>
              </w:rPr>
              <w:t>не т.б.)</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тыс саба</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w:t>
            </w:r>
            <w:r>
              <w:rPr>
                <w:rFonts w:ascii="Times New Roman"/>
                <w:b w:val="false"/>
                <w:i w:val="false"/>
                <w:color w:val="000000"/>
                <w:sz w:val="20"/>
              </w:rPr>
              <w:t>ү</w:t>
            </w:r>
            <w:r>
              <w:rPr>
                <w:rFonts w:ascii="Times New Roman"/>
                <w:b w:val="false"/>
                <w:i w:val="false"/>
                <w:color w:val="000000"/>
                <w:sz w:val="20"/>
              </w:rPr>
              <w:t>йрену бойынша саба</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w:t>
            </w:r>
            <w:r>
              <w:rPr>
                <w:rFonts w:ascii="Times New Roman"/>
                <w:b w:val="false"/>
                <w:i w:val="false"/>
                <w:color w:val="000000"/>
                <w:sz w:val="20"/>
              </w:rPr>
              <w:t>ә</w:t>
            </w:r>
            <w:r>
              <w:rPr>
                <w:rFonts w:ascii="Times New Roman"/>
                <w:b w:val="false"/>
                <w:i w:val="false"/>
                <w:color w:val="000000"/>
                <w:sz w:val="20"/>
              </w:rPr>
              <w:t>не спортты</w:t>
            </w:r>
            <w:r>
              <w:rPr>
                <w:rFonts w:ascii="Times New Roman"/>
                <w:b w:val="false"/>
                <w:i w:val="false"/>
                <w:color w:val="000000"/>
                <w:sz w:val="20"/>
              </w:rPr>
              <w:t>қ</w:t>
            </w:r>
            <w:r>
              <w:rPr>
                <w:rFonts w:ascii="Times New Roman"/>
                <w:b w:val="false"/>
                <w:i w:val="false"/>
                <w:color w:val="000000"/>
                <w:sz w:val="20"/>
              </w:rPr>
              <w:t xml:space="preserve"> іс-шаралар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09 4 2 0000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w:t>
            </w:r>
            <w:r>
              <w:rPr>
                <w:rFonts w:ascii="Times New Roman"/>
                <w:b w:val="false"/>
                <w:i w:val="false"/>
                <w:color w:val="000000"/>
                <w:sz w:val="20"/>
                <w:u w:val="single"/>
              </w:rPr>
              <w:t>ә</w:t>
            </w:r>
            <w:r>
              <w:rPr>
                <w:rFonts w:ascii="Times New Roman"/>
                <w:b w:val="false"/>
                <w:i w:val="false"/>
                <w:color w:val="000000"/>
                <w:sz w:val="20"/>
                <w:u w:val="single"/>
              </w:rPr>
              <w:t>дени іс-шаралар саласында</w:t>
            </w:r>
            <w:r>
              <w:rPr>
                <w:rFonts w:ascii="Times New Roman"/>
                <w:b w:val="false"/>
                <w:i w:val="false"/>
                <w:color w:val="000000"/>
                <w:sz w:val="20"/>
                <w:u w:val="single"/>
              </w:rPr>
              <w:t>ғ</w:t>
            </w:r>
            <w:r>
              <w:rPr>
                <w:rFonts w:ascii="Times New Roman"/>
                <w:b w:val="false"/>
                <w:i w:val="false"/>
                <w:color w:val="000000"/>
                <w:sz w:val="20"/>
                <w:u w:val="single"/>
              </w:rPr>
              <w:t xml:space="preserve">ы </w:t>
            </w:r>
            <w:r>
              <w:rPr>
                <w:rFonts w:ascii="Times New Roman"/>
                <w:b w:val="false"/>
                <w:i w:val="false"/>
                <w:color w:val="000000"/>
                <w:sz w:val="20"/>
                <w:u w:val="single"/>
              </w:rPr>
              <w:t>қ</w:t>
            </w:r>
            <w:r>
              <w:rPr>
                <w:rFonts w:ascii="Times New Roman"/>
                <w:b w:val="false"/>
                <w:i w:val="false"/>
                <w:color w:val="000000"/>
                <w:sz w:val="20"/>
                <w:u w:val="single"/>
              </w:rPr>
              <w:t>ызметтер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09 4 2 1000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Фотографтарды</w:t>
            </w:r>
            <w:r>
              <w:rPr>
                <w:rFonts w:ascii="Times New Roman"/>
                <w:b w:val="false"/>
                <w:i/>
                <w:color w:val="000000"/>
                <w:sz w:val="20"/>
              </w:rPr>
              <w:t>ң қ</w:t>
            </w:r>
            <w:r>
              <w:rPr>
                <w:rFonts w:ascii="Times New Roman"/>
                <w:b w:val="false"/>
                <w:i/>
                <w:color w:val="000000"/>
                <w:sz w:val="20"/>
              </w:rPr>
              <w:t>ызметі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Фотографтарды</w:t>
            </w:r>
            <w:r>
              <w:rPr>
                <w:rFonts w:ascii="Times New Roman"/>
                <w:b w:val="false"/>
                <w:i w:val="false"/>
                <w:color w:val="000000"/>
                <w:sz w:val="20"/>
              </w:rPr>
              <w:t>ң қ</w:t>
            </w:r>
            <w:r>
              <w:rPr>
                <w:rFonts w:ascii="Times New Roman"/>
                <w:b w:val="false"/>
                <w:i w:val="false"/>
                <w:color w:val="000000"/>
                <w:sz w:val="20"/>
              </w:rPr>
              <w:t>ызметі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Фотосуреттердi басып шы</w:t>
            </w:r>
            <w:r>
              <w:rPr>
                <w:rFonts w:ascii="Times New Roman"/>
                <w:b w:val="false"/>
                <w:i w:val="false"/>
                <w:color w:val="000000"/>
                <w:sz w:val="20"/>
              </w:rPr>
              <w:t>ғ</w:t>
            </w:r>
            <w:r>
              <w:rPr>
                <w:rFonts w:ascii="Times New Roman"/>
                <w:b w:val="false"/>
                <w:i w:val="false"/>
                <w:color w:val="000000"/>
                <w:sz w:val="20"/>
              </w:rPr>
              <w:t>ару</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09 4 2 2000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Бару ж</w:t>
            </w:r>
            <w:r>
              <w:rPr>
                <w:rFonts w:ascii="Times New Roman"/>
                <w:b w:val="false"/>
                <w:i/>
                <w:color w:val="000000"/>
                <w:sz w:val="20"/>
              </w:rPr>
              <w:t>ә</w:t>
            </w:r>
            <w:r>
              <w:rPr>
                <w:rFonts w:ascii="Times New Roman"/>
                <w:b w:val="false"/>
                <w:i/>
                <w:color w:val="000000"/>
                <w:sz w:val="20"/>
              </w:rPr>
              <w:t xml:space="preserve">не </w:t>
            </w:r>
            <w:r>
              <w:rPr>
                <w:rFonts w:ascii="Times New Roman"/>
                <w:b w:val="false"/>
                <w:i/>
                <w:color w:val="000000"/>
                <w:sz w:val="20"/>
              </w:rPr>
              <w:t>қ</w:t>
            </w:r>
            <w:r>
              <w:rPr>
                <w:rFonts w:ascii="Times New Roman"/>
                <w:b w:val="false"/>
                <w:i/>
                <w:color w:val="000000"/>
                <w:sz w:val="20"/>
              </w:rPr>
              <w:t>олданумен байланысты м</w:t>
            </w:r>
            <w:r>
              <w:rPr>
                <w:rFonts w:ascii="Times New Roman"/>
                <w:b w:val="false"/>
                <w:i/>
                <w:color w:val="000000"/>
                <w:sz w:val="20"/>
              </w:rPr>
              <w:t>ә</w:t>
            </w:r>
            <w:r>
              <w:rPr>
                <w:rFonts w:ascii="Times New Roman"/>
                <w:b w:val="false"/>
                <w:i/>
                <w:color w:val="000000"/>
                <w:sz w:val="20"/>
              </w:rPr>
              <w:t>дениет саласында</w:t>
            </w:r>
            <w:r>
              <w:rPr>
                <w:rFonts w:ascii="Times New Roman"/>
                <w:b w:val="false"/>
                <w:i/>
                <w:color w:val="000000"/>
                <w:sz w:val="20"/>
              </w:rPr>
              <w:t>ғ</w:t>
            </w:r>
            <w:r>
              <w:rPr>
                <w:rFonts w:ascii="Times New Roman"/>
                <w:b w:val="false"/>
                <w:i/>
                <w:color w:val="000000"/>
                <w:sz w:val="20"/>
              </w:rPr>
              <w:t>ы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цирк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Концерттік зал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ражай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ө</w:t>
            </w:r>
            <w:r>
              <w:rPr>
                <w:rFonts w:ascii="Times New Roman"/>
                <w:b w:val="false"/>
                <w:i w:val="false"/>
                <w:color w:val="000000"/>
                <w:sz w:val="20"/>
              </w:rPr>
              <w:t>рмелер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Музыкантар, клоундар, жеке ойын-сауы</w:t>
            </w:r>
            <w:r>
              <w:rPr>
                <w:rFonts w:ascii="Times New Roman"/>
                <w:b w:val="false"/>
                <w:i w:val="false"/>
                <w:color w:val="000000"/>
                <w:sz w:val="20"/>
              </w:rPr>
              <w:t>қ</w:t>
            </w:r>
            <w:r>
              <w:rPr>
                <w:rFonts w:ascii="Times New Roman"/>
                <w:b w:val="false"/>
                <w:i w:val="false"/>
                <w:color w:val="000000"/>
                <w:sz w:val="20"/>
              </w:rPr>
              <w:t xml:space="preserve"> программа мекемелерді</w:t>
            </w:r>
            <w:r>
              <w:rPr>
                <w:rFonts w:ascii="Times New Roman"/>
                <w:b w:val="false"/>
                <w:i w:val="false"/>
                <w:color w:val="000000"/>
                <w:sz w:val="20"/>
              </w:rPr>
              <w:t>ң</w:t>
            </w:r>
            <w:r>
              <w:rPr>
                <w:rFonts w:ascii="Times New Roman"/>
                <w:b w:val="false"/>
                <w:i w:val="false"/>
                <w:color w:val="000000"/>
                <w:sz w:val="20"/>
              </w:rPr>
              <w:t xml:space="preserve"> артистерді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Хайуанатттар паркі, океанариум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дисктерді жал</w:t>
            </w:r>
            <w:r>
              <w:rPr>
                <w:rFonts w:ascii="Times New Roman"/>
                <w:b w:val="false"/>
                <w:i w:val="false"/>
                <w:color w:val="000000"/>
                <w:sz w:val="20"/>
              </w:rPr>
              <w:t>ғ</w:t>
            </w:r>
            <w:r>
              <w:rPr>
                <w:rFonts w:ascii="Times New Roman"/>
                <w:b w:val="false"/>
                <w:i w:val="false"/>
                <w:color w:val="000000"/>
                <w:sz w:val="20"/>
              </w:rPr>
              <w:t>а беру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 іс-шаралар саласында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қ</w:t>
            </w:r>
            <w:r>
              <w:rPr>
                <w:rFonts w:ascii="Times New Roman"/>
                <w:b w:val="false"/>
                <w:i w:val="false"/>
                <w:color w:val="000000"/>
                <w:sz w:val="20"/>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 кітаптар ж</w:t>
            </w:r>
            <w:r>
              <w:rPr>
                <w:rFonts w:ascii="Times New Roman"/>
                <w:b/>
                <w:i w:val="false"/>
                <w:color w:val="000000"/>
                <w:sz w:val="20"/>
              </w:rPr>
              <w:t>ә</w:t>
            </w:r>
            <w:r>
              <w:rPr>
                <w:rFonts w:ascii="Times New Roman"/>
                <w:b/>
                <w:i w:val="false"/>
                <w:color w:val="000000"/>
                <w:sz w:val="20"/>
              </w:rPr>
              <w:t>не ке</w:t>
            </w:r>
            <w:r>
              <w:rPr>
                <w:rFonts w:ascii="Times New Roman"/>
                <w:b/>
                <w:i w:val="false"/>
                <w:color w:val="000000"/>
                <w:sz w:val="20"/>
              </w:rPr>
              <w:t>ң</w:t>
            </w:r>
            <w:r>
              <w:rPr>
                <w:rFonts w:ascii="Times New Roman"/>
                <w:b/>
                <w:i w:val="false"/>
                <w:color w:val="000000"/>
                <w:sz w:val="20"/>
              </w:rPr>
              <w:t>се тауарлары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09 5 1 0000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Кітаптар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деби кітаптар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о</w:t>
            </w:r>
            <w:r>
              <w:rPr>
                <w:rFonts w:ascii="Times New Roman"/>
                <w:b w:val="false"/>
                <w:i w:val="false"/>
                <w:color w:val="000000"/>
                <w:sz w:val="20"/>
              </w:rPr>
              <w:t>қ</w:t>
            </w:r>
            <w:r>
              <w:rPr>
                <w:rFonts w:ascii="Times New Roman"/>
                <w:b w:val="false"/>
                <w:i w:val="false"/>
                <w:color w:val="000000"/>
                <w:sz w:val="20"/>
              </w:rPr>
              <w:t>улы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w:t>
            </w:r>
            <w:r>
              <w:rPr>
                <w:rFonts w:ascii="Times New Roman"/>
                <w:b w:val="false"/>
                <w:i w:val="false"/>
                <w:color w:val="000000"/>
                <w:sz w:val="20"/>
              </w:rPr>
              <w:t>ғ</w:t>
            </w:r>
            <w:r>
              <w:rPr>
                <w:rFonts w:ascii="Times New Roman"/>
                <w:b w:val="false"/>
                <w:i w:val="false"/>
                <w:color w:val="000000"/>
                <w:sz w:val="20"/>
              </w:rPr>
              <w:t>ан о</w:t>
            </w:r>
            <w:r>
              <w:rPr>
                <w:rFonts w:ascii="Times New Roman"/>
                <w:b w:val="false"/>
                <w:i w:val="false"/>
                <w:color w:val="000000"/>
                <w:sz w:val="20"/>
              </w:rPr>
              <w:t>қ</w:t>
            </w:r>
            <w:r>
              <w:rPr>
                <w:rFonts w:ascii="Times New Roman"/>
                <w:b w:val="false"/>
                <w:i w:val="false"/>
                <w:color w:val="000000"/>
                <w:sz w:val="20"/>
              </w:rPr>
              <w:t>улы</w:t>
            </w:r>
            <w:r>
              <w:rPr>
                <w:rFonts w:ascii="Times New Roman"/>
                <w:b w:val="false"/>
                <w:i w:val="false"/>
                <w:color w:val="000000"/>
                <w:sz w:val="20"/>
              </w:rPr>
              <w:t>қ</w:t>
            </w:r>
            <w:r>
              <w:rPr>
                <w:rFonts w:ascii="Times New Roman"/>
                <w:b w:val="false"/>
                <w:i w:val="false"/>
                <w:color w:val="000000"/>
                <w:sz w:val="20"/>
              </w:rPr>
              <w:t>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у-аны</w:t>
            </w:r>
            <w:r>
              <w:rPr>
                <w:rFonts w:ascii="Times New Roman"/>
                <w:b w:val="false"/>
                <w:i w:val="false"/>
                <w:color w:val="000000"/>
                <w:sz w:val="20"/>
              </w:rPr>
              <w:t>қ</w:t>
            </w:r>
            <w:r>
              <w:rPr>
                <w:rFonts w:ascii="Times New Roman"/>
                <w:b w:val="false"/>
                <w:i w:val="false"/>
                <w:color w:val="000000"/>
                <w:sz w:val="20"/>
              </w:rPr>
              <w:t>тамалы</w:t>
            </w:r>
            <w:r>
              <w:rPr>
                <w:rFonts w:ascii="Times New Roman"/>
                <w:b w:val="false"/>
                <w:i w:val="false"/>
                <w:color w:val="000000"/>
                <w:sz w:val="20"/>
              </w:rPr>
              <w:t>қ ә</w:t>
            </w:r>
            <w:r>
              <w:rPr>
                <w:rFonts w:ascii="Times New Roman"/>
                <w:b w:val="false"/>
                <w:i w:val="false"/>
                <w:color w:val="000000"/>
                <w:sz w:val="20"/>
              </w:rPr>
              <w:t>дебиет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ә</w:t>
            </w:r>
            <w:r>
              <w:rPr>
                <w:rFonts w:ascii="Times New Roman"/>
                <w:b w:val="false"/>
                <w:i w:val="false"/>
                <w:color w:val="000000"/>
                <w:sz w:val="20"/>
              </w:rPr>
              <w:t>дебиеттер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09 5 2 0000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Газеттер ж</w:t>
            </w:r>
            <w:r>
              <w:rPr>
                <w:rFonts w:ascii="Times New Roman"/>
                <w:b w:val="false"/>
                <w:i w:val="false"/>
                <w:color w:val="000000"/>
                <w:sz w:val="20"/>
                <w:u w:val="single"/>
              </w:rPr>
              <w:t>ә</w:t>
            </w:r>
            <w:r>
              <w:rPr>
                <w:rFonts w:ascii="Times New Roman"/>
                <w:b w:val="false"/>
                <w:i w:val="false"/>
                <w:color w:val="000000"/>
                <w:sz w:val="20"/>
                <w:u w:val="single"/>
              </w:rPr>
              <w:t>не мерзімдік басылымдар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нделікті газет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w:t>
            </w:r>
            <w:r>
              <w:rPr>
                <w:rFonts w:ascii="Times New Roman"/>
                <w:b w:val="false"/>
                <w:i w:val="false"/>
                <w:color w:val="000000"/>
                <w:sz w:val="20"/>
              </w:rPr>
              <w:t>қ</w:t>
            </w:r>
            <w:r>
              <w:rPr>
                <w:rFonts w:ascii="Times New Roman"/>
                <w:b w:val="false"/>
                <w:i w:val="false"/>
                <w:color w:val="000000"/>
                <w:sz w:val="20"/>
              </w:rPr>
              <w:t xml:space="preserve"> газет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Жазылатын басылымдар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09 5 4 0000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Ке</w:t>
            </w:r>
            <w:r>
              <w:rPr>
                <w:rFonts w:ascii="Times New Roman"/>
                <w:b w:val="false"/>
                <w:i w:val="false"/>
                <w:color w:val="000000"/>
                <w:sz w:val="20"/>
                <w:u w:val="single"/>
              </w:rPr>
              <w:t>ң</w:t>
            </w:r>
            <w:r>
              <w:rPr>
                <w:rFonts w:ascii="Times New Roman"/>
                <w:b w:val="false"/>
                <w:i w:val="false"/>
                <w:color w:val="000000"/>
                <w:sz w:val="20"/>
                <w:u w:val="single"/>
              </w:rPr>
              <w:t xml:space="preserve">се тауарлары мен сызу </w:t>
            </w:r>
            <w:r>
              <w:rPr>
                <w:rFonts w:ascii="Times New Roman"/>
                <w:b w:val="false"/>
                <w:i w:val="false"/>
                <w:color w:val="000000"/>
                <w:sz w:val="20"/>
                <w:u w:val="single"/>
              </w:rPr>
              <w:t>құ</w:t>
            </w:r>
            <w:r>
              <w:rPr>
                <w:rFonts w:ascii="Times New Roman"/>
                <w:b w:val="false"/>
                <w:i w:val="false"/>
                <w:color w:val="000000"/>
                <w:sz w:val="20"/>
                <w:u w:val="single"/>
              </w:rPr>
              <w:t>ралдары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 д</w:t>
            </w:r>
            <w:r>
              <w:rPr>
                <w:rFonts w:ascii="Times New Roman"/>
                <w:b w:val="false"/>
                <w:i w:val="false"/>
                <w:color w:val="000000"/>
                <w:sz w:val="20"/>
              </w:rPr>
              <w:t>ә</w:t>
            </w:r>
            <w:r>
              <w:rPr>
                <w:rFonts w:ascii="Times New Roman"/>
                <w:b w:val="false"/>
                <w:i w:val="false"/>
                <w:color w:val="000000"/>
                <w:sz w:val="20"/>
              </w:rPr>
              <w:t>птері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Шарикті </w:t>
            </w:r>
            <w:r>
              <w:rPr>
                <w:rFonts w:ascii="Times New Roman"/>
                <w:b w:val="false"/>
                <w:i w:val="false"/>
                <w:color w:val="000000"/>
                <w:sz w:val="20"/>
              </w:rPr>
              <w:t>қ</w:t>
            </w:r>
            <w:r>
              <w:rPr>
                <w:rFonts w:ascii="Times New Roman"/>
                <w:b w:val="false"/>
                <w:i w:val="false"/>
                <w:color w:val="000000"/>
                <w:sz w:val="20"/>
              </w:rPr>
              <w:t>алам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рлі-т</w:t>
            </w:r>
            <w:r>
              <w:rPr>
                <w:rFonts w:ascii="Times New Roman"/>
                <w:b w:val="false"/>
                <w:i w:val="false"/>
                <w:color w:val="000000"/>
                <w:sz w:val="20"/>
              </w:rPr>
              <w:t>ү</w:t>
            </w:r>
            <w:r>
              <w:rPr>
                <w:rFonts w:ascii="Times New Roman"/>
                <w:b w:val="false"/>
                <w:i w:val="false"/>
                <w:color w:val="000000"/>
                <w:sz w:val="20"/>
              </w:rPr>
              <w:t xml:space="preserve">сті </w:t>
            </w:r>
            <w:r>
              <w:rPr>
                <w:rFonts w:ascii="Times New Roman"/>
                <w:b w:val="false"/>
                <w:i w:val="false"/>
                <w:color w:val="000000"/>
                <w:sz w:val="20"/>
              </w:rPr>
              <w:t>қ</w:t>
            </w:r>
            <w:r>
              <w:rPr>
                <w:rFonts w:ascii="Times New Roman"/>
                <w:b w:val="false"/>
                <w:i w:val="false"/>
                <w:color w:val="000000"/>
                <w:sz w:val="20"/>
              </w:rPr>
              <w:t>арындаштарды</w:t>
            </w:r>
            <w:r>
              <w:rPr>
                <w:rFonts w:ascii="Times New Roman"/>
                <w:b w:val="false"/>
                <w:i w:val="false"/>
                <w:color w:val="000000"/>
                <w:sz w:val="20"/>
              </w:rPr>
              <w:t>ң</w:t>
            </w:r>
            <w:r>
              <w:rPr>
                <w:rFonts w:ascii="Times New Roman"/>
                <w:b w:val="false"/>
                <w:i w:val="false"/>
                <w:color w:val="000000"/>
                <w:sz w:val="20"/>
              </w:rPr>
              <w:t xml:space="preserve"> жиынты</w:t>
            </w:r>
            <w:r>
              <w:rPr>
                <w:rFonts w:ascii="Times New Roman"/>
                <w:b w:val="false"/>
                <w:i w:val="false"/>
                <w:color w:val="000000"/>
                <w:sz w:val="20"/>
              </w:rPr>
              <w:t>ғ</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r>
              <w:rPr>
                <w:rFonts w:ascii="Times New Roman"/>
                <w:b w:val="false"/>
                <w:i w:val="false"/>
                <w:color w:val="000000"/>
                <w:sz w:val="20"/>
              </w:rPr>
              <w:t>ғ</w:t>
            </w:r>
            <w:r>
              <w:rPr>
                <w:rFonts w:ascii="Times New Roman"/>
                <w:b w:val="false"/>
                <w:i w:val="false"/>
                <w:color w:val="000000"/>
                <w:sz w:val="20"/>
              </w:rPr>
              <w:t>а, сызу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альбом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Акварель бояулары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рлі-т</w:t>
            </w:r>
            <w:r>
              <w:rPr>
                <w:rFonts w:ascii="Times New Roman"/>
                <w:b w:val="false"/>
                <w:i w:val="false"/>
                <w:color w:val="000000"/>
                <w:sz w:val="20"/>
              </w:rPr>
              <w:t>ү</w:t>
            </w:r>
            <w:r>
              <w:rPr>
                <w:rFonts w:ascii="Times New Roman"/>
                <w:b w:val="false"/>
                <w:i w:val="false"/>
                <w:color w:val="000000"/>
                <w:sz w:val="20"/>
              </w:rPr>
              <w:t xml:space="preserve">сті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 картон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r>
              <w:rPr>
                <w:rFonts w:ascii="Times New Roman"/>
                <w:b w:val="false"/>
                <w:i w:val="false"/>
                <w:color w:val="000000"/>
                <w:sz w:val="20"/>
              </w:rPr>
              <w:t>ң</w:t>
            </w:r>
            <w:r>
              <w:rPr>
                <w:rFonts w:ascii="Times New Roman"/>
                <w:b w:val="false"/>
                <w:i w:val="false"/>
                <w:color w:val="000000"/>
                <w:sz w:val="20"/>
              </w:rPr>
              <w:t xml:space="preserve">се </w:t>
            </w:r>
            <w:r>
              <w:rPr>
                <w:rFonts w:ascii="Times New Roman"/>
                <w:b w:val="false"/>
                <w:i w:val="false"/>
                <w:color w:val="000000"/>
                <w:sz w:val="20"/>
              </w:rPr>
              <w:t>қ</w:t>
            </w:r>
            <w:r>
              <w:rPr>
                <w:rFonts w:ascii="Times New Roman"/>
                <w:b w:val="false"/>
                <w:i w:val="false"/>
                <w:color w:val="000000"/>
                <w:sz w:val="20"/>
              </w:rPr>
              <w:t>айшылары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А4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Пенал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ке</w:t>
            </w:r>
            <w:r>
              <w:rPr>
                <w:rFonts w:ascii="Times New Roman"/>
                <w:b w:val="false"/>
                <w:i w:val="false"/>
                <w:color w:val="000000"/>
                <w:sz w:val="20"/>
              </w:rPr>
              <w:t>ң</w:t>
            </w:r>
            <w:r>
              <w:rPr>
                <w:rFonts w:ascii="Times New Roman"/>
                <w:b w:val="false"/>
                <w:i w:val="false"/>
                <w:color w:val="000000"/>
                <w:sz w:val="20"/>
              </w:rPr>
              <w:t xml:space="preserve">се тауарлары мен сызу </w:t>
            </w:r>
            <w:r>
              <w:rPr>
                <w:rFonts w:ascii="Times New Roman"/>
                <w:b w:val="false"/>
                <w:i w:val="false"/>
                <w:color w:val="000000"/>
                <w:sz w:val="20"/>
              </w:rPr>
              <w:t>құ</w:t>
            </w:r>
            <w:r>
              <w:rPr>
                <w:rFonts w:ascii="Times New Roman"/>
                <w:b w:val="false"/>
                <w:i w:val="false"/>
                <w:color w:val="000000"/>
                <w:sz w:val="20"/>
              </w:rPr>
              <w:t>ралдары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09 6 0 0000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Саяхаттар</w:t>
            </w:r>
            <w:r>
              <w:rPr>
                <w:rFonts w:ascii="Times New Roman"/>
                <w:b/>
                <w:i w:val="false"/>
                <w:color w:val="000000"/>
                <w:sz w:val="20"/>
              </w:rPr>
              <w:t>ғ</w:t>
            </w:r>
            <w:r>
              <w:rPr>
                <w:rFonts w:ascii="Times New Roman"/>
                <w:b/>
                <w:i w:val="false"/>
                <w:color w:val="000000"/>
                <w:sz w:val="20"/>
              </w:rPr>
              <w:t>а жолдамалар ж</w:t>
            </w:r>
            <w:r>
              <w:rPr>
                <w:rFonts w:ascii="Times New Roman"/>
                <w:b/>
                <w:i w:val="false"/>
                <w:color w:val="000000"/>
                <w:sz w:val="20"/>
              </w:rPr>
              <w:t>ә</w:t>
            </w:r>
            <w:r>
              <w:rPr>
                <w:rFonts w:ascii="Times New Roman"/>
                <w:b/>
                <w:i w:val="false"/>
                <w:color w:val="000000"/>
                <w:sz w:val="20"/>
              </w:rPr>
              <w:t>не демалыс</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09 6 1 0000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Саяхаттар мен демалыстар</w:t>
            </w:r>
            <w:r>
              <w:rPr>
                <w:rFonts w:ascii="Times New Roman"/>
                <w:b w:val="false"/>
                <w:i w:val="false"/>
                <w:color w:val="000000"/>
                <w:sz w:val="20"/>
                <w:u w:val="single"/>
              </w:rPr>
              <w:t>ғ</w:t>
            </w:r>
            <w:r>
              <w:rPr>
                <w:rFonts w:ascii="Times New Roman"/>
                <w:b w:val="false"/>
                <w:i w:val="false"/>
                <w:color w:val="000000"/>
                <w:sz w:val="20"/>
                <w:u w:val="single"/>
              </w:rPr>
              <w:t>а жолдамалар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09 6 1 0001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Саяхаттар мен демалыс </w:t>
            </w:r>
            <w:r>
              <w:rPr>
                <w:rFonts w:ascii="Times New Roman"/>
                <w:b w:val="false"/>
                <w:i w:val="false"/>
                <w:color w:val="000000"/>
                <w:sz w:val="20"/>
              </w:rPr>
              <w:t>ү</w:t>
            </w:r>
            <w:r>
              <w:rPr>
                <w:rFonts w:ascii="Times New Roman"/>
                <w:b w:val="false"/>
                <w:i w:val="false"/>
                <w:color w:val="000000"/>
                <w:sz w:val="20"/>
              </w:rPr>
              <w:t>йлеріне жолдамалар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09 6 1 0005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демалыс лагерьi жолдамалары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Білім беру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ж</w:t>
            </w:r>
            <w:r>
              <w:rPr>
                <w:rFonts w:ascii="Times New Roman"/>
                <w:b/>
                <w:i w:val="false"/>
                <w:color w:val="000000"/>
                <w:sz w:val="20"/>
              </w:rPr>
              <w:t>ә</w:t>
            </w:r>
            <w:r>
              <w:rPr>
                <w:rFonts w:ascii="Times New Roman"/>
                <w:b/>
                <w:i w:val="false"/>
                <w:color w:val="000000"/>
                <w:sz w:val="20"/>
              </w:rPr>
              <w:t>не бастауыш білім беру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Мектепке дейінгі ж</w:t>
            </w:r>
            <w:r>
              <w:rPr>
                <w:rFonts w:ascii="Times New Roman"/>
                <w:b w:val="false"/>
                <w:i w:val="false"/>
                <w:color w:val="000000"/>
                <w:sz w:val="20"/>
                <w:u w:val="single"/>
              </w:rPr>
              <w:t>ә</w:t>
            </w:r>
            <w:r>
              <w:rPr>
                <w:rFonts w:ascii="Times New Roman"/>
                <w:b w:val="false"/>
                <w:i w:val="false"/>
                <w:color w:val="000000"/>
                <w:sz w:val="20"/>
                <w:u w:val="single"/>
              </w:rPr>
              <w:t>не бастауыш білім беру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w:t>
            </w:r>
            <w:r>
              <w:rPr>
                <w:rFonts w:ascii="Times New Roman"/>
                <w:b w:val="false"/>
                <w:i w:val="false"/>
                <w:color w:val="000000"/>
                <w:sz w:val="20"/>
              </w:rPr>
              <w:t>қ</w:t>
            </w:r>
            <w:r>
              <w:rPr>
                <w:rFonts w:ascii="Times New Roman"/>
                <w:b w:val="false"/>
                <w:i w:val="false"/>
                <w:color w:val="000000"/>
                <w:sz w:val="20"/>
              </w:rPr>
              <w:t xml:space="preserve">шалар </w:t>
            </w:r>
            <w:r>
              <w:rPr>
                <w:rFonts w:ascii="Times New Roman"/>
                <w:b w:val="false"/>
                <w:i w:val="false"/>
                <w:color w:val="000000"/>
                <w:sz w:val="20"/>
              </w:rPr>
              <w:t>ү</w:t>
            </w:r>
            <w:r>
              <w:rPr>
                <w:rFonts w:ascii="Times New Roman"/>
                <w:b w:val="false"/>
                <w:i w:val="false"/>
                <w:color w:val="000000"/>
                <w:sz w:val="20"/>
              </w:rPr>
              <w:t>шін т</w:t>
            </w:r>
            <w:r>
              <w:rPr>
                <w:rFonts w:ascii="Times New Roman"/>
                <w:b w:val="false"/>
                <w:i w:val="false"/>
                <w:color w:val="000000"/>
                <w:sz w:val="20"/>
              </w:rPr>
              <w:t>ө</w:t>
            </w:r>
            <w:r>
              <w:rPr>
                <w:rFonts w:ascii="Times New Roman"/>
                <w:b w:val="false"/>
                <w:i w:val="false"/>
                <w:color w:val="000000"/>
                <w:sz w:val="20"/>
              </w:rPr>
              <w:t>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Мектептке дайындау </w:t>
            </w:r>
            <w:r>
              <w:rPr>
                <w:rFonts w:ascii="Times New Roman"/>
                <w:b w:val="false"/>
                <w:i w:val="false"/>
                <w:color w:val="000000"/>
                <w:sz w:val="20"/>
              </w:rPr>
              <w:t>ү</w:t>
            </w:r>
            <w:r>
              <w:rPr>
                <w:rFonts w:ascii="Times New Roman"/>
                <w:b w:val="false"/>
                <w:i w:val="false"/>
                <w:color w:val="000000"/>
                <w:sz w:val="20"/>
              </w:rPr>
              <w:t>шін дамыту орталы</w:t>
            </w:r>
            <w:r>
              <w:rPr>
                <w:rFonts w:ascii="Times New Roman"/>
                <w:b w:val="false"/>
                <w:i w:val="false"/>
                <w:color w:val="000000"/>
                <w:sz w:val="20"/>
              </w:rPr>
              <w:t>қ</w:t>
            </w:r>
            <w:r>
              <w:rPr>
                <w:rFonts w:ascii="Times New Roman"/>
                <w:b w:val="false"/>
                <w:i w:val="false"/>
                <w:color w:val="000000"/>
                <w:sz w:val="20"/>
              </w:rPr>
              <w:t>тарына т</w:t>
            </w:r>
            <w:r>
              <w:rPr>
                <w:rFonts w:ascii="Times New Roman"/>
                <w:b w:val="false"/>
                <w:i w:val="false"/>
                <w:color w:val="000000"/>
                <w:sz w:val="20"/>
              </w:rPr>
              <w:t>ө</w:t>
            </w:r>
            <w:r>
              <w:rPr>
                <w:rFonts w:ascii="Times New Roman"/>
                <w:b w:val="false"/>
                <w:i w:val="false"/>
                <w:color w:val="000000"/>
                <w:sz w:val="20"/>
              </w:rPr>
              <w:t>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w:t>
            </w:r>
            <w:r>
              <w:rPr>
                <w:rFonts w:ascii="Times New Roman"/>
                <w:b w:val="false"/>
                <w:i w:val="false"/>
                <w:color w:val="000000"/>
                <w:sz w:val="20"/>
              </w:rPr>
              <w:t>ү</w:t>
            </w:r>
            <w:r>
              <w:rPr>
                <w:rFonts w:ascii="Times New Roman"/>
                <w:b w:val="false"/>
                <w:i w:val="false"/>
                <w:color w:val="000000"/>
                <w:sz w:val="20"/>
              </w:rPr>
              <w:t>шін т</w:t>
            </w:r>
            <w:r>
              <w:rPr>
                <w:rFonts w:ascii="Times New Roman"/>
                <w:b w:val="false"/>
                <w:i w:val="false"/>
                <w:color w:val="000000"/>
                <w:sz w:val="20"/>
              </w:rPr>
              <w:t>ө</w:t>
            </w:r>
            <w:r>
              <w:rPr>
                <w:rFonts w:ascii="Times New Roman"/>
                <w:b w:val="false"/>
                <w:i w:val="false"/>
                <w:color w:val="000000"/>
                <w:sz w:val="20"/>
              </w:rPr>
              <w:t>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w:t>
            </w:r>
            <w:r>
              <w:rPr>
                <w:rFonts w:ascii="Times New Roman"/>
                <w:b w:val="false"/>
                <w:i w:val="false"/>
                <w:color w:val="000000"/>
                <w:sz w:val="20"/>
              </w:rPr>
              <w:t>ә</w:t>
            </w:r>
            <w:r>
              <w:rPr>
                <w:rFonts w:ascii="Times New Roman"/>
                <w:b w:val="false"/>
                <w:i w:val="false"/>
                <w:color w:val="000000"/>
                <w:sz w:val="20"/>
              </w:rPr>
              <w:t>не бастауыш білім беру  саласында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а да шы</w:t>
            </w:r>
            <w:r>
              <w:rPr>
                <w:rFonts w:ascii="Times New Roman"/>
                <w:b w:val="false"/>
                <w:i w:val="false"/>
                <w:color w:val="000000"/>
                <w:sz w:val="20"/>
              </w:rPr>
              <w:t>ғ</w:t>
            </w:r>
            <w:r>
              <w:rPr>
                <w:rFonts w:ascii="Times New Roman"/>
                <w:b w:val="false"/>
                <w:i w:val="false"/>
                <w:color w:val="000000"/>
                <w:sz w:val="20"/>
              </w:rPr>
              <w:t>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білім беру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Орта білім беру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білім саласында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а да шы</w:t>
            </w:r>
            <w:r>
              <w:rPr>
                <w:rFonts w:ascii="Times New Roman"/>
                <w:b w:val="false"/>
                <w:i w:val="false"/>
                <w:color w:val="000000"/>
                <w:sz w:val="20"/>
              </w:rPr>
              <w:t>ғ</w:t>
            </w:r>
            <w:r>
              <w:rPr>
                <w:rFonts w:ascii="Times New Roman"/>
                <w:b w:val="false"/>
                <w:i w:val="false"/>
                <w:color w:val="000000"/>
                <w:sz w:val="20"/>
              </w:rPr>
              <w:t>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rPr>
                <w:rFonts w:ascii="Times New Roman"/>
                <w:b/>
                <w:i w:val="false"/>
                <w:color w:val="000000"/>
                <w:sz w:val="20"/>
              </w:rPr>
              <w:t>ғ</w:t>
            </w:r>
            <w:r>
              <w:rPr>
                <w:rFonts w:ascii="Times New Roman"/>
                <w:b/>
                <w:i w:val="false"/>
                <w:color w:val="000000"/>
                <w:sz w:val="20"/>
              </w:rPr>
              <w:t>ас</w:t>
            </w:r>
            <w:r>
              <w:rPr>
                <w:rFonts w:ascii="Times New Roman"/>
                <w:b/>
                <w:i w:val="false"/>
                <w:color w:val="000000"/>
                <w:sz w:val="20"/>
              </w:rPr>
              <w:t>қ</w:t>
            </w:r>
            <w:r>
              <w:rPr>
                <w:rFonts w:ascii="Times New Roman"/>
                <w:b/>
                <w:i w:val="false"/>
                <w:color w:val="000000"/>
                <w:sz w:val="20"/>
              </w:rPr>
              <w:t>ан орта білім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Жал</w:t>
            </w:r>
            <w:r>
              <w:rPr>
                <w:rFonts w:ascii="Times New Roman"/>
                <w:b w:val="false"/>
                <w:i w:val="false"/>
                <w:color w:val="000000"/>
                <w:sz w:val="20"/>
                <w:u w:val="single"/>
              </w:rPr>
              <w:t>ғ</w:t>
            </w:r>
            <w:r>
              <w:rPr>
                <w:rFonts w:ascii="Times New Roman"/>
                <w:b w:val="false"/>
                <w:i w:val="false"/>
                <w:color w:val="000000"/>
                <w:sz w:val="20"/>
                <w:u w:val="single"/>
              </w:rPr>
              <w:t>ас</w:t>
            </w:r>
            <w:r>
              <w:rPr>
                <w:rFonts w:ascii="Times New Roman"/>
                <w:b w:val="false"/>
                <w:i w:val="false"/>
                <w:color w:val="000000"/>
                <w:sz w:val="20"/>
                <w:u w:val="single"/>
              </w:rPr>
              <w:t>қ</w:t>
            </w:r>
            <w:r>
              <w:rPr>
                <w:rFonts w:ascii="Times New Roman"/>
                <w:b w:val="false"/>
                <w:i w:val="false"/>
                <w:color w:val="000000"/>
                <w:sz w:val="20"/>
                <w:u w:val="single"/>
              </w:rPr>
              <w:t>ан орта білім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сіптік орта</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сіптік орта білім беру саласында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а да шы</w:t>
            </w:r>
            <w:r>
              <w:rPr>
                <w:rFonts w:ascii="Times New Roman"/>
                <w:b w:val="false"/>
                <w:i w:val="false"/>
                <w:color w:val="000000"/>
                <w:sz w:val="20"/>
              </w:rPr>
              <w:t>ғ</w:t>
            </w:r>
            <w:r>
              <w:rPr>
                <w:rFonts w:ascii="Times New Roman"/>
                <w:b w:val="false"/>
                <w:i w:val="false"/>
                <w:color w:val="000000"/>
                <w:sz w:val="20"/>
              </w:rPr>
              <w:t>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ғ</w:t>
            </w:r>
            <w:r>
              <w:rPr>
                <w:rFonts w:ascii="Times New Roman"/>
                <w:b/>
                <w:i w:val="false"/>
                <w:color w:val="000000"/>
                <w:sz w:val="20"/>
              </w:rPr>
              <w:t>ары білім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w:t>
            </w:r>
            <w:r>
              <w:rPr>
                <w:rFonts w:ascii="Times New Roman"/>
                <w:b w:val="false"/>
                <w:i w:val="false"/>
                <w:color w:val="000000"/>
                <w:sz w:val="20"/>
                <w:u w:val="single"/>
              </w:rPr>
              <w:t>ғ</w:t>
            </w:r>
            <w:r>
              <w:rPr>
                <w:rFonts w:ascii="Times New Roman"/>
                <w:b w:val="false"/>
                <w:i w:val="false"/>
                <w:color w:val="000000"/>
                <w:sz w:val="20"/>
                <w:u w:val="single"/>
              </w:rPr>
              <w:t>ары білім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білім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ары білім саласында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а да шы</w:t>
            </w:r>
            <w:r>
              <w:rPr>
                <w:rFonts w:ascii="Times New Roman"/>
                <w:b w:val="false"/>
                <w:i w:val="false"/>
                <w:color w:val="000000"/>
                <w:sz w:val="20"/>
              </w:rPr>
              <w:t>ғ</w:t>
            </w:r>
            <w:r>
              <w:rPr>
                <w:rFonts w:ascii="Times New Roman"/>
                <w:b w:val="false"/>
                <w:i w:val="false"/>
                <w:color w:val="000000"/>
                <w:sz w:val="20"/>
              </w:rPr>
              <w:t>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 бойынша б</w:t>
            </w:r>
            <w:r>
              <w:rPr>
                <w:rFonts w:ascii="Times New Roman"/>
                <w:b/>
                <w:i w:val="false"/>
                <w:color w:val="000000"/>
                <w:sz w:val="20"/>
              </w:rPr>
              <w:t>ө</w:t>
            </w:r>
            <w:r>
              <w:rPr>
                <w:rFonts w:ascii="Times New Roman"/>
                <w:b/>
                <w:i w:val="false"/>
                <w:color w:val="000000"/>
                <w:sz w:val="20"/>
              </w:rPr>
              <w:t>лінбеген білім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Саты бойынша б</w:t>
            </w:r>
            <w:r>
              <w:rPr>
                <w:rFonts w:ascii="Times New Roman"/>
                <w:b w:val="false"/>
                <w:i w:val="false"/>
                <w:color w:val="000000"/>
                <w:sz w:val="20"/>
                <w:u w:val="single"/>
              </w:rPr>
              <w:t>ө</w:t>
            </w:r>
            <w:r>
              <w:rPr>
                <w:rFonts w:ascii="Times New Roman"/>
                <w:b w:val="false"/>
                <w:i w:val="false"/>
                <w:color w:val="000000"/>
                <w:sz w:val="20"/>
                <w:u w:val="single"/>
              </w:rPr>
              <w:t>лінбеген білім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w:t>
            </w:r>
            <w:r>
              <w:rPr>
                <w:rFonts w:ascii="Times New Roman"/>
                <w:b w:val="false"/>
                <w:i w:val="false"/>
                <w:color w:val="000000"/>
                <w:sz w:val="20"/>
              </w:rPr>
              <w:t>ғ</w:t>
            </w:r>
            <w:r>
              <w:rPr>
                <w:rFonts w:ascii="Times New Roman"/>
                <w:b w:val="false"/>
                <w:i w:val="false"/>
                <w:color w:val="000000"/>
                <w:sz w:val="20"/>
              </w:rPr>
              <w:t>ан білім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w:t>
            </w:r>
            <w:r>
              <w:rPr>
                <w:rFonts w:ascii="Times New Roman"/>
                <w:b w:val="false"/>
                <w:i w:val="false"/>
                <w:color w:val="000000"/>
                <w:sz w:val="20"/>
              </w:rPr>
              <w:t>ғ</w:t>
            </w:r>
            <w:r>
              <w:rPr>
                <w:rFonts w:ascii="Times New Roman"/>
                <w:b w:val="false"/>
                <w:i w:val="false"/>
                <w:color w:val="000000"/>
                <w:sz w:val="20"/>
              </w:rPr>
              <w:t>ан білім беру бойынша бас</w:t>
            </w:r>
            <w:r>
              <w:rPr>
                <w:rFonts w:ascii="Times New Roman"/>
                <w:b w:val="false"/>
                <w:i w:val="false"/>
                <w:color w:val="000000"/>
                <w:sz w:val="20"/>
              </w:rPr>
              <w:t>қ</w:t>
            </w:r>
            <w:r>
              <w:rPr>
                <w:rFonts w:ascii="Times New Roman"/>
                <w:b w:val="false"/>
                <w:i w:val="false"/>
                <w:color w:val="000000"/>
                <w:sz w:val="20"/>
              </w:rPr>
              <w:t>а да шы</w:t>
            </w:r>
            <w:r>
              <w:rPr>
                <w:rFonts w:ascii="Times New Roman"/>
                <w:b w:val="false"/>
                <w:i w:val="false"/>
                <w:color w:val="000000"/>
                <w:sz w:val="20"/>
              </w:rPr>
              <w:t>ғ</w:t>
            </w:r>
            <w:r>
              <w:rPr>
                <w:rFonts w:ascii="Times New Roman"/>
                <w:b w:val="false"/>
                <w:i w:val="false"/>
                <w:color w:val="000000"/>
                <w:sz w:val="20"/>
              </w:rPr>
              <w:t>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Мейрамханалар мен </w:t>
            </w:r>
            <w:r>
              <w:rPr>
                <w:rFonts w:ascii="Times New Roman"/>
                <w:b w:val="false"/>
                <w:i w:val="false"/>
                <w:color w:val="000000"/>
                <w:sz w:val="20"/>
                <w:u w:val="single"/>
              </w:rPr>
              <w:t>қ</w:t>
            </w:r>
            <w:r>
              <w:rPr>
                <w:rFonts w:ascii="Times New Roman"/>
                <w:b w:val="false"/>
                <w:i w:val="false"/>
                <w:color w:val="000000"/>
                <w:sz w:val="20"/>
                <w:u w:val="single"/>
              </w:rPr>
              <w:t>она</w:t>
            </w:r>
            <w:r>
              <w:rPr>
                <w:rFonts w:ascii="Times New Roman"/>
                <w:b w:val="false"/>
                <w:i w:val="false"/>
                <w:color w:val="000000"/>
                <w:sz w:val="20"/>
                <w:u w:val="single"/>
              </w:rPr>
              <w:t>қ ү</w:t>
            </w:r>
            <w:r>
              <w:rPr>
                <w:rFonts w:ascii="Times New Roman"/>
                <w:b w:val="false"/>
                <w:i w:val="false"/>
                <w:color w:val="000000"/>
                <w:sz w:val="20"/>
                <w:u w:val="single"/>
              </w:rPr>
              <w:t>йлер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тама</w:t>
            </w:r>
            <w:r>
              <w:rPr>
                <w:rFonts w:ascii="Times New Roman"/>
                <w:b/>
                <w:i w:val="false"/>
                <w:color w:val="000000"/>
                <w:sz w:val="20"/>
              </w:rPr>
              <w:t>қ</w:t>
            </w:r>
            <w:r>
              <w:rPr>
                <w:rFonts w:ascii="Times New Roman"/>
                <w:b/>
                <w:i w:val="false"/>
                <w:color w:val="000000"/>
                <w:sz w:val="20"/>
              </w:rPr>
              <w:t>тандыру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Мейрамханалар, кафе ж</w:t>
            </w:r>
            <w:r>
              <w:rPr>
                <w:rFonts w:ascii="Times New Roman"/>
                <w:b w:val="false"/>
                <w:i w:val="false"/>
                <w:color w:val="000000"/>
                <w:sz w:val="20"/>
                <w:u w:val="single"/>
              </w:rPr>
              <w:t>ә</w:t>
            </w:r>
            <w:r>
              <w:rPr>
                <w:rFonts w:ascii="Times New Roman"/>
                <w:b w:val="false"/>
                <w:i w:val="false"/>
                <w:color w:val="000000"/>
                <w:sz w:val="20"/>
                <w:u w:val="single"/>
              </w:rPr>
              <w:t>не осы</w:t>
            </w:r>
            <w:r>
              <w:rPr>
                <w:rFonts w:ascii="Times New Roman"/>
                <w:b w:val="false"/>
                <w:i w:val="false"/>
                <w:color w:val="000000"/>
                <w:sz w:val="20"/>
                <w:u w:val="single"/>
              </w:rPr>
              <w:t>ғ</w:t>
            </w:r>
            <w:r>
              <w:rPr>
                <w:rFonts w:ascii="Times New Roman"/>
                <w:b w:val="false"/>
                <w:i w:val="false"/>
                <w:color w:val="000000"/>
                <w:sz w:val="20"/>
                <w:u w:val="single"/>
              </w:rPr>
              <w:t xml:space="preserve">ан </w:t>
            </w:r>
            <w:r>
              <w:rPr>
                <w:rFonts w:ascii="Times New Roman"/>
                <w:b w:val="false"/>
                <w:i w:val="false"/>
                <w:color w:val="000000"/>
                <w:sz w:val="20"/>
                <w:u w:val="single"/>
              </w:rPr>
              <w:t>ұқ</w:t>
            </w:r>
            <w:r>
              <w:rPr>
                <w:rFonts w:ascii="Times New Roman"/>
                <w:b w:val="false"/>
                <w:i w:val="false"/>
                <w:color w:val="000000"/>
                <w:sz w:val="20"/>
                <w:u w:val="single"/>
              </w:rPr>
              <w:t>сас орындар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 мен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Мейрамханада</w:t>
            </w:r>
            <w:r>
              <w:rPr>
                <w:rFonts w:ascii="Times New Roman"/>
                <w:b w:val="false"/>
                <w:i w:val="false"/>
                <w:color w:val="000000"/>
                <w:sz w:val="20"/>
              </w:rPr>
              <w:t>ғ</w:t>
            </w:r>
            <w:r>
              <w:rPr>
                <w:rFonts w:ascii="Times New Roman"/>
                <w:b w:val="false"/>
                <w:i w:val="false"/>
                <w:color w:val="000000"/>
                <w:sz w:val="20"/>
              </w:rPr>
              <w:t>ы дайын та</w:t>
            </w:r>
            <w:r>
              <w:rPr>
                <w:rFonts w:ascii="Times New Roman"/>
                <w:b w:val="false"/>
                <w:i w:val="false"/>
                <w:color w:val="000000"/>
                <w:sz w:val="20"/>
              </w:rPr>
              <w:t>ғ</w:t>
            </w:r>
            <w:r>
              <w:rPr>
                <w:rFonts w:ascii="Times New Roman"/>
                <w:b w:val="false"/>
                <w:i w:val="false"/>
                <w:color w:val="000000"/>
                <w:sz w:val="20"/>
              </w:rPr>
              <w:t>ам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Асханалар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Асханада</w:t>
            </w:r>
            <w:r>
              <w:rPr>
                <w:rFonts w:ascii="Times New Roman"/>
                <w:b w:val="false"/>
                <w:i w:val="false"/>
                <w:color w:val="000000"/>
                <w:sz w:val="20"/>
              </w:rPr>
              <w:t>ғ</w:t>
            </w:r>
            <w:r>
              <w:rPr>
                <w:rFonts w:ascii="Times New Roman"/>
                <w:b w:val="false"/>
                <w:i w:val="false"/>
                <w:color w:val="000000"/>
                <w:sz w:val="20"/>
              </w:rPr>
              <w:t>ы дайын та</w:t>
            </w:r>
            <w:r>
              <w:rPr>
                <w:rFonts w:ascii="Times New Roman"/>
                <w:b w:val="false"/>
                <w:i w:val="false"/>
                <w:color w:val="000000"/>
                <w:sz w:val="20"/>
              </w:rPr>
              <w:t>ғ</w:t>
            </w:r>
            <w:r>
              <w:rPr>
                <w:rFonts w:ascii="Times New Roman"/>
                <w:b w:val="false"/>
                <w:i w:val="false"/>
                <w:color w:val="000000"/>
                <w:sz w:val="20"/>
              </w:rPr>
              <w:t>ам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та</w:t>
            </w:r>
            <w:r>
              <w:rPr>
                <w:rFonts w:ascii="Times New Roman"/>
                <w:b w:val="false"/>
                <w:i w:val="false"/>
                <w:color w:val="000000"/>
                <w:sz w:val="20"/>
              </w:rPr>
              <w:t>ғ</w:t>
            </w:r>
            <w:r>
              <w:rPr>
                <w:rFonts w:ascii="Times New Roman"/>
                <w:b w:val="false"/>
                <w:i w:val="false"/>
                <w:color w:val="000000"/>
                <w:sz w:val="20"/>
              </w:rPr>
              <w:t>амдар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w:t>
            </w:r>
            <w:r>
              <w:rPr>
                <w:rFonts w:ascii="Times New Roman"/>
                <w:b w:val="false"/>
                <w:i w:val="false"/>
                <w:color w:val="000000"/>
                <w:sz w:val="20"/>
              </w:rPr>
              <w:t>ғ</w:t>
            </w:r>
            <w:r>
              <w:rPr>
                <w:rFonts w:ascii="Times New Roman"/>
                <w:b w:val="false"/>
                <w:i w:val="false"/>
                <w:color w:val="000000"/>
                <w:sz w:val="20"/>
              </w:rPr>
              <w:t>ан та</w:t>
            </w:r>
            <w:r>
              <w:rPr>
                <w:rFonts w:ascii="Times New Roman"/>
                <w:b w:val="false"/>
                <w:i w:val="false"/>
                <w:color w:val="000000"/>
                <w:sz w:val="20"/>
              </w:rPr>
              <w:t>ғ</w:t>
            </w:r>
            <w:r>
              <w:rPr>
                <w:rFonts w:ascii="Times New Roman"/>
                <w:b w:val="false"/>
                <w:i w:val="false"/>
                <w:color w:val="000000"/>
                <w:sz w:val="20"/>
              </w:rPr>
              <w:t>амдар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она</w:t>
            </w:r>
            <w:r>
              <w:rPr>
                <w:rFonts w:ascii="Times New Roman"/>
                <w:b/>
                <w:i w:val="false"/>
                <w:color w:val="000000"/>
                <w:sz w:val="20"/>
              </w:rPr>
              <w:t>қ ү</w:t>
            </w:r>
            <w:r>
              <w:rPr>
                <w:rFonts w:ascii="Times New Roman"/>
                <w:b/>
                <w:i w:val="false"/>
                <w:color w:val="000000"/>
                <w:sz w:val="20"/>
              </w:rPr>
              <w:t xml:space="preserve">йлік </w:t>
            </w:r>
            <w:r>
              <w:rPr>
                <w:rFonts w:ascii="Times New Roman"/>
                <w:b/>
                <w:i w:val="false"/>
                <w:color w:val="000000"/>
                <w:sz w:val="20"/>
              </w:rPr>
              <w:t>қ</w:t>
            </w:r>
            <w:r>
              <w:rPr>
                <w:rFonts w:ascii="Times New Roman"/>
                <w:b/>
                <w:i w:val="false"/>
                <w:color w:val="000000"/>
                <w:sz w:val="20"/>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w:t>
            </w:r>
            <w:r>
              <w:rPr>
                <w:rFonts w:ascii="Times New Roman"/>
                <w:b w:val="false"/>
                <w:i w:val="false"/>
                <w:color w:val="000000"/>
                <w:sz w:val="20"/>
                <w:u w:val="single"/>
              </w:rPr>
              <w:t>она</w:t>
            </w:r>
            <w:r>
              <w:rPr>
                <w:rFonts w:ascii="Times New Roman"/>
                <w:b w:val="false"/>
                <w:i w:val="false"/>
                <w:color w:val="000000"/>
                <w:sz w:val="20"/>
                <w:u w:val="single"/>
              </w:rPr>
              <w:t>қ ү</w:t>
            </w:r>
            <w:r>
              <w:rPr>
                <w:rFonts w:ascii="Times New Roman"/>
                <w:b w:val="false"/>
                <w:i w:val="false"/>
                <w:color w:val="000000"/>
                <w:sz w:val="20"/>
                <w:u w:val="single"/>
              </w:rPr>
              <w:t xml:space="preserve">йлік </w:t>
            </w:r>
            <w:r>
              <w:rPr>
                <w:rFonts w:ascii="Times New Roman"/>
                <w:b w:val="false"/>
                <w:i w:val="false"/>
                <w:color w:val="000000"/>
                <w:sz w:val="20"/>
                <w:u w:val="single"/>
              </w:rPr>
              <w:t>қ</w:t>
            </w:r>
            <w:r>
              <w:rPr>
                <w:rFonts w:ascii="Times New Roman"/>
                <w:b w:val="false"/>
                <w:i w:val="false"/>
                <w:color w:val="000000"/>
                <w:sz w:val="20"/>
                <w:u w:val="single"/>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Ә</w:t>
            </w:r>
            <w:r>
              <w:rPr>
                <w:rFonts w:ascii="Times New Roman"/>
                <w:b w:val="false"/>
                <w:i w:val="false"/>
                <w:color w:val="000000"/>
                <w:sz w:val="20"/>
                <w:u w:val="single"/>
              </w:rPr>
              <w:t>рт</w:t>
            </w:r>
            <w:r>
              <w:rPr>
                <w:rFonts w:ascii="Times New Roman"/>
                <w:b w:val="false"/>
                <w:i w:val="false"/>
                <w:color w:val="000000"/>
                <w:sz w:val="20"/>
                <w:u w:val="single"/>
              </w:rPr>
              <w:t>ү</w:t>
            </w:r>
            <w:r>
              <w:rPr>
                <w:rFonts w:ascii="Times New Roman"/>
                <w:b w:val="false"/>
                <w:i w:val="false"/>
                <w:color w:val="000000"/>
                <w:sz w:val="20"/>
                <w:u w:val="single"/>
              </w:rPr>
              <w:t xml:space="preserve">рлі тауарлар мен </w:t>
            </w:r>
            <w:r>
              <w:rPr>
                <w:rFonts w:ascii="Times New Roman"/>
                <w:b w:val="false"/>
                <w:i w:val="false"/>
                <w:color w:val="000000"/>
                <w:sz w:val="20"/>
                <w:u w:val="single"/>
              </w:rPr>
              <w:t>қ</w:t>
            </w:r>
            <w:r>
              <w:rPr>
                <w:rFonts w:ascii="Times New Roman"/>
                <w:b w:val="false"/>
                <w:i w:val="false"/>
                <w:color w:val="000000"/>
                <w:sz w:val="20"/>
                <w:u w:val="single"/>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Жеке </w:t>
            </w:r>
            <w:r>
              <w:rPr>
                <w:rFonts w:ascii="Times New Roman"/>
                <w:b/>
                <w:i w:val="false"/>
                <w:color w:val="000000"/>
                <w:sz w:val="20"/>
              </w:rPr>
              <w:t>қ</w:t>
            </w:r>
            <w:r>
              <w:rPr>
                <w:rFonts w:ascii="Times New Roman"/>
                <w:b/>
                <w:i w:val="false"/>
                <w:color w:val="000000"/>
                <w:sz w:val="20"/>
              </w:rPr>
              <w:t>ызмет к</w:t>
            </w:r>
            <w:r>
              <w:rPr>
                <w:rFonts w:ascii="Times New Roman"/>
                <w:b/>
                <w:i w:val="false"/>
                <w:color w:val="000000"/>
                <w:sz w:val="20"/>
              </w:rPr>
              <w:t>ө</w:t>
            </w:r>
            <w:r>
              <w:rPr>
                <w:rFonts w:ascii="Times New Roman"/>
                <w:b/>
                <w:i w:val="false"/>
                <w:color w:val="000000"/>
                <w:sz w:val="20"/>
              </w:rPr>
              <w:t>рсету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Шаштараздар мен жеке </w:t>
            </w:r>
            <w:r>
              <w:rPr>
                <w:rFonts w:ascii="Times New Roman"/>
                <w:b w:val="false"/>
                <w:i w:val="false"/>
                <w:color w:val="000000"/>
                <w:sz w:val="20"/>
                <w:u w:val="single"/>
              </w:rPr>
              <w:t>қ</w:t>
            </w:r>
            <w:r>
              <w:rPr>
                <w:rFonts w:ascii="Times New Roman"/>
                <w:b w:val="false"/>
                <w:i w:val="false"/>
                <w:color w:val="000000"/>
                <w:sz w:val="20"/>
                <w:u w:val="single"/>
              </w:rPr>
              <w:t>ызмет к</w:t>
            </w:r>
            <w:r>
              <w:rPr>
                <w:rFonts w:ascii="Times New Roman"/>
                <w:b w:val="false"/>
                <w:i w:val="false"/>
                <w:color w:val="000000"/>
                <w:sz w:val="20"/>
                <w:u w:val="single"/>
              </w:rPr>
              <w:t>ө</w:t>
            </w:r>
            <w:r>
              <w:rPr>
                <w:rFonts w:ascii="Times New Roman"/>
                <w:b w:val="false"/>
                <w:i w:val="false"/>
                <w:color w:val="000000"/>
                <w:sz w:val="20"/>
                <w:u w:val="single"/>
              </w:rPr>
              <w:t>рсету орындарыны</w:t>
            </w:r>
            <w:r>
              <w:rPr>
                <w:rFonts w:ascii="Times New Roman"/>
                <w:b w:val="false"/>
                <w:i w:val="false"/>
                <w:color w:val="000000"/>
                <w:sz w:val="20"/>
                <w:u w:val="single"/>
              </w:rPr>
              <w:t>ң қ</w:t>
            </w:r>
            <w:r>
              <w:rPr>
                <w:rFonts w:ascii="Times New Roman"/>
                <w:b w:val="false"/>
                <w:i w:val="false"/>
                <w:color w:val="000000"/>
                <w:sz w:val="20"/>
                <w:u w:val="single"/>
              </w:rPr>
              <w:t>ызметі</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Шаштараздар мен с</w:t>
            </w:r>
            <w:r>
              <w:rPr>
                <w:rFonts w:ascii="Times New Roman"/>
                <w:b w:val="false"/>
                <w:i/>
                <w:color w:val="000000"/>
                <w:sz w:val="20"/>
              </w:rPr>
              <w:t>ұ</w:t>
            </w:r>
            <w:r>
              <w:rPr>
                <w:rFonts w:ascii="Times New Roman"/>
                <w:b w:val="false"/>
                <w:i/>
                <w:color w:val="000000"/>
                <w:sz w:val="20"/>
              </w:rPr>
              <w:t>лулы</w:t>
            </w:r>
            <w:r>
              <w:rPr>
                <w:rFonts w:ascii="Times New Roman"/>
                <w:b w:val="false"/>
                <w:i/>
                <w:color w:val="000000"/>
                <w:sz w:val="20"/>
              </w:rPr>
              <w:t>қ</w:t>
            </w:r>
            <w:r>
              <w:rPr>
                <w:rFonts w:ascii="Times New Roman"/>
                <w:b w:val="false"/>
                <w:i/>
                <w:color w:val="000000"/>
                <w:sz w:val="20"/>
              </w:rPr>
              <w:t xml:space="preserve"> салоны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 залында</w:t>
            </w:r>
            <w:r>
              <w:rPr>
                <w:rFonts w:ascii="Times New Roman"/>
                <w:b w:val="false"/>
                <w:i w:val="false"/>
                <w:color w:val="000000"/>
                <w:sz w:val="20"/>
              </w:rPr>
              <w:t>ғ</w:t>
            </w:r>
            <w:r>
              <w:rPr>
                <w:rFonts w:ascii="Times New Roman"/>
                <w:b w:val="false"/>
                <w:i w:val="false"/>
                <w:color w:val="000000"/>
                <w:sz w:val="20"/>
              </w:rPr>
              <w:t>ы с</w:t>
            </w:r>
            <w:r>
              <w:rPr>
                <w:rFonts w:ascii="Times New Roman"/>
                <w:b w:val="false"/>
                <w:i w:val="false"/>
                <w:color w:val="000000"/>
                <w:sz w:val="20"/>
              </w:rPr>
              <w:t>ә</w:t>
            </w:r>
            <w:r>
              <w:rPr>
                <w:rFonts w:ascii="Times New Roman"/>
                <w:b w:val="false"/>
                <w:i w:val="false"/>
                <w:color w:val="000000"/>
                <w:sz w:val="20"/>
              </w:rPr>
              <w:t xml:space="preserve">нді шаш </w:t>
            </w:r>
            <w:r>
              <w:rPr>
                <w:rFonts w:ascii="Times New Roman"/>
                <w:b w:val="false"/>
                <w:i w:val="false"/>
                <w:color w:val="000000"/>
                <w:sz w:val="20"/>
              </w:rPr>
              <w:t>ү</w:t>
            </w:r>
            <w:r>
              <w:rPr>
                <w:rFonts w:ascii="Times New Roman"/>
                <w:b w:val="false"/>
                <w:i w:val="false"/>
                <w:color w:val="000000"/>
                <w:sz w:val="20"/>
              </w:rPr>
              <w:t>лгісі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w:t>
            </w:r>
            <w:r>
              <w:rPr>
                <w:rFonts w:ascii="Times New Roman"/>
                <w:b w:val="false"/>
                <w:i w:val="false"/>
                <w:color w:val="000000"/>
                <w:sz w:val="20"/>
              </w:rPr>
              <w:t>ң</w:t>
            </w:r>
            <w:r>
              <w:rPr>
                <w:rFonts w:ascii="Times New Roman"/>
                <w:b w:val="false"/>
                <w:i w:val="false"/>
                <w:color w:val="000000"/>
                <w:sz w:val="20"/>
              </w:rPr>
              <w:t xml:space="preserve"> шашын </w:t>
            </w:r>
            <w:r>
              <w:rPr>
                <w:rFonts w:ascii="Times New Roman"/>
                <w:b w:val="false"/>
                <w:i w:val="false"/>
                <w:color w:val="000000"/>
                <w:sz w:val="20"/>
              </w:rPr>
              <w:t>қ</w:t>
            </w:r>
            <w:r>
              <w:rPr>
                <w:rFonts w:ascii="Times New Roman"/>
                <w:b w:val="false"/>
                <w:i w:val="false"/>
                <w:color w:val="000000"/>
                <w:sz w:val="20"/>
              </w:rPr>
              <w:t>ию</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шаштараздар мен с</w:t>
            </w:r>
            <w:r>
              <w:rPr>
                <w:rFonts w:ascii="Times New Roman"/>
                <w:b w:val="false"/>
                <w:i w:val="false"/>
                <w:color w:val="000000"/>
                <w:sz w:val="20"/>
              </w:rPr>
              <w:t>ұ</w:t>
            </w:r>
            <w:r>
              <w:rPr>
                <w:rFonts w:ascii="Times New Roman"/>
                <w:b w:val="false"/>
                <w:i w:val="false"/>
                <w:color w:val="000000"/>
                <w:sz w:val="20"/>
              </w:rPr>
              <w:t>лулы</w:t>
            </w:r>
            <w:r>
              <w:rPr>
                <w:rFonts w:ascii="Times New Roman"/>
                <w:b w:val="false"/>
                <w:i w:val="false"/>
                <w:color w:val="000000"/>
                <w:sz w:val="20"/>
              </w:rPr>
              <w:t>қ</w:t>
            </w:r>
            <w:r>
              <w:rPr>
                <w:rFonts w:ascii="Times New Roman"/>
                <w:b w:val="false"/>
                <w:i w:val="false"/>
                <w:color w:val="000000"/>
                <w:sz w:val="20"/>
              </w:rPr>
              <w:t xml:space="preserve"> салондарыны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ызметтері</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Моншалар, себезгілер, сауналар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Моншалар, себезгілер, сауналар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w:t>
            </w:r>
            <w:r>
              <w:rPr>
                <w:rFonts w:ascii="Times New Roman"/>
                <w:b w:val="false"/>
                <w:i w:val="false"/>
                <w:color w:val="000000"/>
                <w:sz w:val="20"/>
                <w:u w:val="single"/>
              </w:rPr>
              <w:t>ү</w:t>
            </w:r>
            <w:r>
              <w:rPr>
                <w:rFonts w:ascii="Times New Roman"/>
                <w:b w:val="false"/>
                <w:i w:val="false"/>
                <w:color w:val="000000"/>
                <w:sz w:val="20"/>
                <w:u w:val="single"/>
              </w:rPr>
              <w:t>тімге арнал</w:t>
            </w:r>
            <w:r>
              <w:rPr>
                <w:rFonts w:ascii="Times New Roman"/>
                <w:b w:val="false"/>
                <w:i w:val="false"/>
                <w:color w:val="000000"/>
                <w:sz w:val="20"/>
                <w:u w:val="single"/>
              </w:rPr>
              <w:t>ғ</w:t>
            </w:r>
            <w:r>
              <w:rPr>
                <w:rFonts w:ascii="Times New Roman"/>
                <w:b w:val="false"/>
                <w:i w:val="false"/>
                <w:color w:val="000000"/>
                <w:sz w:val="20"/>
                <w:u w:val="single"/>
              </w:rPr>
              <w:t>ан электр аспаптары</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rPr>
                <w:rFonts w:ascii="Times New Roman"/>
                <w:b w:val="false"/>
                <w:i w:val="false"/>
                <w:color w:val="000000"/>
                <w:sz w:val="20"/>
              </w:rPr>
              <w:t>ұ</w:t>
            </w:r>
            <w:r>
              <w:rPr>
                <w:rFonts w:ascii="Times New Roman"/>
                <w:b w:val="false"/>
                <w:i w:val="false"/>
                <w:color w:val="000000"/>
                <w:sz w:val="20"/>
              </w:rPr>
              <w:t>стара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фен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w:t>
            </w:r>
            <w:r>
              <w:rPr>
                <w:rFonts w:ascii="Times New Roman"/>
                <w:b w:val="false"/>
                <w:i w:val="false"/>
                <w:color w:val="000000"/>
                <w:sz w:val="20"/>
              </w:rPr>
              <w:t>ү</w:t>
            </w:r>
            <w:r>
              <w:rPr>
                <w:rFonts w:ascii="Times New Roman"/>
                <w:b w:val="false"/>
                <w:i w:val="false"/>
                <w:color w:val="000000"/>
                <w:sz w:val="20"/>
              </w:rPr>
              <w:t>тімге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электр аспаптар</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w:t>
            </w:r>
            <w:r>
              <w:rPr>
                <w:rFonts w:ascii="Times New Roman"/>
                <w:b w:val="false"/>
                <w:i w:val="false"/>
                <w:color w:val="000000"/>
                <w:sz w:val="20"/>
                <w:u w:val="single"/>
              </w:rPr>
              <w:t>ү</w:t>
            </w:r>
            <w:r>
              <w:rPr>
                <w:rFonts w:ascii="Times New Roman"/>
                <w:b w:val="false"/>
                <w:i w:val="false"/>
                <w:color w:val="000000"/>
                <w:sz w:val="20"/>
                <w:u w:val="single"/>
              </w:rPr>
              <w:t>тімге арнал</w:t>
            </w:r>
            <w:r>
              <w:rPr>
                <w:rFonts w:ascii="Times New Roman"/>
                <w:b w:val="false"/>
                <w:i w:val="false"/>
                <w:color w:val="000000"/>
                <w:sz w:val="20"/>
                <w:u w:val="single"/>
              </w:rPr>
              <w:t>ғ</w:t>
            </w:r>
            <w:r>
              <w:rPr>
                <w:rFonts w:ascii="Times New Roman"/>
                <w:b w:val="false"/>
                <w:i w:val="false"/>
                <w:color w:val="000000"/>
                <w:sz w:val="20"/>
                <w:u w:val="single"/>
              </w:rPr>
              <w:t xml:space="preserve">ан аспаптар, </w:t>
            </w:r>
            <w:r>
              <w:rPr>
                <w:rFonts w:ascii="Times New Roman"/>
                <w:b w:val="false"/>
                <w:i w:val="false"/>
                <w:color w:val="000000"/>
                <w:sz w:val="20"/>
                <w:u w:val="single"/>
              </w:rPr>
              <w:t>құ</w:t>
            </w:r>
            <w:r>
              <w:rPr>
                <w:rFonts w:ascii="Times New Roman"/>
                <w:b w:val="false"/>
                <w:i w:val="false"/>
                <w:color w:val="000000"/>
                <w:sz w:val="20"/>
                <w:u w:val="single"/>
              </w:rPr>
              <w:t>ралдар ж</w:t>
            </w:r>
            <w:r>
              <w:rPr>
                <w:rFonts w:ascii="Times New Roman"/>
                <w:b w:val="false"/>
                <w:i w:val="false"/>
                <w:color w:val="000000"/>
                <w:sz w:val="20"/>
                <w:u w:val="single"/>
              </w:rPr>
              <w:t>ә</w:t>
            </w:r>
            <w:r>
              <w:rPr>
                <w:rFonts w:ascii="Times New Roman"/>
                <w:b w:val="false"/>
                <w:i w:val="false"/>
                <w:color w:val="000000"/>
                <w:sz w:val="20"/>
                <w:u w:val="single"/>
              </w:rPr>
              <w:t>не заттар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сабын</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сабыны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 пен </w:t>
            </w:r>
            <w:r>
              <w:rPr>
                <w:rFonts w:ascii="Times New Roman"/>
                <w:b w:val="false"/>
                <w:i w:val="false"/>
                <w:color w:val="000000"/>
                <w:sz w:val="20"/>
              </w:rPr>
              <w:t>қ</w:t>
            </w:r>
            <w:r>
              <w:rPr>
                <w:rFonts w:ascii="Times New Roman"/>
                <w:b w:val="false"/>
                <w:i w:val="false"/>
                <w:color w:val="000000"/>
                <w:sz w:val="20"/>
              </w:rPr>
              <w:t>ол</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крем</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Дезодорант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ырыну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заттар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щеткасы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Ерін далабы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пар су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 xml:space="preserve">ретхана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w:t>
            </w:r>
            <w:r>
              <w:rPr>
                <w:rFonts w:ascii="Times New Roman"/>
                <w:b w:val="false"/>
                <w:i w:val="false"/>
                <w:color w:val="000000"/>
                <w:sz w:val="20"/>
              </w:rPr>
              <w:t>қ</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бояу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ө</w:t>
            </w:r>
            <w:r>
              <w:rPr>
                <w:rFonts w:ascii="Times New Roman"/>
                <w:b w:val="false"/>
                <w:i w:val="false"/>
                <w:color w:val="000000"/>
                <w:sz w:val="20"/>
              </w:rPr>
              <w:t>семдер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кiшкене жаялы</w:t>
            </w:r>
            <w:r>
              <w:rPr>
                <w:rFonts w:ascii="Times New Roman"/>
                <w:b w:val="false"/>
                <w:i w:val="false"/>
                <w:color w:val="000000"/>
                <w:sz w:val="20"/>
              </w:rPr>
              <w:t>қ</w:t>
            </w:r>
            <w:r>
              <w:rPr>
                <w:rFonts w:ascii="Times New Roman"/>
                <w:b w:val="false"/>
                <w:i w:val="false"/>
                <w:color w:val="000000"/>
                <w:sz w:val="20"/>
              </w:rPr>
              <w:t xml:space="preserve">шалары </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сабын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жеке гигиена тауарлары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санаттар</w:t>
            </w:r>
            <w:r>
              <w:rPr>
                <w:rFonts w:ascii="Times New Roman"/>
                <w:b/>
                <w:i w:val="false"/>
                <w:color w:val="000000"/>
                <w:sz w:val="20"/>
              </w:rPr>
              <w:t>ғ</w:t>
            </w:r>
            <w:r>
              <w:rPr>
                <w:rFonts w:ascii="Times New Roman"/>
                <w:b/>
                <w:i w:val="false"/>
                <w:color w:val="000000"/>
                <w:sz w:val="20"/>
              </w:rPr>
              <w:t>а жатпайтын жеке к</w:t>
            </w:r>
            <w:r>
              <w:rPr>
                <w:rFonts w:ascii="Times New Roman"/>
                <w:b/>
                <w:i w:val="false"/>
                <w:color w:val="000000"/>
                <w:sz w:val="20"/>
              </w:rPr>
              <w:t>ү</w:t>
            </w:r>
            <w:r>
              <w:rPr>
                <w:rFonts w:ascii="Times New Roman"/>
                <w:b/>
                <w:i w:val="false"/>
                <w:color w:val="000000"/>
                <w:sz w:val="20"/>
              </w:rPr>
              <w:t>тім заттары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Зергерлік б</w:t>
            </w:r>
            <w:r>
              <w:rPr>
                <w:rFonts w:ascii="Times New Roman"/>
                <w:b w:val="false"/>
                <w:i w:val="false"/>
                <w:color w:val="000000"/>
                <w:sz w:val="20"/>
                <w:u w:val="single"/>
              </w:rPr>
              <w:t>ұ</w:t>
            </w:r>
            <w:r>
              <w:rPr>
                <w:rFonts w:ascii="Times New Roman"/>
                <w:b w:val="false"/>
                <w:i w:val="false"/>
                <w:color w:val="000000"/>
                <w:sz w:val="20"/>
                <w:u w:val="single"/>
              </w:rPr>
              <w:t xml:space="preserve">йымдар, </w:t>
            </w:r>
            <w:r>
              <w:rPr>
                <w:rFonts w:ascii="Times New Roman"/>
                <w:b w:val="false"/>
                <w:i w:val="false"/>
                <w:color w:val="000000"/>
                <w:sz w:val="20"/>
                <w:u w:val="single"/>
              </w:rPr>
              <w:t>қ</w:t>
            </w:r>
            <w:r>
              <w:rPr>
                <w:rFonts w:ascii="Times New Roman"/>
                <w:b w:val="false"/>
                <w:i w:val="false"/>
                <w:color w:val="000000"/>
                <w:sz w:val="20"/>
                <w:u w:val="single"/>
              </w:rPr>
              <w:t xml:space="preserve">ол, </w:t>
            </w:r>
            <w:r>
              <w:rPr>
                <w:rFonts w:ascii="Times New Roman"/>
                <w:b w:val="false"/>
                <w:i w:val="false"/>
                <w:color w:val="000000"/>
                <w:sz w:val="20"/>
                <w:u w:val="single"/>
              </w:rPr>
              <w:t>қ</w:t>
            </w:r>
            <w:r>
              <w:rPr>
                <w:rFonts w:ascii="Times New Roman"/>
                <w:b w:val="false"/>
                <w:i w:val="false"/>
                <w:color w:val="000000"/>
                <w:sz w:val="20"/>
                <w:u w:val="single"/>
              </w:rPr>
              <w:t>алта ж</w:t>
            </w:r>
            <w:r>
              <w:rPr>
                <w:rFonts w:ascii="Times New Roman"/>
                <w:b w:val="false"/>
                <w:i w:val="false"/>
                <w:color w:val="000000"/>
                <w:sz w:val="20"/>
                <w:u w:val="single"/>
              </w:rPr>
              <w:t>ә</w:t>
            </w:r>
            <w:r>
              <w:rPr>
                <w:rFonts w:ascii="Times New Roman"/>
                <w:b w:val="false"/>
                <w:i w:val="false"/>
                <w:color w:val="000000"/>
                <w:sz w:val="20"/>
                <w:u w:val="single"/>
              </w:rPr>
              <w:t>не бас</w:t>
            </w:r>
            <w:r>
              <w:rPr>
                <w:rFonts w:ascii="Times New Roman"/>
                <w:b w:val="false"/>
                <w:i w:val="false"/>
                <w:color w:val="000000"/>
                <w:sz w:val="20"/>
                <w:u w:val="single"/>
              </w:rPr>
              <w:t>қ</w:t>
            </w:r>
            <w:r>
              <w:rPr>
                <w:rFonts w:ascii="Times New Roman"/>
                <w:b w:val="false"/>
                <w:i w:val="false"/>
                <w:color w:val="000000"/>
                <w:sz w:val="20"/>
                <w:u w:val="single"/>
              </w:rPr>
              <w:t>а да са</w:t>
            </w:r>
            <w:r>
              <w:rPr>
                <w:rFonts w:ascii="Times New Roman"/>
                <w:b w:val="false"/>
                <w:i w:val="false"/>
                <w:color w:val="000000"/>
                <w:sz w:val="20"/>
                <w:u w:val="single"/>
              </w:rPr>
              <w:t>ғ</w:t>
            </w:r>
            <w:r>
              <w:rPr>
                <w:rFonts w:ascii="Times New Roman"/>
                <w:b w:val="false"/>
                <w:i w:val="false"/>
                <w:color w:val="000000"/>
                <w:sz w:val="20"/>
                <w:u w:val="single"/>
              </w:rPr>
              <w:t>аттар</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Зергерлік б</w:t>
            </w:r>
            <w:r>
              <w:rPr>
                <w:rFonts w:ascii="Times New Roman"/>
                <w:b w:val="false"/>
                <w:i/>
                <w:color w:val="000000"/>
                <w:sz w:val="20"/>
              </w:rPr>
              <w:t>ұ</w:t>
            </w:r>
            <w:r>
              <w:rPr>
                <w:rFonts w:ascii="Times New Roman"/>
                <w:b w:val="false"/>
                <w:i/>
                <w:color w:val="000000"/>
                <w:sz w:val="20"/>
              </w:rPr>
              <w:t xml:space="preserve">йымдар, </w:t>
            </w:r>
            <w:r>
              <w:rPr>
                <w:rFonts w:ascii="Times New Roman"/>
                <w:b w:val="false"/>
                <w:i/>
                <w:color w:val="000000"/>
                <w:sz w:val="20"/>
              </w:rPr>
              <w:t>қ</w:t>
            </w:r>
            <w:r>
              <w:rPr>
                <w:rFonts w:ascii="Times New Roman"/>
                <w:b w:val="false"/>
                <w:i/>
                <w:color w:val="000000"/>
                <w:sz w:val="20"/>
              </w:rPr>
              <w:t>ол са</w:t>
            </w:r>
            <w:r>
              <w:rPr>
                <w:rFonts w:ascii="Times New Roman"/>
                <w:b w:val="false"/>
                <w:i/>
                <w:color w:val="000000"/>
                <w:sz w:val="20"/>
              </w:rPr>
              <w:t>ғ</w:t>
            </w:r>
            <w:r>
              <w:rPr>
                <w:rFonts w:ascii="Times New Roman"/>
                <w:b w:val="false"/>
                <w:i/>
                <w:color w:val="000000"/>
                <w:sz w:val="20"/>
              </w:rPr>
              <w:t>аттар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 са</w:t>
            </w:r>
            <w:r>
              <w:rPr>
                <w:rFonts w:ascii="Times New Roman"/>
                <w:b w:val="false"/>
                <w:i w:val="false"/>
                <w:color w:val="000000"/>
                <w:sz w:val="20"/>
              </w:rPr>
              <w:t>ғ</w:t>
            </w:r>
            <w:r>
              <w:rPr>
                <w:rFonts w:ascii="Times New Roman"/>
                <w:b w:val="false"/>
                <w:i w:val="false"/>
                <w:color w:val="000000"/>
                <w:sz w:val="20"/>
              </w:rPr>
              <w:t>ат</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ырау са</w:t>
            </w:r>
            <w:r>
              <w:rPr>
                <w:rFonts w:ascii="Times New Roman"/>
                <w:b w:val="false"/>
                <w:i w:val="false"/>
                <w:color w:val="000000"/>
                <w:sz w:val="20"/>
              </w:rPr>
              <w:t>ғ</w:t>
            </w:r>
            <w:r>
              <w:rPr>
                <w:rFonts w:ascii="Times New Roman"/>
                <w:b w:val="false"/>
                <w:i w:val="false"/>
                <w:color w:val="000000"/>
                <w:sz w:val="20"/>
              </w:rPr>
              <w:t>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Алтыннан жасал</w:t>
            </w:r>
            <w:r>
              <w:rPr>
                <w:rFonts w:ascii="Times New Roman"/>
                <w:b w:val="false"/>
                <w:i w:val="false"/>
                <w:color w:val="000000"/>
                <w:sz w:val="20"/>
              </w:rPr>
              <w:t>ғ</w:t>
            </w:r>
            <w:r>
              <w:rPr>
                <w:rFonts w:ascii="Times New Roman"/>
                <w:b w:val="false"/>
                <w:i w:val="false"/>
                <w:color w:val="000000"/>
                <w:sz w:val="20"/>
              </w:rPr>
              <w:t>ан зергерлік б</w:t>
            </w:r>
            <w:r>
              <w:rPr>
                <w:rFonts w:ascii="Times New Roman"/>
                <w:b w:val="false"/>
                <w:i w:val="false"/>
                <w:color w:val="000000"/>
                <w:sz w:val="20"/>
              </w:rPr>
              <w:t>ұ</w:t>
            </w:r>
            <w:r>
              <w:rPr>
                <w:rFonts w:ascii="Times New Roman"/>
                <w:b w:val="false"/>
                <w:i w:val="false"/>
                <w:color w:val="000000"/>
                <w:sz w:val="20"/>
              </w:rPr>
              <w:t>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містен жасал</w:t>
            </w:r>
            <w:r>
              <w:rPr>
                <w:rFonts w:ascii="Times New Roman"/>
                <w:b w:val="false"/>
                <w:i w:val="false"/>
                <w:color w:val="000000"/>
                <w:sz w:val="20"/>
              </w:rPr>
              <w:t>ғ</w:t>
            </w:r>
            <w:r>
              <w:rPr>
                <w:rFonts w:ascii="Times New Roman"/>
                <w:b w:val="false"/>
                <w:i w:val="false"/>
                <w:color w:val="000000"/>
                <w:sz w:val="20"/>
              </w:rPr>
              <w:t>ан зергерлік б</w:t>
            </w:r>
            <w:r>
              <w:rPr>
                <w:rFonts w:ascii="Times New Roman"/>
                <w:b w:val="false"/>
                <w:i w:val="false"/>
                <w:color w:val="000000"/>
                <w:sz w:val="20"/>
              </w:rPr>
              <w:t>ұ</w:t>
            </w:r>
            <w:r>
              <w:rPr>
                <w:rFonts w:ascii="Times New Roman"/>
                <w:b w:val="false"/>
                <w:i w:val="false"/>
                <w:color w:val="000000"/>
                <w:sz w:val="20"/>
              </w:rPr>
              <w:t>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са</w:t>
            </w:r>
            <w:r>
              <w:rPr>
                <w:rFonts w:ascii="Times New Roman"/>
                <w:b w:val="false"/>
                <w:i w:val="false"/>
                <w:color w:val="000000"/>
                <w:sz w:val="20"/>
              </w:rPr>
              <w:t>ғ</w:t>
            </w:r>
            <w:r>
              <w:rPr>
                <w:rFonts w:ascii="Times New Roman"/>
                <w:b w:val="false"/>
                <w:i w:val="false"/>
                <w:color w:val="000000"/>
                <w:sz w:val="20"/>
              </w:rPr>
              <w:t>ат т</w:t>
            </w:r>
            <w:r>
              <w:rPr>
                <w:rFonts w:ascii="Times New Roman"/>
                <w:b w:val="false"/>
                <w:i w:val="false"/>
                <w:color w:val="000000"/>
                <w:sz w:val="20"/>
              </w:rPr>
              <w:t>ү</w:t>
            </w:r>
            <w:r>
              <w:rPr>
                <w:rFonts w:ascii="Times New Roman"/>
                <w:b w:val="false"/>
                <w:i w:val="false"/>
                <w:color w:val="000000"/>
                <w:sz w:val="20"/>
              </w:rPr>
              <w:t xml:space="preserve">рлері мен </w:t>
            </w:r>
            <w:r>
              <w:rPr>
                <w:rFonts w:ascii="Times New Roman"/>
                <w:b w:val="false"/>
                <w:i w:val="false"/>
                <w:color w:val="000000"/>
                <w:sz w:val="20"/>
              </w:rPr>
              <w:t>ә</w:t>
            </w:r>
            <w:r>
              <w:rPr>
                <w:rFonts w:ascii="Times New Roman"/>
                <w:b w:val="false"/>
                <w:i w:val="false"/>
                <w:color w:val="000000"/>
                <w:sz w:val="20"/>
              </w:rPr>
              <w:t>шекейлер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w:t>
            </w:r>
            <w:r>
              <w:rPr>
                <w:rFonts w:ascii="Times New Roman"/>
                <w:b w:val="false"/>
                <w:i/>
                <w:color w:val="000000"/>
                <w:sz w:val="20"/>
              </w:rPr>
              <w:t>ғ</w:t>
            </w:r>
            <w:r>
              <w:rPr>
                <w:rFonts w:ascii="Times New Roman"/>
                <w:b w:val="false"/>
                <w:i/>
                <w:color w:val="000000"/>
                <w:sz w:val="20"/>
              </w:rPr>
              <w:t>ат ж</w:t>
            </w:r>
            <w:r>
              <w:rPr>
                <w:rFonts w:ascii="Times New Roman"/>
                <w:b w:val="false"/>
                <w:i/>
                <w:color w:val="000000"/>
                <w:sz w:val="20"/>
              </w:rPr>
              <w:t>ө</w:t>
            </w:r>
            <w:r>
              <w:rPr>
                <w:rFonts w:ascii="Times New Roman"/>
                <w:b w:val="false"/>
                <w:i/>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ғ</w:t>
            </w:r>
            <w:r>
              <w:rPr>
                <w:rFonts w:ascii="Times New Roman"/>
                <w:b w:val="false"/>
                <w:i w:val="false"/>
                <w:color w:val="000000"/>
                <w:sz w:val="20"/>
              </w:rPr>
              <w:t>ат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Зергерлік б</w:t>
            </w:r>
            <w:r>
              <w:rPr>
                <w:rFonts w:ascii="Times New Roman"/>
                <w:b w:val="false"/>
                <w:i w:val="false"/>
                <w:color w:val="000000"/>
                <w:sz w:val="20"/>
              </w:rPr>
              <w:t>ұ</w:t>
            </w:r>
            <w:r>
              <w:rPr>
                <w:rFonts w:ascii="Times New Roman"/>
                <w:b w:val="false"/>
                <w:i w:val="false"/>
                <w:color w:val="000000"/>
                <w:sz w:val="20"/>
              </w:rPr>
              <w:t>йымдарды ж</w:t>
            </w:r>
            <w:r>
              <w:rPr>
                <w:rFonts w:ascii="Times New Roman"/>
                <w:b w:val="false"/>
                <w:i w:val="false"/>
                <w:color w:val="000000"/>
                <w:sz w:val="20"/>
              </w:rPr>
              <w:t>ө</w:t>
            </w:r>
            <w:r>
              <w:rPr>
                <w:rFonts w:ascii="Times New Roman"/>
                <w:b w:val="false"/>
                <w:i w:val="false"/>
                <w:color w:val="000000"/>
                <w:sz w:val="20"/>
              </w:rPr>
              <w:t>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w:t>
            </w:r>
            <w:r>
              <w:rPr>
                <w:rFonts w:ascii="Times New Roman"/>
                <w:b w:val="false"/>
                <w:i w:val="false"/>
                <w:color w:val="000000"/>
                <w:sz w:val="20"/>
                <w:u w:val="single"/>
              </w:rPr>
              <w:t>қ</w:t>
            </w:r>
            <w:r>
              <w:rPr>
                <w:rFonts w:ascii="Times New Roman"/>
                <w:b w:val="false"/>
                <w:i w:val="false"/>
                <w:color w:val="000000"/>
                <w:sz w:val="20"/>
                <w:u w:val="single"/>
              </w:rPr>
              <w:t>а санаттар</w:t>
            </w:r>
            <w:r>
              <w:rPr>
                <w:rFonts w:ascii="Times New Roman"/>
                <w:b w:val="false"/>
                <w:i w:val="false"/>
                <w:color w:val="000000"/>
                <w:sz w:val="20"/>
                <w:u w:val="single"/>
              </w:rPr>
              <w:t>ғ</w:t>
            </w:r>
            <w:r>
              <w:rPr>
                <w:rFonts w:ascii="Times New Roman"/>
                <w:b w:val="false"/>
                <w:i w:val="false"/>
                <w:color w:val="000000"/>
                <w:sz w:val="20"/>
                <w:u w:val="single"/>
              </w:rPr>
              <w:t>а жатпайтын жеке к</w:t>
            </w:r>
            <w:r>
              <w:rPr>
                <w:rFonts w:ascii="Times New Roman"/>
                <w:b w:val="false"/>
                <w:i w:val="false"/>
                <w:color w:val="000000"/>
                <w:sz w:val="20"/>
                <w:u w:val="single"/>
              </w:rPr>
              <w:t>ү</w:t>
            </w:r>
            <w:r>
              <w:rPr>
                <w:rFonts w:ascii="Times New Roman"/>
                <w:b w:val="false"/>
                <w:i w:val="false"/>
                <w:color w:val="000000"/>
                <w:sz w:val="20"/>
                <w:u w:val="single"/>
              </w:rPr>
              <w:t>тім заттары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w:t>
            </w:r>
            <w:r>
              <w:rPr>
                <w:rFonts w:ascii="Times New Roman"/>
                <w:b w:val="false"/>
                <w:i/>
                <w:color w:val="000000"/>
                <w:sz w:val="20"/>
              </w:rPr>
              <w:t>ғ</w:t>
            </w:r>
            <w:r>
              <w:rPr>
                <w:rFonts w:ascii="Times New Roman"/>
                <w:b w:val="false"/>
                <w:i/>
                <w:color w:val="000000"/>
                <w:sz w:val="20"/>
              </w:rPr>
              <w:t xml:space="preserve">а </w:t>
            </w:r>
            <w:r>
              <w:rPr>
                <w:rFonts w:ascii="Times New Roman"/>
                <w:b w:val="false"/>
                <w:i/>
                <w:color w:val="000000"/>
                <w:sz w:val="20"/>
              </w:rPr>
              <w:t>қ</w:t>
            </w:r>
            <w:r>
              <w:rPr>
                <w:rFonts w:ascii="Times New Roman"/>
                <w:b w:val="false"/>
                <w:i/>
                <w:color w:val="000000"/>
                <w:sz w:val="20"/>
              </w:rPr>
              <w:t>ажетті тауарлар мен заттар тасымалдайтын бас</w:t>
            </w:r>
            <w:r>
              <w:rPr>
                <w:rFonts w:ascii="Times New Roman"/>
                <w:b w:val="false"/>
                <w:i/>
                <w:color w:val="000000"/>
                <w:sz w:val="20"/>
              </w:rPr>
              <w:t>қ</w:t>
            </w:r>
            <w:r>
              <w:rPr>
                <w:rFonts w:ascii="Times New Roman"/>
                <w:b w:val="false"/>
                <w:i/>
                <w:color w:val="000000"/>
                <w:sz w:val="20"/>
              </w:rPr>
              <w:t>а да б</w:t>
            </w:r>
            <w:r>
              <w:rPr>
                <w:rFonts w:ascii="Times New Roman"/>
                <w:b w:val="false"/>
                <w:i/>
                <w:color w:val="000000"/>
                <w:sz w:val="20"/>
              </w:rPr>
              <w:t>ұ</w:t>
            </w:r>
            <w:r>
              <w:rPr>
                <w:rFonts w:ascii="Times New Roman"/>
                <w:b w:val="false"/>
                <w:i/>
                <w:color w:val="000000"/>
                <w:sz w:val="20"/>
              </w:rPr>
              <w:t>йымдар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с</w:t>
            </w:r>
            <w:r>
              <w:rPr>
                <w:rFonts w:ascii="Times New Roman"/>
                <w:b w:val="false"/>
                <w:i w:val="false"/>
                <w:color w:val="000000"/>
                <w:sz w:val="20"/>
              </w:rPr>
              <w:t>ө</w:t>
            </w:r>
            <w:r>
              <w:rPr>
                <w:rFonts w:ascii="Times New Roman"/>
                <w:b w:val="false"/>
                <w:i w:val="false"/>
                <w:color w:val="000000"/>
                <w:sz w:val="20"/>
              </w:rPr>
              <w:t>мкесі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ранеці, рюкзагы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Шамадандар, жол с</w:t>
            </w:r>
            <w:r>
              <w:rPr>
                <w:rFonts w:ascii="Times New Roman"/>
                <w:b w:val="false"/>
                <w:i w:val="false"/>
                <w:color w:val="000000"/>
                <w:sz w:val="20"/>
              </w:rPr>
              <w:t>ө</w:t>
            </w:r>
            <w:r>
              <w:rPr>
                <w:rFonts w:ascii="Times New Roman"/>
                <w:b w:val="false"/>
                <w:i w:val="false"/>
                <w:color w:val="000000"/>
                <w:sz w:val="20"/>
              </w:rPr>
              <w:t>мкелері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миандар, шиландар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жол</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ажетті тауарлар мен заттар тасымалдайтын бас</w:t>
            </w:r>
            <w:r>
              <w:rPr>
                <w:rFonts w:ascii="Times New Roman"/>
                <w:b w:val="false"/>
                <w:i w:val="false"/>
                <w:color w:val="000000"/>
                <w:sz w:val="20"/>
              </w:rPr>
              <w:t>қ</w:t>
            </w:r>
            <w:r>
              <w:rPr>
                <w:rFonts w:ascii="Times New Roman"/>
                <w:b w:val="false"/>
                <w:i w:val="false"/>
                <w:color w:val="000000"/>
                <w:sz w:val="20"/>
              </w:rPr>
              <w:t>а да б</w:t>
            </w:r>
            <w:r>
              <w:rPr>
                <w:rFonts w:ascii="Times New Roman"/>
                <w:b w:val="false"/>
                <w:i w:val="false"/>
                <w:color w:val="000000"/>
                <w:sz w:val="20"/>
              </w:rPr>
              <w:t>ұ</w:t>
            </w:r>
            <w:r>
              <w:rPr>
                <w:rFonts w:ascii="Times New Roman"/>
                <w:b w:val="false"/>
                <w:i w:val="false"/>
                <w:color w:val="000000"/>
                <w:sz w:val="20"/>
              </w:rPr>
              <w:t>йымдар</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w:t>
            </w:r>
            <w:r>
              <w:rPr>
                <w:rFonts w:ascii="Times New Roman"/>
                <w:b w:val="false"/>
                <w:i/>
                <w:color w:val="000000"/>
                <w:sz w:val="20"/>
              </w:rPr>
              <w:t>ә</w:t>
            </w:r>
            <w:r>
              <w:rPr>
                <w:rFonts w:ascii="Times New Roman"/>
                <w:b w:val="false"/>
                <w:i/>
                <w:color w:val="000000"/>
                <w:sz w:val="20"/>
              </w:rPr>
              <w:t>билерге арнал</w:t>
            </w:r>
            <w:r>
              <w:rPr>
                <w:rFonts w:ascii="Times New Roman"/>
                <w:b w:val="false"/>
                <w:i/>
                <w:color w:val="000000"/>
                <w:sz w:val="20"/>
              </w:rPr>
              <w:t>ғ</w:t>
            </w:r>
            <w:r>
              <w:rPr>
                <w:rFonts w:ascii="Times New Roman"/>
                <w:b w:val="false"/>
                <w:i/>
                <w:color w:val="000000"/>
                <w:sz w:val="20"/>
              </w:rPr>
              <w:t>ан тауарлар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арбасы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билерге арнал</w:t>
            </w:r>
            <w:r>
              <w:rPr>
                <w:rFonts w:ascii="Times New Roman"/>
                <w:b w:val="false"/>
                <w:i w:val="false"/>
                <w:color w:val="000000"/>
                <w:sz w:val="20"/>
              </w:rPr>
              <w:t>ғ</w:t>
            </w:r>
            <w:r>
              <w:rPr>
                <w:rFonts w:ascii="Times New Roman"/>
                <w:b w:val="false"/>
                <w:i w:val="false"/>
                <w:color w:val="000000"/>
                <w:sz w:val="20"/>
              </w:rPr>
              <w:t>ан бас</w:t>
            </w:r>
            <w:r>
              <w:rPr>
                <w:rFonts w:ascii="Times New Roman"/>
                <w:b w:val="false"/>
                <w:i w:val="false"/>
                <w:color w:val="000000"/>
                <w:sz w:val="20"/>
              </w:rPr>
              <w:t>қ</w:t>
            </w:r>
            <w:r>
              <w:rPr>
                <w:rFonts w:ascii="Times New Roman"/>
                <w:b w:val="false"/>
                <w:i w:val="false"/>
                <w:color w:val="000000"/>
                <w:sz w:val="20"/>
              </w:rPr>
              <w:t>а да тауарлар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12 3 2 3000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w:t>
            </w:r>
            <w:r>
              <w:rPr>
                <w:rFonts w:ascii="Times New Roman"/>
                <w:b w:val="false"/>
                <w:i/>
                <w:color w:val="000000"/>
                <w:sz w:val="20"/>
              </w:rPr>
              <w:t>зге де жеке пайдалану</w:t>
            </w:r>
            <w:r>
              <w:rPr>
                <w:rFonts w:ascii="Times New Roman"/>
                <w:b w:val="false"/>
                <w:i/>
                <w:color w:val="000000"/>
                <w:sz w:val="20"/>
              </w:rPr>
              <w:t>ғ</w:t>
            </w:r>
            <w:r>
              <w:rPr>
                <w:rFonts w:ascii="Times New Roman"/>
                <w:b w:val="false"/>
                <w:i/>
                <w:color w:val="000000"/>
                <w:sz w:val="20"/>
              </w:rPr>
              <w:t>а арнал</w:t>
            </w:r>
            <w:r>
              <w:rPr>
                <w:rFonts w:ascii="Times New Roman"/>
                <w:b w:val="false"/>
                <w:i/>
                <w:color w:val="000000"/>
                <w:sz w:val="20"/>
              </w:rPr>
              <w:t>ғ</w:t>
            </w:r>
            <w:r>
              <w:rPr>
                <w:rFonts w:ascii="Times New Roman"/>
                <w:b w:val="false"/>
                <w:i/>
                <w:color w:val="000000"/>
                <w:sz w:val="20"/>
              </w:rPr>
              <w:t>ан заттар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ол шатыр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жеке пайдалану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заттар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w:t>
            </w:r>
            <w:r>
              <w:rPr>
                <w:rFonts w:ascii="Times New Roman"/>
                <w:b/>
                <w:i w:val="false"/>
                <w:color w:val="000000"/>
                <w:sz w:val="20"/>
              </w:rPr>
              <w:t>қ</w:t>
            </w:r>
            <w:r>
              <w:rPr>
                <w:rFonts w:ascii="Times New Roman"/>
                <w:b/>
                <w:i w:val="false"/>
                <w:color w:val="000000"/>
                <w:sz w:val="20"/>
              </w:rPr>
              <w:t>тандыру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12 6 0 0000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санаттар</w:t>
            </w:r>
            <w:r>
              <w:rPr>
                <w:rFonts w:ascii="Times New Roman"/>
                <w:b/>
                <w:i w:val="false"/>
                <w:color w:val="000000"/>
                <w:sz w:val="20"/>
              </w:rPr>
              <w:t>ғ</w:t>
            </w:r>
            <w:r>
              <w:rPr>
                <w:rFonts w:ascii="Times New Roman"/>
                <w:b/>
                <w:i w:val="false"/>
                <w:color w:val="000000"/>
                <w:sz w:val="20"/>
              </w:rPr>
              <w:t xml:space="preserve">а жатпайтын </w:t>
            </w:r>
            <w:r>
              <w:rPr>
                <w:rFonts w:ascii="Times New Roman"/>
                <w:b/>
                <w:i w:val="false"/>
                <w:color w:val="000000"/>
                <w:sz w:val="20"/>
              </w:rPr>
              <w:t>қ</w:t>
            </w:r>
            <w:r>
              <w:rPr>
                <w:rFonts w:ascii="Times New Roman"/>
                <w:b/>
                <w:i w:val="false"/>
                <w:color w:val="000000"/>
                <w:sz w:val="20"/>
              </w:rPr>
              <w:t xml:space="preserve">аржы </w:t>
            </w:r>
            <w:r>
              <w:rPr>
                <w:rFonts w:ascii="Times New Roman"/>
                <w:b/>
                <w:i w:val="false"/>
                <w:color w:val="000000"/>
                <w:sz w:val="20"/>
              </w:rPr>
              <w:t>қ</w:t>
            </w:r>
            <w:r>
              <w:rPr>
                <w:rFonts w:ascii="Times New Roman"/>
                <w:b/>
                <w:i w:val="false"/>
                <w:color w:val="000000"/>
                <w:sz w:val="20"/>
              </w:rPr>
              <w:t>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w:t>
            </w:r>
            <w:r>
              <w:rPr>
                <w:rFonts w:ascii="Times New Roman"/>
                <w:b w:val="false"/>
                <w:i w:val="false"/>
                <w:color w:val="000000"/>
                <w:sz w:val="20"/>
                <w:u w:val="single"/>
              </w:rPr>
              <w:t>қ</w:t>
            </w:r>
            <w:r>
              <w:rPr>
                <w:rFonts w:ascii="Times New Roman"/>
                <w:b w:val="false"/>
                <w:i w:val="false"/>
                <w:color w:val="000000"/>
                <w:sz w:val="20"/>
                <w:u w:val="single"/>
              </w:rPr>
              <w:t>а санаттар</w:t>
            </w:r>
            <w:r>
              <w:rPr>
                <w:rFonts w:ascii="Times New Roman"/>
                <w:b w:val="false"/>
                <w:i w:val="false"/>
                <w:color w:val="000000"/>
                <w:sz w:val="20"/>
                <w:u w:val="single"/>
              </w:rPr>
              <w:t>ғ</w:t>
            </w:r>
            <w:r>
              <w:rPr>
                <w:rFonts w:ascii="Times New Roman"/>
                <w:b w:val="false"/>
                <w:i w:val="false"/>
                <w:color w:val="000000"/>
                <w:sz w:val="20"/>
                <w:u w:val="single"/>
              </w:rPr>
              <w:t xml:space="preserve">а жатпайтын </w:t>
            </w:r>
            <w:r>
              <w:rPr>
                <w:rFonts w:ascii="Times New Roman"/>
                <w:b w:val="false"/>
                <w:i w:val="false"/>
                <w:color w:val="000000"/>
                <w:sz w:val="20"/>
                <w:u w:val="single"/>
              </w:rPr>
              <w:t>қ</w:t>
            </w:r>
            <w:r>
              <w:rPr>
                <w:rFonts w:ascii="Times New Roman"/>
                <w:b w:val="false"/>
                <w:i w:val="false"/>
                <w:color w:val="000000"/>
                <w:sz w:val="20"/>
                <w:u w:val="single"/>
              </w:rPr>
              <w:t xml:space="preserve">аржы </w:t>
            </w:r>
            <w:r>
              <w:rPr>
                <w:rFonts w:ascii="Times New Roman"/>
                <w:b w:val="false"/>
                <w:i w:val="false"/>
                <w:color w:val="000000"/>
                <w:sz w:val="20"/>
                <w:u w:val="single"/>
              </w:rPr>
              <w:t>қ</w:t>
            </w:r>
            <w:r>
              <w:rPr>
                <w:rFonts w:ascii="Times New Roman"/>
                <w:b w:val="false"/>
                <w:i w:val="false"/>
                <w:color w:val="000000"/>
                <w:sz w:val="20"/>
                <w:u w:val="single"/>
              </w:rPr>
              <w:t>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лемдер ж</w:t>
            </w:r>
            <w:r>
              <w:rPr>
                <w:rFonts w:ascii="Times New Roman"/>
                <w:b w:val="false"/>
                <w:i w:val="false"/>
                <w:color w:val="000000"/>
                <w:sz w:val="20"/>
              </w:rPr>
              <w:t>ү</w:t>
            </w:r>
            <w:r>
              <w:rPr>
                <w:rFonts w:ascii="Times New Roman"/>
                <w:b w:val="false"/>
                <w:i w:val="false"/>
                <w:color w:val="000000"/>
                <w:sz w:val="20"/>
              </w:rPr>
              <w:t xml:space="preserve">ргізген </w:t>
            </w:r>
            <w:r>
              <w:rPr>
                <w:rFonts w:ascii="Times New Roman"/>
                <w:b w:val="false"/>
                <w:i w:val="false"/>
                <w:color w:val="000000"/>
                <w:sz w:val="20"/>
              </w:rPr>
              <w:t>ү</w:t>
            </w:r>
            <w:r>
              <w:rPr>
                <w:rFonts w:ascii="Times New Roman"/>
                <w:b w:val="false"/>
                <w:i w:val="false"/>
                <w:color w:val="000000"/>
                <w:sz w:val="20"/>
              </w:rPr>
              <w:t>шін а</w:t>
            </w:r>
            <w:r>
              <w:rPr>
                <w:rFonts w:ascii="Times New Roman"/>
                <w:b w:val="false"/>
                <w:i w:val="false"/>
                <w:color w:val="000000"/>
                <w:sz w:val="20"/>
              </w:rPr>
              <w:t>қ</w:t>
            </w:r>
            <w:r>
              <w:rPr>
                <w:rFonts w:ascii="Times New Roman"/>
                <w:b w:val="false"/>
                <w:i w:val="false"/>
                <w:color w:val="000000"/>
                <w:sz w:val="20"/>
              </w:rPr>
              <w:t>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ша аударымдары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w:t>
            </w:r>
            <w:r>
              <w:rPr>
                <w:rFonts w:ascii="Times New Roman"/>
                <w:b w:val="false"/>
                <w:i/>
                <w:color w:val="000000"/>
                <w:sz w:val="20"/>
              </w:rPr>
              <w:t>қ</w:t>
            </w:r>
            <w:r>
              <w:rPr>
                <w:rFonts w:ascii="Times New Roman"/>
                <w:b w:val="false"/>
                <w:i/>
                <w:color w:val="000000"/>
                <w:sz w:val="20"/>
              </w:rPr>
              <w:t>а санаттар</w:t>
            </w:r>
            <w:r>
              <w:rPr>
                <w:rFonts w:ascii="Times New Roman"/>
                <w:b w:val="false"/>
                <w:i/>
                <w:color w:val="000000"/>
                <w:sz w:val="20"/>
              </w:rPr>
              <w:t>ғ</w:t>
            </w:r>
            <w:r>
              <w:rPr>
                <w:rFonts w:ascii="Times New Roman"/>
                <w:b w:val="false"/>
                <w:i/>
                <w:color w:val="000000"/>
                <w:sz w:val="20"/>
              </w:rPr>
              <w:t xml:space="preserve">а енгізілмеген </w:t>
            </w:r>
            <w:r>
              <w:rPr>
                <w:rFonts w:ascii="Times New Roman"/>
                <w:b w:val="false"/>
                <w:i/>
                <w:color w:val="000000"/>
                <w:sz w:val="20"/>
              </w:rPr>
              <w:t>ө</w:t>
            </w:r>
            <w:r>
              <w:rPr>
                <w:rFonts w:ascii="Times New Roman"/>
                <w:b w:val="false"/>
                <w:i/>
                <w:color w:val="000000"/>
                <w:sz w:val="20"/>
              </w:rPr>
              <w:t xml:space="preserve">зге де </w:t>
            </w:r>
            <w:r>
              <w:rPr>
                <w:rFonts w:ascii="Times New Roman"/>
                <w:b w:val="false"/>
                <w:i/>
                <w:color w:val="000000"/>
                <w:sz w:val="20"/>
              </w:rPr>
              <w:t>қ</w:t>
            </w:r>
            <w:r>
              <w:rPr>
                <w:rFonts w:ascii="Times New Roman"/>
                <w:b w:val="false"/>
                <w:i/>
                <w:color w:val="000000"/>
                <w:sz w:val="20"/>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Салт-жора </w:t>
            </w:r>
            <w:r>
              <w:rPr>
                <w:rFonts w:ascii="Times New Roman"/>
                <w:b w:val="false"/>
                <w:i/>
                <w:color w:val="000000"/>
                <w:sz w:val="20"/>
              </w:rPr>
              <w:t>қ</w:t>
            </w:r>
            <w:r>
              <w:rPr>
                <w:rFonts w:ascii="Times New Roman"/>
                <w:b w:val="false"/>
                <w:i/>
                <w:color w:val="000000"/>
                <w:sz w:val="20"/>
              </w:rPr>
              <w:t>ызметтері</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12 7 1 9000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w:t>
            </w:r>
            <w:r>
              <w:rPr>
                <w:rFonts w:ascii="Times New Roman"/>
                <w:b w:val="false"/>
                <w:i/>
                <w:color w:val="000000"/>
                <w:sz w:val="20"/>
              </w:rPr>
              <w:t>қ</w:t>
            </w:r>
            <w:r>
              <w:rPr>
                <w:rFonts w:ascii="Times New Roman"/>
                <w:b w:val="false"/>
                <w:i/>
                <w:color w:val="000000"/>
                <w:sz w:val="20"/>
              </w:rPr>
              <w:t>а санаттар</w:t>
            </w:r>
            <w:r>
              <w:rPr>
                <w:rFonts w:ascii="Times New Roman"/>
                <w:b w:val="false"/>
                <w:i/>
                <w:color w:val="000000"/>
                <w:sz w:val="20"/>
              </w:rPr>
              <w:t>ғ</w:t>
            </w:r>
            <w:r>
              <w:rPr>
                <w:rFonts w:ascii="Times New Roman"/>
                <w:b w:val="false"/>
                <w:i/>
                <w:color w:val="000000"/>
                <w:sz w:val="20"/>
              </w:rPr>
              <w:t xml:space="preserve">а енгізілмеген </w:t>
            </w:r>
            <w:r>
              <w:rPr>
                <w:rFonts w:ascii="Times New Roman"/>
                <w:b w:val="false"/>
                <w:i/>
                <w:color w:val="000000"/>
                <w:sz w:val="20"/>
              </w:rPr>
              <w:t>қ</w:t>
            </w:r>
            <w:r>
              <w:rPr>
                <w:rFonts w:ascii="Times New Roman"/>
                <w:b w:val="false"/>
                <w:i/>
                <w:color w:val="000000"/>
                <w:sz w:val="20"/>
              </w:rPr>
              <w:t>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Бланктер мен </w:t>
            </w:r>
            <w:r>
              <w:rPr>
                <w:rFonts w:ascii="Times New Roman"/>
                <w:b w:val="false"/>
                <w:i w:val="false"/>
                <w:color w:val="000000"/>
                <w:sz w:val="20"/>
              </w:rPr>
              <w:t>құ</w:t>
            </w:r>
            <w:r>
              <w:rPr>
                <w:rFonts w:ascii="Times New Roman"/>
                <w:b w:val="false"/>
                <w:i w:val="false"/>
                <w:color w:val="000000"/>
                <w:sz w:val="20"/>
              </w:rPr>
              <w:t>жаттарды к</w:t>
            </w:r>
            <w:r>
              <w:rPr>
                <w:rFonts w:ascii="Times New Roman"/>
                <w:b w:val="false"/>
                <w:i w:val="false"/>
                <w:color w:val="000000"/>
                <w:sz w:val="20"/>
              </w:rPr>
              <w:t>ө</w:t>
            </w:r>
            <w:r>
              <w:rPr>
                <w:rFonts w:ascii="Times New Roman"/>
                <w:b w:val="false"/>
                <w:i w:val="false"/>
                <w:color w:val="000000"/>
                <w:sz w:val="20"/>
              </w:rPr>
              <w:t>шіру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 қ</w:t>
            </w:r>
            <w:r>
              <w:rPr>
                <w:rFonts w:ascii="Times New Roman"/>
                <w:b w:val="false"/>
                <w:i w:val="false"/>
                <w:color w:val="000000"/>
                <w:sz w:val="20"/>
              </w:rPr>
              <w:t>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қ</w:t>
            </w:r>
            <w:r>
              <w:rPr>
                <w:rFonts w:ascii="Times New Roman"/>
                <w:b w:val="false"/>
                <w:i w:val="false"/>
                <w:color w:val="000000"/>
                <w:sz w:val="20"/>
              </w:rPr>
              <w:t>ызмет т</w:t>
            </w:r>
            <w:r>
              <w:rPr>
                <w:rFonts w:ascii="Times New Roman"/>
                <w:b w:val="false"/>
                <w:i w:val="false"/>
                <w:color w:val="000000"/>
                <w:sz w:val="20"/>
              </w:rPr>
              <w:t>ү</w:t>
            </w:r>
            <w:r>
              <w:rPr>
                <w:rFonts w:ascii="Times New Roman"/>
                <w:b w:val="false"/>
                <w:i w:val="false"/>
                <w:color w:val="000000"/>
                <w:sz w:val="20"/>
              </w:rPr>
              <w:t>рлері</w:t>
            </w:r>
          </w:p>
        </w:tc>
      </w:tr>
    </w:tbl>
    <w:bookmarkStart w:name="z134"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2011 жылғы 15 тамыздағы </w:t>
      </w:r>
      <w:r>
        <w:br/>
      </w:r>
      <w:r>
        <w:rPr>
          <w:rFonts w:ascii="Times New Roman"/>
          <w:b w:val="false"/>
          <w:i w:val="false"/>
          <w:color w:val="000000"/>
          <w:sz w:val="28"/>
        </w:rPr>
        <w:t>
№ 229 бұйрығына 5-қосымша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4441"/>
        <w:gridCol w:w="4794"/>
      </w:tblGrid>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98700" cy="1612900"/>
                          </a:xfrm>
                          <a:prstGeom prst="rect">
                            <a:avLst/>
                          </a:prstGeom>
                        </pic:spPr>
                      </pic:pic>
                    </a:graphicData>
                  </a:graphic>
                </wp:inline>
              </w:drawing>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Төрағасы міндетін атқарушының</w:t>
            </w:r>
            <w:r>
              <w:br/>
            </w:r>
            <w:r>
              <w:rPr>
                <w:rFonts w:ascii="Times New Roman"/>
                <w:b w:val="false"/>
                <w:i w:val="false"/>
                <w:color w:val="000000"/>
                <w:sz w:val="20"/>
              </w:rPr>
              <w:t>
2010 жылғы 24 тамыздағы № 228 бұйрығына</w:t>
            </w:r>
            <w:r>
              <w:br/>
            </w:r>
            <w:r>
              <w:rPr>
                <w:rFonts w:ascii="Times New Roman"/>
                <w:b w:val="false"/>
                <w:i w:val="false"/>
                <w:color w:val="000000"/>
                <w:sz w:val="20"/>
              </w:rPr>
              <w:t>
5-қосымша</w:t>
            </w:r>
          </w:p>
        </w:tc>
      </w:tr>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p>
            <w:pPr>
              <w:spacing w:after="20"/>
              <w:ind w:left="20"/>
              <w:jc w:val="both"/>
            </w:pPr>
            <w:r>
              <w:rPr>
                <w:rFonts w:ascii="Times New Roman"/>
                <w:b w:val="false"/>
                <w:i w:val="false"/>
                <w:color w:val="000000"/>
                <w:sz w:val="20"/>
              </w:rPr>
              <w:t>Статистикалық нысан коды 1644102</w:t>
            </w:r>
          </w:p>
          <w:p>
            <w:pPr>
              <w:spacing w:after="20"/>
              <w:ind w:left="20"/>
              <w:jc w:val="both"/>
            </w:pPr>
            <w:r>
              <w:rPr>
                <w:rFonts w:ascii="Times New Roman"/>
                <w:b w:val="false"/>
                <w:i w:val="false"/>
                <w:color w:val="000000"/>
                <w:sz w:val="20"/>
              </w:rPr>
              <w:t>D 005</w:t>
            </w:r>
          </w:p>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980"/>
              <w:gridCol w:w="981"/>
              <w:gridCol w:w="981"/>
              <w:gridCol w:w="981"/>
              <w:gridCol w:w="2142"/>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(қажеттісін қоршаңыз)</w:t>
                  </w:r>
                </w:p>
              </w:tc>
            </w:tr>
            <w:tr>
              <w:trPr>
                <w:trHeight w:val="5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bl>
    <w:bookmarkStart w:name="z86" w:id="62"/>
    <w:p>
      <w:pPr>
        <w:spacing w:after="0"/>
        <w:ind w:left="0"/>
        <w:jc w:val="left"/>
      </w:pPr>
      <w:r>
        <w:rPr>
          <w:rFonts w:ascii="Times New Roman"/>
          <w:b/>
          <w:i w:val="false"/>
          <w:color w:val="000000"/>
        </w:rPr>
        <w:t xml:space="preserve"> 
Тоқсан сайынғы шығыстар мен табыстарды есепке алу журналы</w:t>
      </w:r>
      <w:r>
        <w:br/>
      </w:r>
      <w:r>
        <w:rPr>
          <w:rFonts w:ascii="Times New Roman"/>
          <w:b/>
          <w:i w:val="false"/>
          <w:color w:val="000000"/>
        </w:rPr>
        <w:t>
         _          _ _ _ _</w:t>
      </w:r>
      <w:r>
        <w:br/>
      </w:r>
      <w:r>
        <w:rPr>
          <w:rFonts w:ascii="Times New Roman"/>
          <w:b/>
          <w:i w:val="false"/>
          <w:color w:val="000000"/>
        </w:rPr>
        <w:t>
Есепті кезең |_| тоқсан |_|_|_|_| жыл</w:t>
      </w:r>
    </w:p>
    <w:bookmarkEnd w:id="62"/>
    <w:p>
      <w:pPr>
        <w:spacing w:after="0"/>
        <w:ind w:left="0"/>
        <w:jc w:val="both"/>
      </w:pPr>
      <w:r>
        <w:rPr>
          <w:rFonts w:ascii="Times New Roman"/>
          <w:b w:val="false"/>
          <w:i w:val="false"/>
          <w:color w:val="000000"/>
          <w:sz w:val="28"/>
        </w:rPr>
        <w:t>1. АУМАҚТЫҢ (ЕЛДІ МЕКЕННІҢ) АТАУЫ_______________________________</w:t>
      </w:r>
      <w:r>
        <w:br/>
      </w:r>
      <w:r>
        <w:rPr>
          <w:rFonts w:ascii="Times New Roman"/>
          <w:b w:val="false"/>
          <w:i w:val="false"/>
          <w:color w:val="000000"/>
          <w:sz w:val="28"/>
        </w:rPr>
        <w:t>
                                                   _ _ _ _ _ _ _ _ _</w:t>
      </w:r>
      <w:r>
        <w:br/>
      </w:r>
      <w:r>
        <w:rPr>
          <w:rFonts w:ascii="Times New Roman"/>
          <w:b w:val="false"/>
          <w:i w:val="false"/>
          <w:color w:val="000000"/>
          <w:sz w:val="28"/>
        </w:rPr>
        <w:t>
2. АӘОЖ БОЙЫНША ЕЛДІ МЕКЕННІҢ КОДЫ</w:t>
      </w:r>
      <w:r>
        <w:rPr>
          <w:rFonts w:ascii="Times New Roman"/>
          <w:b w:val="false"/>
          <w:i w:val="false"/>
          <w:color w:val="000000"/>
          <w:vertAlign w:val="superscript"/>
        </w:rPr>
        <w:t>*</w:t>
      </w:r>
      <w:r>
        <w:rPr>
          <w:rFonts w:ascii="Times New Roman"/>
          <w:b w:val="false"/>
          <w:i w:val="false"/>
          <w:color w:val="000000"/>
          <w:sz w:val="28"/>
        </w:rPr>
        <w:t>...............|_|_|_|_|_|_|_|_|_|</w:t>
      </w:r>
      <w:r>
        <w:br/>
      </w:r>
      <w:r>
        <w:rPr>
          <w:rFonts w:ascii="Times New Roman"/>
          <w:b w:val="false"/>
          <w:i w:val="false"/>
          <w:color w:val="000000"/>
          <w:sz w:val="28"/>
        </w:rPr>
        <w:t xml:space="preserve">
                                                                   _ </w:t>
      </w:r>
      <w:r>
        <w:br/>
      </w:r>
      <w:r>
        <w:rPr>
          <w:rFonts w:ascii="Times New Roman"/>
          <w:b w:val="false"/>
          <w:i w:val="false"/>
          <w:color w:val="000000"/>
          <w:sz w:val="28"/>
        </w:rPr>
        <w:t>
3. ЕЛДІ МЕКЕН ТИПІНІҢ КОДЫ (қала - 1 , ауыл - 2)…………………………………………….|_|</w:t>
      </w:r>
      <w:r>
        <w:br/>
      </w:r>
      <w:r>
        <w:rPr>
          <w:rFonts w:ascii="Times New Roman"/>
          <w:b w:val="false"/>
          <w:i w:val="false"/>
          <w:color w:val="000000"/>
          <w:sz w:val="28"/>
        </w:rPr>
        <w:t xml:space="preserve">
                                                 _ _ _ _ _ _ _ _ _ _ </w:t>
      </w:r>
      <w:r>
        <w:br/>
      </w:r>
      <w:r>
        <w:rPr>
          <w:rFonts w:ascii="Times New Roman"/>
          <w:b w:val="false"/>
          <w:i w:val="false"/>
          <w:color w:val="000000"/>
          <w:sz w:val="28"/>
        </w:rPr>
        <w:t>
4. ҮЙ ШАРУАШЫЛЫҒЫНЫҢ КОДЫ……………………………………………………………|_|_|_|_|_|_|_|_|_|_|</w:t>
      </w:r>
      <w:r>
        <w:br/>
      </w:r>
      <w:r>
        <w:rPr>
          <w:rFonts w:ascii="Times New Roman"/>
          <w:b w:val="false"/>
          <w:i w:val="false"/>
          <w:color w:val="000000"/>
          <w:sz w:val="28"/>
        </w:rPr>
        <w:t>
5. ПІКІРТЕРІМДІ ЖҮРГІЗУГЕ УӘКІЛЕТТІ ТҰЛҒАНЫҢ КОДЫ (БҰДАН ӘРІ</w:t>
      </w:r>
      <w:r>
        <w:br/>
      </w:r>
      <w:r>
        <w:rPr>
          <w:rFonts w:ascii="Times New Roman"/>
          <w:b w:val="false"/>
          <w:i w:val="false"/>
          <w:color w:val="000000"/>
          <w:sz w:val="28"/>
        </w:rPr>
        <w:t>
                                                   _ _ _ _ _ _ _ _ _</w:t>
      </w:r>
      <w:r>
        <w:br/>
      </w:r>
      <w:r>
        <w:rPr>
          <w:rFonts w:ascii="Times New Roman"/>
          <w:b w:val="false"/>
          <w:i w:val="false"/>
          <w:color w:val="000000"/>
          <w:sz w:val="28"/>
        </w:rPr>
        <w:t>
-ИНТЕРВЬЮЕР)......................................|_|_|_|_|_|_|_|_|_|</w:t>
      </w:r>
      <w:r>
        <w:br/>
      </w:r>
      <w:r>
        <w:rPr>
          <w:rFonts w:ascii="Times New Roman"/>
          <w:b w:val="false"/>
          <w:i w:val="false"/>
          <w:color w:val="000000"/>
          <w:sz w:val="28"/>
        </w:rPr>
        <w:t>
                           _ _           _ _          _ _ _ _</w:t>
      </w:r>
      <w:r>
        <w:br/>
      </w:r>
      <w:r>
        <w:rPr>
          <w:rFonts w:ascii="Times New Roman"/>
          <w:b w:val="false"/>
          <w:i w:val="false"/>
          <w:color w:val="000000"/>
          <w:sz w:val="28"/>
        </w:rPr>
        <w:t>
      БАСТАЛУЫ       күні |_|_|     айы |_|_|   жылы |_|_|_|_|</w:t>
      </w:r>
      <w:r>
        <w:br/>
      </w:r>
      <w:r>
        <w:rPr>
          <w:rFonts w:ascii="Times New Roman"/>
          <w:b w:val="false"/>
          <w:i w:val="false"/>
          <w:color w:val="000000"/>
          <w:sz w:val="28"/>
        </w:rPr>
        <w:t>
      АЯҚТАЛУЫ       күні |_|_|     айы |_|_|   жылы |_|_|_|_|</w:t>
      </w:r>
    </w:p>
    <w:bookmarkStart w:name="z87" w:id="63"/>
    <w:p>
      <w:pPr>
        <w:spacing w:after="0"/>
        <w:ind w:left="0"/>
        <w:jc w:val="both"/>
      </w:pPr>
      <w:r>
        <w:rPr>
          <w:rFonts w:ascii="Times New Roman"/>
          <w:b w:val="false"/>
          <w:i w:val="false"/>
          <w:color w:val="000000"/>
          <w:sz w:val="28"/>
        </w:rPr>
        <w:t>
</w:t>
      </w:r>
      <w:r>
        <w:rPr>
          <w:rFonts w:ascii="Times New Roman"/>
          <w:b/>
          <w:i w:val="false"/>
          <w:color w:val="000000"/>
          <w:sz w:val="28"/>
        </w:rPr>
        <w:t>___________________</w:t>
      </w:r>
      <w:r>
        <w:rPr>
          <w:rFonts w:ascii="Times New Roman"/>
          <w:b/>
          <w:i w:val="false"/>
          <w:color w:val="000000"/>
          <w:sz w:val="28"/>
        </w:rPr>
        <w:t>Ай</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2313"/>
        <w:gridCol w:w="2711"/>
        <w:gridCol w:w="2795"/>
        <w:gridCol w:w="1876"/>
      </w:tblGrid>
      <w:tr>
        <w:trPr>
          <w:trHeight w:val="180" w:hRule="atLeast"/>
        </w:trPr>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Тауарлар мен қызметтер тізбесі</w:t>
            </w:r>
          </w:p>
          <w:p>
            <w:pPr>
              <w:spacing w:after="20"/>
              <w:ind w:left="20"/>
              <w:jc w:val="both"/>
            </w:pPr>
            <w:r>
              <w:rPr>
                <w:rFonts w:ascii="Times New Roman"/>
                <w:b/>
                <w:i w:val="false"/>
                <w:color w:val="000000"/>
                <w:sz w:val="20"/>
              </w:rPr>
              <w:t>Киім</w:t>
            </w:r>
          </w:p>
          <w:p>
            <w:pPr>
              <w:spacing w:after="20"/>
              <w:ind w:left="20"/>
              <w:jc w:val="both"/>
            </w:pPr>
            <w:r>
              <w:rPr>
                <w:rFonts w:ascii="Times New Roman"/>
                <w:b/>
                <w:i w:val="false"/>
                <w:color w:val="000000"/>
                <w:sz w:val="20"/>
              </w:rPr>
              <w:t>Маталар</w:t>
            </w:r>
          </w:p>
          <w:p>
            <w:pPr>
              <w:spacing w:after="20"/>
              <w:ind w:left="20"/>
              <w:jc w:val="both"/>
            </w:pPr>
            <w:r>
              <w:rPr>
                <w:rFonts w:ascii="Times New Roman"/>
                <w:b/>
                <w:i w:val="false"/>
                <w:color w:val="000000"/>
                <w:sz w:val="20"/>
              </w:rPr>
              <w:t>Аяқкиім</w:t>
            </w:r>
          </w:p>
          <w:p>
            <w:pPr>
              <w:spacing w:after="20"/>
              <w:ind w:left="20"/>
              <w:jc w:val="both"/>
            </w:pPr>
            <w:r>
              <w:rPr>
                <w:rFonts w:ascii="Times New Roman"/>
                <w:b/>
                <w:i w:val="false"/>
                <w:color w:val="000000"/>
                <w:sz w:val="20"/>
              </w:rPr>
              <w:t xml:space="preserve">Үй тұрмысындағы заттар, тұрмыстық техника, жиһаз және басқа да сатып алынатын заттар </w:t>
            </w:r>
            <w:r>
              <w:rPr>
                <w:rFonts w:ascii="Times New Roman"/>
                <w:b w:val="false"/>
                <w:i w:val="false"/>
                <w:color w:val="000000"/>
                <w:sz w:val="20"/>
              </w:rPr>
              <w:t>(бұл бөлімде ағартқыштарға, ванналарға, раковиналарға тазалауға арналған құралдарға, аяқ киім кремі, өзге де жуғыш және тазалағыш құралдарға, күйтабақтарға, компакт-дискілер, бейнетаспаларға, өзге де жазатын материалдарға, фотопленкаларға, ойындарға, ойыншықтарға, гүлдерге, өсімдіктерге, бетке және қолға арналған кремдерге, дезодорантқа, қырынуға арналған жүздерге, тіс щеткасына, ерін далабына, иіс суға, жеке гигиенаның өзге де түрлеріне, төсемдерге, кішкене үшкіл жаялықтарға (памперстерге) жұмсалған шығыстарды жазуды ұмытпаңыз).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Кімге арналып сатып алынған:</w:t>
            </w:r>
            <w:r>
              <w:br/>
            </w:r>
            <w:r>
              <w:rPr>
                <w:rFonts w:ascii="Times New Roman"/>
                <w:b w:val="false"/>
                <w:i w:val="false"/>
                <w:color w:val="000000"/>
                <w:sz w:val="20"/>
              </w:rPr>
              <w:t>
</w:t>
            </w:r>
            <w:r>
              <w:rPr>
                <w:rFonts w:ascii="Times New Roman"/>
                <w:b/>
                <w:i w:val="false"/>
                <w:color w:val="000000"/>
                <w:sz w:val="20"/>
              </w:rPr>
              <w:t>1-ер адамға</w:t>
            </w:r>
            <w:r>
              <w:br/>
            </w:r>
            <w:r>
              <w:rPr>
                <w:rFonts w:ascii="Times New Roman"/>
                <w:b w:val="false"/>
                <w:i w:val="false"/>
                <w:color w:val="000000"/>
                <w:sz w:val="20"/>
              </w:rPr>
              <w:t>
</w:t>
            </w:r>
            <w:r>
              <w:rPr>
                <w:rFonts w:ascii="Times New Roman"/>
                <w:b/>
                <w:i w:val="false"/>
                <w:color w:val="000000"/>
                <w:sz w:val="20"/>
              </w:rPr>
              <w:t>2-әйел адамға</w:t>
            </w:r>
            <w:r>
              <w:br/>
            </w:r>
            <w:r>
              <w:rPr>
                <w:rFonts w:ascii="Times New Roman"/>
                <w:b w:val="false"/>
                <w:i w:val="false"/>
                <w:color w:val="000000"/>
                <w:sz w:val="20"/>
              </w:rPr>
              <w:t>
</w:t>
            </w:r>
            <w:r>
              <w:rPr>
                <w:rFonts w:ascii="Times New Roman"/>
                <w:b/>
                <w:i w:val="false"/>
                <w:color w:val="000000"/>
                <w:sz w:val="20"/>
              </w:rPr>
              <w:t>3-ұлға</w:t>
            </w:r>
            <w:r>
              <w:br/>
            </w:r>
            <w:r>
              <w:rPr>
                <w:rFonts w:ascii="Times New Roman"/>
                <w:b w:val="false"/>
                <w:i w:val="false"/>
                <w:color w:val="000000"/>
                <w:sz w:val="20"/>
              </w:rPr>
              <w:t>
</w:t>
            </w:r>
            <w:r>
              <w:rPr>
                <w:rFonts w:ascii="Times New Roman"/>
                <w:b/>
                <w:i w:val="false"/>
                <w:color w:val="000000"/>
                <w:sz w:val="20"/>
              </w:rPr>
              <w:t>4-қызға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 орны</w:t>
            </w:r>
            <w:r>
              <w:br/>
            </w:r>
            <w:r>
              <w:rPr>
                <w:rFonts w:ascii="Times New Roman"/>
                <w:b w:val="false"/>
                <w:i w:val="false"/>
                <w:color w:val="000000"/>
                <w:sz w:val="20"/>
              </w:rPr>
              <w:t>
</w:t>
            </w:r>
            <w:r>
              <w:rPr>
                <w:rFonts w:ascii="Times New Roman"/>
                <w:b/>
                <w:i w:val="false"/>
                <w:color w:val="000000"/>
                <w:sz w:val="20"/>
              </w:rPr>
              <w:t>1– дүкендер, павильондар, дүңгіршектер;</w:t>
            </w:r>
            <w:r>
              <w:br/>
            </w:r>
            <w:r>
              <w:rPr>
                <w:rFonts w:ascii="Times New Roman"/>
                <w:b w:val="false"/>
                <w:i w:val="false"/>
                <w:color w:val="000000"/>
                <w:sz w:val="20"/>
              </w:rPr>
              <w:t>
</w:t>
            </w:r>
            <w:r>
              <w:rPr>
                <w:rFonts w:ascii="Times New Roman"/>
                <w:b/>
                <w:i w:val="false"/>
                <w:color w:val="000000"/>
                <w:sz w:val="20"/>
              </w:rPr>
              <w:t>2 – базарлар;</w:t>
            </w:r>
            <w:r>
              <w:br/>
            </w:r>
            <w:r>
              <w:rPr>
                <w:rFonts w:ascii="Times New Roman"/>
                <w:b w:val="false"/>
                <w:i w:val="false"/>
                <w:color w:val="000000"/>
                <w:sz w:val="20"/>
              </w:rPr>
              <w:t>
</w:t>
            </w:r>
            <w:r>
              <w:rPr>
                <w:rFonts w:ascii="Times New Roman"/>
                <w:b/>
                <w:i w:val="false"/>
                <w:color w:val="000000"/>
                <w:sz w:val="20"/>
              </w:rPr>
              <w:t>9 – басқасы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3"/>
        <w:gridCol w:w="4777"/>
        <w:gridCol w:w="3780"/>
      </w:tblGrid>
      <w:tr>
        <w:trPr>
          <w:trHeight w:val="240" w:hRule="atLeast"/>
        </w:trPr>
        <w:tc>
          <w:tcPr>
            <w:tcW w:w="4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үй-коммуналды</w:t>
            </w:r>
            <w:r>
              <w:rPr>
                <w:rFonts w:ascii="Times New Roman"/>
                <w:b/>
                <w:i w:val="false"/>
                <w:color w:val="000000"/>
                <w:sz w:val="20"/>
              </w:rPr>
              <w:t>қ қызметтер:</w:t>
            </w:r>
            <w:r>
              <w:br/>
            </w:r>
            <w:r>
              <w:rPr>
                <w:rFonts w:ascii="Times New Roman"/>
                <w:b w:val="false"/>
                <w:i w:val="false"/>
                <w:color w:val="000000"/>
                <w:sz w:val="20"/>
              </w:rPr>
              <w:t>
</w:t>
            </w:r>
            <w:r>
              <w:rPr>
                <w:rFonts w:ascii="Times New Roman"/>
                <w:b w:val="false"/>
                <w:i w:val="false"/>
                <w:color w:val="000000"/>
                <w:sz w:val="20"/>
              </w:rPr>
              <w:t>Суы</w:t>
            </w:r>
            <w:r>
              <w:rPr>
                <w:rFonts w:ascii="Times New Roman"/>
                <w:b w:val="false"/>
                <w:i w:val="false"/>
                <w:color w:val="000000"/>
                <w:sz w:val="20"/>
              </w:rPr>
              <w:t>қ</w:t>
            </w:r>
            <w:r>
              <w:rPr>
                <w:rFonts w:ascii="Times New Roman"/>
                <w:b w:val="false"/>
                <w:i w:val="false"/>
                <w:color w:val="000000"/>
                <w:sz w:val="20"/>
              </w:rPr>
              <w:t xml:space="preserve"> су</w:t>
            </w:r>
            <w:r>
              <w:br/>
            </w:r>
            <w:r>
              <w:rPr>
                <w:rFonts w:ascii="Times New Roman"/>
                <w:b w:val="false"/>
                <w:i w:val="false"/>
                <w:color w:val="000000"/>
                <w:sz w:val="20"/>
              </w:rPr>
              <w:t>
</w:t>
            </w:r>
            <w:r>
              <w:rPr>
                <w:rFonts w:ascii="Times New Roman"/>
                <w:b w:val="false"/>
                <w:i w:val="false"/>
                <w:color w:val="000000"/>
                <w:sz w:val="20"/>
              </w:rPr>
              <w:t>Ысты</w:t>
            </w:r>
            <w:r>
              <w:rPr>
                <w:rFonts w:ascii="Times New Roman"/>
                <w:b w:val="false"/>
                <w:i w:val="false"/>
                <w:color w:val="000000"/>
                <w:sz w:val="20"/>
              </w:rPr>
              <w:t>қ</w:t>
            </w:r>
            <w:r>
              <w:rPr>
                <w:rFonts w:ascii="Times New Roman"/>
                <w:b w:val="false"/>
                <w:i w:val="false"/>
                <w:color w:val="000000"/>
                <w:sz w:val="20"/>
              </w:rPr>
              <w:t xml:space="preserve"> су</w:t>
            </w:r>
            <w:r>
              <w:br/>
            </w:r>
            <w:r>
              <w:rPr>
                <w:rFonts w:ascii="Times New Roman"/>
                <w:b w:val="false"/>
                <w:i w:val="false"/>
                <w:color w:val="000000"/>
                <w:sz w:val="20"/>
              </w:rPr>
              <w:t>
</w:t>
            </w:r>
            <w:r>
              <w:rPr>
                <w:rFonts w:ascii="Times New Roman"/>
                <w:b w:val="false"/>
                <w:i w:val="false"/>
                <w:color w:val="000000"/>
                <w:sz w:val="20"/>
              </w:rPr>
              <w:t>Лифт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різ</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ысты жинау</w:t>
            </w:r>
            <w:r>
              <w:br/>
            </w:r>
            <w:r>
              <w:rPr>
                <w:rFonts w:ascii="Times New Roman"/>
                <w:b w:val="false"/>
                <w:i w:val="false"/>
                <w:color w:val="000000"/>
                <w:sz w:val="20"/>
              </w:rPr>
              <w:t>
</w:t>
            </w:r>
            <w:r>
              <w:rPr>
                <w:rFonts w:ascii="Times New Roman"/>
                <w:b w:val="false"/>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тан жылыту</w:t>
            </w:r>
            <w:r>
              <w:br/>
            </w:r>
            <w:r>
              <w:rPr>
                <w:rFonts w:ascii="Times New Roman"/>
                <w:b w:val="false"/>
                <w:i w:val="false"/>
                <w:color w:val="000000"/>
                <w:sz w:val="20"/>
              </w:rPr>
              <w:t>
</w:t>
            </w: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 (желілік) газ</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йытыл</w:t>
            </w:r>
            <w:r>
              <w:rPr>
                <w:rFonts w:ascii="Times New Roman"/>
                <w:b w:val="false"/>
                <w:i w:val="false"/>
                <w:color w:val="000000"/>
                <w:sz w:val="20"/>
              </w:rPr>
              <w:t>ғ</w:t>
            </w:r>
            <w:r>
              <w:rPr>
                <w:rFonts w:ascii="Times New Roman"/>
                <w:b w:val="false"/>
                <w:i w:val="false"/>
                <w:color w:val="000000"/>
                <w:sz w:val="20"/>
              </w:rPr>
              <w:t>ан газ</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 xml:space="preserve">йді жылыту </w:t>
            </w:r>
            <w:r>
              <w:rPr>
                <w:rFonts w:ascii="Times New Roman"/>
                <w:b w:val="false"/>
                <w:i w:val="false"/>
                <w:color w:val="000000"/>
                <w:sz w:val="20"/>
              </w:rPr>
              <w:t>ү</w:t>
            </w:r>
            <w:r>
              <w:rPr>
                <w:rFonts w:ascii="Times New Roman"/>
                <w:b w:val="false"/>
                <w:i w:val="false"/>
                <w:color w:val="000000"/>
                <w:sz w:val="20"/>
              </w:rPr>
              <w:t>шін с</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жанармай</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йді жары</w:t>
            </w:r>
            <w:r>
              <w:rPr>
                <w:rFonts w:ascii="Times New Roman"/>
                <w:b w:val="false"/>
                <w:i w:val="false"/>
                <w:color w:val="000000"/>
                <w:sz w:val="20"/>
              </w:rPr>
              <w:t>қ</w:t>
            </w:r>
            <w:r>
              <w:rPr>
                <w:rFonts w:ascii="Times New Roman"/>
                <w:b w:val="false"/>
                <w:i w:val="false"/>
                <w:color w:val="000000"/>
                <w:sz w:val="20"/>
              </w:rPr>
              <w:t xml:space="preserve">тандыру </w:t>
            </w:r>
            <w:r>
              <w:rPr>
                <w:rFonts w:ascii="Times New Roman"/>
                <w:b w:val="false"/>
                <w:i w:val="false"/>
                <w:color w:val="000000"/>
                <w:sz w:val="20"/>
              </w:rPr>
              <w:t>ү</w:t>
            </w:r>
            <w:r>
              <w:rPr>
                <w:rFonts w:ascii="Times New Roman"/>
                <w:b w:val="false"/>
                <w:i w:val="false"/>
                <w:color w:val="000000"/>
                <w:sz w:val="20"/>
              </w:rPr>
              <w:t>шін сұйық жанармай</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мір, отын, шымтезек ж</w:t>
            </w:r>
            <w:r>
              <w:rPr>
                <w:rFonts w:ascii="Times New Roman"/>
                <w:b w:val="false"/>
                <w:i w:val="false"/>
                <w:color w:val="000000"/>
                <w:sz w:val="20"/>
              </w:rPr>
              <w:t>ә</w:t>
            </w:r>
            <w:r>
              <w:rPr>
                <w:rFonts w:ascii="Times New Roman"/>
                <w:b w:val="false"/>
                <w:i w:val="false"/>
                <w:color w:val="000000"/>
                <w:sz w:val="20"/>
              </w:rPr>
              <w:t>не өзгелері</w:t>
            </w:r>
            <w:r>
              <w:br/>
            </w:r>
            <w:r>
              <w:rPr>
                <w:rFonts w:ascii="Times New Roman"/>
                <w:b w:val="false"/>
                <w:i w:val="false"/>
                <w:color w:val="000000"/>
                <w:sz w:val="20"/>
              </w:rPr>
              <w:t>
</w:t>
            </w:r>
            <w:r>
              <w:rPr>
                <w:rFonts w:ascii="Times New Roman"/>
                <w:b w:val="false"/>
                <w:i w:val="false"/>
                <w:color w:val="000000"/>
                <w:sz w:val="20"/>
              </w:rPr>
              <w:t>Домофон</w:t>
            </w:r>
            <w:r>
              <w:br/>
            </w:r>
            <w:r>
              <w:rPr>
                <w:rFonts w:ascii="Times New Roman"/>
                <w:b w:val="false"/>
                <w:i w:val="false"/>
                <w:color w:val="000000"/>
                <w:sz w:val="20"/>
              </w:rPr>
              <w:t>
</w:t>
            </w:r>
            <w:r>
              <w:rPr>
                <w:rFonts w:ascii="Times New Roman"/>
                <w:b w:val="false"/>
                <w:i w:val="false"/>
                <w:color w:val="000000"/>
                <w:sz w:val="20"/>
              </w:rPr>
              <w:t>Радио н</w:t>
            </w:r>
            <w:r>
              <w:rPr>
                <w:rFonts w:ascii="Times New Roman"/>
                <w:b w:val="false"/>
                <w:i w:val="false"/>
                <w:color w:val="000000"/>
                <w:sz w:val="20"/>
              </w:rPr>
              <w:t>ү</w:t>
            </w:r>
            <w:r>
              <w:rPr>
                <w:rFonts w:ascii="Times New Roman"/>
                <w:b w:val="false"/>
                <w:i w:val="false"/>
                <w:color w:val="000000"/>
                <w:sz w:val="20"/>
              </w:rPr>
              <w:t>кте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алааралы</w:t>
            </w:r>
            <w:r>
              <w:rPr>
                <w:rFonts w:ascii="Times New Roman"/>
                <w:b w:val="false"/>
                <w:i w:val="false"/>
                <w:color w:val="000000"/>
                <w:sz w:val="20"/>
              </w:rPr>
              <w:t xml:space="preserve">қ </w:t>
            </w:r>
            <w:r>
              <w:rPr>
                <w:rFonts w:ascii="Times New Roman"/>
                <w:b w:val="false"/>
                <w:i w:val="false"/>
                <w:color w:val="000000"/>
                <w:sz w:val="20"/>
              </w:rPr>
              <w:t>сөйлесу</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ялы байланыс</w:t>
            </w:r>
            <w:r>
              <w:br/>
            </w:r>
            <w:r>
              <w:rPr>
                <w:rFonts w:ascii="Times New Roman"/>
                <w:b w:val="false"/>
                <w:i w:val="false"/>
                <w:color w:val="000000"/>
                <w:sz w:val="20"/>
              </w:rPr>
              <w:t>
</w:t>
            </w:r>
            <w:r>
              <w:rPr>
                <w:rFonts w:ascii="Times New Roman"/>
                <w:b w:val="false"/>
                <w:i w:val="false"/>
                <w:color w:val="000000"/>
                <w:sz w:val="20"/>
              </w:rPr>
              <w:t xml:space="preserve">Телефон </w:t>
            </w:r>
            <w:r>
              <w:rPr>
                <w:rFonts w:ascii="Times New Roman"/>
                <w:b w:val="false"/>
                <w:i w:val="false"/>
                <w:color w:val="000000"/>
                <w:sz w:val="20"/>
              </w:rPr>
              <w:t>ү</w:t>
            </w:r>
            <w:r>
              <w:rPr>
                <w:rFonts w:ascii="Times New Roman"/>
                <w:b w:val="false"/>
                <w:i w:val="false"/>
                <w:color w:val="000000"/>
                <w:sz w:val="20"/>
              </w:rPr>
              <w:t xml:space="preserve">шін абоненттік төлем </w:t>
            </w:r>
            <w:r>
              <w:rPr>
                <w:rFonts w:ascii="Times New Roman"/>
                <w:b w:val="false"/>
                <w:i w:val="false"/>
                <w:color w:val="000000"/>
                <w:sz w:val="20"/>
              </w:rPr>
              <w:t xml:space="preserve">(телефонмен сөйлескені </w:t>
            </w:r>
            <w:r>
              <w:rPr>
                <w:rFonts w:ascii="Times New Roman"/>
                <w:b w:val="false"/>
                <w:i w:val="false"/>
                <w:color w:val="000000"/>
                <w:sz w:val="20"/>
              </w:rPr>
              <w:t>ү</w:t>
            </w:r>
            <w:r>
              <w:rPr>
                <w:rFonts w:ascii="Times New Roman"/>
                <w:b w:val="false"/>
                <w:i w:val="false"/>
                <w:color w:val="000000"/>
                <w:sz w:val="20"/>
              </w:rPr>
              <w:t>шін мерзімді тө</w:t>
            </w:r>
            <w:r>
              <w:rPr>
                <w:rFonts w:ascii="Times New Roman"/>
                <w:b w:val="false"/>
                <w:i w:val="false"/>
                <w:color w:val="000000"/>
                <w:sz w:val="20"/>
              </w:rPr>
              <w:t xml:space="preserve">лемді </w:t>
            </w:r>
            <w:r>
              <w:rPr>
                <w:rFonts w:ascii="Times New Roman"/>
                <w:b w:val="false"/>
                <w:i w:val="false"/>
                <w:color w:val="000000"/>
                <w:sz w:val="20"/>
              </w:rPr>
              <w:t>қ</w:t>
            </w:r>
            <w:r>
              <w:rPr>
                <w:rFonts w:ascii="Times New Roman"/>
                <w:b w:val="false"/>
                <w:i w:val="false"/>
                <w:color w:val="000000"/>
                <w:sz w:val="20"/>
              </w:rPr>
              <w:t>оса)</w:t>
            </w:r>
            <w:r>
              <w:br/>
            </w:r>
            <w:r>
              <w:rPr>
                <w:rFonts w:ascii="Times New Roman"/>
                <w:b w:val="false"/>
                <w:i w:val="false"/>
                <w:color w:val="000000"/>
                <w:sz w:val="20"/>
              </w:rPr>
              <w:t>
</w:t>
            </w:r>
            <w:r>
              <w:rPr>
                <w:rFonts w:ascii="Times New Roman"/>
                <w:b w:val="false"/>
                <w:i w:val="false"/>
                <w:color w:val="000000"/>
                <w:sz w:val="20"/>
              </w:rPr>
              <w:t>Телефонды орнату</w:t>
            </w:r>
            <w:r>
              <w:br/>
            </w:r>
            <w:r>
              <w:rPr>
                <w:rFonts w:ascii="Times New Roman"/>
                <w:b w:val="false"/>
                <w:i w:val="false"/>
                <w:color w:val="000000"/>
                <w:sz w:val="20"/>
              </w:rPr>
              <w:t>
</w:t>
            </w:r>
            <w:r>
              <w:rPr>
                <w:rFonts w:ascii="Times New Roman"/>
                <w:b w:val="false"/>
                <w:i w:val="false"/>
                <w:color w:val="000000"/>
                <w:sz w:val="20"/>
              </w:rPr>
              <w:t>Смарт-карта, интернет, факсимильдік байланыс</w:t>
            </w:r>
            <w:r>
              <w:br/>
            </w:r>
            <w:r>
              <w:rPr>
                <w:rFonts w:ascii="Times New Roman"/>
                <w:b w:val="false"/>
                <w:i w:val="false"/>
                <w:color w:val="000000"/>
                <w:sz w:val="20"/>
              </w:rPr>
              <w:t>
</w:t>
            </w:r>
            <w:r>
              <w:rPr>
                <w:rFonts w:ascii="Times New Roman"/>
                <w:b w:val="false"/>
                <w:i w:val="false"/>
                <w:color w:val="000000"/>
                <w:sz w:val="20"/>
              </w:rPr>
              <w:t>Спутниктік, кабельдік теледидар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ймен байланысты 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қ</w:t>
            </w:r>
            <w:r>
              <w:rPr>
                <w:rFonts w:ascii="Times New Roman"/>
                <w:b w:val="false"/>
                <w:i w:val="false"/>
                <w:color w:val="000000"/>
                <w:sz w:val="20"/>
              </w:rPr>
              <w:t>ызметтер (ПИК т</w:t>
            </w:r>
            <w:r>
              <w:rPr>
                <w:rFonts w:ascii="Times New Roman"/>
                <w:b w:val="false"/>
                <w:i w:val="false"/>
                <w:color w:val="000000"/>
                <w:sz w:val="20"/>
              </w:rPr>
              <w:t>ө</w:t>
            </w:r>
            <w:r>
              <w:rPr>
                <w:rFonts w:ascii="Times New Roman"/>
                <w:b w:val="false"/>
                <w:i w:val="false"/>
                <w:color w:val="000000"/>
                <w:sz w:val="20"/>
              </w:rPr>
              <w:t>лемдері, ғимаратты ж</w:t>
            </w:r>
            <w:r>
              <w:rPr>
                <w:rFonts w:ascii="Times New Roman"/>
                <w:b w:val="false"/>
                <w:i w:val="false"/>
                <w:color w:val="000000"/>
                <w:sz w:val="20"/>
              </w:rPr>
              <w:t>ө</w:t>
            </w:r>
            <w:r>
              <w:rPr>
                <w:rFonts w:ascii="Times New Roman"/>
                <w:b w:val="false"/>
                <w:i w:val="false"/>
                <w:color w:val="000000"/>
                <w:sz w:val="20"/>
              </w:rPr>
              <w:t>ндеу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ұ</w:t>
            </w:r>
            <w:r>
              <w:rPr>
                <w:rFonts w:ascii="Times New Roman"/>
                <w:b w:val="false"/>
                <w:i w:val="false"/>
                <w:color w:val="000000"/>
                <w:sz w:val="20"/>
              </w:rPr>
              <w:t>стау бойынша жина</w:t>
            </w:r>
            <w:r>
              <w:rPr>
                <w:rFonts w:ascii="Times New Roman"/>
                <w:b w:val="false"/>
                <w:i w:val="false"/>
                <w:color w:val="000000"/>
                <w:sz w:val="20"/>
              </w:rPr>
              <w:t>қ</w:t>
            </w:r>
            <w:r>
              <w:rPr>
                <w:rFonts w:ascii="Times New Roman"/>
                <w:b w:val="false"/>
                <w:i w:val="false"/>
                <w:color w:val="000000"/>
                <w:sz w:val="20"/>
              </w:rPr>
              <w:t>тар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алары)</w:t>
            </w:r>
            <w:r>
              <w:br/>
            </w:r>
            <w:r>
              <w:rPr>
                <w:rFonts w:ascii="Times New Roman"/>
                <w:b w:val="false"/>
                <w:i w:val="false"/>
                <w:color w:val="000000"/>
                <w:sz w:val="20"/>
              </w:rPr>
              <w:t>
</w:t>
            </w:r>
            <w:r>
              <w:rPr>
                <w:rFonts w:ascii="Times New Roman"/>
                <w:b w:val="false"/>
                <w:i w:val="false"/>
                <w:color w:val="000000"/>
                <w:sz w:val="20"/>
              </w:rPr>
              <w:t>Тұ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йге жалдау а</w:t>
            </w:r>
            <w:r>
              <w:rPr>
                <w:rFonts w:ascii="Times New Roman"/>
                <w:b w:val="false"/>
                <w:i w:val="false"/>
                <w:color w:val="000000"/>
                <w:sz w:val="20"/>
              </w:rPr>
              <w:t>қ</w:t>
            </w:r>
            <w:r>
              <w:rPr>
                <w:rFonts w:ascii="Times New Roman"/>
                <w:b w:val="false"/>
                <w:i w:val="false"/>
                <w:color w:val="000000"/>
                <w:sz w:val="20"/>
              </w:rPr>
              <w:t>ысы</w:t>
            </w:r>
          </w:p>
          <w:p>
            <w:pPr>
              <w:spacing w:after="20"/>
              <w:ind w:left="20"/>
              <w:jc w:val="both"/>
            </w:pPr>
            <w:r>
              <w:rPr>
                <w:rFonts w:ascii="Times New Roman"/>
                <w:b/>
                <w:i w:val="false"/>
                <w:color w:val="000000"/>
                <w:sz w:val="20"/>
              </w:rPr>
              <w:t>Білім беру шығыстары:</w:t>
            </w:r>
            <w:r>
              <w:br/>
            </w:r>
            <w:r>
              <w:rPr>
                <w:rFonts w:ascii="Times New Roman"/>
                <w:b w:val="false"/>
                <w:i w:val="false"/>
                <w:color w:val="000000"/>
                <w:sz w:val="20"/>
              </w:rPr>
              <w:t>
</w:t>
            </w:r>
            <w:r>
              <w:rPr>
                <w:rFonts w:ascii="Times New Roman"/>
                <w:b w:val="false"/>
                <w:i w:val="false"/>
                <w:color w:val="000000"/>
                <w:sz w:val="20"/>
              </w:rPr>
              <w:t>Балаба</w:t>
            </w:r>
            <w:r>
              <w:rPr>
                <w:rFonts w:ascii="Times New Roman"/>
                <w:b w:val="false"/>
                <w:i w:val="false"/>
                <w:color w:val="000000"/>
                <w:sz w:val="20"/>
              </w:rPr>
              <w:t>қ</w:t>
            </w:r>
            <w:r>
              <w:rPr>
                <w:rFonts w:ascii="Times New Roman"/>
                <w:b w:val="false"/>
                <w:i w:val="false"/>
                <w:color w:val="000000"/>
                <w:sz w:val="20"/>
              </w:rPr>
              <w:t>шалар</w:t>
            </w:r>
            <w:r>
              <w:rPr>
                <w:rFonts w:ascii="Times New Roman"/>
                <w:b w:val="false"/>
                <w:i w:val="false"/>
                <w:color w:val="000000"/>
                <w:sz w:val="20"/>
              </w:rPr>
              <w:t>ғ</w:t>
            </w:r>
            <w:r>
              <w:rPr>
                <w:rFonts w:ascii="Times New Roman"/>
                <w:b w:val="false"/>
                <w:i w:val="false"/>
                <w:color w:val="000000"/>
                <w:sz w:val="20"/>
              </w:rPr>
              <w:t>а, дамыту орталы</w:t>
            </w:r>
            <w:r>
              <w:rPr>
                <w:rFonts w:ascii="Times New Roman"/>
                <w:b w:val="false"/>
                <w:i w:val="false"/>
                <w:color w:val="000000"/>
                <w:sz w:val="20"/>
              </w:rPr>
              <w:t>қ</w:t>
            </w:r>
            <w:r>
              <w:rPr>
                <w:rFonts w:ascii="Times New Roman"/>
                <w:b w:val="false"/>
                <w:i w:val="false"/>
                <w:color w:val="000000"/>
                <w:sz w:val="20"/>
              </w:rPr>
              <w:t xml:space="preserve"> арына т</w:t>
            </w:r>
            <w:r>
              <w:rPr>
                <w:rFonts w:ascii="Times New Roman"/>
                <w:b w:val="false"/>
                <w:i w:val="false"/>
                <w:color w:val="000000"/>
                <w:sz w:val="20"/>
              </w:rPr>
              <w:t>ө</w:t>
            </w:r>
            <w:r>
              <w:rPr>
                <w:rFonts w:ascii="Times New Roman"/>
                <w:b w:val="false"/>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Мектеп оқушыларына о</w:t>
            </w:r>
            <w:r>
              <w:rPr>
                <w:rFonts w:ascii="Times New Roman"/>
                <w:b w:val="false"/>
                <w:i w:val="false"/>
                <w:color w:val="000000"/>
                <w:sz w:val="20"/>
              </w:rPr>
              <w:t>қ</w:t>
            </w:r>
            <w:r>
              <w:rPr>
                <w:rFonts w:ascii="Times New Roman"/>
                <w:b w:val="false"/>
                <w:i w:val="false"/>
                <w:color w:val="000000"/>
                <w:sz w:val="20"/>
              </w:rPr>
              <w:t>улы тар сатып алу</w:t>
            </w:r>
            <w:r>
              <w:br/>
            </w:r>
            <w:r>
              <w:rPr>
                <w:rFonts w:ascii="Times New Roman"/>
                <w:b w:val="false"/>
                <w:i w:val="false"/>
                <w:color w:val="000000"/>
                <w:sz w:val="20"/>
              </w:rPr>
              <w:t>
</w:t>
            </w:r>
            <w:r>
              <w:rPr>
                <w:rFonts w:ascii="Times New Roman"/>
                <w:b w:val="false"/>
                <w:i w:val="false"/>
                <w:color w:val="000000"/>
                <w:sz w:val="20"/>
              </w:rPr>
              <w:t>Студенттерге оқулы</w:t>
            </w:r>
            <w:r>
              <w:rPr>
                <w:rFonts w:ascii="Times New Roman"/>
                <w:b w:val="false"/>
                <w:i w:val="false"/>
                <w:color w:val="000000"/>
                <w:sz w:val="20"/>
              </w:rPr>
              <w:t>қ</w:t>
            </w:r>
            <w:r>
              <w:rPr>
                <w:rFonts w:ascii="Times New Roman"/>
                <w:b w:val="false"/>
                <w:i w:val="false"/>
                <w:color w:val="000000"/>
                <w:sz w:val="20"/>
              </w:rPr>
              <w:t>тар сатып алу</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w:t>
            </w:r>
            <w:r>
              <w:rPr>
                <w:rFonts w:ascii="Times New Roman"/>
                <w:b w:val="false"/>
                <w:i w:val="false"/>
                <w:color w:val="000000"/>
                <w:sz w:val="20"/>
              </w:rPr>
              <w:t>ғ</w:t>
            </w:r>
            <w:r>
              <w:rPr>
                <w:rFonts w:ascii="Times New Roman"/>
                <w:b w:val="false"/>
                <w:i w:val="false"/>
                <w:color w:val="000000"/>
                <w:sz w:val="20"/>
              </w:rPr>
              <w:t>а бірыңғай үлгідегі киім сатып алу</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тама</w:t>
            </w:r>
            <w:r>
              <w:rPr>
                <w:rFonts w:ascii="Times New Roman"/>
                <w:b w:val="false"/>
                <w:i w:val="false"/>
                <w:color w:val="000000"/>
                <w:sz w:val="20"/>
              </w:rPr>
              <w:t>қтануы (балалар</w:t>
            </w:r>
            <w:r>
              <w:rPr>
                <w:rFonts w:ascii="Times New Roman"/>
                <w:b w:val="false"/>
                <w:i w:val="false"/>
                <w:color w:val="000000"/>
                <w:sz w:val="20"/>
              </w:rPr>
              <w:t>ғ</w:t>
            </w:r>
            <w:r>
              <w:rPr>
                <w:rFonts w:ascii="Times New Roman"/>
                <w:b w:val="false"/>
                <w:i w:val="false"/>
                <w:color w:val="000000"/>
                <w:sz w:val="20"/>
              </w:rPr>
              <w:t>а тама</w:t>
            </w:r>
            <w:r>
              <w:rPr>
                <w:rFonts w:ascii="Times New Roman"/>
                <w:b w:val="false"/>
                <w:i w:val="false"/>
                <w:color w:val="000000"/>
                <w:sz w:val="20"/>
              </w:rPr>
              <w:t>қ</w:t>
            </w:r>
            <w:r>
              <w:rPr>
                <w:rFonts w:ascii="Times New Roman"/>
                <w:b w:val="false"/>
                <w:i w:val="false"/>
                <w:color w:val="000000"/>
                <w:sz w:val="20"/>
              </w:rPr>
              <w:t xml:space="preserve"> сатып алуға немесе мектептегі түскі тама</w:t>
            </w:r>
            <w:r>
              <w:rPr>
                <w:rFonts w:ascii="Times New Roman"/>
                <w:b w:val="false"/>
                <w:i w:val="false"/>
                <w:color w:val="000000"/>
                <w:sz w:val="20"/>
              </w:rPr>
              <w:t>ққ</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 үшін бөлінетін а</w:t>
            </w:r>
            <w:r>
              <w:rPr>
                <w:rFonts w:ascii="Times New Roman"/>
                <w:b w:val="false"/>
                <w:i w:val="false"/>
                <w:color w:val="000000"/>
                <w:sz w:val="20"/>
              </w:rPr>
              <w:t>қ</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 xml:space="preserve">ң </w:t>
            </w: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тануы (тама</w:t>
            </w:r>
            <w:r>
              <w:rPr>
                <w:rFonts w:ascii="Times New Roman"/>
                <w:b w:val="false"/>
                <w:i w:val="false"/>
                <w:color w:val="000000"/>
                <w:sz w:val="20"/>
              </w:rPr>
              <w:t>қ</w:t>
            </w:r>
            <w:r>
              <w:rPr>
                <w:rFonts w:ascii="Times New Roman"/>
                <w:b w:val="false"/>
                <w:i w:val="false"/>
                <w:color w:val="000000"/>
                <w:sz w:val="20"/>
              </w:rPr>
              <w:t xml:space="preserve"> ану</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ақша)</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көліктегі жолақысы</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көліктегі жолақысы</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 xml:space="preserve">ң </w:t>
            </w:r>
            <w:r>
              <w:rPr>
                <w:rFonts w:ascii="Times New Roman"/>
                <w:b w:val="false"/>
                <w:i w:val="false"/>
                <w:color w:val="000000"/>
                <w:sz w:val="20"/>
              </w:rPr>
              <w:t>оқуына т</w:t>
            </w:r>
            <w:r>
              <w:rPr>
                <w:rFonts w:ascii="Times New Roman"/>
                <w:b w:val="false"/>
                <w:i w:val="false"/>
                <w:color w:val="000000"/>
                <w:sz w:val="20"/>
              </w:rPr>
              <w:t>ө</w:t>
            </w:r>
            <w:r>
              <w:rPr>
                <w:rFonts w:ascii="Times New Roman"/>
                <w:b w:val="false"/>
                <w:i w:val="false"/>
                <w:color w:val="000000"/>
                <w:sz w:val="20"/>
              </w:rPr>
              <w:t>лем</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оқуына т</w:t>
            </w:r>
            <w:r>
              <w:rPr>
                <w:rFonts w:ascii="Times New Roman"/>
                <w:b w:val="false"/>
                <w:i w:val="false"/>
                <w:color w:val="000000"/>
                <w:sz w:val="20"/>
              </w:rPr>
              <w:t>ө</w:t>
            </w:r>
            <w:r>
              <w:rPr>
                <w:rFonts w:ascii="Times New Roman"/>
                <w:b w:val="false"/>
                <w:i w:val="false"/>
                <w:color w:val="000000"/>
                <w:sz w:val="20"/>
              </w:rPr>
              <w:t>лем</w:t>
            </w:r>
            <w:r>
              <w:br/>
            </w:r>
            <w:r>
              <w:rPr>
                <w:rFonts w:ascii="Times New Roman"/>
                <w:b w:val="false"/>
                <w:i w:val="false"/>
                <w:color w:val="000000"/>
                <w:sz w:val="20"/>
              </w:rPr>
              <w:t>
</w:t>
            </w:r>
            <w:r>
              <w:rPr>
                <w:rFonts w:ascii="Times New Roman"/>
                <w:b w:val="false"/>
                <w:i w:val="false"/>
                <w:color w:val="000000"/>
                <w:sz w:val="20"/>
              </w:rPr>
              <w:t>Репетиторларды</w:t>
            </w:r>
            <w:r>
              <w:rPr>
                <w:rFonts w:ascii="Times New Roman"/>
                <w:b w:val="false"/>
                <w:i w:val="false"/>
                <w:color w:val="000000"/>
                <w:sz w:val="20"/>
              </w:rPr>
              <w:t xml:space="preserve">ң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итын студенттерді</w:t>
            </w:r>
            <w:r>
              <w:rPr>
                <w:rFonts w:ascii="Times New Roman"/>
                <w:b w:val="false"/>
                <w:i w:val="false"/>
                <w:color w:val="000000"/>
                <w:sz w:val="20"/>
              </w:rPr>
              <w:t>ң тұрғын</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йді жалдау т</w:t>
            </w:r>
            <w:r>
              <w:rPr>
                <w:rFonts w:ascii="Times New Roman"/>
                <w:b w:val="false"/>
                <w:i w:val="false"/>
                <w:color w:val="000000"/>
                <w:sz w:val="20"/>
              </w:rPr>
              <w:t>ө</w:t>
            </w:r>
            <w:r>
              <w:rPr>
                <w:rFonts w:ascii="Times New Roman"/>
                <w:b w:val="false"/>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Мектептегі бас</w:t>
            </w:r>
            <w:r>
              <w:rPr>
                <w:rFonts w:ascii="Times New Roman"/>
                <w:b w:val="false"/>
                <w:i w:val="false"/>
                <w:color w:val="000000"/>
                <w:sz w:val="20"/>
              </w:rPr>
              <w:t>қ</w:t>
            </w:r>
            <w:r>
              <w:rPr>
                <w:rFonts w:ascii="Times New Roman"/>
                <w:b w:val="false"/>
                <w:i w:val="false"/>
                <w:color w:val="000000"/>
                <w:sz w:val="20"/>
              </w:rPr>
              <w:t>а да (бейресми) шығыстар (мұғалімдерге сыйлы</w:t>
            </w:r>
            <w:r>
              <w:rPr>
                <w:rFonts w:ascii="Times New Roman"/>
                <w:b w:val="false"/>
                <w:i w:val="false"/>
                <w:color w:val="000000"/>
                <w:sz w:val="20"/>
              </w:rPr>
              <w:t>қ</w:t>
            </w:r>
            <w:r>
              <w:rPr>
                <w:rFonts w:ascii="Times New Roman"/>
                <w:b w:val="false"/>
                <w:i w:val="false"/>
                <w:color w:val="000000"/>
                <w:sz w:val="20"/>
              </w:rPr>
              <w:t>тар және</w:t>
            </w:r>
            <w:r>
              <w:rPr>
                <w:rFonts w:ascii="Times New Roman"/>
                <w:b w:val="false"/>
                <w:i w:val="false"/>
                <w:color w:val="000000"/>
                <w:sz w:val="20"/>
              </w:rPr>
              <w:t xml:space="preserve"> сынып </w:t>
            </w:r>
            <w:r>
              <w:rPr>
                <w:rFonts w:ascii="Times New Roman"/>
                <w:b w:val="false"/>
                <w:i w:val="false"/>
                <w:color w:val="000000"/>
                <w:sz w:val="20"/>
              </w:rPr>
              <w:t>қ</w:t>
            </w:r>
            <w:r>
              <w:rPr>
                <w:rFonts w:ascii="Times New Roman"/>
                <w:b w:val="false"/>
                <w:i w:val="false"/>
                <w:color w:val="000000"/>
                <w:sz w:val="20"/>
              </w:rPr>
              <w:t>орына жинақтар)</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басқа да (бейресми) шығыстары</w:t>
            </w:r>
            <w:r>
              <w:br/>
            </w:r>
            <w:r>
              <w:rPr>
                <w:rFonts w:ascii="Times New Roman"/>
                <w:b w:val="false"/>
                <w:i w:val="false"/>
                <w:color w:val="000000"/>
                <w:sz w:val="20"/>
              </w:rPr>
              <w:t>
</w:t>
            </w:r>
            <w:r>
              <w:rPr>
                <w:rFonts w:ascii="Times New Roman"/>
                <w:b w:val="false"/>
                <w:i w:val="false"/>
                <w:color w:val="000000"/>
                <w:sz w:val="20"/>
              </w:rPr>
              <w:t>Ересектерге арналған білім</w:t>
            </w:r>
            <w:r>
              <w:br/>
            </w:r>
            <w:r>
              <w:rPr>
                <w:rFonts w:ascii="Times New Roman"/>
                <w:b w:val="false"/>
                <w:i w:val="false"/>
                <w:color w:val="000000"/>
                <w:sz w:val="20"/>
              </w:rPr>
              <w:t>
</w:t>
            </w:r>
            <w:r>
              <w:rPr>
                <w:rFonts w:ascii="Times New Roman"/>
                <w:b w:val="false"/>
                <w:i w:val="false"/>
                <w:color w:val="000000"/>
                <w:sz w:val="20"/>
              </w:rPr>
              <w:t>Білім алу</w:t>
            </w:r>
            <w:r>
              <w:rPr>
                <w:rFonts w:ascii="Times New Roman"/>
                <w:b w:val="false"/>
                <w:i w:val="false"/>
                <w:color w:val="000000"/>
                <w:sz w:val="20"/>
              </w:rPr>
              <w:t>ғ</w:t>
            </w:r>
            <w:r>
              <w:rPr>
                <w:rFonts w:ascii="Times New Roman"/>
                <w:b w:val="false"/>
                <w:i w:val="false"/>
                <w:color w:val="000000"/>
                <w:sz w:val="20"/>
              </w:rPr>
              <w:t>а бас</w:t>
            </w:r>
            <w:r>
              <w:rPr>
                <w:rFonts w:ascii="Times New Roman"/>
                <w:b w:val="false"/>
                <w:i w:val="false"/>
                <w:color w:val="000000"/>
                <w:sz w:val="20"/>
              </w:rPr>
              <w:t>қ</w:t>
            </w:r>
            <w:r>
              <w:rPr>
                <w:rFonts w:ascii="Times New Roman"/>
                <w:b w:val="false"/>
                <w:i w:val="false"/>
                <w:color w:val="000000"/>
                <w:sz w:val="20"/>
              </w:rPr>
              <w:t>а да шығыстар</w:t>
            </w:r>
          </w:p>
          <w:p>
            <w:pPr>
              <w:spacing w:after="20"/>
              <w:ind w:left="20"/>
              <w:jc w:val="both"/>
            </w:pPr>
            <w:r>
              <w:rPr>
                <w:rFonts w:ascii="Times New Roman"/>
                <w:b/>
                <w:i w:val="false"/>
                <w:color w:val="000000"/>
                <w:sz w:val="20"/>
              </w:rPr>
              <w:t>Денсаулы</w:t>
            </w:r>
            <w:r>
              <w:rPr>
                <w:rFonts w:ascii="Times New Roman"/>
                <w:b/>
                <w:i w:val="false"/>
                <w:color w:val="000000"/>
                <w:sz w:val="20"/>
              </w:rPr>
              <w:t xml:space="preserve">қ </w:t>
            </w:r>
            <w:r>
              <w:rPr>
                <w:rFonts w:ascii="Times New Roman"/>
                <w:b/>
                <w:i w:val="false"/>
                <w:color w:val="000000"/>
                <w:sz w:val="20"/>
              </w:rPr>
              <w:t>сақтау шығыстары:</w:t>
            </w:r>
            <w:r>
              <w:br/>
            </w:r>
            <w:r>
              <w:rPr>
                <w:rFonts w:ascii="Times New Roman"/>
                <w:b w:val="false"/>
                <w:i w:val="false"/>
                <w:color w:val="000000"/>
                <w:sz w:val="20"/>
              </w:rPr>
              <w:t>
</w:t>
            </w:r>
            <w:r>
              <w:rPr>
                <w:rFonts w:ascii="Times New Roman"/>
                <w:b w:val="false"/>
                <w:i w:val="false"/>
                <w:color w:val="000000"/>
                <w:sz w:val="20"/>
              </w:rPr>
              <w:t>Фармацевтік өнімдерді (дәрі-дәрмектерді сатып алу</w:t>
            </w:r>
            <w:r>
              <w:br/>
            </w:r>
            <w:r>
              <w:rPr>
                <w:rFonts w:ascii="Times New Roman"/>
                <w:b w:val="false"/>
                <w:i w:val="false"/>
                <w:color w:val="000000"/>
                <w:sz w:val="20"/>
              </w:rPr>
              <w:t>
</w:t>
            </w:r>
            <w:r>
              <w:rPr>
                <w:rFonts w:ascii="Times New Roman"/>
                <w:b w:val="false"/>
                <w:i w:val="false"/>
                <w:color w:val="000000"/>
                <w:sz w:val="20"/>
              </w:rPr>
              <w:t>Емдеу жабды</w:t>
            </w:r>
            <w:r>
              <w:rPr>
                <w:rFonts w:ascii="Times New Roman"/>
                <w:b w:val="false"/>
                <w:i w:val="false"/>
                <w:color w:val="000000"/>
                <w:sz w:val="20"/>
              </w:rPr>
              <w:t>қ</w:t>
            </w:r>
            <w:r>
              <w:rPr>
                <w:rFonts w:ascii="Times New Roman"/>
                <w:b w:val="false"/>
                <w:i w:val="false"/>
                <w:color w:val="000000"/>
                <w:sz w:val="20"/>
              </w:rPr>
              <w:t>тары мен аппараттарын (к</w:t>
            </w:r>
            <w:r>
              <w:rPr>
                <w:rFonts w:ascii="Times New Roman"/>
                <w:b w:val="false"/>
                <w:i w:val="false"/>
                <w:color w:val="000000"/>
                <w:sz w:val="20"/>
              </w:rPr>
              <w:t>ө</w:t>
            </w:r>
            <w:r>
              <w:rPr>
                <w:rFonts w:ascii="Times New Roman"/>
                <w:b w:val="false"/>
                <w:i w:val="false"/>
                <w:color w:val="000000"/>
                <w:sz w:val="20"/>
              </w:rPr>
              <w:t>зілдірік, балда</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басқа) сатып алу</w:t>
            </w:r>
            <w:r>
              <w:br/>
            </w:r>
            <w:r>
              <w:rPr>
                <w:rFonts w:ascii="Times New Roman"/>
                <w:b w:val="false"/>
                <w:i w:val="false"/>
                <w:color w:val="000000"/>
                <w:sz w:val="20"/>
              </w:rPr>
              <w:t>
</w:t>
            </w:r>
            <w:r>
              <w:rPr>
                <w:rFonts w:ascii="Times New Roman"/>
                <w:b w:val="false"/>
                <w:i w:val="false"/>
                <w:color w:val="000000"/>
                <w:sz w:val="20"/>
              </w:rPr>
              <w:t>Шприцтер мен та</w:t>
            </w:r>
            <w:r>
              <w:rPr>
                <w:rFonts w:ascii="Times New Roman"/>
                <w:b w:val="false"/>
                <w:i w:val="false"/>
                <w:color w:val="000000"/>
                <w:sz w:val="20"/>
              </w:rPr>
              <w:t>ң</w:t>
            </w:r>
            <w:r>
              <w:rPr>
                <w:rFonts w:ascii="Times New Roman"/>
                <w:b w:val="false"/>
                <w:i w:val="false"/>
                <w:color w:val="000000"/>
                <w:sz w:val="20"/>
              </w:rPr>
              <w:t>у материалдарын сатып алу</w:t>
            </w:r>
            <w:r>
              <w:br/>
            </w:r>
            <w:r>
              <w:rPr>
                <w:rFonts w:ascii="Times New Roman"/>
                <w:b w:val="false"/>
                <w:i w:val="false"/>
                <w:color w:val="000000"/>
                <w:sz w:val="20"/>
              </w:rPr>
              <w:t>
</w:t>
            </w:r>
            <w:r>
              <w:rPr>
                <w:rFonts w:ascii="Times New Roman"/>
                <w:b w:val="false"/>
                <w:i w:val="false"/>
                <w:color w:val="000000"/>
                <w:sz w:val="20"/>
              </w:rPr>
              <w:t>Стоматологиялы</w:t>
            </w:r>
            <w:r>
              <w:rPr>
                <w:rFonts w:ascii="Times New Roman"/>
                <w:b w:val="false"/>
                <w:i w:val="false"/>
                <w:color w:val="000000"/>
                <w:sz w:val="20"/>
              </w:rPr>
              <w:t>қ</w:t>
            </w:r>
            <w:r>
              <w:rPr>
                <w:rFonts w:ascii="Times New Roman"/>
                <w:b w:val="false"/>
                <w:i w:val="false"/>
                <w:color w:val="000000"/>
                <w:sz w:val="20"/>
              </w:rPr>
              <w:t xml:space="preserve"> қызметтер</w:t>
            </w:r>
            <w:r>
              <w:br/>
            </w:r>
            <w:r>
              <w:rPr>
                <w:rFonts w:ascii="Times New Roman"/>
                <w:b w:val="false"/>
                <w:i w:val="false"/>
                <w:color w:val="000000"/>
                <w:sz w:val="20"/>
              </w:rPr>
              <w:t>
</w:t>
            </w: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 xml:space="preserve"> лабораторияларды</w:t>
            </w:r>
            <w:r>
              <w:rPr>
                <w:rFonts w:ascii="Times New Roman"/>
                <w:b w:val="false"/>
                <w:i w:val="false"/>
                <w:color w:val="000000"/>
                <w:sz w:val="20"/>
              </w:rPr>
              <w:t>ң қызметтері (</w:t>
            </w:r>
            <w:r>
              <w:rPr>
                <w:rFonts w:ascii="Times New Roman"/>
                <w:b w:val="false"/>
                <w:i w:val="false"/>
                <w:color w:val="000000"/>
                <w:sz w:val="20"/>
              </w:rPr>
              <w:t>қ</w:t>
            </w:r>
            <w:r>
              <w:rPr>
                <w:rFonts w:ascii="Times New Roman"/>
                <w:b w:val="false"/>
                <w:i w:val="false"/>
                <w:color w:val="000000"/>
                <w:sz w:val="20"/>
              </w:rPr>
              <w:t>ан, з</w:t>
            </w:r>
            <w:r>
              <w:rPr>
                <w:rFonts w:ascii="Times New Roman"/>
                <w:b w:val="false"/>
                <w:i w:val="false"/>
                <w:color w:val="000000"/>
                <w:sz w:val="20"/>
              </w:rPr>
              <w:t>ә</w:t>
            </w:r>
            <w:r>
              <w:rPr>
                <w:rFonts w:ascii="Times New Roman"/>
                <w:b w:val="false"/>
                <w:i w:val="false"/>
                <w:color w:val="000000"/>
                <w:sz w:val="20"/>
              </w:rPr>
              <w:t>р, УЗИ анализі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Акушерлер мен медбикелерді</w:t>
            </w:r>
            <w:r>
              <w:rPr>
                <w:rFonts w:ascii="Times New Roman"/>
                <w:b w:val="false"/>
                <w:i w:val="false"/>
                <w:color w:val="000000"/>
                <w:sz w:val="20"/>
              </w:rPr>
              <w:t>ң</w:t>
            </w:r>
            <w:r>
              <w:rPr>
                <w:rFonts w:ascii="Times New Roman"/>
                <w:b w:val="false"/>
                <w:i w:val="false"/>
                <w:color w:val="000000"/>
                <w:sz w:val="20"/>
              </w:rPr>
              <w:t xml:space="preserve"> медициналы</w:t>
            </w:r>
            <w:r>
              <w:rPr>
                <w:rFonts w:ascii="Times New Roman"/>
                <w:b w:val="false"/>
                <w:i w:val="false"/>
                <w:color w:val="000000"/>
                <w:sz w:val="20"/>
              </w:rPr>
              <w:t xml:space="preserve">қ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Ауруханалар қызметтері үшін</w:t>
            </w:r>
            <w:r>
              <w:rPr>
                <w:rFonts w:ascii="Times New Roman"/>
                <w:b w:val="false"/>
                <w:i w:val="false"/>
                <w:color w:val="000000"/>
                <w:sz w:val="20"/>
              </w:rPr>
              <w:t xml:space="preserve"> төлем</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ндізгі стационарда емделу</w:t>
            </w:r>
            <w:r>
              <w:br/>
            </w:r>
            <w:r>
              <w:rPr>
                <w:rFonts w:ascii="Times New Roman"/>
                <w:b w:val="false"/>
                <w:i w:val="false"/>
                <w:color w:val="000000"/>
                <w:sz w:val="20"/>
              </w:rPr>
              <w:t>
</w:t>
            </w:r>
            <w:r>
              <w:rPr>
                <w:rFonts w:ascii="Times New Roman"/>
                <w:b w:val="false"/>
                <w:i w:val="false"/>
                <w:color w:val="000000"/>
                <w:sz w:val="20"/>
              </w:rPr>
              <w:t>Реабилитациялы</w:t>
            </w:r>
            <w:r>
              <w:rPr>
                <w:rFonts w:ascii="Times New Roman"/>
                <w:b w:val="false"/>
                <w:i w:val="false"/>
                <w:color w:val="000000"/>
                <w:sz w:val="20"/>
              </w:rPr>
              <w:t>қ</w:t>
            </w:r>
            <w:r>
              <w:rPr>
                <w:rFonts w:ascii="Times New Roman"/>
                <w:b w:val="false"/>
                <w:i w:val="false"/>
                <w:color w:val="000000"/>
                <w:sz w:val="20"/>
              </w:rPr>
              <w:t xml:space="preserve"> орталы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 xml:space="preserve">ң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Медицина мекемесіне дейін ж</w:t>
            </w:r>
            <w:r>
              <w:rPr>
                <w:rFonts w:ascii="Times New Roman"/>
                <w:b w:val="false"/>
                <w:i w:val="false"/>
                <w:color w:val="000000"/>
                <w:sz w:val="20"/>
              </w:rPr>
              <w:t>ә</w:t>
            </w:r>
            <w:r>
              <w:rPr>
                <w:rFonts w:ascii="Times New Roman"/>
                <w:b w:val="false"/>
                <w:i w:val="false"/>
                <w:color w:val="000000"/>
                <w:sz w:val="20"/>
              </w:rPr>
              <w:t>не кейін ж</w:t>
            </w:r>
            <w:r>
              <w:rPr>
                <w:rFonts w:ascii="Times New Roman"/>
                <w:b w:val="false"/>
                <w:i w:val="false"/>
                <w:color w:val="000000"/>
                <w:sz w:val="20"/>
              </w:rPr>
              <w:t>ү</w:t>
            </w:r>
            <w:r>
              <w:rPr>
                <w:rFonts w:ascii="Times New Roman"/>
                <w:b w:val="false"/>
                <w:i w:val="false"/>
                <w:color w:val="000000"/>
                <w:sz w:val="20"/>
              </w:rPr>
              <w:t>ру жола</w:t>
            </w:r>
            <w:r>
              <w:rPr>
                <w:rFonts w:ascii="Times New Roman"/>
                <w:b w:val="false"/>
                <w:i w:val="false"/>
                <w:color w:val="000000"/>
                <w:sz w:val="20"/>
              </w:rPr>
              <w:t>қ</w:t>
            </w:r>
            <w:r>
              <w:rPr>
                <w:rFonts w:ascii="Times New Roman"/>
                <w:b w:val="false"/>
                <w:i w:val="false"/>
                <w:color w:val="000000"/>
                <w:sz w:val="20"/>
              </w:rPr>
              <w:t>ысы</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бейресми (сыйлы</w:t>
            </w:r>
            <w:r>
              <w:rPr>
                <w:rFonts w:ascii="Times New Roman"/>
                <w:b w:val="false"/>
                <w:i w:val="false"/>
                <w:color w:val="000000"/>
                <w:sz w:val="20"/>
              </w:rPr>
              <w:t>қ</w:t>
            </w:r>
            <w:r>
              <w:rPr>
                <w:rFonts w:ascii="Times New Roman"/>
                <w:b w:val="false"/>
                <w:i w:val="false"/>
                <w:color w:val="000000"/>
                <w:sz w:val="20"/>
              </w:rPr>
              <w:t>тар, заттай т</w:t>
            </w:r>
            <w:r>
              <w:rPr>
                <w:rFonts w:ascii="Times New Roman"/>
                <w:b w:val="false"/>
                <w:i w:val="false"/>
                <w:color w:val="000000"/>
                <w:sz w:val="20"/>
              </w:rPr>
              <w:t>ө</w:t>
            </w:r>
            <w:r>
              <w:rPr>
                <w:rFonts w:ascii="Times New Roman"/>
                <w:b w:val="false"/>
                <w:i w:val="false"/>
                <w:color w:val="000000"/>
                <w:sz w:val="20"/>
              </w:rPr>
              <w:t>лемдер, гүлдер</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алар) шығыстар</w:t>
            </w:r>
          </w:p>
          <w:p>
            <w:pPr>
              <w:spacing w:after="20"/>
              <w:ind w:left="20"/>
              <w:jc w:val="both"/>
            </w:pPr>
            <w:r>
              <w:rPr>
                <w:rFonts w:ascii="Times New Roman"/>
                <w:b/>
                <w:i w:val="false"/>
                <w:color w:val="000000"/>
                <w:sz w:val="20"/>
              </w:rPr>
              <w:t>Жеке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зге де қызметтер</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Киім тігу</w:t>
            </w:r>
            <w:r>
              <w:br/>
            </w:r>
            <w:r>
              <w:rPr>
                <w:rFonts w:ascii="Times New Roman"/>
                <w:b w:val="false"/>
                <w:i w:val="false"/>
                <w:color w:val="000000"/>
                <w:sz w:val="20"/>
              </w:rPr>
              <w:t>
</w:t>
            </w:r>
            <w:r>
              <w:rPr>
                <w:rFonts w:ascii="Times New Roman"/>
                <w:b w:val="false"/>
                <w:i w:val="false"/>
                <w:color w:val="000000"/>
                <w:sz w:val="20"/>
              </w:rPr>
              <w:t xml:space="preserve">Киімдерді жуу және </w:t>
            </w:r>
            <w:r>
              <w:rPr>
                <w:rFonts w:ascii="Times New Roman"/>
                <w:b w:val="false"/>
                <w:i w:val="false"/>
                <w:color w:val="000000"/>
                <w:sz w:val="20"/>
              </w:rPr>
              <w:t>өң</w:t>
            </w:r>
            <w:r>
              <w:rPr>
                <w:rFonts w:ascii="Times New Roman"/>
                <w:b w:val="false"/>
                <w:i w:val="false"/>
                <w:color w:val="000000"/>
                <w:sz w:val="20"/>
              </w:rPr>
              <w:t>деу</w:t>
            </w:r>
            <w:r>
              <w:br/>
            </w:r>
            <w:r>
              <w:rPr>
                <w:rFonts w:ascii="Times New Roman"/>
                <w:b w:val="false"/>
                <w:i w:val="false"/>
                <w:color w:val="000000"/>
                <w:sz w:val="20"/>
              </w:rPr>
              <w:t>
</w:t>
            </w:r>
            <w:r>
              <w:rPr>
                <w:rFonts w:ascii="Times New Roman"/>
                <w:b w:val="false"/>
                <w:i w:val="false"/>
                <w:color w:val="000000"/>
                <w:sz w:val="20"/>
              </w:rPr>
              <w:t>Химиялы</w:t>
            </w:r>
            <w:r>
              <w:rPr>
                <w:rFonts w:ascii="Times New Roman"/>
                <w:b w:val="false"/>
                <w:i w:val="false"/>
                <w:color w:val="000000"/>
                <w:sz w:val="20"/>
              </w:rPr>
              <w:t>қ</w:t>
            </w:r>
            <w:r>
              <w:rPr>
                <w:rFonts w:ascii="Times New Roman"/>
                <w:b w:val="false"/>
                <w:i w:val="false"/>
                <w:color w:val="000000"/>
                <w:sz w:val="20"/>
              </w:rPr>
              <w:t xml:space="preserve"> тазалау ж</w:t>
            </w:r>
            <w:r>
              <w:rPr>
                <w:rFonts w:ascii="Times New Roman"/>
                <w:b w:val="false"/>
                <w:i w:val="false"/>
                <w:color w:val="000000"/>
                <w:sz w:val="20"/>
              </w:rPr>
              <w:t>ә</w:t>
            </w:r>
            <w:r>
              <w:rPr>
                <w:rFonts w:ascii="Times New Roman"/>
                <w:b w:val="false"/>
                <w:i w:val="false"/>
                <w:color w:val="000000"/>
                <w:sz w:val="20"/>
              </w:rPr>
              <w:t>не бояу</w:t>
            </w:r>
            <w:r>
              <w:br/>
            </w:r>
            <w:r>
              <w:rPr>
                <w:rFonts w:ascii="Times New Roman"/>
                <w:b w:val="false"/>
                <w:i w:val="false"/>
                <w:color w:val="000000"/>
                <w:sz w:val="20"/>
              </w:rPr>
              <w:t>
</w:t>
            </w:r>
            <w:r>
              <w:rPr>
                <w:rFonts w:ascii="Times New Roman"/>
                <w:b w:val="false"/>
                <w:i w:val="false"/>
                <w:color w:val="000000"/>
                <w:sz w:val="20"/>
              </w:rPr>
              <w:t>Киім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киім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То</w:t>
            </w:r>
            <w:r>
              <w:rPr>
                <w:rFonts w:ascii="Times New Roman"/>
                <w:b w:val="false"/>
                <w:i w:val="false"/>
                <w:color w:val="000000"/>
                <w:sz w:val="20"/>
              </w:rPr>
              <w:t>ң</w:t>
            </w:r>
            <w:r>
              <w:rPr>
                <w:rFonts w:ascii="Times New Roman"/>
                <w:b w:val="false"/>
                <w:i w:val="false"/>
                <w:color w:val="000000"/>
                <w:sz w:val="20"/>
              </w:rPr>
              <w:t>азыт</w:t>
            </w:r>
            <w:r>
              <w:rPr>
                <w:rFonts w:ascii="Times New Roman"/>
                <w:b w:val="false"/>
                <w:i w:val="false"/>
                <w:color w:val="000000"/>
                <w:sz w:val="20"/>
              </w:rPr>
              <w:t>қ</w:t>
            </w:r>
            <w:r>
              <w:rPr>
                <w:rFonts w:ascii="Times New Roman"/>
                <w:b w:val="false"/>
                <w:i w:val="false"/>
                <w:color w:val="000000"/>
                <w:sz w:val="20"/>
              </w:rPr>
              <w:t>ыштарды жөндеу</w:t>
            </w:r>
            <w:r>
              <w:br/>
            </w:r>
            <w:r>
              <w:rPr>
                <w:rFonts w:ascii="Times New Roman"/>
                <w:b w:val="false"/>
                <w:i w:val="false"/>
                <w:color w:val="000000"/>
                <w:sz w:val="20"/>
              </w:rPr>
              <w:t>
</w:t>
            </w:r>
            <w:r>
              <w:rPr>
                <w:rFonts w:ascii="Times New Roman"/>
                <w:b w:val="false"/>
                <w:i w:val="false"/>
                <w:color w:val="000000"/>
                <w:sz w:val="20"/>
              </w:rPr>
              <w:t>Кір жуатын машиналарды жөндеу</w:t>
            </w:r>
            <w:r>
              <w:br/>
            </w:r>
            <w:r>
              <w:rPr>
                <w:rFonts w:ascii="Times New Roman"/>
                <w:b w:val="false"/>
                <w:i w:val="false"/>
                <w:color w:val="000000"/>
                <w:sz w:val="20"/>
              </w:rPr>
              <w:t>
</w:t>
            </w:r>
            <w:r>
              <w:rPr>
                <w:rFonts w:ascii="Times New Roman"/>
                <w:b w:val="false"/>
                <w:i w:val="false"/>
                <w:color w:val="000000"/>
                <w:sz w:val="20"/>
              </w:rPr>
              <w:t>Кілттерді дайындау</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 де 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 бұйымдарды</w:t>
            </w:r>
            <w:r>
              <w:rPr>
                <w:rFonts w:ascii="Times New Roman"/>
                <w:b w:val="false"/>
                <w:i w:val="false"/>
                <w:color w:val="000000"/>
                <w:sz w:val="20"/>
              </w:rPr>
              <w:t xml:space="preserve">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Пластикалы</w:t>
            </w:r>
            <w:r>
              <w:rPr>
                <w:rFonts w:ascii="Times New Roman"/>
                <w:b w:val="false"/>
                <w:i w:val="false"/>
                <w:color w:val="000000"/>
                <w:sz w:val="20"/>
              </w:rPr>
              <w:t>қ</w:t>
            </w:r>
            <w:r>
              <w:rPr>
                <w:rFonts w:ascii="Times New Roman"/>
                <w:b w:val="false"/>
                <w:i w:val="false"/>
                <w:color w:val="000000"/>
                <w:sz w:val="20"/>
              </w:rPr>
              <w:t xml:space="preserve"> терезелерді орнату</w:t>
            </w:r>
            <w:r>
              <w:br/>
            </w:r>
            <w:r>
              <w:rPr>
                <w:rFonts w:ascii="Times New Roman"/>
                <w:b w:val="false"/>
                <w:i w:val="false"/>
                <w:color w:val="000000"/>
                <w:sz w:val="20"/>
              </w:rPr>
              <w:t>
</w:t>
            </w:r>
            <w:r>
              <w:rPr>
                <w:rFonts w:ascii="Times New Roman"/>
                <w:b w:val="false"/>
                <w:i w:val="false"/>
                <w:color w:val="000000"/>
                <w:sz w:val="20"/>
              </w:rPr>
              <w:t>Санауыштарды орнату</w:t>
            </w:r>
            <w:r>
              <w:br/>
            </w:r>
            <w:r>
              <w:rPr>
                <w:rFonts w:ascii="Times New Roman"/>
                <w:b w:val="false"/>
                <w:i w:val="false"/>
                <w:color w:val="000000"/>
                <w:sz w:val="20"/>
              </w:rPr>
              <w:t>
</w:t>
            </w:r>
            <w:r>
              <w:rPr>
                <w:rFonts w:ascii="Times New Roman"/>
                <w:b w:val="false"/>
                <w:i w:val="false"/>
                <w:color w:val="000000"/>
                <w:sz w:val="20"/>
              </w:rPr>
              <w:t>Металл есіктер, терезе торларын орнату</w:t>
            </w:r>
            <w:r>
              <w:br/>
            </w:r>
            <w:r>
              <w:rPr>
                <w:rFonts w:ascii="Times New Roman"/>
                <w:b w:val="false"/>
                <w:i w:val="false"/>
                <w:color w:val="000000"/>
                <w:sz w:val="20"/>
              </w:rPr>
              <w:t>
</w:t>
            </w:r>
            <w:r>
              <w:rPr>
                <w:rFonts w:ascii="Times New Roman"/>
                <w:b w:val="false"/>
                <w:i w:val="false"/>
                <w:color w:val="000000"/>
                <w:sz w:val="20"/>
              </w:rPr>
              <w:t>Жи</w:t>
            </w:r>
            <w:r>
              <w:rPr>
                <w:rFonts w:ascii="Times New Roman"/>
                <w:b w:val="false"/>
                <w:i w:val="false"/>
                <w:color w:val="000000"/>
                <w:sz w:val="20"/>
              </w:rPr>
              <w:t>һ</w:t>
            </w:r>
            <w:r>
              <w:rPr>
                <w:rFonts w:ascii="Times New Roman"/>
                <w:b w:val="false"/>
                <w:i w:val="false"/>
                <w:color w:val="000000"/>
                <w:sz w:val="20"/>
              </w:rPr>
              <w:t>аздарды жөндеу, жиһаздарды тарту және дайындау</w:t>
            </w:r>
            <w:r>
              <w:br/>
            </w:r>
            <w:r>
              <w:rPr>
                <w:rFonts w:ascii="Times New Roman"/>
                <w:b w:val="false"/>
                <w:i w:val="false"/>
                <w:color w:val="000000"/>
                <w:sz w:val="20"/>
              </w:rPr>
              <w:t>
</w:t>
            </w:r>
            <w:r>
              <w:rPr>
                <w:rFonts w:ascii="Times New Roman"/>
                <w:b w:val="false"/>
                <w:i w:val="false"/>
                <w:color w:val="000000"/>
                <w:sz w:val="20"/>
              </w:rPr>
              <w:t>Автот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 жал</w:t>
            </w:r>
            <w:r>
              <w:rPr>
                <w:rFonts w:ascii="Times New Roman"/>
                <w:b w:val="false"/>
                <w:i w:val="false"/>
                <w:color w:val="000000"/>
                <w:sz w:val="20"/>
              </w:rPr>
              <w:t>ғ</w:t>
            </w:r>
            <w:r>
              <w:rPr>
                <w:rFonts w:ascii="Times New Roman"/>
                <w:b w:val="false"/>
                <w:i w:val="false"/>
                <w:color w:val="000000"/>
                <w:sz w:val="20"/>
              </w:rPr>
              <w:t>а ал</w:t>
            </w:r>
            <w:r>
              <w:rPr>
                <w:rFonts w:ascii="Times New Roman"/>
                <w:b w:val="false"/>
                <w:i w:val="false"/>
                <w:color w:val="000000"/>
                <w:sz w:val="20"/>
              </w:rPr>
              <w:t>ғ</w:t>
            </w:r>
            <w:r>
              <w:rPr>
                <w:rFonts w:ascii="Times New Roman"/>
                <w:b w:val="false"/>
                <w:i w:val="false"/>
                <w:color w:val="000000"/>
                <w:sz w:val="20"/>
              </w:rPr>
              <w:t>аны үш</w:t>
            </w:r>
            <w:r>
              <w:rPr>
                <w:rFonts w:ascii="Times New Roman"/>
                <w:b w:val="false"/>
                <w:i w:val="false"/>
                <w:color w:val="000000"/>
                <w:sz w:val="20"/>
              </w:rPr>
              <w:t>ін а</w:t>
            </w:r>
            <w:r>
              <w:rPr>
                <w:rFonts w:ascii="Times New Roman"/>
                <w:b w:val="false"/>
                <w:i w:val="false"/>
                <w:color w:val="000000"/>
                <w:sz w:val="20"/>
              </w:rPr>
              <w:t>қ</w:t>
            </w:r>
            <w:r>
              <w:rPr>
                <w:rFonts w:ascii="Times New Roman"/>
                <w:b w:val="false"/>
                <w:i w:val="false"/>
                <w:color w:val="000000"/>
                <w:sz w:val="20"/>
              </w:rPr>
              <w:t>ы төлеу</w:t>
            </w:r>
            <w:r>
              <w:br/>
            </w:r>
            <w:r>
              <w:rPr>
                <w:rFonts w:ascii="Times New Roman"/>
                <w:b w:val="false"/>
                <w:i w:val="false"/>
                <w:color w:val="000000"/>
                <w:sz w:val="20"/>
              </w:rPr>
              <w:t>
</w:t>
            </w:r>
            <w:r>
              <w:rPr>
                <w:rFonts w:ascii="Times New Roman"/>
                <w:b w:val="false"/>
                <w:i w:val="false"/>
                <w:color w:val="000000"/>
                <w:sz w:val="20"/>
              </w:rPr>
              <w:t>Теле ж</w:t>
            </w:r>
            <w:r>
              <w:rPr>
                <w:rFonts w:ascii="Times New Roman"/>
                <w:b w:val="false"/>
                <w:i w:val="false"/>
                <w:color w:val="000000"/>
                <w:sz w:val="20"/>
              </w:rPr>
              <w:t>ә</w:t>
            </w:r>
            <w:r>
              <w:rPr>
                <w:rFonts w:ascii="Times New Roman"/>
                <w:b w:val="false"/>
                <w:i w:val="false"/>
                <w:color w:val="000000"/>
                <w:sz w:val="20"/>
              </w:rPr>
              <w:t>не радио аппаратураларын жөндеу</w:t>
            </w:r>
            <w:r>
              <w:br/>
            </w:r>
            <w:r>
              <w:rPr>
                <w:rFonts w:ascii="Times New Roman"/>
                <w:b w:val="false"/>
                <w:i w:val="false"/>
                <w:color w:val="000000"/>
                <w:sz w:val="20"/>
              </w:rPr>
              <w:t>
</w:t>
            </w:r>
            <w:r>
              <w:rPr>
                <w:rFonts w:ascii="Times New Roman"/>
                <w:b w:val="false"/>
                <w:i w:val="false"/>
                <w:color w:val="000000"/>
                <w:sz w:val="20"/>
              </w:rPr>
              <w:t>Почталы</w:t>
            </w:r>
            <w:r>
              <w:rPr>
                <w:rFonts w:ascii="Times New Roman"/>
                <w:b w:val="false"/>
                <w:i w:val="false"/>
                <w:color w:val="000000"/>
                <w:sz w:val="20"/>
              </w:rPr>
              <w:t>қ қ</w:t>
            </w:r>
            <w:r>
              <w:rPr>
                <w:rFonts w:ascii="Times New Roman"/>
                <w:b w:val="false"/>
                <w:i w:val="false"/>
                <w:color w:val="000000"/>
                <w:sz w:val="20"/>
              </w:rPr>
              <w:t>ызмет көрсетулер</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шашын </w:t>
            </w:r>
            <w:r>
              <w:rPr>
                <w:rFonts w:ascii="Times New Roman"/>
                <w:b w:val="false"/>
                <w:i w:val="false"/>
                <w:color w:val="000000"/>
                <w:sz w:val="20"/>
              </w:rPr>
              <w:t>қ</w:t>
            </w:r>
            <w:r>
              <w:rPr>
                <w:rFonts w:ascii="Times New Roman"/>
                <w:b w:val="false"/>
                <w:i w:val="false"/>
                <w:color w:val="000000"/>
                <w:sz w:val="20"/>
              </w:rPr>
              <w:t>ию, сәнден</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Ерлерді</w:t>
            </w:r>
            <w:r>
              <w:rPr>
                <w:rFonts w:ascii="Times New Roman"/>
                <w:b w:val="false"/>
                <w:i w:val="false"/>
                <w:color w:val="000000"/>
                <w:sz w:val="20"/>
              </w:rPr>
              <w:t>ң</w:t>
            </w:r>
            <w:r>
              <w:rPr>
                <w:rFonts w:ascii="Times New Roman"/>
                <w:b w:val="false"/>
                <w:i w:val="false"/>
                <w:color w:val="000000"/>
                <w:sz w:val="20"/>
              </w:rPr>
              <w:t xml:space="preserve"> шашын қию</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н салондарыны</w:t>
            </w:r>
            <w:r>
              <w:rPr>
                <w:rFonts w:ascii="Times New Roman"/>
                <w:b w:val="false"/>
                <w:i w:val="false"/>
                <w:color w:val="000000"/>
                <w:sz w:val="20"/>
              </w:rPr>
              <w:t>ң ө</w:t>
            </w:r>
            <w:r>
              <w:rPr>
                <w:rFonts w:ascii="Times New Roman"/>
                <w:b w:val="false"/>
                <w:i w:val="false"/>
                <w:color w:val="000000"/>
                <w:sz w:val="20"/>
              </w:rPr>
              <w:t>зге де қызметтері</w:t>
            </w:r>
            <w:r>
              <w:br/>
            </w:r>
            <w:r>
              <w:rPr>
                <w:rFonts w:ascii="Times New Roman"/>
                <w:b w:val="false"/>
                <w:i w:val="false"/>
                <w:color w:val="000000"/>
                <w:sz w:val="20"/>
              </w:rPr>
              <w:t>
</w:t>
            </w:r>
            <w:r>
              <w:rPr>
                <w:rFonts w:ascii="Times New Roman"/>
                <w:b w:val="false"/>
                <w:i w:val="false"/>
                <w:color w:val="000000"/>
                <w:sz w:val="20"/>
              </w:rPr>
              <w:t>Моншалар, себезгілер, сауналар</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ғ</w:t>
            </w:r>
            <w:r>
              <w:rPr>
                <w:rFonts w:ascii="Times New Roman"/>
                <w:b w:val="false"/>
                <w:i w:val="false"/>
                <w:color w:val="000000"/>
                <w:sz w:val="20"/>
              </w:rPr>
              <w:t>ат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Салт-жоралы</w:t>
            </w:r>
            <w:r>
              <w:rPr>
                <w:rFonts w:ascii="Times New Roman"/>
                <w:b w:val="false"/>
                <w:i w:val="false"/>
                <w:color w:val="000000"/>
                <w:sz w:val="20"/>
              </w:rPr>
              <w:t xml:space="preserve">қ </w:t>
            </w:r>
            <w:r>
              <w:rPr>
                <w:rFonts w:ascii="Times New Roman"/>
                <w:b w:val="false"/>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йлерді жөндеу ж</w:t>
            </w:r>
            <w:r>
              <w:rPr>
                <w:rFonts w:ascii="Times New Roman"/>
                <w:b w:val="false"/>
                <w:i w:val="false"/>
                <w:color w:val="000000"/>
                <w:sz w:val="20"/>
              </w:rPr>
              <w:t>ә</w:t>
            </w:r>
            <w:r>
              <w:rPr>
                <w:rFonts w:ascii="Times New Roman"/>
                <w:b w:val="false"/>
                <w:i w:val="false"/>
                <w:color w:val="000000"/>
                <w:sz w:val="20"/>
              </w:rPr>
              <w:t>не ағымды</w:t>
            </w:r>
            <w:r>
              <w:rPr>
                <w:rFonts w:ascii="Times New Roman"/>
                <w:b w:val="false"/>
                <w:i w:val="false"/>
                <w:color w:val="000000"/>
                <w:sz w:val="20"/>
              </w:rPr>
              <w:t>қ ұ</w:t>
            </w:r>
            <w:r>
              <w:rPr>
                <w:rFonts w:ascii="Times New Roman"/>
                <w:b w:val="false"/>
                <w:i w:val="false"/>
                <w:color w:val="000000"/>
                <w:sz w:val="20"/>
              </w:rPr>
              <w:t>стау бойынша қызметт</w:t>
            </w:r>
            <w:r>
              <w:rPr>
                <w:rFonts w:ascii="Times New Roman"/>
                <w:b w:val="false"/>
                <w:i w:val="false"/>
                <w:color w:val="000000"/>
                <w:sz w:val="20"/>
              </w:rPr>
              <w:t>ер (т</w:t>
            </w:r>
            <w:r>
              <w:rPr>
                <w:rFonts w:ascii="Times New Roman"/>
                <w:b w:val="false"/>
                <w:i w:val="false"/>
                <w:color w:val="000000"/>
                <w:sz w:val="20"/>
              </w:rPr>
              <w:t>ү</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 жапсыру, кафельмен </w:t>
            </w:r>
            <w:r>
              <w:rPr>
                <w:rFonts w:ascii="Times New Roman"/>
                <w:b w:val="false"/>
                <w:i w:val="false"/>
                <w:color w:val="000000"/>
                <w:sz w:val="20"/>
              </w:rPr>
              <w:t>қ</w:t>
            </w:r>
            <w:r>
              <w:rPr>
                <w:rFonts w:ascii="Times New Roman"/>
                <w:b w:val="false"/>
                <w:i w:val="false"/>
                <w:color w:val="000000"/>
                <w:sz w:val="20"/>
              </w:rPr>
              <w:t>аптау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да жұмыстарын орындау)</w:t>
            </w:r>
            <w:r>
              <w:br/>
            </w:r>
            <w:r>
              <w:rPr>
                <w:rFonts w:ascii="Times New Roman"/>
                <w:b w:val="false"/>
                <w:i w:val="false"/>
                <w:color w:val="000000"/>
                <w:sz w:val="20"/>
              </w:rPr>
              <w:t>
</w:t>
            </w:r>
            <w:r>
              <w:rPr>
                <w:rFonts w:ascii="Times New Roman"/>
                <w:b w:val="false"/>
                <w:i w:val="false"/>
                <w:color w:val="000000"/>
                <w:sz w:val="20"/>
              </w:rPr>
              <w:t>Бланкілер мен құжаттарды</w:t>
            </w:r>
            <w:r>
              <w:rPr>
                <w:rFonts w:ascii="Times New Roman"/>
                <w:b w:val="false"/>
                <w:i w:val="false"/>
                <w:color w:val="000000"/>
                <w:sz w:val="20"/>
              </w:rPr>
              <w:t>ң</w:t>
            </w:r>
            <w:r>
              <w:rPr>
                <w:rFonts w:ascii="Times New Roman"/>
                <w:b w:val="false"/>
                <w:i w:val="false"/>
                <w:color w:val="000000"/>
                <w:sz w:val="20"/>
              </w:rPr>
              <w:t xml:space="preserve"> көшірмесін алу</w:t>
            </w:r>
            <w:r>
              <w:br/>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 қызметтер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 xml:space="preserve">лемдерді </w:t>
            </w:r>
            <w:r>
              <w:rPr>
                <w:rFonts w:ascii="Times New Roman"/>
                <w:b w:val="false"/>
                <w:i w:val="false"/>
                <w:color w:val="000000"/>
                <w:sz w:val="20"/>
              </w:rPr>
              <w:t>ө</w:t>
            </w:r>
            <w:r>
              <w:rPr>
                <w:rFonts w:ascii="Times New Roman"/>
                <w:b w:val="false"/>
                <w:i w:val="false"/>
                <w:color w:val="000000"/>
                <w:sz w:val="20"/>
              </w:rPr>
              <w:t xml:space="preserve">ткізу </w:t>
            </w:r>
            <w:r>
              <w:rPr>
                <w:rFonts w:ascii="Times New Roman"/>
                <w:b w:val="false"/>
                <w:i w:val="false"/>
                <w:color w:val="000000"/>
                <w:sz w:val="20"/>
              </w:rPr>
              <w:t>ү</w:t>
            </w:r>
            <w:r>
              <w:rPr>
                <w:rFonts w:ascii="Times New Roman"/>
                <w:b w:val="false"/>
                <w:i w:val="false"/>
                <w:color w:val="000000"/>
                <w:sz w:val="20"/>
              </w:rPr>
              <w:t>шін төлем</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(соны</w:t>
            </w:r>
            <w:r>
              <w:rPr>
                <w:rFonts w:ascii="Times New Roman"/>
                <w:b w:val="false"/>
                <w:i w:val="false"/>
                <w:color w:val="000000"/>
                <w:sz w:val="20"/>
              </w:rPr>
              <w:t>ң</w:t>
            </w:r>
            <w:r>
              <w:rPr>
                <w:rFonts w:ascii="Times New Roman"/>
                <w:b w:val="false"/>
                <w:i w:val="false"/>
                <w:color w:val="000000"/>
                <w:sz w:val="20"/>
              </w:rPr>
              <w:t xml:space="preserve"> ішінде коммуналды</w:t>
            </w:r>
            <w:r>
              <w:rPr>
                <w:rFonts w:ascii="Times New Roman"/>
                <w:b w:val="false"/>
                <w:i w:val="false"/>
                <w:color w:val="000000"/>
                <w:sz w:val="20"/>
              </w:rPr>
              <w:t>қ</w:t>
            </w:r>
            <w:r>
              <w:rPr>
                <w:rFonts w:ascii="Times New Roman"/>
                <w:b w:val="false"/>
                <w:i w:val="false"/>
                <w:color w:val="000000"/>
                <w:sz w:val="20"/>
              </w:rPr>
              <w:t xml:space="preserve"> қызметтер бойынша)</w:t>
            </w:r>
            <w:r>
              <w:br/>
            </w:r>
            <w:r>
              <w:rPr>
                <w:rFonts w:ascii="Times New Roman"/>
                <w:b w:val="false"/>
                <w:i w:val="false"/>
                <w:color w:val="000000"/>
                <w:sz w:val="20"/>
              </w:rPr>
              <w:t>
</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ша аударымдары</w:t>
            </w:r>
            <w:r>
              <w:br/>
            </w:r>
            <w:r>
              <w:rPr>
                <w:rFonts w:ascii="Times New Roman"/>
                <w:b w:val="false"/>
                <w:i w:val="false"/>
                <w:color w:val="000000"/>
                <w:sz w:val="20"/>
              </w:rPr>
              <w:t>
</w:t>
            </w:r>
            <w:r>
              <w:rPr>
                <w:rFonts w:ascii="Times New Roman"/>
                <w:b w:val="false"/>
                <w:i w:val="false"/>
                <w:color w:val="000000"/>
                <w:sz w:val="20"/>
              </w:rPr>
              <w:t>Ойын-сауы</w:t>
            </w:r>
            <w:r>
              <w:rPr>
                <w:rFonts w:ascii="Times New Roman"/>
                <w:b w:val="false"/>
                <w:i w:val="false"/>
                <w:color w:val="000000"/>
                <w:sz w:val="20"/>
              </w:rPr>
              <w:t>қ</w:t>
            </w:r>
            <w:r>
              <w:rPr>
                <w:rFonts w:ascii="Times New Roman"/>
                <w:b w:val="false"/>
                <w:i w:val="false"/>
                <w:color w:val="000000"/>
                <w:sz w:val="20"/>
              </w:rPr>
              <w:t xml:space="preserve"> парктеріні</w:t>
            </w:r>
            <w:r>
              <w:rPr>
                <w:rFonts w:ascii="Times New Roman"/>
                <w:b w:val="false"/>
                <w:i w:val="false"/>
                <w:color w:val="000000"/>
                <w:sz w:val="20"/>
              </w:rPr>
              <w:t>ң</w:t>
            </w:r>
            <w:r>
              <w:rPr>
                <w:rFonts w:ascii="Times New Roman"/>
                <w:b w:val="false"/>
                <w:i w:val="false"/>
                <w:color w:val="000000"/>
                <w:sz w:val="20"/>
              </w:rPr>
              <w:t xml:space="preserve"> қызметтері</w:t>
            </w:r>
            <w:r>
              <w:br/>
            </w:r>
            <w:r>
              <w:rPr>
                <w:rFonts w:ascii="Times New Roman"/>
                <w:b w:val="false"/>
                <w:i w:val="false"/>
                <w:color w:val="000000"/>
                <w:sz w:val="20"/>
              </w:rPr>
              <w:t>
</w:t>
            </w:r>
            <w:r>
              <w:rPr>
                <w:rFonts w:ascii="Times New Roman"/>
                <w:b w:val="false"/>
                <w:i w:val="false"/>
                <w:color w:val="000000"/>
                <w:sz w:val="20"/>
              </w:rPr>
              <w:t>Спорт кешендеріні</w:t>
            </w:r>
            <w:r>
              <w:rPr>
                <w:rFonts w:ascii="Times New Roman"/>
                <w:b w:val="false"/>
                <w:i w:val="false"/>
                <w:color w:val="000000"/>
                <w:sz w:val="20"/>
              </w:rPr>
              <w:t>ң қызметтері</w:t>
            </w:r>
            <w:r>
              <w:br/>
            </w:r>
            <w:r>
              <w:rPr>
                <w:rFonts w:ascii="Times New Roman"/>
                <w:b w:val="false"/>
                <w:i w:val="false"/>
                <w:color w:val="000000"/>
                <w:sz w:val="20"/>
              </w:rPr>
              <w:t>
</w:t>
            </w:r>
            <w:r>
              <w:rPr>
                <w:rFonts w:ascii="Times New Roman"/>
                <w:b w:val="false"/>
                <w:i w:val="false"/>
                <w:color w:val="000000"/>
                <w:sz w:val="20"/>
              </w:rPr>
              <w:t>Фотографияларды әзірлеу, пленканы шы</w:t>
            </w:r>
            <w:r>
              <w:rPr>
                <w:rFonts w:ascii="Times New Roman"/>
                <w:b w:val="false"/>
                <w:i w:val="false"/>
                <w:color w:val="000000"/>
                <w:sz w:val="20"/>
              </w:rPr>
              <w:t>ғ</w:t>
            </w:r>
            <w:r>
              <w:rPr>
                <w:rFonts w:ascii="Times New Roman"/>
                <w:b w:val="false"/>
                <w:i w:val="false"/>
                <w:color w:val="000000"/>
                <w:sz w:val="20"/>
              </w:rPr>
              <w:t>ару ж</w:t>
            </w:r>
            <w:r>
              <w:rPr>
                <w:rFonts w:ascii="Times New Roman"/>
                <w:b w:val="false"/>
                <w:i w:val="false"/>
                <w:color w:val="000000"/>
                <w:sz w:val="20"/>
              </w:rPr>
              <w:t>ә</w:t>
            </w:r>
            <w:r>
              <w:rPr>
                <w:rFonts w:ascii="Times New Roman"/>
                <w:b w:val="false"/>
                <w:i w:val="false"/>
                <w:color w:val="000000"/>
                <w:sz w:val="20"/>
              </w:rPr>
              <w:t>не фотосурет басып шы</w:t>
            </w:r>
            <w:r>
              <w:rPr>
                <w:rFonts w:ascii="Times New Roman"/>
                <w:b w:val="false"/>
                <w:i w:val="false"/>
                <w:color w:val="000000"/>
                <w:sz w:val="20"/>
              </w:rPr>
              <w:t>ғ</w:t>
            </w:r>
            <w:r>
              <w:rPr>
                <w:rFonts w:ascii="Times New Roman"/>
                <w:b w:val="false"/>
                <w:i w:val="false"/>
                <w:color w:val="000000"/>
                <w:sz w:val="20"/>
              </w:rPr>
              <w:t>ару</w:t>
            </w:r>
            <w:r>
              <w:br/>
            </w:r>
            <w:r>
              <w:rPr>
                <w:rFonts w:ascii="Times New Roman"/>
                <w:b w:val="false"/>
                <w:i w:val="false"/>
                <w:color w:val="000000"/>
                <w:sz w:val="20"/>
              </w:rPr>
              <w:t>
</w:t>
            </w:r>
            <w:r>
              <w:rPr>
                <w:rFonts w:ascii="Times New Roman"/>
                <w:b w:val="false"/>
                <w:i w:val="false"/>
                <w:color w:val="000000"/>
                <w:sz w:val="20"/>
              </w:rPr>
              <w:t>Кино</w:t>
            </w:r>
            <w:r>
              <w:br/>
            </w:r>
            <w:r>
              <w:rPr>
                <w:rFonts w:ascii="Times New Roman"/>
                <w:b w:val="false"/>
                <w:i w:val="false"/>
                <w:color w:val="000000"/>
                <w:sz w:val="20"/>
              </w:rPr>
              <w:t>
</w:t>
            </w:r>
            <w:r>
              <w:rPr>
                <w:rFonts w:ascii="Times New Roman"/>
                <w:b w:val="false"/>
                <w:i w:val="false"/>
                <w:color w:val="000000"/>
                <w:sz w:val="20"/>
              </w:rPr>
              <w:t>Театр</w:t>
            </w:r>
            <w:r>
              <w:br/>
            </w:r>
            <w:r>
              <w:rPr>
                <w:rFonts w:ascii="Times New Roman"/>
                <w:b w:val="false"/>
                <w:i w:val="false"/>
                <w:color w:val="000000"/>
                <w:sz w:val="20"/>
              </w:rPr>
              <w:t>
</w:t>
            </w:r>
            <w:r>
              <w:rPr>
                <w:rFonts w:ascii="Times New Roman"/>
                <w:b w:val="false"/>
                <w:i w:val="false"/>
                <w:color w:val="000000"/>
                <w:sz w:val="20"/>
              </w:rPr>
              <w:t>Концерт залы</w:t>
            </w:r>
            <w:r>
              <w:br/>
            </w:r>
            <w:r>
              <w:rPr>
                <w:rFonts w:ascii="Times New Roman"/>
                <w:b w:val="false"/>
                <w:i w:val="false"/>
                <w:color w:val="000000"/>
                <w:sz w:val="20"/>
              </w:rPr>
              <w:t>
</w:t>
            </w:r>
            <w:r>
              <w:rPr>
                <w:rFonts w:ascii="Times New Roman"/>
                <w:b w:val="false"/>
                <w:i w:val="false"/>
                <w:color w:val="000000"/>
                <w:sz w:val="20"/>
              </w:rPr>
              <w:t>Цирк</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ражайлар мен көрмелер</w:t>
            </w:r>
            <w:r>
              <w:br/>
            </w:r>
            <w:r>
              <w:rPr>
                <w:rFonts w:ascii="Times New Roman"/>
                <w:b w:val="false"/>
                <w:i w:val="false"/>
                <w:color w:val="000000"/>
                <w:sz w:val="20"/>
              </w:rPr>
              <w:t>
</w:t>
            </w:r>
            <w:r>
              <w:rPr>
                <w:rFonts w:ascii="Times New Roman"/>
                <w:b w:val="false"/>
                <w:i w:val="false"/>
                <w:color w:val="000000"/>
                <w:sz w:val="20"/>
              </w:rPr>
              <w:t>Музыка</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ү</w:t>
            </w:r>
            <w:r>
              <w:rPr>
                <w:rFonts w:ascii="Times New Roman"/>
                <w:b w:val="false"/>
                <w:i w:val="false"/>
                <w:color w:val="000000"/>
                <w:sz w:val="20"/>
              </w:rPr>
              <w:t>йрету жөніндегі сабат</w:t>
            </w:r>
            <w:r>
              <w:rPr>
                <w:rFonts w:ascii="Times New Roman"/>
                <w:b w:val="false"/>
                <w:i w:val="false"/>
                <w:color w:val="000000"/>
                <w:sz w:val="20"/>
              </w:rPr>
              <w:t>ар</w:t>
            </w:r>
            <w:r>
              <w:br/>
            </w:r>
            <w:r>
              <w:rPr>
                <w:rFonts w:ascii="Times New Roman"/>
                <w:b w:val="false"/>
                <w:i w:val="false"/>
                <w:color w:val="000000"/>
                <w:sz w:val="20"/>
              </w:rPr>
              <w:t>
</w:t>
            </w:r>
            <w:r>
              <w:rPr>
                <w:rFonts w:ascii="Times New Roman"/>
                <w:b w:val="false"/>
                <w:i w:val="false"/>
                <w:color w:val="000000"/>
                <w:sz w:val="20"/>
              </w:rPr>
              <w:t>Мектептен тыс саба</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DVD дискілерін жал</w:t>
            </w:r>
            <w:r>
              <w:rPr>
                <w:rFonts w:ascii="Times New Roman"/>
                <w:b w:val="false"/>
                <w:i w:val="false"/>
                <w:color w:val="000000"/>
                <w:sz w:val="20"/>
              </w:rPr>
              <w:t>ғ</w:t>
            </w:r>
            <w:r>
              <w:rPr>
                <w:rFonts w:ascii="Times New Roman"/>
                <w:b w:val="false"/>
                <w:i w:val="false"/>
                <w:color w:val="000000"/>
                <w:sz w:val="20"/>
              </w:rPr>
              <w:t>а алу</w:t>
            </w:r>
            <w:r>
              <w:br/>
            </w:r>
            <w:r>
              <w:rPr>
                <w:rFonts w:ascii="Times New Roman"/>
                <w:b w:val="false"/>
                <w:i w:val="false"/>
                <w:color w:val="000000"/>
                <w:sz w:val="20"/>
              </w:rPr>
              <w:t>
</w:t>
            </w:r>
            <w:r>
              <w:rPr>
                <w:rFonts w:ascii="Times New Roman"/>
                <w:b w:val="false"/>
                <w:i w:val="false"/>
                <w:color w:val="000000"/>
                <w:sz w:val="20"/>
              </w:rPr>
              <w:t>Экскурсия</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демалыс үйіне жолдама, туристік жолдамалар</w:t>
            </w:r>
            <w:r>
              <w:br/>
            </w:r>
            <w:r>
              <w:rPr>
                <w:rFonts w:ascii="Times New Roman"/>
                <w:b w:val="false"/>
                <w:i w:val="false"/>
                <w:color w:val="000000"/>
                <w:sz w:val="20"/>
              </w:rPr>
              <w:t>
</w:t>
            </w: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ған демалыс лагерлеріне жолдамалар</w:t>
            </w:r>
            <w:r>
              <w:br/>
            </w:r>
            <w:r>
              <w:rPr>
                <w:rFonts w:ascii="Times New Roman"/>
                <w:b w:val="false"/>
                <w:i w:val="false"/>
                <w:color w:val="000000"/>
                <w:sz w:val="20"/>
              </w:rPr>
              <w:t>
</w:t>
            </w:r>
            <w:r>
              <w:rPr>
                <w:rFonts w:ascii="Times New Roman"/>
                <w:b w:val="false"/>
                <w:i w:val="false"/>
                <w:color w:val="000000"/>
                <w:sz w:val="20"/>
              </w:rPr>
              <w:t>Мейрамхана, дәріхана ж</w:t>
            </w:r>
            <w:r>
              <w:rPr>
                <w:rFonts w:ascii="Times New Roman"/>
                <w:b w:val="false"/>
                <w:i w:val="false"/>
                <w:color w:val="000000"/>
                <w:sz w:val="20"/>
              </w:rPr>
              <w:t>ә</w:t>
            </w:r>
            <w:r>
              <w:rPr>
                <w:rFonts w:ascii="Times New Roman"/>
                <w:b w:val="false"/>
                <w:i w:val="false"/>
                <w:color w:val="000000"/>
                <w:sz w:val="20"/>
              </w:rPr>
              <w:t xml:space="preserve">не осы ан </w:t>
            </w:r>
            <w:r>
              <w:rPr>
                <w:rFonts w:ascii="Times New Roman"/>
                <w:b w:val="false"/>
                <w:i w:val="false"/>
                <w:color w:val="000000"/>
                <w:sz w:val="20"/>
              </w:rPr>
              <w:t>ұқ</w:t>
            </w:r>
            <w:r>
              <w:rPr>
                <w:rFonts w:ascii="Times New Roman"/>
                <w:b w:val="false"/>
                <w:i w:val="false"/>
                <w:color w:val="000000"/>
                <w:sz w:val="20"/>
              </w:rPr>
              <w:t>сас орындар</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она</w:t>
            </w:r>
            <w:r>
              <w:rPr>
                <w:rFonts w:ascii="Times New Roman"/>
                <w:b w:val="false"/>
                <w:i w:val="false"/>
                <w:color w:val="000000"/>
                <w:sz w:val="20"/>
              </w:rPr>
              <w:t>қ ү</w:t>
            </w:r>
            <w:r>
              <w:rPr>
                <w:rFonts w:ascii="Times New Roman"/>
                <w:b w:val="false"/>
                <w:i w:val="false"/>
                <w:color w:val="000000"/>
                <w:sz w:val="20"/>
              </w:rPr>
              <w:t>йлер қызметі (орналастыру)</w:t>
            </w:r>
            <w:r>
              <w:br/>
            </w:r>
            <w:r>
              <w:rPr>
                <w:rFonts w:ascii="Times New Roman"/>
                <w:b w:val="false"/>
                <w:i w:val="false"/>
                <w:color w:val="000000"/>
                <w:sz w:val="20"/>
              </w:rPr>
              <w:t>
</w:t>
            </w:r>
            <w:r>
              <w:rPr>
                <w:rFonts w:ascii="Times New Roman"/>
                <w:b w:val="false"/>
                <w:i w:val="false"/>
                <w:color w:val="000000"/>
                <w:sz w:val="20"/>
              </w:rPr>
              <w:t>Жеке к</w:t>
            </w:r>
            <w:r>
              <w:rPr>
                <w:rFonts w:ascii="Times New Roman"/>
                <w:b w:val="false"/>
                <w:i w:val="false"/>
                <w:color w:val="000000"/>
                <w:sz w:val="20"/>
              </w:rPr>
              <w:t>ө</w:t>
            </w:r>
            <w:r>
              <w:rPr>
                <w:rFonts w:ascii="Times New Roman"/>
                <w:b w:val="false"/>
                <w:i w:val="false"/>
                <w:color w:val="000000"/>
                <w:sz w:val="20"/>
              </w:rPr>
              <w:t>лік құралдарына техникалы</w:t>
            </w:r>
            <w:r>
              <w:rPr>
                <w:rFonts w:ascii="Times New Roman"/>
                <w:b w:val="false"/>
                <w:i w:val="false"/>
                <w:color w:val="000000"/>
                <w:sz w:val="20"/>
              </w:rPr>
              <w:t>қ 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 ж</w:t>
            </w:r>
            <w:r>
              <w:rPr>
                <w:rFonts w:ascii="Times New Roman"/>
                <w:b w:val="false"/>
                <w:i w:val="false"/>
                <w:color w:val="000000"/>
                <w:sz w:val="20"/>
              </w:rPr>
              <w:t>ә</w:t>
            </w:r>
            <w:r>
              <w:rPr>
                <w:rFonts w:ascii="Times New Roman"/>
                <w:b w:val="false"/>
                <w:i w:val="false"/>
                <w:color w:val="000000"/>
                <w:sz w:val="20"/>
              </w:rPr>
              <w:t>не жөндеу</w:t>
            </w:r>
            <w:r>
              <w:br/>
            </w:r>
            <w:r>
              <w:rPr>
                <w:rFonts w:ascii="Times New Roman"/>
                <w:b w:val="false"/>
                <w:i w:val="false"/>
                <w:color w:val="000000"/>
                <w:sz w:val="20"/>
              </w:rPr>
              <w:t>
</w:t>
            </w:r>
            <w:r>
              <w:rPr>
                <w:rFonts w:ascii="Times New Roman"/>
                <w:b w:val="false"/>
                <w:i w:val="false"/>
                <w:color w:val="000000"/>
                <w:sz w:val="20"/>
              </w:rPr>
              <w:t>Автомобильдерді жүргізу саба</w:t>
            </w:r>
            <w:r>
              <w:rPr>
                <w:rFonts w:ascii="Times New Roman"/>
                <w:b w:val="false"/>
                <w:i w:val="false"/>
                <w:color w:val="000000"/>
                <w:sz w:val="20"/>
              </w:rPr>
              <w:t>қ</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тары жануарларыны</w:t>
            </w:r>
            <w:r>
              <w:rPr>
                <w:rFonts w:ascii="Times New Roman"/>
                <w:b w:val="false"/>
                <w:i w:val="false"/>
                <w:color w:val="000000"/>
                <w:sz w:val="20"/>
              </w:rPr>
              <w:t>ң</w:t>
            </w:r>
            <w:r>
              <w:rPr>
                <w:rFonts w:ascii="Times New Roman"/>
                <w:b w:val="false"/>
                <w:i w:val="false"/>
                <w:color w:val="000000"/>
                <w:sz w:val="20"/>
              </w:rPr>
              <w:t xml:space="preserve"> күтімі бойынша қызметтер</w:t>
            </w:r>
          </w:p>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қызметтері (білім беру және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бөлімдерінде жазыл</w:t>
            </w:r>
            <w:r>
              <w:rPr>
                <w:rFonts w:ascii="Times New Roman"/>
                <w:b/>
                <w:i w:val="false"/>
                <w:color w:val="000000"/>
                <w:sz w:val="20"/>
              </w:rPr>
              <w:t>ғ</w:t>
            </w:r>
            <w:r>
              <w:rPr>
                <w:rFonts w:ascii="Times New Roman"/>
                <w:b/>
                <w:i w:val="false"/>
                <w:color w:val="000000"/>
                <w:sz w:val="20"/>
              </w:rPr>
              <w:t>ан жолақысы шығыстарынан бас</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 xml:space="preserve">Трамвай, троллейбус (жол жүру билетін сатып алуды қоса), автобус, маршруттік такси </w:t>
            </w:r>
            <w:r>
              <w:br/>
            </w:r>
            <w:r>
              <w:rPr>
                <w:rFonts w:ascii="Times New Roman"/>
                <w:b w:val="false"/>
                <w:i w:val="false"/>
                <w:color w:val="000000"/>
                <w:sz w:val="20"/>
              </w:rPr>
              <w:t>
</w:t>
            </w:r>
            <w:r>
              <w:rPr>
                <w:rFonts w:ascii="Times New Roman"/>
                <w:b w:val="false"/>
                <w:i w:val="false"/>
                <w:color w:val="000000"/>
                <w:sz w:val="20"/>
              </w:rPr>
              <w:t>Поезд</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Такси</w:t>
            </w:r>
          </w:p>
          <w:p>
            <w:pPr>
              <w:spacing w:after="20"/>
              <w:ind w:left="20"/>
              <w:jc w:val="both"/>
            </w:pP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 xml:space="preserve">із, </w:t>
            </w:r>
            <w:r>
              <w:rPr>
                <w:rFonts w:ascii="Times New Roman"/>
                <w:b w:val="false"/>
                <w:i w:val="false"/>
                <w:color w:val="000000"/>
                <w:sz w:val="20"/>
              </w:rPr>
              <w:t>ө</w:t>
            </w:r>
            <w:r>
              <w:rPr>
                <w:rFonts w:ascii="Times New Roman"/>
                <w:b w:val="false"/>
                <w:i w:val="false"/>
                <w:color w:val="000000"/>
                <w:sz w:val="20"/>
              </w:rPr>
              <w:t>зен  көліктері</w:t>
            </w:r>
            <w:r>
              <w:br/>
            </w:r>
            <w:r>
              <w:rPr>
                <w:rFonts w:ascii="Times New Roman"/>
                <w:b w:val="false"/>
                <w:i w:val="false"/>
                <w:color w:val="000000"/>
                <w:sz w:val="20"/>
              </w:rPr>
              <w:t>
</w:t>
            </w:r>
            <w:r>
              <w:rPr>
                <w:rFonts w:ascii="Times New Roman"/>
                <w:b w:val="false"/>
                <w:i w:val="false"/>
                <w:color w:val="000000"/>
                <w:sz w:val="20"/>
              </w:rPr>
              <w:t>Автомобильдерді (ірі заттарды, ауыл шаруашылы</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німдерін, құрылыс материалдарын және басқалар</w:t>
            </w:r>
            <w:r>
              <w:rPr>
                <w:rFonts w:ascii="Times New Roman"/>
                <w:b w:val="false"/>
                <w:i w:val="false"/>
                <w:color w:val="000000"/>
                <w:sz w:val="20"/>
              </w:rPr>
              <w:t>ды тасымалдау үшін)</w:t>
            </w:r>
            <w:r>
              <w:rPr>
                <w:rFonts w:ascii="Times New Roman"/>
                <w:b w:val="false"/>
                <w:i w:val="false"/>
                <w:color w:val="000000"/>
                <w:sz w:val="20"/>
              </w:rPr>
              <w:t xml:space="preserve"> жалдау</w:t>
            </w:r>
          </w:p>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шығыстар:</w:t>
            </w:r>
            <w:r>
              <w:br/>
            </w:r>
            <w:r>
              <w:rPr>
                <w:rFonts w:ascii="Times New Roman"/>
                <w:b w:val="false"/>
                <w:i w:val="false"/>
                <w:color w:val="000000"/>
                <w:sz w:val="20"/>
              </w:rPr>
              <w:t>
</w:t>
            </w:r>
            <w:r>
              <w:rPr>
                <w:rFonts w:ascii="Times New Roman"/>
                <w:b w:val="false"/>
                <w:i w:val="false"/>
                <w:color w:val="000000"/>
                <w:sz w:val="20"/>
              </w:rPr>
              <w:t>Жылжымайтын м</w:t>
            </w:r>
            <w:r>
              <w:rPr>
                <w:rFonts w:ascii="Times New Roman"/>
                <w:b w:val="false"/>
                <w:i w:val="false"/>
                <w:color w:val="000000"/>
                <w:sz w:val="20"/>
              </w:rPr>
              <w:t>ү</w:t>
            </w:r>
            <w:r>
              <w:rPr>
                <w:rFonts w:ascii="Times New Roman"/>
                <w:b w:val="false"/>
                <w:i w:val="false"/>
                <w:color w:val="000000"/>
                <w:sz w:val="20"/>
              </w:rPr>
              <w:t>лік ж</w:t>
            </w:r>
            <w:r>
              <w:rPr>
                <w:rFonts w:ascii="Times New Roman"/>
                <w:b w:val="false"/>
                <w:i w:val="false"/>
                <w:color w:val="000000"/>
                <w:sz w:val="20"/>
              </w:rPr>
              <w:t>ә</w:t>
            </w:r>
            <w:r>
              <w:rPr>
                <w:rFonts w:ascii="Times New Roman"/>
                <w:b w:val="false"/>
                <w:i w:val="false"/>
                <w:color w:val="000000"/>
                <w:sz w:val="20"/>
              </w:rPr>
              <w:t>не жер салы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бай</w:t>
            </w:r>
            <w:r>
              <w:rPr>
                <w:rFonts w:ascii="Times New Roman"/>
                <w:b w:val="false"/>
                <w:i w:val="false"/>
                <w:color w:val="000000"/>
                <w:sz w:val="20"/>
              </w:rPr>
              <w:t>қ</w:t>
            </w:r>
            <w:r>
              <w:rPr>
                <w:rFonts w:ascii="Times New Roman"/>
                <w:b w:val="false"/>
                <w:i w:val="false"/>
                <w:color w:val="000000"/>
                <w:sz w:val="20"/>
              </w:rPr>
              <w:t>ауға, көлікке салы</w:t>
            </w:r>
            <w:r>
              <w:rPr>
                <w:rFonts w:ascii="Times New Roman"/>
                <w:b w:val="false"/>
                <w:i w:val="false"/>
                <w:color w:val="000000"/>
                <w:sz w:val="20"/>
              </w:rPr>
              <w:t>қтар, автокөлік</w:t>
            </w:r>
            <w:r>
              <w:rPr>
                <w:rFonts w:ascii="Times New Roman"/>
                <w:b w:val="false"/>
                <w:i w:val="false"/>
                <w:color w:val="000000"/>
                <w:sz w:val="20"/>
              </w:rPr>
              <w:t xml:space="preserve"> құралдарын сақтандыру</w:t>
            </w:r>
            <w:r>
              <w:br/>
            </w:r>
            <w:r>
              <w:rPr>
                <w:rFonts w:ascii="Times New Roman"/>
                <w:b w:val="false"/>
                <w:i w:val="false"/>
                <w:color w:val="000000"/>
                <w:sz w:val="20"/>
              </w:rPr>
              <w:t>
</w:t>
            </w: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 xml:space="preserve"> сақтандыру</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жаттарды ресімдеу</w:t>
            </w:r>
            <w:r>
              <w:br/>
            </w:r>
            <w:r>
              <w:rPr>
                <w:rFonts w:ascii="Times New Roman"/>
                <w:b w:val="false"/>
                <w:i w:val="false"/>
                <w:color w:val="000000"/>
                <w:sz w:val="20"/>
              </w:rPr>
              <w:t>
</w:t>
            </w:r>
            <w:r>
              <w:rPr>
                <w:rFonts w:ascii="Times New Roman"/>
                <w:b w:val="false"/>
                <w:i w:val="false"/>
                <w:color w:val="000000"/>
                <w:sz w:val="20"/>
              </w:rPr>
              <w:t>Ерікті зейнета</w:t>
            </w:r>
            <w:r>
              <w:rPr>
                <w:rFonts w:ascii="Times New Roman"/>
                <w:b w:val="false"/>
                <w:i w:val="false"/>
                <w:color w:val="000000"/>
                <w:sz w:val="20"/>
              </w:rPr>
              <w:t>қ</w:t>
            </w:r>
            <w:r>
              <w:rPr>
                <w:rFonts w:ascii="Times New Roman"/>
                <w:b w:val="false"/>
                <w:i w:val="false"/>
                <w:color w:val="000000"/>
                <w:sz w:val="20"/>
              </w:rPr>
              <w:t xml:space="preserve">ы жарналары, </w:t>
            </w:r>
            <w:r>
              <w:rPr>
                <w:rFonts w:ascii="Times New Roman"/>
                <w:b w:val="false"/>
                <w:i w:val="false"/>
                <w:color w:val="000000"/>
                <w:sz w:val="20"/>
              </w:rPr>
              <w:t>ө</w:t>
            </w:r>
            <w:r>
              <w:rPr>
                <w:rFonts w:ascii="Times New Roman"/>
                <w:b w:val="false"/>
                <w:i w:val="false"/>
                <w:color w:val="000000"/>
                <w:sz w:val="20"/>
              </w:rPr>
              <w:t>сімп</w:t>
            </w:r>
            <w:r>
              <w:rPr>
                <w:rFonts w:ascii="Times New Roman"/>
                <w:b w:val="false"/>
                <w:i w:val="false"/>
                <w:color w:val="000000"/>
                <w:sz w:val="20"/>
              </w:rPr>
              <w:t>ұлдар, айыпп</w:t>
            </w:r>
            <w:r>
              <w:rPr>
                <w:rFonts w:ascii="Times New Roman"/>
                <w:b w:val="false"/>
                <w:i w:val="false"/>
                <w:color w:val="000000"/>
                <w:sz w:val="20"/>
              </w:rPr>
              <w:t>ұ</w:t>
            </w:r>
            <w:r>
              <w:rPr>
                <w:rFonts w:ascii="Times New Roman"/>
                <w:b w:val="false"/>
                <w:i w:val="false"/>
                <w:color w:val="000000"/>
                <w:sz w:val="20"/>
              </w:rPr>
              <w:t>лдар</w:t>
            </w:r>
            <w:r>
              <w:br/>
            </w:r>
            <w:r>
              <w:rPr>
                <w:rFonts w:ascii="Times New Roman"/>
                <w:b w:val="false"/>
                <w:i w:val="false"/>
                <w:color w:val="000000"/>
                <w:sz w:val="20"/>
              </w:rPr>
              <w:t>
</w:t>
            </w:r>
            <w:r>
              <w:rPr>
                <w:rFonts w:ascii="Times New Roman"/>
                <w:b w:val="false"/>
                <w:i w:val="false"/>
                <w:color w:val="000000"/>
                <w:sz w:val="20"/>
              </w:rPr>
              <w:t xml:space="preserve">Кредитті </w:t>
            </w:r>
            <w:r>
              <w:rPr>
                <w:rFonts w:ascii="Times New Roman"/>
                <w:b w:val="false"/>
                <w:i w:val="false"/>
                <w:color w:val="000000"/>
                <w:sz w:val="20"/>
              </w:rPr>
              <w:t>ө</w:t>
            </w:r>
            <w:r>
              <w:rPr>
                <w:rFonts w:ascii="Times New Roman"/>
                <w:b w:val="false"/>
                <w:i w:val="false"/>
                <w:color w:val="000000"/>
                <w:sz w:val="20"/>
              </w:rPr>
              <w:t>теу, қарызды қайтару</w:t>
            </w:r>
            <w:r>
              <w:br/>
            </w:r>
            <w:r>
              <w:rPr>
                <w:rFonts w:ascii="Times New Roman"/>
                <w:b w:val="false"/>
                <w:i w:val="false"/>
                <w:color w:val="000000"/>
                <w:sz w:val="20"/>
              </w:rPr>
              <w:t>
</w:t>
            </w:r>
            <w:r>
              <w:rPr>
                <w:rFonts w:ascii="Times New Roman"/>
                <w:b w:val="false"/>
                <w:i w:val="false"/>
                <w:color w:val="000000"/>
                <w:sz w:val="20"/>
              </w:rPr>
              <w:t>Сыйлы</w:t>
            </w:r>
            <w:r>
              <w:rPr>
                <w:rFonts w:ascii="Times New Roman"/>
                <w:b w:val="false"/>
                <w:i w:val="false"/>
                <w:color w:val="000000"/>
                <w:sz w:val="20"/>
              </w:rPr>
              <w:t>қ</w:t>
            </w:r>
            <w:r>
              <w:rPr>
                <w:rFonts w:ascii="Times New Roman"/>
                <w:b w:val="false"/>
                <w:i w:val="false"/>
                <w:color w:val="000000"/>
                <w:sz w:val="20"/>
              </w:rPr>
              <w:t>тарды сатып алу</w:t>
            </w:r>
            <w:r>
              <w:br/>
            </w:r>
            <w:r>
              <w:rPr>
                <w:rFonts w:ascii="Times New Roman"/>
                <w:b w:val="false"/>
                <w:i w:val="false"/>
                <w:color w:val="000000"/>
                <w:sz w:val="20"/>
              </w:rPr>
              <w:t>
</w:t>
            </w:r>
            <w:r>
              <w:rPr>
                <w:rFonts w:ascii="Times New Roman"/>
                <w:b w:val="false"/>
                <w:i w:val="false"/>
                <w:color w:val="000000"/>
                <w:sz w:val="20"/>
              </w:rPr>
              <w:t>Таныстар</w:t>
            </w:r>
            <w:r>
              <w:rPr>
                <w:rFonts w:ascii="Times New Roman"/>
                <w:b w:val="false"/>
                <w:i w:val="false"/>
                <w:color w:val="000000"/>
                <w:sz w:val="20"/>
              </w:rPr>
              <w:t>ғ</w:t>
            </w:r>
            <w:r>
              <w:rPr>
                <w:rFonts w:ascii="Times New Roman"/>
                <w:b w:val="false"/>
                <w:i w:val="false"/>
                <w:color w:val="000000"/>
                <w:sz w:val="20"/>
              </w:rPr>
              <w:t>а, туыс</w:t>
            </w:r>
            <w:r>
              <w:rPr>
                <w:rFonts w:ascii="Times New Roman"/>
                <w:b w:val="false"/>
                <w:i w:val="false"/>
                <w:color w:val="000000"/>
                <w:sz w:val="20"/>
              </w:rPr>
              <w:t>қандар</w:t>
            </w:r>
            <w:r>
              <w:rPr>
                <w:rFonts w:ascii="Times New Roman"/>
                <w:b w:val="false"/>
                <w:i w:val="false"/>
                <w:color w:val="000000"/>
                <w:sz w:val="20"/>
              </w:rPr>
              <w:t>ғ</w:t>
            </w:r>
            <w:r>
              <w:rPr>
                <w:rFonts w:ascii="Times New Roman"/>
                <w:b w:val="false"/>
                <w:i w:val="false"/>
                <w:color w:val="000000"/>
                <w:sz w:val="20"/>
              </w:rPr>
              <w:t>а материалдық кө</w:t>
            </w:r>
            <w:r>
              <w:rPr>
                <w:rFonts w:ascii="Times New Roman"/>
                <w:b w:val="false"/>
                <w:i w:val="false"/>
                <w:color w:val="000000"/>
                <w:sz w:val="20"/>
              </w:rPr>
              <w:t>мек</w:t>
            </w:r>
            <w:r>
              <w:br/>
            </w:r>
            <w:r>
              <w:rPr>
                <w:rFonts w:ascii="Times New Roman"/>
                <w:b w:val="false"/>
                <w:i w:val="false"/>
                <w:color w:val="000000"/>
                <w:sz w:val="20"/>
              </w:rPr>
              <w:t>
</w:t>
            </w:r>
            <w:r>
              <w:rPr>
                <w:rFonts w:ascii="Times New Roman"/>
                <w:b w:val="false"/>
                <w:i w:val="false"/>
                <w:color w:val="000000"/>
                <w:sz w:val="20"/>
              </w:rPr>
              <w:t>Алдында аталма</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шы</w:t>
            </w:r>
            <w:r>
              <w:rPr>
                <w:rFonts w:ascii="Times New Roman"/>
                <w:b w:val="false"/>
                <w:i w:val="false"/>
                <w:color w:val="000000"/>
                <w:sz w:val="20"/>
              </w:rPr>
              <w:t>ғ</w:t>
            </w:r>
            <w:r>
              <w:rPr>
                <w:rFonts w:ascii="Times New Roman"/>
                <w:b w:val="false"/>
                <w:i w:val="false"/>
                <w:color w:val="000000"/>
                <w:sz w:val="20"/>
              </w:rPr>
              <w:t>ыстар</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 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құны (тең</w:t>
            </w:r>
            <w:r>
              <w:rPr>
                <w:rFonts w:ascii="Times New Roman"/>
                <w:b/>
                <w:i w:val="false"/>
                <w:color w:val="000000"/>
                <w:sz w:val="20"/>
              </w:rPr>
              <w:t>ге)</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 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құны</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ұ</w:t>
            </w:r>
            <w:r>
              <w:rPr>
                <w:rFonts w:ascii="Times New Roman"/>
                <w:b/>
                <w:i w:val="false"/>
                <w:color w:val="000000"/>
                <w:sz w:val="20"/>
              </w:rPr>
              <w:t>ны (те</w:t>
            </w:r>
            <w:r>
              <w:rPr>
                <w:rFonts w:ascii="Times New Roman"/>
                <w:b/>
                <w:i w:val="false"/>
                <w:color w:val="000000"/>
                <w:sz w:val="20"/>
              </w:rPr>
              <w:t>ң</w:t>
            </w:r>
            <w:r>
              <w:rPr>
                <w:rFonts w:ascii="Times New Roman"/>
                <w:b/>
                <w:i w:val="false"/>
                <w:color w:val="000000"/>
                <w:sz w:val="20"/>
              </w:rPr>
              <w:t>ге)</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 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құ</w:t>
            </w:r>
            <w:r>
              <w:rPr>
                <w:rFonts w:ascii="Times New Roman"/>
                <w:b/>
                <w:i w:val="false"/>
                <w:color w:val="000000"/>
                <w:sz w:val="20"/>
              </w:rPr>
              <w:t>ны (те</w:t>
            </w:r>
            <w:r>
              <w:rPr>
                <w:rFonts w:ascii="Times New Roman"/>
                <w:b/>
                <w:i w:val="false"/>
                <w:color w:val="000000"/>
                <w:sz w:val="20"/>
              </w:rPr>
              <w:t>ң</w:t>
            </w:r>
            <w:r>
              <w:rPr>
                <w:rFonts w:ascii="Times New Roman"/>
                <w:b/>
                <w:i w:val="false"/>
                <w:color w:val="000000"/>
                <w:sz w:val="20"/>
              </w:rPr>
              <w:t>ге)</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64"/>
    <w:p>
      <w:pPr>
        <w:spacing w:after="0"/>
        <w:ind w:left="0"/>
        <w:jc w:val="left"/>
      </w:pPr>
      <w:r>
        <w:rPr>
          <w:rFonts w:ascii="Times New Roman"/>
          <w:b/>
          <w:i w:val="false"/>
          <w:color w:val="000000"/>
        </w:rPr>
        <w:t xml:space="preserve"> 
Табыстар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2"/>
        <w:gridCol w:w="895"/>
        <w:gridCol w:w="941"/>
        <w:gridCol w:w="895"/>
        <w:gridCol w:w="895"/>
        <w:gridCol w:w="941"/>
        <w:gridCol w:w="1099"/>
        <w:gridCol w:w="1031"/>
        <w:gridCol w:w="1145"/>
        <w:gridCol w:w="1146"/>
      </w:tblGrid>
      <w:tr>
        <w:trPr>
          <w:trHeight w:val="240" w:hRule="atLeast"/>
        </w:trPr>
        <w:tc>
          <w:tcPr>
            <w:tcW w:w="4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т</w:t>
            </w:r>
            <w:r>
              <w:rPr>
                <w:rFonts w:ascii="Times New Roman"/>
                <w:b/>
                <w:i w:val="false"/>
                <w:color w:val="000000"/>
                <w:sz w:val="20"/>
              </w:rPr>
              <w:t>ү</w:t>
            </w:r>
            <w:r>
              <w:rPr>
                <w:rFonts w:ascii="Times New Roman"/>
                <w:b/>
                <w:i w:val="false"/>
                <w:color w:val="000000"/>
                <w:sz w:val="20"/>
              </w:rPr>
              <w:t>рлері</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шесіні</w:t>
            </w:r>
            <w:r>
              <w:rPr>
                <w:rFonts w:ascii="Times New Roman"/>
                <w:b/>
                <w:i w:val="false"/>
                <w:color w:val="000000"/>
                <w:sz w:val="20"/>
              </w:rPr>
              <w:t>ң</w:t>
            </w:r>
            <w:r>
              <w:rPr>
                <w:rFonts w:ascii="Times New Roman"/>
                <w:b/>
                <w:i w:val="false"/>
                <w:color w:val="000000"/>
                <w:sz w:val="20"/>
              </w:rPr>
              <w:t xml:space="preserve"> аты</w:t>
            </w:r>
          </w:p>
        </w:tc>
      </w:tr>
      <w:tr>
        <w:trPr>
          <w:trHeight w:val="240" w:hRule="atLeast"/>
        </w:trPr>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жұмыстан т</w:t>
            </w:r>
            <w:r>
              <w:rPr>
                <w:rFonts w:ascii="Times New Roman"/>
                <w:b w:val="false"/>
                <w:i w:val="false"/>
                <w:color w:val="000000"/>
                <w:sz w:val="20"/>
              </w:rPr>
              <w:t>ү</w:t>
            </w:r>
            <w:r>
              <w:rPr>
                <w:rFonts w:ascii="Times New Roman"/>
                <w:b w:val="false"/>
                <w:i w:val="false"/>
                <w:color w:val="000000"/>
                <w:sz w:val="20"/>
              </w:rPr>
              <w:t>скен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шарты то</w:t>
            </w:r>
            <w:r>
              <w:rPr>
                <w:rFonts w:ascii="Times New Roman"/>
                <w:b w:val="false"/>
                <w:i w:val="false"/>
                <w:color w:val="000000"/>
                <w:sz w:val="20"/>
              </w:rPr>
              <w:t>қ</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ан кездегі пайдаланылмаған</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ы төленетін жыл сайын</w:t>
            </w:r>
            <w:r>
              <w:rPr>
                <w:rFonts w:ascii="Times New Roman"/>
                <w:b w:val="false"/>
                <w:i w:val="false"/>
                <w:color w:val="000000"/>
                <w:sz w:val="20"/>
              </w:rPr>
              <w:t>ғ</w:t>
            </w:r>
            <w:r>
              <w:rPr>
                <w:rFonts w:ascii="Times New Roman"/>
                <w:b w:val="false"/>
                <w:i w:val="false"/>
                <w:color w:val="000000"/>
                <w:sz w:val="20"/>
              </w:rPr>
              <w:t>ы е</w:t>
            </w:r>
            <w:r>
              <w:rPr>
                <w:rFonts w:ascii="Times New Roman"/>
                <w:b w:val="false"/>
                <w:i w:val="false"/>
                <w:color w:val="000000"/>
                <w:sz w:val="20"/>
              </w:rPr>
              <w:t>ң</w:t>
            </w:r>
            <w:r>
              <w:rPr>
                <w:rFonts w:ascii="Times New Roman"/>
                <w:b w:val="false"/>
                <w:i w:val="false"/>
                <w:color w:val="000000"/>
                <w:sz w:val="20"/>
              </w:rPr>
              <w:t>бек демалысына өтемақ</w:t>
            </w:r>
            <w:r>
              <w:rPr>
                <w:rFonts w:ascii="Times New Roman"/>
                <w:b w:val="false"/>
                <w:i w:val="false"/>
                <w:color w:val="000000"/>
                <w:sz w:val="20"/>
              </w:rPr>
              <w:t>ы төлемдері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мыстан айырылуына байланысты (ж</w:t>
            </w:r>
            <w:r>
              <w:rPr>
                <w:rFonts w:ascii="Times New Roman"/>
                <w:b w:val="false"/>
                <w:i w:val="false"/>
                <w:color w:val="000000"/>
                <w:sz w:val="20"/>
              </w:rPr>
              <w:t>ұ</w:t>
            </w:r>
            <w:r>
              <w:rPr>
                <w:rFonts w:ascii="Times New Roman"/>
                <w:b w:val="false"/>
                <w:i w:val="false"/>
                <w:color w:val="000000"/>
                <w:sz w:val="20"/>
              </w:rPr>
              <w:t>мыс берушіні</w:t>
            </w:r>
            <w:r>
              <w:rPr>
                <w:rFonts w:ascii="Times New Roman"/>
                <w:b w:val="false"/>
                <w:i w:val="false"/>
                <w:color w:val="000000"/>
                <w:sz w:val="20"/>
              </w:rPr>
              <w:t>ң</w:t>
            </w:r>
            <w:r>
              <w:rPr>
                <w:rFonts w:ascii="Times New Roman"/>
                <w:b w:val="false"/>
                <w:i w:val="false"/>
                <w:color w:val="000000"/>
                <w:sz w:val="20"/>
              </w:rPr>
              <w:t xml:space="preserve"> бастамасы бойынша е</w:t>
            </w:r>
            <w:r>
              <w:rPr>
                <w:rFonts w:ascii="Times New Roman"/>
                <w:b w:val="false"/>
                <w:i w:val="false"/>
                <w:color w:val="000000"/>
                <w:sz w:val="20"/>
              </w:rPr>
              <w:t>ң</w:t>
            </w:r>
            <w:r>
              <w:rPr>
                <w:rFonts w:ascii="Times New Roman"/>
                <w:b w:val="false"/>
                <w:i w:val="false"/>
                <w:color w:val="000000"/>
                <w:sz w:val="20"/>
              </w:rPr>
              <w:t>бек шартын бұзу кезіндегі немесе ж</w:t>
            </w:r>
            <w:r>
              <w:rPr>
                <w:rFonts w:ascii="Times New Roman"/>
                <w:b w:val="false"/>
                <w:i w:val="false"/>
                <w:color w:val="000000"/>
                <w:sz w:val="20"/>
              </w:rPr>
              <w:t>ұ</w:t>
            </w:r>
            <w:r>
              <w:rPr>
                <w:rFonts w:ascii="Times New Roman"/>
                <w:b w:val="false"/>
                <w:i w:val="false"/>
                <w:color w:val="000000"/>
                <w:sz w:val="20"/>
              </w:rPr>
              <w:t>мыс берушіні</w:t>
            </w:r>
            <w:r>
              <w:rPr>
                <w:rFonts w:ascii="Times New Roman"/>
                <w:b w:val="false"/>
                <w:i w:val="false"/>
                <w:color w:val="000000"/>
                <w:sz w:val="20"/>
              </w:rPr>
              <w:t>ң қызметі тоқ</w:t>
            </w:r>
            <w:r>
              <w:rPr>
                <w:rFonts w:ascii="Times New Roman"/>
                <w:b w:val="false"/>
                <w:i w:val="false"/>
                <w:color w:val="000000"/>
                <w:sz w:val="20"/>
              </w:rPr>
              <w:t>татыл</w:t>
            </w:r>
            <w:r>
              <w:rPr>
                <w:rFonts w:ascii="Times New Roman"/>
                <w:b w:val="false"/>
                <w:i w:val="false"/>
                <w:color w:val="000000"/>
                <w:sz w:val="20"/>
              </w:rPr>
              <w:t>ғ</w:t>
            </w:r>
            <w:r>
              <w:rPr>
                <w:rFonts w:ascii="Times New Roman"/>
                <w:b w:val="false"/>
                <w:i w:val="false"/>
                <w:color w:val="000000"/>
                <w:sz w:val="20"/>
              </w:rPr>
              <w:t>ан, сондай-а</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мыскерлер штатыны</w:t>
            </w:r>
            <w:r>
              <w:rPr>
                <w:rFonts w:ascii="Times New Roman"/>
                <w:b w:val="false"/>
                <w:i w:val="false"/>
                <w:color w:val="000000"/>
                <w:sz w:val="20"/>
              </w:rPr>
              <w:t>ң</w:t>
            </w:r>
            <w:r>
              <w:rPr>
                <w:rFonts w:ascii="Times New Roman"/>
                <w:b w:val="false"/>
                <w:i w:val="false"/>
                <w:color w:val="000000"/>
                <w:sz w:val="20"/>
              </w:rPr>
              <w:t xml:space="preserve"> немесе санының 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аруы кезіндегі) </w:t>
            </w:r>
            <w:r>
              <w:rPr>
                <w:rFonts w:ascii="Times New Roman"/>
                <w:b w:val="false"/>
                <w:i w:val="false"/>
                <w:color w:val="000000"/>
                <w:sz w:val="20"/>
              </w:rPr>
              <w:t>ө</w:t>
            </w:r>
            <w:r>
              <w:rPr>
                <w:rFonts w:ascii="Times New Roman"/>
                <w:b w:val="false"/>
                <w:i w:val="false"/>
                <w:color w:val="000000"/>
                <w:sz w:val="20"/>
              </w:rPr>
              <w:t>тема</w:t>
            </w:r>
            <w:r>
              <w:rPr>
                <w:rFonts w:ascii="Times New Roman"/>
                <w:b w:val="false"/>
                <w:i w:val="false"/>
                <w:color w:val="000000"/>
                <w:sz w:val="20"/>
              </w:rPr>
              <w:t>қ</w:t>
            </w:r>
            <w:r>
              <w:rPr>
                <w:rFonts w:ascii="Times New Roman"/>
                <w:b w:val="false"/>
                <w:i w:val="false"/>
                <w:color w:val="000000"/>
                <w:sz w:val="20"/>
              </w:rPr>
              <w:t>ы төлемдері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мек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 бетінше ж</w:t>
            </w:r>
            <w:r>
              <w:rPr>
                <w:rFonts w:ascii="Times New Roman"/>
                <w:b w:val="false"/>
                <w:i w:val="false"/>
                <w:color w:val="000000"/>
                <w:sz w:val="20"/>
              </w:rPr>
              <w:t>ұ</w:t>
            </w:r>
            <w:r>
              <w:rPr>
                <w:rFonts w:ascii="Times New Roman"/>
                <w:b w:val="false"/>
                <w:i w:val="false"/>
                <w:color w:val="000000"/>
                <w:sz w:val="20"/>
              </w:rPr>
              <w:t>мыспен қамтудан т</w:t>
            </w:r>
            <w:r>
              <w:rPr>
                <w:rFonts w:ascii="Times New Roman"/>
                <w:b w:val="false"/>
                <w:i w:val="false"/>
                <w:color w:val="000000"/>
                <w:sz w:val="20"/>
              </w:rPr>
              <w:t>ү</w:t>
            </w:r>
            <w:r>
              <w:rPr>
                <w:rFonts w:ascii="Times New Roman"/>
                <w:b w:val="false"/>
                <w:i w:val="false"/>
                <w:color w:val="000000"/>
                <w:sz w:val="20"/>
              </w:rPr>
              <w:t>скен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ы өнімінен т</w:t>
            </w:r>
            <w:r>
              <w:rPr>
                <w:rFonts w:ascii="Times New Roman"/>
                <w:b w:val="false"/>
                <w:i w:val="false"/>
                <w:color w:val="000000"/>
                <w:sz w:val="20"/>
              </w:rPr>
              <w:t>ү</w:t>
            </w:r>
            <w:r>
              <w:rPr>
                <w:rFonts w:ascii="Times New Roman"/>
                <w:b w:val="false"/>
                <w:i w:val="false"/>
                <w:color w:val="000000"/>
                <w:sz w:val="20"/>
              </w:rPr>
              <w:t>сетін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w:t>
            </w:r>
            <w:r>
              <w:rPr>
                <w:rFonts w:ascii="Times New Roman"/>
                <w:b w:val="false"/>
                <w:i w:val="false"/>
                <w:color w:val="000000"/>
                <w:sz w:val="20"/>
              </w:rPr>
              <w:t>қ</w:t>
            </w:r>
            <w:r>
              <w:rPr>
                <w:rFonts w:ascii="Times New Roman"/>
                <w:b w:val="false"/>
                <w:i w:val="false"/>
                <w:color w:val="000000"/>
                <w:sz w:val="20"/>
              </w:rPr>
              <w:t>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w:t>
            </w:r>
            <w:r>
              <w:rPr>
                <w:rFonts w:ascii="Times New Roman"/>
                <w:b w:val="false"/>
                <w:i w:val="false"/>
                <w:color w:val="000000"/>
                <w:sz w:val="20"/>
              </w:rPr>
              <w:t>ә</w:t>
            </w:r>
            <w:r>
              <w:rPr>
                <w:rFonts w:ascii="Times New Roman"/>
                <w:b w:val="false"/>
                <w:i w:val="false"/>
                <w:color w:val="000000"/>
                <w:sz w:val="20"/>
              </w:rPr>
              <w:t>леуметтік көмек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w:t>
            </w:r>
            <w:r>
              <w:rPr>
                <w:rFonts w:ascii="Times New Roman"/>
                <w:b w:val="false"/>
                <w:i w:val="false"/>
                <w:color w:val="000000"/>
                <w:sz w:val="20"/>
              </w:rPr>
              <w:t>ө</w:t>
            </w:r>
            <w:r>
              <w:rPr>
                <w:rFonts w:ascii="Times New Roman"/>
                <w:b w:val="false"/>
                <w:i w:val="false"/>
                <w:color w:val="000000"/>
                <w:sz w:val="20"/>
              </w:rPr>
              <w:t>мегі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отбасылар</w:t>
            </w:r>
            <w:r>
              <w:rPr>
                <w:rFonts w:ascii="Times New Roman"/>
                <w:b w:val="false"/>
                <w:i w:val="false"/>
                <w:color w:val="000000"/>
                <w:sz w:val="20"/>
              </w:rPr>
              <w:t>ғ</w:t>
            </w:r>
            <w:r>
              <w:rPr>
                <w:rFonts w:ascii="Times New Roman"/>
                <w:b w:val="false"/>
                <w:i w:val="false"/>
                <w:color w:val="000000"/>
                <w:sz w:val="20"/>
              </w:rPr>
              <w:t>а мемлекеттік жәрдемақ</w:t>
            </w:r>
            <w:r>
              <w:rPr>
                <w:rFonts w:ascii="Times New Roman"/>
                <w:b w:val="false"/>
                <w:i w:val="false"/>
                <w:color w:val="000000"/>
                <w:sz w:val="20"/>
              </w:rPr>
              <w:t>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ә</w:t>
            </w:r>
            <w:r>
              <w:rPr>
                <w:rFonts w:ascii="Times New Roman"/>
                <w:b w:val="false"/>
                <w:i w:val="false"/>
                <w:color w:val="000000"/>
                <w:sz w:val="20"/>
              </w:rPr>
              <w:t>леуметтік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w:t>
            </w:r>
            <w:r>
              <w:rPr>
                <w:rFonts w:ascii="Times New Roman"/>
                <w:b w:val="false"/>
                <w:i w:val="false"/>
                <w:color w:val="000000"/>
                <w:sz w:val="20"/>
              </w:rPr>
              <w:t>қ</w:t>
            </w:r>
            <w:r>
              <w:rPr>
                <w:rFonts w:ascii="Times New Roman"/>
                <w:b w:val="false"/>
                <w:i w:val="false"/>
                <w:color w:val="000000"/>
                <w:sz w:val="20"/>
              </w:rPr>
              <w:t>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беретін трансфертті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w:t>
            </w:r>
            <w:r>
              <w:rPr>
                <w:rFonts w:ascii="Times New Roman"/>
                <w:b w:val="false"/>
                <w:i w:val="false"/>
                <w:color w:val="000000"/>
                <w:sz w:val="20"/>
              </w:rPr>
              <w:t>ү</w:t>
            </w:r>
            <w:r>
              <w:rPr>
                <w:rFonts w:ascii="Times New Roman"/>
                <w:b w:val="false"/>
                <w:i w:val="false"/>
                <w:color w:val="000000"/>
                <w:sz w:val="20"/>
              </w:rPr>
              <w:t>рлері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w:t>
            </w:r>
            <w:r>
              <w:rPr>
                <w:rFonts w:ascii="Times New Roman"/>
                <w:b w:val="false"/>
                <w:i w:val="false"/>
                <w:color w:val="000000"/>
                <w:sz w:val="20"/>
              </w:rPr>
              <w:t>ү</w:t>
            </w:r>
            <w:r>
              <w:rPr>
                <w:rFonts w:ascii="Times New Roman"/>
                <w:b w:val="false"/>
                <w:i w:val="false"/>
                <w:color w:val="000000"/>
                <w:sz w:val="20"/>
              </w:rPr>
              <w:t>рдегі әлеуметтік трансфеттер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w:t>
            </w:r>
            <w:r>
              <w:rPr>
                <w:rFonts w:ascii="Times New Roman"/>
                <w:b w:val="false"/>
                <w:i w:val="false"/>
                <w:color w:val="000000"/>
                <w:sz w:val="20"/>
              </w:rPr>
              <w:t>ү</w:t>
            </w:r>
            <w:r>
              <w:rPr>
                <w:rFonts w:ascii="Times New Roman"/>
                <w:b w:val="false"/>
                <w:i w:val="false"/>
                <w:color w:val="000000"/>
                <w:sz w:val="20"/>
              </w:rPr>
              <w:t>лікті сатудан т</w:t>
            </w:r>
            <w:r>
              <w:rPr>
                <w:rFonts w:ascii="Times New Roman"/>
                <w:b w:val="false"/>
                <w:i w:val="false"/>
                <w:color w:val="000000"/>
                <w:sz w:val="20"/>
              </w:rPr>
              <w:t>ү</w:t>
            </w:r>
            <w:r>
              <w:rPr>
                <w:rFonts w:ascii="Times New Roman"/>
                <w:b w:val="false"/>
                <w:i w:val="false"/>
                <w:color w:val="000000"/>
                <w:sz w:val="20"/>
              </w:rPr>
              <w:t>сетін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й мүліктерін сатудан түсетін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Жекеменшіктен т</w:t>
            </w:r>
            <w:r>
              <w:rPr>
                <w:rFonts w:ascii="Times New Roman"/>
                <w:b w:val="false"/>
                <w:i w:val="false"/>
                <w:color w:val="000000"/>
                <w:sz w:val="20"/>
              </w:rPr>
              <w:t>ү</w:t>
            </w:r>
            <w:r>
              <w:rPr>
                <w:rFonts w:ascii="Times New Roman"/>
                <w:b w:val="false"/>
                <w:i w:val="false"/>
                <w:color w:val="000000"/>
                <w:sz w:val="20"/>
              </w:rPr>
              <w:t>сетін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табыстар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65"/>
    <w:p>
      <w:pPr>
        <w:spacing w:after="0"/>
        <w:ind w:left="0"/>
        <w:jc w:val="both"/>
      </w:pPr>
      <w:r>
        <w:rPr>
          <w:rFonts w:ascii="Times New Roman"/>
          <w:b w:val="false"/>
          <w:i w:val="false"/>
          <w:color w:val="000000"/>
          <w:sz w:val="28"/>
        </w:rPr>
        <w:t>
</w:t>
      </w:r>
      <w:r>
        <w:rPr>
          <w:rFonts w:ascii="Times New Roman"/>
          <w:b/>
          <w:i w:val="false"/>
          <w:color w:val="000000"/>
          <w:sz w:val="28"/>
        </w:rPr>
        <w:t>___________________Ай</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3726"/>
        <w:gridCol w:w="3147"/>
        <w:gridCol w:w="2075"/>
      </w:tblGrid>
      <w:tr>
        <w:trPr>
          <w:trHeight w:val="18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Тауарлар мен </w:t>
            </w:r>
            <w:r>
              <w:rPr>
                <w:rFonts w:ascii="Times New Roman"/>
                <w:b w:val="false"/>
                <w:i w:val="false"/>
                <w:color w:val="000000"/>
                <w:sz w:val="20"/>
                <w:u w:val="single"/>
              </w:rPr>
              <w:t>қ</w:t>
            </w:r>
            <w:r>
              <w:rPr>
                <w:rFonts w:ascii="Times New Roman"/>
                <w:b w:val="false"/>
                <w:i w:val="false"/>
                <w:color w:val="000000"/>
                <w:sz w:val="20"/>
                <w:u w:val="single"/>
              </w:rPr>
              <w:t>ызметтер тізбесі</w:t>
            </w:r>
          </w:p>
          <w:p>
            <w:pPr>
              <w:spacing w:after="20"/>
              <w:ind w:left="20"/>
              <w:jc w:val="both"/>
            </w:pPr>
            <w:r>
              <w:rPr>
                <w:rFonts w:ascii="Times New Roman"/>
                <w:b/>
                <w:i w:val="false"/>
                <w:color w:val="000000"/>
                <w:sz w:val="20"/>
              </w:rPr>
              <w:t>Киім</w:t>
            </w:r>
          </w:p>
          <w:p>
            <w:pPr>
              <w:spacing w:after="20"/>
              <w:ind w:left="20"/>
              <w:jc w:val="both"/>
            </w:pPr>
            <w:r>
              <w:rPr>
                <w:rFonts w:ascii="Times New Roman"/>
                <w:b/>
                <w:i w:val="false"/>
                <w:color w:val="000000"/>
                <w:sz w:val="20"/>
              </w:rPr>
              <w:t>Маталар</w:t>
            </w:r>
          </w:p>
          <w:p>
            <w:pPr>
              <w:spacing w:after="20"/>
              <w:ind w:left="20"/>
              <w:jc w:val="both"/>
            </w:pPr>
            <w:r>
              <w:rPr>
                <w:rFonts w:ascii="Times New Roman"/>
                <w:b/>
                <w:i w:val="false"/>
                <w:color w:val="000000"/>
                <w:sz w:val="20"/>
              </w:rPr>
              <w:t>Ая</w:t>
            </w:r>
            <w:r>
              <w:rPr>
                <w:rFonts w:ascii="Times New Roman"/>
                <w:b/>
                <w:i w:val="false"/>
                <w:color w:val="000000"/>
                <w:sz w:val="20"/>
              </w:rPr>
              <w:t>қ</w:t>
            </w:r>
            <w:r>
              <w:rPr>
                <w:rFonts w:ascii="Times New Roman"/>
                <w:b/>
                <w:i w:val="false"/>
                <w:color w:val="000000"/>
                <w:sz w:val="20"/>
              </w:rPr>
              <w:t>киім</w:t>
            </w:r>
          </w:p>
          <w:p>
            <w:pPr>
              <w:spacing w:after="20"/>
              <w:ind w:left="20"/>
              <w:jc w:val="both"/>
            </w:pPr>
            <w:r>
              <w:rPr>
                <w:rFonts w:ascii="Times New Roman"/>
                <w:b/>
                <w:i w:val="false"/>
                <w:color w:val="000000"/>
                <w:sz w:val="20"/>
              </w:rPr>
              <w:t>Ү</w:t>
            </w:r>
            <w:r>
              <w:rPr>
                <w:rFonts w:ascii="Times New Roman"/>
                <w:b/>
                <w:i w:val="false"/>
                <w:color w:val="000000"/>
                <w:sz w:val="20"/>
              </w:rPr>
              <w:t>й т</w:t>
            </w:r>
            <w:r>
              <w:rPr>
                <w:rFonts w:ascii="Times New Roman"/>
                <w:b/>
                <w:i w:val="false"/>
                <w:color w:val="000000"/>
                <w:sz w:val="20"/>
              </w:rPr>
              <w:t>ұ</w:t>
            </w:r>
            <w:r>
              <w:rPr>
                <w:rFonts w:ascii="Times New Roman"/>
                <w:b/>
                <w:i w:val="false"/>
                <w:color w:val="000000"/>
                <w:sz w:val="20"/>
              </w:rPr>
              <w:t>рмысында</w:t>
            </w:r>
            <w:r>
              <w:rPr>
                <w:rFonts w:ascii="Times New Roman"/>
                <w:b/>
                <w:i w:val="false"/>
                <w:color w:val="000000"/>
                <w:sz w:val="20"/>
              </w:rPr>
              <w:t>ғ</w:t>
            </w:r>
            <w:r>
              <w:rPr>
                <w:rFonts w:ascii="Times New Roman"/>
                <w:b/>
                <w:i w:val="false"/>
                <w:color w:val="000000"/>
                <w:sz w:val="20"/>
              </w:rPr>
              <w:t>ы заттар, т</w:t>
            </w:r>
            <w:r>
              <w:rPr>
                <w:rFonts w:ascii="Times New Roman"/>
                <w:b/>
                <w:i w:val="false"/>
                <w:color w:val="000000"/>
                <w:sz w:val="20"/>
              </w:rPr>
              <w:t>ұ</w:t>
            </w:r>
            <w:r>
              <w:rPr>
                <w:rFonts w:ascii="Times New Roman"/>
                <w:b/>
                <w:i w:val="false"/>
                <w:color w:val="000000"/>
                <w:sz w:val="20"/>
              </w:rPr>
              <w:t>рмысты</w:t>
            </w:r>
            <w:r>
              <w:rPr>
                <w:rFonts w:ascii="Times New Roman"/>
                <w:b/>
                <w:i w:val="false"/>
                <w:color w:val="000000"/>
                <w:sz w:val="20"/>
              </w:rPr>
              <w:t>қ</w:t>
            </w:r>
            <w:r>
              <w:rPr>
                <w:rFonts w:ascii="Times New Roman"/>
                <w:b/>
                <w:i w:val="false"/>
                <w:color w:val="000000"/>
                <w:sz w:val="20"/>
              </w:rPr>
              <w:t xml:space="preserve"> техника, жи</w:t>
            </w:r>
            <w:r>
              <w:rPr>
                <w:rFonts w:ascii="Times New Roman"/>
                <w:b/>
                <w:i w:val="false"/>
                <w:color w:val="000000"/>
                <w:sz w:val="20"/>
              </w:rPr>
              <w:t>һ</w:t>
            </w:r>
            <w:r>
              <w:rPr>
                <w:rFonts w:ascii="Times New Roman"/>
                <w:b/>
                <w:i w:val="false"/>
                <w:color w:val="000000"/>
                <w:sz w:val="20"/>
              </w:rPr>
              <w:t>аз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 xml:space="preserve">а да сатып алынатын заттар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л бөлімде а</w:t>
            </w:r>
            <w:r>
              <w:rPr>
                <w:rFonts w:ascii="Times New Roman"/>
                <w:b w:val="false"/>
                <w:i w:val="false"/>
                <w:color w:val="000000"/>
                <w:sz w:val="20"/>
              </w:rPr>
              <w:t>ғ</w:t>
            </w:r>
            <w:r>
              <w:rPr>
                <w:rFonts w:ascii="Times New Roman"/>
                <w:b w:val="false"/>
                <w:i w:val="false"/>
                <w:color w:val="000000"/>
                <w:sz w:val="20"/>
              </w:rPr>
              <w:t>арт</w:t>
            </w:r>
            <w:r>
              <w:rPr>
                <w:rFonts w:ascii="Times New Roman"/>
                <w:b w:val="false"/>
                <w:i w:val="false"/>
                <w:color w:val="000000"/>
                <w:sz w:val="20"/>
              </w:rPr>
              <w:t>қ</w:t>
            </w:r>
            <w:r>
              <w:rPr>
                <w:rFonts w:ascii="Times New Roman"/>
                <w:b w:val="false"/>
                <w:i w:val="false"/>
                <w:color w:val="000000"/>
                <w:sz w:val="20"/>
              </w:rPr>
              <w:t>ыштар</w:t>
            </w:r>
            <w:r>
              <w:rPr>
                <w:rFonts w:ascii="Times New Roman"/>
                <w:b w:val="false"/>
                <w:i w:val="false"/>
                <w:color w:val="000000"/>
                <w:sz w:val="20"/>
              </w:rPr>
              <w:t>ғ</w:t>
            </w:r>
            <w:r>
              <w:rPr>
                <w:rFonts w:ascii="Times New Roman"/>
                <w:b w:val="false"/>
                <w:i w:val="false"/>
                <w:color w:val="000000"/>
                <w:sz w:val="20"/>
              </w:rPr>
              <w:t>а, ванналар</w:t>
            </w:r>
            <w:r>
              <w:rPr>
                <w:rFonts w:ascii="Times New Roman"/>
                <w:b w:val="false"/>
                <w:i w:val="false"/>
                <w:color w:val="000000"/>
                <w:sz w:val="20"/>
              </w:rPr>
              <w:t>ғ</w:t>
            </w:r>
            <w:r>
              <w:rPr>
                <w:rFonts w:ascii="Times New Roman"/>
                <w:b w:val="false"/>
                <w:i w:val="false"/>
                <w:color w:val="000000"/>
                <w:sz w:val="20"/>
              </w:rPr>
              <w:t>а, раковиналар</w:t>
            </w:r>
            <w:r>
              <w:rPr>
                <w:rFonts w:ascii="Times New Roman"/>
                <w:b w:val="false"/>
                <w:i w:val="false"/>
                <w:color w:val="000000"/>
                <w:sz w:val="20"/>
              </w:rPr>
              <w:t>ғ</w:t>
            </w:r>
            <w:r>
              <w:rPr>
                <w:rFonts w:ascii="Times New Roman"/>
                <w:b w:val="false"/>
                <w:i w:val="false"/>
                <w:color w:val="000000"/>
                <w:sz w:val="20"/>
              </w:rPr>
              <w:t>а тазалау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құрал</w:t>
            </w:r>
            <w:r>
              <w:rPr>
                <w:rFonts w:ascii="Times New Roman"/>
                <w:b w:val="false"/>
                <w:i w:val="false"/>
                <w:color w:val="000000"/>
                <w:sz w:val="20"/>
              </w:rPr>
              <w:t>дар</w:t>
            </w:r>
            <w:r>
              <w:rPr>
                <w:rFonts w:ascii="Times New Roman"/>
                <w:b w:val="false"/>
                <w:i w:val="false"/>
                <w:color w:val="000000"/>
                <w:sz w:val="20"/>
              </w:rPr>
              <w:t>ғ</w:t>
            </w:r>
            <w:r>
              <w:rPr>
                <w:rFonts w:ascii="Times New Roman"/>
                <w:b w:val="false"/>
                <w:i w:val="false"/>
                <w:color w:val="000000"/>
                <w:sz w:val="20"/>
              </w:rPr>
              <w:t>а, ая</w:t>
            </w:r>
            <w:r>
              <w:rPr>
                <w:rFonts w:ascii="Times New Roman"/>
                <w:b w:val="false"/>
                <w:i w:val="false"/>
                <w:color w:val="000000"/>
                <w:sz w:val="20"/>
              </w:rPr>
              <w:t>қ</w:t>
            </w:r>
            <w:r>
              <w:rPr>
                <w:rFonts w:ascii="Times New Roman"/>
                <w:b w:val="false"/>
                <w:i w:val="false"/>
                <w:color w:val="000000"/>
                <w:sz w:val="20"/>
              </w:rPr>
              <w:t xml:space="preserve"> киім кремі, өзге де жу</w:t>
            </w:r>
            <w:r>
              <w:rPr>
                <w:rFonts w:ascii="Times New Roman"/>
                <w:b w:val="false"/>
                <w:i w:val="false"/>
                <w:color w:val="000000"/>
                <w:sz w:val="20"/>
              </w:rPr>
              <w:t>ғ</w:t>
            </w:r>
            <w:r>
              <w:rPr>
                <w:rFonts w:ascii="Times New Roman"/>
                <w:b w:val="false"/>
                <w:i w:val="false"/>
                <w:color w:val="000000"/>
                <w:sz w:val="20"/>
              </w:rPr>
              <w:t>ыш және тазала</w:t>
            </w:r>
            <w:r>
              <w:rPr>
                <w:rFonts w:ascii="Times New Roman"/>
                <w:b w:val="false"/>
                <w:i w:val="false"/>
                <w:color w:val="000000"/>
                <w:sz w:val="20"/>
              </w:rPr>
              <w:t>ғы</w:t>
            </w:r>
            <w:r>
              <w:rPr>
                <w:rFonts w:ascii="Times New Roman"/>
                <w:b w:val="false"/>
                <w:i w:val="false"/>
                <w:color w:val="000000"/>
                <w:sz w:val="20"/>
              </w:rPr>
              <w:t xml:space="preserve">ш </w:t>
            </w:r>
            <w:r>
              <w:rPr>
                <w:rFonts w:ascii="Times New Roman"/>
                <w:b w:val="false"/>
                <w:i w:val="false"/>
                <w:color w:val="000000"/>
                <w:sz w:val="20"/>
              </w:rPr>
              <w:t>құ</w:t>
            </w:r>
            <w:r>
              <w:rPr>
                <w:rFonts w:ascii="Times New Roman"/>
                <w:b w:val="false"/>
                <w:i w:val="false"/>
                <w:color w:val="000000"/>
                <w:sz w:val="20"/>
              </w:rPr>
              <w:t>ралдар</w:t>
            </w:r>
            <w:r>
              <w:rPr>
                <w:rFonts w:ascii="Times New Roman"/>
                <w:b w:val="false"/>
                <w:i w:val="false"/>
                <w:color w:val="000000"/>
                <w:sz w:val="20"/>
              </w:rPr>
              <w:t>ғ</w:t>
            </w:r>
            <w:r>
              <w:rPr>
                <w:rFonts w:ascii="Times New Roman"/>
                <w:b w:val="false"/>
                <w:i w:val="false"/>
                <w:color w:val="000000"/>
                <w:sz w:val="20"/>
              </w:rPr>
              <w:t>а, к</w:t>
            </w:r>
            <w:r>
              <w:rPr>
                <w:rFonts w:ascii="Times New Roman"/>
                <w:b w:val="false"/>
                <w:i w:val="false"/>
                <w:color w:val="000000"/>
                <w:sz w:val="20"/>
              </w:rPr>
              <w:t>ү</w:t>
            </w:r>
            <w:r>
              <w:rPr>
                <w:rFonts w:ascii="Times New Roman"/>
                <w:b w:val="false"/>
                <w:i w:val="false"/>
                <w:color w:val="000000"/>
                <w:sz w:val="20"/>
              </w:rPr>
              <w:t>йтаба</w:t>
            </w:r>
            <w:r>
              <w:rPr>
                <w:rFonts w:ascii="Times New Roman"/>
                <w:b w:val="false"/>
                <w:i w:val="false"/>
                <w:color w:val="000000"/>
                <w:sz w:val="20"/>
              </w:rPr>
              <w:t>қ</w:t>
            </w:r>
            <w:r>
              <w:rPr>
                <w:rFonts w:ascii="Times New Roman"/>
                <w:b w:val="false"/>
                <w:i w:val="false"/>
                <w:color w:val="000000"/>
                <w:sz w:val="20"/>
              </w:rPr>
              <w:t>тар</w:t>
            </w:r>
            <w:r>
              <w:rPr>
                <w:rFonts w:ascii="Times New Roman"/>
                <w:b w:val="false"/>
                <w:i w:val="false"/>
                <w:color w:val="000000"/>
                <w:sz w:val="20"/>
              </w:rPr>
              <w:t>ғ</w:t>
            </w:r>
            <w:r>
              <w:rPr>
                <w:rFonts w:ascii="Times New Roman"/>
                <w:b w:val="false"/>
                <w:i w:val="false"/>
                <w:color w:val="000000"/>
                <w:sz w:val="20"/>
              </w:rPr>
              <w:t>а, компакт-дискілер, бейнетаспалар</w:t>
            </w:r>
            <w:r>
              <w:rPr>
                <w:rFonts w:ascii="Times New Roman"/>
                <w:b w:val="false"/>
                <w:i w:val="false"/>
                <w:color w:val="000000"/>
                <w:sz w:val="20"/>
              </w:rPr>
              <w:t>ғ</w:t>
            </w:r>
            <w:r>
              <w:rPr>
                <w:rFonts w:ascii="Times New Roman"/>
                <w:b w:val="false"/>
                <w:i w:val="false"/>
                <w:color w:val="000000"/>
                <w:sz w:val="20"/>
              </w:rPr>
              <w:t>а, өзге де жазатын материалдарға, фотопленкаларғ</w:t>
            </w:r>
            <w:r>
              <w:rPr>
                <w:rFonts w:ascii="Times New Roman"/>
                <w:b w:val="false"/>
                <w:i w:val="false"/>
                <w:color w:val="000000"/>
                <w:sz w:val="20"/>
              </w:rPr>
              <w:t>а, ойындар</w:t>
            </w:r>
            <w:r>
              <w:rPr>
                <w:rFonts w:ascii="Times New Roman"/>
                <w:b w:val="false"/>
                <w:i w:val="false"/>
                <w:color w:val="000000"/>
                <w:sz w:val="20"/>
              </w:rPr>
              <w:t>ға</w:t>
            </w:r>
            <w:r>
              <w:rPr>
                <w:rFonts w:ascii="Times New Roman"/>
                <w:b w:val="false"/>
                <w:i w:val="false"/>
                <w:color w:val="000000"/>
                <w:sz w:val="20"/>
              </w:rPr>
              <w:t xml:space="preserve">, өсімдіктерге, бетке және </w:t>
            </w:r>
            <w:r>
              <w:rPr>
                <w:rFonts w:ascii="Times New Roman"/>
                <w:b w:val="false"/>
                <w:i w:val="false"/>
                <w:color w:val="000000"/>
                <w:sz w:val="20"/>
              </w:rPr>
              <w:t>қ</w:t>
            </w:r>
            <w:r>
              <w:rPr>
                <w:rFonts w:ascii="Times New Roman"/>
                <w:b w:val="false"/>
                <w:i w:val="false"/>
                <w:color w:val="000000"/>
                <w:sz w:val="20"/>
              </w:rPr>
              <w:t>ол</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кремдерге, дезодорантқа</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ырыну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жүздерге, тіс щеткасына, ерін далабына, иіс су</w:t>
            </w:r>
            <w:r>
              <w:rPr>
                <w:rFonts w:ascii="Times New Roman"/>
                <w:b w:val="false"/>
                <w:i w:val="false"/>
                <w:color w:val="000000"/>
                <w:sz w:val="20"/>
              </w:rPr>
              <w:t>ғ</w:t>
            </w:r>
            <w:r>
              <w:rPr>
                <w:rFonts w:ascii="Times New Roman"/>
                <w:b w:val="false"/>
                <w:i w:val="false"/>
                <w:color w:val="000000"/>
                <w:sz w:val="20"/>
              </w:rPr>
              <w:t>а, жеке гигиенаны</w:t>
            </w:r>
            <w:r>
              <w:rPr>
                <w:rFonts w:ascii="Times New Roman"/>
                <w:b w:val="false"/>
                <w:i w:val="false"/>
                <w:color w:val="000000"/>
                <w:sz w:val="20"/>
              </w:rPr>
              <w:t>ң ө</w:t>
            </w:r>
            <w:r>
              <w:rPr>
                <w:rFonts w:ascii="Times New Roman"/>
                <w:b w:val="false"/>
                <w:i w:val="false"/>
                <w:color w:val="000000"/>
                <w:sz w:val="20"/>
              </w:rPr>
              <w:t>зге де түрлеріне, төсемдерге, кішкене үшкіл жаялықтарға (памперстерге) жұмсалған</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ыстарды жазуды ұмытпа</w:t>
            </w:r>
            <w:r>
              <w:rPr>
                <w:rFonts w:ascii="Times New Roman"/>
                <w:b w:val="false"/>
                <w:i w:val="false"/>
                <w:color w:val="000000"/>
                <w:sz w:val="20"/>
              </w:rPr>
              <w:t>ң</w:t>
            </w:r>
            <w:r>
              <w:rPr>
                <w:rFonts w:ascii="Times New Roman"/>
                <w:b w:val="false"/>
                <w:i w:val="false"/>
                <w:color w:val="000000"/>
                <w:sz w:val="20"/>
              </w:rPr>
              <w:t>ыз).</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w:t>
            </w:r>
            <w:r>
              <w:rPr>
                <w:rFonts w:ascii="Times New Roman"/>
                <w:b/>
                <w:i w:val="false"/>
                <w:color w:val="000000"/>
                <w:sz w:val="20"/>
              </w:rPr>
              <w:t>ң</w:t>
            </w:r>
            <w:r>
              <w:rPr>
                <w:rFonts w:ascii="Times New Roman"/>
                <w:b/>
                <w:i w:val="false"/>
                <w:color w:val="000000"/>
                <w:sz w:val="20"/>
              </w:rPr>
              <w:t xml:space="preserve">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Кімге арналып сатып 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1-ер адам</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ә</w:t>
            </w:r>
            <w:r>
              <w:rPr>
                <w:rFonts w:ascii="Times New Roman"/>
                <w:b/>
                <w:i w:val="false"/>
                <w:color w:val="000000"/>
                <w:sz w:val="20"/>
              </w:rPr>
              <w:t>йел адам</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қ</w:t>
            </w:r>
            <w:r>
              <w:rPr>
                <w:rFonts w:ascii="Times New Roman"/>
                <w:b/>
                <w:i w:val="false"/>
                <w:color w:val="000000"/>
                <w:sz w:val="20"/>
              </w:rPr>
              <w:t>ыз</w:t>
            </w:r>
            <w:r>
              <w:rPr>
                <w:rFonts w:ascii="Times New Roman"/>
                <w:b/>
                <w:i w:val="false"/>
                <w:color w:val="000000"/>
                <w:sz w:val="20"/>
              </w:rPr>
              <w:t>ғ</w:t>
            </w:r>
            <w:r>
              <w:rPr>
                <w:rFonts w:ascii="Times New Roman"/>
                <w:b/>
                <w:i w:val="false"/>
                <w:color w:val="000000"/>
                <w:sz w:val="20"/>
              </w:rPr>
              <w:t>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қызметті</w:t>
            </w:r>
            <w:r>
              <w:rPr>
                <w:rFonts w:ascii="Times New Roman"/>
                <w:b/>
                <w:i w:val="false"/>
                <w:color w:val="000000"/>
                <w:sz w:val="20"/>
              </w:rPr>
              <w:t>ң</w:t>
            </w:r>
            <w:r>
              <w:rPr>
                <w:rFonts w:ascii="Times New Roman"/>
                <w:b/>
                <w:i w:val="false"/>
                <w:color w:val="000000"/>
                <w:sz w:val="20"/>
              </w:rPr>
              <w:t xml:space="preserve"> құ</w:t>
            </w:r>
            <w:r>
              <w:rPr>
                <w:rFonts w:ascii="Times New Roman"/>
                <w:b/>
                <w:i w:val="false"/>
                <w:color w:val="000000"/>
                <w:sz w:val="20"/>
              </w:rPr>
              <w:t>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үй</w:t>
            </w:r>
            <w:r>
              <w:rPr>
                <w:rFonts w:ascii="Times New Roman"/>
                <w:b/>
                <w:i w:val="false"/>
                <w:color w:val="000000"/>
                <w:sz w:val="20"/>
              </w:rPr>
              <w:t>-коммуналды</w:t>
            </w:r>
            <w:r>
              <w:rPr>
                <w:rFonts w:ascii="Times New Roman"/>
                <w:b/>
                <w:i w:val="false"/>
                <w:color w:val="000000"/>
                <w:sz w:val="20"/>
              </w:rPr>
              <w:t xml:space="preserve">қ </w:t>
            </w:r>
            <w:r>
              <w:rPr>
                <w:rFonts w:ascii="Times New Roman"/>
                <w:b/>
                <w:i w:val="false"/>
                <w:color w:val="000000"/>
                <w:sz w:val="20"/>
              </w:rPr>
              <w:t>қызметтер:</w:t>
            </w:r>
          </w:p>
          <w:p>
            <w:pPr>
              <w:spacing w:after="20"/>
              <w:ind w:left="20"/>
              <w:jc w:val="both"/>
            </w:pPr>
            <w:r>
              <w:rPr>
                <w:rFonts w:ascii="Times New Roman"/>
                <w:b w:val="false"/>
                <w:i w:val="false"/>
                <w:color w:val="000000"/>
                <w:sz w:val="20"/>
              </w:rPr>
              <w:t>Суы</w:t>
            </w:r>
            <w:r>
              <w:rPr>
                <w:rFonts w:ascii="Times New Roman"/>
                <w:b w:val="false"/>
                <w:i w:val="false"/>
                <w:color w:val="000000"/>
                <w:sz w:val="20"/>
              </w:rPr>
              <w:t>қ</w:t>
            </w:r>
            <w:r>
              <w:rPr>
                <w:rFonts w:ascii="Times New Roman"/>
                <w:b w:val="false"/>
                <w:i w:val="false"/>
                <w:color w:val="000000"/>
                <w:sz w:val="20"/>
              </w:rPr>
              <w:t xml:space="preserve"> су</w:t>
            </w:r>
            <w:r>
              <w:br/>
            </w:r>
            <w:r>
              <w:rPr>
                <w:rFonts w:ascii="Times New Roman"/>
                <w:b w:val="false"/>
                <w:i w:val="false"/>
                <w:color w:val="000000"/>
                <w:sz w:val="20"/>
              </w:rPr>
              <w:t>
</w:t>
            </w:r>
            <w:r>
              <w:rPr>
                <w:rFonts w:ascii="Times New Roman"/>
                <w:b w:val="false"/>
                <w:i w:val="false"/>
                <w:color w:val="000000"/>
                <w:sz w:val="20"/>
              </w:rPr>
              <w:t>Ысты</w:t>
            </w:r>
            <w:r>
              <w:rPr>
                <w:rFonts w:ascii="Times New Roman"/>
                <w:b w:val="false"/>
                <w:i w:val="false"/>
                <w:color w:val="000000"/>
                <w:sz w:val="20"/>
              </w:rPr>
              <w:t>қ</w:t>
            </w:r>
            <w:r>
              <w:rPr>
                <w:rFonts w:ascii="Times New Roman"/>
                <w:b w:val="false"/>
                <w:i w:val="false"/>
                <w:color w:val="000000"/>
                <w:sz w:val="20"/>
              </w:rPr>
              <w:t xml:space="preserve"> су</w:t>
            </w:r>
            <w:r>
              <w:br/>
            </w:r>
            <w:r>
              <w:rPr>
                <w:rFonts w:ascii="Times New Roman"/>
                <w:b w:val="false"/>
                <w:i w:val="false"/>
                <w:color w:val="000000"/>
                <w:sz w:val="20"/>
              </w:rPr>
              <w:t>
</w:t>
            </w:r>
            <w:r>
              <w:rPr>
                <w:rFonts w:ascii="Times New Roman"/>
                <w:b w:val="false"/>
                <w:i w:val="false"/>
                <w:color w:val="000000"/>
                <w:sz w:val="20"/>
              </w:rPr>
              <w:t>Лифт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різ</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ысты жинау</w:t>
            </w:r>
            <w:r>
              <w:br/>
            </w:r>
            <w:r>
              <w:rPr>
                <w:rFonts w:ascii="Times New Roman"/>
                <w:b w:val="false"/>
                <w:i w:val="false"/>
                <w:color w:val="000000"/>
                <w:sz w:val="20"/>
              </w:rPr>
              <w:t>
</w:t>
            </w:r>
            <w:r>
              <w:rPr>
                <w:rFonts w:ascii="Times New Roman"/>
                <w:b w:val="false"/>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тан жылыту</w:t>
            </w:r>
            <w:r>
              <w:br/>
            </w:r>
            <w:r>
              <w:rPr>
                <w:rFonts w:ascii="Times New Roman"/>
                <w:b w:val="false"/>
                <w:i w:val="false"/>
                <w:color w:val="000000"/>
                <w:sz w:val="20"/>
              </w:rPr>
              <w:t>
</w:t>
            </w: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 (желілік) газ</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йытыл</w:t>
            </w:r>
            <w:r>
              <w:rPr>
                <w:rFonts w:ascii="Times New Roman"/>
                <w:b w:val="false"/>
                <w:i w:val="false"/>
                <w:color w:val="000000"/>
                <w:sz w:val="20"/>
              </w:rPr>
              <w:t>ғ</w:t>
            </w:r>
            <w:r>
              <w:rPr>
                <w:rFonts w:ascii="Times New Roman"/>
                <w:b w:val="false"/>
                <w:i w:val="false"/>
                <w:color w:val="000000"/>
                <w:sz w:val="20"/>
              </w:rPr>
              <w:t>ан газ</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 xml:space="preserve">йді жылыту </w:t>
            </w:r>
            <w:r>
              <w:rPr>
                <w:rFonts w:ascii="Times New Roman"/>
                <w:b w:val="false"/>
                <w:i w:val="false"/>
                <w:color w:val="000000"/>
                <w:sz w:val="20"/>
              </w:rPr>
              <w:t>ү</w:t>
            </w:r>
            <w:r>
              <w:rPr>
                <w:rFonts w:ascii="Times New Roman"/>
                <w:b w:val="false"/>
                <w:i w:val="false"/>
                <w:color w:val="000000"/>
                <w:sz w:val="20"/>
              </w:rPr>
              <w:t>шін с</w:t>
            </w:r>
            <w:r>
              <w:rPr>
                <w:rFonts w:ascii="Times New Roman"/>
                <w:b w:val="false"/>
                <w:i w:val="false"/>
                <w:color w:val="000000"/>
                <w:sz w:val="20"/>
              </w:rPr>
              <w:t>ұ</w:t>
            </w:r>
            <w:r>
              <w:rPr>
                <w:rFonts w:ascii="Times New Roman"/>
                <w:b w:val="false"/>
                <w:i w:val="false"/>
                <w:color w:val="000000"/>
                <w:sz w:val="20"/>
              </w:rPr>
              <w:t>йы</w:t>
            </w:r>
            <w:r>
              <w:rPr>
                <w:rFonts w:ascii="Times New Roman"/>
                <w:b w:val="false"/>
                <w:i w:val="false"/>
                <w:color w:val="000000"/>
                <w:sz w:val="20"/>
              </w:rPr>
              <w:t>қ</w:t>
            </w:r>
            <w:r>
              <w:rPr>
                <w:rFonts w:ascii="Times New Roman"/>
                <w:b w:val="false"/>
                <w:i w:val="false"/>
                <w:color w:val="000000"/>
                <w:sz w:val="20"/>
              </w:rPr>
              <w:t xml:space="preserve"> жанармай</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йді жары</w:t>
            </w:r>
            <w:r>
              <w:rPr>
                <w:rFonts w:ascii="Times New Roman"/>
                <w:b w:val="false"/>
                <w:i w:val="false"/>
                <w:color w:val="000000"/>
                <w:sz w:val="20"/>
              </w:rPr>
              <w:t>қ</w:t>
            </w:r>
            <w:r>
              <w:rPr>
                <w:rFonts w:ascii="Times New Roman"/>
                <w:b w:val="false"/>
                <w:i w:val="false"/>
                <w:color w:val="000000"/>
                <w:sz w:val="20"/>
              </w:rPr>
              <w:t xml:space="preserve">тандыру </w:t>
            </w:r>
            <w:r>
              <w:rPr>
                <w:rFonts w:ascii="Times New Roman"/>
                <w:b w:val="false"/>
                <w:i w:val="false"/>
                <w:color w:val="000000"/>
                <w:sz w:val="20"/>
              </w:rPr>
              <w:t>ү</w:t>
            </w:r>
            <w:r>
              <w:rPr>
                <w:rFonts w:ascii="Times New Roman"/>
                <w:b w:val="false"/>
                <w:i w:val="false"/>
                <w:color w:val="000000"/>
                <w:sz w:val="20"/>
              </w:rPr>
              <w:t>шін сұйы</w:t>
            </w:r>
            <w:r>
              <w:rPr>
                <w:rFonts w:ascii="Times New Roman"/>
                <w:b w:val="false"/>
                <w:i w:val="false"/>
                <w:color w:val="000000"/>
                <w:sz w:val="20"/>
              </w:rPr>
              <w:t>қ</w:t>
            </w:r>
            <w:r>
              <w:rPr>
                <w:rFonts w:ascii="Times New Roman"/>
                <w:b w:val="false"/>
                <w:i w:val="false"/>
                <w:color w:val="000000"/>
                <w:sz w:val="20"/>
              </w:rPr>
              <w:t xml:space="preserve"> жанармай</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мір, отын, шымтезек және </w:t>
            </w:r>
            <w:r>
              <w:rPr>
                <w:rFonts w:ascii="Times New Roman"/>
                <w:b w:val="false"/>
                <w:i w:val="false"/>
                <w:color w:val="000000"/>
                <w:sz w:val="20"/>
              </w:rPr>
              <w:t>ө</w:t>
            </w:r>
            <w:r>
              <w:rPr>
                <w:rFonts w:ascii="Times New Roman"/>
                <w:b w:val="false"/>
                <w:i w:val="false"/>
                <w:color w:val="000000"/>
                <w:sz w:val="20"/>
              </w:rPr>
              <w:t>згелері</w:t>
            </w:r>
            <w:r>
              <w:br/>
            </w:r>
            <w:r>
              <w:rPr>
                <w:rFonts w:ascii="Times New Roman"/>
                <w:b w:val="false"/>
                <w:i w:val="false"/>
                <w:color w:val="000000"/>
                <w:sz w:val="20"/>
              </w:rPr>
              <w:t>
</w:t>
            </w:r>
            <w:r>
              <w:rPr>
                <w:rFonts w:ascii="Times New Roman"/>
                <w:b w:val="false"/>
                <w:i w:val="false"/>
                <w:color w:val="000000"/>
                <w:sz w:val="20"/>
              </w:rPr>
              <w:t>Домофон</w:t>
            </w:r>
            <w:r>
              <w:br/>
            </w:r>
            <w:r>
              <w:rPr>
                <w:rFonts w:ascii="Times New Roman"/>
                <w:b w:val="false"/>
                <w:i w:val="false"/>
                <w:color w:val="000000"/>
                <w:sz w:val="20"/>
              </w:rPr>
              <w:t>
</w:t>
            </w:r>
            <w:r>
              <w:rPr>
                <w:rFonts w:ascii="Times New Roman"/>
                <w:b w:val="false"/>
                <w:i w:val="false"/>
                <w:color w:val="000000"/>
                <w:sz w:val="20"/>
              </w:rPr>
              <w:t>Радио н</w:t>
            </w:r>
            <w:r>
              <w:rPr>
                <w:rFonts w:ascii="Times New Roman"/>
                <w:b w:val="false"/>
                <w:i w:val="false"/>
                <w:color w:val="000000"/>
                <w:sz w:val="20"/>
              </w:rPr>
              <w:t>ү</w:t>
            </w:r>
            <w:r>
              <w:rPr>
                <w:rFonts w:ascii="Times New Roman"/>
                <w:b w:val="false"/>
                <w:i w:val="false"/>
                <w:color w:val="000000"/>
                <w:sz w:val="20"/>
              </w:rPr>
              <w:t>кте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алааралы</w:t>
            </w:r>
            <w:r>
              <w:rPr>
                <w:rFonts w:ascii="Times New Roman"/>
                <w:b w:val="false"/>
                <w:i w:val="false"/>
                <w:color w:val="000000"/>
                <w:sz w:val="20"/>
              </w:rPr>
              <w:t>қ</w:t>
            </w:r>
            <w:r>
              <w:rPr>
                <w:rFonts w:ascii="Times New Roman"/>
                <w:b w:val="false"/>
                <w:i w:val="false"/>
                <w:color w:val="000000"/>
                <w:sz w:val="20"/>
              </w:rPr>
              <w:t xml:space="preserve"> с</w:t>
            </w:r>
            <w:r>
              <w:rPr>
                <w:rFonts w:ascii="Times New Roman"/>
                <w:b w:val="false"/>
                <w:i w:val="false"/>
                <w:color w:val="000000"/>
                <w:sz w:val="20"/>
              </w:rPr>
              <w:t>ө</w:t>
            </w:r>
            <w:r>
              <w:rPr>
                <w:rFonts w:ascii="Times New Roman"/>
                <w:b w:val="false"/>
                <w:i w:val="false"/>
                <w:color w:val="000000"/>
                <w:sz w:val="20"/>
              </w:rPr>
              <w:t>йлесу</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ялы байланыс</w:t>
            </w:r>
            <w:r>
              <w:br/>
            </w:r>
            <w:r>
              <w:rPr>
                <w:rFonts w:ascii="Times New Roman"/>
                <w:b w:val="false"/>
                <w:i w:val="false"/>
                <w:color w:val="000000"/>
                <w:sz w:val="20"/>
              </w:rPr>
              <w:t>
</w:t>
            </w:r>
            <w:r>
              <w:rPr>
                <w:rFonts w:ascii="Times New Roman"/>
                <w:b w:val="false"/>
                <w:i w:val="false"/>
                <w:color w:val="000000"/>
                <w:sz w:val="20"/>
              </w:rPr>
              <w:t xml:space="preserve">Телефон </w:t>
            </w:r>
            <w:r>
              <w:rPr>
                <w:rFonts w:ascii="Times New Roman"/>
                <w:b w:val="false"/>
                <w:i w:val="false"/>
                <w:color w:val="000000"/>
                <w:sz w:val="20"/>
              </w:rPr>
              <w:t>ү</w:t>
            </w:r>
            <w:r>
              <w:rPr>
                <w:rFonts w:ascii="Times New Roman"/>
                <w:b w:val="false"/>
                <w:i w:val="false"/>
                <w:color w:val="000000"/>
                <w:sz w:val="20"/>
              </w:rPr>
              <w:t xml:space="preserve">шін абоненттік төлем (телефонмен сөйлескені </w:t>
            </w:r>
            <w:r>
              <w:rPr>
                <w:rFonts w:ascii="Times New Roman"/>
                <w:b w:val="false"/>
                <w:i w:val="false"/>
                <w:color w:val="000000"/>
                <w:sz w:val="20"/>
              </w:rPr>
              <w:t>ү</w:t>
            </w:r>
            <w:r>
              <w:rPr>
                <w:rFonts w:ascii="Times New Roman"/>
                <w:b w:val="false"/>
                <w:i w:val="false"/>
                <w:color w:val="000000"/>
                <w:sz w:val="20"/>
              </w:rPr>
              <w:t>шін мерзімді т</w:t>
            </w:r>
            <w:r>
              <w:rPr>
                <w:rFonts w:ascii="Times New Roman"/>
                <w:b w:val="false"/>
                <w:i w:val="false"/>
                <w:color w:val="000000"/>
                <w:sz w:val="20"/>
              </w:rPr>
              <w:t>ө</w:t>
            </w:r>
            <w:r>
              <w:rPr>
                <w:rFonts w:ascii="Times New Roman"/>
                <w:b w:val="false"/>
                <w:i w:val="false"/>
                <w:color w:val="000000"/>
                <w:sz w:val="20"/>
              </w:rPr>
              <w:t xml:space="preserve">лемді </w:t>
            </w:r>
            <w:r>
              <w:rPr>
                <w:rFonts w:ascii="Times New Roman"/>
                <w:b w:val="false"/>
                <w:i w:val="false"/>
                <w:color w:val="000000"/>
                <w:sz w:val="20"/>
              </w:rPr>
              <w:t>қ</w:t>
            </w:r>
            <w:r>
              <w:rPr>
                <w:rFonts w:ascii="Times New Roman"/>
                <w:b w:val="false"/>
                <w:i w:val="false"/>
                <w:color w:val="000000"/>
                <w:sz w:val="20"/>
              </w:rPr>
              <w:t>оса)</w:t>
            </w:r>
            <w:r>
              <w:br/>
            </w:r>
            <w:r>
              <w:rPr>
                <w:rFonts w:ascii="Times New Roman"/>
                <w:b w:val="false"/>
                <w:i w:val="false"/>
                <w:color w:val="000000"/>
                <w:sz w:val="20"/>
              </w:rPr>
              <w:t>
</w:t>
            </w:r>
            <w:r>
              <w:rPr>
                <w:rFonts w:ascii="Times New Roman"/>
                <w:b w:val="false"/>
                <w:i w:val="false"/>
                <w:color w:val="000000"/>
                <w:sz w:val="20"/>
              </w:rPr>
              <w:t>Телефонды орнату</w:t>
            </w:r>
            <w:r>
              <w:br/>
            </w:r>
            <w:r>
              <w:rPr>
                <w:rFonts w:ascii="Times New Roman"/>
                <w:b w:val="false"/>
                <w:i w:val="false"/>
                <w:color w:val="000000"/>
                <w:sz w:val="20"/>
              </w:rPr>
              <w:t>
</w:t>
            </w:r>
            <w:r>
              <w:rPr>
                <w:rFonts w:ascii="Times New Roman"/>
                <w:b w:val="false"/>
                <w:i w:val="false"/>
                <w:color w:val="000000"/>
                <w:sz w:val="20"/>
              </w:rPr>
              <w:t>Смарт-карта, интернет, факсимильдік байланыс</w:t>
            </w:r>
            <w:r>
              <w:br/>
            </w:r>
            <w:r>
              <w:rPr>
                <w:rFonts w:ascii="Times New Roman"/>
                <w:b w:val="false"/>
                <w:i w:val="false"/>
                <w:color w:val="000000"/>
                <w:sz w:val="20"/>
              </w:rPr>
              <w:t>
</w:t>
            </w:r>
            <w:r>
              <w:rPr>
                <w:rFonts w:ascii="Times New Roman"/>
                <w:b w:val="false"/>
                <w:i w:val="false"/>
                <w:color w:val="000000"/>
                <w:sz w:val="20"/>
              </w:rPr>
              <w:t>Спутниктік ,кабельдік теледидар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ймен байланысты бас</w:t>
            </w:r>
            <w:r>
              <w:rPr>
                <w:rFonts w:ascii="Times New Roman"/>
                <w:b w:val="false"/>
                <w:i w:val="false"/>
                <w:color w:val="000000"/>
                <w:sz w:val="20"/>
              </w:rPr>
              <w:t>қ</w:t>
            </w:r>
            <w:r>
              <w:rPr>
                <w:rFonts w:ascii="Times New Roman"/>
                <w:b w:val="false"/>
                <w:i w:val="false"/>
                <w:color w:val="000000"/>
                <w:sz w:val="20"/>
              </w:rPr>
              <w:t>а да  қызметтер (ПИК төлемдері, ғимаратты жөндеу ж</w:t>
            </w:r>
            <w:r>
              <w:rPr>
                <w:rFonts w:ascii="Times New Roman"/>
                <w:b w:val="false"/>
                <w:i w:val="false"/>
                <w:color w:val="000000"/>
                <w:sz w:val="20"/>
              </w:rPr>
              <w:t>ә</w:t>
            </w:r>
            <w:r>
              <w:rPr>
                <w:rFonts w:ascii="Times New Roman"/>
                <w:b w:val="false"/>
                <w:i w:val="false"/>
                <w:color w:val="000000"/>
                <w:sz w:val="20"/>
              </w:rPr>
              <w:t>не ұстау бойынша жина</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йге жалдау ақысы</w:t>
            </w:r>
          </w:p>
          <w:p>
            <w:pPr>
              <w:spacing w:after="20"/>
              <w:ind w:left="20"/>
              <w:jc w:val="both"/>
            </w:pPr>
            <w:r>
              <w:rPr>
                <w:rFonts w:ascii="Times New Roman"/>
                <w:b/>
                <w:i w:val="false"/>
                <w:color w:val="000000"/>
                <w:sz w:val="20"/>
              </w:rPr>
              <w:t>Білім беру шы</w:t>
            </w:r>
            <w:r>
              <w:rPr>
                <w:rFonts w:ascii="Times New Roman"/>
                <w:b/>
                <w:i w:val="false"/>
                <w:color w:val="000000"/>
                <w:sz w:val="20"/>
              </w:rPr>
              <w:t>ғы</w:t>
            </w:r>
            <w:r>
              <w:rPr>
                <w:rFonts w:ascii="Times New Roman"/>
                <w:b/>
                <w:i w:val="false"/>
                <w:color w:val="000000"/>
                <w:sz w:val="20"/>
              </w:rPr>
              <w:t>стары:</w:t>
            </w:r>
            <w:r>
              <w:br/>
            </w:r>
            <w:r>
              <w:rPr>
                <w:rFonts w:ascii="Times New Roman"/>
                <w:b w:val="false"/>
                <w:i w:val="false"/>
                <w:color w:val="000000"/>
                <w:sz w:val="20"/>
              </w:rPr>
              <w:t>
</w:t>
            </w:r>
            <w:r>
              <w:rPr>
                <w:rFonts w:ascii="Times New Roman"/>
                <w:b w:val="false"/>
                <w:i w:val="false"/>
                <w:color w:val="000000"/>
                <w:sz w:val="20"/>
              </w:rPr>
              <w:t>Балаба</w:t>
            </w:r>
            <w:r>
              <w:rPr>
                <w:rFonts w:ascii="Times New Roman"/>
                <w:b w:val="false"/>
                <w:i w:val="false"/>
                <w:color w:val="000000"/>
                <w:sz w:val="20"/>
              </w:rPr>
              <w:t>қ</w:t>
            </w:r>
            <w:r>
              <w:rPr>
                <w:rFonts w:ascii="Times New Roman"/>
                <w:b w:val="false"/>
                <w:i w:val="false"/>
                <w:color w:val="000000"/>
                <w:sz w:val="20"/>
              </w:rPr>
              <w:t>шалар</w:t>
            </w:r>
            <w:r>
              <w:rPr>
                <w:rFonts w:ascii="Times New Roman"/>
                <w:b w:val="false"/>
                <w:i w:val="false"/>
                <w:color w:val="000000"/>
                <w:sz w:val="20"/>
              </w:rPr>
              <w:t>ғ</w:t>
            </w:r>
            <w:r>
              <w:rPr>
                <w:rFonts w:ascii="Times New Roman"/>
                <w:b w:val="false"/>
                <w:i w:val="false"/>
                <w:color w:val="000000"/>
                <w:sz w:val="20"/>
              </w:rPr>
              <w:t>а, дамыту орталы</w:t>
            </w:r>
            <w:r>
              <w:rPr>
                <w:rFonts w:ascii="Times New Roman"/>
                <w:b w:val="false"/>
                <w:i w:val="false"/>
                <w:color w:val="000000"/>
                <w:sz w:val="20"/>
              </w:rPr>
              <w:t>қ</w:t>
            </w:r>
            <w:r>
              <w:rPr>
                <w:rFonts w:ascii="Times New Roman"/>
                <w:b w:val="false"/>
                <w:i w:val="false"/>
                <w:color w:val="000000"/>
                <w:sz w:val="20"/>
              </w:rPr>
              <w:t>тарына т</w:t>
            </w:r>
            <w:r>
              <w:rPr>
                <w:rFonts w:ascii="Times New Roman"/>
                <w:b w:val="false"/>
                <w:i w:val="false"/>
                <w:color w:val="000000"/>
                <w:sz w:val="20"/>
              </w:rPr>
              <w:t>ө</w:t>
            </w:r>
            <w:r>
              <w:rPr>
                <w:rFonts w:ascii="Times New Roman"/>
                <w:b w:val="false"/>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Мектеп о</w:t>
            </w:r>
            <w:r>
              <w:rPr>
                <w:rFonts w:ascii="Times New Roman"/>
                <w:b w:val="false"/>
                <w:i w:val="false"/>
                <w:color w:val="000000"/>
                <w:sz w:val="20"/>
              </w:rPr>
              <w:t>қ</w:t>
            </w:r>
            <w:r>
              <w:rPr>
                <w:rFonts w:ascii="Times New Roman"/>
                <w:b w:val="false"/>
                <w:i w:val="false"/>
                <w:color w:val="000000"/>
                <w:sz w:val="20"/>
              </w:rPr>
              <w:t>ушыларына оқу</w:t>
            </w:r>
            <w:r>
              <w:rPr>
                <w:rFonts w:ascii="Times New Roman"/>
                <w:b w:val="false"/>
                <w:i w:val="false"/>
                <w:color w:val="000000"/>
                <w:sz w:val="20"/>
              </w:rPr>
              <w:t>лы</w:t>
            </w:r>
            <w:r>
              <w:rPr>
                <w:rFonts w:ascii="Times New Roman"/>
                <w:b w:val="false"/>
                <w:i w:val="false"/>
                <w:color w:val="000000"/>
                <w:sz w:val="20"/>
              </w:rPr>
              <w:t>қ</w:t>
            </w:r>
            <w:r>
              <w:rPr>
                <w:rFonts w:ascii="Times New Roman"/>
                <w:b w:val="false"/>
                <w:i w:val="false"/>
                <w:color w:val="000000"/>
                <w:sz w:val="20"/>
              </w:rPr>
              <w:t>тар сатып алу</w:t>
            </w:r>
            <w:r>
              <w:br/>
            </w:r>
            <w:r>
              <w:rPr>
                <w:rFonts w:ascii="Times New Roman"/>
                <w:b w:val="false"/>
                <w:i w:val="false"/>
                <w:color w:val="000000"/>
                <w:sz w:val="20"/>
              </w:rPr>
              <w:t>
</w:t>
            </w:r>
            <w:r>
              <w:rPr>
                <w:rFonts w:ascii="Times New Roman"/>
                <w:b w:val="false"/>
                <w:i w:val="false"/>
                <w:color w:val="000000"/>
                <w:sz w:val="20"/>
              </w:rPr>
              <w:t>Студенттерге о</w:t>
            </w:r>
            <w:r>
              <w:rPr>
                <w:rFonts w:ascii="Times New Roman"/>
                <w:b w:val="false"/>
                <w:i w:val="false"/>
                <w:color w:val="000000"/>
                <w:sz w:val="20"/>
              </w:rPr>
              <w:t>қ</w:t>
            </w:r>
            <w:r>
              <w:rPr>
                <w:rFonts w:ascii="Times New Roman"/>
                <w:b w:val="false"/>
                <w:i w:val="false"/>
                <w:color w:val="000000"/>
                <w:sz w:val="20"/>
              </w:rPr>
              <w:t>улы</w:t>
            </w:r>
            <w:r>
              <w:rPr>
                <w:rFonts w:ascii="Times New Roman"/>
                <w:b w:val="false"/>
                <w:i w:val="false"/>
                <w:color w:val="000000"/>
                <w:sz w:val="20"/>
              </w:rPr>
              <w:t>қ</w:t>
            </w:r>
            <w:r>
              <w:rPr>
                <w:rFonts w:ascii="Times New Roman"/>
                <w:b w:val="false"/>
                <w:i w:val="false"/>
                <w:color w:val="000000"/>
                <w:sz w:val="20"/>
              </w:rPr>
              <w:t>тар сатып алу</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w:t>
            </w:r>
            <w:r>
              <w:rPr>
                <w:rFonts w:ascii="Times New Roman"/>
                <w:b w:val="false"/>
                <w:i w:val="false"/>
                <w:color w:val="000000"/>
                <w:sz w:val="20"/>
              </w:rPr>
              <w:t>ғ</w:t>
            </w:r>
            <w:r>
              <w:rPr>
                <w:rFonts w:ascii="Times New Roman"/>
                <w:b w:val="false"/>
                <w:i w:val="false"/>
                <w:color w:val="000000"/>
                <w:sz w:val="20"/>
              </w:rPr>
              <w:t>а біры</w:t>
            </w:r>
            <w:r>
              <w:rPr>
                <w:rFonts w:ascii="Times New Roman"/>
                <w:b w:val="false"/>
                <w:i w:val="false"/>
                <w:color w:val="000000"/>
                <w:sz w:val="20"/>
              </w:rPr>
              <w:t>ңғ</w:t>
            </w:r>
            <w:r>
              <w:rPr>
                <w:rFonts w:ascii="Times New Roman"/>
                <w:b w:val="false"/>
                <w:i w:val="false"/>
                <w:color w:val="000000"/>
                <w:sz w:val="20"/>
              </w:rPr>
              <w:t>ай  үлгідегі киім сатып алу</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тама</w:t>
            </w:r>
            <w:r>
              <w:rPr>
                <w:rFonts w:ascii="Times New Roman"/>
                <w:b w:val="false"/>
                <w:i w:val="false"/>
                <w:color w:val="000000"/>
                <w:sz w:val="20"/>
              </w:rPr>
              <w:t>қ</w:t>
            </w:r>
            <w:r>
              <w:rPr>
                <w:rFonts w:ascii="Times New Roman"/>
                <w:b w:val="false"/>
                <w:i w:val="false"/>
                <w:color w:val="000000"/>
                <w:sz w:val="20"/>
              </w:rPr>
              <w:t>тануы (балалар</w:t>
            </w:r>
            <w:r>
              <w:rPr>
                <w:rFonts w:ascii="Times New Roman"/>
                <w:b w:val="false"/>
                <w:i w:val="false"/>
                <w:color w:val="000000"/>
                <w:sz w:val="20"/>
              </w:rPr>
              <w:t>ғ</w:t>
            </w:r>
            <w:r>
              <w:rPr>
                <w:rFonts w:ascii="Times New Roman"/>
                <w:b w:val="false"/>
                <w:i w:val="false"/>
                <w:color w:val="000000"/>
                <w:sz w:val="20"/>
              </w:rPr>
              <w:t>а тама</w:t>
            </w:r>
            <w:r>
              <w:rPr>
                <w:rFonts w:ascii="Times New Roman"/>
                <w:b w:val="false"/>
                <w:i w:val="false"/>
                <w:color w:val="000000"/>
                <w:sz w:val="20"/>
              </w:rPr>
              <w:t>қ</w:t>
            </w:r>
            <w:r>
              <w:rPr>
                <w:rFonts w:ascii="Times New Roman"/>
                <w:b w:val="false"/>
                <w:i w:val="false"/>
                <w:color w:val="000000"/>
                <w:sz w:val="20"/>
              </w:rPr>
              <w:t xml:space="preserve"> сатып алу</w:t>
            </w:r>
            <w:r>
              <w:rPr>
                <w:rFonts w:ascii="Times New Roman"/>
                <w:b w:val="false"/>
                <w:i w:val="false"/>
                <w:color w:val="000000"/>
                <w:sz w:val="20"/>
              </w:rPr>
              <w:t>ғ</w:t>
            </w:r>
            <w:r>
              <w:rPr>
                <w:rFonts w:ascii="Times New Roman"/>
                <w:b w:val="false"/>
                <w:i w:val="false"/>
                <w:color w:val="000000"/>
                <w:sz w:val="20"/>
              </w:rPr>
              <w:t xml:space="preserve">а немесе мектептегі түскі тама </w:t>
            </w:r>
            <w:r>
              <w:rPr>
                <w:rFonts w:ascii="Times New Roman"/>
                <w:b w:val="false"/>
                <w:i w:val="false"/>
                <w:color w:val="000000"/>
                <w:sz w:val="20"/>
              </w:rPr>
              <w:t>қ</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 үшін  бөлінетін а</w:t>
            </w:r>
            <w:r>
              <w:rPr>
                <w:rFonts w:ascii="Times New Roman"/>
                <w:b w:val="false"/>
                <w:i w:val="false"/>
                <w:color w:val="000000"/>
                <w:sz w:val="20"/>
              </w:rPr>
              <w:t>қ</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 тамақтануы</w:t>
            </w:r>
            <w:r>
              <w:rPr>
                <w:rFonts w:ascii="Times New Roman"/>
                <w:b w:val="false"/>
                <w:i w:val="false"/>
                <w:color w:val="000000"/>
                <w:sz w:val="20"/>
              </w:rPr>
              <w:t xml:space="preserve"> (тама</w:t>
            </w:r>
            <w:r>
              <w:rPr>
                <w:rFonts w:ascii="Times New Roman"/>
                <w:b w:val="false"/>
                <w:i w:val="false"/>
                <w:color w:val="000000"/>
                <w:sz w:val="20"/>
              </w:rPr>
              <w:t>қ</w:t>
            </w:r>
            <w:r>
              <w:rPr>
                <w:rFonts w:ascii="Times New Roman"/>
                <w:b w:val="false"/>
                <w:i w:val="false"/>
                <w:color w:val="000000"/>
                <w:sz w:val="20"/>
              </w:rPr>
              <w:t>тану</w:t>
            </w:r>
            <w:r>
              <w:rPr>
                <w:rFonts w:ascii="Times New Roman"/>
                <w:b w:val="false"/>
                <w:i w:val="false"/>
                <w:color w:val="000000"/>
                <w:sz w:val="20"/>
              </w:rPr>
              <w:t>ғ</w:t>
            </w:r>
            <w:r>
              <w:rPr>
                <w:rFonts w:ascii="Times New Roman"/>
                <w:b w:val="false"/>
                <w:i w:val="false"/>
                <w:color w:val="000000"/>
                <w:sz w:val="20"/>
              </w:rPr>
              <w:t>а жұмсал</w:t>
            </w:r>
            <w:r>
              <w:rPr>
                <w:rFonts w:ascii="Times New Roman"/>
                <w:b w:val="false"/>
                <w:i w:val="false"/>
                <w:color w:val="000000"/>
                <w:sz w:val="20"/>
              </w:rPr>
              <w:t>ғ</w:t>
            </w:r>
            <w:r>
              <w:rPr>
                <w:rFonts w:ascii="Times New Roman"/>
                <w:b w:val="false"/>
                <w:i w:val="false"/>
                <w:color w:val="000000"/>
                <w:sz w:val="20"/>
              </w:rPr>
              <w:t>ан ақша)</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ліктегі жола</w:t>
            </w:r>
            <w:r>
              <w:rPr>
                <w:rFonts w:ascii="Times New Roman"/>
                <w:b w:val="false"/>
                <w:i w:val="false"/>
                <w:color w:val="000000"/>
                <w:sz w:val="20"/>
              </w:rPr>
              <w:t>қ</w:t>
            </w:r>
            <w:r>
              <w:rPr>
                <w:rFonts w:ascii="Times New Roman"/>
                <w:b w:val="false"/>
                <w:i w:val="false"/>
                <w:color w:val="000000"/>
                <w:sz w:val="20"/>
              </w:rPr>
              <w:t>ысы</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көліктегі жола</w:t>
            </w:r>
            <w:r>
              <w:rPr>
                <w:rFonts w:ascii="Times New Roman"/>
                <w:b w:val="false"/>
                <w:i w:val="false"/>
                <w:color w:val="000000"/>
                <w:sz w:val="20"/>
              </w:rPr>
              <w:t>қ</w:t>
            </w:r>
            <w:r>
              <w:rPr>
                <w:rFonts w:ascii="Times New Roman"/>
                <w:b w:val="false"/>
                <w:i w:val="false"/>
                <w:color w:val="000000"/>
                <w:sz w:val="20"/>
              </w:rPr>
              <w:t>ысы</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о</w:t>
            </w:r>
            <w:r>
              <w:rPr>
                <w:rFonts w:ascii="Times New Roman"/>
                <w:b w:val="false"/>
                <w:i w:val="false"/>
                <w:color w:val="000000"/>
                <w:sz w:val="20"/>
              </w:rPr>
              <w:t>қ</w:t>
            </w:r>
            <w:r>
              <w:rPr>
                <w:rFonts w:ascii="Times New Roman"/>
                <w:b w:val="false"/>
                <w:i w:val="false"/>
                <w:color w:val="000000"/>
                <w:sz w:val="20"/>
              </w:rPr>
              <w:t>уына төлем</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о</w:t>
            </w:r>
            <w:r>
              <w:rPr>
                <w:rFonts w:ascii="Times New Roman"/>
                <w:b w:val="false"/>
                <w:i w:val="false"/>
                <w:color w:val="000000"/>
                <w:sz w:val="20"/>
              </w:rPr>
              <w:t>қ</w:t>
            </w:r>
            <w:r>
              <w:rPr>
                <w:rFonts w:ascii="Times New Roman"/>
                <w:b w:val="false"/>
                <w:i w:val="false"/>
                <w:color w:val="000000"/>
                <w:sz w:val="20"/>
              </w:rPr>
              <w:t>уына  төлем</w:t>
            </w:r>
            <w:r>
              <w:br/>
            </w:r>
            <w:r>
              <w:rPr>
                <w:rFonts w:ascii="Times New Roman"/>
                <w:b w:val="false"/>
                <w:i w:val="false"/>
                <w:color w:val="000000"/>
                <w:sz w:val="20"/>
              </w:rPr>
              <w:t>
</w:t>
            </w:r>
            <w:r>
              <w:rPr>
                <w:rFonts w:ascii="Times New Roman"/>
                <w:b w:val="false"/>
                <w:i w:val="false"/>
                <w:color w:val="000000"/>
                <w:sz w:val="20"/>
              </w:rPr>
              <w:t>Репетиторларды</w:t>
            </w:r>
            <w:r>
              <w:rPr>
                <w:rFonts w:ascii="Times New Roman"/>
                <w:b w:val="false"/>
                <w:i w:val="false"/>
                <w:color w:val="000000"/>
                <w:sz w:val="20"/>
              </w:rPr>
              <w:t>ң</w:t>
            </w:r>
            <w:r>
              <w:rPr>
                <w:rFonts w:ascii="Times New Roman"/>
                <w:b w:val="false"/>
                <w:i w:val="false"/>
                <w:color w:val="000000"/>
                <w:sz w:val="20"/>
              </w:rPr>
              <w:t xml:space="preserve"> қызметтері</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итын студенттерді</w:t>
            </w:r>
            <w:r>
              <w:rPr>
                <w:rFonts w:ascii="Times New Roman"/>
                <w:b w:val="false"/>
                <w:i w:val="false"/>
                <w:color w:val="000000"/>
                <w:sz w:val="20"/>
              </w:rPr>
              <w:t>ң</w:t>
            </w:r>
            <w:r>
              <w:rPr>
                <w:rFonts w:ascii="Times New Roman"/>
                <w:b w:val="false"/>
                <w:i w:val="false"/>
                <w:color w:val="000000"/>
                <w:sz w:val="20"/>
              </w:rPr>
              <w:t xml:space="preserve"> тұрғын </w:t>
            </w:r>
            <w:r>
              <w:rPr>
                <w:rFonts w:ascii="Times New Roman"/>
                <w:b w:val="false"/>
                <w:i w:val="false"/>
                <w:color w:val="000000"/>
                <w:sz w:val="20"/>
              </w:rPr>
              <w:t>ү</w:t>
            </w:r>
            <w:r>
              <w:rPr>
                <w:rFonts w:ascii="Times New Roman"/>
                <w:b w:val="false"/>
                <w:i w:val="false"/>
                <w:color w:val="000000"/>
                <w:sz w:val="20"/>
              </w:rPr>
              <w:t>йді жалдау төлемі</w:t>
            </w:r>
            <w:r>
              <w:br/>
            </w:r>
            <w:r>
              <w:rPr>
                <w:rFonts w:ascii="Times New Roman"/>
                <w:b w:val="false"/>
                <w:i w:val="false"/>
                <w:color w:val="000000"/>
                <w:sz w:val="20"/>
              </w:rPr>
              <w:t>
</w:t>
            </w:r>
            <w:r>
              <w:rPr>
                <w:rFonts w:ascii="Times New Roman"/>
                <w:b w:val="false"/>
                <w:i w:val="false"/>
                <w:color w:val="000000"/>
                <w:sz w:val="20"/>
              </w:rPr>
              <w:t>Мектептегі бас</w:t>
            </w:r>
            <w:r>
              <w:rPr>
                <w:rFonts w:ascii="Times New Roman"/>
                <w:b w:val="false"/>
                <w:i w:val="false"/>
                <w:color w:val="000000"/>
                <w:sz w:val="20"/>
              </w:rPr>
              <w:t>қ</w:t>
            </w:r>
            <w:r>
              <w:rPr>
                <w:rFonts w:ascii="Times New Roman"/>
                <w:b w:val="false"/>
                <w:i w:val="false"/>
                <w:color w:val="000000"/>
                <w:sz w:val="20"/>
              </w:rPr>
              <w:t>а да (бейресми) шы</w:t>
            </w:r>
            <w:r>
              <w:rPr>
                <w:rFonts w:ascii="Times New Roman"/>
                <w:b w:val="false"/>
                <w:i w:val="false"/>
                <w:color w:val="000000"/>
                <w:sz w:val="20"/>
              </w:rPr>
              <w:t>ғ</w:t>
            </w:r>
            <w:r>
              <w:rPr>
                <w:rFonts w:ascii="Times New Roman"/>
                <w:b w:val="false"/>
                <w:i w:val="false"/>
                <w:color w:val="000000"/>
                <w:sz w:val="20"/>
              </w:rPr>
              <w:t>ындар (мұғалімдерге сыйлы</w:t>
            </w:r>
            <w:r>
              <w:rPr>
                <w:rFonts w:ascii="Times New Roman"/>
                <w:b w:val="false"/>
                <w:i w:val="false"/>
                <w:color w:val="000000"/>
                <w:sz w:val="20"/>
              </w:rPr>
              <w:t>қ</w:t>
            </w:r>
            <w:r>
              <w:rPr>
                <w:rFonts w:ascii="Times New Roman"/>
                <w:b w:val="false"/>
                <w:i w:val="false"/>
                <w:color w:val="000000"/>
                <w:sz w:val="20"/>
              </w:rPr>
              <w:t xml:space="preserve">тар  және сынып </w:t>
            </w:r>
            <w:r>
              <w:rPr>
                <w:rFonts w:ascii="Times New Roman"/>
                <w:b w:val="false"/>
                <w:i w:val="false"/>
                <w:color w:val="000000"/>
                <w:sz w:val="20"/>
              </w:rPr>
              <w:t>қ</w:t>
            </w:r>
            <w:r>
              <w:rPr>
                <w:rFonts w:ascii="Times New Roman"/>
                <w:b w:val="false"/>
                <w:i w:val="false"/>
                <w:color w:val="000000"/>
                <w:sz w:val="20"/>
              </w:rPr>
              <w:t>орына жинақтар)</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(бейресми) шы</w:t>
            </w:r>
            <w:r>
              <w:rPr>
                <w:rFonts w:ascii="Times New Roman"/>
                <w:b w:val="false"/>
                <w:i w:val="false"/>
                <w:color w:val="000000"/>
                <w:sz w:val="20"/>
              </w:rPr>
              <w:t>ғ</w:t>
            </w:r>
            <w:r>
              <w:rPr>
                <w:rFonts w:ascii="Times New Roman"/>
                <w:b w:val="false"/>
                <w:i w:val="false"/>
                <w:color w:val="000000"/>
                <w:sz w:val="20"/>
              </w:rPr>
              <w:t>ыстары</w:t>
            </w:r>
            <w:r>
              <w:br/>
            </w:r>
            <w:r>
              <w:rPr>
                <w:rFonts w:ascii="Times New Roman"/>
                <w:b w:val="false"/>
                <w:i w:val="false"/>
                <w:color w:val="000000"/>
                <w:sz w:val="20"/>
              </w:rPr>
              <w:t>
</w:t>
            </w:r>
            <w:r>
              <w:rPr>
                <w:rFonts w:ascii="Times New Roman"/>
                <w:b w:val="false"/>
                <w:i w:val="false"/>
                <w:color w:val="000000"/>
                <w:sz w:val="20"/>
              </w:rPr>
              <w:t>Ересектерге арнал</w:t>
            </w:r>
            <w:r>
              <w:rPr>
                <w:rFonts w:ascii="Times New Roman"/>
                <w:b w:val="false"/>
                <w:i w:val="false"/>
                <w:color w:val="000000"/>
                <w:sz w:val="20"/>
              </w:rPr>
              <w:t>ғ</w:t>
            </w:r>
            <w:r>
              <w:rPr>
                <w:rFonts w:ascii="Times New Roman"/>
                <w:b w:val="false"/>
                <w:i w:val="false"/>
                <w:color w:val="000000"/>
                <w:sz w:val="20"/>
              </w:rPr>
              <w:t>ан білім</w:t>
            </w:r>
            <w:r>
              <w:br/>
            </w:r>
            <w:r>
              <w:rPr>
                <w:rFonts w:ascii="Times New Roman"/>
                <w:b w:val="false"/>
                <w:i w:val="false"/>
                <w:color w:val="000000"/>
                <w:sz w:val="20"/>
              </w:rPr>
              <w:t>
</w:t>
            </w:r>
            <w:r>
              <w:rPr>
                <w:rFonts w:ascii="Times New Roman"/>
                <w:b w:val="false"/>
                <w:i w:val="false"/>
                <w:color w:val="000000"/>
                <w:sz w:val="20"/>
              </w:rPr>
              <w:t>Білім алу</w:t>
            </w:r>
            <w:r>
              <w:rPr>
                <w:rFonts w:ascii="Times New Roman"/>
                <w:b w:val="false"/>
                <w:i w:val="false"/>
                <w:color w:val="000000"/>
                <w:sz w:val="20"/>
              </w:rPr>
              <w:t>ғ</w:t>
            </w:r>
            <w:r>
              <w:rPr>
                <w:rFonts w:ascii="Times New Roman"/>
                <w:b w:val="false"/>
                <w:i w:val="false"/>
                <w:color w:val="000000"/>
                <w:sz w:val="20"/>
              </w:rPr>
              <w:t>а бас</w:t>
            </w:r>
            <w:r>
              <w:rPr>
                <w:rFonts w:ascii="Times New Roman"/>
                <w:b w:val="false"/>
                <w:i w:val="false"/>
                <w:color w:val="000000"/>
                <w:sz w:val="20"/>
              </w:rPr>
              <w:t>қ</w:t>
            </w:r>
            <w:r>
              <w:rPr>
                <w:rFonts w:ascii="Times New Roman"/>
                <w:b w:val="false"/>
                <w:i w:val="false"/>
                <w:color w:val="000000"/>
                <w:sz w:val="20"/>
              </w:rPr>
              <w:t>а да шығыстар</w:t>
            </w:r>
          </w:p>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шығыстары:</w:t>
            </w:r>
            <w:r>
              <w:br/>
            </w:r>
            <w:r>
              <w:rPr>
                <w:rFonts w:ascii="Times New Roman"/>
                <w:b w:val="false"/>
                <w:i w:val="false"/>
                <w:color w:val="000000"/>
                <w:sz w:val="20"/>
              </w:rPr>
              <w:t>
</w:t>
            </w:r>
            <w:r>
              <w:rPr>
                <w:rFonts w:ascii="Times New Roman"/>
                <w:b w:val="false"/>
                <w:i w:val="false"/>
                <w:color w:val="000000"/>
                <w:sz w:val="20"/>
              </w:rPr>
              <w:t xml:space="preserve">Фармацевтік </w:t>
            </w:r>
            <w:r>
              <w:rPr>
                <w:rFonts w:ascii="Times New Roman"/>
                <w:b w:val="false"/>
                <w:i w:val="false"/>
                <w:color w:val="000000"/>
                <w:sz w:val="20"/>
              </w:rPr>
              <w:t>ө</w:t>
            </w:r>
            <w:r>
              <w:rPr>
                <w:rFonts w:ascii="Times New Roman"/>
                <w:b w:val="false"/>
                <w:i w:val="false"/>
                <w:color w:val="000000"/>
                <w:sz w:val="20"/>
              </w:rPr>
              <w:t>німдерді (дәрі-д</w:t>
            </w:r>
            <w:r>
              <w:rPr>
                <w:rFonts w:ascii="Times New Roman"/>
                <w:b w:val="false"/>
                <w:i w:val="false"/>
                <w:color w:val="000000"/>
                <w:sz w:val="20"/>
              </w:rPr>
              <w:t>ә</w:t>
            </w:r>
            <w:r>
              <w:rPr>
                <w:rFonts w:ascii="Times New Roman"/>
                <w:b w:val="false"/>
                <w:i w:val="false"/>
                <w:color w:val="000000"/>
                <w:sz w:val="20"/>
              </w:rPr>
              <w:t>рмектерді) сатып алу</w:t>
            </w:r>
            <w:r>
              <w:br/>
            </w:r>
            <w:r>
              <w:rPr>
                <w:rFonts w:ascii="Times New Roman"/>
                <w:b w:val="false"/>
                <w:i w:val="false"/>
                <w:color w:val="000000"/>
                <w:sz w:val="20"/>
              </w:rPr>
              <w:t>
</w:t>
            </w:r>
            <w:r>
              <w:rPr>
                <w:rFonts w:ascii="Times New Roman"/>
                <w:b w:val="false"/>
                <w:i w:val="false"/>
                <w:color w:val="000000"/>
                <w:sz w:val="20"/>
              </w:rPr>
              <w:t>Емдеу жабды</w:t>
            </w:r>
            <w:r>
              <w:rPr>
                <w:rFonts w:ascii="Times New Roman"/>
                <w:b w:val="false"/>
                <w:i w:val="false"/>
                <w:color w:val="000000"/>
                <w:sz w:val="20"/>
              </w:rPr>
              <w:t>қ</w:t>
            </w:r>
            <w:r>
              <w:rPr>
                <w:rFonts w:ascii="Times New Roman"/>
                <w:b w:val="false"/>
                <w:i w:val="false"/>
                <w:color w:val="000000"/>
                <w:sz w:val="20"/>
              </w:rPr>
              <w:t>тары мен аппараттарын (көзілдірік,балда</w:t>
            </w:r>
            <w:r>
              <w:rPr>
                <w:rFonts w:ascii="Times New Roman"/>
                <w:b w:val="false"/>
                <w:i w:val="false"/>
                <w:color w:val="000000"/>
                <w:sz w:val="20"/>
              </w:rPr>
              <w:t xml:space="preserve">қ </w:t>
            </w:r>
            <w:r>
              <w:rPr>
                <w:rFonts w:ascii="Times New Roman"/>
                <w:b w:val="false"/>
                <w:i w:val="false"/>
                <w:color w:val="000000"/>
                <w:sz w:val="20"/>
              </w:rPr>
              <w:t>тағы бас</w:t>
            </w:r>
            <w:r>
              <w:rPr>
                <w:rFonts w:ascii="Times New Roman"/>
                <w:b w:val="false"/>
                <w:i w:val="false"/>
                <w:color w:val="000000"/>
                <w:sz w:val="20"/>
              </w:rPr>
              <w:t>қ</w:t>
            </w:r>
            <w:r>
              <w:rPr>
                <w:rFonts w:ascii="Times New Roman"/>
                <w:b w:val="false"/>
                <w:i w:val="false"/>
                <w:color w:val="000000"/>
                <w:sz w:val="20"/>
              </w:rPr>
              <w:t>а) сатып алу</w:t>
            </w:r>
            <w:r>
              <w:br/>
            </w:r>
            <w:r>
              <w:rPr>
                <w:rFonts w:ascii="Times New Roman"/>
                <w:b w:val="false"/>
                <w:i w:val="false"/>
                <w:color w:val="000000"/>
                <w:sz w:val="20"/>
              </w:rPr>
              <w:t>
</w:t>
            </w:r>
            <w:r>
              <w:rPr>
                <w:rFonts w:ascii="Times New Roman"/>
                <w:b w:val="false"/>
                <w:i w:val="false"/>
                <w:color w:val="000000"/>
                <w:sz w:val="20"/>
              </w:rPr>
              <w:t>Шприцтер мен та</w:t>
            </w:r>
            <w:r>
              <w:rPr>
                <w:rFonts w:ascii="Times New Roman"/>
                <w:b w:val="false"/>
                <w:i w:val="false"/>
                <w:color w:val="000000"/>
                <w:sz w:val="20"/>
              </w:rPr>
              <w:t>ң</w:t>
            </w:r>
            <w:r>
              <w:rPr>
                <w:rFonts w:ascii="Times New Roman"/>
                <w:b w:val="false"/>
                <w:i w:val="false"/>
                <w:color w:val="000000"/>
                <w:sz w:val="20"/>
              </w:rPr>
              <w:t>у материалдарын сатып алу</w:t>
            </w:r>
            <w:r>
              <w:br/>
            </w:r>
            <w:r>
              <w:rPr>
                <w:rFonts w:ascii="Times New Roman"/>
                <w:b w:val="false"/>
                <w:i w:val="false"/>
                <w:color w:val="000000"/>
                <w:sz w:val="20"/>
              </w:rPr>
              <w:t>
</w:t>
            </w:r>
            <w:r>
              <w:rPr>
                <w:rFonts w:ascii="Times New Roman"/>
                <w:b w:val="false"/>
                <w:i w:val="false"/>
                <w:color w:val="000000"/>
                <w:sz w:val="20"/>
              </w:rPr>
              <w:t>Стоматологиялы</w:t>
            </w:r>
            <w:r>
              <w:rPr>
                <w:rFonts w:ascii="Times New Roman"/>
                <w:b w:val="false"/>
                <w:i w:val="false"/>
                <w:color w:val="000000"/>
                <w:sz w:val="20"/>
              </w:rPr>
              <w:t>қ қызметтер</w:t>
            </w:r>
            <w:r>
              <w:br/>
            </w:r>
            <w:r>
              <w:rPr>
                <w:rFonts w:ascii="Times New Roman"/>
                <w:b w:val="false"/>
                <w:i w:val="false"/>
                <w:color w:val="000000"/>
                <w:sz w:val="20"/>
              </w:rPr>
              <w:t>
</w:t>
            </w: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 xml:space="preserve"> лабораторияларды</w:t>
            </w:r>
            <w:r>
              <w:rPr>
                <w:rFonts w:ascii="Times New Roman"/>
                <w:b w:val="false"/>
                <w:i w:val="false"/>
                <w:color w:val="000000"/>
                <w:sz w:val="20"/>
              </w:rPr>
              <w:t>ң</w:t>
            </w:r>
            <w:r>
              <w:rPr>
                <w:rFonts w:ascii="Times New Roman"/>
                <w:b w:val="false"/>
                <w:i w:val="false"/>
                <w:color w:val="000000"/>
                <w:sz w:val="20"/>
              </w:rPr>
              <w:t xml:space="preserve"> қызметтері (</w:t>
            </w:r>
            <w:r>
              <w:rPr>
                <w:rFonts w:ascii="Times New Roman"/>
                <w:b w:val="false"/>
                <w:i w:val="false"/>
                <w:color w:val="000000"/>
                <w:sz w:val="20"/>
              </w:rPr>
              <w:t>қ</w:t>
            </w:r>
            <w:r>
              <w:rPr>
                <w:rFonts w:ascii="Times New Roman"/>
                <w:b w:val="false"/>
                <w:i w:val="false"/>
                <w:color w:val="000000"/>
                <w:sz w:val="20"/>
              </w:rPr>
              <w:t>ан, з</w:t>
            </w:r>
            <w:r>
              <w:rPr>
                <w:rFonts w:ascii="Times New Roman"/>
                <w:b w:val="false"/>
                <w:i w:val="false"/>
                <w:color w:val="000000"/>
                <w:sz w:val="20"/>
              </w:rPr>
              <w:t>ә</w:t>
            </w:r>
            <w:r>
              <w:rPr>
                <w:rFonts w:ascii="Times New Roman"/>
                <w:b w:val="false"/>
                <w:i w:val="false"/>
                <w:color w:val="000000"/>
                <w:sz w:val="20"/>
              </w:rPr>
              <w:t>р, УЗИ анализі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Акушерлер мен медбикелерді</w:t>
            </w:r>
            <w:r>
              <w:rPr>
                <w:rFonts w:ascii="Times New Roman"/>
                <w:b w:val="false"/>
                <w:i w:val="false"/>
                <w:color w:val="000000"/>
                <w:sz w:val="20"/>
              </w:rPr>
              <w:t>ң</w:t>
            </w:r>
            <w:r>
              <w:rPr>
                <w:rFonts w:ascii="Times New Roman"/>
                <w:b w:val="false"/>
                <w:i w:val="false"/>
                <w:color w:val="000000"/>
                <w:sz w:val="20"/>
              </w:rPr>
              <w:t xml:space="preserve"> медициналы</w:t>
            </w:r>
            <w:r>
              <w:rPr>
                <w:rFonts w:ascii="Times New Roman"/>
                <w:b w:val="false"/>
                <w:i w:val="false"/>
                <w:color w:val="000000"/>
                <w:sz w:val="20"/>
              </w:rPr>
              <w:t>қ қ</w:t>
            </w:r>
            <w:r>
              <w:rPr>
                <w:rFonts w:ascii="Times New Roman"/>
                <w:b w:val="false"/>
                <w:i w:val="false"/>
                <w:color w:val="000000"/>
                <w:sz w:val="20"/>
              </w:rPr>
              <w:t>ызметтері</w:t>
            </w:r>
            <w:r>
              <w:br/>
            </w:r>
            <w:r>
              <w:rPr>
                <w:rFonts w:ascii="Times New Roman"/>
                <w:b w:val="false"/>
                <w:i w:val="false"/>
                <w:color w:val="000000"/>
                <w:sz w:val="20"/>
              </w:rPr>
              <w:t>
</w:t>
            </w:r>
            <w:r>
              <w:rPr>
                <w:rFonts w:ascii="Times New Roman"/>
                <w:b w:val="false"/>
                <w:i w:val="false"/>
                <w:color w:val="000000"/>
                <w:sz w:val="20"/>
              </w:rPr>
              <w:t xml:space="preserve">Ауруханалар </w:t>
            </w:r>
            <w:r>
              <w:rPr>
                <w:rFonts w:ascii="Times New Roman"/>
                <w:b w:val="false"/>
                <w:i w:val="false"/>
                <w:color w:val="000000"/>
                <w:sz w:val="20"/>
              </w:rPr>
              <w:t>қ</w:t>
            </w:r>
            <w:r>
              <w:rPr>
                <w:rFonts w:ascii="Times New Roman"/>
                <w:b w:val="false"/>
                <w:i w:val="false"/>
                <w:color w:val="000000"/>
                <w:sz w:val="20"/>
              </w:rPr>
              <w:t>ызметтері үшін т</w:t>
            </w:r>
            <w:r>
              <w:rPr>
                <w:rFonts w:ascii="Times New Roman"/>
                <w:b w:val="false"/>
                <w:i w:val="false"/>
                <w:color w:val="000000"/>
                <w:sz w:val="20"/>
              </w:rPr>
              <w:t>ө</w:t>
            </w:r>
            <w:r>
              <w:rPr>
                <w:rFonts w:ascii="Times New Roman"/>
                <w:b w:val="false"/>
                <w:i w:val="false"/>
                <w:color w:val="000000"/>
                <w:sz w:val="20"/>
              </w:rPr>
              <w:t>лем</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ндізгі стационарда емделу</w:t>
            </w:r>
            <w:r>
              <w:br/>
            </w:r>
            <w:r>
              <w:rPr>
                <w:rFonts w:ascii="Times New Roman"/>
                <w:b w:val="false"/>
                <w:i w:val="false"/>
                <w:color w:val="000000"/>
                <w:sz w:val="20"/>
              </w:rPr>
              <w:t>
</w:t>
            </w:r>
            <w:r>
              <w:rPr>
                <w:rFonts w:ascii="Times New Roman"/>
                <w:b w:val="false"/>
                <w:i w:val="false"/>
                <w:color w:val="000000"/>
                <w:sz w:val="20"/>
              </w:rPr>
              <w:t>Реабилитациялы</w:t>
            </w:r>
            <w:r>
              <w:rPr>
                <w:rFonts w:ascii="Times New Roman"/>
                <w:b w:val="false"/>
                <w:i w:val="false"/>
                <w:color w:val="000000"/>
                <w:sz w:val="20"/>
              </w:rPr>
              <w:t>қ</w:t>
            </w:r>
            <w:r>
              <w:rPr>
                <w:rFonts w:ascii="Times New Roman"/>
                <w:b w:val="false"/>
                <w:i w:val="false"/>
                <w:color w:val="000000"/>
                <w:sz w:val="20"/>
              </w:rPr>
              <w:t xml:space="preserve"> орталықтарды</w:t>
            </w:r>
            <w:r>
              <w:rPr>
                <w:rFonts w:ascii="Times New Roman"/>
                <w:b w:val="false"/>
                <w:i w:val="false"/>
                <w:color w:val="000000"/>
                <w:sz w:val="20"/>
              </w:rPr>
              <w:t>ң қызметтері</w:t>
            </w:r>
            <w:r>
              <w:br/>
            </w:r>
            <w:r>
              <w:rPr>
                <w:rFonts w:ascii="Times New Roman"/>
                <w:b w:val="false"/>
                <w:i w:val="false"/>
                <w:color w:val="000000"/>
                <w:sz w:val="20"/>
              </w:rPr>
              <w:t>
</w:t>
            </w:r>
            <w:r>
              <w:rPr>
                <w:rFonts w:ascii="Times New Roman"/>
                <w:b w:val="false"/>
                <w:i w:val="false"/>
                <w:color w:val="000000"/>
                <w:sz w:val="20"/>
              </w:rPr>
              <w:t>Медицина мекемесіне дейін ж</w:t>
            </w:r>
            <w:r>
              <w:rPr>
                <w:rFonts w:ascii="Times New Roman"/>
                <w:b w:val="false"/>
                <w:i w:val="false"/>
                <w:color w:val="000000"/>
                <w:sz w:val="20"/>
              </w:rPr>
              <w:t>ә</w:t>
            </w:r>
            <w:r>
              <w:rPr>
                <w:rFonts w:ascii="Times New Roman"/>
                <w:b w:val="false"/>
                <w:i w:val="false"/>
                <w:color w:val="000000"/>
                <w:sz w:val="20"/>
              </w:rPr>
              <w:t>не кейін ж</w:t>
            </w:r>
            <w:r>
              <w:rPr>
                <w:rFonts w:ascii="Times New Roman"/>
                <w:b w:val="false"/>
                <w:i w:val="false"/>
                <w:color w:val="000000"/>
                <w:sz w:val="20"/>
              </w:rPr>
              <w:t>ү</w:t>
            </w:r>
            <w:r>
              <w:rPr>
                <w:rFonts w:ascii="Times New Roman"/>
                <w:b w:val="false"/>
                <w:i w:val="false"/>
                <w:color w:val="000000"/>
                <w:sz w:val="20"/>
              </w:rPr>
              <w:t>ру жол а</w:t>
            </w:r>
            <w:r>
              <w:rPr>
                <w:rFonts w:ascii="Times New Roman"/>
                <w:b w:val="false"/>
                <w:i w:val="false"/>
                <w:color w:val="000000"/>
                <w:sz w:val="20"/>
              </w:rPr>
              <w:t>қ</w:t>
            </w:r>
            <w:r>
              <w:rPr>
                <w:rFonts w:ascii="Times New Roman"/>
                <w:b w:val="false"/>
                <w:i w:val="false"/>
                <w:color w:val="000000"/>
                <w:sz w:val="20"/>
              </w:rPr>
              <w:t>ысы</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бейресми (сыйлы</w:t>
            </w:r>
            <w:r>
              <w:rPr>
                <w:rFonts w:ascii="Times New Roman"/>
                <w:b w:val="false"/>
                <w:i w:val="false"/>
                <w:color w:val="000000"/>
                <w:sz w:val="20"/>
              </w:rPr>
              <w:t>қ</w:t>
            </w:r>
            <w:r>
              <w:rPr>
                <w:rFonts w:ascii="Times New Roman"/>
                <w:b w:val="false"/>
                <w:i w:val="false"/>
                <w:color w:val="000000"/>
                <w:sz w:val="20"/>
              </w:rPr>
              <w:t>тар, заттай т</w:t>
            </w:r>
            <w:r>
              <w:rPr>
                <w:rFonts w:ascii="Times New Roman"/>
                <w:b w:val="false"/>
                <w:i w:val="false"/>
                <w:color w:val="000000"/>
                <w:sz w:val="20"/>
              </w:rPr>
              <w:t>өл</w:t>
            </w:r>
            <w:r>
              <w:rPr>
                <w:rFonts w:ascii="Times New Roman"/>
                <w:b w:val="false"/>
                <w:i w:val="false"/>
                <w:color w:val="000000"/>
                <w:sz w:val="20"/>
              </w:rPr>
              <w:t>емдер, гүлдер ж</w:t>
            </w:r>
            <w:r>
              <w:rPr>
                <w:rFonts w:ascii="Times New Roman"/>
                <w:b w:val="false"/>
                <w:i w:val="false"/>
                <w:color w:val="000000"/>
                <w:sz w:val="20"/>
              </w:rPr>
              <w:t>ә</w:t>
            </w:r>
            <w:r>
              <w:rPr>
                <w:rFonts w:ascii="Times New Roman"/>
                <w:b w:val="false"/>
                <w:i w:val="false"/>
                <w:color w:val="000000"/>
                <w:sz w:val="20"/>
              </w:rPr>
              <w:t>не та</w:t>
            </w:r>
            <w:r>
              <w:rPr>
                <w:rFonts w:ascii="Times New Roman"/>
                <w:b w:val="false"/>
                <w:i w:val="false"/>
                <w:color w:val="000000"/>
                <w:sz w:val="20"/>
              </w:rPr>
              <w:t>ғы</w:t>
            </w:r>
            <w:r>
              <w:rPr>
                <w:rFonts w:ascii="Times New Roman"/>
                <w:b w:val="false"/>
                <w:i w:val="false"/>
                <w:color w:val="000000"/>
                <w:sz w:val="20"/>
              </w:rPr>
              <w:t xml:space="preserve"> басқалар) шы</w:t>
            </w:r>
            <w:r>
              <w:rPr>
                <w:rFonts w:ascii="Times New Roman"/>
                <w:b w:val="false"/>
                <w:i w:val="false"/>
                <w:color w:val="000000"/>
                <w:sz w:val="20"/>
              </w:rPr>
              <w:t>ғ</w:t>
            </w:r>
            <w:r>
              <w:rPr>
                <w:rFonts w:ascii="Times New Roman"/>
                <w:b w:val="false"/>
                <w:i w:val="false"/>
                <w:color w:val="000000"/>
                <w:sz w:val="20"/>
              </w:rPr>
              <w:t>ыстар</w:t>
            </w:r>
          </w:p>
          <w:p>
            <w:pPr>
              <w:spacing w:after="20"/>
              <w:ind w:left="20"/>
              <w:jc w:val="both"/>
            </w:pPr>
            <w:r>
              <w:rPr>
                <w:rFonts w:ascii="Times New Roman"/>
                <w:b/>
                <w:i w:val="false"/>
                <w:color w:val="000000"/>
                <w:sz w:val="20"/>
              </w:rPr>
              <w:t>Жеке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ө</w:t>
            </w:r>
            <w:r>
              <w:rPr>
                <w:rFonts w:ascii="Times New Roman"/>
                <w:b/>
                <w:i w:val="false"/>
                <w:color w:val="000000"/>
                <w:sz w:val="20"/>
              </w:rPr>
              <w:t>зге де қызметтер:</w:t>
            </w:r>
            <w:r>
              <w:br/>
            </w:r>
            <w:r>
              <w:rPr>
                <w:rFonts w:ascii="Times New Roman"/>
                <w:b w:val="false"/>
                <w:i w:val="false"/>
                <w:color w:val="000000"/>
                <w:sz w:val="20"/>
              </w:rPr>
              <w:t>
</w:t>
            </w:r>
            <w:r>
              <w:rPr>
                <w:rFonts w:ascii="Times New Roman"/>
                <w:b w:val="false"/>
                <w:i w:val="false"/>
                <w:color w:val="000000"/>
                <w:sz w:val="20"/>
              </w:rPr>
              <w:t>Киім тігу</w:t>
            </w:r>
            <w:r>
              <w:br/>
            </w:r>
            <w:r>
              <w:rPr>
                <w:rFonts w:ascii="Times New Roman"/>
                <w:b w:val="false"/>
                <w:i w:val="false"/>
                <w:color w:val="000000"/>
                <w:sz w:val="20"/>
              </w:rPr>
              <w:t>
</w:t>
            </w:r>
            <w:r>
              <w:rPr>
                <w:rFonts w:ascii="Times New Roman"/>
                <w:b w:val="false"/>
                <w:i w:val="false"/>
                <w:color w:val="000000"/>
                <w:sz w:val="20"/>
              </w:rPr>
              <w:t>Киімдерді жуу ж</w:t>
            </w:r>
            <w:r>
              <w:rPr>
                <w:rFonts w:ascii="Times New Roman"/>
                <w:b w:val="false"/>
                <w:i w:val="false"/>
                <w:color w:val="000000"/>
                <w:sz w:val="20"/>
              </w:rPr>
              <w:t>ә</w:t>
            </w:r>
            <w:r>
              <w:rPr>
                <w:rFonts w:ascii="Times New Roman"/>
                <w:b w:val="false"/>
                <w:i w:val="false"/>
                <w:color w:val="000000"/>
                <w:sz w:val="20"/>
              </w:rPr>
              <w:t>не өңдеу</w:t>
            </w:r>
            <w:r>
              <w:br/>
            </w:r>
            <w:r>
              <w:rPr>
                <w:rFonts w:ascii="Times New Roman"/>
                <w:b w:val="false"/>
                <w:i w:val="false"/>
                <w:color w:val="000000"/>
                <w:sz w:val="20"/>
              </w:rPr>
              <w:t>
</w:t>
            </w:r>
            <w:r>
              <w:rPr>
                <w:rFonts w:ascii="Times New Roman"/>
                <w:b w:val="false"/>
                <w:i w:val="false"/>
                <w:color w:val="000000"/>
                <w:sz w:val="20"/>
              </w:rPr>
              <w:t>Химиялы</w:t>
            </w:r>
            <w:r>
              <w:rPr>
                <w:rFonts w:ascii="Times New Roman"/>
                <w:b w:val="false"/>
                <w:i w:val="false"/>
                <w:color w:val="000000"/>
                <w:sz w:val="20"/>
              </w:rPr>
              <w:t>қ</w:t>
            </w:r>
            <w:r>
              <w:rPr>
                <w:rFonts w:ascii="Times New Roman"/>
                <w:b w:val="false"/>
                <w:i w:val="false"/>
                <w:color w:val="000000"/>
                <w:sz w:val="20"/>
              </w:rPr>
              <w:t xml:space="preserve"> тазалау ж</w:t>
            </w:r>
            <w:r>
              <w:rPr>
                <w:rFonts w:ascii="Times New Roman"/>
                <w:b w:val="false"/>
                <w:i w:val="false"/>
                <w:color w:val="000000"/>
                <w:sz w:val="20"/>
              </w:rPr>
              <w:t>ә</w:t>
            </w:r>
            <w:r>
              <w:rPr>
                <w:rFonts w:ascii="Times New Roman"/>
                <w:b w:val="false"/>
                <w:i w:val="false"/>
                <w:color w:val="000000"/>
                <w:sz w:val="20"/>
              </w:rPr>
              <w:t>не бояу</w:t>
            </w:r>
            <w:r>
              <w:br/>
            </w:r>
            <w:r>
              <w:rPr>
                <w:rFonts w:ascii="Times New Roman"/>
                <w:b w:val="false"/>
                <w:i w:val="false"/>
                <w:color w:val="000000"/>
                <w:sz w:val="20"/>
              </w:rPr>
              <w:t>
</w:t>
            </w:r>
            <w:r>
              <w:rPr>
                <w:rFonts w:ascii="Times New Roman"/>
                <w:b w:val="false"/>
                <w:i w:val="false"/>
                <w:color w:val="000000"/>
                <w:sz w:val="20"/>
              </w:rPr>
              <w:t>Киім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киім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То</w:t>
            </w:r>
            <w:r>
              <w:rPr>
                <w:rFonts w:ascii="Times New Roman"/>
                <w:b w:val="false"/>
                <w:i w:val="false"/>
                <w:color w:val="000000"/>
                <w:sz w:val="20"/>
              </w:rPr>
              <w:t>ң</w:t>
            </w:r>
            <w:r>
              <w:rPr>
                <w:rFonts w:ascii="Times New Roman"/>
                <w:b w:val="false"/>
                <w:i w:val="false"/>
                <w:color w:val="000000"/>
                <w:sz w:val="20"/>
              </w:rPr>
              <w:t>азыт</w:t>
            </w:r>
            <w:r>
              <w:rPr>
                <w:rFonts w:ascii="Times New Roman"/>
                <w:b w:val="false"/>
                <w:i w:val="false"/>
                <w:color w:val="000000"/>
                <w:sz w:val="20"/>
              </w:rPr>
              <w:t>қ</w:t>
            </w:r>
            <w:r>
              <w:rPr>
                <w:rFonts w:ascii="Times New Roman"/>
                <w:b w:val="false"/>
                <w:i w:val="false"/>
                <w:color w:val="000000"/>
                <w:sz w:val="20"/>
              </w:rPr>
              <w:t>ыштарды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Кір жуатын машиналарды жөндеу</w:t>
            </w:r>
            <w:r>
              <w:br/>
            </w:r>
            <w:r>
              <w:rPr>
                <w:rFonts w:ascii="Times New Roman"/>
                <w:b w:val="false"/>
                <w:i w:val="false"/>
                <w:color w:val="000000"/>
                <w:sz w:val="20"/>
              </w:rPr>
              <w:t>
</w:t>
            </w:r>
            <w:r>
              <w:rPr>
                <w:rFonts w:ascii="Times New Roman"/>
                <w:b w:val="false"/>
                <w:i w:val="false"/>
                <w:color w:val="000000"/>
                <w:sz w:val="20"/>
              </w:rPr>
              <w:t>Кілттерді дайындау</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 де 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w:t>
            </w:r>
            <w:r>
              <w:rPr>
                <w:rFonts w:ascii="Times New Roman"/>
                <w:b w:val="false"/>
                <w:i w:val="false"/>
                <w:color w:val="000000"/>
                <w:sz w:val="20"/>
              </w:rPr>
              <w:t xml:space="preserve"> бұйымдарды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Пластикалы</w:t>
            </w:r>
            <w:r>
              <w:rPr>
                <w:rFonts w:ascii="Times New Roman"/>
                <w:b w:val="false"/>
                <w:i w:val="false"/>
                <w:color w:val="000000"/>
                <w:sz w:val="20"/>
              </w:rPr>
              <w:t xml:space="preserve">қ </w:t>
            </w:r>
            <w:r>
              <w:rPr>
                <w:rFonts w:ascii="Times New Roman"/>
                <w:b w:val="false"/>
                <w:i w:val="false"/>
                <w:color w:val="000000"/>
                <w:sz w:val="20"/>
              </w:rPr>
              <w:t>терезелерді орнату</w:t>
            </w:r>
            <w:r>
              <w:br/>
            </w:r>
            <w:r>
              <w:rPr>
                <w:rFonts w:ascii="Times New Roman"/>
                <w:b w:val="false"/>
                <w:i w:val="false"/>
                <w:color w:val="000000"/>
                <w:sz w:val="20"/>
              </w:rPr>
              <w:t>
</w:t>
            </w:r>
            <w:r>
              <w:rPr>
                <w:rFonts w:ascii="Times New Roman"/>
                <w:b w:val="false"/>
                <w:i w:val="false"/>
                <w:color w:val="000000"/>
                <w:sz w:val="20"/>
              </w:rPr>
              <w:t>Санауыштарды орнату</w:t>
            </w:r>
            <w:r>
              <w:br/>
            </w:r>
            <w:r>
              <w:rPr>
                <w:rFonts w:ascii="Times New Roman"/>
                <w:b w:val="false"/>
                <w:i w:val="false"/>
                <w:color w:val="000000"/>
                <w:sz w:val="20"/>
              </w:rPr>
              <w:t>
</w:t>
            </w:r>
            <w:r>
              <w:rPr>
                <w:rFonts w:ascii="Times New Roman"/>
                <w:b w:val="false"/>
                <w:i w:val="false"/>
                <w:color w:val="000000"/>
                <w:sz w:val="20"/>
              </w:rPr>
              <w:t>Металл есіктер, терезе торларын орнату</w:t>
            </w:r>
            <w:r>
              <w:br/>
            </w:r>
            <w:r>
              <w:rPr>
                <w:rFonts w:ascii="Times New Roman"/>
                <w:b w:val="false"/>
                <w:i w:val="false"/>
                <w:color w:val="000000"/>
                <w:sz w:val="20"/>
              </w:rPr>
              <w:t>
</w:t>
            </w:r>
            <w:r>
              <w:rPr>
                <w:rFonts w:ascii="Times New Roman"/>
                <w:b w:val="false"/>
                <w:i w:val="false"/>
                <w:color w:val="000000"/>
                <w:sz w:val="20"/>
              </w:rPr>
              <w:t>Жи</w:t>
            </w:r>
            <w:r>
              <w:rPr>
                <w:rFonts w:ascii="Times New Roman"/>
                <w:b w:val="false"/>
                <w:i w:val="false"/>
                <w:color w:val="000000"/>
                <w:sz w:val="20"/>
              </w:rPr>
              <w:t>һ</w:t>
            </w:r>
            <w:r>
              <w:rPr>
                <w:rFonts w:ascii="Times New Roman"/>
                <w:b w:val="false"/>
                <w:i w:val="false"/>
                <w:color w:val="000000"/>
                <w:sz w:val="20"/>
              </w:rPr>
              <w:t>аздарды ж</w:t>
            </w:r>
            <w:r>
              <w:rPr>
                <w:rFonts w:ascii="Times New Roman"/>
                <w:b w:val="false"/>
                <w:i w:val="false"/>
                <w:color w:val="000000"/>
                <w:sz w:val="20"/>
              </w:rPr>
              <w:t>ө</w:t>
            </w:r>
            <w:r>
              <w:rPr>
                <w:rFonts w:ascii="Times New Roman"/>
                <w:b w:val="false"/>
                <w:i w:val="false"/>
                <w:color w:val="000000"/>
                <w:sz w:val="20"/>
              </w:rPr>
              <w:t>ндеу, жиһаздарды тарту ж</w:t>
            </w:r>
            <w:r>
              <w:rPr>
                <w:rFonts w:ascii="Times New Roman"/>
                <w:b w:val="false"/>
                <w:i w:val="false"/>
                <w:color w:val="000000"/>
                <w:sz w:val="20"/>
              </w:rPr>
              <w:t>ә</w:t>
            </w:r>
            <w:r>
              <w:rPr>
                <w:rFonts w:ascii="Times New Roman"/>
                <w:b w:val="false"/>
                <w:i w:val="false"/>
                <w:color w:val="000000"/>
                <w:sz w:val="20"/>
              </w:rPr>
              <w:t>не дайындау</w:t>
            </w:r>
            <w:r>
              <w:br/>
            </w:r>
            <w:r>
              <w:rPr>
                <w:rFonts w:ascii="Times New Roman"/>
                <w:b w:val="false"/>
                <w:i w:val="false"/>
                <w:color w:val="000000"/>
                <w:sz w:val="20"/>
              </w:rPr>
              <w:t>
</w:t>
            </w:r>
            <w:r>
              <w:rPr>
                <w:rFonts w:ascii="Times New Roman"/>
                <w:b w:val="false"/>
                <w:i w:val="false"/>
                <w:color w:val="000000"/>
                <w:sz w:val="20"/>
              </w:rPr>
              <w:t>Автот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 жал</w:t>
            </w:r>
            <w:r>
              <w:rPr>
                <w:rFonts w:ascii="Times New Roman"/>
                <w:b w:val="false"/>
                <w:i w:val="false"/>
                <w:color w:val="000000"/>
                <w:sz w:val="20"/>
              </w:rPr>
              <w:t>ғ</w:t>
            </w:r>
            <w:r>
              <w:rPr>
                <w:rFonts w:ascii="Times New Roman"/>
                <w:b w:val="false"/>
                <w:i w:val="false"/>
                <w:color w:val="000000"/>
                <w:sz w:val="20"/>
              </w:rPr>
              <w:t>а ал</w:t>
            </w:r>
            <w:r>
              <w:rPr>
                <w:rFonts w:ascii="Times New Roman"/>
                <w:b w:val="false"/>
                <w:i w:val="false"/>
                <w:color w:val="000000"/>
                <w:sz w:val="20"/>
              </w:rPr>
              <w:t xml:space="preserve">ғаны </w:t>
            </w:r>
            <w:r>
              <w:rPr>
                <w:rFonts w:ascii="Times New Roman"/>
                <w:b w:val="false"/>
                <w:i w:val="false"/>
                <w:color w:val="000000"/>
                <w:sz w:val="20"/>
              </w:rPr>
              <w:t>ү</w:t>
            </w:r>
            <w:r>
              <w:rPr>
                <w:rFonts w:ascii="Times New Roman"/>
                <w:b w:val="false"/>
                <w:i w:val="false"/>
                <w:color w:val="000000"/>
                <w:sz w:val="20"/>
              </w:rPr>
              <w:t>шін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w:t>
            </w:r>
            <w:r>
              <w:br/>
            </w:r>
            <w:r>
              <w:rPr>
                <w:rFonts w:ascii="Times New Roman"/>
                <w:b w:val="false"/>
                <w:i w:val="false"/>
                <w:color w:val="000000"/>
                <w:sz w:val="20"/>
              </w:rPr>
              <w:t>
</w:t>
            </w:r>
            <w:r>
              <w:rPr>
                <w:rFonts w:ascii="Times New Roman"/>
                <w:b w:val="false"/>
                <w:i w:val="false"/>
                <w:color w:val="000000"/>
                <w:sz w:val="20"/>
              </w:rPr>
              <w:t>Теле ж</w:t>
            </w:r>
            <w:r>
              <w:rPr>
                <w:rFonts w:ascii="Times New Roman"/>
                <w:b w:val="false"/>
                <w:i w:val="false"/>
                <w:color w:val="000000"/>
                <w:sz w:val="20"/>
              </w:rPr>
              <w:t>ә</w:t>
            </w:r>
            <w:r>
              <w:rPr>
                <w:rFonts w:ascii="Times New Roman"/>
                <w:b w:val="false"/>
                <w:i w:val="false"/>
                <w:color w:val="000000"/>
                <w:sz w:val="20"/>
              </w:rPr>
              <w:t>не радио аппаратураларын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Почталы</w:t>
            </w:r>
            <w:r>
              <w:rPr>
                <w:rFonts w:ascii="Times New Roman"/>
                <w:b w:val="false"/>
                <w:i w:val="false"/>
                <w:color w:val="000000"/>
                <w:sz w:val="20"/>
              </w:rPr>
              <w:t>қ қ</w:t>
            </w:r>
            <w:r>
              <w:rPr>
                <w:rFonts w:ascii="Times New Roman"/>
                <w:b w:val="false"/>
                <w:i w:val="false"/>
                <w:color w:val="000000"/>
                <w:sz w:val="20"/>
              </w:rPr>
              <w:t>ызмет көрсетулер</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ң</w:t>
            </w:r>
            <w:r>
              <w:rPr>
                <w:rFonts w:ascii="Times New Roman"/>
                <w:b w:val="false"/>
                <w:i w:val="false"/>
                <w:color w:val="000000"/>
                <w:sz w:val="20"/>
              </w:rPr>
              <w:t xml:space="preserve"> шашын </w:t>
            </w:r>
            <w:r>
              <w:rPr>
                <w:rFonts w:ascii="Times New Roman"/>
                <w:b w:val="false"/>
                <w:i w:val="false"/>
                <w:color w:val="000000"/>
                <w:sz w:val="20"/>
              </w:rPr>
              <w:t>қ</w:t>
            </w:r>
            <w:r>
              <w:rPr>
                <w:rFonts w:ascii="Times New Roman"/>
                <w:b w:val="false"/>
                <w:i w:val="false"/>
                <w:color w:val="000000"/>
                <w:sz w:val="20"/>
              </w:rPr>
              <w:t>ию, сәндеу</w:t>
            </w:r>
            <w:r>
              <w:br/>
            </w:r>
            <w:r>
              <w:rPr>
                <w:rFonts w:ascii="Times New Roman"/>
                <w:b w:val="false"/>
                <w:i w:val="false"/>
                <w:color w:val="000000"/>
                <w:sz w:val="20"/>
              </w:rPr>
              <w:t>
</w:t>
            </w:r>
            <w:r>
              <w:rPr>
                <w:rFonts w:ascii="Times New Roman"/>
                <w:b w:val="false"/>
                <w:i w:val="false"/>
                <w:color w:val="000000"/>
                <w:sz w:val="20"/>
              </w:rPr>
              <w:t>Ерлерді</w:t>
            </w:r>
            <w:r>
              <w:rPr>
                <w:rFonts w:ascii="Times New Roman"/>
                <w:b w:val="false"/>
                <w:i w:val="false"/>
                <w:color w:val="000000"/>
                <w:sz w:val="20"/>
              </w:rPr>
              <w:t>ң</w:t>
            </w:r>
            <w:r>
              <w:rPr>
                <w:rFonts w:ascii="Times New Roman"/>
                <w:b w:val="false"/>
                <w:i w:val="false"/>
                <w:color w:val="000000"/>
                <w:sz w:val="20"/>
              </w:rPr>
              <w:t xml:space="preserve"> шашын </w:t>
            </w:r>
            <w:r>
              <w:rPr>
                <w:rFonts w:ascii="Times New Roman"/>
                <w:b w:val="false"/>
                <w:i w:val="false"/>
                <w:color w:val="000000"/>
                <w:sz w:val="20"/>
              </w:rPr>
              <w:t>қ</w:t>
            </w:r>
            <w:r>
              <w:rPr>
                <w:rFonts w:ascii="Times New Roman"/>
                <w:b w:val="false"/>
                <w:i w:val="false"/>
                <w:color w:val="000000"/>
                <w:sz w:val="20"/>
              </w:rPr>
              <w:t>ию</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н салондарыны</w:t>
            </w:r>
            <w:r>
              <w:rPr>
                <w:rFonts w:ascii="Times New Roman"/>
                <w:b w:val="false"/>
                <w:i w:val="false"/>
                <w:color w:val="000000"/>
                <w:sz w:val="20"/>
              </w:rPr>
              <w:t>ң 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ызметтері</w:t>
            </w:r>
            <w:r>
              <w:br/>
            </w:r>
            <w:r>
              <w:rPr>
                <w:rFonts w:ascii="Times New Roman"/>
                <w:b w:val="false"/>
                <w:i w:val="false"/>
                <w:color w:val="000000"/>
                <w:sz w:val="20"/>
              </w:rPr>
              <w:t>
</w:t>
            </w:r>
            <w:r>
              <w:rPr>
                <w:rFonts w:ascii="Times New Roman"/>
                <w:b w:val="false"/>
                <w:i w:val="false"/>
                <w:color w:val="000000"/>
                <w:sz w:val="20"/>
              </w:rPr>
              <w:t>Моншалар, себезгілер, сауналар</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ғ</w:t>
            </w:r>
            <w:r>
              <w:rPr>
                <w:rFonts w:ascii="Times New Roman"/>
                <w:b w:val="false"/>
                <w:i w:val="false"/>
                <w:color w:val="000000"/>
                <w:sz w:val="20"/>
              </w:rPr>
              <w:t>ат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Салт-жоралы</w:t>
            </w:r>
            <w:r>
              <w:rPr>
                <w:rFonts w:ascii="Times New Roman"/>
                <w:b w:val="false"/>
                <w:i w:val="false"/>
                <w:color w:val="000000"/>
                <w:sz w:val="20"/>
              </w:rPr>
              <w:t>қ қ</w:t>
            </w:r>
            <w:r>
              <w:rPr>
                <w:rFonts w:ascii="Times New Roman"/>
                <w:b w:val="false"/>
                <w:i w:val="false"/>
                <w:color w:val="000000"/>
                <w:sz w:val="20"/>
              </w:rPr>
              <w:t>ызметтер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йлерді ж</w:t>
            </w:r>
            <w:r>
              <w:rPr>
                <w:rFonts w:ascii="Times New Roman"/>
                <w:b w:val="false"/>
                <w:i w:val="false"/>
                <w:color w:val="000000"/>
                <w:sz w:val="20"/>
              </w:rPr>
              <w:t>ө</w:t>
            </w:r>
            <w:r>
              <w:rPr>
                <w:rFonts w:ascii="Times New Roman"/>
                <w:b w:val="false"/>
                <w:i w:val="false"/>
                <w:color w:val="000000"/>
                <w:sz w:val="20"/>
              </w:rPr>
              <w:t>ндеу және а</w:t>
            </w:r>
            <w:r>
              <w:rPr>
                <w:rFonts w:ascii="Times New Roman"/>
                <w:b w:val="false"/>
                <w:i w:val="false"/>
                <w:color w:val="000000"/>
                <w:sz w:val="20"/>
              </w:rPr>
              <w:t>ғ</w:t>
            </w:r>
            <w:r>
              <w:rPr>
                <w:rFonts w:ascii="Times New Roman"/>
                <w:b w:val="false"/>
                <w:i w:val="false"/>
                <w:color w:val="000000"/>
                <w:sz w:val="20"/>
              </w:rPr>
              <w:t>ымды</w:t>
            </w:r>
            <w:r>
              <w:rPr>
                <w:rFonts w:ascii="Times New Roman"/>
                <w:b w:val="false"/>
                <w:i w:val="false"/>
                <w:color w:val="000000"/>
                <w:sz w:val="20"/>
              </w:rPr>
              <w:t>қ ұ</w:t>
            </w:r>
            <w:r>
              <w:rPr>
                <w:rFonts w:ascii="Times New Roman"/>
                <w:b w:val="false"/>
                <w:i w:val="false"/>
                <w:color w:val="000000"/>
                <w:sz w:val="20"/>
              </w:rPr>
              <w:t xml:space="preserve">стау бойынша </w:t>
            </w:r>
            <w:r>
              <w:rPr>
                <w:rFonts w:ascii="Times New Roman"/>
                <w:b w:val="false"/>
                <w:i w:val="false"/>
                <w:color w:val="000000"/>
                <w:sz w:val="20"/>
              </w:rPr>
              <w:t>қ</w:t>
            </w:r>
            <w:r>
              <w:rPr>
                <w:rFonts w:ascii="Times New Roman"/>
                <w:b w:val="false"/>
                <w:i w:val="false"/>
                <w:color w:val="000000"/>
                <w:sz w:val="20"/>
              </w:rPr>
              <w:t>ызметтер (түсқа</w:t>
            </w:r>
            <w:r>
              <w:rPr>
                <w:rFonts w:ascii="Times New Roman"/>
                <w:b w:val="false"/>
                <w:i w:val="false"/>
                <w:color w:val="000000"/>
                <w:sz w:val="20"/>
              </w:rPr>
              <w:t>ғаз</w:t>
            </w:r>
            <w:r>
              <w:rPr>
                <w:rFonts w:ascii="Times New Roman"/>
                <w:b w:val="false"/>
                <w:i w:val="false"/>
                <w:color w:val="000000"/>
                <w:sz w:val="20"/>
              </w:rPr>
              <w:t>, кафель ж</w:t>
            </w:r>
            <w:r>
              <w:rPr>
                <w:rFonts w:ascii="Times New Roman"/>
                <w:b w:val="false"/>
                <w:i w:val="false"/>
                <w:color w:val="000000"/>
                <w:sz w:val="20"/>
              </w:rPr>
              <w:t>ә</w:t>
            </w:r>
            <w:r>
              <w:rPr>
                <w:rFonts w:ascii="Times New Roman"/>
                <w:b w:val="false"/>
                <w:i w:val="false"/>
                <w:color w:val="000000"/>
                <w:sz w:val="20"/>
              </w:rPr>
              <w:t>не басқа</w:t>
            </w:r>
            <w:r>
              <w:rPr>
                <w:rFonts w:ascii="Times New Roman"/>
                <w:b w:val="false"/>
                <w:i w:val="false"/>
                <w:color w:val="000000"/>
                <w:sz w:val="20"/>
              </w:rPr>
              <w:t xml:space="preserve"> да ж</w:t>
            </w:r>
            <w:r>
              <w:rPr>
                <w:rFonts w:ascii="Times New Roman"/>
                <w:b w:val="false"/>
                <w:i w:val="false"/>
                <w:color w:val="000000"/>
                <w:sz w:val="20"/>
              </w:rPr>
              <w:t>ұ</w:t>
            </w:r>
            <w:r>
              <w:rPr>
                <w:rFonts w:ascii="Times New Roman"/>
                <w:b w:val="false"/>
                <w:i w:val="false"/>
                <w:color w:val="000000"/>
                <w:sz w:val="20"/>
              </w:rPr>
              <w:t>мыстар)</w:t>
            </w:r>
            <w:r>
              <w:br/>
            </w:r>
            <w:r>
              <w:rPr>
                <w:rFonts w:ascii="Times New Roman"/>
                <w:b w:val="false"/>
                <w:i w:val="false"/>
                <w:color w:val="000000"/>
                <w:sz w:val="20"/>
              </w:rPr>
              <w:t>
</w:t>
            </w:r>
            <w:r>
              <w:rPr>
                <w:rFonts w:ascii="Times New Roman"/>
                <w:b w:val="false"/>
                <w:i w:val="false"/>
                <w:color w:val="000000"/>
                <w:sz w:val="20"/>
              </w:rPr>
              <w:t xml:space="preserve">Бланкілер мен </w:t>
            </w:r>
            <w:r>
              <w:rPr>
                <w:rFonts w:ascii="Times New Roman"/>
                <w:b w:val="false"/>
                <w:i w:val="false"/>
                <w:color w:val="000000"/>
                <w:sz w:val="20"/>
              </w:rPr>
              <w:t>құж</w:t>
            </w:r>
            <w:r>
              <w:rPr>
                <w:rFonts w:ascii="Times New Roman"/>
                <w:b w:val="false"/>
                <w:i w:val="false"/>
                <w:color w:val="000000"/>
                <w:sz w:val="20"/>
              </w:rPr>
              <w:t>аттарды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шірмесін алу</w:t>
            </w:r>
            <w:r>
              <w:br/>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 қызметтер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 xml:space="preserve">лемдерді </w:t>
            </w:r>
            <w:r>
              <w:rPr>
                <w:rFonts w:ascii="Times New Roman"/>
                <w:b w:val="false"/>
                <w:i w:val="false"/>
                <w:color w:val="000000"/>
                <w:sz w:val="20"/>
              </w:rPr>
              <w:t>ө</w:t>
            </w:r>
            <w:r>
              <w:rPr>
                <w:rFonts w:ascii="Times New Roman"/>
                <w:b w:val="false"/>
                <w:i w:val="false"/>
                <w:color w:val="000000"/>
                <w:sz w:val="20"/>
              </w:rPr>
              <w:t xml:space="preserve">ткізу </w:t>
            </w:r>
            <w:r>
              <w:rPr>
                <w:rFonts w:ascii="Times New Roman"/>
                <w:b w:val="false"/>
                <w:i w:val="false"/>
                <w:color w:val="000000"/>
                <w:sz w:val="20"/>
              </w:rPr>
              <w:t>ү</w:t>
            </w:r>
            <w:r>
              <w:rPr>
                <w:rFonts w:ascii="Times New Roman"/>
                <w:b w:val="false"/>
                <w:i w:val="false"/>
                <w:color w:val="000000"/>
                <w:sz w:val="20"/>
              </w:rPr>
              <w:t>шін төлема</w:t>
            </w:r>
            <w:r>
              <w:rPr>
                <w:rFonts w:ascii="Times New Roman"/>
                <w:b w:val="false"/>
                <w:i w:val="false"/>
                <w:color w:val="000000"/>
                <w:sz w:val="20"/>
              </w:rPr>
              <w:t>қ</w:t>
            </w:r>
            <w:r>
              <w:rPr>
                <w:rFonts w:ascii="Times New Roman"/>
                <w:b w:val="false"/>
                <w:i w:val="false"/>
                <w:color w:val="000000"/>
                <w:sz w:val="20"/>
              </w:rPr>
              <w:t xml:space="preserve">ы (сонымен </w:t>
            </w:r>
            <w:r>
              <w:rPr>
                <w:rFonts w:ascii="Times New Roman"/>
                <w:b w:val="false"/>
                <w:i w:val="false"/>
                <w:color w:val="000000"/>
                <w:sz w:val="20"/>
              </w:rPr>
              <w:t>қа</w:t>
            </w:r>
            <w:r>
              <w:rPr>
                <w:rFonts w:ascii="Times New Roman"/>
                <w:b w:val="false"/>
                <w:i w:val="false"/>
                <w:color w:val="000000"/>
                <w:sz w:val="20"/>
              </w:rPr>
              <w:t>тар коммуналды</w:t>
            </w:r>
            <w:r>
              <w:rPr>
                <w:rFonts w:ascii="Times New Roman"/>
                <w:b w:val="false"/>
                <w:i w:val="false"/>
                <w:color w:val="000000"/>
                <w:sz w:val="20"/>
              </w:rPr>
              <w:t>қ қы</w:t>
            </w:r>
            <w:r>
              <w:rPr>
                <w:rFonts w:ascii="Times New Roman"/>
                <w:b w:val="false"/>
                <w:i w:val="false"/>
                <w:color w:val="000000"/>
                <w:sz w:val="20"/>
              </w:rPr>
              <w:t>зметтер бойынша)</w:t>
            </w:r>
            <w:r>
              <w:br/>
            </w:r>
            <w:r>
              <w:rPr>
                <w:rFonts w:ascii="Times New Roman"/>
                <w:b w:val="false"/>
                <w:i w:val="false"/>
                <w:color w:val="000000"/>
                <w:sz w:val="20"/>
              </w:rPr>
              <w:t>
</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ша аударымдары</w:t>
            </w:r>
            <w:r>
              <w:br/>
            </w:r>
            <w:r>
              <w:rPr>
                <w:rFonts w:ascii="Times New Roman"/>
                <w:b w:val="false"/>
                <w:i w:val="false"/>
                <w:color w:val="000000"/>
                <w:sz w:val="20"/>
              </w:rPr>
              <w:t>
</w:t>
            </w:r>
            <w:r>
              <w:rPr>
                <w:rFonts w:ascii="Times New Roman"/>
                <w:b w:val="false"/>
                <w:i w:val="false"/>
                <w:color w:val="000000"/>
                <w:sz w:val="20"/>
              </w:rPr>
              <w:t>Ойын-сауы</w:t>
            </w:r>
            <w:r>
              <w:rPr>
                <w:rFonts w:ascii="Times New Roman"/>
                <w:b w:val="false"/>
                <w:i w:val="false"/>
                <w:color w:val="000000"/>
                <w:sz w:val="20"/>
              </w:rPr>
              <w:t>қ</w:t>
            </w:r>
            <w:r>
              <w:rPr>
                <w:rFonts w:ascii="Times New Roman"/>
                <w:b w:val="false"/>
                <w:i w:val="false"/>
                <w:color w:val="000000"/>
                <w:sz w:val="20"/>
              </w:rPr>
              <w:t xml:space="preserve"> парктеріні</w:t>
            </w:r>
            <w:r>
              <w:rPr>
                <w:rFonts w:ascii="Times New Roman"/>
                <w:b w:val="false"/>
                <w:i w:val="false"/>
                <w:color w:val="000000"/>
                <w:sz w:val="20"/>
              </w:rPr>
              <w:t xml:space="preserve">ң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Спорт кешендеріні</w:t>
            </w:r>
            <w:r>
              <w:rPr>
                <w:rFonts w:ascii="Times New Roman"/>
                <w:b w:val="false"/>
                <w:i w:val="false"/>
                <w:color w:val="000000"/>
                <w:sz w:val="20"/>
              </w:rPr>
              <w:t xml:space="preserve">ң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Фотографияларды әзірлеу, пленканы шығару ж</w:t>
            </w:r>
            <w:r>
              <w:rPr>
                <w:rFonts w:ascii="Times New Roman"/>
                <w:b w:val="false"/>
                <w:i w:val="false"/>
                <w:color w:val="000000"/>
                <w:sz w:val="20"/>
              </w:rPr>
              <w:t>ә</w:t>
            </w:r>
            <w:r>
              <w:rPr>
                <w:rFonts w:ascii="Times New Roman"/>
                <w:b w:val="false"/>
                <w:i w:val="false"/>
                <w:color w:val="000000"/>
                <w:sz w:val="20"/>
              </w:rPr>
              <w:t>не фотосурет басып шы</w:t>
            </w:r>
            <w:r>
              <w:rPr>
                <w:rFonts w:ascii="Times New Roman"/>
                <w:b w:val="false"/>
                <w:i w:val="false"/>
                <w:color w:val="000000"/>
                <w:sz w:val="20"/>
              </w:rPr>
              <w:t>ғ</w:t>
            </w:r>
            <w:r>
              <w:rPr>
                <w:rFonts w:ascii="Times New Roman"/>
                <w:b w:val="false"/>
                <w:i w:val="false"/>
                <w:color w:val="000000"/>
                <w:sz w:val="20"/>
              </w:rPr>
              <w:t>ару</w:t>
            </w:r>
            <w:r>
              <w:br/>
            </w:r>
            <w:r>
              <w:rPr>
                <w:rFonts w:ascii="Times New Roman"/>
                <w:b w:val="false"/>
                <w:i w:val="false"/>
                <w:color w:val="000000"/>
                <w:sz w:val="20"/>
              </w:rPr>
              <w:t>
</w:t>
            </w:r>
            <w:r>
              <w:rPr>
                <w:rFonts w:ascii="Times New Roman"/>
                <w:b w:val="false"/>
                <w:i w:val="false"/>
                <w:color w:val="000000"/>
                <w:sz w:val="20"/>
              </w:rPr>
              <w:t>Кино</w:t>
            </w:r>
            <w:r>
              <w:br/>
            </w:r>
            <w:r>
              <w:rPr>
                <w:rFonts w:ascii="Times New Roman"/>
                <w:b w:val="false"/>
                <w:i w:val="false"/>
                <w:color w:val="000000"/>
                <w:sz w:val="20"/>
              </w:rPr>
              <w:t>
</w:t>
            </w:r>
            <w:r>
              <w:rPr>
                <w:rFonts w:ascii="Times New Roman"/>
                <w:b w:val="false"/>
                <w:i w:val="false"/>
                <w:color w:val="000000"/>
                <w:sz w:val="20"/>
              </w:rPr>
              <w:t>Театр</w:t>
            </w:r>
            <w:r>
              <w:br/>
            </w:r>
            <w:r>
              <w:rPr>
                <w:rFonts w:ascii="Times New Roman"/>
                <w:b w:val="false"/>
                <w:i w:val="false"/>
                <w:color w:val="000000"/>
                <w:sz w:val="20"/>
              </w:rPr>
              <w:t>
</w:t>
            </w:r>
            <w:r>
              <w:rPr>
                <w:rFonts w:ascii="Times New Roman"/>
                <w:b w:val="false"/>
                <w:i w:val="false"/>
                <w:color w:val="000000"/>
                <w:sz w:val="20"/>
              </w:rPr>
              <w:t>Концерт залы</w:t>
            </w:r>
            <w:r>
              <w:br/>
            </w:r>
            <w:r>
              <w:rPr>
                <w:rFonts w:ascii="Times New Roman"/>
                <w:b w:val="false"/>
                <w:i w:val="false"/>
                <w:color w:val="000000"/>
                <w:sz w:val="20"/>
              </w:rPr>
              <w:t>
</w:t>
            </w:r>
            <w:r>
              <w:rPr>
                <w:rFonts w:ascii="Times New Roman"/>
                <w:b w:val="false"/>
                <w:i w:val="false"/>
                <w:color w:val="000000"/>
                <w:sz w:val="20"/>
              </w:rPr>
              <w:t>Цирк</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ражайлар мен к</w:t>
            </w:r>
            <w:r>
              <w:rPr>
                <w:rFonts w:ascii="Times New Roman"/>
                <w:b w:val="false"/>
                <w:i w:val="false"/>
                <w:color w:val="000000"/>
                <w:sz w:val="20"/>
              </w:rPr>
              <w:t>өр</w:t>
            </w:r>
            <w:r>
              <w:rPr>
                <w:rFonts w:ascii="Times New Roman"/>
                <w:b w:val="false"/>
                <w:i w:val="false"/>
                <w:color w:val="000000"/>
                <w:sz w:val="20"/>
              </w:rPr>
              <w:t>мелер</w:t>
            </w:r>
            <w:r>
              <w:br/>
            </w:r>
            <w:r>
              <w:rPr>
                <w:rFonts w:ascii="Times New Roman"/>
                <w:b w:val="false"/>
                <w:i w:val="false"/>
                <w:color w:val="000000"/>
                <w:sz w:val="20"/>
              </w:rPr>
              <w:t>
</w:t>
            </w:r>
            <w:r>
              <w:rPr>
                <w:rFonts w:ascii="Times New Roman"/>
                <w:b w:val="false"/>
                <w:i w:val="false"/>
                <w:color w:val="000000"/>
                <w:sz w:val="20"/>
              </w:rPr>
              <w:t xml:space="preserve">Музыка </w:t>
            </w:r>
            <w:r>
              <w:rPr>
                <w:rFonts w:ascii="Times New Roman"/>
                <w:b w:val="false"/>
                <w:i w:val="false"/>
                <w:color w:val="000000"/>
                <w:sz w:val="20"/>
              </w:rPr>
              <w:t>ү</w:t>
            </w:r>
            <w:r>
              <w:rPr>
                <w:rFonts w:ascii="Times New Roman"/>
                <w:b w:val="false"/>
                <w:i w:val="false"/>
                <w:color w:val="000000"/>
                <w:sz w:val="20"/>
              </w:rPr>
              <w:t>йрену ж</w:t>
            </w:r>
            <w:r>
              <w:rPr>
                <w:rFonts w:ascii="Times New Roman"/>
                <w:b w:val="false"/>
                <w:i w:val="false"/>
                <w:color w:val="000000"/>
                <w:sz w:val="20"/>
              </w:rPr>
              <w:t>өн</w:t>
            </w:r>
            <w:r>
              <w:rPr>
                <w:rFonts w:ascii="Times New Roman"/>
                <w:b w:val="false"/>
                <w:i w:val="false"/>
                <w:color w:val="000000"/>
                <w:sz w:val="20"/>
              </w:rPr>
              <w:t>індегі саба</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Мектептен тыс саба</w:t>
            </w:r>
            <w:r>
              <w:rPr>
                <w:rFonts w:ascii="Times New Roman"/>
                <w:b w:val="false"/>
                <w:i w:val="false"/>
                <w:color w:val="000000"/>
                <w:sz w:val="20"/>
              </w:rPr>
              <w:t>қ</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DVD дискілерін жал</w:t>
            </w:r>
            <w:r>
              <w:rPr>
                <w:rFonts w:ascii="Times New Roman"/>
                <w:b w:val="false"/>
                <w:i w:val="false"/>
                <w:color w:val="000000"/>
                <w:sz w:val="20"/>
              </w:rPr>
              <w:t>ғ</w:t>
            </w:r>
            <w:r>
              <w:rPr>
                <w:rFonts w:ascii="Times New Roman"/>
                <w:b w:val="false"/>
                <w:i w:val="false"/>
                <w:color w:val="000000"/>
                <w:sz w:val="20"/>
              </w:rPr>
              <w:t>а алу</w:t>
            </w:r>
            <w:r>
              <w:br/>
            </w:r>
            <w:r>
              <w:rPr>
                <w:rFonts w:ascii="Times New Roman"/>
                <w:b w:val="false"/>
                <w:i w:val="false"/>
                <w:color w:val="000000"/>
                <w:sz w:val="20"/>
              </w:rPr>
              <w:t>
</w:t>
            </w:r>
            <w:r>
              <w:rPr>
                <w:rFonts w:ascii="Times New Roman"/>
                <w:b w:val="false"/>
                <w:i w:val="false"/>
                <w:color w:val="000000"/>
                <w:sz w:val="20"/>
              </w:rPr>
              <w:t>Экскурсия</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 xml:space="preserve">не демалыс </w:t>
            </w:r>
            <w:r>
              <w:rPr>
                <w:rFonts w:ascii="Times New Roman"/>
                <w:b w:val="false"/>
                <w:i w:val="false"/>
                <w:color w:val="000000"/>
                <w:sz w:val="20"/>
              </w:rPr>
              <w:t>ү</w:t>
            </w:r>
            <w:r>
              <w:rPr>
                <w:rFonts w:ascii="Times New Roman"/>
                <w:b w:val="false"/>
                <w:i w:val="false"/>
                <w:color w:val="000000"/>
                <w:sz w:val="20"/>
              </w:rPr>
              <w:t>йіне жолдама, туристік жолдамалар</w:t>
            </w:r>
            <w:r>
              <w:br/>
            </w:r>
            <w:r>
              <w:rPr>
                <w:rFonts w:ascii="Times New Roman"/>
                <w:b w:val="false"/>
                <w:i w:val="false"/>
                <w:color w:val="000000"/>
                <w:sz w:val="20"/>
              </w:rPr>
              <w:t>
</w:t>
            </w: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демалыс лагерлеріне жолдамалар</w:t>
            </w:r>
            <w:r>
              <w:br/>
            </w:r>
            <w:r>
              <w:rPr>
                <w:rFonts w:ascii="Times New Roman"/>
                <w:b w:val="false"/>
                <w:i w:val="false"/>
                <w:color w:val="000000"/>
                <w:sz w:val="20"/>
              </w:rPr>
              <w:t>
</w:t>
            </w:r>
            <w:r>
              <w:rPr>
                <w:rFonts w:ascii="Times New Roman"/>
                <w:b w:val="false"/>
                <w:i w:val="false"/>
                <w:color w:val="000000"/>
                <w:sz w:val="20"/>
              </w:rPr>
              <w:t>Мейрамхана, д</w:t>
            </w:r>
            <w:r>
              <w:rPr>
                <w:rFonts w:ascii="Times New Roman"/>
                <w:b w:val="false"/>
                <w:i w:val="false"/>
                <w:color w:val="000000"/>
                <w:sz w:val="20"/>
              </w:rPr>
              <w:t>ә</w:t>
            </w:r>
            <w:r>
              <w:rPr>
                <w:rFonts w:ascii="Times New Roman"/>
                <w:b w:val="false"/>
                <w:i w:val="false"/>
                <w:color w:val="000000"/>
                <w:sz w:val="20"/>
              </w:rPr>
              <w:t>мхана және осы</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ұқ</w:t>
            </w:r>
            <w:r>
              <w:rPr>
                <w:rFonts w:ascii="Times New Roman"/>
                <w:b w:val="false"/>
                <w:i w:val="false"/>
                <w:color w:val="000000"/>
                <w:sz w:val="20"/>
              </w:rPr>
              <w:t>сас орындар</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она</w:t>
            </w:r>
            <w:r>
              <w:rPr>
                <w:rFonts w:ascii="Times New Roman"/>
                <w:b w:val="false"/>
                <w:i w:val="false"/>
                <w:color w:val="000000"/>
                <w:sz w:val="20"/>
              </w:rPr>
              <w:t>қ ү</w:t>
            </w:r>
            <w:r>
              <w:rPr>
                <w:rFonts w:ascii="Times New Roman"/>
                <w:b w:val="false"/>
                <w:i w:val="false"/>
                <w:color w:val="000000"/>
                <w:sz w:val="20"/>
              </w:rPr>
              <w:t xml:space="preserve">йлер </w:t>
            </w:r>
            <w:r>
              <w:rPr>
                <w:rFonts w:ascii="Times New Roman"/>
                <w:b w:val="false"/>
                <w:i w:val="false"/>
                <w:color w:val="000000"/>
                <w:sz w:val="20"/>
              </w:rPr>
              <w:t>қ</w:t>
            </w:r>
            <w:r>
              <w:rPr>
                <w:rFonts w:ascii="Times New Roman"/>
                <w:b w:val="false"/>
                <w:i w:val="false"/>
                <w:color w:val="000000"/>
                <w:sz w:val="20"/>
              </w:rPr>
              <w:t>ызметі (орналастыру)</w:t>
            </w:r>
            <w:r>
              <w:br/>
            </w:r>
            <w:r>
              <w:rPr>
                <w:rFonts w:ascii="Times New Roman"/>
                <w:b w:val="false"/>
                <w:i w:val="false"/>
                <w:color w:val="000000"/>
                <w:sz w:val="20"/>
              </w:rPr>
              <w:t>
</w:t>
            </w:r>
            <w:r>
              <w:rPr>
                <w:rFonts w:ascii="Times New Roman"/>
                <w:b w:val="false"/>
                <w:i w:val="false"/>
                <w:color w:val="000000"/>
                <w:sz w:val="20"/>
              </w:rPr>
              <w:t>Жеке к</w:t>
            </w:r>
            <w:r>
              <w:rPr>
                <w:rFonts w:ascii="Times New Roman"/>
                <w:b w:val="false"/>
                <w:i w:val="false"/>
                <w:color w:val="000000"/>
                <w:sz w:val="20"/>
              </w:rPr>
              <w:t>ө</w:t>
            </w:r>
            <w:r>
              <w:rPr>
                <w:rFonts w:ascii="Times New Roman"/>
                <w:b w:val="false"/>
                <w:i w:val="false"/>
                <w:color w:val="000000"/>
                <w:sz w:val="20"/>
              </w:rPr>
              <w:t xml:space="preserve">лік </w:t>
            </w:r>
            <w:r>
              <w:rPr>
                <w:rFonts w:ascii="Times New Roman"/>
                <w:b w:val="false"/>
                <w:i w:val="false"/>
                <w:color w:val="000000"/>
                <w:sz w:val="20"/>
              </w:rPr>
              <w:t>құ</w:t>
            </w:r>
            <w:r>
              <w:rPr>
                <w:rFonts w:ascii="Times New Roman"/>
                <w:b w:val="false"/>
                <w:i w:val="false"/>
                <w:color w:val="000000"/>
                <w:sz w:val="20"/>
              </w:rPr>
              <w:t>ралдарына техникалы</w:t>
            </w:r>
            <w:r>
              <w:rPr>
                <w:rFonts w:ascii="Times New Roman"/>
                <w:b w:val="false"/>
                <w:i w:val="false"/>
                <w:color w:val="000000"/>
                <w:sz w:val="20"/>
              </w:rPr>
              <w:t>қ қ</w:t>
            </w:r>
            <w:r>
              <w:rPr>
                <w:rFonts w:ascii="Times New Roman"/>
                <w:b w:val="false"/>
                <w:i w:val="false"/>
                <w:color w:val="000000"/>
                <w:sz w:val="20"/>
              </w:rPr>
              <w:t>ызмет көрсету ж</w:t>
            </w:r>
            <w:r>
              <w:rPr>
                <w:rFonts w:ascii="Times New Roman"/>
                <w:b w:val="false"/>
                <w:i w:val="false"/>
                <w:color w:val="000000"/>
                <w:sz w:val="20"/>
              </w:rPr>
              <w:t>ә</w:t>
            </w:r>
            <w:r>
              <w:rPr>
                <w:rFonts w:ascii="Times New Roman"/>
                <w:b w:val="false"/>
                <w:i w:val="false"/>
                <w:color w:val="000000"/>
                <w:sz w:val="20"/>
              </w:rPr>
              <w:t>не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Автомобильдерді ж</w:t>
            </w:r>
            <w:r>
              <w:rPr>
                <w:rFonts w:ascii="Times New Roman"/>
                <w:b w:val="false"/>
                <w:i w:val="false"/>
                <w:color w:val="000000"/>
                <w:sz w:val="20"/>
              </w:rPr>
              <w:t>үр</w:t>
            </w:r>
            <w:r>
              <w:rPr>
                <w:rFonts w:ascii="Times New Roman"/>
                <w:b w:val="false"/>
                <w:i w:val="false"/>
                <w:color w:val="000000"/>
                <w:sz w:val="20"/>
              </w:rPr>
              <w:t>гізу саба</w:t>
            </w:r>
            <w:r>
              <w:rPr>
                <w:rFonts w:ascii="Times New Roman"/>
                <w:b w:val="false"/>
                <w:i w:val="false"/>
                <w:color w:val="000000"/>
                <w:sz w:val="20"/>
              </w:rPr>
              <w:t>қ</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қ</w:t>
            </w:r>
            <w:r>
              <w:rPr>
                <w:rFonts w:ascii="Times New Roman"/>
                <w:b w:val="false"/>
                <w:i w:val="false"/>
                <w:color w:val="000000"/>
                <w:sz w:val="20"/>
              </w:rPr>
              <w:t>тары жануарларыны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ү</w:t>
            </w:r>
            <w:r>
              <w:rPr>
                <w:rFonts w:ascii="Times New Roman"/>
                <w:b w:val="false"/>
                <w:i w:val="false"/>
                <w:color w:val="000000"/>
                <w:sz w:val="20"/>
              </w:rPr>
              <w:t xml:space="preserve">тімі бойынша </w:t>
            </w:r>
            <w:r>
              <w:rPr>
                <w:rFonts w:ascii="Times New Roman"/>
                <w:b w:val="false"/>
                <w:i w:val="false"/>
                <w:color w:val="000000"/>
                <w:sz w:val="20"/>
              </w:rPr>
              <w:t>қ</w:t>
            </w:r>
            <w:r>
              <w:rPr>
                <w:rFonts w:ascii="Times New Roman"/>
                <w:b w:val="false"/>
                <w:i w:val="false"/>
                <w:color w:val="000000"/>
                <w:sz w:val="20"/>
              </w:rPr>
              <w:t>ызметтер</w:t>
            </w:r>
          </w:p>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 xml:space="preserve">лік </w:t>
            </w:r>
            <w:r>
              <w:rPr>
                <w:rFonts w:ascii="Times New Roman"/>
                <w:b/>
                <w:i w:val="false"/>
                <w:color w:val="000000"/>
                <w:sz w:val="20"/>
              </w:rPr>
              <w:t>қ</w:t>
            </w:r>
            <w:r>
              <w:rPr>
                <w:rFonts w:ascii="Times New Roman"/>
                <w:b/>
                <w:i w:val="false"/>
                <w:color w:val="000000"/>
                <w:sz w:val="20"/>
              </w:rPr>
              <w:t>ызметтері (білім беру ж</w:t>
            </w:r>
            <w:r>
              <w:rPr>
                <w:rFonts w:ascii="Times New Roman"/>
                <w:b/>
                <w:i w:val="false"/>
                <w:color w:val="000000"/>
                <w:sz w:val="20"/>
              </w:rPr>
              <w:t>ә</w:t>
            </w:r>
            <w:r>
              <w:rPr>
                <w:rFonts w:ascii="Times New Roman"/>
                <w:b/>
                <w:i w:val="false"/>
                <w:color w:val="000000"/>
                <w:sz w:val="20"/>
              </w:rPr>
              <w:t>не 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  бөлімдерінде жазыл</w:t>
            </w:r>
            <w:r>
              <w:rPr>
                <w:rFonts w:ascii="Times New Roman"/>
                <w:b/>
                <w:i w:val="false"/>
                <w:color w:val="000000"/>
                <w:sz w:val="20"/>
              </w:rPr>
              <w:t>ғ</w:t>
            </w:r>
            <w:r>
              <w:rPr>
                <w:rFonts w:ascii="Times New Roman"/>
                <w:b/>
                <w:i w:val="false"/>
                <w:color w:val="000000"/>
                <w:sz w:val="20"/>
              </w:rPr>
              <w:t>ан жола</w:t>
            </w:r>
            <w:r>
              <w:rPr>
                <w:rFonts w:ascii="Times New Roman"/>
                <w:b/>
                <w:i w:val="false"/>
                <w:color w:val="000000"/>
                <w:sz w:val="20"/>
              </w:rPr>
              <w:t>қ</w:t>
            </w:r>
            <w:r>
              <w:rPr>
                <w:rFonts w:ascii="Times New Roman"/>
                <w:b/>
                <w:i w:val="false"/>
                <w:color w:val="000000"/>
                <w:sz w:val="20"/>
              </w:rPr>
              <w:t>ысы шы</w:t>
            </w:r>
            <w:r>
              <w:rPr>
                <w:rFonts w:ascii="Times New Roman"/>
                <w:b/>
                <w:i w:val="false"/>
                <w:color w:val="000000"/>
                <w:sz w:val="20"/>
              </w:rPr>
              <w:t>ғы</w:t>
            </w:r>
            <w:r>
              <w:rPr>
                <w:rFonts w:ascii="Times New Roman"/>
                <w:b/>
                <w:i w:val="false"/>
                <w:color w:val="000000"/>
                <w:sz w:val="20"/>
              </w:rPr>
              <w:t>старынан бас</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val="false"/>
                <w:i w:val="false"/>
                <w:color w:val="000000"/>
                <w:sz w:val="20"/>
              </w:rPr>
              <w:t xml:space="preserve">Трамвай,троллейбус(жол жүру билетін сатып алуды </w:t>
            </w:r>
            <w:r>
              <w:rPr>
                <w:rFonts w:ascii="Times New Roman"/>
                <w:b w:val="false"/>
                <w:i w:val="false"/>
                <w:color w:val="000000"/>
                <w:sz w:val="20"/>
              </w:rPr>
              <w:t>қ</w:t>
            </w:r>
            <w:r>
              <w:rPr>
                <w:rFonts w:ascii="Times New Roman"/>
                <w:b w:val="false"/>
                <w:i w:val="false"/>
                <w:color w:val="000000"/>
                <w:sz w:val="20"/>
              </w:rPr>
              <w:t>оса), автобус, маршруттік такси</w:t>
            </w:r>
            <w:r>
              <w:br/>
            </w:r>
            <w:r>
              <w:rPr>
                <w:rFonts w:ascii="Times New Roman"/>
                <w:b w:val="false"/>
                <w:i w:val="false"/>
                <w:color w:val="000000"/>
                <w:sz w:val="20"/>
              </w:rPr>
              <w:t>
</w:t>
            </w:r>
            <w:r>
              <w:rPr>
                <w:rFonts w:ascii="Times New Roman"/>
                <w:b w:val="false"/>
                <w:i w:val="false"/>
                <w:color w:val="000000"/>
                <w:sz w:val="20"/>
              </w:rPr>
              <w:t>Поезд</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Такси</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 xml:space="preserve">із, </w:t>
            </w:r>
            <w:r>
              <w:rPr>
                <w:rFonts w:ascii="Times New Roman"/>
                <w:b w:val="false"/>
                <w:i w:val="false"/>
                <w:color w:val="000000"/>
                <w:sz w:val="20"/>
              </w:rPr>
              <w:t>ө</w:t>
            </w:r>
            <w:r>
              <w:rPr>
                <w:rFonts w:ascii="Times New Roman"/>
                <w:b w:val="false"/>
                <w:i w:val="false"/>
                <w:color w:val="000000"/>
                <w:sz w:val="20"/>
              </w:rPr>
              <w:t>зен к</w:t>
            </w:r>
            <w:r>
              <w:rPr>
                <w:rFonts w:ascii="Times New Roman"/>
                <w:b w:val="false"/>
                <w:i w:val="false"/>
                <w:color w:val="000000"/>
                <w:sz w:val="20"/>
              </w:rPr>
              <w:t>ө</w:t>
            </w:r>
            <w:r>
              <w:rPr>
                <w:rFonts w:ascii="Times New Roman"/>
                <w:b w:val="false"/>
                <w:i w:val="false"/>
                <w:color w:val="000000"/>
                <w:sz w:val="20"/>
              </w:rPr>
              <w:t>ліктері</w:t>
            </w:r>
            <w:r>
              <w:br/>
            </w:r>
            <w:r>
              <w:rPr>
                <w:rFonts w:ascii="Times New Roman"/>
                <w:b w:val="false"/>
                <w:i w:val="false"/>
                <w:color w:val="000000"/>
                <w:sz w:val="20"/>
              </w:rPr>
              <w:t>
</w:t>
            </w:r>
            <w:r>
              <w:rPr>
                <w:rFonts w:ascii="Times New Roman"/>
                <w:b w:val="false"/>
                <w:i w:val="false"/>
                <w:color w:val="000000"/>
                <w:sz w:val="20"/>
              </w:rPr>
              <w:t>Автомобильдерді (ірі заттарды, ауыл шаруашылы</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німдерін, </w:t>
            </w:r>
            <w:r>
              <w:rPr>
                <w:rFonts w:ascii="Times New Roman"/>
                <w:b w:val="false"/>
                <w:i w:val="false"/>
                <w:color w:val="000000"/>
                <w:sz w:val="20"/>
              </w:rPr>
              <w:t>құ</w:t>
            </w:r>
            <w:r>
              <w:rPr>
                <w:rFonts w:ascii="Times New Roman"/>
                <w:b w:val="false"/>
                <w:i w:val="false"/>
                <w:color w:val="000000"/>
                <w:sz w:val="20"/>
              </w:rPr>
              <w:t>рылыс материалдарын жә</w:t>
            </w:r>
            <w:r>
              <w:rPr>
                <w:rFonts w:ascii="Times New Roman"/>
                <w:b w:val="false"/>
                <w:i w:val="false"/>
                <w:color w:val="000000"/>
                <w:sz w:val="20"/>
              </w:rPr>
              <w:t>не та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аларды тасымалдау) жалдау</w:t>
            </w:r>
          </w:p>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шы</w:t>
            </w:r>
            <w:r>
              <w:rPr>
                <w:rFonts w:ascii="Times New Roman"/>
                <w:b/>
                <w:i w:val="false"/>
                <w:color w:val="000000"/>
                <w:sz w:val="20"/>
              </w:rPr>
              <w:t>ғ</w:t>
            </w:r>
            <w:r>
              <w:rPr>
                <w:rFonts w:ascii="Times New Roman"/>
                <w:b/>
                <w:i w:val="false"/>
                <w:color w:val="000000"/>
                <w:sz w:val="20"/>
              </w:rPr>
              <w:t>ыстар:</w:t>
            </w:r>
            <w:r>
              <w:br/>
            </w:r>
            <w:r>
              <w:rPr>
                <w:rFonts w:ascii="Times New Roman"/>
                <w:b w:val="false"/>
                <w:i w:val="false"/>
                <w:color w:val="000000"/>
                <w:sz w:val="20"/>
              </w:rPr>
              <w:t>
</w:t>
            </w:r>
            <w:r>
              <w:rPr>
                <w:rFonts w:ascii="Times New Roman"/>
                <w:b w:val="false"/>
                <w:i w:val="false"/>
                <w:color w:val="000000"/>
                <w:sz w:val="20"/>
              </w:rPr>
              <w:t>Жылжымайтын м</w:t>
            </w:r>
            <w:r>
              <w:rPr>
                <w:rFonts w:ascii="Times New Roman"/>
                <w:b w:val="false"/>
                <w:i w:val="false"/>
                <w:color w:val="000000"/>
                <w:sz w:val="20"/>
              </w:rPr>
              <w:t>ү</w:t>
            </w:r>
            <w:r>
              <w:rPr>
                <w:rFonts w:ascii="Times New Roman"/>
                <w:b w:val="false"/>
                <w:i w:val="false"/>
                <w:color w:val="000000"/>
                <w:sz w:val="20"/>
              </w:rPr>
              <w:t>лік ж</w:t>
            </w:r>
            <w:r>
              <w:rPr>
                <w:rFonts w:ascii="Times New Roman"/>
                <w:b w:val="false"/>
                <w:i w:val="false"/>
                <w:color w:val="000000"/>
                <w:sz w:val="20"/>
              </w:rPr>
              <w:t>ә</w:t>
            </w:r>
            <w:r>
              <w:rPr>
                <w:rFonts w:ascii="Times New Roman"/>
                <w:b w:val="false"/>
                <w:i w:val="false"/>
                <w:color w:val="000000"/>
                <w:sz w:val="20"/>
              </w:rPr>
              <w:t>не жер салы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Техникалы</w:t>
            </w:r>
            <w:r>
              <w:rPr>
                <w:rFonts w:ascii="Times New Roman"/>
                <w:b w:val="false"/>
                <w:i w:val="false"/>
                <w:color w:val="000000"/>
                <w:sz w:val="20"/>
              </w:rPr>
              <w:t>қ</w:t>
            </w:r>
            <w:r>
              <w:rPr>
                <w:rFonts w:ascii="Times New Roman"/>
                <w:b w:val="false"/>
                <w:i w:val="false"/>
                <w:color w:val="000000"/>
                <w:sz w:val="20"/>
              </w:rPr>
              <w:t xml:space="preserve"> бай</w:t>
            </w:r>
            <w:r>
              <w:rPr>
                <w:rFonts w:ascii="Times New Roman"/>
                <w:b w:val="false"/>
                <w:i w:val="false"/>
                <w:color w:val="000000"/>
                <w:sz w:val="20"/>
              </w:rPr>
              <w:t>қ</w:t>
            </w:r>
            <w:r>
              <w:rPr>
                <w:rFonts w:ascii="Times New Roman"/>
                <w:b w:val="false"/>
                <w:i w:val="false"/>
                <w:color w:val="000000"/>
                <w:sz w:val="20"/>
              </w:rPr>
              <w:t>ау</w:t>
            </w:r>
            <w:r>
              <w:rPr>
                <w:rFonts w:ascii="Times New Roman"/>
                <w:b w:val="false"/>
                <w:i w:val="false"/>
                <w:color w:val="000000"/>
                <w:sz w:val="20"/>
              </w:rPr>
              <w:t>ғ</w:t>
            </w:r>
            <w:r>
              <w:rPr>
                <w:rFonts w:ascii="Times New Roman"/>
                <w:b w:val="false"/>
                <w:i w:val="false"/>
                <w:color w:val="000000"/>
                <w:sz w:val="20"/>
              </w:rPr>
              <w:t>а,  қөлікке салы</w:t>
            </w:r>
            <w:r>
              <w:rPr>
                <w:rFonts w:ascii="Times New Roman"/>
                <w:b w:val="false"/>
                <w:i w:val="false"/>
                <w:color w:val="000000"/>
                <w:sz w:val="20"/>
              </w:rPr>
              <w:t>қ</w:t>
            </w:r>
            <w:r>
              <w:rPr>
                <w:rFonts w:ascii="Times New Roman"/>
                <w:b w:val="false"/>
                <w:i w:val="false"/>
                <w:color w:val="000000"/>
                <w:sz w:val="20"/>
              </w:rPr>
              <w:t>тар, автокө</w:t>
            </w:r>
            <w:r>
              <w:rPr>
                <w:rFonts w:ascii="Times New Roman"/>
                <w:b w:val="false"/>
                <w:i w:val="false"/>
                <w:color w:val="000000"/>
                <w:sz w:val="20"/>
              </w:rPr>
              <w:t xml:space="preserve">лі </w:t>
            </w:r>
            <w:r>
              <w:rPr>
                <w:rFonts w:ascii="Times New Roman"/>
                <w:b w:val="false"/>
                <w:i w:val="false"/>
                <w:color w:val="000000"/>
                <w:sz w:val="20"/>
              </w:rPr>
              <w:t>құ</w:t>
            </w:r>
            <w:r>
              <w:rPr>
                <w:rFonts w:ascii="Times New Roman"/>
                <w:b w:val="false"/>
                <w:i w:val="false"/>
                <w:color w:val="000000"/>
                <w:sz w:val="20"/>
              </w:rPr>
              <w:t>ралдарын сақт</w:t>
            </w:r>
            <w:r>
              <w:rPr>
                <w:rFonts w:ascii="Times New Roman"/>
                <w:b w:val="false"/>
                <w:i w:val="false"/>
                <w:color w:val="000000"/>
                <w:sz w:val="20"/>
              </w:rPr>
              <w:t>андыру</w:t>
            </w:r>
            <w:r>
              <w:br/>
            </w:r>
            <w:r>
              <w:rPr>
                <w:rFonts w:ascii="Times New Roman"/>
                <w:b w:val="false"/>
                <w:i w:val="false"/>
                <w:color w:val="000000"/>
                <w:sz w:val="20"/>
              </w:rPr>
              <w:t>
</w:t>
            </w: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жаттарды ресімдеу</w:t>
            </w:r>
            <w:r>
              <w:br/>
            </w:r>
            <w:r>
              <w:rPr>
                <w:rFonts w:ascii="Times New Roman"/>
                <w:b w:val="false"/>
                <w:i w:val="false"/>
                <w:color w:val="000000"/>
                <w:sz w:val="20"/>
              </w:rPr>
              <w:t>
</w:t>
            </w:r>
            <w:r>
              <w:rPr>
                <w:rFonts w:ascii="Times New Roman"/>
                <w:b w:val="false"/>
                <w:i w:val="false"/>
                <w:color w:val="000000"/>
                <w:sz w:val="20"/>
              </w:rPr>
              <w:t>Ерікті зейнета</w:t>
            </w:r>
            <w:r>
              <w:rPr>
                <w:rFonts w:ascii="Times New Roman"/>
                <w:b w:val="false"/>
                <w:i w:val="false"/>
                <w:color w:val="000000"/>
                <w:sz w:val="20"/>
              </w:rPr>
              <w:t>қ</w:t>
            </w:r>
            <w:r>
              <w:rPr>
                <w:rFonts w:ascii="Times New Roman"/>
                <w:b w:val="false"/>
                <w:i w:val="false"/>
                <w:color w:val="000000"/>
                <w:sz w:val="20"/>
              </w:rPr>
              <w:t xml:space="preserve">ы жарналары, </w:t>
            </w:r>
            <w:r>
              <w:rPr>
                <w:rFonts w:ascii="Times New Roman"/>
                <w:b w:val="false"/>
                <w:i w:val="false"/>
                <w:color w:val="000000"/>
                <w:sz w:val="20"/>
              </w:rPr>
              <w:t>ө</w:t>
            </w:r>
            <w:r>
              <w:rPr>
                <w:rFonts w:ascii="Times New Roman"/>
                <w:b w:val="false"/>
                <w:i w:val="false"/>
                <w:color w:val="000000"/>
                <w:sz w:val="20"/>
              </w:rPr>
              <w:t>сімп</w:t>
            </w:r>
            <w:r>
              <w:rPr>
                <w:rFonts w:ascii="Times New Roman"/>
                <w:b w:val="false"/>
                <w:i w:val="false"/>
                <w:color w:val="000000"/>
                <w:sz w:val="20"/>
              </w:rPr>
              <w:t>ұ</w:t>
            </w:r>
            <w:r>
              <w:rPr>
                <w:rFonts w:ascii="Times New Roman"/>
                <w:b w:val="false"/>
                <w:i w:val="false"/>
                <w:color w:val="000000"/>
                <w:sz w:val="20"/>
              </w:rPr>
              <w:t>лдар, айыпп</w:t>
            </w:r>
            <w:r>
              <w:rPr>
                <w:rFonts w:ascii="Times New Roman"/>
                <w:b w:val="false"/>
                <w:i w:val="false"/>
                <w:color w:val="000000"/>
                <w:sz w:val="20"/>
              </w:rPr>
              <w:t>ұ</w:t>
            </w:r>
            <w:r>
              <w:rPr>
                <w:rFonts w:ascii="Times New Roman"/>
                <w:b w:val="false"/>
                <w:i w:val="false"/>
                <w:color w:val="000000"/>
                <w:sz w:val="20"/>
              </w:rPr>
              <w:t>лдар</w:t>
            </w:r>
            <w:r>
              <w:br/>
            </w:r>
            <w:r>
              <w:rPr>
                <w:rFonts w:ascii="Times New Roman"/>
                <w:b w:val="false"/>
                <w:i w:val="false"/>
                <w:color w:val="000000"/>
                <w:sz w:val="20"/>
              </w:rPr>
              <w:t>
</w:t>
            </w:r>
            <w:r>
              <w:rPr>
                <w:rFonts w:ascii="Times New Roman"/>
                <w:b w:val="false"/>
                <w:i w:val="false"/>
                <w:color w:val="000000"/>
                <w:sz w:val="20"/>
              </w:rPr>
              <w:t xml:space="preserve">Кредитті </w:t>
            </w:r>
            <w:r>
              <w:rPr>
                <w:rFonts w:ascii="Times New Roman"/>
                <w:b w:val="false"/>
                <w:i w:val="false"/>
                <w:color w:val="000000"/>
                <w:sz w:val="20"/>
              </w:rPr>
              <w:t>ө</w:t>
            </w:r>
            <w:r>
              <w:rPr>
                <w:rFonts w:ascii="Times New Roman"/>
                <w:b w:val="false"/>
                <w:i w:val="false"/>
                <w:color w:val="000000"/>
                <w:sz w:val="20"/>
              </w:rPr>
              <w:t xml:space="preserve">теу, </w:t>
            </w:r>
            <w:r>
              <w:rPr>
                <w:rFonts w:ascii="Times New Roman"/>
                <w:b w:val="false"/>
                <w:i w:val="false"/>
                <w:color w:val="000000"/>
                <w:sz w:val="20"/>
              </w:rPr>
              <w:t>қ</w:t>
            </w:r>
            <w:r>
              <w:rPr>
                <w:rFonts w:ascii="Times New Roman"/>
                <w:b w:val="false"/>
                <w:i w:val="false"/>
                <w:color w:val="000000"/>
                <w:sz w:val="20"/>
              </w:rPr>
              <w:t>арызды қайтару</w:t>
            </w:r>
            <w:r>
              <w:br/>
            </w:r>
            <w:r>
              <w:rPr>
                <w:rFonts w:ascii="Times New Roman"/>
                <w:b w:val="false"/>
                <w:i w:val="false"/>
                <w:color w:val="000000"/>
                <w:sz w:val="20"/>
              </w:rPr>
              <w:t>
</w:t>
            </w:r>
            <w:r>
              <w:rPr>
                <w:rFonts w:ascii="Times New Roman"/>
                <w:b w:val="false"/>
                <w:i w:val="false"/>
                <w:color w:val="000000"/>
                <w:sz w:val="20"/>
              </w:rPr>
              <w:t>Сыйлы</w:t>
            </w:r>
            <w:r>
              <w:rPr>
                <w:rFonts w:ascii="Times New Roman"/>
                <w:b w:val="false"/>
                <w:i w:val="false"/>
                <w:color w:val="000000"/>
                <w:sz w:val="20"/>
              </w:rPr>
              <w:t>қ</w:t>
            </w:r>
            <w:r>
              <w:rPr>
                <w:rFonts w:ascii="Times New Roman"/>
                <w:b w:val="false"/>
                <w:i w:val="false"/>
                <w:color w:val="000000"/>
                <w:sz w:val="20"/>
              </w:rPr>
              <w:t>тарды сатып алу</w:t>
            </w:r>
            <w:r>
              <w:br/>
            </w:r>
            <w:r>
              <w:rPr>
                <w:rFonts w:ascii="Times New Roman"/>
                <w:b w:val="false"/>
                <w:i w:val="false"/>
                <w:color w:val="000000"/>
                <w:sz w:val="20"/>
              </w:rPr>
              <w:t>
</w:t>
            </w:r>
            <w:r>
              <w:rPr>
                <w:rFonts w:ascii="Times New Roman"/>
                <w:b w:val="false"/>
                <w:i w:val="false"/>
                <w:color w:val="000000"/>
                <w:sz w:val="20"/>
              </w:rPr>
              <w:t>Таныстар</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туыс</w:t>
            </w:r>
            <w:r>
              <w:rPr>
                <w:rFonts w:ascii="Times New Roman"/>
                <w:b w:val="false"/>
                <w:i w:val="false"/>
                <w:color w:val="000000"/>
                <w:sz w:val="20"/>
              </w:rPr>
              <w:t>қандар</w:t>
            </w:r>
            <w:r>
              <w:rPr>
                <w:rFonts w:ascii="Times New Roman"/>
                <w:b w:val="false"/>
                <w:i w:val="false"/>
                <w:color w:val="000000"/>
                <w:sz w:val="20"/>
              </w:rPr>
              <w:t>ғ</w:t>
            </w:r>
            <w:r>
              <w:rPr>
                <w:rFonts w:ascii="Times New Roman"/>
                <w:b w:val="false"/>
                <w:i w:val="false"/>
                <w:color w:val="000000"/>
                <w:sz w:val="20"/>
              </w:rPr>
              <w:t>а материалды</w:t>
            </w:r>
            <w:r>
              <w:rPr>
                <w:rFonts w:ascii="Times New Roman"/>
                <w:b w:val="false"/>
                <w:i w:val="false"/>
                <w:color w:val="000000"/>
                <w:sz w:val="20"/>
              </w:rPr>
              <w:t>қ көмек</w:t>
            </w:r>
            <w:r>
              <w:br/>
            </w:r>
            <w:r>
              <w:rPr>
                <w:rFonts w:ascii="Times New Roman"/>
                <w:b w:val="false"/>
                <w:i w:val="false"/>
                <w:color w:val="000000"/>
                <w:sz w:val="20"/>
              </w:rPr>
              <w:t>
</w:t>
            </w:r>
            <w:r>
              <w:rPr>
                <w:rFonts w:ascii="Times New Roman"/>
                <w:b w:val="false"/>
                <w:i w:val="false"/>
                <w:color w:val="000000"/>
                <w:sz w:val="20"/>
              </w:rPr>
              <w:t>Алдында аталма</w:t>
            </w:r>
            <w:r>
              <w:rPr>
                <w:rFonts w:ascii="Times New Roman"/>
                <w:b w:val="false"/>
                <w:i w:val="false"/>
                <w:color w:val="000000"/>
                <w:sz w:val="20"/>
              </w:rPr>
              <w:t>ғ</w:t>
            </w:r>
            <w:r>
              <w:rPr>
                <w:rFonts w:ascii="Times New Roman"/>
                <w:b w:val="false"/>
                <w:i w:val="false"/>
                <w:color w:val="000000"/>
                <w:sz w:val="20"/>
              </w:rPr>
              <w:t>ан ө</w:t>
            </w:r>
            <w:r>
              <w:rPr>
                <w:rFonts w:ascii="Times New Roman"/>
                <w:b w:val="false"/>
                <w:i w:val="false"/>
                <w:color w:val="000000"/>
                <w:sz w:val="20"/>
              </w:rPr>
              <w:t>зге де шы</w:t>
            </w:r>
            <w:r>
              <w:rPr>
                <w:rFonts w:ascii="Times New Roman"/>
                <w:b w:val="false"/>
                <w:i w:val="false"/>
                <w:color w:val="000000"/>
                <w:sz w:val="20"/>
              </w:rPr>
              <w:t>ғ</w:t>
            </w:r>
            <w:r>
              <w:rPr>
                <w:rFonts w:ascii="Times New Roman"/>
                <w:b w:val="false"/>
                <w:i w:val="false"/>
                <w:color w:val="000000"/>
                <w:sz w:val="20"/>
              </w:rPr>
              <w:t>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 құ</w:t>
            </w:r>
            <w:r>
              <w:rPr>
                <w:rFonts w:ascii="Times New Roman"/>
                <w:b/>
                <w:i w:val="false"/>
                <w:color w:val="000000"/>
                <w:sz w:val="20"/>
              </w:rPr>
              <w:t>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ұ</w:t>
            </w:r>
            <w:r>
              <w:rPr>
                <w:rFonts w:ascii="Times New Roman"/>
                <w:b/>
                <w:i w:val="false"/>
                <w:color w:val="000000"/>
                <w:sz w:val="20"/>
              </w:rPr>
              <w:t>ны (те</w:t>
            </w:r>
            <w:r>
              <w:rPr>
                <w:rFonts w:ascii="Times New Roman"/>
                <w:b/>
                <w:i w:val="false"/>
                <w:color w:val="000000"/>
                <w:sz w:val="20"/>
              </w:rPr>
              <w:t>ң</w:t>
            </w:r>
            <w:r>
              <w:rPr>
                <w:rFonts w:ascii="Times New Roman"/>
                <w:b/>
                <w:i w:val="false"/>
                <w:color w:val="000000"/>
                <w:sz w:val="20"/>
              </w:rPr>
              <w:t>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ұ</w:t>
            </w:r>
            <w:r>
              <w:rPr>
                <w:rFonts w:ascii="Times New Roman"/>
                <w:b/>
                <w:i w:val="false"/>
                <w:color w:val="000000"/>
                <w:sz w:val="20"/>
              </w:rPr>
              <w:t>ны (те</w:t>
            </w:r>
            <w:r>
              <w:rPr>
                <w:rFonts w:ascii="Times New Roman"/>
                <w:b/>
                <w:i w:val="false"/>
                <w:color w:val="000000"/>
                <w:sz w:val="20"/>
              </w:rPr>
              <w:t>ң</w:t>
            </w:r>
            <w:r>
              <w:rPr>
                <w:rFonts w:ascii="Times New Roman"/>
                <w:b/>
                <w:i w:val="false"/>
                <w:color w:val="000000"/>
                <w:sz w:val="20"/>
              </w:rPr>
              <w:t>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66"/>
    <w:p>
      <w:pPr>
        <w:spacing w:after="0"/>
        <w:ind w:left="0"/>
        <w:jc w:val="both"/>
      </w:pPr>
      <w:r>
        <w:rPr>
          <w:rFonts w:ascii="Times New Roman"/>
          <w:b w:val="false"/>
          <w:i w:val="false"/>
          <w:color w:val="000000"/>
          <w:sz w:val="28"/>
        </w:rPr>
        <w:t>
Табыстар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1010"/>
        <w:gridCol w:w="987"/>
        <w:gridCol w:w="1032"/>
        <w:gridCol w:w="1123"/>
        <w:gridCol w:w="1010"/>
        <w:gridCol w:w="1032"/>
        <w:gridCol w:w="1055"/>
        <w:gridCol w:w="1169"/>
        <w:gridCol w:w="921"/>
      </w:tblGrid>
      <w:tr>
        <w:trPr>
          <w:trHeight w:val="180" w:hRule="atLeast"/>
        </w:trPr>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т</w:t>
            </w:r>
            <w:r>
              <w:rPr>
                <w:rFonts w:ascii="Times New Roman"/>
                <w:b/>
                <w:i w:val="false"/>
                <w:color w:val="000000"/>
                <w:sz w:val="20"/>
              </w:rPr>
              <w:t>ү</w:t>
            </w:r>
            <w:r>
              <w:rPr>
                <w:rFonts w:ascii="Times New Roman"/>
                <w:b/>
                <w:i w:val="false"/>
                <w:color w:val="000000"/>
                <w:sz w:val="20"/>
              </w:rPr>
              <w:t>рлері</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шесіні</w:t>
            </w:r>
            <w:r>
              <w:rPr>
                <w:rFonts w:ascii="Times New Roman"/>
                <w:b/>
                <w:i w:val="false"/>
                <w:color w:val="000000"/>
                <w:sz w:val="20"/>
              </w:rPr>
              <w:t>ң</w:t>
            </w:r>
            <w:r>
              <w:rPr>
                <w:rFonts w:ascii="Times New Roman"/>
                <w:b/>
                <w:i w:val="false"/>
                <w:color w:val="000000"/>
                <w:sz w:val="20"/>
              </w:rPr>
              <w:t xml:space="preserve"> аты</w:t>
            </w:r>
          </w:p>
        </w:tc>
      </w:tr>
      <w:tr>
        <w:trPr>
          <w:trHeight w:val="21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жұмыстан т</w:t>
            </w:r>
            <w:r>
              <w:rPr>
                <w:rFonts w:ascii="Times New Roman"/>
                <w:b w:val="false"/>
                <w:i w:val="false"/>
                <w:color w:val="000000"/>
                <w:sz w:val="20"/>
              </w:rPr>
              <w:t>ү</w:t>
            </w:r>
            <w:r>
              <w:rPr>
                <w:rFonts w:ascii="Times New Roman"/>
                <w:b w:val="false"/>
                <w:i w:val="false"/>
                <w:color w:val="000000"/>
                <w:sz w:val="20"/>
              </w:rPr>
              <w:t>скен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шарты то</w:t>
            </w:r>
            <w:r>
              <w:rPr>
                <w:rFonts w:ascii="Times New Roman"/>
                <w:b w:val="false"/>
                <w:i w:val="false"/>
                <w:color w:val="000000"/>
                <w:sz w:val="20"/>
              </w:rPr>
              <w:t>қ</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ан кездегі пайдаланылмағ</w:t>
            </w:r>
            <w:r>
              <w:rPr>
                <w:rFonts w:ascii="Times New Roman"/>
                <w:b w:val="false"/>
                <w:i w:val="false"/>
                <w:color w:val="000000"/>
                <w:sz w:val="20"/>
              </w:rPr>
              <w:t>ан ақ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ленетін жыл сайынғы е</w:t>
            </w:r>
            <w:r>
              <w:rPr>
                <w:rFonts w:ascii="Times New Roman"/>
                <w:b w:val="false"/>
                <w:i w:val="false"/>
                <w:color w:val="000000"/>
                <w:sz w:val="20"/>
              </w:rPr>
              <w:t>ң</w:t>
            </w:r>
            <w:r>
              <w:rPr>
                <w:rFonts w:ascii="Times New Roman"/>
                <w:b w:val="false"/>
                <w:i w:val="false"/>
                <w:color w:val="000000"/>
                <w:sz w:val="20"/>
              </w:rPr>
              <w:t xml:space="preserve">бек демалысына </w:t>
            </w:r>
            <w:r>
              <w:rPr>
                <w:rFonts w:ascii="Times New Roman"/>
                <w:b w:val="false"/>
                <w:i w:val="false"/>
                <w:color w:val="000000"/>
                <w:sz w:val="20"/>
              </w:rPr>
              <w:t>ө</w:t>
            </w:r>
            <w:r>
              <w:rPr>
                <w:rFonts w:ascii="Times New Roman"/>
                <w:b w:val="false"/>
                <w:i w:val="false"/>
                <w:color w:val="000000"/>
                <w:sz w:val="20"/>
              </w:rPr>
              <w:t>тема</w:t>
            </w:r>
            <w:r>
              <w:rPr>
                <w:rFonts w:ascii="Times New Roman"/>
                <w:b w:val="false"/>
                <w:i w:val="false"/>
                <w:color w:val="000000"/>
                <w:sz w:val="20"/>
              </w:rPr>
              <w:t>қ</w:t>
            </w:r>
            <w:r>
              <w:rPr>
                <w:rFonts w:ascii="Times New Roman"/>
                <w:b w:val="false"/>
                <w:i w:val="false"/>
                <w:color w:val="000000"/>
                <w:sz w:val="20"/>
              </w:rPr>
              <w:t>ы төлемдері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мыстан айырылуына байланысты (ж</w:t>
            </w:r>
            <w:r>
              <w:rPr>
                <w:rFonts w:ascii="Times New Roman"/>
                <w:b w:val="false"/>
                <w:i w:val="false"/>
                <w:color w:val="000000"/>
                <w:sz w:val="20"/>
              </w:rPr>
              <w:t>ұ</w:t>
            </w:r>
            <w:r>
              <w:rPr>
                <w:rFonts w:ascii="Times New Roman"/>
                <w:b w:val="false"/>
                <w:i w:val="false"/>
                <w:color w:val="000000"/>
                <w:sz w:val="20"/>
              </w:rPr>
              <w:t>мыс берушіні</w:t>
            </w:r>
            <w:r>
              <w:rPr>
                <w:rFonts w:ascii="Times New Roman"/>
                <w:b w:val="false"/>
                <w:i w:val="false"/>
                <w:color w:val="000000"/>
                <w:sz w:val="20"/>
              </w:rPr>
              <w:t>ң</w:t>
            </w:r>
            <w:r>
              <w:rPr>
                <w:rFonts w:ascii="Times New Roman"/>
                <w:b w:val="false"/>
                <w:i w:val="false"/>
                <w:color w:val="000000"/>
                <w:sz w:val="20"/>
              </w:rPr>
              <w:t xml:space="preserve"> бастамасы бойынша е</w:t>
            </w:r>
            <w:r>
              <w:rPr>
                <w:rFonts w:ascii="Times New Roman"/>
                <w:b w:val="false"/>
                <w:i w:val="false"/>
                <w:color w:val="000000"/>
                <w:sz w:val="20"/>
              </w:rPr>
              <w:t>ң</w:t>
            </w:r>
            <w:r>
              <w:rPr>
                <w:rFonts w:ascii="Times New Roman"/>
                <w:b w:val="false"/>
                <w:i w:val="false"/>
                <w:color w:val="000000"/>
                <w:sz w:val="20"/>
              </w:rPr>
              <w:t>бек шартын б</w:t>
            </w:r>
            <w:r>
              <w:rPr>
                <w:rFonts w:ascii="Times New Roman"/>
                <w:b w:val="false"/>
                <w:i w:val="false"/>
                <w:color w:val="000000"/>
                <w:sz w:val="20"/>
              </w:rPr>
              <w:t>ұ</w:t>
            </w:r>
            <w:r>
              <w:rPr>
                <w:rFonts w:ascii="Times New Roman"/>
                <w:b w:val="false"/>
                <w:i w:val="false"/>
                <w:color w:val="000000"/>
                <w:sz w:val="20"/>
              </w:rPr>
              <w:t>зу кезінде немесе ж</w:t>
            </w:r>
            <w:r>
              <w:rPr>
                <w:rFonts w:ascii="Times New Roman"/>
                <w:b w:val="false"/>
                <w:i w:val="false"/>
                <w:color w:val="000000"/>
                <w:sz w:val="20"/>
              </w:rPr>
              <w:t>ұ</w:t>
            </w:r>
            <w:r>
              <w:rPr>
                <w:rFonts w:ascii="Times New Roman"/>
                <w:b w:val="false"/>
                <w:i w:val="false"/>
                <w:color w:val="000000"/>
                <w:sz w:val="20"/>
              </w:rPr>
              <w:t>мыс берушіні</w:t>
            </w:r>
            <w:r>
              <w:rPr>
                <w:rFonts w:ascii="Times New Roman"/>
                <w:b w:val="false"/>
                <w:i w:val="false"/>
                <w:color w:val="000000"/>
                <w:sz w:val="20"/>
              </w:rPr>
              <w:t xml:space="preserve">ң </w:t>
            </w:r>
            <w:r>
              <w:rPr>
                <w:rFonts w:ascii="Times New Roman"/>
                <w:b w:val="false"/>
                <w:i w:val="false"/>
                <w:color w:val="000000"/>
                <w:sz w:val="20"/>
              </w:rPr>
              <w:t>қызметі то</w:t>
            </w:r>
            <w:r>
              <w:rPr>
                <w:rFonts w:ascii="Times New Roman"/>
                <w:b w:val="false"/>
                <w:i w:val="false"/>
                <w:color w:val="000000"/>
                <w:sz w:val="20"/>
              </w:rPr>
              <w:t>қ</w:t>
            </w:r>
            <w:r>
              <w:rPr>
                <w:rFonts w:ascii="Times New Roman"/>
                <w:b w:val="false"/>
                <w:i w:val="false"/>
                <w:color w:val="000000"/>
                <w:sz w:val="20"/>
              </w:rPr>
              <w:t>татыл</w:t>
            </w:r>
            <w:r>
              <w:rPr>
                <w:rFonts w:ascii="Times New Roman"/>
                <w:b w:val="false"/>
                <w:i w:val="false"/>
                <w:color w:val="000000"/>
                <w:sz w:val="20"/>
              </w:rPr>
              <w:t>ғ</w:t>
            </w:r>
            <w:r>
              <w:rPr>
                <w:rFonts w:ascii="Times New Roman"/>
                <w:b w:val="false"/>
                <w:i w:val="false"/>
                <w:color w:val="000000"/>
                <w:sz w:val="20"/>
              </w:rPr>
              <w:t>ан, сондай-а</w:t>
            </w:r>
            <w:r>
              <w:rPr>
                <w:rFonts w:ascii="Times New Roman"/>
                <w:b w:val="false"/>
                <w:i w:val="false"/>
                <w:color w:val="000000"/>
                <w:sz w:val="20"/>
              </w:rPr>
              <w:t>қ</w:t>
            </w:r>
            <w:r>
              <w:rPr>
                <w:rFonts w:ascii="Times New Roman"/>
                <w:b w:val="false"/>
                <w:i w:val="false"/>
                <w:color w:val="000000"/>
                <w:sz w:val="20"/>
              </w:rPr>
              <w:t xml:space="preserve"> жұмыскерлер штатыны</w:t>
            </w:r>
            <w:r>
              <w:rPr>
                <w:rFonts w:ascii="Times New Roman"/>
                <w:b w:val="false"/>
                <w:i w:val="false"/>
                <w:color w:val="000000"/>
                <w:sz w:val="20"/>
              </w:rPr>
              <w:t>ң</w:t>
            </w:r>
            <w:r>
              <w:rPr>
                <w:rFonts w:ascii="Times New Roman"/>
                <w:b w:val="false"/>
                <w:i w:val="false"/>
                <w:color w:val="000000"/>
                <w:sz w:val="20"/>
              </w:rPr>
              <w:t xml:space="preserve"> немесе саныны</w:t>
            </w:r>
            <w:r>
              <w:rPr>
                <w:rFonts w:ascii="Times New Roman"/>
                <w:b w:val="false"/>
                <w:i w:val="false"/>
                <w:color w:val="000000"/>
                <w:sz w:val="20"/>
              </w:rPr>
              <w:t xml:space="preserve">ң </w:t>
            </w:r>
            <w:r>
              <w:rPr>
                <w:rFonts w:ascii="Times New Roman"/>
                <w:b w:val="false"/>
                <w:i w:val="false"/>
                <w:color w:val="000000"/>
                <w:sz w:val="20"/>
              </w:rPr>
              <w:t>қысқаруы кезіндегі) ө</w:t>
            </w:r>
            <w:r>
              <w:rPr>
                <w:rFonts w:ascii="Times New Roman"/>
                <w:b w:val="false"/>
                <w:i w:val="false"/>
                <w:color w:val="000000"/>
                <w:sz w:val="20"/>
              </w:rPr>
              <w:t>тема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лемдері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мек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 бетінше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 xml:space="preserve">амтудан </w:t>
            </w:r>
            <w:r>
              <w:rPr>
                <w:rFonts w:ascii="Times New Roman"/>
                <w:b w:val="false"/>
                <w:i w:val="false"/>
                <w:color w:val="000000"/>
                <w:sz w:val="20"/>
              </w:rPr>
              <w:t>ү</w:t>
            </w:r>
            <w:r>
              <w:rPr>
                <w:rFonts w:ascii="Times New Roman"/>
                <w:b w:val="false"/>
                <w:i w:val="false"/>
                <w:color w:val="000000"/>
                <w:sz w:val="20"/>
              </w:rPr>
              <w:t>скен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ы өнімінен т</w:t>
            </w:r>
            <w:r>
              <w:rPr>
                <w:rFonts w:ascii="Times New Roman"/>
                <w:b w:val="false"/>
                <w:i w:val="false"/>
                <w:color w:val="000000"/>
                <w:sz w:val="20"/>
              </w:rPr>
              <w:t>ү</w:t>
            </w:r>
            <w:r>
              <w:rPr>
                <w:rFonts w:ascii="Times New Roman"/>
                <w:b w:val="false"/>
                <w:i w:val="false"/>
                <w:color w:val="000000"/>
                <w:sz w:val="20"/>
              </w:rPr>
              <w:t>сетін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w:t>
            </w:r>
            <w:r>
              <w:rPr>
                <w:rFonts w:ascii="Times New Roman"/>
                <w:b w:val="false"/>
                <w:i w:val="false"/>
                <w:color w:val="000000"/>
                <w:sz w:val="20"/>
              </w:rPr>
              <w:t>қ</w:t>
            </w:r>
            <w:r>
              <w:rPr>
                <w:rFonts w:ascii="Times New Roman"/>
                <w:b w:val="false"/>
                <w:i w:val="false"/>
                <w:color w:val="000000"/>
                <w:sz w:val="20"/>
              </w:rPr>
              <w:t>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w:t>
            </w:r>
            <w:r>
              <w:rPr>
                <w:rFonts w:ascii="Times New Roman"/>
                <w:b w:val="false"/>
                <w:i w:val="false"/>
                <w:color w:val="000000"/>
                <w:sz w:val="20"/>
              </w:rPr>
              <w:t>ә</w:t>
            </w:r>
            <w:r>
              <w:rPr>
                <w:rFonts w:ascii="Times New Roman"/>
                <w:b w:val="false"/>
                <w:i w:val="false"/>
                <w:color w:val="000000"/>
                <w:sz w:val="20"/>
              </w:rPr>
              <w:t>леуметтік көмек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w:t>
            </w:r>
            <w:r>
              <w:rPr>
                <w:rFonts w:ascii="Times New Roman"/>
                <w:b w:val="false"/>
                <w:i w:val="false"/>
                <w:color w:val="000000"/>
                <w:sz w:val="20"/>
              </w:rPr>
              <w:t>ө</w:t>
            </w:r>
            <w:r>
              <w:rPr>
                <w:rFonts w:ascii="Times New Roman"/>
                <w:b w:val="false"/>
                <w:i w:val="false"/>
                <w:color w:val="000000"/>
                <w:sz w:val="20"/>
              </w:rPr>
              <w:t>мегі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отбасына мемлекеттік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w:t>
            </w:r>
            <w:r>
              <w:rPr>
                <w:rFonts w:ascii="Times New Roman"/>
                <w:b w:val="false"/>
                <w:i w:val="false"/>
                <w:color w:val="000000"/>
                <w:sz w:val="20"/>
              </w:rPr>
              <w:t>қ</w:t>
            </w:r>
            <w:r>
              <w:rPr>
                <w:rFonts w:ascii="Times New Roman"/>
                <w:b w:val="false"/>
                <w:i w:val="false"/>
                <w:color w:val="000000"/>
                <w:sz w:val="20"/>
              </w:rPr>
              <w:t>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беретін трансфертті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w:t>
            </w:r>
            <w:r>
              <w:rPr>
                <w:rFonts w:ascii="Times New Roman"/>
                <w:b w:val="false"/>
                <w:i w:val="false"/>
                <w:color w:val="000000"/>
                <w:sz w:val="20"/>
              </w:rPr>
              <w:t>ү</w:t>
            </w:r>
            <w:r>
              <w:rPr>
                <w:rFonts w:ascii="Times New Roman"/>
                <w:b w:val="false"/>
                <w:i w:val="false"/>
                <w:color w:val="000000"/>
                <w:sz w:val="20"/>
              </w:rPr>
              <w:t>рлері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w:t>
            </w:r>
            <w:r>
              <w:rPr>
                <w:rFonts w:ascii="Times New Roman"/>
                <w:b w:val="false"/>
                <w:i w:val="false"/>
                <w:color w:val="000000"/>
                <w:sz w:val="20"/>
              </w:rPr>
              <w:t>ү</w:t>
            </w:r>
            <w:r>
              <w:rPr>
                <w:rFonts w:ascii="Times New Roman"/>
                <w:b w:val="false"/>
                <w:i w:val="false"/>
                <w:color w:val="000000"/>
                <w:sz w:val="20"/>
              </w:rPr>
              <w:t>рдегі әлеуметтік трансфеттер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w:t>
            </w:r>
            <w:r>
              <w:rPr>
                <w:rFonts w:ascii="Times New Roman"/>
                <w:b w:val="false"/>
                <w:i w:val="false"/>
                <w:color w:val="000000"/>
                <w:sz w:val="20"/>
              </w:rPr>
              <w:t>ү</w:t>
            </w:r>
            <w:r>
              <w:rPr>
                <w:rFonts w:ascii="Times New Roman"/>
                <w:b w:val="false"/>
                <w:i w:val="false"/>
                <w:color w:val="000000"/>
                <w:sz w:val="20"/>
              </w:rPr>
              <w:t>лікті сатудан т</w:t>
            </w:r>
            <w:r>
              <w:rPr>
                <w:rFonts w:ascii="Times New Roman"/>
                <w:b w:val="false"/>
                <w:i w:val="false"/>
                <w:color w:val="000000"/>
                <w:sz w:val="20"/>
              </w:rPr>
              <w:t>ү</w:t>
            </w:r>
            <w:r>
              <w:rPr>
                <w:rFonts w:ascii="Times New Roman"/>
                <w:b w:val="false"/>
                <w:i w:val="false"/>
                <w:color w:val="000000"/>
                <w:sz w:val="20"/>
              </w:rPr>
              <w:t>сетін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й мүліктерін сатудан түсетін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Жекеменшіктен түсетін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табыстар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67"/>
    <w:p>
      <w:pPr>
        <w:spacing w:after="0"/>
        <w:ind w:left="0"/>
        <w:jc w:val="both"/>
      </w:pPr>
      <w:r>
        <w:rPr>
          <w:rFonts w:ascii="Times New Roman"/>
          <w:b w:val="false"/>
          <w:i w:val="false"/>
          <w:color w:val="000000"/>
          <w:sz w:val="28"/>
        </w:rPr>
        <w:t>
</w:t>
      </w:r>
      <w:r>
        <w:rPr>
          <w:rFonts w:ascii="Times New Roman"/>
          <w:b/>
          <w:i w:val="false"/>
          <w:color w:val="000000"/>
          <w:sz w:val="28"/>
        </w:rPr>
        <w:t>___________________Ай</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2458"/>
        <w:gridCol w:w="2793"/>
        <w:gridCol w:w="2793"/>
        <w:gridCol w:w="1916"/>
      </w:tblGrid>
      <w:tr>
        <w:trPr>
          <w:trHeight w:val="180"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Тауарлар мен қызметтер тізбесі</w:t>
            </w:r>
          </w:p>
          <w:p>
            <w:pPr>
              <w:spacing w:after="20"/>
              <w:ind w:left="20"/>
              <w:jc w:val="both"/>
            </w:pPr>
            <w:r>
              <w:rPr>
                <w:rFonts w:ascii="Times New Roman"/>
                <w:b/>
                <w:i w:val="false"/>
                <w:color w:val="000000"/>
                <w:sz w:val="20"/>
              </w:rPr>
              <w:t>Киім</w:t>
            </w:r>
          </w:p>
          <w:p>
            <w:pPr>
              <w:spacing w:after="20"/>
              <w:ind w:left="20"/>
              <w:jc w:val="both"/>
            </w:pPr>
            <w:r>
              <w:rPr>
                <w:rFonts w:ascii="Times New Roman"/>
                <w:b/>
                <w:i w:val="false"/>
                <w:color w:val="000000"/>
                <w:sz w:val="20"/>
              </w:rPr>
              <w:t>Маталар</w:t>
            </w:r>
          </w:p>
          <w:p>
            <w:pPr>
              <w:spacing w:after="20"/>
              <w:ind w:left="20"/>
              <w:jc w:val="both"/>
            </w:pPr>
            <w:r>
              <w:rPr>
                <w:rFonts w:ascii="Times New Roman"/>
                <w:b/>
                <w:i w:val="false"/>
                <w:color w:val="000000"/>
                <w:sz w:val="20"/>
              </w:rPr>
              <w:t>Ая</w:t>
            </w:r>
            <w:r>
              <w:rPr>
                <w:rFonts w:ascii="Times New Roman"/>
                <w:b/>
                <w:i w:val="false"/>
                <w:color w:val="000000"/>
                <w:sz w:val="20"/>
              </w:rPr>
              <w:t>қ</w:t>
            </w:r>
            <w:r>
              <w:rPr>
                <w:rFonts w:ascii="Times New Roman"/>
                <w:b/>
                <w:i w:val="false"/>
                <w:color w:val="000000"/>
                <w:sz w:val="20"/>
              </w:rPr>
              <w:t>киім</w:t>
            </w:r>
          </w:p>
          <w:p>
            <w:pPr>
              <w:spacing w:after="20"/>
              <w:ind w:left="20"/>
              <w:jc w:val="both"/>
            </w:pPr>
            <w:r>
              <w:rPr>
                <w:rFonts w:ascii="Times New Roman"/>
                <w:b/>
                <w:i w:val="false"/>
                <w:color w:val="000000"/>
                <w:sz w:val="20"/>
              </w:rPr>
              <w:t>Ү</w:t>
            </w:r>
            <w:r>
              <w:rPr>
                <w:rFonts w:ascii="Times New Roman"/>
                <w:b/>
                <w:i w:val="false"/>
                <w:color w:val="000000"/>
                <w:sz w:val="20"/>
              </w:rPr>
              <w:t>й тұ</w:t>
            </w:r>
            <w:r>
              <w:rPr>
                <w:rFonts w:ascii="Times New Roman"/>
                <w:b/>
                <w:i w:val="false"/>
                <w:color w:val="000000"/>
                <w:sz w:val="20"/>
              </w:rPr>
              <w:t>рмысында</w:t>
            </w:r>
            <w:r>
              <w:rPr>
                <w:rFonts w:ascii="Times New Roman"/>
                <w:b/>
                <w:i w:val="false"/>
                <w:color w:val="000000"/>
                <w:sz w:val="20"/>
              </w:rPr>
              <w:t>ғ</w:t>
            </w:r>
            <w:r>
              <w:rPr>
                <w:rFonts w:ascii="Times New Roman"/>
                <w:b/>
                <w:i w:val="false"/>
                <w:color w:val="000000"/>
                <w:sz w:val="20"/>
              </w:rPr>
              <w:t>ы заттар, тұрмысты</w:t>
            </w:r>
            <w:r>
              <w:rPr>
                <w:rFonts w:ascii="Times New Roman"/>
                <w:b/>
                <w:i w:val="false"/>
                <w:color w:val="000000"/>
                <w:sz w:val="20"/>
              </w:rPr>
              <w:t>қ</w:t>
            </w:r>
            <w:r>
              <w:rPr>
                <w:rFonts w:ascii="Times New Roman"/>
                <w:b/>
                <w:i w:val="false"/>
                <w:color w:val="000000"/>
                <w:sz w:val="20"/>
              </w:rPr>
              <w:t xml:space="preserve"> техника, жиһаз және бас</w:t>
            </w:r>
            <w:r>
              <w:rPr>
                <w:rFonts w:ascii="Times New Roman"/>
                <w:b/>
                <w:i w:val="false"/>
                <w:color w:val="000000"/>
                <w:sz w:val="20"/>
              </w:rPr>
              <w:t>қ</w:t>
            </w:r>
            <w:r>
              <w:rPr>
                <w:rFonts w:ascii="Times New Roman"/>
                <w:b/>
                <w:i w:val="false"/>
                <w:color w:val="000000"/>
                <w:sz w:val="20"/>
              </w:rPr>
              <w:t xml:space="preserve">а да сатып алынатын заттар </w:t>
            </w: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л бөлімде ағартқыштар</w:t>
            </w:r>
            <w:r>
              <w:rPr>
                <w:rFonts w:ascii="Times New Roman"/>
                <w:b w:val="false"/>
                <w:i w:val="false"/>
                <w:color w:val="000000"/>
                <w:sz w:val="20"/>
              </w:rPr>
              <w:t>ғ</w:t>
            </w:r>
            <w:r>
              <w:rPr>
                <w:rFonts w:ascii="Times New Roman"/>
                <w:b w:val="false"/>
                <w:i w:val="false"/>
                <w:color w:val="000000"/>
                <w:sz w:val="20"/>
              </w:rPr>
              <w:t>а, ванналар</w:t>
            </w:r>
            <w:r>
              <w:rPr>
                <w:rFonts w:ascii="Times New Roman"/>
                <w:b w:val="false"/>
                <w:i w:val="false"/>
                <w:color w:val="000000"/>
                <w:sz w:val="20"/>
              </w:rPr>
              <w:t>ғ</w:t>
            </w:r>
            <w:r>
              <w:rPr>
                <w:rFonts w:ascii="Times New Roman"/>
                <w:b w:val="false"/>
                <w:i w:val="false"/>
                <w:color w:val="000000"/>
                <w:sz w:val="20"/>
              </w:rPr>
              <w:t>а, раковиналар</w:t>
            </w:r>
            <w:r>
              <w:rPr>
                <w:rFonts w:ascii="Times New Roman"/>
                <w:b w:val="false"/>
                <w:i w:val="false"/>
                <w:color w:val="000000"/>
                <w:sz w:val="20"/>
              </w:rPr>
              <w:t>ғ</w:t>
            </w:r>
            <w:r>
              <w:rPr>
                <w:rFonts w:ascii="Times New Roman"/>
                <w:b w:val="false"/>
                <w:i w:val="false"/>
                <w:color w:val="000000"/>
                <w:sz w:val="20"/>
              </w:rPr>
              <w:t>а тазалау</w:t>
            </w:r>
            <w:r>
              <w:rPr>
                <w:rFonts w:ascii="Times New Roman"/>
                <w:b w:val="false"/>
                <w:i w:val="false"/>
                <w:color w:val="000000"/>
                <w:sz w:val="20"/>
              </w:rPr>
              <w:t>ғ</w:t>
            </w:r>
            <w:r>
              <w:rPr>
                <w:rFonts w:ascii="Times New Roman"/>
                <w:b w:val="false"/>
                <w:i w:val="false"/>
                <w:color w:val="000000"/>
                <w:sz w:val="20"/>
              </w:rPr>
              <w:t>а арналған құралдар</w:t>
            </w:r>
            <w:r>
              <w:rPr>
                <w:rFonts w:ascii="Times New Roman"/>
                <w:b w:val="false"/>
                <w:i w:val="false"/>
                <w:color w:val="000000"/>
                <w:sz w:val="20"/>
              </w:rPr>
              <w:t>ғ</w:t>
            </w:r>
            <w:r>
              <w:rPr>
                <w:rFonts w:ascii="Times New Roman"/>
                <w:b w:val="false"/>
                <w:i w:val="false"/>
                <w:color w:val="000000"/>
                <w:sz w:val="20"/>
              </w:rPr>
              <w:t>а, ая</w:t>
            </w:r>
            <w:r>
              <w:rPr>
                <w:rFonts w:ascii="Times New Roman"/>
                <w:b w:val="false"/>
                <w:i w:val="false"/>
                <w:color w:val="000000"/>
                <w:sz w:val="20"/>
              </w:rPr>
              <w:t>қ</w:t>
            </w:r>
            <w:r>
              <w:rPr>
                <w:rFonts w:ascii="Times New Roman"/>
                <w:b w:val="false"/>
                <w:i w:val="false"/>
                <w:color w:val="000000"/>
                <w:sz w:val="20"/>
              </w:rPr>
              <w:t xml:space="preserve"> киім кремі, өзге де жу</w:t>
            </w:r>
            <w:r>
              <w:rPr>
                <w:rFonts w:ascii="Times New Roman"/>
                <w:b w:val="false"/>
                <w:i w:val="false"/>
                <w:color w:val="000000"/>
                <w:sz w:val="20"/>
              </w:rPr>
              <w:t>ғ</w:t>
            </w:r>
            <w:r>
              <w:rPr>
                <w:rFonts w:ascii="Times New Roman"/>
                <w:b w:val="false"/>
                <w:i w:val="false"/>
                <w:color w:val="000000"/>
                <w:sz w:val="20"/>
              </w:rPr>
              <w:t>ыш және тазалағыш құралдарға</w:t>
            </w:r>
            <w:r>
              <w:rPr>
                <w:rFonts w:ascii="Times New Roman"/>
                <w:b w:val="false"/>
                <w:i w:val="false"/>
                <w:color w:val="000000"/>
                <w:sz w:val="20"/>
              </w:rPr>
              <w:t>, күйтабақ</w:t>
            </w:r>
            <w:r>
              <w:rPr>
                <w:rFonts w:ascii="Times New Roman"/>
                <w:b w:val="false"/>
                <w:i w:val="false"/>
                <w:color w:val="000000"/>
                <w:sz w:val="20"/>
              </w:rPr>
              <w:t>тар</w:t>
            </w:r>
            <w:r>
              <w:rPr>
                <w:rFonts w:ascii="Times New Roman"/>
                <w:b w:val="false"/>
                <w:i w:val="false"/>
                <w:color w:val="000000"/>
                <w:sz w:val="20"/>
              </w:rPr>
              <w:t>ғ</w:t>
            </w:r>
            <w:r>
              <w:rPr>
                <w:rFonts w:ascii="Times New Roman"/>
                <w:b w:val="false"/>
                <w:i w:val="false"/>
                <w:color w:val="000000"/>
                <w:sz w:val="20"/>
              </w:rPr>
              <w:t>а, компакт-дисктерге, бейнекассетарлар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ө</w:t>
            </w:r>
            <w:r>
              <w:rPr>
                <w:rFonts w:ascii="Times New Roman"/>
                <w:b w:val="false"/>
                <w:i w:val="false"/>
                <w:color w:val="000000"/>
                <w:sz w:val="20"/>
              </w:rPr>
              <w:t>зге де жазатын материалдар</w:t>
            </w:r>
            <w:r>
              <w:rPr>
                <w:rFonts w:ascii="Times New Roman"/>
                <w:b w:val="false"/>
                <w:i w:val="false"/>
                <w:color w:val="000000"/>
                <w:sz w:val="20"/>
              </w:rPr>
              <w:t>ғ</w:t>
            </w:r>
            <w:r>
              <w:rPr>
                <w:rFonts w:ascii="Times New Roman"/>
                <w:b w:val="false"/>
                <w:i w:val="false"/>
                <w:color w:val="000000"/>
                <w:sz w:val="20"/>
              </w:rPr>
              <w:t>а, фотопленкалар</w:t>
            </w:r>
            <w:r>
              <w:rPr>
                <w:rFonts w:ascii="Times New Roman"/>
                <w:b w:val="false"/>
                <w:i w:val="false"/>
                <w:color w:val="000000"/>
                <w:sz w:val="20"/>
              </w:rPr>
              <w:t>ғ</w:t>
            </w:r>
            <w:r>
              <w:rPr>
                <w:rFonts w:ascii="Times New Roman"/>
                <w:b w:val="false"/>
                <w:i w:val="false"/>
                <w:color w:val="000000"/>
                <w:sz w:val="20"/>
              </w:rPr>
              <w:t>а, ойындар</w:t>
            </w:r>
            <w:r>
              <w:rPr>
                <w:rFonts w:ascii="Times New Roman"/>
                <w:b w:val="false"/>
                <w:i w:val="false"/>
                <w:color w:val="000000"/>
                <w:sz w:val="20"/>
              </w:rPr>
              <w:t>ғ</w:t>
            </w:r>
            <w:r>
              <w:rPr>
                <w:rFonts w:ascii="Times New Roman"/>
                <w:b w:val="false"/>
                <w:i w:val="false"/>
                <w:color w:val="000000"/>
                <w:sz w:val="20"/>
              </w:rPr>
              <w:t>а, ойыншы</w:t>
            </w:r>
            <w:r>
              <w:rPr>
                <w:rFonts w:ascii="Times New Roman"/>
                <w:b w:val="false"/>
                <w:i w:val="false"/>
                <w:color w:val="000000"/>
                <w:sz w:val="20"/>
              </w:rPr>
              <w:t>қ</w:t>
            </w:r>
            <w:r>
              <w:rPr>
                <w:rFonts w:ascii="Times New Roman"/>
                <w:b w:val="false"/>
                <w:i w:val="false"/>
                <w:color w:val="000000"/>
                <w:sz w:val="20"/>
              </w:rPr>
              <w:t>тар</w:t>
            </w:r>
            <w:r>
              <w:rPr>
                <w:rFonts w:ascii="Times New Roman"/>
                <w:b w:val="false"/>
                <w:i w:val="false"/>
                <w:color w:val="000000"/>
                <w:sz w:val="20"/>
              </w:rPr>
              <w:t>ғ</w:t>
            </w:r>
            <w:r>
              <w:rPr>
                <w:rFonts w:ascii="Times New Roman"/>
                <w:b w:val="false"/>
                <w:i w:val="false"/>
                <w:color w:val="000000"/>
                <w:sz w:val="20"/>
              </w:rPr>
              <w:t>а, гүлдерге, өсімдіктерге, бетке ж</w:t>
            </w:r>
            <w:r>
              <w:rPr>
                <w:rFonts w:ascii="Times New Roman"/>
                <w:b w:val="false"/>
                <w:i w:val="false"/>
                <w:color w:val="000000"/>
                <w:sz w:val="20"/>
              </w:rPr>
              <w:t>ә</w:t>
            </w:r>
            <w:r>
              <w:rPr>
                <w:rFonts w:ascii="Times New Roman"/>
                <w:b w:val="false"/>
                <w:i w:val="false"/>
                <w:color w:val="000000"/>
                <w:sz w:val="20"/>
              </w:rPr>
              <w:t>не қолға арнал</w:t>
            </w:r>
            <w:r>
              <w:rPr>
                <w:rFonts w:ascii="Times New Roman"/>
                <w:b w:val="false"/>
                <w:i w:val="false"/>
                <w:color w:val="000000"/>
                <w:sz w:val="20"/>
              </w:rPr>
              <w:t>ғ</w:t>
            </w:r>
            <w:r>
              <w:rPr>
                <w:rFonts w:ascii="Times New Roman"/>
                <w:b w:val="false"/>
                <w:i w:val="false"/>
                <w:color w:val="000000"/>
                <w:sz w:val="20"/>
              </w:rPr>
              <w:t>ан кремдерге, дезодорант</w:t>
            </w:r>
            <w:r>
              <w:rPr>
                <w:rFonts w:ascii="Times New Roman"/>
                <w:b w:val="false"/>
                <w:i w:val="false"/>
                <w:color w:val="000000"/>
                <w:sz w:val="20"/>
              </w:rPr>
              <w:t>қ</w:t>
            </w:r>
            <w:r>
              <w:rPr>
                <w:rFonts w:ascii="Times New Roman"/>
                <w:b w:val="false"/>
                <w:i w:val="false"/>
                <w:color w:val="000000"/>
                <w:sz w:val="20"/>
              </w:rPr>
              <w:t>а, қырыну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жү</w:t>
            </w:r>
            <w:r>
              <w:rPr>
                <w:rFonts w:ascii="Times New Roman"/>
                <w:b w:val="false"/>
                <w:i w:val="false"/>
                <w:color w:val="000000"/>
                <w:sz w:val="20"/>
              </w:rPr>
              <w:t>здерге, тіс щеткасына, ерін далабына, туалеттік су</w:t>
            </w:r>
            <w:r>
              <w:rPr>
                <w:rFonts w:ascii="Times New Roman"/>
                <w:b w:val="false"/>
                <w:i w:val="false"/>
                <w:color w:val="000000"/>
                <w:sz w:val="20"/>
              </w:rPr>
              <w:t>ғ</w:t>
            </w:r>
            <w:r>
              <w:rPr>
                <w:rFonts w:ascii="Times New Roman"/>
                <w:b w:val="false"/>
                <w:i w:val="false"/>
                <w:color w:val="000000"/>
                <w:sz w:val="20"/>
              </w:rPr>
              <w:t>а, жеке гигиенаны</w:t>
            </w:r>
            <w:r>
              <w:rPr>
                <w:rFonts w:ascii="Times New Roman"/>
                <w:b w:val="false"/>
                <w:i w:val="false"/>
                <w:color w:val="000000"/>
                <w:sz w:val="20"/>
              </w:rPr>
              <w:t>ң ө</w:t>
            </w:r>
            <w:r>
              <w:rPr>
                <w:rFonts w:ascii="Times New Roman"/>
                <w:b w:val="false"/>
                <w:i w:val="false"/>
                <w:color w:val="000000"/>
                <w:sz w:val="20"/>
              </w:rPr>
              <w:t xml:space="preserve">зге де түрлеріне, төсемдерге, кішкене </w:t>
            </w:r>
            <w:r>
              <w:rPr>
                <w:rFonts w:ascii="Times New Roman"/>
                <w:b w:val="false"/>
                <w:i w:val="false"/>
                <w:color w:val="000000"/>
                <w:sz w:val="20"/>
              </w:rPr>
              <w:t>ү</w:t>
            </w:r>
            <w:r>
              <w:rPr>
                <w:rFonts w:ascii="Times New Roman"/>
                <w:b w:val="false"/>
                <w:i w:val="false"/>
                <w:color w:val="000000"/>
                <w:sz w:val="20"/>
              </w:rPr>
              <w:t>шкіл жаялық</w:t>
            </w:r>
            <w:r>
              <w:rPr>
                <w:rFonts w:ascii="Times New Roman"/>
                <w:b w:val="false"/>
                <w:i w:val="false"/>
                <w:color w:val="000000"/>
                <w:sz w:val="20"/>
              </w:rPr>
              <w:t>тар</w:t>
            </w:r>
            <w:r>
              <w:rPr>
                <w:rFonts w:ascii="Times New Roman"/>
                <w:b w:val="false"/>
                <w:i w:val="false"/>
                <w:color w:val="000000"/>
                <w:sz w:val="20"/>
              </w:rPr>
              <w:t>ғ</w:t>
            </w:r>
            <w:r>
              <w:rPr>
                <w:rFonts w:ascii="Times New Roman"/>
                <w:b w:val="false"/>
                <w:i w:val="false"/>
                <w:color w:val="000000"/>
                <w:sz w:val="20"/>
              </w:rPr>
              <w:t>а (памперстерге) жұмсал</w:t>
            </w:r>
            <w:r>
              <w:rPr>
                <w:rFonts w:ascii="Times New Roman"/>
                <w:b w:val="false"/>
                <w:i w:val="false"/>
                <w:color w:val="000000"/>
                <w:sz w:val="20"/>
              </w:rPr>
              <w:t>ғ</w:t>
            </w:r>
            <w:r>
              <w:rPr>
                <w:rFonts w:ascii="Times New Roman"/>
                <w:b w:val="false"/>
                <w:i w:val="false"/>
                <w:color w:val="000000"/>
                <w:sz w:val="20"/>
              </w:rPr>
              <w:t>ан шығыстарды жазуды ұмытпа</w:t>
            </w:r>
            <w:r>
              <w:rPr>
                <w:rFonts w:ascii="Times New Roman"/>
                <w:b w:val="false"/>
                <w:i w:val="false"/>
                <w:color w:val="000000"/>
                <w:sz w:val="20"/>
              </w:rPr>
              <w:t>ң</w:t>
            </w:r>
            <w:r>
              <w:rPr>
                <w:rFonts w:ascii="Times New Roman"/>
                <w:b w:val="false"/>
                <w:i w:val="false"/>
                <w:color w:val="000000"/>
                <w:sz w:val="20"/>
              </w:rPr>
              <w:t>ыз).</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w:t>
            </w:r>
            <w:r>
              <w:rPr>
                <w:rFonts w:ascii="Times New Roman"/>
                <w:b/>
                <w:i w:val="false"/>
                <w:color w:val="000000"/>
                <w:sz w:val="20"/>
              </w:rPr>
              <w:t>ң</w:t>
            </w:r>
            <w:r>
              <w:rPr>
                <w:rFonts w:ascii="Times New Roman"/>
                <w:b/>
                <w:i w:val="false"/>
                <w:color w:val="000000"/>
                <w:sz w:val="20"/>
              </w:rPr>
              <w:t xml:space="preserve"> атауы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Кімге арналып сатып 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1-ер адам</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ә</w:t>
            </w:r>
            <w:r>
              <w:rPr>
                <w:rFonts w:ascii="Times New Roman"/>
                <w:b/>
                <w:i w:val="false"/>
                <w:color w:val="000000"/>
                <w:sz w:val="20"/>
              </w:rPr>
              <w:t>йел адам</w:t>
            </w:r>
            <w:r>
              <w:rPr>
                <w:rFonts w:ascii="Times New Roman"/>
                <w:b/>
                <w:i w:val="false"/>
                <w:color w:val="000000"/>
                <w:sz w:val="20"/>
              </w:rPr>
              <w:t>ға</w:t>
            </w:r>
            <w:r>
              <w:br/>
            </w: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қ</w:t>
            </w:r>
            <w:r>
              <w:rPr>
                <w:rFonts w:ascii="Times New Roman"/>
                <w:b/>
                <w:i w:val="false"/>
                <w:color w:val="000000"/>
                <w:sz w:val="20"/>
              </w:rPr>
              <w:t>ыз</w:t>
            </w:r>
            <w:r>
              <w:rPr>
                <w:rFonts w:ascii="Times New Roman"/>
                <w:b/>
                <w:i w:val="false"/>
                <w:color w:val="000000"/>
                <w:sz w:val="20"/>
              </w:rPr>
              <w:t>ғ</w:t>
            </w:r>
            <w:r>
              <w:rPr>
                <w:rFonts w:ascii="Times New Roman"/>
                <w:b/>
                <w:i w:val="false"/>
                <w:color w:val="000000"/>
                <w:sz w:val="20"/>
              </w:rPr>
              <w:t>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w:t>
            </w:r>
            <w:r>
              <w:rPr>
                <w:rFonts w:ascii="Times New Roman"/>
                <w:b/>
                <w:i w:val="false"/>
                <w:color w:val="000000"/>
                <w:sz w:val="20"/>
              </w:rPr>
              <w:t>ғ</w:t>
            </w:r>
            <w:r>
              <w:rPr>
                <w:rFonts w:ascii="Times New Roman"/>
                <w:b/>
                <w:i w:val="false"/>
                <w:color w:val="000000"/>
                <w:sz w:val="20"/>
              </w:rPr>
              <w:t>ан орны</w:t>
            </w:r>
            <w:r>
              <w:br/>
            </w:r>
            <w:r>
              <w:rPr>
                <w:rFonts w:ascii="Times New Roman"/>
                <w:b w:val="false"/>
                <w:i w:val="false"/>
                <w:color w:val="000000"/>
                <w:sz w:val="20"/>
              </w:rPr>
              <w:t>
</w:t>
            </w:r>
            <w:r>
              <w:rPr>
                <w:rFonts w:ascii="Times New Roman"/>
                <w:b/>
                <w:i w:val="false"/>
                <w:color w:val="000000"/>
                <w:sz w:val="20"/>
              </w:rPr>
              <w:t>1 – д</w:t>
            </w:r>
            <w:r>
              <w:rPr>
                <w:rFonts w:ascii="Times New Roman"/>
                <w:b/>
                <w:i w:val="false"/>
                <w:color w:val="000000"/>
                <w:sz w:val="20"/>
              </w:rPr>
              <w:t>ү</w:t>
            </w:r>
            <w:r>
              <w:rPr>
                <w:rFonts w:ascii="Times New Roman"/>
                <w:b/>
                <w:i w:val="false"/>
                <w:color w:val="000000"/>
                <w:sz w:val="20"/>
              </w:rPr>
              <w:t>кендер, павильондар, дүңгіршектер;</w:t>
            </w:r>
            <w:r>
              <w:br/>
            </w:r>
            <w:r>
              <w:rPr>
                <w:rFonts w:ascii="Times New Roman"/>
                <w:b w:val="false"/>
                <w:i w:val="false"/>
                <w:color w:val="000000"/>
                <w:sz w:val="20"/>
              </w:rPr>
              <w:t>
</w:t>
            </w:r>
            <w:r>
              <w:rPr>
                <w:rFonts w:ascii="Times New Roman"/>
                <w:b/>
                <w:i w:val="false"/>
                <w:color w:val="000000"/>
                <w:sz w:val="20"/>
              </w:rPr>
              <w:t>2 – базарлар;</w:t>
            </w:r>
            <w:r>
              <w:br/>
            </w:r>
            <w:r>
              <w:rPr>
                <w:rFonts w:ascii="Times New Roman"/>
                <w:b w:val="false"/>
                <w:i w:val="false"/>
                <w:color w:val="000000"/>
                <w:sz w:val="20"/>
              </w:rPr>
              <w:t>
</w:t>
            </w:r>
            <w:r>
              <w:rPr>
                <w:rFonts w:ascii="Times New Roman"/>
                <w:b/>
                <w:i w:val="false"/>
                <w:color w:val="000000"/>
                <w:sz w:val="20"/>
              </w:rPr>
              <w:t>9 – бас</w:t>
            </w:r>
            <w:r>
              <w:rPr>
                <w:rFonts w:ascii="Times New Roman"/>
                <w:b/>
                <w:i w:val="false"/>
                <w:color w:val="000000"/>
                <w:sz w:val="20"/>
              </w:rPr>
              <w:t>қ</w:t>
            </w:r>
            <w:r>
              <w:rPr>
                <w:rFonts w:ascii="Times New Roman"/>
                <w:b/>
                <w:i w:val="false"/>
                <w:color w:val="000000"/>
                <w:sz w:val="20"/>
              </w:rPr>
              <w:t>асы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үй-коммуналды</w:t>
            </w:r>
            <w:r>
              <w:rPr>
                <w:rFonts w:ascii="Times New Roman"/>
                <w:b/>
                <w:i w:val="false"/>
                <w:color w:val="000000"/>
                <w:sz w:val="20"/>
              </w:rPr>
              <w:t>қ қызметтер:</w:t>
            </w:r>
            <w:r>
              <w:br/>
            </w:r>
            <w:r>
              <w:rPr>
                <w:rFonts w:ascii="Times New Roman"/>
                <w:b w:val="false"/>
                <w:i w:val="false"/>
                <w:color w:val="000000"/>
                <w:sz w:val="20"/>
              </w:rPr>
              <w:t>
</w:t>
            </w:r>
            <w:r>
              <w:rPr>
                <w:rFonts w:ascii="Times New Roman"/>
                <w:b w:val="false"/>
                <w:i w:val="false"/>
                <w:color w:val="000000"/>
                <w:sz w:val="20"/>
              </w:rPr>
              <w:t>Суы</w:t>
            </w:r>
            <w:r>
              <w:rPr>
                <w:rFonts w:ascii="Times New Roman"/>
                <w:b w:val="false"/>
                <w:i w:val="false"/>
                <w:color w:val="000000"/>
                <w:sz w:val="20"/>
              </w:rPr>
              <w:t>қ</w:t>
            </w:r>
            <w:r>
              <w:rPr>
                <w:rFonts w:ascii="Times New Roman"/>
                <w:b w:val="false"/>
                <w:i w:val="false"/>
                <w:color w:val="000000"/>
                <w:sz w:val="20"/>
              </w:rPr>
              <w:t xml:space="preserve"> су</w:t>
            </w:r>
            <w:r>
              <w:br/>
            </w:r>
            <w:r>
              <w:rPr>
                <w:rFonts w:ascii="Times New Roman"/>
                <w:b w:val="false"/>
                <w:i w:val="false"/>
                <w:color w:val="000000"/>
                <w:sz w:val="20"/>
              </w:rPr>
              <w:t>
</w:t>
            </w:r>
            <w:r>
              <w:rPr>
                <w:rFonts w:ascii="Times New Roman"/>
                <w:b w:val="false"/>
                <w:i w:val="false"/>
                <w:color w:val="000000"/>
                <w:sz w:val="20"/>
              </w:rPr>
              <w:t>Ысты</w:t>
            </w:r>
            <w:r>
              <w:rPr>
                <w:rFonts w:ascii="Times New Roman"/>
                <w:b w:val="false"/>
                <w:i w:val="false"/>
                <w:color w:val="000000"/>
                <w:sz w:val="20"/>
              </w:rPr>
              <w:t>қ</w:t>
            </w:r>
            <w:r>
              <w:rPr>
                <w:rFonts w:ascii="Times New Roman"/>
                <w:b w:val="false"/>
                <w:i w:val="false"/>
                <w:color w:val="000000"/>
                <w:sz w:val="20"/>
              </w:rPr>
              <w:t xml:space="preserve"> су</w:t>
            </w:r>
            <w:r>
              <w:br/>
            </w:r>
            <w:r>
              <w:rPr>
                <w:rFonts w:ascii="Times New Roman"/>
                <w:b w:val="false"/>
                <w:i w:val="false"/>
                <w:color w:val="000000"/>
                <w:sz w:val="20"/>
              </w:rPr>
              <w:t>
</w:t>
            </w:r>
            <w:r>
              <w:rPr>
                <w:rFonts w:ascii="Times New Roman"/>
                <w:b w:val="false"/>
                <w:i w:val="false"/>
                <w:color w:val="000000"/>
                <w:sz w:val="20"/>
              </w:rPr>
              <w:t>Лифт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різ</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ысты жинау</w:t>
            </w:r>
            <w:r>
              <w:br/>
            </w:r>
            <w:r>
              <w:rPr>
                <w:rFonts w:ascii="Times New Roman"/>
                <w:b w:val="false"/>
                <w:i w:val="false"/>
                <w:color w:val="000000"/>
                <w:sz w:val="20"/>
              </w:rPr>
              <w:t>
</w:t>
            </w:r>
            <w:r>
              <w:rPr>
                <w:rFonts w:ascii="Times New Roman"/>
                <w:b w:val="false"/>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тан жылыту</w:t>
            </w:r>
            <w:r>
              <w:br/>
            </w:r>
            <w:r>
              <w:rPr>
                <w:rFonts w:ascii="Times New Roman"/>
                <w:b w:val="false"/>
                <w:i w:val="false"/>
                <w:color w:val="000000"/>
                <w:sz w:val="20"/>
              </w:rPr>
              <w:t>
</w:t>
            </w:r>
            <w:r>
              <w:rPr>
                <w:rFonts w:ascii="Times New Roman"/>
                <w:b w:val="false"/>
                <w:i w:val="false"/>
                <w:color w:val="000000"/>
                <w:sz w:val="20"/>
              </w:rPr>
              <w:t>Таби</w:t>
            </w:r>
            <w:r>
              <w:rPr>
                <w:rFonts w:ascii="Times New Roman"/>
                <w:b w:val="false"/>
                <w:i w:val="false"/>
                <w:color w:val="000000"/>
                <w:sz w:val="20"/>
              </w:rPr>
              <w:t>ғ</w:t>
            </w:r>
            <w:r>
              <w:rPr>
                <w:rFonts w:ascii="Times New Roman"/>
                <w:b w:val="false"/>
                <w:i w:val="false"/>
                <w:color w:val="000000"/>
                <w:sz w:val="20"/>
              </w:rPr>
              <w:t>и (желілік) газ</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йытыл</w:t>
            </w:r>
            <w:r>
              <w:rPr>
                <w:rFonts w:ascii="Times New Roman"/>
                <w:b w:val="false"/>
                <w:i w:val="false"/>
                <w:color w:val="000000"/>
                <w:sz w:val="20"/>
              </w:rPr>
              <w:t>ғ</w:t>
            </w:r>
            <w:r>
              <w:rPr>
                <w:rFonts w:ascii="Times New Roman"/>
                <w:b w:val="false"/>
                <w:i w:val="false"/>
                <w:color w:val="000000"/>
                <w:sz w:val="20"/>
              </w:rPr>
              <w:t>ан газ</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йді жылыту үшін сұйы</w:t>
            </w:r>
            <w:r>
              <w:rPr>
                <w:rFonts w:ascii="Times New Roman"/>
                <w:b w:val="false"/>
                <w:i w:val="false"/>
                <w:color w:val="000000"/>
                <w:sz w:val="20"/>
              </w:rPr>
              <w:t>қ</w:t>
            </w:r>
            <w:r>
              <w:rPr>
                <w:rFonts w:ascii="Times New Roman"/>
                <w:b w:val="false"/>
                <w:i w:val="false"/>
                <w:color w:val="000000"/>
                <w:sz w:val="20"/>
              </w:rPr>
              <w:t xml:space="preserve"> жанармай</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йді жары</w:t>
            </w:r>
            <w:r>
              <w:rPr>
                <w:rFonts w:ascii="Times New Roman"/>
                <w:b w:val="false"/>
                <w:i w:val="false"/>
                <w:color w:val="000000"/>
                <w:sz w:val="20"/>
              </w:rPr>
              <w:t>қ</w:t>
            </w:r>
            <w:r>
              <w:rPr>
                <w:rFonts w:ascii="Times New Roman"/>
                <w:b w:val="false"/>
                <w:i w:val="false"/>
                <w:color w:val="000000"/>
                <w:sz w:val="20"/>
              </w:rPr>
              <w:t xml:space="preserve"> андыру үшін сұйы</w:t>
            </w:r>
            <w:r>
              <w:rPr>
                <w:rFonts w:ascii="Times New Roman"/>
                <w:b w:val="false"/>
                <w:i w:val="false"/>
                <w:color w:val="000000"/>
                <w:sz w:val="20"/>
              </w:rPr>
              <w:t>қ</w:t>
            </w:r>
            <w:r>
              <w:rPr>
                <w:rFonts w:ascii="Times New Roman"/>
                <w:b w:val="false"/>
                <w:i w:val="false"/>
                <w:color w:val="000000"/>
                <w:sz w:val="20"/>
              </w:rPr>
              <w:t xml:space="preserve"> жанармай</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мір, отын, шымтезек ж</w:t>
            </w:r>
            <w:r>
              <w:rPr>
                <w:rFonts w:ascii="Times New Roman"/>
                <w:b w:val="false"/>
                <w:i w:val="false"/>
                <w:color w:val="000000"/>
                <w:sz w:val="20"/>
              </w:rPr>
              <w:t>ә</w:t>
            </w:r>
            <w:r>
              <w:rPr>
                <w:rFonts w:ascii="Times New Roman"/>
                <w:b w:val="false"/>
                <w:i w:val="false"/>
                <w:color w:val="000000"/>
                <w:sz w:val="20"/>
              </w:rPr>
              <w:t>не басқалары</w:t>
            </w:r>
            <w:r>
              <w:br/>
            </w:r>
            <w:r>
              <w:rPr>
                <w:rFonts w:ascii="Times New Roman"/>
                <w:b w:val="false"/>
                <w:i w:val="false"/>
                <w:color w:val="000000"/>
                <w:sz w:val="20"/>
              </w:rPr>
              <w:t>
</w:t>
            </w:r>
            <w:r>
              <w:rPr>
                <w:rFonts w:ascii="Times New Roman"/>
                <w:b w:val="false"/>
                <w:i w:val="false"/>
                <w:color w:val="000000"/>
                <w:sz w:val="20"/>
              </w:rPr>
              <w:t>Домофон</w:t>
            </w:r>
            <w:r>
              <w:br/>
            </w:r>
            <w:r>
              <w:rPr>
                <w:rFonts w:ascii="Times New Roman"/>
                <w:b w:val="false"/>
                <w:i w:val="false"/>
                <w:color w:val="000000"/>
                <w:sz w:val="20"/>
              </w:rPr>
              <w:t>
</w:t>
            </w:r>
            <w:r>
              <w:rPr>
                <w:rFonts w:ascii="Times New Roman"/>
                <w:b w:val="false"/>
                <w:i w:val="false"/>
                <w:color w:val="000000"/>
                <w:sz w:val="20"/>
              </w:rPr>
              <w:t>Радио н</w:t>
            </w:r>
            <w:r>
              <w:rPr>
                <w:rFonts w:ascii="Times New Roman"/>
                <w:b w:val="false"/>
                <w:i w:val="false"/>
                <w:color w:val="000000"/>
                <w:sz w:val="20"/>
              </w:rPr>
              <w:t>ү</w:t>
            </w:r>
            <w:r>
              <w:rPr>
                <w:rFonts w:ascii="Times New Roman"/>
                <w:b w:val="false"/>
                <w:i w:val="false"/>
                <w:color w:val="000000"/>
                <w:sz w:val="20"/>
              </w:rPr>
              <w:t>кте</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алааралы</w:t>
            </w:r>
            <w:r>
              <w:rPr>
                <w:rFonts w:ascii="Times New Roman"/>
                <w:b w:val="false"/>
                <w:i w:val="false"/>
                <w:color w:val="000000"/>
                <w:sz w:val="20"/>
              </w:rPr>
              <w:t>қ</w:t>
            </w:r>
            <w:r>
              <w:rPr>
                <w:rFonts w:ascii="Times New Roman"/>
                <w:b w:val="false"/>
                <w:i w:val="false"/>
                <w:color w:val="000000"/>
                <w:sz w:val="20"/>
              </w:rPr>
              <w:t>  сөйлесу</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ялы байланыс</w:t>
            </w:r>
            <w:r>
              <w:br/>
            </w:r>
            <w:r>
              <w:rPr>
                <w:rFonts w:ascii="Times New Roman"/>
                <w:b w:val="false"/>
                <w:i w:val="false"/>
                <w:color w:val="000000"/>
                <w:sz w:val="20"/>
              </w:rPr>
              <w:t>
</w:t>
            </w:r>
            <w:r>
              <w:rPr>
                <w:rFonts w:ascii="Times New Roman"/>
                <w:b w:val="false"/>
                <w:i w:val="false"/>
                <w:color w:val="000000"/>
                <w:sz w:val="20"/>
              </w:rPr>
              <w:t xml:space="preserve">Телефон </w:t>
            </w:r>
            <w:r>
              <w:rPr>
                <w:rFonts w:ascii="Times New Roman"/>
                <w:b w:val="false"/>
                <w:i w:val="false"/>
                <w:color w:val="000000"/>
                <w:sz w:val="20"/>
              </w:rPr>
              <w:t>ү</w:t>
            </w:r>
            <w:r>
              <w:rPr>
                <w:rFonts w:ascii="Times New Roman"/>
                <w:b w:val="false"/>
                <w:i w:val="false"/>
                <w:color w:val="000000"/>
                <w:sz w:val="20"/>
              </w:rPr>
              <w:t xml:space="preserve">шін абоненттік төлем (телефонмен сөйлескені </w:t>
            </w:r>
            <w:r>
              <w:rPr>
                <w:rFonts w:ascii="Times New Roman"/>
                <w:b w:val="false"/>
                <w:i w:val="false"/>
                <w:color w:val="000000"/>
                <w:sz w:val="20"/>
              </w:rPr>
              <w:t>ү</w:t>
            </w:r>
            <w:r>
              <w:rPr>
                <w:rFonts w:ascii="Times New Roman"/>
                <w:b w:val="false"/>
                <w:i w:val="false"/>
                <w:color w:val="000000"/>
                <w:sz w:val="20"/>
              </w:rPr>
              <w:t>шін мерзімді төлемді қоса)</w:t>
            </w:r>
            <w:r>
              <w:br/>
            </w:r>
            <w:r>
              <w:rPr>
                <w:rFonts w:ascii="Times New Roman"/>
                <w:b w:val="false"/>
                <w:i w:val="false"/>
                <w:color w:val="000000"/>
                <w:sz w:val="20"/>
              </w:rPr>
              <w:t>
</w:t>
            </w:r>
            <w:r>
              <w:rPr>
                <w:rFonts w:ascii="Times New Roman"/>
                <w:b w:val="false"/>
                <w:i w:val="false"/>
                <w:color w:val="000000"/>
                <w:sz w:val="20"/>
              </w:rPr>
              <w:t>Телефонды орнату</w:t>
            </w:r>
            <w:r>
              <w:br/>
            </w:r>
            <w:r>
              <w:rPr>
                <w:rFonts w:ascii="Times New Roman"/>
                <w:b w:val="false"/>
                <w:i w:val="false"/>
                <w:color w:val="000000"/>
                <w:sz w:val="20"/>
              </w:rPr>
              <w:t>
</w:t>
            </w:r>
            <w:r>
              <w:rPr>
                <w:rFonts w:ascii="Times New Roman"/>
                <w:b w:val="false"/>
                <w:i w:val="false"/>
                <w:color w:val="000000"/>
                <w:sz w:val="20"/>
              </w:rPr>
              <w:t>Смарт-карта, интернет, факсимильдік байланыс</w:t>
            </w:r>
            <w:r>
              <w:br/>
            </w:r>
            <w:r>
              <w:rPr>
                <w:rFonts w:ascii="Times New Roman"/>
                <w:b w:val="false"/>
                <w:i w:val="false"/>
                <w:color w:val="000000"/>
                <w:sz w:val="20"/>
              </w:rPr>
              <w:t>
</w:t>
            </w:r>
            <w:r>
              <w:rPr>
                <w:rFonts w:ascii="Times New Roman"/>
                <w:b w:val="false"/>
                <w:i w:val="false"/>
                <w:color w:val="000000"/>
                <w:sz w:val="20"/>
              </w:rPr>
              <w:t>Спутниктік , кабельдік теледидар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ймен байланысты бас</w:t>
            </w:r>
            <w:r>
              <w:rPr>
                <w:rFonts w:ascii="Times New Roman"/>
                <w:b w:val="false"/>
                <w:i w:val="false"/>
                <w:color w:val="000000"/>
                <w:sz w:val="20"/>
              </w:rPr>
              <w:t>қа</w:t>
            </w:r>
            <w:r>
              <w:rPr>
                <w:rFonts w:ascii="Times New Roman"/>
                <w:b w:val="false"/>
                <w:i w:val="false"/>
                <w:color w:val="000000"/>
                <w:sz w:val="20"/>
              </w:rPr>
              <w:t xml:space="preserve"> да </w:t>
            </w:r>
            <w:r>
              <w:rPr>
                <w:rFonts w:ascii="Times New Roman"/>
                <w:b w:val="false"/>
                <w:i w:val="false"/>
                <w:color w:val="000000"/>
                <w:sz w:val="20"/>
              </w:rPr>
              <w:t>қ</w:t>
            </w:r>
            <w:r>
              <w:rPr>
                <w:rFonts w:ascii="Times New Roman"/>
                <w:b w:val="false"/>
                <w:i w:val="false"/>
                <w:color w:val="000000"/>
                <w:sz w:val="20"/>
              </w:rPr>
              <w:t>ызметтер (ПИК тө</w:t>
            </w:r>
            <w:r>
              <w:rPr>
                <w:rFonts w:ascii="Times New Roman"/>
                <w:b w:val="false"/>
                <w:i w:val="false"/>
                <w:color w:val="000000"/>
                <w:sz w:val="20"/>
              </w:rPr>
              <w:t>лемдері, имаратты ж</w:t>
            </w:r>
            <w:r>
              <w:rPr>
                <w:rFonts w:ascii="Times New Roman"/>
                <w:b w:val="false"/>
                <w:i w:val="false"/>
                <w:color w:val="000000"/>
                <w:sz w:val="20"/>
              </w:rPr>
              <w:t>ө</w:t>
            </w:r>
            <w:r>
              <w:rPr>
                <w:rFonts w:ascii="Times New Roman"/>
                <w:b w:val="false"/>
                <w:i w:val="false"/>
                <w:color w:val="000000"/>
                <w:sz w:val="20"/>
              </w:rPr>
              <w:t>ндеу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ұ</w:t>
            </w:r>
            <w:r>
              <w:rPr>
                <w:rFonts w:ascii="Times New Roman"/>
                <w:b w:val="false"/>
                <w:i w:val="false"/>
                <w:color w:val="000000"/>
                <w:sz w:val="20"/>
              </w:rPr>
              <w:t>стау бойынша жинақтар)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йге жалдау а</w:t>
            </w:r>
            <w:r>
              <w:rPr>
                <w:rFonts w:ascii="Times New Roman"/>
                <w:b w:val="false"/>
                <w:i w:val="false"/>
                <w:color w:val="000000"/>
                <w:sz w:val="20"/>
              </w:rPr>
              <w:t>қ</w:t>
            </w:r>
            <w:r>
              <w:rPr>
                <w:rFonts w:ascii="Times New Roman"/>
                <w:b w:val="false"/>
                <w:i w:val="false"/>
                <w:color w:val="000000"/>
                <w:sz w:val="20"/>
              </w:rPr>
              <w:t>ысы</w:t>
            </w:r>
          </w:p>
          <w:p>
            <w:pPr>
              <w:spacing w:after="20"/>
              <w:ind w:left="20"/>
              <w:jc w:val="both"/>
            </w:pPr>
            <w:r>
              <w:rPr>
                <w:rFonts w:ascii="Times New Roman"/>
                <w:b/>
                <w:i w:val="false"/>
                <w:color w:val="000000"/>
                <w:sz w:val="20"/>
              </w:rPr>
              <w:t>Білім беру шығыстары:</w:t>
            </w:r>
            <w:r>
              <w:br/>
            </w:r>
            <w:r>
              <w:rPr>
                <w:rFonts w:ascii="Times New Roman"/>
                <w:b w:val="false"/>
                <w:i w:val="false"/>
                <w:color w:val="000000"/>
                <w:sz w:val="20"/>
              </w:rPr>
              <w:t>
</w:t>
            </w:r>
            <w:r>
              <w:rPr>
                <w:rFonts w:ascii="Times New Roman"/>
                <w:b w:val="false"/>
                <w:i w:val="false"/>
                <w:color w:val="000000"/>
                <w:sz w:val="20"/>
              </w:rPr>
              <w:t>Балаба</w:t>
            </w:r>
            <w:r>
              <w:rPr>
                <w:rFonts w:ascii="Times New Roman"/>
                <w:b w:val="false"/>
                <w:i w:val="false"/>
                <w:color w:val="000000"/>
                <w:sz w:val="20"/>
              </w:rPr>
              <w:t>қ</w:t>
            </w:r>
            <w:r>
              <w:rPr>
                <w:rFonts w:ascii="Times New Roman"/>
                <w:b w:val="false"/>
                <w:i w:val="false"/>
                <w:color w:val="000000"/>
                <w:sz w:val="20"/>
              </w:rPr>
              <w:t>шалар</w:t>
            </w:r>
            <w:r>
              <w:rPr>
                <w:rFonts w:ascii="Times New Roman"/>
                <w:b w:val="false"/>
                <w:i w:val="false"/>
                <w:color w:val="000000"/>
                <w:sz w:val="20"/>
              </w:rPr>
              <w:t>ғ</w:t>
            </w:r>
            <w:r>
              <w:rPr>
                <w:rFonts w:ascii="Times New Roman"/>
                <w:b w:val="false"/>
                <w:i w:val="false"/>
                <w:color w:val="000000"/>
                <w:sz w:val="20"/>
              </w:rPr>
              <w:t>а, дамыту орталы</w:t>
            </w:r>
            <w:r>
              <w:rPr>
                <w:rFonts w:ascii="Times New Roman"/>
                <w:b w:val="false"/>
                <w:i w:val="false"/>
                <w:color w:val="000000"/>
                <w:sz w:val="20"/>
              </w:rPr>
              <w:t>қ</w:t>
            </w:r>
            <w:r>
              <w:rPr>
                <w:rFonts w:ascii="Times New Roman"/>
                <w:b w:val="false"/>
                <w:i w:val="false"/>
                <w:color w:val="000000"/>
                <w:sz w:val="20"/>
              </w:rPr>
              <w:t>тарына т</w:t>
            </w:r>
            <w:r>
              <w:rPr>
                <w:rFonts w:ascii="Times New Roman"/>
                <w:b w:val="false"/>
                <w:i w:val="false"/>
                <w:color w:val="000000"/>
                <w:sz w:val="20"/>
              </w:rPr>
              <w:t>ө</w:t>
            </w:r>
            <w:r>
              <w:rPr>
                <w:rFonts w:ascii="Times New Roman"/>
                <w:b w:val="false"/>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Мектеп  оқушыларына оқулы</w:t>
            </w:r>
            <w:r>
              <w:rPr>
                <w:rFonts w:ascii="Times New Roman"/>
                <w:b w:val="false"/>
                <w:i w:val="false"/>
                <w:color w:val="000000"/>
                <w:sz w:val="20"/>
              </w:rPr>
              <w:t>қ</w:t>
            </w:r>
            <w:r>
              <w:rPr>
                <w:rFonts w:ascii="Times New Roman"/>
                <w:b w:val="false"/>
                <w:i w:val="false"/>
                <w:color w:val="000000"/>
                <w:sz w:val="20"/>
              </w:rPr>
              <w:t xml:space="preserve"> ар сатып алу</w:t>
            </w:r>
            <w:r>
              <w:br/>
            </w:r>
            <w:r>
              <w:rPr>
                <w:rFonts w:ascii="Times New Roman"/>
                <w:b w:val="false"/>
                <w:i w:val="false"/>
                <w:color w:val="000000"/>
                <w:sz w:val="20"/>
              </w:rPr>
              <w:t>
</w:t>
            </w:r>
            <w:r>
              <w:rPr>
                <w:rFonts w:ascii="Times New Roman"/>
                <w:b w:val="false"/>
                <w:i w:val="false"/>
                <w:color w:val="000000"/>
                <w:sz w:val="20"/>
              </w:rPr>
              <w:t>Студенттерге оқулықтар сатып алу</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w:t>
            </w:r>
            <w:r>
              <w:rPr>
                <w:rFonts w:ascii="Times New Roman"/>
                <w:b w:val="false"/>
                <w:i w:val="false"/>
                <w:color w:val="000000"/>
                <w:sz w:val="20"/>
              </w:rPr>
              <w:t>ғ</w:t>
            </w:r>
            <w:r>
              <w:rPr>
                <w:rFonts w:ascii="Times New Roman"/>
                <w:b w:val="false"/>
                <w:i w:val="false"/>
                <w:color w:val="000000"/>
                <w:sz w:val="20"/>
              </w:rPr>
              <w:t>а бірыңғай үлгідегі киім сатып алу</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 тамақтануы (балаларғ</w:t>
            </w:r>
            <w:r>
              <w:rPr>
                <w:rFonts w:ascii="Times New Roman"/>
                <w:b w:val="false"/>
                <w:i w:val="false"/>
                <w:color w:val="000000"/>
                <w:sz w:val="20"/>
              </w:rPr>
              <w:t>а тамақ сатып алуға немесе мектептегі түскі тама</w:t>
            </w:r>
            <w:r>
              <w:rPr>
                <w:rFonts w:ascii="Times New Roman"/>
                <w:b w:val="false"/>
                <w:i w:val="false"/>
                <w:color w:val="000000"/>
                <w:sz w:val="20"/>
              </w:rPr>
              <w:t>ққ</w:t>
            </w:r>
            <w:r>
              <w:rPr>
                <w:rFonts w:ascii="Times New Roman"/>
                <w:b w:val="false"/>
                <w:i w:val="false"/>
                <w:color w:val="000000"/>
                <w:sz w:val="20"/>
              </w:rPr>
              <w:t>а ақы т</w:t>
            </w:r>
            <w:r>
              <w:rPr>
                <w:rFonts w:ascii="Times New Roman"/>
                <w:b w:val="false"/>
                <w:i w:val="false"/>
                <w:color w:val="000000"/>
                <w:sz w:val="20"/>
              </w:rPr>
              <w:t>ө</w:t>
            </w:r>
            <w:r>
              <w:rPr>
                <w:rFonts w:ascii="Times New Roman"/>
                <w:b w:val="false"/>
                <w:i w:val="false"/>
                <w:color w:val="000000"/>
                <w:sz w:val="20"/>
              </w:rPr>
              <w:t>леу үшін б</w:t>
            </w:r>
            <w:r>
              <w:rPr>
                <w:rFonts w:ascii="Times New Roman"/>
                <w:b w:val="false"/>
                <w:i w:val="false"/>
                <w:color w:val="000000"/>
                <w:sz w:val="20"/>
              </w:rPr>
              <w:t>өл</w:t>
            </w:r>
            <w:r>
              <w:rPr>
                <w:rFonts w:ascii="Times New Roman"/>
                <w:b w:val="false"/>
                <w:i w:val="false"/>
                <w:color w:val="000000"/>
                <w:sz w:val="20"/>
              </w:rPr>
              <w:t>інетін ақша)</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тама</w:t>
            </w:r>
            <w:r>
              <w:rPr>
                <w:rFonts w:ascii="Times New Roman"/>
                <w:b w:val="false"/>
                <w:i w:val="false"/>
                <w:color w:val="000000"/>
                <w:sz w:val="20"/>
              </w:rPr>
              <w:t>қ</w:t>
            </w:r>
            <w:r>
              <w:rPr>
                <w:rFonts w:ascii="Times New Roman"/>
                <w:b w:val="false"/>
                <w:i w:val="false"/>
                <w:color w:val="000000"/>
                <w:sz w:val="20"/>
              </w:rPr>
              <w:t>тануы (тама</w:t>
            </w:r>
            <w:r>
              <w:rPr>
                <w:rFonts w:ascii="Times New Roman"/>
                <w:b w:val="false"/>
                <w:i w:val="false"/>
                <w:color w:val="000000"/>
                <w:sz w:val="20"/>
              </w:rPr>
              <w:t>қ</w:t>
            </w:r>
            <w:r>
              <w:rPr>
                <w:rFonts w:ascii="Times New Roman"/>
                <w:b w:val="false"/>
                <w:i w:val="false"/>
                <w:color w:val="000000"/>
                <w:sz w:val="20"/>
              </w:rPr>
              <w:t>тану</w:t>
            </w:r>
            <w:r>
              <w:rPr>
                <w:rFonts w:ascii="Times New Roman"/>
                <w:b w:val="false"/>
                <w:i w:val="false"/>
                <w:color w:val="000000"/>
                <w:sz w:val="20"/>
              </w:rPr>
              <w:t>ғ</w:t>
            </w:r>
            <w:r>
              <w:rPr>
                <w:rFonts w:ascii="Times New Roman"/>
                <w:b w:val="false"/>
                <w:i w:val="false"/>
                <w:color w:val="000000"/>
                <w:sz w:val="20"/>
              </w:rPr>
              <w:t>а жұмсал</w:t>
            </w:r>
            <w:r>
              <w:rPr>
                <w:rFonts w:ascii="Times New Roman"/>
                <w:b w:val="false"/>
                <w:i w:val="false"/>
                <w:color w:val="000000"/>
                <w:sz w:val="20"/>
              </w:rPr>
              <w:t>ғ</w:t>
            </w:r>
            <w:r>
              <w:rPr>
                <w:rFonts w:ascii="Times New Roman"/>
                <w:b w:val="false"/>
                <w:i w:val="false"/>
                <w:color w:val="000000"/>
                <w:sz w:val="20"/>
              </w:rPr>
              <w:t>ан а</w:t>
            </w:r>
            <w:r>
              <w:rPr>
                <w:rFonts w:ascii="Times New Roman"/>
                <w:b w:val="false"/>
                <w:i w:val="false"/>
                <w:color w:val="000000"/>
                <w:sz w:val="20"/>
              </w:rPr>
              <w:t>қ</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көліктегі жолақысы</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көліктегі жолақсы</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ушыларды</w:t>
            </w:r>
            <w:r>
              <w:rPr>
                <w:rFonts w:ascii="Times New Roman"/>
                <w:b w:val="false"/>
                <w:i w:val="false"/>
                <w:color w:val="000000"/>
                <w:sz w:val="20"/>
              </w:rPr>
              <w:t>ң</w:t>
            </w:r>
            <w:r>
              <w:rPr>
                <w:rFonts w:ascii="Times New Roman"/>
                <w:b w:val="false"/>
                <w:i w:val="false"/>
                <w:color w:val="000000"/>
                <w:sz w:val="20"/>
              </w:rPr>
              <w:t xml:space="preserve"> оқына тө</w:t>
            </w:r>
            <w:r>
              <w:rPr>
                <w:rFonts w:ascii="Times New Roman"/>
                <w:b w:val="false"/>
                <w:i w:val="false"/>
                <w:color w:val="000000"/>
                <w:sz w:val="20"/>
              </w:rPr>
              <w:t>лем</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оқуына т</w:t>
            </w:r>
            <w:r>
              <w:rPr>
                <w:rFonts w:ascii="Times New Roman"/>
                <w:b w:val="false"/>
                <w:i w:val="false"/>
                <w:color w:val="000000"/>
                <w:sz w:val="20"/>
              </w:rPr>
              <w:t>ө</w:t>
            </w:r>
            <w:r>
              <w:rPr>
                <w:rFonts w:ascii="Times New Roman"/>
                <w:b w:val="false"/>
                <w:i w:val="false"/>
                <w:color w:val="000000"/>
                <w:sz w:val="20"/>
              </w:rPr>
              <w:t>лем</w:t>
            </w:r>
            <w:r>
              <w:br/>
            </w:r>
            <w:r>
              <w:rPr>
                <w:rFonts w:ascii="Times New Roman"/>
                <w:b w:val="false"/>
                <w:i w:val="false"/>
                <w:color w:val="000000"/>
                <w:sz w:val="20"/>
              </w:rPr>
              <w:t>
</w:t>
            </w:r>
            <w:r>
              <w:rPr>
                <w:rFonts w:ascii="Times New Roman"/>
                <w:b w:val="false"/>
                <w:i w:val="false"/>
                <w:color w:val="000000"/>
                <w:sz w:val="20"/>
              </w:rPr>
              <w:t>Репетиторларды</w:t>
            </w:r>
            <w:r>
              <w:rPr>
                <w:rFonts w:ascii="Times New Roman"/>
                <w:b w:val="false"/>
                <w:i w:val="false"/>
                <w:color w:val="000000"/>
                <w:sz w:val="20"/>
              </w:rPr>
              <w:t>ң қызметтері</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қ</w:t>
            </w:r>
            <w:r>
              <w:rPr>
                <w:rFonts w:ascii="Times New Roman"/>
                <w:b w:val="false"/>
                <w:i w:val="false"/>
                <w:color w:val="000000"/>
                <w:sz w:val="20"/>
              </w:rPr>
              <w:t xml:space="preserve">итын студенттердің тұрғын </w:t>
            </w:r>
            <w:r>
              <w:rPr>
                <w:rFonts w:ascii="Times New Roman"/>
                <w:b w:val="false"/>
                <w:i w:val="false"/>
                <w:color w:val="000000"/>
                <w:sz w:val="20"/>
              </w:rPr>
              <w:t>ү</w:t>
            </w:r>
            <w:r>
              <w:rPr>
                <w:rFonts w:ascii="Times New Roman"/>
                <w:b w:val="false"/>
                <w:i w:val="false"/>
                <w:color w:val="000000"/>
                <w:sz w:val="20"/>
              </w:rPr>
              <w:t>йді жалдау т</w:t>
            </w:r>
            <w:r>
              <w:rPr>
                <w:rFonts w:ascii="Times New Roman"/>
                <w:b w:val="false"/>
                <w:i w:val="false"/>
                <w:color w:val="000000"/>
                <w:sz w:val="20"/>
              </w:rPr>
              <w:t>ө</w:t>
            </w:r>
            <w:r>
              <w:rPr>
                <w:rFonts w:ascii="Times New Roman"/>
                <w:b w:val="false"/>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Мектептегі басқа да (бейресми) шығындар (сыйлықтар, дискотека ж</w:t>
            </w:r>
            <w:r>
              <w:rPr>
                <w:rFonts w:ascii="Times New Roman"/>
                <w:b w:val="false"/>
                <w:i w:val="false"/>
                <w:color w:val="000000"/>
                <w:sz w:val="20"/>
              </w:rPr>
              <w:t>ә</w:t>
            </w:r>
            <w:r>
              <w:rPr>
                <w:rFonts w:ascii="Times New Roman"/>
                <w:b w:val="false"/>
                <w:i w:val="false"/>
                <w:color w:val="000000"/>
                <w:sz w:val="20"/>
              </w:rPr>
              <w:t>не та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Студенттерді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(бейресми) шығыстары</w:t>
            </w:r>
            <w:r>
              <w:br/>
            </w:r>
            <w:r>
              <w:rPr>
                <w:rFonts w:ascii="Times New Roman"/>
                <w:b w:val="false"/>
                <w:i w:val="false"/>
                <w:color w:val="000000"/>
                <w:sz w:val="20"/>
              </w:rPr>
              <w:t>
</w:t>
            </w:r>
            <w:r>
              <w:rPr>
                <w:rFonts w:ascii="Times New Roman"/>
                <w:b w:val="false"/>
                <w:i w:val="false"/>
                <w:color w:val="000000"/>
                <w:sz w:val="20"/>
              </w:rPr>
              <w:t>Ересектерге арналған білім</w:t>
            </w:r>
            <w:r>
              <w:br/>
            </w:r>
            <w:r>
              <w:rPr>
                <w:rFonts w:ascii="Times New Roman"/>
                <w:b w:val="false"/>
                <w:i w:val="false"/>
                <w:color w:val="000000"/>
                <w:sz w:val="20"/>
              </w:rPr>
              <w:t>
</w:t>
            </w:r>
            <w:r>
              <w:rPr>
                <w:rFonts w:ascii="Times New Roman"/>
                <w:b w:val="false"/>
                <w:i w:val="false"/>
                <w:color w:val="000000"/>
                <w:sz w:val="20"/>
              </w:rPr>
              <w:t>Білім алу</w:t>
            </w:r>
            <w:r>
              <w:rPr>
                <w:rFonts w:ascii="Times New Roman"/>
                <w:b w:val="false"/>
                <w:i w:val="false"/>
                <w:color w:val="000000"/>
                <w:sz w:val="20"/>
              </w:rPr>
              <w:t>ғ</w:t>
            </w:r>
            <w:r>
              <w:rPr>
                <w:rFonts w:ascii="Times New Roman"/>
                <w:b w:val="false"/>
                <w:i w:val="false"/>
                <w:color w:val="000000"/>
                <w:sz w:val="20"/>
              </w:rPr>
              <w:t>а басқа да шығыстар</w:t>
            </w:r>
          </w:p>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сақтау шығыстары:</w:t>
            </w:r>
            <w:r>
              <w:br/>
            </w:r>
            <w:r>
              <w:rPr>
                <w:rFonts w:ascii="Times New Roman"/>
                <w:b w:val="false"/>
                <w:i w:val="false"/>
                <w:color w:val="000000"/>
                <w:sz w:val="20"/>
              </w:rPr>
              <w:t>
</w:t>
            </w:r>
            <w:r>
              <w:rPr>
                <w:rFonts w:ascii="Times New Roman"/>
                <w:b w:val="false"/>
                <w:i w:val="false"/>
                <w:color w:val="000000"/>
                <w:sz w:val="20"/>
              </w:rPr>
              <w:t>Фармацевтік  өнімдерді (дәрі-дәрмектерді) сатып алу</w:t>
            </w:r>
            <w:r>
              <w:br/>
            </w:r>
            <w:r>
              <w:rPr>
                <w:rFonts w:ascii="Times New Roman"/>
                <w:b w:val="false"/>
                <w:i w:val="false"/>
                <w:color w:val="000000"/>
                <w:sz w:val="20"/>
              </w:rPr>
              <w:t>
</w:t>
            </w:r>
            <w:r>
              <w:rPr>
                <w:rFonts w:ascii="Times New Roman"/>
                <w:b w:val="false"/>
                <w:i w:val="false"/>
                <w:color w:val="000000"/>
                <w:sz w:val="20"/>
              </w:rPr>
              <w:t>Емдеу жабдықтары мен аппараттарын (көзілдірік,балда</w:t>
            </w:r>
            <w:r>
              <w:rPr>
                <w:rFonts w:ascii="Times New Roman"/>
                <w:b w:val="false"/>
                <w:i w:val="false"/>
                <w:color w:val="000000"/>
                <w:sz w:val="20"/>
              </w:rPr>
              <w:t>қ</w:t>
            </w:r>
            <w:r>
              <w:rPr>
                <w:rFonts w:ascii="Times New Roman"/>
                <w:b w:val="false"/>
                <w:i w:val="false"/>
                <w:color w:val="000000"/>
                <w:sz w:val="20"/>
              </w:rPr>
              <w:t xml:space="preserve"> та</w:t>
            </w:r>
            <w:r>
              <w:rPr>
                <w:rFonts w:ascii="Times New Roman"/>
                <w:b w:val="false"/>
                <w:i w:val="false"/>
                <w:color w:val="000000"/>
                <w:sz w:val="20"/>
              </w:rPr>
              <w:t>ғ</w:t>
            </w:r>
            <w:r>
              <w:rPr>
                <w:rFonts w:ascii="Times New Roman"/>
                <w:b w:val="false"/>
                <w:i w:val="false"/>
                <w:color w:val="000000"/>
                <w:sz w:val="20"/>
              </w:rPr>
              <w:t>ы бас</w:t>
            </w:r>
            <w:r>
              <w:rPr>
                <w:rFonts w:ascii="Times New Roman"/>
                <w:b w:val="false"/>
                <w:i w:val="false"/>
                <w:color w:val="000000"/>
                <w:sz w:val="20"/>
              </w:rPr>
              <w:t>қ</w:t>
            </w:r>
            <w:r>
              <w:rPr>
                <w:rFonts w:ascii="Times New Roman"/>
                <w:b w:val="false"/>
                <w:i w:val="false"/>
                <w:color w:val="000000"/>
                <w:sz w:val="20"/>
              </w:rPr>
              <w:t>а) сатып алу</w:t>
            </w:r>
            <w:r>
              <w:br/>
            </w:r>
            <w:r>
              <w:rPr>
                <w:rFonts w:ascii="Times New Roman"/>
                <w:b w:val="false"/>
                <w:i w:val="false"/>
                <w:color w:val="000000"/>
                <w:sz w:val="20"/>
              </w:rPr>
              <w:t>
</w:t>
            </w:r>
            <w:r>
              <w:rPr>
                <w:rFonts w:ascii="Times New Roman"/>
                <w:b w:val="false"/>
                <w:i w:val="false"/>
                <w:color w:val="000000"/>
                <w:sz w:val="20"/>
              </w:rPr>
              <w:t>Шприцтер мен таңу материалдарын сатып алу</w:t>
            </w:r>
            <w:r>
              <w:br/>
            </w:r>
            <w:r>
              <w:rPr>
                <w:rFonts w:ascii="Times New Roman"/>
                <w:b w:val="false"/>
                <w:i w:val="false"/>
                <w:color w:val="000000"/>
                <w:sz w:val="20"/>
              </w:rPr>
              <w:t>
</w:t>
            </w:r>
            <w:r>
              <w:rPr>
                <w:rFonts w:ascii="Times New Roman"/>
                <w:b w:val="false"/>
                <w:i w:val="false"/>
                <w:color w:val="000000"/>
                <w:sz w:val="20"/>
              </w:rPr>
              <w:t>Стоматологиялы</w:t>
            </w:r>
            <w:r>
              <w:rPr>
                <w:rFonts w:ascii="Times New Roman"/>
                <w:b w:val="false"/>
                <w:i w:val="false"/>
                <w:color w:val="000000"/>
                <w:sz w:val="20"/>
              </w:rPr>
              <w:t>қ қызметтер</w:t>
            </w:r>
            <w:r>
              <w:br/>
            </w:r>
            <w:r>
              <w:rPr>
                <w:rFonts w:ascii="Times New Roman"/>
                <w:b w:val="false"/>
                <w:i w:val="false"/>
                <w:color w:val="000000"/>
                <w:sz w:val="20"/>
              </w:rPr>
              <w:t>
</w:t>
            </w: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 xml:space="preserve"> лабораторияларды қызметтері (қан, зәр, УЗИ анализі және басқ</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Акушерлер мен медбикелерді</w:t>
            </w:r>
            <w:r>
              <w:rPr>
                <w:rFonts w:ascii="Times New Roman"/>
                <w:b w:val="false"/>
                <w:i w:val="false"/>
                <w:color w:val="000000"/>
                <w:sz w:val="20"/>
              </w:rPr>
              <w:t>ң</w:t>
            </w:r>
            <w:r>
              <w:rPr>
                <w:rFonts w:ascii="Times New Roman"/>
                <w:b w:val="false"/>
                <w:i w:val="false"/>
                <w:color w:val="000000"/>
                <w:sz w:val="20"/>
              </w:rPr>
              <w:t xml:space="preserve"> медициналы</w:t>
            </w:r>
            <w:r>
              <w:rPr>
                <w:rFonts w:ascii="Times New Roman"/>
                <w:b w:val="false"/>
                <w:i w:val="false"/>
                <w:color w:val="000000"/>
                <w:sz w:val="20"/>
              </w:rPr>
              <w:t>қ</w:t>
            </w:r>
            <w:r>
              <w:rPr>
                <w:rFonts w:ascii="Times New Roman"/>
                <w:b w:val="false"/>
                <w:i w:val="false"/>
                <w:color w:val="000000"/>
                <w:sz w:val="20"/>
              </w:rPr>
              <w:t xml:space="preserve"> қызметтері</w:t>
            </w:r>
            <w:r>
              <w:br/>
            </w:r>
            <w:r>
              <w:rPr>
                <w:rFonts w:ascii="Times New Roman"/>
                <w:b w:val="false"/>
                <w:i w:val="false"/>
                <w:color w:val="000000"/>
                <w:sz w:val="20"/>
              </w:rPr>
              <w:t>
</w:t>
            </w:r>
            <w:r>
              <w:rPr>
                <w:rFonts w:ascii="Times New Roman"/>
                <w:b w:val="false"/>
                <w:i w:val="false"/>
                <w:color w:val="000000"/>
                <w:sz w:val="20"/>
              </w:rPr>
              <w:t xml:space="preserve">Ауруханалар қызметтері </w:t>
            </w:r>
            <w:r>
              <w:rPr>
                <w:rFonts w:ascii="Times New Roman"/>
                <w:b w:val="false"/>
                <w:i w:val="false"/>
                <w:color w:val="000000"/>
                <w:sz w:val="20"/>
              </w:rPr>
              <w:t>ү</w:t>
            </w:r>
            <w:r>
              <w:rPr>
                <w:rFonts w:ascii="Times New Roman"/>
                <w:b w:val="false"/>
                <w:i w:val="false"/>
                <w:color w:val="000000"/>
                <w:sz w:val="20"/>
              </w:rPr>
              <w:t>шін төлем</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ндізгі стационарда емделу</w:t>
            </w:r>
            <w:r>
              <w:br/>
            </w:r>
            <w:r>
              <w:rPr>
                <w:rFonts w:ascii="Times New Roman"/>
                <w:b w:val="false"/>
                <w:i w:val="false"/>
                <w:color w:val="000000"/>
                <w:sz w:val="20"/>
              </w:rPr>
              <w:t>
</w:t>
            </w:r>
            <w:r>
              <w:rPr>
                <w:rFonts w:ascii="Times New Roman"/>
                <w:b w:val="false"/>
                <w:i w:val="false"/>
                <w:color w:val="000000"/>
                <w:sz w:val="20"/>
              </w:rPr>
              <w:t>Реабилитациялы</w:t>
            </w:r>
            <w:r>
              <w:rPr>
                <w:rFonts w:ascii="Times New Roman"/>
                <w:b w:val="false"/>
                <w:i w:val="false"/>
                <w:color w:val="000000"/>
                <w:sz w:val="20"/>
              </w:rPr>
              <w:t>қ</w:t>
            </w:r>
            <w:r>
              <w:rPr>
                <w:rFonts w:ascii="Times New Roman"/>
                <w:b w:val="false"/>
                <w:i w:val="false"/>
                <w:color w:val="000000"/>
                <w:sz w:val="20"/>
              </w:rPr>
              <w:t xml:space="preserve"> орталы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қызметтері</w:t>
            </w:r>
            <w:r>
              <w:br/>
            </w:r>
            <w:r>
              <w:rPr>
                <w:rFonts w:ascii="Times New Roman"/>
                <w:b w:val="false"/>
                <w:i w:val="false"/>
                <w:color w:val="000000"/>
                <w:sz w:val="20"/>
              </w:rPr>
              <w:t>
</w:t>
            </w:r>
            <w:r>
              <w:rPr>
                <w:rFonts w:ascii="Times New Roman"/>
                <w:b w:val="false"/>
                <w:i w:val="false"/>
                <w:color w:val="000000"/>
                <w:sz w:val="20"/>
              </w:rPr>
              <w:t>Медицина мекемесіне дейін ж</w:t>
            </w:r>
            <w:r>
              <w:rPr>
                <w:rFonts w:ascii="Times New Roman"/>
                <w:b w:val="false"/>
                <w:i w:val="false"/>
                <w:color w:val="000000"/>
                <w:sz w:val="20"/>
              </w:rPr>
              <w:t>ә</w:t>
            </w:r>
            <w:r>
              <w:rPr>
                <w:rFonts w:ascii="Times New Roman"/>
                <w:b w:val="false"/>
                <w:i w:val="false"/>
                <w:color w:val="000000"/>
                <w:sz w:val="20"/>
              </w:rPr>
              <w:t>не кейін жүру жол а</w:t>
            </w:r>
            <w:r>
              <w:rPr>
                <w:rFonts w:ascii="Times New Roman"/>
                <w:b w:val="false"/>
                <w:i w:val="false"/>
                <w:color w:val="000000"/>
                <w:sz w:val="20"/>
              </w:rPr>
              <w:t>қ</w:t>
            </w:r>
            <w:r>
              <w:rPr>
                <w:rFonts w:ascii="Times New Roman"/>
                <w:b w:val="false"/>
                <w:i w:val="false"/>
                <w:color w:val="000000"/>
                <w:sz w:val="20"/>
              </w:rPr>
              <w:t>ысы</w:t>
            </w:r>
            <w:r>
              <w:br/>
            </w:r>
            <w:r>
              <w:rPr>
                <w:rFonts w:ascii="Times New Roman"/>
                <w:b w:val="false"/>
                <w:i w:val="false"/>
                <w:color w:val="000000"/>
                <w:sz w:val="20"/>
              </w:rPr>
              <w:t>
</w:t>
            </w: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бейресми (сыйлықтар, заттай төлемдер, гүлдер және тағы бас</w:t>
            </w:r>
            <w:r>
              <w:rPr>
                <w:rFonts w:ascii="Times New Roman"/>
                <w:b w:val="false"/>
                <w:i w:val="false"/>
                <w:color w:val="000000"/>
                <w:sz w:val="20"/>
              </w:rPr>
              <w:t>қа</w:t>
            </w:r>
            <w:r>
              <w:rPr>
                <w:rFonts w:ascii="Times New Roman"/>
                <w:b w:val="false"/>
                <w:i w:val="false"/>
                <w:color w:val="000000"/>
                <w:sz w:val="20"/>
              </w:rPr>
              <w:t>лар) шы</w:t>
            </w:r>
            <w:r>
              <w:rPr>
                <w:rFonts w:ascii="Times New Roman"/>
                <w:b w:val="false"/>
                <w:i w:val="false"/>
                <w:color w:val="000000"/>
                <w:sz w:val="20"/>
              </w:rPr>
              <w:t>ғ</w:t>
            </w:r>
            <w:r>
              <w:rPr>
                <w:rFonts w:ascii="Times New Roman"/>
                <w:b w:val="false"/>
                <w:i w:val="false"/>
                <w:color w:val="000000"/>
                <w:sz w:val="20"/>
              </w:rPr>
              <w:t>ыстар</w:t>
            </w:r>
          </w:p>
          <w:p>
            <w:pPr>
              <w:spacing w:after="20"/>
              <w:ind w:left="20"/>
              <w:jc w:val="both"/>
            </w:pPr>
            <w:r>
              <w:rPr>
                <w:rFonts w:ascii="Times New Roman"/>
                <w:b/>
                <w:i w:val="false"/>
                <w:color w:val="000000"/>
                <w:sz w:val="20"/>
              </w:rPr>
              <w:t>Жеке ж</w:t>
            </w:r>
            <w:r>
              <w:rPr>
                <w:rFonts w:ascii="Times New Roman"/>
                <w:b/>
                <w:i w:val="false"/>
                <w:color w:val="000000"/>
                <w:sz w:val="20"/>
              </w:rPr>
              <w:t>ә</w:t>
            </w:r>
            <w:r>
              <w:rPr>
                <w:rFonts w:ascii="Times New Roman"/>
                <w:b/>
                <w:i w:val="false"/>
                <w:color w:val="000000"/>
                <w:sz w:val="20"/>
              </w:rPr>
              <w:t>не өзге де қызметтер:</w:t>
            </w:r>
            <w:r>
              <w:br/>
            </w:r>
            <w:r>
              <w:rPr>
                <w:rFonts w:ascii="Times New Roman"/>
                <w:b w:val="false"/>
                <w:i w:val="false"/>
                <w:color w:val="000000"/>
                <w:sz w:val="20"/>
              </w:rPr>
              <w:t>
</w:t>
            </w:r>
            <w:r>
              <w:rPr>
                <w:rFonts w:ascii="Times New Roman"/>
                <w:b w:val="false"/>
                <w:i w:val="false"/>
                <w:color w:val="000000"/>
                <w:sz w:val="20"/>
              </w:rPr>
              <w:t>Киім тігу</w:t>
            </w:r>
            <w:r>
              <w:br/>
            </w:r>
            <w:r>
              <w:rPr>
                <w:rFonts w:ascii="Times New Roman"/>
                <w:b w:val="false"/>
                <w:i w:val="false"/>
                <w:color w:val="000000"/>
                <w:sz w:val="20"/>
              </w:rPr>
              <w:t>
</w:t>
            </w:r>
            <w:r>
              <w:rPr>
                <w:rFonts w:ascii="Times New Roman"/>
                <w:b w:val="false"/>
                <w:i w:val="false"/>
                <w:color w:val="000000"/>
                <w:sz w:val="20"/>
              </w:rPr>
              <w:t xml:space="preserve">Киімдерді жуу  және </w:t>
            </w:r>
            <w:r>
              <w:rPr>
                <w:rFonts w:ascii="Times New Roman"/>
                <w:b w:val="false"/>
                <w:i w:val="false"/>
                <w:color w:val="000000"/>
                <w:sz w:val="20"/>
              </w:rPr>
              <w:t>өң</w:t>
            </w:r>
            <w:r>
              <w:rPr>
                <w:rFonts w:ascii="Times New Roman"/>
                <w:b w:val="false"/>
                <w:i w:val="false"/>
                <w:color w:val="000000"/>
                <w:sz w:val="20"/>
              </w:rPr>
              <w:t>деу</w:t>
            </w:r>
            <w:r>
              <w:br/>
            </w:r>
            <w:r>
              <w:rPr>
                <w:rFonts w:ascii="Times New Roman"/>
                <w:b w:val="false"/>
                <w:i w:val="false"/>
                <w:color w:val="000000"/>
                <w:sz w:val="20"/>
              </w:rPr>
              <w:t>
</w:t>
            </w:r>
            <w:r>
              <w:rPr>
                <w:rFonts w:ascii="Times New Roman"/>
                <w:b w:val="false"/>
                <w:i w:val="false"/>
                <w:color w:val="000000"/>
                <w:sz w:val="20"/>
              </w:rPr>
              <w:t>Химиялы</w:t>
            </w:r>
            <w:r>
              <w:rPr>
                <w:rFonts w:ascii="Times New Roman"/>
                <w:b w:val="false"/>
                <w:i w:val="false"/>
                <w:color w:val="000000"/>
                <w:sz w:val="20"/>
              </w:rPr>
              <w:t xml:space="preserve">қ </w:t>
            </w:r>
            <w:r>
              <w:rPr>
                <w:rFonts w:ascii="Times New Roman"/>
                <w:b w:val="false"/>
                <w:i w:val="false"/>
                <w:color w:val="000000"/>
                <w:sz w:val="20"/>
              </w:rPr>
              <w:t>тазалау және бояу</w:t>
            </w:r>
            <w:r>
              <w:br/>
            </w:r>
            <w:r>
              <w:rPr>
                <w:rFonts w:ascii="Times New Roman"/>
                <w:b w:val="false"/>
                <w:i w:val="false"/>
                <w:color w:val="000000"/>
                <w:sz w:val="20"/>
              </w:rPr>
              <w:t>
</w:t>
            </w:r>
            <w:r>
              <w:rPr>
                <w:rFonts w:ascii="Times New Roman"/>
                <w:b w:val="false"/>
                <w:i w:val="false"/>
                <w:color w:val="000000"/>
                <w:sz w:val="20"/>
              </w:rPr>
              <w:t>Киім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киім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То</w:t>
            </w:r>
            <w:r>
              <w:rPr>
                <w:rFonts w:ascii="Times New Roman"/>
                <w:b w:val="false"/>
                <w:i w:val="false"/>
                <w:color w:val="000000"/>
                <w:sz w:val="20"/>
              </w:rPr>
              <w:t>ң</w:t>
            </w:r>
            <w:r>
              <w:rPr>
                <w:rFonts w:ascii="Times New Roman"/>
                <w:b w:val="false"/>
                <w:i w:val="false"/>
                <w:color w:val="000000"/>
                <w:sz w:val="20"/>
              </w:rPr>
              <w:t>азыт</w:t>
            </w:r>
            <w:r>
              <w:rPr>
                <w:rFonts w:ascii="Times New Roman"/>
                <w:b w:val="false"/>
                <w:i w:val="false"/>
                <w:color w:val="000000"/>
                <w:sz w:val="20"/>
              </w:rPr>
              <w:t>қ</w:t>
            </w:r>
            <w:r>
              <w:rPr>
                <w:rFonts w:ascii="Times New Roman"/>
                <w:b w:val="false"/>
                <w:i w:val="false"/>
                <w:color w:val="000000"/>
                <w:sz w:val="20"/>
              </w:rPr>
              <w:t>ыштарды жөндеу</w:t>
            </w:r>
            <w:r>
              <w:br/>
            </w:r>
            <w:r>
              <w:rPr>
                <w:rFonts w:ascii="Times New Roman"/>
                <w:b w:val="false"/>
                <w:i w:val="false"/>
                <w:color w:val="000000"/>
                <w:sz w:val="20"/>
              </w:rPr>
              <w:t>
</w:t>
            </w:r>
            <w:r>
              <w:rPr>
                <w:rFonts w:ascii="Times New Roman"/>
                <w:b w:val="false"/>
                <w:i w:val="false"/>
                <w:color w:val="000000"/>
                <w:sz w:val="20"/>
              </w:rPr>
              <w:t>Кір жуатын машиналарды жөндеу</w:t>
            </w:r>
            <w:r>
              <w:br/>
            </w:r>
            <w:r>
              <w:rPr>
                <w:rFonts w:ascii="Times New Roman"/>
                <w:b w:val="false"/>
                <w:i w:val="false"/>
                <w:color w:val="000000"/>
                <w:sz w:val="20"/>
              </w:rPr>
              <w:t>
</w:t>
            </w:r>
            <w:r>
              <w:rPr>
                <w:rFonts w:ascii="Times New Roman"/>
                <w:b w:val="false"/>
                <w:i w:val="false"/>
                <w:color w:val="000000"/>
                <w:sz w:val="20"/>
              </w:rPr>
              <w:t>Кілттерді дайындау</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 де тұрмысты</w:t>
            </w:r>
            <w:r>
              <w:rPr>
                <w:rFonts w:ascii="Times New Roman"/>
                <w:b w:val="false"/>
                <w:i w:val="false"/>
                <w:color w:val="000000"/>
                <w:sz w:val="20"/>
              </w:rPr>
              <w:t>қ</w:t>
            </w:r>
            <w:r>
              <w:rPr>
                <w:rFonts w:ascii="Times New Roman"/>
                <w:b w:val="false"/>
                <w:i w:val="false"/>
                <w:color w:val="000000"/>
                <w:sz w:val="20"/>
              </w:rPr>
              <w:t xml:space="preserve"> бұйымдарды жөндеу</w:t>
            </w:r>
            <w:r>
              <w:br/>
            </w:r>
            <w:r>
              <w:rPr>
                <w:rFonts w:ascii="Times New Roman"/>
                <w:b w:val="false"/>
                <w:i w:val="false"/>
                <w:color w:val="000000"/>
                <w:sz w:val="20"/>
              </w:rPr>
              <w:t>
</w:t>
            </w:r>
            <w:r>
              <w:rPr>
                <w:rFonts w:ascii="Times New Roman"/>
                <w:b w:val="false"/>
                <w:i w:val="false"/>
                <w:color w:val="000000"/>
                <w:sz w:val="20"/>
              </w:rPr>
              <w:t>Пластикалы</w:t>
            </w:r>
            <w:r>
              <w:rPr>
                <w:rFonts w:ascii="Times New Roman"/>
                <w:b w:val="false"/>
                <w:i w:val="false"/>
                <w:color w:val="000000"/>
                <w:sz w:val="20"/>
              </w:rPr>
              <w:t>қ</w:t>
            </w:r>
            <w:r>
              <w:rPr>
                <w:rFonts w:ascii="Times New Roman"/>
                <w:b w:val="false"/>
                <w:i w:val="false"/>
                <w:color w:val="000000"/>
                <w:sz w:val="20"/>
              </w:rPr>
              <w:t xml:space="preserve"> терезелерді орнату</w:t>
            </w:r>
            <w:r>
              <w:br/>
            </w:r>
            <w:r>
              <w:rPr>
                <w:rFonts w:ascii="Times New Roman"/>
                <w:b w:val="false"/>
                <w:i w:val="false"/>
                <w:color w:val="000000"/>
                <w:sz w:val="20"/>
              </w:rPr>
              <w:t>
</w:t>
            </w:r>
            <w:r>
              <w:rPr>
                <w:rFonts w:ascii="Times New Roman"/>
                <w:b w:val="false"/>
                <w:i w:val="false"/>
                <w:color w:val="000000"/>
                <w:sz w:val="20"/>
              </w:rPr>
              <w:t>Санауыштарды орнату</w:t>
            </w:r>
            <w:r>
              <w:br/>
            </w:r>
            <w:r>
              <w:rPr>
                <w:rFonts w:ascii="Times New Roman"/>
                <w:b w:val="false"/>
                <w:i w:val="false"/>
                <w:color w:val="000000"/>
                <w:sz w:val="20"/>
              </w:rPr>
              <w:t>
</w:t>
            </w:r>
            <w:r>
              <w:rPr>
                <w:rFonts w:ascii="Times New Roman"/>
                <w:b w:val="false"/>
                <w:i w:val="false"/>
                <w:color w:val="000000"/>
                <w:sz w:val="20"/>
              </w:rPr>
              <w:t>Металл есіктер, терезе торларын орнату</w:t>
            </w:r>
            <w:r>
              <w:br/>
            </w:r>
            <w:r>
              <w:rPr>
                <w:rFonts w:ascii="Times New Roman"/>
                <w:b w:val="false"/>
                <w:i w:val="false"/>
                <w:color w:val="000000"/>
                <w:sz w:val="20"/>
              </w:rPr>
              <w:t>
</w:t>
            </w:r>
            <w:r>
              <w:rPr>
                <w:rFonts w:ascii="Times New Roman"/>
                <w:b w:val="false"/>
                <w:i w:val="false"/>
                <w:color w:val="000000"/>
                <w:sz w:val="20"/>
              </w:rPr>
              <w:t>Жи</w:t>
            </w:r>
            <w:r>
              <w:rPr>
                <w:rFonts w:ascii="Times New Roman"/>
                <w:b w:val="false"/>
                <w:i w:val="false"/>
                <w:color w:val="000000"/>
                <w:sz w:val="20"/>
              </w:rPr>
              <w:t>һ</w:t>
            </w:r>
            <w:r>
              <w:rPr>
                <w:rFonts w:ascii="Times New Roman"/>
                <w:b w:val="false"/>
                <w:i w:val="false"/>
                <w:color w:val="000000"/>
                <w:sz w:val="20"/>
              </w:rPr>
              <w:t>аздарды  жөндеу, жиһаздарды тарту және дайындау</w:t>
            </w:r>
            <w:r>
              <w:br/>
            </w:r>
            <w:r>
              <w:rPr>
                <w:rFonts w:ascii="Times New Roman"/>
                <w:b w:val="false"/>
                <w:i w:val="false"/>
                <w:color w:val="000000"/>
                <w:sz w:val="20"/>
              </w:rPr>
              <w:t>
</w:t>
            </w:r>
            <w:r>
              <w:rPr>
                <w:rFonts w:ascii="Times New Roman"/>
                <w:b w:val="false"/>
                <w:i w:val="false"/>
                <w:color w:val="000000"/>
                <w:sz w:val="20"/>
              </w:rPr>
              <w:t>Автот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ты жалға ал</w:t>
            </w:r>
            <w:r>
              <w:rPr>
                <w:rFonts w:ascii="Times New Roman"/>
                <w:b w:val="false"/>
                <w:i w:val="false"/>
                <w:color w:val="000000"/>
                <w:sz w:val="20"/>
              </w:rPr>
              <w:t>ғ</w:t>
            </w:r>
            <w:r>
              <w:rPr>
                <w:rFonts w:ascii="Times New Roman"/>
                <w:b w:val="false"/>
                <w:i w:val="false"/>
                <w:color w:val="000000"/>
                <w:sz w:val="20"/>
              </w:rPr>
              <w:t>аны үшін ақы төлеу</w:t>
            </w:r>
            <w:r>
              <w:br/>
            </w:r>
            <w:r>
              <w:rPr>
                <w:rFonts w:ascii="Times New Roman"/>
                <w:b w:val="false"/>
                <w:i w:val="false"/>
                <w:color w:val="000000"/>
                <w:sz w:val="20"/>
              </w:rPr>
              <w:t>
</w:t>
            </w:r>
            <w:r>
              <w:rPr>
                <w:rFonts w:ascii="Times New Roman"/>
                <w:b w:val="false"/>
                <w:i w:val="false"/>
                <w:color w:val="000000"/>
                <w:sz w:val="20"/>
              </w:rPr>
              <w:t>Теле ж</w:t>
            </w:r>
            <w:r>
              <w:rPr>
                <w:rFonts w:ascii="Times New Roman"/>
                <w:b w:val="false"/>
                <w:i w:val="false"/>
                <w:color w:val="000000"/>
                <w:sz w:val="20"/>
              </w:rPr>
              <w:t>ә</w:t>
            </w:r>
            <w:r>
              <w:rPr>
                <w:rFonts w:ascii="Times New Roman"/>
                <w:b w:val="false"/>
                <w:i w:val="false"/>
                <w:color w:val="000000"/>
                <w:sz w:val="20"/>
              </w:rPr>
              <w:t>не радио аппаратураларын жөндеу</w:t>
            </w:r>
            <w:r>
              <w:br/>
            </w:r>
            <w:r>
              <w:rPr>
                <w:rFonts w:ascii="Times New Roman"/>
                <w:b w:val="false"/>
                <w:i w:val="false"/>
                <w:color w:val="000000"/>
                <w:sz w:val="20"/>
              </w:rPr>
              <w:t>
</w:t>
            </w:r>
            <w:r>
              <w:rPr>
                <w:rFonts w:ascii="Times New Roman"/>
                <w:b w:val="false"/>
                <w:i w:val="false"/>
                <w:color w:val="000000"/>
                <w:sz w:val="20"/>
              </w:rPr>
              <w:t>Почталы</w:t>
            </w:r>
            <w:r>
              <w:rPr>
                <w:rFonts w:ascii="Times New Roman"/>
                <w:b w:val="false"/>
                <w:i w:val="false"/>
                <w:color w:val="000000"/>
                <w:sz w:val="20"/>
              </w:rPr>
              <w:t>қ қ</w:t>
            </w:r>
            <w:r>
              <w:rPr>
                <w:rFonts w:ascii="Times New Roman"/>
                <w:b w:val="false"/>
                <w:i w:val="false"/>
                <w:color w:val="000000"/>
                <w:sz w:val="20"/>
              </w:rPr>
              <w:t>ызмет көрсетулер</w:t>
            </w:r>
            <w:r>
              <w:br/>
            </w:r>
            <w:r>
              <w:rPr>
                <w:rFonts w:ascii="Times New Roman"/>
                <w:b w:val="false"/>
                <w:i w:val="false"/>
                <w:color w:val="000000"/>
                <w:sz w:val="20"/>
              </w:rPr>
              <w:t>
</w:t>
            </w:r>
            <w:r>
              <w:rPr>
                <w:rFonts w:ascii="Times New Roman"/>
                <w:b w:val="false"/>
                <w:i w:val="false"/>
                <w:color w:val="000000"/>
                <w:sz w:val="20"/>
              </w:rPr>
              <w:t>Ә</w:t>
            </w:r>
            <w:r>
              <w:rPr>
                <w:rFonts w:ascii="Times New Roman"/>
                <w:b w:val="false"/>
                <w:i w:val="false"/>
                <w:color w:val="000000"/>
                <w:sz w:val="20"/>
              </w:rPr>
              <w:t>йелдерді</w:t>
            </w:r>
            <w:r>
              <w:rPr>
                <w:rFonts w:ascii="Times New Roman"/>
                <w:b w:val="false"/>
                <w:i w:val="false"/>
                <w:color w:val="000000"/>
                <w:sz w:val="20"/>
              </w:rPr>
              <w:t xml:space="preserve">ң </w:t>
            </w:r>
            <w:r>
              <w:rPr>
                <w:rFonts w:ascii="Times New Roman"/>
                <w:b w:val="false"/>
                <w:i w:val="false"/>
                <w:color w:val="000000"/>
                <w:sz w:val="20"/>
              </w:rPr>
              <w:t>шашын қию, сәндеу</w:t>
            </w:r>
            <w:r>
              <w:br/>
            </w:r>
            <w:r>
              <w:rPr>
                <w:rFonts w:ascii="Times New Roman"/>
                <w:b w:val="false"/>
                <w:i w:val="false"/>
                <w:color w:val="000000"/>
                <w:sz w:val="20"/>
              </w:rPr>
              <w:t>
</w:t>
            </w:r>
            <w:r>
              <w:rPr>
                <w:rFonts w:ascii="Times New Roman"/>
                <w:b w:val="false"/>
                <w:i w:val="false"/>
                <w:color w:val="000000"/>
                <w:sz w:val="20"/>
              </w:rPr>
              <w:t>Ерлерді</w:t>
            </w:r>
            <w:r>
              <w:rPr>
                <w:rFonts w:ascii="Times New Roman"/>
                <w:b w:val="false"/>
                <w:i w:val="false"/>
                <w:color w:val="000000"/>
                <w:sz w:val="20"/>
              </w:rPr>
              <w:t>ң</w:t>
            </w:r>
            <w:r>
              <w:rPr>
                <w:rFonts w:ascii="Times New Roman"/>
                <w:b w:val="false"/>
                <w:i w:val="false"/>
                <w:color w:val="000000"/>
                <w:sz w:val="20"/>
              </w:rPr>
              <w:t xml:space="preserve"> шашын </w:t>
            </w:r>
            <w:r>
              <w:rPr>
                <w:rFonts w:ascii="Times New Roman"/>
                <w:b w:val="false"/>
                <w:i w:val="false"/>
                <w:color w:val="000000"/>
                <w:sz w:val="20"/>
              </w:rPr>
              <w:t>қ</w:t>
            </w:r>
            <w:r>
              <w:rPr>
                <w:rFonts w:ascii="Times New Roman"/>
                <w:b w:val="false"/>
                <w:i w:val="false"/>
                <w:color w:val="000000"/>
                <w:sz w:val="20"/>
              </w:rPr>
              <w:t>ию</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н салондарыны өзге де қызметтері</w:t>
            </w:r>
            <w:r>
              <w:br/>
            </w:r>
            <w:r>
              <w:rPr>
                <w:rFonts w:ascii="Times New Roman"/>
                <w:b w:val="false"/>
                <w:i w:val="false"/>
                <w:color w:val="000000"/>
                <w:sz w:val="20"/>
              </w:rPr>
              <w:t>
</w:t>
            </w:r>
            <w:r>
              <w:rPr>
                <w:rFonts w:ascii="Times New Roman"/>
                <w:b w:val="false"/>
                <w:i w:val="false"/>
                <w:color w:val="000000"/>
                <w:sz w:val="20"/>
              </w:rPr>
              <w:t>Моншалар, себезгілер, сауналар</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ғ</w:t>
            </w:r>
            <w:r>
              <w:rPr>
                <w:rFonts w:ascii="Times New Roman"/>
                <w:b w:val="false"/>
                <w:i w:val="false"/>
                <w:color w:val="000000"/>
                <w:sz w:val="20"/>
              </w:rPr>
              <w:t>ат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Салт-жоралы</w:t>
            </w:r>
            <w:r>
              <w:rPr>
                <w:rFonts w:ascii="Times New Roman"/>
                <w:b w:val="false"/>
                <w:i w:val="false"/>
                <w:color w:val="000000"/>
                <w:sz w:val="20"/>
              </w:rPr>
              <w:t>қ</w:t>
            </w:r>
            <w:r>
              <w:rPr>
                <w:rFonts w:ascii="Times New Roman"/>
                <w:b w:val="false"/>
                <w:i w:val="false"/>
                <w:color w:val="000000"/>
                <w:sz w:val="20"/>
              </w:rPr>
              <w:t xml:space="preserve"> қызметтер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йлерді жөндеу ж</w:t>
            </w:r>
            <w:r>
              <w:rPr>
                <w:rFonts w:ascii="Times New Roman"/>
                <w:b w:val="false"/>
                <w:i w:val="false"/>
                <w:color w:val="000000"/>
                <w:sz w:val="20"/>
              </w:rPr>
              <w:t>ә</w:t>
            </w:r>
            <w:r>
              <w:rPr>
                <w:rFonts w:ascii="Times New Roman"/>
                <w:b w:val="false"/>
                <w:i w:val="false"/>
                <w:color w:val="000000"/>
                <w:sz w:val="20"/>
              </w:rPr>
              <w:t>не  ағымды</w:t>
            </w:r>
            <w:r>
              <w:rPr>
                <w:rFonts w:ascii="Times New Roman"/>
                <w:b w:val="false"/>
                <w:i w:val="false"/>
                <w:color w:val="000000"/>
                <w:sz w:val="20"/>
              </w:rPr>
              <w:t>қ ұ</w:t>
            </w:r>
            <w:r>
              <w:rPr>
                <w:rFonts w:ascii="Times New Roman"/>
                <w:b w:val="false"/>
                <w:i w:val="false"/>
                <w:color w:val="000000"/>
                <w:sz w:val="20"/>
              </w:rPr>
              <w:t>стау бойынша қызметтер (т</w:t>
            </w:r>
            <w:r>
              <w:rPr>
                <w:rFonts w:ascii="Times New Roman"/>
                <w:b w:val="false"/>
                <w:i w:val="false"/>
                <w:color w:val="000000"/>
                <w:sz w:val="20"/>
              </w:rPr>
              <w:t>ү</w:t>
            </w:r>
            <w:r>
              <w:rPr>
                <w:rFonts w:ascii="Times New Roman"/>
                <w:b w:val="false"/>
                <w:i w:val="false"/>
                <w:color w:val="000000"/>
                <w:sz w:val="20"/>
              </w:rPr>
              <w:t>с қағаз</w:t>
            </w:r>
            <w:r>
              <w:rPr>
                <w:rFonts w:ascii="Times New Roman"/>
                <w:b w:val="false"/>
                <w:i w:val="false"/>
                <w:color w:val="000000"/>
                <w:sz w:val="20"/>
              </w:rPr>
              <w:t>, кафель және бас</w:t>
            </w:r>
            <w:r>
              <w:rPr>
                <w:rFonts w:ascii="Times New Roman"/>
                <w:b w:val="false"/>
                <w:i w:val="false"/>
                <w:color w:val="000000"/>
                <w:sz w:val="20"/>
              </w:rPr>
              <w:t>қ</w:t>
            </w:r>
            <w:r>
              <w:rPr>
                <w:rFonts w:ascii="Times New Roman"/>
                <w:b w:val="false"/>
                <w:i w:val="false"/>
                <w:color w:val="000000"/>
                <w:sz w:val="20"/>
              </w:rPr>
              <w:t>а да  жұмыстар)</w:t>
            </w:r>
            <w:r>
              <w:br/>
            </w:r>
            <w:r>
              <w:rPr>
                <w:rFonts w:ascii="Times New Roman"/>
                <w:b w:val="false"/>
                <w:i w:val="false"/>
                <w:color w:val="000000"/>
                <w:sz w:val="20"/>
              </w:rPr>
              <w:t>
</w:t>
            </w:r>
            <w:r>
              <w:rPr>
                <w:rFonts w:ascii="Times New Roman"/>
                <w:b w:val="false"/>
                <w:i w:val="false"/>
                <w:color w:val="000000"/>
                <w:sz w:val="20"/>
              </w:rPr>
              <w:t>Бланкілер мен құжаттарды</w:t>
            </w:r>
            <w:r>
              <w:rPr>
                <w:rFonts w:ascii="Times New Roman"/>
                <w:b w:val="false"/>
                <w:i w:val="false"/>
                <w:color w:val="000000"/>
                <w:sz w:val="20"/>
              </w:rPr>
              <w:t>ң</w:t>
            </w:r>
            <w:r>
              <w:rPr>
                <w:rFonts w:ascii="Times New Roman"/>
                <w:b w:val="false"/>
                <w:i w:val="false"/>
                <w:color w:val="000000"/>
                <w:sz w:val="20"/>
              </w:rPr>
              <w:t>  көшірмесін алу</w:t>
            </w:r>
            <w:r>
              <w:br/>
            </w:r>
            <w:r>
              <w:rPr>
                <w:rFonts w:ascii="Times New Roman"/>
                <w:b w:val="false"/>
                <w:i w:val="false"/>
                <w:color w:val="000000"/>
                <w:sz w:val="20"/>
              </w:rPr>
              <w:t>
</w:t>
            </w:r>
            <w:r>
              <w:rPr>
                <w:rFonts w:ascii="Times New Roman"/>
                <w:b w:val="false"/>
                <w:i w:val="false"/>
                <w:color w:val="000000"/>
                <w:sz w:val="20"/>
              </w:rPr>
              <w:t>Құқ</w:t>
            </w:r>
            <w:r>
              <w:rPr>
                <w:rFonts w:ascii="Times New Roman"/>
                <w:b w:val="false"/>
                <w:i w:val="false"/>
                <w:color w:val="000000"/>
                <w:sz w:val="20"/>
              </w:rPr>
              <w:t>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 қызметтер</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лемдерді өткізу үшін төлема</w:t>
            </w:r>
            <w:r>
              <w:rPr>
                <w:rFonts w:ascii="Times New Roman"/>
                <w:b w:val="false"/>
                <w:i w:val="false"/>
                <w:color w:val="000000"/>
                <w:sz w:val="20"/>
              </w:rPr>
              <w:t>қ</w:t>
            </w:r>
            <w:r>
              <w:rPr>
                <w:rFonts w:ascii="Times New Roman"/>
                <w:b w:val="false"/>
                <w:i w:val="false"/>
                <w:color w:val="000000"/>
                <w:sz w:val="20"/>
              </w:rPr>
              <w:t xml:space="preserve">ы (сонымен </w:t>
            </w:r>
            <w:r>
              <w:rPr>
                <w:rFonts w:ascii="Times New Roman"/>
                <w:b w:val="false"/>
                <w:i w:val="false"/>
                <w:color w:val="000000"/>
                <w:sz w:val="20"/>
              </w:rPr>
              <w:t>қ</w:t>
            </w:r>
            <w:r>
              <w:rPr>
                <w:rFonts w:ascii="Times New Roman"/>
                <w:b w:val="false"/>
                <w:i w:val="false"/>
                <w:color w:val="000000"/>
                <w:sz w:val="20"/>
              </w:rPr>
              <w:t>атар коммуналды</w:t>
            </w:r>
            <w:r>
              <w:rPr>
                <w:rFonts w:ascii="Times New Roman"/>
                <w:b w:val="false"/>
                <w:i w:val="false"/>
                <w:color w:val="000000"/>
                <w:sz w:val="20"/>
              </w:rPr>
              <w:t>қ</w:t>
            </w:r>
            <w:r>
              <w:rPr>
                <w:rFonts w:ascii="Times New Roman"/>
                <w:b w:val="false"/>
                <w:i w:val="false"/>
                <w:color w:val="000000"/>
                <w:sz w:val="20"/>
              </w:rPr>
              <w:t xml:space="preserve"> қызметтер бойынша)</w:t>
            </w:r>
            <w:r>
              <w:br/>
            </w:r>
            <w:r>
              <w:rPr>
                <w:rFonts w:ascii="Times New Roman"/>
                <w:b w:val="false"/>
                <w:i w:val="false"/>
                <w:color w:val="000000"/>
                <w:sz w:val="20"/>
              </w:rPr>
              <w:t>
</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ша аударымдары</w:t>
            </w:r>
            <w:r>
              <w:br/>
            </w:r>
            <w:r>
              <w:rPr>
                <w:rFonts w:ascii="Times New Roman"/>
                <w:b w:val="false"/>
                <w:i w:val="false"/>
                <w:color w:val="000000"/>
                <w:sz w:val="20"/>
              </w:rPr>
              <w:t>
</w:t>
            </w:r>
            <w:r>
              <w:rPr>
                <w:rFonts w:ascii="Times New Roman"/>
                <w:b w:val="false"/>
                <w:i w:val="false"/>
                <w:color w:val="000000"/>
                <w:sz w:val="20"/>
              </w:rPr>
              <w:t>Ойын-сауы</w:t>
            </w:r>
            <w:r>
              <w:rPr>
                <w:rFonts w:ascii="Times New Roman"/>
                <w:b w:val="false"/>
                <w:i w:val="false"/>
                <w:color w:val="000000"/>
                <w:sz w:val="20"/>
              </w:rPr>
              <w:t>қ</w:t>
            </w:r>
            <w:r>
              <w:rPr>
                <w:rFonts w:ascii="Times New Roman"/>
                <w:b w:val="false"/>
                <w:i w:val="false"/>
                <w:color w:val="000000"/>
                <w:sz w:val="20"/>
              </w:rPr>
              <w:t xml:space="preserve"> парктеріні</w:t>
            </w:r>
            <w:r>
              <w:rPr>
                <w:rFonts w:ascii="Times New Roman"/>
                <w:b w:val="false"/>
                <w:i w:val="false"/>
                <w:color w:val="000000"/>
                <w:sz w:val="20"/>
              </w:rPr>
              <w:t>ң</w:t>
            </w:r>
            <w:r>
              <w:rPr>
                <w:rFonts w:ascii="Times New Roman"/>
                <w:b w:val="false"/>
                <w:i w:val="false"/>
                <w:color w:val="000000"/>
                <w:sz w:val="20"/>
              </w:rPr>
              <w:t xml:space="preserve"> қызметтері</w:t>
            </w:r>
            <w:r>
              <w:br/>
            </w:r>
            <w:r>
              <w:rPr>
                <w:rFonts w:ascii="Times New Roman"/>
                <w:b w:val="false"/>
                <w:i w:val="false"/>
                <w:color w:val="000000"/>
                <w:sz w:val="20"/>
              </w:rPr>
              <w:t>
</w:t>
            </w:r>
            <w:r>
              <w:rPr>
                <w:rFonts w:ascii="Times New Roman"/>
                <w:b w:val="false"/>
                <w:i w:val="false"/>
                <w:color w:val="000000"/>
                <w:sz w:val="20"/>
              </w:rPr>
              <w:t>Спорт кешендеріні</w:t>
            </w:r>
            <w:r>
              <w:rPr>
                <w:rFonts w:ascii="Times New Roman"/>
                <w:b w:val="false"/>
                <w:i w:val="false"/>
                <w:color w:val="000000"/>
                <w:sz w:val="20"/>
              </w:rPr>
              <w:t>ң</w:t>
            </w:r>
            <w:r>
              <w:rPr>
                <w:rFonts w:ascii="Times New Roman"/>
                <w:b w:val="false"/>
                <w:i w:val="false"/>
                <w:color w:val="000000"/>
                <w:sz w:val="20"/>
              </w:rPr>
              <w:t xml:space="preserve"> қызметтері</w:t>
            </w:r>
            <w:r>
              <w:br/>
            </w:r>
            <w:r>
              <w:rPr>
                <w:rFonts w:ascii="Times New Roman"/>
                <w:b w:val="false"/>
                <w:i w:val="false"/>
                <w:color w:val="000000"/>
                <w:sz w:val="20"/>
              </w:rPr>
              <w:t>
</w:t>
            </w:r>
            <w:r>
              <w:rPr>
                <w:rFonts w:ascii="Times New Roman"/>
                <w:b w:val="false"/>
                <w:i w:val="false"/>
                <w:color w:val="000000"/>
                <w:sz w:val="20"/>
              </w:rPr>
              <w:t>Фотографияларды әзірлеу, пленканы шы</w:t>
            </w:r>
            <w:r>
              <w:rPr>
                <w:rFonts w:ascii="Times New Roman"/>
                <w:b w:val="false"/>
                <w:i w:val="false"/>
                <w:color w:val="000000"/>
                <w:sz w:val="20"/>
              </w:rPr>
              <w:t>ғ</w:t>
            </w:r>
            <w:r>
              <w:rPr>
                <w:rFonts w:ascii="Times New Roman"/>
                <w:b w:val="false"/>
                <w:i w:val="false"/>
                <w:color w:val="000000"/>
                <w:sz w:val="20"/>
              </w:rPr>
              <w:t>ару ж</w:t>
            </w:r>
            <w:r>
              <w:rPr>
                <w:rFonts w:ascii="Times New Roman"/>
                <w:b w:val="false"/>
                <w:i w:val="false"/>
                <w:color w:val="000000"/>
                <w:sz w:val="20"/>
              </w:rPr>
              <w:t>ә</w:t>
            </w:r>
            <w:r>
              <w:rPr>
                <w:rFonts w:ascii="Times New Roman"/>
                <w:b w:val="false"/>
                <w:i w:val="false"/>
                <w:color w:val="000000"/>
                <w:sz w:val="20"/>
              </w:rPr>
              <w:t>не фотосурет басып шығару</w:t>
            </w:r>
            <w:r>
              <w:br/>
            </w:r>
            <w:r>
              <w:rPr>
                <w:rFonts w:ascii="Times New Roman"/>
                <w:b w:val="false"/>
                <w:i w:val="false"/>
                <w:color w:val="000000"/>
                <w:sz w:val="20"/>
              </w:rPr>
              <w:t>
</w:t>
            </w:r>
            <w:r>
              <w:rPr>
                <w:rFonts w:ascii="Times New Roman"/>
                <w:b w:val="false"/>
                <w:i w:val="false"/>
                <w:color w:val="000000"/>
                <w:sz w:val="20"/>
              </w:rPr>
              <w:t>Кино</w:t>
            </w:r>
            <w:r>
              <w:br/>
            </w:r>
            <w:r>
              <w:rPr>
                <w:rFonts w:ascii="Times New Roman"/>
                <w:b w:val="false"/>
                <w:i w:val="false"/>
                <w:color w:val="000000"/>
                <w:sz w:val="20"/>
              </w:rPr>
              <w:t>
</w:t>
            </w:r>
            <w:r>
              <w:rPr>
                <w:rFonts w:ascii="Times New Roman"/>
                <w:b w:val="false"/>
                <w:i w:val="false"/>
                <w:color w:val="000000"/>
                <w:sz w:val="20"/>
              </w:rPr>
              <w:t>Театр</w:t>
            </w:r>
            <w:r>
              <w:br/>
            </w:r>
            <w:r>
              <w:rPr>
                <w:rFonts w:ascii="Times New Roman"/>
                <w:b w:val="false"/>
                <w:i w:val="false"/>
                <w:color w:val="000000"/>
                <w:sz w:val="20"/>
              </w:rPr>
              <w:t>
</w:t>
            </w:r>
            <w:r>
              <w:rPr>
                <w:rFonts w:ascii="Times New Roman"/>
                <w:b w:val="false"/>
                <w:i w:val="false"/>
                <w:color w:val="000000"/>
                <w:sz w:val="20"/>
              </w:rPr>
              <w:t>Концерт залы</w:t>
            </w:r>
            <w:r>
              <w:br/>
            </w:r>
            <w:r>
              <w:rPr>
                <w:rFonts w:ascii="Times New Roman"/>
                <w:b w:val="false"/>
                <w:i w:val="false"/>
                <w:color w:val="000000"/>
                <w:sz w:val="20"/>
              </w:rPr>
              <w:t>
</w:t>
            </w:r>
            <w:r>
              <w:rPr>
                <w:rFonts w:ascii="Times New Roman"/>
                <w:b w:val="false"/>
                <w:i w:val="false"/>
                <w:color w:val="000000"/>
                <w:sz w:val="20"/>
              </w:rPr>
              <w:t>Цирк</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ұ</w:t>
            </w:r>
            <w:r>
              <w:rPr>
                <w:rFonts w:ascii="Times New Roman"/>
                <w:b w:val="false"/>
                <w:i w:val="false"/>
                <w:color w:val="000000"/>
                <w:sz w:val="20"/>
              </w:rPr>
              <w:t>ражайлар мен көрмелер</w:t>
            </w:r>
            <w:r>
              <w:br/>
            </w:r>
            <w:r>
              <w:rPr>
                <w:rFonts w:ascii="Times New Roman"/>
                <w:b w:val="false"/>
                <w:i w:val="false"/>
                <w:color w:val="000000"/>
                <w:sz w:val="20"/>
              </w:rPr>
              <w:t>
</w:t>
            </w:r>
            <w:r>
              <w:rPr>
                <w:rFonts w:ascii="Times New Roman"/>
                <w:b w:val="false"/>
                <w:i w:val="false"/>
                <w:color w:val="000000"/>
                <w:sz w:val="20"/>
              </w:rPr>
              <w:t xml:space="preserve">Музыка </w:t>
            </w:r>
            <w:r>
              <w:rPr>
                <w:rFonts w:ascii="Times New Roman"/>
                <w:b w:val="false"/>
                <w:i w:val="false"/>
                <w:color w:val="000000"/>
                <w:sz w:val="20"/>
              </w:rPr>
              <w:t>ү</w:t>
            </w:r>
            <w:r>
              <w:rPr>
                <w:rFonts w:ascii="Times New Roman"/>
                <w:b w:val="false"/>
                <w:i w:val="false"/>
                <w:color w:val="000000"/>
                <w:sz w:val="20"/>
              </w:rPr>
              <w:t>йрену  жөніндегі сабақтар</w:t>
            </w:r>
            <w:r>
              <w:br/>
            </w:r>
            <w:r>
              <w:rPr>
                <w:rFonts w:ascii="Times New Roman"/>
                <w:b w:val="false"/>
                <w:i w:val="false"/>
                <w:color w:val="000000"/>
                <w:sz w:val="20"/>
              </w:rPr>
              <w:t>
</w:t>
            </w:r>
            <w:r>
              <w:rPr>
                <w:rFonts w:ascii="Times New Roman"/>
                <w:b w:val="false"/>
                <w:i w:val="false"/>
                <w:color w:val="000000"/>
                <w:sz w:val="20"/>
              </w:rPr>
              <w:t>Мектептен тыс сабақтар</w:t>
            </w:r>
            <w:r>
              <w:br/>
            </w:r>
            <w:r>
              <w:rPr>
                <w:rFonts w:ascii="Times New Roman"/>
                <w:b w:val="false"/>
                <w:i w:val="false"/>
                <w:color w:val="000000"/>
                <w:sz w:val="20"/>
              </w:rPr>
              <w:t>
</w:t>
            </w:r>
            <w:r>
              <w:rPr>
                <w:rFonts w:ascii="Times New Roman"/>
                <w:b w:val="false"/>
                <w:i w:val="false"/>
                <w:color w:val="000000"/>
                <w:sz w:val="20"/>
              </w:rPr>
              <w:t>DVD дискілерін жалға алу</w:t>
            </w:r>
            <w:r>
              <w:br/>
            </w:r>
            <w:r>
              <w:rPr>
                <w:rFonts w:ascii="Times New Roman"/>
                <w:b w:val="false"/>
                <w:i w:val="false"/>
                <w:color w:val="000000"/>
                <w:sz w:val="20"/>
              </w:rPr>
              <w:t>
</w:t>
            </w:r>
            <w:r>
              <w:rPr>
                <w:rFonts w:ascii="Times New Roman"/>
                <w:b w:val="false"/>
                <w:i w:val="false"/>
                <w:color w:val="000000"/>
                <w:sz w:val="20"/>
              </w:rPr>
              <w:t>Экскурсия</w:t>
            </w:r>
            <w:r>
              <w:rPr>
                <w:rFonts w:ascii="Times New Roman"/>
                <w:b w:val="false"/>
                <w:i w:val="false"/>
                <w:color w:val="000000"/>
                <w:sz w:val="20"/>
              </w:rPr>
              <w:t>ғ</w:t>
            </w:r>
            <w:r>
              <w:rPr>
                <w:rFonts w:ascii="Times New Roman"/>
                <w:b w:val="false"/>
                <w:i w:val="false"/>
                <w:color w:val="000000"/>
                <w:sz w:val="20"/>
              </w:rPr>
              <w:t>а және демалыс үйіне жолдама, туристік жолдамалар</w:t>
            </w:r>
            <w:r>
              <w:br/>
            </w:r>
            <w:r>
              <w:rPr>
                <w:rFonts w:ascii="Times New Roman"/>
                <w:b w:val="false"/>
                <w:i w:val="false"/>
                <w:color w:val="000000"/>
                <w:sz w:val="20"/>
              </w:rPr>
              <w:t>
</w:t>
            </w:r>
            <w:r>
              <w:rPr>
                <w:rFonts w:ascii="Times New Roman"/>
                <w:b w:val="false"/>
                <w:i w:val="false"/>
                <w:color w:val="000000"/>
                <w:sz w:val="20"/>
              </w:rPr>
              <w:t>Балалар</w:t>
            </w:r>
            <w:r>
              <w:rPr>
                <w:rFonts w:ascii="Times New Roman"/>
                <w:b w:val="false"/>
                <w:i w:val="false"/>
                <w:color w:val="000000"/>
                <w:sz w:val="20"/>
              </w:rPr>
              <w:t>ғ</w:t>
            </w:r>
            <w:r>
              <w:rPr>
                <w:rFonts w:ascii="Times New Roman"/>
                <w:b w:val="false"/>
                <w:i w:val="false"/>
                <w:color w:val="000000"/>
                <w:sz w:val="20"/>
              </w:rPr>
              <w:t>а арналған демалыс лагерлеріне жолдамалар</w:t>
            </w:r>
            <w:r>
              <w:br/>
            </w:r>
            <w:r>
              <w:rPr>
                <w:rFonts w:ascii="Times New Roman"/>
                <w:b w:val="false"/>
                <w:i w:val="false"/>
                <w:color w:val="000000"/>
                <w:sz w:val="20"/>
              </w:rPr>
              <w:t>
</w:t>
            </w:r>
            <w:r>
              <w:rPr>
                <w:rFonts w:ascii="Times New Roman"/>
                <w:b w:val="false"/>
                <w:i w:val="false"/>
                <w:color w:val="000000"/>
                <w:sz w:val="20"/>
              </w:rPr>
              <w:t>Мейрамхана,  дәмхана ж</w:t>
            </w:r>
            <w:r>
              <w:rPr>
                <w:rFonts w:ascii="Times New Roman"/>
                <w:b w:val="false"/>
                <w:i w:val="false"/>
                <w:color w:val="000000"/>
                <w:sz w:val="20"/>
              </w:rPr>
              <w:t>ә</w:t>
            </w:r>
            <w:r>
              <w:rPr>
                <w:rFonts w:ascii="Times New Roman"/>
                <w:b w:val="false"/>
                <w:i w:val="false"/>
                <w:color w:val="000000"/>
                <w:sz w:val="20"/>
              </w:rPr>
              <w:t>не осы</w:t>
            </w:r>
            <w:r>
              <w:rPr>
                <w:rFonts w:ascii="Times New Roman"/>
                <w:b w:val="false"/>
                <w:i w:val="false"/>
                <w:color w:val="000000"/>
                <w:sz w:val="20"/>
              </w:rPr>
              <w:t>ға</w:t>
            </w:r>
            <w:r>
              <w:rPr>
                <w:rFonts w:ascii="Times New Roman"/>
                <w:b w:val="false"/>
                <w:i w:val="false"/>
                <w:color w:val="000000"/>
                <w:sz w:val="20"/>
              </w:rPr>
              <w:t xml:space="preserve">н </w:t>
            </w:r>
            <w:r>
              <w:rPr>
                <w:rFonts w:ascii="Times New Roman"/>
                <w:b w:val="false"/>
                <w:i w:val="false"/>
                <w:color w:val="000000"/>
                <w:sz w:val="20"/>
              </w:rPr>
              <w:t>ұқ</w:t>
            </w:r>
            <w:r>
              <w:rPr>
                <w:rFonts w:ascii="Times New Roman"/>
                <w:b w:val="false"/>
                <w:i w:val="false"/>
                <w:color w:val="000000"/>
                <w:sz w:val="20"/>
              </w:rPr>
              <w:t>сас орындар</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она</w:t>
            </w:r>
            <w:r>
              <w:rPr>
                <w:rFonts w:ascii="Times New Roman"/>
                <w:b w:val="false"/>
                <w:i w:val="false"/>
                <w:color w:val="000000"/>
                <w:sz w:val="20"/>
              </w:rPr>
              <w:t>қ ү</w:t>
            </w:r>
            <w:r>
              <w:rPr>
                <w:rFonts w:ascii="Times New Roman"/>
                <w:b w:val="false"/>
                <w:i w:val="false"/>
                <w:color w:val="000000"/>
                <w:sz w:val="20"/>
              </w:rPr>
              <w:t>йлер  қызметі (орналастыру)</w:t>
            </w:r>
            <w:r>
              <w:br/>
            </w:r>
            <w:r>
              <w:rPr>
                <w:rFonts w:ascii="Times New Roman"/>
                <w:b w:val="false"/>
                <w:i w:val="false"/>
                <w:color w:val="000000"/>
                <w:sz w:val="20"/>
              </w:rPr>
              <w:t>
</w:t>
            </w:r>
            <w:r>
              <w:rPr>
                <w:rFonts w:ascii="Times New Roman"/>
                <w:b w:val="false"/>
                <w:i w:val="false"/>
                <w:color w:val="000000"/>
                <w:sz w:val="20"/>
              </w:rPr>
              <w:t>Жеке к</w:t>
            </w:r>
            <w:r>
              <w:rPr>
                <w:rFonts w:ascii="Times New Roman"/>
                <w:b w:val="false"/>
                <w:i w:val="false"/>
                <w:color w:val="000000"/>
                <w:sz w:val="20"/>
              </w:rPr>
              <w:t>ө</w:t>
            </w:r>
            <w:r>
              <w:rPr>
                <w:rFonts w:ascii="Times New Roman"/>
                <w:b w:val="false"/>
                <w:i w:val="false"/>
                <w:color w:val="000000"/>
                <w:sz w:val="20"/>
              </w:rPr>
              <w:t>лік  құралдарына техникалы</w:t>
            </w:r>
            <w:r>
              <w:rPr>
                <w:rFonts w:ascii="Times New Roman"/>
                <w:b w:val="false"/>
                <w:i w:val="false"/>
                <w:color w:val="000000"/>
                <w:sz w:val="20"/>
              </w:rPr>
              <w:t xml:space="preserve">қ </w:t>
            </w:r>
            <w:r>
              <w:rPr>
                <w:rFonts w:ascii="Times New Roman"/>
                <w:b w:val="false"/>
                <w:i w:val="false"/>
                <w:color w:val="000000"/>
                <w:sz w:val="20"/>
              </w:rPr>
              <w:t>қызмет кө</w:t>
            </w:r>
            <w:r>
              <w:rPr>
                <w:rFonts w:ascii="Times New Roman"/>
                <w:b w:val="false"/>
                <w:i w:val="false"/>
                <w:color w:val="000000"/>
                <w:sz w:val="20"/>
              </w:rPr>
              <w:t>рсету және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Автомобильдерді жүргізу сабақтары</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қ</w:t>
            </w:r>
            <w:r>
              <w:rPr>
                <w:rFonts w:ascii="Times New Roman"/>
                <w:b w:val="false"/>
                <w:i w:val="false"/>
                <w:color w:val="000000"/>
                <w:sz w:val="20"/>
              </w:rPr>
              <w:t>тары жануарларыны</w:t>
            </w:r>
            <w:r>
              <w:rPr>
                <w:rFonts w:ascii="Times New Roman"/>
                <w:b w:val="false"/>
                <w:i w:val="false"/>
                <w:color w:val="000000"/>
                <w:sz w:val="20"/>
              </w:rPr>
              <w:t>ң</w:t>
            </w:r>
            <w:r>
              <w:rPr>
                <w:rFonts w:ascii="Times New Roman"/>
                <w:b w:val="false"/>
                <w:i w:val="false"/>
                <w:color w:val="000000"/>
                <w:sz w:val="20"/>
              </w:rPr>
              <w:t xml:space="preserve">  күтімі бойынша </w:t>
            </w:r>
            <w:r>
              <w:rPr>
                <w:rFonts w:ascii="Times New Roman"/>
                <w:b w:val="false"/>
                <w:i w:val="false"/>
                <w:color w:val="000000"/>
                <w:sz w:val="20"/>
              </w:rPr>
              <w:t>қызме</w:t>
            </w:r>
            <w:r>
              <w:rPr>
                <w:rFonts w:ascii="Times New Roman"/>
                <w:b w:val="false"/>
                <w:i w:val="false"/>
                <w:color w:val="000000"/>
                <w:sz w:val="20"/>
              </w:rPr>
              <w:t>ттер</w:t>
            </w:r>
          </w:p>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қызметтері (білім беру және денсаулық сақтау бөлімдерінде жазыл</w:t>
            </w:r>
            <w:r>
              <w:rPr>
                <w:rFonts w:ascii="Times New Roman"/>
                <w:b/>
                <w:i w:val="false"/>
                <w:color w:val="000000"/>
                <w:sz w:val="20"/>
              </w:rPr>
              <w:t>ғ</w:t>
            </w:r>
            <w:r>
              <w:rPr>
                <w:rFonts w:ascii="Times New Roman"/>
                <w:b/>
                <w:i w:val="false"/>
                <w:color w:val="000000"/>
                <w:sz w:val="20"/>
              </w:rPr>
              <w:t>ан жолақысы шығыстарынан бас</w:t>
            </w:r>
            <w:r>
              <w:rPr>
                <w:rFonts w:ascii="Times New Roman"/>
                <w:b/>
                <w:i w:val="false"/>
                <w:color w:val="000000"/>
                <w:sz w:val="20"/>
              </w:rPr>
              <w:t>қа</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Трамвай,троллей бус( жол ж</w:t>
            </w:r>
            <w:r>
              <w:rPr>
                <w:rFonts w:ascii="Times New Roman"/>
                <w:b w:val="false"/>
                <w:i w:val="false"/>
                <w:color w:val="000000"/>
                <w:sz w:val="20"/>
              </w:rPr>
              <w:t>ү</w:t>
            </w:r>
            <w:r>
              <w:rPr>
                <w:rFonts w:ascii="Times New Roman"/>
                <w:b w:val="false"/>
                <w:i w:val="false"/>
                <w:color w:val="000000"/>
                <w:sz w:val="20"/>
              </w:rPr>
              <w:t xml:space="preserve">ру билетін сатып алуды </w:t>
            </w:r>
            <w:r>
              <w:rPr>
                <w:rFonts w:ascii="Times New Roman"/>
                <w:b w:val="false"/>
                <w:i w:val="false"/>
                <w:color w:val="000000"/>
                <w:sz w:val="20"/>
              </w:rPr>
              <w:t>қ</w:t>
            </w:r>
            <w:r>
              <w:rPr>
                <w:rFonts w:ascii="Times New Roman"/>
                <w:b w:val="false"/>
                <w:i w:val="false"/>
                <w:color w:val="000000"/>
                <w:sz w:val="20"/>
              </w:rPr>
              <w:t>оса), автобус, маршруттік такси</w:t>
            </w:r>
            <w:r>
              <w:br/>
            </w:r>
            <w:r>
              <w:rPr>
                <w:rFonts w:ascii="Times New Roman"/>
                <w:b w:val="false"/>
                <w:i w:val="false"/>
                <w:color w:val="000000"/>
                <w:sz w:val="20"/>
              </w:rPr>
              <w:t>
</w:t>
            </w:r>
            <w:r>
              <w:rPr>
                <w:rFonts w:ascii="Times New Roman"/>
                <w:b w:val="false"/>
                <w:i w:val="false"/>
                <w:color w:val="000000"/>
                <w:sz w:val="20"/>
              </w:rPr>
              <w:t>Поезд</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ша</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Такси</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 xml:space="preserve">із, </w:t>
            </w:r>
            <w:r>
              <w:rPr>
                <w:rFonts w:ascii="Times New Roman"/>
                <w:b w:val="false"/>
                <w:i w:val="false"/>
                <w:color w:val="000000"/>
                <w:sz w:val="20"/>
              </w:rPr>
              <w:t>ө</w:t>
            </w:r>
            <w:r>
              <w:rPr>
                <w:rFonts w:ascii="Times New Roman"/>
                <w:b w:val="false"/>
                <w:i w:val="false"/>
                <w:color w:val="000000"/>
                <w:sz w:val="20"/>
              </w:rPr>
              <w:t>зен көліктері</w:t>
            </w:r>
            <w:r>
              <w:br/>
            </w:r>
            <w:r>
              <w:rPr>
                <w:rFonts w:ascii="Times New Roman"/>
                <w:b w:val="false"/>
                <w:i w:val="false"/>
                <w:color w:val="000000"/>
                <w:sz w:val="20"/>
              </w:rPr>
              <w:t>
</w:t>
            </w:r>
            <w:r>
              <w:rPr>
                <w:rFonts w:ascii="Times New Roman"/>
                <w:b w:val="false"/>
                <w:i w:val="false"/>
                <w:color w:val="000000"/>
                <w:sz w:val="20"/>
              </w:rPr>
              <w:t>Автомобильдерді (ірі заттарды, ауыл шаруашылы</w:t>
            </w:r>
            <w:r>
              <w:rPr>
                <w:rFonts w:ascii="Times New Roman"/>
                <w:b w:val="false"/>
                <w:i w:val="false"/>
                <w:color w:val="000000"/>
                <w:sz w:val="20"/>
              </w:rPr>
              <w:t xml:space="preserve">ғы өнімдерін, </w:t>
            </w:r>
            <w:r>
              <w:rPr>
                <w:rFonts w:ascii="Times New Roman"/>
                <w:b w:val="false"/>
                <w:i w:val="false"/>
                <w:color w:val="000000"/>
                <w:sz w:val="20"/>
              </w:rPr>
              <w:t>құрылы</w:t>
            </w:r>
            <w:r>
              <w:rPr>
                <w:rFonts w:ascii="Times New Roman"/>
                <w:b w:val="false"/>
                <w:i w:val="false"/>
                <w:color w:val="000000"/>
                <w:sz w:val="20"/>
              </w:rPr>
              <w:t>с материалдарын және та</w:t>
            </w:r>
            <w:r>
              <w:rPr>
                <w:rFonts w:ascii="Times New Roman"/>
                <w:b w:val="false"/>
                <w:i w:val="false"/>
                <w:color w:val="000000"/>
                <w:sz w:val="20"/>
              </w:rPr>
              <w:t>ғ</w:t>
            </w:r>
            <w:r>
              <w:rPr>
                <w:rFonts w:ascii="Times New Roman"/>
                <w:b w:val="false"/>
                <w:i w:val="false"/>
                <w:color w:val="000000"/>
                <w:sz w:val="20"/>
              </w:rPr>
              <w:t>ы басқаларды тасымалдау) жалдау</w:t>
            </w:r>
          </w:p>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шығыстар:</w:t>
            </w:r>
            <w:r>
              <w:br/>
            </w:r>
            <w:r>
              <w:rPr>
                <w:rFonts w:ascii="Times New Roman"/>
                <w:b w:val="false"/>
                <w:i w:val="false"/>
                <w:color w:val="000000"/>
                <w:sz w:val="20"/>
              </w:rPr>
              <w:t>
</w:t>
            </w:r>
            <w:r>
              <w:rPr>
                <w:rFonts w:ascii="Times New Roman"/>
                <w:b w:val="false"/>
                <w:i w:val="false"/>
                <w:color w:val="000000"/>
                <w:sz w:val="20"/>
              </w:rPr>
              <w:t>Жылжымайтын мүлік жә</w:t>
            </w:r>
            <w:r>
              <w:rPr>
                <w:rFonts w:ascii="Times New Roman"/>
                <w:b w:val="false"/>
                <w:i w:val="false"/>
                <w:color w:val="000000"/>
                <w:sz w:val="20"/>
              </w:rPr>
              <w:t>не жер салы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Техникалы</w:t>
            </w:r>
            <w:r>
              <w:rPr>
                <w:rFonts w:ascii="Times New Roman"/>
                <w:b w:val="false"/>
                <w:i w:val="false"/>
                <w:color w:val="000000"/>
                <w:sz w:val="20"/>
              </w:rPr>
              <w:t xml:space="preserve">қ байқауға, </w:t>
            </w:r>
            <w:r>
              <w:rPr>
                <w:rFonts w:ascii="Times New Roman"/>
                <w:b w:val="false"/>
                <w:i w:val="false"/>
                <w:color w:val="000000"/>
                <w:sz w:val="20"/>
              </w:rPr>
              <w:t>көлікке салықтар, автокөлік құралдарын сақтандыру</w:t>
            </w:r>
            <w:r>
              <w:br/>
            </w:r>
            <w:r>
              <w:rPr>
                <w:rFonts w:ascii="Times New Roman"/>
                <w:b w:val="false"/>
                <w:i w:val="false"/>
                <w:color w:val="000000"/>
                <w:sz w:val="20"/>
              </w:rPr>
              <w:t>
</w:t>
            </w:r>
            <w:r>
              <w:rPr>
                <w:rFonts w:ascii="Times New Roman"/>
                <w:b w:val="false"/>
                <w:i w:val="false"/>
                <w:color w:val="000000"/>
                <w:sz w:val="20"/>
              </w:rPr>
              <w:t>Медициналы</w:t>
            </w:r>
            <w:r>
              <w:rPr>
                <w:rFonts w:ascii="Times New Roman"/>
                <w:b w:val="false"/>
                <w:i w:val="false"/>
                <w:color w:val="000000"/>
                <w:sz w:val="20"/>
              </w:rPr>
              <w:t>қ</w:t>
            </w:r>
            <w:r>
              <w:rPr>
                <w:rFonts w:ascii="Times New Roman"/>
                <w:b w:val="false"/>
                <w:i w:val="false"/>
                <w:color w:val="000000"/>
                <w:sz w:val="20"/>
              </w:rPr>
              <w:t xml:space="preserve"> сақтандыру</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жаттарды ресімдеу</w:t>
            </w:r>
            <w:r>
              <w:br/>
            </w:r>
            <w:r>
              <w:rPr>
                <w:rFonts w:ascii="Times New Roman"/>
                <w:b w:val="false"/>
                <w:i w:val="false"/>
                <w:color w:val="000000"/>
                <w:sz w:val="20"/>
              </w:rPr>
              <w:t>
</w:t>
            </w:r>
            <w:r>
              <w:rPr>
                <w:rFonts w:ascii="Times New Roman"/>
                <w:b w:val="false"/>
                <w:i w:val="false"/>
                <w:color w:val="000000"/>
                <w:sz w:val="20"/>
              </w:rPr>
              <w:t>Ерікті зейнета</w:t>
            </w:r>
            <w:r>
              <w:rPr>
                <w:rFonts w:ascii="Times New Roman"/>
                <w:b w:val="false"/>
                <w:i w:val="false"/>
                <w:color w:val="000000"/>
                <w:sz w:val="20"/>
              </w:rPr>
              <w:t>қы жарналары, өсімпұлдар, айыппұлдар</w:t>
            </w:r>
            <w:r>
              <w:br/>
            </w:r>
            <w:r>
              <w:rPr>
                <w:rFonts w:ascii="Times New Roman"/>
                <w:b w:val="false"/>
                <w:i w:val="false"/>
                <w:color w:val="000000"/>
                <w:sz w:val="20"/>
              </w:rPr>
              <w:t>
</w:t>
            </w:r>
            <w:r>
              <w:rPr>
                <w:rFonts w:ascii="Times New Roman"/>
                <w:b w:val="false"/>
                <w:i w:val="false"/>
                <w:color w:val="000000"/>
                <w:sz w:val="20"/>
              </w:rPr>
              <w:t xml:space="preserve">Кредитті </w:t>
            </w:r>
            <w:r>
              <w:rPr>
                <w:rFonts w:ascii="Times New Roman"/>
                <w:b w:val="false"/>
                <w:i w:val="false"/>
                <w:color w:val="000000"/>
                <w:sz w:val="20"/>
              </w:rPr>
              <w:t>ө</w:t>
            </w:r>
            <w:r>
              <w:rPr>
                <w:rFonts w:ascii="Times New Roman"/>
                <w:b w:val="false"/>
                <w:i w:val="false"/>
                <w:color w:val="000000"/>
                <w:sz w:val="20"/>
              </w:rPr>
              <w:t xml:space="preserve">теу,  қарызды </w:t>
            </w:r>
            <w:r>
              <w:rPr>
                <w:rFonts w:ascii="Times New Roman"/>
                <w:b w:val="false"/>
                <w:i w:val="false"/>
                <w:color w:val="000000"/>
                <w:sz w:val="20"/>
              </w:rPr>
              <w:t>қ</w:t>
            </w:r>
            <w:r>
              <w:rPr>
                <w:rFonts w:ascii="Times New Roman"/>
                <w:b w:val="false"/>
                <w:i w:val="false"/>
                <w:color w:val="000000"/>
                <w:sz w:val="20"/>
              </w:rPr>
              <w:t>айтару</w:t>
            </w:r>
            <w:r>
              <w:br/>
            </w:r>
            <w:r>
              <w:rPr>
                <w:rFonts w:ascii="Times New Roman"/>
                <w:b w:val="false"/>
                <w:i w:val="false"/>
                <w:color w:val="000000"/>
                <w:sz w:val="20"/>
              </w:rPr>
              <w:t>
</w:t>
            </w:r>
            <w:r>
              <w:rPr>
                <w:rFonts w:ascii="Times New Roman"/>
                <w:b w:val="false"/>
                <w:i w:val="false"/>
                <w:color w:val="000000"/>
                <w:sz w:val="20"/>
              </w:rPr>
              <w:t>Сыйлы</w:t>
            </w:r>
            <w:r>
              <w:rPr>
                <w:rFonts w:ascii="Times New Roman"/>
                <w:b w:val="false"/>
                <w:i w:val="false"/>
                <w:color w:val="000000"/>
                <w:sz w:val="20"/>
              </w:rPr>
              <w:t>қ</w:t>
            </w:r>
            <w:r>
              <w:rPr>
                <w:rFonts w:ascii="Times New Roman"/>
                <w:b w:val="false"/>
                <w:i w:val="false"/>
                <w:color w:val="000000"/>
                <w:sz w:val="20"/>
              </w:rPr>
              <w:t>тарды сатып алу</w:t>
            </w:r>
            <w:r>
              <w:br/>
            </w:r>
            <w:r>
              <w:rPr>
                <w:rFonts w:ascii="Times New Roman"/>
                <w:b w:val="false"/>
                <w:i w:val="false"/>
                <w:color w:val="000000"/>
                <w:sz w:val="20"/>
              </w:rPr>
              <w:t>
</w:t>
            </w:r>
            <w:r>
              <w:rPr>
                <w:rFonts w:ascii="Times New Roman"/>
                <w:b w:val="false"/>
                <w:i w:val="false"/>
                <w:color w:val="000000"/>
                <w:sz w:val="20"/>
              </w:rPr>
              <w:t>Таныстар</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туыс</w:t>
            </w:r>
            <w:r>
              <w:rPr>
                <w:rFonts w:ascii="Times New Roman"/>
                <w:b w:val="false"/>
                <w:i w:val="false"/>
                <w:color w:val="000000"/>
                <w:sz w:val="20"/>
              </w:rPr>
              <w:t>қ</w:t>
            </w:r>
            <w:r>
              <w:rPr>
                <w:rFonts w:ascii="Times New Roman"/>
                <w:b w:val="false"/>
                <w:i w:val="false"/>
                <w:color w:val="000000"/>
                <w:sz w:val="20"/>
              </w:rPr>
              <w:t>андар</w:t>
            </w:r>
            <w:r>
              <w:rPr>
                <w:rFonts w:ascii="Times New Roman"/>
                <w:b w:val="false"/>
                <w:i w:val="false"/>
                <w:color w:val="000000"/>
                <w:sz w:val="20"/>
              </w:rPr>
              <w:t>ғ</w:t>
            </w:r>
            <w:r>
              <w:rPr>
                <w:rFonts w:ascii="Times New Roman"/>
                <w:b w:val="false"/>
                <w:i w:val="false"/>
                <w:color w:val="000000"/>
                <w:sz w:val="20"/>
              </w:rPr>
              <w:t>а материалды</w:t>
            </w:r>
            <w:r>
              <w:rPr>
                <w:rFonts w:ascii="Times New Roman"/>
                <w:b w:val="false"/>
                <w:i w:val="false"/>
                <w:color w:val="000000"/>
                <w:sz w:val="20"/>
              </w:rPr>
              <w:t>қ</w:t>
            </w:r>
            <w:r>
              <w:rPr>
                <w:rFonts w:ascii="Times New Roman"/>
                <w:b w:val="false"/>
                <w:i w:val="false"/>
                <w:color w:val="000000"/>
                <w:sz w:val="20"/>
              </w:rPr>
              <w:t xml:space="preserve"> көмек</w:t>
            </w:r>
            <w:r>
              <w:br/>
            </w:r>
            <w:r>
              <w:rPr>
                <w:rFonts w:ascii="Times New Roman"/>
                <w:b w:val="false"/>
                <w:i w:val="false"/>
                <w:color w:val="000000"/>
                <w:sz w:val="20"/>
              </w:rPr>
              <w:t>
</w:t>
            </w:r>
            <w:r>
              <w:rPr>
                <w:rFonts w:ascii="Times New Roman"/>
                <w:b w:val="false"/>
                <w:i w:val="false"/>
                <w:color w:val="000000"/>
                <w:sz w:val="20"/>
              </w:rPr>
              <w:t>Алдында аталмаған өзге де шы</w:t>
            </w:r>
            <w:r>
              <w:rPr>
                <w:rFonts w:ascii="Times New Roman"/>
                <w:b w:val="false"/>
                <w:i w:val="false"/>
                <w:color w:val="000000"/>
                <w:sz w:val="20"/>
              </w:rPr>
              <w:t>ғ</w:t>
            </w:r>
            <w:r>
              <w:rPr>
                <w:rFonts w:ascii="Times New Roman"/>
                <w:b w:val="false"/>
                <w:i w:val="false"/>
                <w:color w:val="000000"/>
                <w:sz w:val="20"/>
              </w:rPr>
              <w:t>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құны (те</w:t>
            </w:r>
            <w:r>
              <w:rPr>
                <w:rFonts w:ascii="Times New Roman"/>
                <w:b/>
                <w:i w:val="false"/>
                <w:color w:val="000000"/>
                <w:sz w:val="20"/>
              </w:rPr>
              <w:t>ң</w:t>
            </w:r>
            <w:r>
              <w:rPr>
                <w:rFonts w:ascii="Times New Roman"/>
                <w:b/>
                <w:i w:val="false"/>
                <w:color w:val="000000"/>
                <w:sz w:val="20"/>
              </w:rPr>
              <w:t>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құны (те</w:t>
            </w:r>
            <w:r>
              <w:rPr>
                <w:rFonts w:ascii="Times New Roman"/>
                <w:b/>
                <w:i w:val="false"/>
                <w:color w:val="000000"/>
                <w:sz w:val="20"/>
              </w:rPr>
              <w:t>ң</w:t>
            </w:r>
            <w:r>
              <w:rPr>
                <w:rFonts w:ascii="Times New Roman"/>
                <w:b/>
                <w:i w:val="false"/>
                <w:color w:val="000000"/>
                <w:sz w:val="20"/>
              </w:rPr>
              <w:t>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құны (те</w:t>
            </w:r>
            <w:r>
              <w:rPr>
                <w:rFonts w:ascii="Times New Roman"/>
                <w:b/>
                <w:i w:val="false"/>
                <w:color w:val="000000"/>
                <w:sz w:val="20"/>
              </w:rPr>
              <w:t>ң</w:t>
            </w:r>
            <w:r>
              <w:rPr>
                <w:rFonts w:ascii="Times New Roman"/>
                <w:b/>
                <w:i w:val="false"/>
                <w:color w:val="000000"/>
                <w:sz w:val="20"/>
              </w:rPr>
              <w:t>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w:t>
            </w:r>
            <w:r>
              <w:rPr>
                <w:rFonts w:ascii="Times New Roman"/>
                <w:b/>
                <w:i w:val="false"/>
                <w:color w:val="000000"/>
                <w:sz w:val="20"/>
              </w:rPr>
              <w:t xml:space="preserve"> құ</w:t>
            </w:r>
            <w:r>
              <w:rPr>
                <w:rFonts w:ascii="Times New Roman"/>
                <w:b/>
                <w:i w:val="false"/>
                <w:color w:val="000000"/>
                <w:sz w:val="20"/>
              </w:rPr>
              <w:t>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 мен </w:t>
            </w:r>
            <w:r>
              <w:rPr>
                <w:rFonts w:ascii="Times New Roman"/>
                <w:b/>
                <w:i w:val="false"/>
                <w:color w:val="000000"/>
                <w:sz w:val="20"/>
              </w:rPr>
              <w:t>қ</w:t>
            </w:r>
            <w:r>
              <w:rPr>
                <w:rFonts w:ascii="Times New Roman"/>
                <w:b/>
                <w:i w:val="false"/>
                <w:color w:val="000000"/>
                <w:sz w:val="20"/>
              </w:rPr>
              <w:t>ызметтерді</w:t>
            </w:r>
            <w:r>
              <w:rPr>
                <w:rFonts w:ascii="Times New Roman"/>
                <w:b/>
                <w:i w:val="false"/>
                <w:color w:val="000000"/>
                <w:sz w:val="20"/>
              </w:rPr>
              <w:t>ң</w:t>
            </w:r>
            <w:r>
              <w:rPr>
                <w:rFonts w:ascii="Times New Roman"/>
                <w:b/>
                <w:i w:val="false"/>
                <w:color w:val="000000"/>
                <w:sz w:val="20"/>
              </w:rPr>
              <w:t xml:space="preserve">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w:t>
            </w:r>
            <w:r>
              <w:rPr>
                <w:rFonts w:ascii="Times New Roman"/>
                <w:b/>
                <w:i w:val="false"/>
                <w:color w:val="000000"/>
                <w:sz w:val="20"/>
              </w:rPr>
              <w:t>ң</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ызметті</w:t>
            </w:r>
            <w:r>
              <w:rPr>
                <w:rFonts w:ascii="Times New Roman"/>
                <w:b/>
                <w:i w:val="false"/>
                <w:color w:val="000000"/>
                <w:sz w:val="20"/>
              </w:rPr>
              <w:t>ң құ</w:t>
            </w:r>
            <w:r>
              <w:rPr>
                <w:rFonts w:ascii="Times New Roman"/>
                <w:b/>
                <w:i w:val="false"/>
                <w:color w:val="000000"/>
                <w:sz w:val="20"/>
              </w:rPr>
              <w:t>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68"/>
    <w:p>
      <w:pPr>
        <w:spacing w:after="0"/>
        <w:ind w:left="0"/>
        <w:jc w:val="left"/>
      </w:pPr>
      <w:r>
        <w:rPr>
          <w:rFonts w:ascii="Times New Roman"/>
          <w:b/>
          <w:i w:val="false"/>
          <w:color w:val="000000"/>
        </w:rPr>
        <w:t xml:space="preserve"> 
Табыстар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0"/>
        <w:gridCol w:w="985"/>
        <w:gridCol w:w="1031"/>
        <w:gridCol w:w="963"/>
        <w:gridCol w:w="918"/>
        <w:gridCol w:w="986"/>
        <w:gridCol w:w="1053"/>
        <w:gridCol w:w="1054"/>
        <w:gridCol w:w="873"/>
        <w:gridCol w:w="987"/>
      </w:tblGrid>
      <w:tr>
        <w:trPr>
          <w:trHeight w:val="180" w:hRule="atLeast"/>
        </w:trPr>
        <w:tc>
          <w:tcPr>
            <w:tcW w:w="4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т</w:t>
            </w:r>
            <w:r>
              <w:rPr>
                <w:rFonts w:ascii="Times New Roman"/>
                <w:b/>
                <w:i w:val="false"/>
                <w:color w:val="000000"/>
                <w:sz w:val="20"/>
              </w:rPr>
              <w:t>ү</w:t>
            </w:r>
            <w:r>
              <w:rPr>
                <w:rFonts w:ascii="Times New Roman"/>
                <w:b/>
                <w:i w:val="false"/>
                <w:color w:val="000000"/>
                <w:sz w:val="20"/>
              </w:rPr>
              <w:t>рлері</w:t>
            </w:r>
            <w:r>
              <w:br/>
            </w:r>
            <w:r>
              <w:rPr>
                <w:rFonts w:ascii="Times New Roman"/>
                <w:b w:val="false"/>
                <w:i w:val="false"/>
                <w:color w:val="000000"/>
                <w:sz w:val="20"/>
              </w:rPr>
              <w:t>
</w:t>
            </w:r>
            <w:r>
              <w:rPr>
                <w:rFonts w:ascii="Times New Roman"/>
                <w:b w:val="false"/>
                <w:i w:val="false"/>
                <w:color w:val="000000"/>
                <w:sz w:val="20"/>
              </w:rPr>
              <w:t>(те</w:t>
            </w:r>
            <w:r>
              <w:rPr>
                <w:rFonts w:ascii="Times New Roman"/>
                <w:b w:val="false"/>
                <w:i w:val="false"/>
                <w:color w:val="000000"/>
                <w:sz w:val="20"/>
              </w:rPr>
              <w:t>ң</w:t>
            </w:r>
            <w:r>
              <w:rPr>
                <w:rFonts w:ascii="Times New Roman"/>
                <w:b w:val="false"/>
                <w:i w:val="false"/>
                <w:color w:val="000000"/>
                <w:sz w:val="20"/>
              </w:rPr>
              <w:t>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шесіні</w:t>
            </w:r>
            <w:r>
              <w:rPr>
                <w:rFonts w:ascii="Times New Roman"/>
                <w:b/>
                <w:i w:val="false"/>
                <w:color w:val="000000"/>
                <w:sz w:val="20"/>
              </w:rPr>
              <w:t>ң</w:t>
            </w:r>
            <w:r>
              <w:rPr>
                <w:rFonts w:ascii="Times New Roman"/>
                <w:b/>
                <w:i w:val="false"/>
                <w:color w:val="000000"/>
                <w:sz w:val="20"/>
              </w:rPr>
              <w:t xml:space="preserve"> аты</w:t>
            </w:r>
          </w:p>
        </w:tc>
      </w:tr>
      <w:tr>
        <w:trPr>
          <w:trHeight w:val="225"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жұмыстан т</w:t>
            </w:r>
            <w:r>
              <w:rPr>
                <w:rFonts w:ascii="Times New Roman"/>
                <w:b w:val="false"/>
                <w:i w:val="false"/>
                <w:color w:val="000000"/>
                <w:sz w:val="20"/>
              </w:rPr>
              <w:t>ү</w:t>
            </w:r>
            <w:r>
              <w:rPr>
                <w:rFonts w:ascii="Times New Roman"/>
                <w:b w:val="false"/>
                <w:i w:val="false"/>
                <w:color w:val="000000"/>
                <w:sz w:val="20"/>
              </w:rPr>
              <w:t>скен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шарты то</w:t>
            </w:r>
            <w:r>
              <w:rPr>
                <w:rFonts w:ascii="Times New Roman"/>
                <w:b w:val="false"/>
                <w:i w:val="false"/>
                <w:color w:val="000000"/>
                <w:sz w:val="20"/>
              </w:rPr>
              <w:t>қ</w:t>
            </w:r>
            <w:r>
              <w:rPr>
                <w:rFonts w:ascii="Times New Roman"/>
                <w:b w:val="false"/>
                <w:i w:val="false"/>
                <w:color w:val="000000"/>
                <w:sz w:val="20"/>
              </w:rPr>
              <w:t>та</w:t>
            </w:r>
            <w:r>
              <w:rPr>
                <w:rFonts w:ascii="Times New Roman"/>
                <w:b w:val="false"/>
                <w:i w:val="false"/>
                <w:color w:val="000000"/>
                <w:sz w:val="20"/>
              </w:rPr>
              <w:t>ғ</w:t>
            </w:r>
            <w:r>
              <w:rPr>
                <w:rFonts w:ascii="Times New Roman"/>
                <w:b w:val="false"/>
                <w:i w:val="false"/>
                <w:color w:val="000000"/>
                <w:sz w:val="20"/>
              </w:rPr>
              <w:t>ан кездегі пайдаланылма</w:t>
            </w:r>
            <w:r>
              <w:rPr>
                <w:rFonts w:ascii="Times New Roman"/>
                <w:b w:val="false"/>
                <w:i w:val="false"/>
                <w:color w:val="000000"/>
                <w:sz w:val="20"/>
              </w:rPr>
              <w:t>ғ</w:t>
            </w:r>
            <w:r>
              <w:rPr>
                <w:rFonts w:ascii="Times New Roman"/>
                <w:b w:val="false"/>
                <w:i w:val="false"/>
                <w:color w:val="000000"/>
                <w:sz w:val="20"/>
              </w:rPr>
              <w:t>ан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ленетін жыл сайын</w:t>
            </w:r>
            <w:r>
              <w:rPr>
                <w:rFonts w:ascii="Times New Roman"/>
                <w:b w:val="false"/>
                <w:i w:val="false"/>
                <w:color w:val="000000"/>
                <w:sz w:val="20"/>
              </w:rPr>
              <w:t>ғ</w:t>
            </w:r>
            <w:r>
              <w:rPr>
                <w:rFonts w:ascii="Times New Roman"/>
                <w:b w:val="false"/>
                <w:i w:val="false"/>
                <w:color w:val="000000"/>
                <w:sz w:val="20"/>
              </w:rPr>
              <w:t>ы е</w:t>
            </w:r>
            <w:r>
              <w:rPr>
                <w:rFonts w:ascii="Times New Roman"/>
                <w:b w:val="false"/>
                <w:i w:val="false"/>
                <w:color w:val="000000"/>
                <w:sz w:val="20"/>
              </w:rPr>
              <w:t>ң</w:t>
            </w:r>
            <w:r>
              <w:rPr>
                <w:rFonts w:ascii="Times New Roman"/>
                <w:b w:val="false"/>
                <w:i w:val="false"/>
                <w:color w:val="000000"/>
                <w:sz w:val="20"/>
              </w:rPr>
              <w:t>бек демалысына өтема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лемдері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мыстан айырылуына байланысты (ж</w:t>
            </w:r>
            <w:r>
              <w:rPr>
                <w:rFonts w:ascii="Times New Roman"/>
                <w:b w:val="false"/>
                <w:i w:val="false"/>
                <w:color w:val="000000"/>
                <w:sz w:val="20"/>
              </w:rPr>
              <w:t>ұ</w:t>
            </w:r>
            <w:r>
              <w:rPr>
                <w:rFonts w:ascii="Times New Roman"/>
                <w:b w:val="false"/>
                <w:i w:val="false"/>
                <w:color w:val="000000"/>
                <w:sz w:val="20"/>
              </w:rPr>
              <w:t>мыс берушіні</w:t>
            </w:r>
            <w:r>
              <w:rPr>
                <w:rFonts w:ascii="Times New Roman"/>
                <w:b w:val="false"/>
                <w:i w:val="false"/>
                <w:color w:val="000000"/>
                <w:sz w:val="20"/>
              </w:rPr>
              <w:t>ң</w:t>
            </w:r>
            <w:r>
              <w:rPr>
                <w:rFonts w:ascii="Times New Roman"/>
                <w:b w:val="false"/>
                <w:i w:val="false"/>
                <w:color w:val="000000"/>
                <w:sz w:val="20"/>
              </w:rPr>
              <w:t xml:space="preserve"> бастамасы бойынша е</w:t>
            </w:r>
            <w:r>
              <w:rPr>
                <w:rFonts w:ascii="Times New Roman"/>
                <w:b w:val="false"/>
                <w:i w:val="false"/>
                <w:color w:val="000000"/>
                <w:sz w:val="20"/>
              </w:rPr>
              <w:t>ң</w:t>
            </w:r>
            <w:r>
              <w:rPr>
                <w:rFonts w:ascii="Times New Roman"/>
                <w:b w:val="false"/>
                <w:i w:val="false"/>
                <w:color w:val="000000"/>
                <w:sz w:val="20"/>
              </w:rPr>
              <w:t>бек шартын бұзу кезінде немесе жұмыс берушіні</w:t>
            </w:r>
            <w:r>
              <w:rPr>
                <w:rFonts w:ascii="Times New Roman"/>
                <w:b w:val="false"/>
                <w:i w:val="false"/>
                <w:color w:val="000000"/>
                <w:sz w:val="20"/>
              </w:rPr>
              <w:t>ң қ</w:t>
            </w:r>
            <w:r>
              <w:rPr>
                <w:rFonts w:ascii="Times New Roman"/>
                <w:b w:val="false"/>
                <w:i w:val="false"/>
                <w:color w:val="000000"/>
                <w:sz w:val="20"/>
              </w:rPr>
              <w:t>ызметі то</w:t>
            </w:r>
            <w:r>
              <w:rPr>
                <w:rFonts w:ascii="Times New Roman"/>
                <w:b w:val="false"/>
                <w:i w:val="false"/>
                <w:color w:val="000000"/>
                <w:sz w:val="20"/>
              </w:rPr>
              <w:t>қ</w:t>
            </w:r>
            <w:r>
              <w:rPr>
                <w:rFonts w:ascii="Times New Roman"/>
                <w:b w:val="false"/>
                <w:i w:val="false"/>
                <w:color w:val="000000"/>
                <w:sz w:val="20"/>
              </w:rPr>
              <w:t>татыл</w:t>
            </w:r>
            <w:r>
              <w:rPr>
                <w:rFonts w:ascii="Times New Roman"/>
                <w:b w:val="false"/>
                <w:i w:val="false"/>
                <w:color w:val="000000"/>
                <w:sz w:val="20"/>
              </w:rPr>
              <w:t>ғ</w:t>
            </w:r>
            <w:r>
              <w:rPr>
                <w:rFonts w:ascii="Times New Roman"/>
                <w:b w:val="false"/>
                <w:i w:val="false"/>
                <w:color w:val="000000"/>
                <w:sz w:val="20"/>
              </w:rPr>
              <w:t>ан, сондай-а</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мыскерлер штатыны</w:t>
            </w:r>
            <w:r>
              <w:rPr>
                <w:rFonts w:ascii="Times New Roman"/>
                <w:b w:val="false"/>
                <w:i w:val="false"/>
                <w:color w:val="000000"/>
                <w:sz w:val="20"/>
              </w:rPr>
              <w:t>ң</w:t>
            </w:r>
            <w:r>
              <w:rPr>
                <w:rFonts w:ascii="Times New Roman"/>
                <w:b w:val="false"/>
                <w:i w:val="false"/>
                <w:color w:val="000000"/>
                <w:sz w:val="20"/>
              </w:rPr>
              <w:t xml:space="preserve"> немесе саныны</w:t>
            </w:r>
            <w:r>
              <w:rPr>
                <w:rFonts w:ascii="Times New Roman"/>
                <w:b w:val="false"/>
                <w:i w:val="false"/>
                <w:color w:val="000000"/>
                <w:sz w:val="20"/>
              </w:rPr>
              <w:t>ң 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аруы кезіндегі) </w:t>
            </w:r>
            <w:r>
              <w:rPr>
                <w:rFonts w:ascii="Times New Roman"/>
                <w:b w:val="false"/>
                <w:i w:val="false"/>
                <w:color w:val="000000"/>
                <w:sz w:val="20"/>
              </w:rPr>
              <w:t>ө</w:t>
            </w:r>
            <w:r>
              <w:rPr>
                <w:rFonts w:ascii="Times New Roman"/>
                <w:b w:val="false"/>
                <w:i w:val="false"/>
                <w:color w:val="000000"/>
                <w:sz w:val="20"/>
              </w:rPr>
              <w:t>тема</w:t>
            </w:r>
            <w:r>
              <w:rPr>
                <w:rFonts w:ascii="Times New Roman"/>
                <w:b w:val="false"/>
                <w:i w:val="false"/>
                <w:color w:val="000000"/>
                <w:sz w:val="20"/>
              </w:rPr>
              <w:t>қ</w:t>
            </w:r>
            <w:r>
              <w:rPr>
                <w:rFonts w:ascii="Times New Roman"/>
                <w:b w:val="false"/>
                <w:i w:val="false"/>
                <w:color w:val="000000"/>
                <w:sz w:val="20"/>
              </w:rPr>
              <w:t>ы төлемдері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мек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 бетінше ж</w:t>
            </w:r>
            <w:r>
              <w:rPr>
                <w:rFonts w:ascii="Times New Roman"/>
                <w:b w:val="false"/>
                <w:i w:val="false"/>
                <w:color w:val="000000"/>
                <w:sz w:val="20"/>
              </w:rPr>
              <w:t>ұ</w:t>
            </w:r>
            <w:r>
              <w:rPr>
                <w:rFonts w:ascii="Times New Roman"/>
                <w:b w:val="false"/>
                <w:i w:val="false"/>
                <w:color w:val="000000"/>
                <w:sz w:val="20"/>
              </w:rPr>
              <w:t xml:space="preserve">мыспен қамтудан </w:t>
            </w:r>
            <w:r>
              <w:rPr>
                <w:rFonts w:ascii="Times New Roman"/>
                <w:b w:val="false"/>
                <w:i w:val="false"/>
                <w:color w:val="000000"/>
                <w:sz w:val="20"/>
              </w:rPr>
              <w:t>ү</w:t>
            </w:r>
            <w:r>
              <w:rPr>
                <w:rFonts w:ascii="Times New Roman"/>
                <w:b w:val="false"/>
                <w:i w:val="false"/>
                <w:color w:val="000000"/>
                <w:sz w:val="20"/>
              </w:rPr>
              <w:t>скен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ы өнімінен т</w:t>
            </w:r>
            <w:r>
              <w:rPr>
                <w:rFonts w:ascii="Times New Roman"/>
                <w:b w:val="false"/>
                <w:i w:val="false"/>
                <w:color w:val="000000"/>
                <w:sz w:val="20"/>
              </w:rPr>
              <w:t>ү</w:t>
            </w:r>
            <w:r>
              <w:rPr>
                <w:rFonts w:ascii="Times New Roman"/>
                <w:b w:val="false"/>
                <w:i w:val="false"/>
                <w:color w:val="000000"/>
                <w:sz w:val="20"/>
              </w:rPr>
              <w:t>сетін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w:t>
            </w:r>
            <w:r>
              <w:rPr>
                <w:rFonts w:ascii="Times New Roman"/>
                <w:b w:val="false"/>
                <w:i w:val="false"/>
                <w:color w:val="000000"/>
                <w:sz w:val="20"/>
              </w:rPr>
              <w:t>қ</w:t>
            </w:r>
            <w:r>
              <w:rPr>
                <w:rFonts w:ascii="Times New Roman"/>
                <w:b w:val="false"/>
                <w:i w:val="false"/>
                <w:color w:val="000000"/>
                <w:sz w:val="20"/>
              </w:rPr>
              <w:t>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w:t>
            </w:r>
            <w:r>
              <w:rPr>
                <w:rFonts w:ascii="Times New Roman"/>
                <w:b w:val="false"/>
                <w:i w:val="false"/>
                <w:color w:val="000000"/>
                <w:sz w:val="20"/>
              </w:rPr>
              <w:t>ә</w:t>
            </w:r>
            <w:r>
              <w:rPr>
                <w:rFonts w:ascii="Times New Roman"/>
                <w:b w:val="false"/>
                <w:i w:val="false"/>
                <w:color w:val="000000"/>
                <w:sz w:val="20"/>
              </w:rPr>
              <w:t>леуметтік к</w:t>
            </w:r>
            <w:r>
              <w:rPr>
                <w:rFonts w:ascii="Times New Roman"/>
                <w:b w:val="false"/>
                <w:i w:val="false"/>
                <w:color w:val="000000"/>
                <w:sz w:val="20"/>
              </w:rPr>
              <w:t>ө</w:t>
            </w:r>
            <w:r>
              <w:rPr>
                <w:rFonts w:ascii="Times New Roman"/>
                <w:b w:val="false"/>
                <w:i w:val="false"/>
                <w:color w:val="000000"/>
                <w:sz w:val="20"/>
              </w:rPr>
              <w:t>мек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w:t>
            </w:r>
            <w:r>
              <w:rPr>
                <w:rFonts w:ascii="Times New Roman"/>
                <w:b w:val="false"/>
                <w:i w:val="false"/>
                <w:color w:val="000000"/>
                <w:sz w:val="20"/>
              </w:rPr>
              <w:t>ө</w:t>
            </w:r>
            <w:r>
              <w:rPr>
                <w:rFonts w:ascii="Times New Roman"/>
                <w:b w:val="false"/>
                <w:i w:val="false"/>
                <w:color w:val="000000"/>
                <w:sz w:val="20"/>
              </w:rPr>
              <w:t>мегі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отбасына мемлекеттік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rPr>
                <w:rFonts w:ascii="Times New Roman"/>
                <w:b w:val="false"/>
                <w:i w:val="false"/>
                <w:color w:val="000000"/>
                <w:sz w:val="20"/>
              </w:rPr>
              <w:t>ә</w:t>
            </w:r>
            <w:r>
              <w:rPr>
                <w:rFonts w:ascii="Times New Roman"/>
                <w:b w:val="false"/>
                <w:i w:val="false"/>
                <w:color w:val="000000"/>
                <w:sz w:val="20"/>
              </w:rPr>
              <w:t>леуметтік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 xml:space="preserve">ы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w:t>
            </w:r>
            <w:r>
              <w:rPr>
                <w:rFonts w:ascii="Times New Roman"/>
                <w:b w:val="false"/>
                <w:i w:val="false"/>
                <w:color w:val="000000"/>
                <w:sz w:val="20"/>
              </w:rPr>
              <w:t>қ</w:t>
            </w:r>
            <w:r>
              <w:rPr>
                <w:rFonts w:ascii="Times New Roman"/>
                <w:b w:val="false"/>
                <w:i w:val="false"/>
                <w:color w:val="000000"/>
                <w:sz w:val="20"/>
              </w:rPr>
              <w:t>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беретін трансфертті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түрлері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w:t>
            </w:r>
            <w:r>
              <w:rPr>
                <w:rFonts w:ascii="Times New Roman"/>
                <w:b w:val="false"/>
                <w:i w:val="false"/>
                <w:color w:val="000000"/>
                <w:sz w:val="20"/>
              </w:rPr>
              <w:t>ү</w:t>
            </w:r>
            <w:r>
              <w:rPr>
                <w:rFonts w:ascii="Times New Roman"/>
                <w:b w:val="false"/>
                <w:i w:val="false"/>
                <w:color w:val="000000"/>
                <w:sz w:val="20"/>
              </w:rPr>
              <w:t>рдегі әлеуметтік трансфеттер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w:t>
            </w:r>
            <w:r>
              <w:rPr>
                <w:rFonts w:ascii="Times New Roman"/>
                <w:b w:val="false"/>
                <w:i w:val="false"/>
                <w:color w:val="000000"/>
                <w:sz w:val="20"/>
              </w:rPr>
              <w:t>ү</w:t>
            </w:r>
            <w:r>
              <w:rPr>
                <w:rFonts w:ascii="Times New Roman"/>
                <w:b w:val="false"/>
                <w:i w:val="false"/>
                <w:color w:val="000000"/>
                <w:sz w:val="20"/>
              </w:rPr>
              <w:t>лікті сатудан т</w:t>
            </w:r>
            <w:r>
              <w:rPr>
                <w:rFonts w:ascii="Times New Roman"/>
                <w:b w:val="false"/>
                <w:i w:val="false"/>
                <w:color w:val="000000"/>
                <w:sz w:val="20"/>
              </w:rPr>
              <w:t>ү</w:t>
            </w:r>
            <w:r>
              <w:rPr>
                <w:rFonts w:ascii="Times New Roman"/>
                <w:b w:val="false"/>
                <w:i w:val="false"/>
                <w:color w:val="000000"/>
                <w:sz w:val="20"/>
              </w:rPr>
              <w:t>сетін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й м</w:t>
            </w:r>
            <w:r>
              <w:rPr>
                <w:rFonts w:ascii="Times New Roman"/>
                <w:b w:val="false"/>
                <w:i w:val="false"/>
                <w:color w:val="000000"/>
                <w:sz w:val="20"/>
              </w:rPr>
              <w:t>ү</w:t>
            </w:r>
            <w:r>
              <w:rPr>
                <w:rFonts w:ascii="Times New Roman"/>
                <w:b w:val="false"/>
                <w:i w:val="false"/>
                <w:color w:val="000000"/>
                <w:sz w:val="20"/>
              </w:rPr>
              <w:t>ліктерін сатудан т</w:t>
            </w:r>
            <w:r>
              <w:rPr>
                <w:rFonts w:ascii="Times New Roman"/>
                <w:b w:val="false"/>
                <w:i w:val="false"/>
                <w:color w:val="000000"/>
                <w:sz w:val="20"/>
              </w:rPr>
              <w:t>ү</w:t>
            </w:r>
            <w:r>
              <w:rPr>
                <w:rFonts w:ascii="Times New Roman"/>
                <w:b w:val="false"/>
                <w:i w:val="false"/>
                <w:color w:val="000000"/>
                <w:sz w:val="20"/>
              </w:rPr>
              <w:t>сетін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Жекеменшіктен т</w:t>
            </w:r>
            <w:r>
              <w:rPr>
                <w:rFonts w:ascii="Times New Roman"/>
                <w:b w:val="false"/>
                <w:i w:val="false"/>
                <w:color w:val="000000"/>
                <w:sz w:val="20"/>
              </w:rPr>
              <w:t>ү</w:t>
            </w:r>
            <w:r>
              <w:rPr>
                <w:rFonts w:ascii="Times New Roman"/>
                <w:b w:val="false"/>
                <w:i w:val="false"/>
                <w:color w:val="000000"/>
                <w:sz w:val="20"/>
              </w:rPr>
              <w:t>сетін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табыстар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69"/>
    <w:p>
      <w:pPr>
        <w:spacing w:after="0"/>
        <w:ind w:left="0"/>
        <w:jc w:val="left"/>
      </w:pPr>
      <w:r>
        <w:rPr>
          <w:rFonts w:ascii="Times New Roman"/>
          <w:b/>
          <w:i w:val="false"/>
          <w:color w:val="000000"/>
        </w:rPr>
        <w:t xml:space="preserve"> 
Өсімдік шаруашылығының өнімдері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925"/>
        <w:gridCol w:w="1189"/>
        <w:gridCol w:w="1455"/>
        <w:gridCol w:w="1455"/>
        <w:gridCol w:w="661"/>
        <w:gridCol w:w="792"/>
        <w:gridCol w:w="925"/>
        <w:gridCol w:w="1720"/>
        <w:gridCol w:w="1456"/>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rPr>
                <w:rFonts w:ascii="Times New Roman"/>
                <w:b w:val="false"/>
                <w:i w:val="false"/>
                <w:color w:val="000000"/>
                <w:sz w:val="20"/>
              </w:rPr>
              <w:t>қ</w:t>
            </w:r>
            <w:r>
              <w:rPr>
                <w:rFonts w:ascii="Times New Roman"/>
                <w:b w:val="false"/>
                <w:i w:val="false"/>
                <w:color w:val="000000"/>
                <w:sz w:val="20"/>
              </w:rPr>
              <w:t>ылдарды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тоқсанда қанша </w:t>
            </w:r>
            <w:r>
              <w:rPr>
                <w:rFonts w:ascii="Times New Roman"/>
                <w:b w:val="false"/>
                <w:i w:val="false"/>
                <w:color w:val="000000"/>
                <w:sz w:val="20"/>
              </w:rPr>
              <w:t>ө</w:t>
            </w:r>
            <w:r>
              <w:rPr>
                <w:rFonts w:ascii="Times New Roman"/>
                <w:b w:val="false"/>
                <w:i w:val="false"/>
                <w:color w:val="000000"/>
                <w:sz w:val="20"/>
              </w:rPr>
              <w:t>нім жинады</w:t>
            </w:r>
            <w:r>
              <w:rPr>
                <w:rFonts w:ascii="Times New Roman"/>
                <w:b w:val="false"/>
                <w:i w:val="false"/>
                <w:color w:val="000000"/>
                <w:sz w:val="20"/>
              </w:rPr>
              <w:t>ң</w:t>
            </w:r>
            <w:r>
              <w:rPr>
                <w:rFonts w:ascii="Times New Roman"/>
                <w:b w:val="false"/>
                <w:i w:val="false"/>
                <w:color w:val="000000"/>
                <w:sz w:val="20"/>
              </w:rPr>
              <w:t>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 xml:space="preserve">ы тоқсанда өндірілген </w:t>
            </w:r>
            <w:r>
              <w:rPr>
                <w:rFonts w:ascii="Times New Roman"/>
                <w:b w:val="false"/>
                <w:i w:val="false"/>
                <w:color w:val="000000"/>
                <w:sz w:val="20"/>
              </w:rPr>
              <w:t>ө</w:t>
            </w:r>
            <w:r>
              <w:rPr>
                <w:rFonts w:ascii="Times New Roman"/>
                <w:b w:val="false"/>
                <w:i w:val="false"/>
                <w:color w:val="000000"/>
                <w:sz w:val="20"/>
              </w:rPr>
              <w:t>нім сатылды, теңгемен</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 xml:space="preserve">рын өндірілген </w:t>
            </w:r>
            <w:r>
              <w:rPr>
                <w:rFonts w:ascii="Times New Roman"/>
                <w:b w:val="false"/>
                <w:i w:val="false"/>
                <w:color w:val="000000"/>
                <w:sz w:val="20"/>
              </w:rPr>
              <w:t>ө</w:t>
            </w:r>
            <w:r>
              <w:rPr>
                <w:rFonts w:ascii="Times New Roman"/>
                <w:b w:val="false"/>
                <w:i w:val="false"/>
                <w:color w:val="000000"/>
                <w:sz w:val="20"/>
              </w:rPr>
              <w:t>нім сатылды, те</w:t>
            </w:r>
            <w:r>
              <w:rPr>
                <w:rFonts w:ascii="Times New Roman"/>
                <w:b w:val="false"/>
                <w:i w:val="false"/>
                <w:color w:val="000000"/>
                <w:sz w:val="20"/>
              </w:rPr>
              <w:t>ң</w:t>
            </w:r>
            <w:r>
              <w:rPr>
                <w:rFonts w:ascii="Times New Roman"/>
                <w:b w:val="false"/>
                <w:i w:val="false"/>
                <w:color w:val="000000"/>
                <w:sz w:val="20"/>
              </w:rPr>
              <w:t>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т</w:t>
            </w:r>
            <w:r>
              <w:rPr>
                <w:rFonts w:ascii="Times New Roman"/>
                <w:b w:val="false"/>
                <w:i w:val="false"/>
                <w:color w:val="000000"/>
                <w:sz w:val="20"/>
              </w:rPr>
              <w:t>ұ</w:t>
            </w:r>
            <w:r>
              <w:rPr>
                <w:rFonts w:ascii="Times New Roman"/>
                <w:b w:val="false"/>
                <w:i w:val="false"/>
                <w:color w:val="000000"/>
                <w:sz w:val="20"/>
              </w:rPr>
              <w:t>тыну</w:t>
            </w:r>
            <w:r>
              <w:rPr>
                <w:rFonts w:ascii="Times New Roman"/>
                <w:b w:val="false"/>
                <w:i w:val="false"/>
                <w:color w:val="000000"/>
                <w:sz w:val="20"/>
              </w:rPr>
              <w:t>ғ</w:t>
            </w:r>
            <w:r>
              <w:rPr>
                <w:rFonts w:ascii="Times New Roman"/>
                <w:b w:val="false"/>
                <w:i w:val="false"/>
                <w:color w:val="000000"/>
                <w:sz w:val="20"/>
              </w:rPr>
              <w:t>а және сыйлау</w:t>
            </w:r>
            <w:r>
              <w:rPr>
                <w:rFonts w:ascii="Times New Roman"/>
                <w:b w:val="false"/>
                <w:i w:val="false"/>
                <w:color w:val="000000"/>
                <w:sz w:val="20"/>
              </w:rPr>
              <w:t>ғ</w:t>
            </w:r>
            <w:r>
              <w:rPr>
                <w:rFonts w:ascii="Times New Roman"/>
                <w:b w:val="false"/>
                <w:i w:val="false"/>
                <w:color w:val="000000"/>
                <w:sz w:val="20"/>
              </w:rPr>
              <w:t>а жұмсалды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мен </w:t>
            </w:r>
            <w:r>
              <w:rPr>
                <w:rFonts w:ascii="Times New Roman"/>
                <w:b w:val="false"/>
                <w:i w:val="false"/>
                <w:color w:val="000000"/>
                <w:sz w:val="20"/>
              </w:rPr>
              <w:t>құ</w:t>
            </w:r>
            <w:r>
              <w:rPr>
                <w:rFonts w:ascii="Times New Roman"/>
                <w:b w:val="false"/>
                <w:i w:val="false"/>
                <w:color w:val="000000"/>
                <w:sz w:val="20"/>
              </w:rPr>
              <w:t>с азы</w:t>
            </w:r>
            <w:r>
              <w:rPr>
                <w:rFonts w:ascii="Times New Roman"/>
                <w:b w:val="false"/>
                <w:i w:val="false"/>
                <w:color w:val="000000"/>
                <w:sz w:val="20"/>
              </w:rPr>
              <w:t>ғ</w:t>
            </w:r>
            <w:r>
              <w:rPr>
                <w:rFonts w:ascii="Times New Roman"/>
                <w:b w:val="false"/>
                <w:i w:val="false"/>
                <w:color w:val="000000"/>
                <w:sz w:val="20"/>
              </w:rPr>
              <w:t>ына ж</w:t>
            </w:r>
            <w:r>
              <w:rPr>
                <w:rFonts w:ascii="Times New Roman"/>
                <w:b w:val="false"/>
                <w:i w:val="false"/>
                <w:color w:val="000000"/>
                <w:sz w:val="20"/>
              </w:rPr>
              <w:t>ұ</w:t>
            </w:r>
            <w:r>
              <w:rPr>
                <w:rFonts w:ascii="Times New Roman"/>
                <w:b w:val="false"/>
                <w:i w:val="false"/>
                <w:color w:val="000000"/>
                <w:sz w:val="20"/>
              </w:rPr>
              <w:t xml:space="preserve">мсалды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делді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70"/>
    <w:p>
      <w:pPr>
        <w:spacing w:after="0"/>
        <w:ind w:left="0"/>
        <w:jc w:val="left"/>
      </w:pPr>
      <w:r>
        <w:rPr>
          <w:rFonts w:ascii="Times New Roman"/>
          <w:b/>
          <w:i w:val="false"/>
          <w:color w:val="000000"/>
        </w:rPr>
        <w:t xml:space="preserve"> 
Мал шаруашылығының өнімдері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1353"/>
        <w:gridCol w:w="1199"/>
        <w:gridCol w:w="1437"/>
        <w:gridCol w:w="1148"/>
        <w:gridCol w:w="814"/>
        <w:gridCol w:w="770"/>
        <w:gridCol w:w="1507"/>
        <w:gridCol w:w="1596"/>
      </w:tblGrid>
      <w:tr>
        <w:trPr>
          <w:trHeight w:val="75" w:hRule="atLeast"/>
        </w:trPr>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тоқсанда қанша өнім алдыңыз?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өндірілген өнім сатылды, теңгемен</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 сатылды,теңгемен</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тұтынуға және сыйлауға жұмсалды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өңделді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71"/>
    <w:p>
      <w:pPr>
        <w:spacing w:after="0"/>
        <w:ind w:left="0"/>
        <w:jc w:val="left"/>
      </w:pPr>
      <w:r>
        <w:rPr>
          <w:rFonts w:ascii="Times New Roman"/>
          <w:b/>
          <w:i w:val="false"/>
          <w:color w:val="000000"/>
        </w:rPr>
        <w:t xml:space="preserve"> 
Тауарлар өндіру мен қызмет көрсету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1558"/>
        <w:gridCol w:w="2037"/>
        <w:gridCol w:w="2015"/>
        <w:gridCol w:w="1863"/>
        <w:gridCol w:w="1754"/>
        <w:gridCol w:w="1647"/>
      </w:tblGrid>
      <w:tr>
        <w:trPr>
          <w:trHeight w:val="315" w:hRule="atLeast"/>
        </w:trPr>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німні</w:t>
            </w:r>
            <w:r>
              <w:rPr>
                <w:rFonts w:ascii="Times New Roman"/>
                <w:b w:val="false"/>
                <w:i w:val="false"/>
                <w:color w:val="000000"/>
                <w:sz w:val="20"/>
              </w:rPr>
              <w:t>ң</w:t>
            </w:r>
            <w:r>
              <w:rPr>
                <w:rFonts w:ascii="Times New Roman"/>
                <w:b w:val="false"/>
                <w:i w:val="false"/>
                <w:color w:val="000000"/>
                <w:sz w:val="20"/>
              </w:rPr>
              <w:t xml:space="preserve"> атауы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тоқсанда өндірілген тауарлар мен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німні</w:t>
            </w:r>
            <w:r>
              <w:rPr>
                <w:rFonts w:ascii="Times New Roman"/>
                <w:b w:val="false"/>
                <w:i w:val="false"/>
                <w:color w:val="000000"/>
                <w:sz w:val="20"/>
              </w:rPr>
              <w:t>ң</w:t>
            </w:r>
            <w:r>
              <w:rPr>
                <w:rFonts w:ascii="Times New Roman"/>
                <w:b w:val="false"/>
                <w:i w:val="false"/>
                <w:color w:val="000000"/>
                <w:sz w:val="20"/>
              </w:rPr>
              <w:t xml:space="preserve"> арналуы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өнімні</w:t>
            </w:r>
            <w:r>
              <w:rPr>
                <w:rFonts w:ascii="Times New Roman"/>
                <w:b w:val="false"/>
                <w:i w:val="false"/>
                <w:color w:val="000000"/>
                <w:sz w:val="20"/>
              </w:rPr>
              <w:t>ң</w:t>
            </w:r>
            <w:r>
              <w:rPr>
                <w:rFonts w:ascii="Times New Roman"/>
                <w:b w:val="false"/>
                <w:i w:val="false"/>
                <w:color w:val="000000"/>
                <w:sz w:val="20"/>
              </w:rPr>
              <w:t xml:space="preserve"> құны, теңгемен</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сатыл</w:t>
            </w:r>
            <w:r>
              <w:rPr>
                <w:rFonts w:ascii="Times New Roman"/>
                <w:b w:val="false"/>
                <w:i w:val="false"/>
                <w:color w:val="000000"/>
                <w:sz w:val="20"/>
              </w:rPr>
              <w:t>ға</w:t>
            </w:r>
            <w:r>
              <w:rPr>
                <w:rFonts w:ascii="Times New Roman"/>
                <w:b w:val="false"/>
                <w:i w:val="false"/>
                <w:color w:val="000000"/>
                <w:sz w:val="20"/>
              </w:rPr>
              <w:t>ны, те</w:t>
            </w:r>
            <w:r>
              <w:rPr>
                <w:rFonts w:ascii="Times New Roman"/>
                <w:b w:val="false"/>
                <w:i w:val="false"/>
                <w:color w:val="000000"/>
                <w:sz w:val="20"/>
              </w:rPr>
              <w:t>ң</w:t>
            </w:r>
            <w:r>
              <w:rPr>
                <w:rFonts w:ascii="Times New Roman"/>
                <w:b w:val="false"/>
                <w:i w:val="false"/>
                <w:color w:val="000000"/>
                <w:sz w:val="20"/>
              </w:rPr>
              <w:t>гемен</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 xml:space="preserve">рын өндірілген </w:t>
            </w:r>
            <w:r>
              <w:rPr>
                <w:rFonts w:ascii="Times New Roman"/>
                <w:b w:val="false"/>
                <w:i w:val="false"/>
                <w:color w:val="000000"/>
                <w:sz w:val="20"/>
              </w:rPr>
              <w:t>ө</w:t>
            </w:r>
            <w:r>
              <w:rPr>
                <w:rFonts w:ascii="Times New Roman"/>
                <w:b w:val="false"/>
                <w:i w:val="false"/>
                <w:color w:val="000000"/>
                <w:sz w:val="20"/>
              </w:rPr>
              <w:t>нім сатылды, те</w:t>
            </w:r>
            <w:r>
              <w:rPr>
                <w:rFonts w:ascii="Times New Roman"/>
                <w:b w:val="false"/>
                <w:i w:val="false"/>
                <w:color w:val="000000"/>
                <w:sz w:val="20"/>
              </w:rPr>
              <w:t>ң</w:t>
            </w:r>
            <w:r>
              <w:rPr>
                <w:rFonts w:ascii="Times New Roman"/>
                <w:b w:val="false"/>
                <w:i w:val="false"/>
                <w:color w:val="000000"/>
                <w:sz w:val="20"/>
              </w:rPr>
              <w:t>гемен</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негізінен меншікті тұтыну</w:t>
            </w:r>
            <w:r>
              <w:rPr>
                <w:rFonts w:ascii="Times New Roman"/>
                <w:b w:val="false"/>
                <w:i w:val="false"/>
                <w:color w:val="000000"/>
                <w:sz w:val="20"/>
              </w:rPr>
              <w:t>ғ</w:t>
            </w:r>
            <w:r>
              <w:rPr>
                <w:rFonts w:ascii="Times New Roman"/>
                <w:b w:val="false"/>
                <w:i w:val="false"/>
                <w:color w:val="000000"/>
                <w:sz w:val="20"/>
              </w:rPr>
              <w:t>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німні</w:t>
            </w:r>
            <w:r>
              <w:rPr>
                <w:rFonts w:ascii="Times New Roman"/>
                <w:b w:val="false"/>
                <w:i w:val="false"/>
                <w:color w:val="000000"/>
                <w:sz w:val="20"/>
              </w:rPr>
              <w:t>ң</w:t>
            </w:r>
            <w:r>
              <w:rPr>
                <w:rFonts w:ascii="Times New Roman"/>
                <w:b w:val="false"/>
                <w:i w:val="false"/>
                <w:color w:val="000000"/>
                <w:sz w:val="20"/>
              </w:rPr>
              <w:t xml:space="preserve"> бір бөлігі тұрақты түрде сатылады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72"/>
    <w:p>
      <w:pPr>
        <w:spacing w:after="0"/>
        <w:ind w:left="0"/>
        <w:jc w:val="left"/>
      </w:pPr>
      <w:r>
        <w:rPr>
          <w:rFonts w:ascii="Times New Roman"/>
          <w:b/>
          <w:i w:val="false"/>
          <w:color w:val="000000"/>
        </w:rPr>
        <w:t xml:space="preserve"> 
Қосымша жазбаларға арналған көмекші бланк</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313"/>
        <w:gridCol w:w="2413"/>
        <w:gridCol w:w="2433"/>
        <w:gridCol w:w="2273"/>
      </w:tblGrid>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2011 жылғы 15 тамыздағы</w:t>
      </w:r>
      <w:r>
        <w:br/>
      </w:r>
      <w:r>
        <w:rPr>
          <w:rFonts w:ascii="Times New Roman"/>
          <w:b w:val="false"/>
          <w:i w:val="false"/>
          <w:color w:val="000000"/>
          <w:sz w:val="28"/>
        </w:rPr>
        <w:t xml:space="preserve">
№ 229 бұйрығына    </w:t>
      </w:r>
      <w:r>
        <w:br/>
      </w:r>
      <w:r>
        <w:rPr>
          <w:rFonts w:ascii="Times New Roman"/>
          <w:b w:val="false"/>
          <w:i w:val="false"/>
          <w:color w:val="000000"/>
          <w:sz w:val="28"/>
        </w:rPr>
        <w:t xml:space="preserve">
6-қосымша       </w:t>
      </w:r>
    </w:p>
    <w:bookmarkEnd w:id="73"/>
    <w:bookmarkStart w:name="z98"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 міндетін атқарушының</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228 бұйрығына 6-қосымша </w:t>
      </w:r>
    </w:p>
    <w:bookmarkEnd w:id="74"/>
    <w:bookmarkStart w:name="z99" w:id="75"/>
    <w:p>
      <w:pPr>
        <w:spacing w:after="0"/>
        <w:ind w:left="0"/>
        <w:jc w:val="left"/>
      </w:pPr>
      <w:r>
        <w:rPr>
          <w:rFonts w:ascii="Times New Roman"/>
          <w:b/>
          <w:i w:val="false"/>
          <w:color w:val="000000"/>
        </w:rPr>
        <w:t xml:space="preserve"> 
«Тоқсан сайынғы шығыстар мен табыстарды есепке алу журналы» жалпымемлекеттік статистикалық байқаудың статистикалық нысанын (коды 1644102, индексі D-005, кезеңділігі тоқсандық) толтыру бойынша нұсқаулық</w:t>
      </w:r>
    </w:p>
    <w:bookmarkEnd w:id="75"/>
    <w:bookmarkStart w:name="z135" w:id="7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әзірленді және «Тоқсан сайынғы шығыстар мен табыстарды есепке алу журналы» жалпымемлекеттік статистикалық байқаудың статистикалық нысанын (коды 1644102, индексі D-005, кезеңділігі тоқсандық)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Титулды парақты пікіртерім жүргізуге уәкілетті тұлға (бұдан әрі - интервьюер) толтырады. «Аумақтың атауы» тармағында облыстың (қаланың), ауданның (қаланың) және селолық елді мекеннің атауын жазу қажет. 2-ден 5-ке дейінгі тармақтар пікіртерім жүргізуге интервьюелерге супервайзерлермен ұсынылған, зерттелетін үй шаруашылықтарының тізімінде көрсетілген деректемелерге сәйкес толтырылады.</w:t>
      </w:r>
      <w:r>
        <w:br/>
      </w:r>
      <w:r>
        <w:rPr>
          <w:rFonts w:ascii="Times New Roman"/>
          <w:b w:val="false"/>
          <w:i w:val="false"/>
          <w:color w:val="000000"/>
          <w:sz w:val="28"/>
        </w:rPr>
        <w:t>
</w:t>
      </w:r>
      <w:r>
        <w:rPr>
          <w:rFonts w:ascii="Times New Roman"/>
          <w:b w:val="false"/>
          <w:i w:val="false"/>
          <w:color w:val="000000"/>
          <w:sz w:val="28"/>
        </w:rPr>
        <w:t>
      3. Журнал тоқсан ішіндегі үй шаруашылықтарының шығыстары мен табыстарын есепке алуға арналған. Бұл статистикалық нысан үй шаруашылығының басшысымен немесе қолында жалпы ақшаның барлығы немесе бөлігі жинақталған, басқаларға қарағанда шаруашылықты жүргізумен көбірек айналысатын және отбасы мүшелерінің шығыстары мен табыстары туралы білетін үй шаруашылығының мүшесімен толтырылады. Мүмкіндігінше, Журналды жүргізуге күн сайынғы шығыстарды есепке алу күнделігін (D-003) жүргізген немесе жүргізетін адам жауапты болуы керек.</w:t>
      </w:r>
      <w:r>
        <w:br/>
      </w:r>
      <w:r>
        <w:rPr>
          <w:rFonts w:ascii="Times New Roman"/>
          <w:b w:val="false"/>
          <w:i w:val="false"/>
          <w:color w:val="000000"/>
          <w:sz w:val="28"/>
        </w:rPr>
        <w:t>
      Барлық шығыстар олар жұмсалған күндерде жүйелі жазылып отырылады. Жазбалар нақтырақ және толық болуы керек (түсінікті қысқартуларға жол беріледі). Киімдер мен аяқ киімдерді сатып алуды жазу барысында олардың кімге сатып алынғанын көрсету керек. Мысалы, «әйелдер былғары туфлиі», «ұлыма спортқа арналған костюм» және тағы басқа.</w:t>
      </w:r>
      <w:r>
        <w:br/>
      </w:r>
      <w:r>
        <w:rPr>
          <w:rFonts w:ascii="Times New Roman"/>
          <w:b w:val="false"/>
          <w:i w:val="false"/>
          <w:color w:val="000000"/>
          <w:sz w:val="28"/>
        </w:rPr>
        <w:t>
      Лотереялық билеттерге, біржолғы билеттерге, қалалық көлікте жол жүруге, телефон карталары мен жетондарына, басқа ұсақ тауарларға жұмсалатын күнделікті шығыстарды да Журналда көрсету керек.</w:t>
      </w:r>
      <w:r>
        <w:br/>
      </w:r>
      <w:r>
        <w:rPr>
          <w:rFonts w:ascii="Times New Roman"/>
          <w:b w:val="false"/>
          <w:i w:val="false"/>
          <w:color w:val="000000"/>
          <w:sz w:val="28"/>
        </w:rPr>
        <w:t>
      «Сатып алу орны» бағанында ұсынылған кодтардың біреуін таңдау және айналдыра сызып қоршау керек. «Басқа» 3 кодына желілік маркетинг, қоғамдық таратушылар, почта бойынша және басқа да әдістермен сату (жол жүру, алып барып беру, посылка) арқылы жүзеге асырылған сауда жатады.</w:t>
      </w:r>
      <w:r>
        <w:br/>
      </w:r>
      <w:r>
        <w:rPr>
          <w:rFonts w:ascii="Times New Roman"/>
          <w:b w:val="false"/>
          <w:i w:val="false"/>
          <w:color w:val="000000"/>
          <w:sz w:val="28"/>
        </w:rPr>
        <w:t>
      Зерттеудің аяқталуымен интервьюер қажеттілігіне қарай қандай да бір жазбаларды нақтылап, журналды алып кетеді.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header.xml" Type="http://schemas.openxmlformats.org/officeDocument/2006/relationships/header" Id="rId6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