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c3cd3" w14:textId="4cc3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өнiмдерiн өндiру саласындағы жеке кәсіпкерлік субъектілерін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Мұнай және газ министрінің 2011 жылғы 25 тамыздағы № 150 және Қазақстан Республикасының Экономикалық даму және сауда министрі м.а. 2011 жылғы 31 тамыздағы № 273 бірлескен бұйрығы. Қазақстан Республикасы Әділет министрлігінде 2011 жылы 12 қыркүйекте № 7178 тіркелді. Күші жойылды - Қазақстан Республикасы Энергетика министрінің 2015 жылғы 22 маусымдағы № 421 және Қазақстан Республикасы Ұлттық экономика министрінің м.а. 2015 жылғы 30 маусымдағы № 482 бірлескен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22.06.2015 № 421 және ҚР Ұлттық экономика министрінің м.а. 30.06.2015 </w:t>
      </w:r>
      <w:r>
        <w:rPr>
          <w:rFonts w:ascii="Times New Roman"/>
          <w:b w:val="false"/>
          <w:i w:val="false"/>
          <w:color w:val="ff0000"/>
          <w:sz w:val="28"/>
        </w:rPr>
        <w:t>№ 482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бірлескен бұйрығымен.</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Мұнай операцияларын жүргізу саласындағы жеке кәсіпкерлік субъектілерін тексеру парақтарының нысандары бекітілсін:</w:t>
      </w:r>
      <w:r>
        <w:br/>
      </w:r>
      <w:r>
        <w:rPr>
          <w:rFonts w:ascii="Times New Roman"/>
          <w:b w:val="false"/>
          <w:i w:val="false"/>
          <w:color w:val="000000"/>
          <w:sz w:val="28"/>
        </w:rPr>
        <w:t>
</w:t>
      </w:r>
      <w:r>
        <w:rPr>
          <w:rFonts w:ascii="Times New Roman"/>
          <w:b w:val="false"/>
          <w:i w:val="false"/>
          <w:color w:val="000000"/>
          <w:sz w:val="28"/>
        </w:rPr>
        <w:t>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тау-кен өндірістерін пайдалану кезінде;</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мұнай-химия өндірістерін пайдалану кезінде;</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Алынып тасталды</w:t>
      </w:r>
      <w:r>
        <w:rPr>
          <w:rFonts w:ascii="Times New Roman"/>
          <w:b w:val="false"/>
          <w:i w:val="false"/>
          <w:color w:val="000000"/>
          <w:sz w:val="28"/>
        </w:rPr>
        <w:t> </w:t>
      </w:r>
      <w:r>
        <w:rPr>
          <w:rFonts w:ascii="Times New Roman"/>
          <w:b w:val="false"/>
          <w:i w:val="false"/>
          <w:color w:val="ff0000"/>
          <w:sz w:val="28"/>
        </w:rPr>
        <w:t xml:space="preserve">- ҚР Мұнай және газ министрінің 11.07.2013 № 123 және ҚР Өңірлік даму министрінің м.а. 16.07.2013 № 135/НҚ </w:t>
      </w:r>
      <w:r>
        <w:rPr>
          <w:rFonts w:ascii="Times New Roman"/>
          <w:b w:val="false"/>
          <w:i w:val="false"/>
          <w:color w:val="000000"/>
          <w:sz w:val="28"/>
        </w:rPr>
        <w:t>бірлескен бұйрығымен</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тау-кен және мұнай - газ өңдеу өндірістерін жобалау, қатты пайдалы қазбаларды (кең таралған пайдалы қазбаларды қоспағанда), мұнайды, газды, мұнай-газ конденсатын өндiрудi жобалау; қатты пайдалы қазбалардың кен орындарын, мұнай-газ кен орындарын әзірлеуге арналған жобалар мен технологиялық регламенттерді жасау; мұнай-газ кен орындарын әзірлеу жобаларының техникалық-экономикалық негіздемесін жасау үшін; мұнай химиялық, химиялық өндірістерін жобалау (технологиялық) кезінде;</w:t>
      </w:r>
      <w:r>
        <w:br/>
      </w:r>
      <w:r>
        <w:rPr>
          <w:rFonts w:ascii="Times New Roman"/>
          <w:b w:val="false"/>
          <w:i w:val="false"/>
          <w:color w:val="000000"/>
          <w:sz w:val="28"/>
        </w:rPr>
        <w:t>
</w:t>
      </w:r>
      <w:r>
        <w:rPr>
          <w:rFonts w:ascii="Times New Roman"/>
          <w:b w:val="false"/>
          <w:i w:val="false"/>
          <w:color w:val="000000"/>
          <w:sz w:val="28"/>
        </w:rPr>
        <w:t>
      5)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мұнай және газ кенорындарын барлау, сынамалы пайдалану, тәжірибелік-өнеркәсіптік, өнеркәсіптік игеру кезінде.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Мұнай және газ министрінің 11.07.2013 № 123 және ҚР Өңірлік даму министрінің м.а. 16.07.2013 № 135/НҚ </w:t>
      </w:r>
      <w:r>
        <w:rPr>
          <w:rFonts w:ascii="Times New Roman"/>
          <w:b w:val="false"/>
          <w:i w:val="false"/>
          <w:color w:val="000000"/>
          <w:sz w:val="28"/>
        </w:rPr>
        <w:t>бірлескен бұйрығымен</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Мұнай және газ министрлігінің Мұнай-газ кешеніндегі мемлекеттік инспекциялау комитеті (Т.А.Момышев):</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Республикасының Әділет министрлігінде мемлекеттік тіркеуден кейін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Мұнай және газ министрлігінің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Мұнай және газ вице-министрі Л.К.Кииновқа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күшіне енеді және ол алғашқы ресми жариялағаннан кейін 10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Мұнай және газ министрі          Экономикалық даму және сауда </w:t>
      </w:r>
      <w:r>
        <w:br/>
      </w:r>
      <w:r>
        <w:rPr>
          <w:rFonts w:ascii="Times New Roman"/>
          <w:b w:val="false"/>
          <w:i w:val="false"/>
          <w:color w:val="000000"/>
          <w:sz w:val="28"/>
        </w:rPr>
        <w:t>
</w:t>
      </w:r>
      <w:r>
        <w:rPr>
          <w:rFonts w:ascii="Times New Roman"/>
          <w:b w:val="false"/>
          <w:i/>
          <w:color w:val="000000"/>
          <w:sz w:val="28"/>
        </w:rPr>
        <w:t>      ________________ С. Мыңбаев      министрінің міндетін атқарушы</w:t>
      </w:r>
      <w:r>
        <w:br/>
      </w:r>
      <w:r>
        <w:rPr>
          <w:rFonts w:ascii="Times New Roman"/>
          <w:b w:val="false"/>
          <w:i w:val="false"/>
          <w:color w:val="000000"/>
          <w:sz w:val="28"/>
        </w:rPr>
        <w:t>
</w:t>
      </w:r>
      <w:r>
        <w:rPr>
          <w:rFonts w:ascii="Times New Roman"/>
          <w:b w:val="false"/>
          <w:i/>
          <w:color w:val="000000"/>
          <w:sz w:val="28"/>
        </w:rPr>
        <w:t>      2011 жылғы 25 тамыз              _______________ Д. Шәженова</w:t>
      </w:r>
      <w:r>
        <w:br/>
      </w:r>
      <w:r>
        <w:rPr>
          <w:rFonts w:ascii="Times New Roman"/>
          <w:b w:val="false"/>
          <w:i w:val="false"/>
          <w:color w:val="000000"/>
          <w:sz w:val="28"/>
        </w:rPr>
        <w:t>
</w:t>
      </w:r>
      <w:r>
        <w:rPr>
          <w:rFonts w:ascii="Times New Roman"/>
          <w:b w:val="false"/>
          <w:i/>
          <w:color w:val="000000"/>
          <w:sz w:val="28"/>
        </w:rPr>
        <w:t>                                       2011 жылғы 31 тамыз</w:t>
      </w:r>
    </w:p>
    <w:bookmarkStart w:name="z14"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Мұнай және газ министрі  </w:t>
      </w:r>
      <w:r>
        <w:br/>
      </w:r>
      <w:r>
        <w:rPr>
          <w:rFonts w:ascii="Times New Roman"/>
          <w:b w:val="false"/>
          <w:i w:val="false"/>
          <w:color w:val="000000"/>
          <w:sz w:val="28"/>
        </w:rPr>
        <w:t>
2011 жылғы 25 тамыздағы № 150</w:t>
      </w:r>
      <w:r>
        <w:br/>
      </w:r>
      <w:r>
        <w:rPr>
          <w:rFonts w:ascii="Times New Roman"/>
          <w:b w:val="false"/>
          <w:i w:val="false"/>
          <w:color w:val="000000"/>
          <w:sz w:val="28"/>
        </w:rPr>
        <w:t>
мен Қазақстан Республикасы</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министрі міндетін атқарушының</w:t>
      </w:r>
      <w:r>
        <w:br/>
      </w:r>
      <w:r>
        <w:rPr>
          <w:rFonts w:ascii="Times New Roman"/>
          <w:b w:val="false"/>
          <w:i w:val="false"/>
          <w:color w:val="000000"/>
          <w:sz w:val="28"/>
        </w:rPr>
        <w:t>
2011 жылғы 31 тамыздағы № 273</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bookmarkStart w:name="z24" w:id="2"/>
    <w:p>
      <w:pPr>
        <w:spacing w:after="0"/>
        <w:ind w:left="0"/>
        <w:jc w:val="both"/>
      </w:pPr>
      <w:r>
        <w:rPr>
          <w:rFonts w:ascii="Times New Roman"/>
          <w:b w:val="false"/>
          <w:i w:val="false"/>
          <w:color w:val="000000"/>
          <w:sz w:val="28"/>
        </w:rPr>
        <w:t>
Нысан</w:t>
      </w:r>
    </w:p>
    <w:bookmarkEnd w:id="2"/>
    <w:bookmarkStart w:name="z25" w:id="3"/>
    <w:p>
      <w:pPr>
        <w:spacing w:after="0"/>
        <w:ind w:left="0"/>
        <w:jc w:val="left"/>
      </w:pPr>
      <w:r>
        <w:rPr>
          <w:rFonts w:ascii="Times New Roman"/>
          <w:b/>
          <w:i w:val="false"/>
          <w:color w:val="000000"/>
        </w:rPr>
        <w:t xml:space="preserve"> 
Тау-кен өндірісін пайдалану кезінде мұнай операцияларын жүргізу</w:t>
      </w:r>
      <w:r>
        <w:br/>
      </w:r>
      <w:r>
        <w:rPr>
          <w:rFonts w:ascii="Times New Roman"/>
          <w:b/>
          <w:i w:val="false"/>
          <w:color w:val="000000"/>
        </w:rPr>
        <w:t>
саласында жеке кәсіпкерлік бойынша тексеру парағы</w:t>
      </w:r>
    </w:p>
    <w:bookmarkEnd w:id="3"/>
    <w:p>
      <w:pPr>
        <w:spacing w:after="0"/>
        <w:ind w:left="0"/>
        <w:jc w:val="both"/>
      </w:pPr>
      <w:r>
        <w:rPr>
          <w:rFonts w:ascii="Times New Roman"/>
          <w:b w:val="false"/>
          <w:i w:val="false"/>
          <w:color w:val="ff0000"/>
          <w:sz w:val="28"/>
        </w:rPr>
        <w:t xml:space="preserve">      Ескерту. 1-қосымша жаңа редакцияда - ҚР Мұнай және газ министрінің 11.07.2013 № 123 және ҚР Өңірлік даму министрінің м.а. 16.07.2013 № 135/НҚ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w:t>
      </w:r>
    </w:p>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БСН, ЖСН ____________________________________________________________</w:t>
      </w:r>
      <w:r>
        <w:br/>
      </w: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1"/>
        <w:gridCol w:w="6260"/>
        <w:gridCol w:w="2214"/>
        <w:gridCol w:w="2865"/>
      </w:tblGrid>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келеді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туралы» Қазақстан Республикасының 2007 жылғы 11 қаңтардағы Заңының </w:t>
            </w:r>
            <w:r>
              <w:rPr>
                <w:rFonts w:ascii="Times New Roman"/>
                <w:b w:val="false"/>
                <w:i w:val="false"/>
                <w:color w:val="000000"/>
                <w:sz w:val="20"/>
              </w:rPr>
              <w:t>12-бабына</w:t>
            </w:r>
            <w:r>
              <w:rPr>
                <w:rFonts w:ascii="Times New Roman"/>
                <w:b w:val="false"/>
                <w:i w:val="false"/>
                <w:color w:val="000000"/>
                <w:sz w:val="20"/>
              </w:rPr>
              <w:t xml:space="preserve"> сәйкес лицензияда және лицензияға қосымшада көзделген қызметтердің түрлері мен кіші түрлерін жүзеге асыру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сәйкес келетін қызметтің лицензияланатын түрлері мен кіші түрлерін (жұмыстарын) орындаудың технологиялық регламентінің болуы және сақталуы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өнеркәсіптік қауіпсіздік талаптарына сәйкес келетін (меншік құқығын немесе өзге заңды негіздерді растайтын құжаттардың көшірмесі) өндірістік базаның (ғимарат, үй-жайлар) болуы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газды, газконденсатын өндіру, кен орындарында технологиялық жұмыстар жүргізу үшін – тау-кен өндірісінде қолданылатын инженерлік құрылыстар, машиналар, тетіктер, құралдар, арнайы көліктер, жабдықтар, өлшеу жабдықтары және бақыланатын технологиялық процестердің болуы және пайдалануы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ұңғымаларындағы каротаж жұмыстарын жүргізу үшін – каротаж станциялар (ұңғымалық аспаптар мен зондтар, аспаптар мен зондтардың көрсеткіштерін тіркеуге арналған жер үсті аппараттары, арнайы (каротаждық) кабель, ұңғымада түсіру-көтеру операцияларына арналған жүк шығыр) болуы және пайдалануы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 ұңғымаларындағы атқылау-жару жұмыстарын жүргізу үшін:</w:t>
            </w:r>
            <w:r>
              <w:br/>
            </w:r>
            <w:r>
              <w:rPr>
                <w:rFonts w:ascii="Times New Roman"/>
                <w:b w:val="false"/>
                <w:i w:val="false"/>
                <w:color w:val="000000"/>
                <w:sz w:val="20"/>
              </w:rPr>
              <w:t>
1) лицензияның не жарылғыш заттармен жұмыс жасауға лицензиясы бар мамандандырылған ұйыммен жасалған шарттың болуы;</w:t>
            </w:r>
            <w:r>
              <w:br/>
            </w:r>
            <w:r>
              <w:rPr>
                <w:rFonts w:ascii="Times New Roman"/>
                <w:b w:val="false"/>
                <w:i w:val="false"/>
                <w:color w:val="000000"/>
                <w:sz w:val="20"/>
              </w:rPr>
              <w:t>
2) перфорациялық жабдықтар мен (немесе) жүйелердің болуы және пайдалануы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ұңғымаларын, оның ішінде теңізде және ішкі су айдындарында бұрғылау үшін – бұрғылау қондырғылары, қашау, бұрғылау құбырлары, көтеру агрегаттарын лақтыруға қарсы жабдықтар, көтергіш агрегаттардың болуы және пайдалануы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жер астында және күрделі жөндеу; жабдықтар мен агрегаттарды бөлшектеу; ұңғымалар көтергішiн орнату;</w:t>
            </w:r>
            <w:r>
              <w:br/>
            </w:r>
            <w:r>
              <w:rPr>
                <w:rFonts w:ascii="Times New Roman"/>
                <w:b w:val="false"/>
                <w:i w:val="false"/>
                <w:color w:val="000000"/>
                <w:sz w:val="20"/>
              </w:rPr>
              <w:t>
ұңғымаларды жөндеуден кейiн сынау;</w:t>
            </w:r>
            <w:r>
              <w:br/>
            </w:r>
            <w:r>
              <w:rPr>
                <w:rFonts w:ascii="Times New Roman"/>
                <w:b w:val="false"/>
                <w:i w:val="false"/>
                <w:color w:val="000000"/>
                <w:sz w:val="20"/>
              </w:rPr>
              <w:t>
ұңғымаларды жуу, цементтеу, сынап көру және игеру үшін – тиісті технологиялық жабдықтардың болуы және пайдалануы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қабаттарының мұнай беруiн арттыру және ұңғымалардың өнiмділігін ұлғайту үшін – техника құралдарының кешені, қабаттардың мұнай беруін арттыру үшін мамандандырылған арнайы техника мен технологиялардың болуы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 және теңiзде мұнай төгiлуiнiң, ұңғымалардың өздiгiнен атқылауының, мұнай және газ шығарындыларының (бұрқаққа қарсы жұмыстарды қоспағанда) алдын алу және оларды жою жөнiндегi жұмыстар, ұңғымаларды консервациялау жұмыстарын жүргiзу үшін – теңіздегі мұнай жинау қондырғысының (скиммер), жүзуші резервуарлар, бонолық тосқауылдар; құрлықта мұнай жинауға арналған техникалар мен жабдықтар, цементтейтін агрегаттар; шығарындыға қарсы жабдықтардың болуы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тетіктерді, көлік құралдарын, аспаптарды, жабдықтарды пайдалануды және оларға техникалық қызмет көрсетуді;</w:t>
            </w:r>
            <w:r>
              <w:br/>
            </w:r>
            <w:r>
              <w:rPr>
                <w:rFonts w:ascii="Times New Roman"/>
                <w:b w:val="false"/>
                <w:i w:val="false"/>
                <w:color w:val="000000"/>
                <w:sz w:val="20"/>
              </w:rPr>
              <w:t>
еңбек қауіпсіздігін бақылауды;</w:t>
            </w:r>
            <w:r>
              <w:br/>
            </w:r>
            <w:r>
              <w:rPr>
                <w:rFonts w:ascii="Times New Roman"/>
                <w:b w:val="false"/>
                <w:i w:val="false"/>
                <w:color w:val="000000"/>
                <w:sz w:val="20"/>
              </w:rPr>
              <w:t>
метрологиялық бақылауды;</w:t>
            </w:r>
            <w:r>
              <w:br/>
            </w:r>
            <w:r>
              <w:rPr>
                <w:rFonts w:ascii="Times New Roman"/>
                <w:b w:val="false"/>
                <w:i w:val="false"/>
                <w:color w:val="000000"/>
                <w:sz w:val="20"/>
              </w:rPr>
              <w:t>
маркшейдерлік жұмыстарды («мұнай-химия, химия өндiрiстерiн пайдалану» қызметінің кіші түріне қолданылмайды);</w:t>
            </w:r>
            <w:r>
              <w:br/>
            </w:r>
            <w:r>
              <w:rPr>
                <w:rFonts w:ascii="Times New Roman"/>
                <w:b w:val="false"/>
                <w:i w:val="false"/>
                <w:color w:val="000000"/>
                <w:sz w:val="20"/>
              </w:rPr>
              <w:t>
технологиялық процесті сақтауды және берілген сападағы өнімнің шығарылуын сақтауды (тау-кен өндірісі қызметтерінің кіші түрлеріне қолданылмайды), қоршаған ортаны қорғауды қамтамасыз етуге жауапты тұлғалардың немесе қызметтердің болуы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техникалық басшылар мен мамандардың біліктілік құрамы (басшылар үшін – тиісті салада жоғары техникалық, мамандар үшін – кемінде тиісті салада орта арнаулы білім) және басшылар үшін тиісті салада лицензияланатын қызметтің кіші түрі бойынша кемінде 3 жыл практикалық тәжірибесінің болуы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елеулі бұзушылыққа жатқызылады;</w:t>
      </w:r>
      <w:r>
        <w:br/>
      </w:r>
      <w:r>
        <w:rPr>
          <w:rFonts w:ascii="Times New Roman"/>
          <w:b w:val="false"/>
          <w:i w:val="false"/>
          <w:color w:val="000000"/>
          <w:sz w:val="28"/>
        </w:rPr>
        <w:t>
** - болмашы бұзушылыққа жатқызылады;</w:t>
      </w:r>
      <w:r>
        <w:br/>
      </w:r>
      <w:r>
        <w:rPr>
          <w:rFonts w:ascii="Times New Roman"/>
          <w:b w:val="false"/>
          <w:i w:val="false"/>
          <w:color w:val="000000"/>
          <w:sz w:val="28"/>
        </w:rPr>
        <w:t>
*** - қызметтің тиісті кіші түрлерін жүзеге асырушы тек тексерілетін субъектілерге жатқызылады.</w:t>
      </w:r>
      <w:r>
        <w:br/>
      </w:r>
      <w:r>
        <w:rPr>
          <w:rFonts w:ascii="Times New Roman"/>
          <w:b w:val="false"/>
          <w:i w:val="false"/>
          <w:color w:val="000000"/>
          <w:sz w:val="28"/>
        </w:rPr>
        <w:t>
Тексеруді жүргізген ____________ __________________ _________________</w:t>
      </w:r>
      <w:r>
        <w:br/>
      </w:r>
      <w:r>
        <w:rPr>
          <w:rFonts w:ascii="Times New Roman"/>
          <w:b w:val="false"/>
          <w:i w:val="false"/>
          <w:color w:val="000000"/>
          <w:sz w:val="28"/>
        </w:rPr>
        <w:t>
                      (лауазымы)      (Т.А.Ж.)            (қолы)</w:t>
      </w:r>
      <w:r>
        <w:br/>
      </w:r>
      <w:r>
        <w:rPr>
          <w:rFonts w:ascii="Times New Roman"/>
          <w:b w:val="false"/>
          <w:i w:val="false"/>
          <w:color w:val="000000"/>
          <w:sz w:val="28"/>
        </w:rPr>
        <w:t>
М.О.</w:t>
      </w:r>
      <w:r>
        <w:br/>
      </w:r>
      <w:r>
        <w:rPr>
          <w:rFonts w:ascii="Times New Roman"/>
          <w:b w:val="false"/>
          <w:i w:val="false"/>
          <w:color w:val="000000"/>
          <w:sz w:val="28"/>
        </w:rPr>
        <w:t>
Талаптарды бұзушылық байқалған жағдайда нұсқаманы жасау нөмірі мен</w:t>
      </w:r>
      <w:r>
        <w:br/>
      </w:r>
      <w:r>
        <w:rPr>
          <w:rFonts w:ascii="Times New Roman"/>
          <w:b w:val="false"/>
          <w:i w:val="false"/>
          <w:color w:val="000000"/>
          <w:sz w:val="28"/>
        </w:rPr>
        <w:t>
күні көрсетіледі (20__ жылғы «__» ______________ № ________)</w:t>
      </w:r>
      <w:r>
        <w:br/>
      </w:r>
      <w:r>
        <w:rPr>
          <w:rFonts w:ascii="Times New Roman"/>
          <w:b w:val="false"/>
          <w:i w:val="false"/>
          <w:color w:val="000000"/>
          <w:sz w:val="28"/>
        </w:rPr>
        <w:t>
Тексеру нәтижесімен таныстым (келісемін/келіспеймін) ______ _________</w:t>
      </w:r>
      <w:r>
        <w:br/>
      </w:r>
      <w:r>
        <w:rPr>
          <w:rFonts w:ascii="Times New Roman"/>
          <w:b w:val="false"/>
          <w:i w:val="false"/>
          <w:color w:val="000000"/>
          <w:sz w:val="28"/>
        </w:rPr>
        <w:t>
                                                    (Т.А.Ж.) (қолы)</w:t>
      </w:r>
      <w:r>
        <w:br/>
      </w:r>
      <w:r>
        <w:rPr>
          <w:rFonts w:ascii="Times New Roman"/>
          <w:b w:val="false"/>
          <w:i w:val="false"/>
          <w:color w:val="000000"/>
          <w:sz w:val="28"/>
        </w:rPr>
        <w:t>
20__ жылғы «__» ________________</w:t>
      </w:r>
      <w:r>
        <w:br/>
      </w:r>
      <w:r>
        <w:rPr>
          <w:rFonts w:ascii="Times New Roman"/>
          <w:b w:val="false"/>
          <w:i w:val="false"/>
          <w:color w:val="000000"/>
          <w:sz w:val="28"/>
        </w:rPr>
        <w:t>
Тексеру қорытындысы бойынша тексерілген субъекті ____________________</w:t>
      </w:r>
      <w:r>
        <w:br/>
      </w:r>
      <w:r>
        <w:rPr>
          <w:rFonts w:ascii="Times New Roman"/>
          <w:b w:val="false"/>
          <w:i w:val="false"/>
          <w:color w:val="000000"/>
          <w:sz w:val="28"/>
        </w:rPr>
        <w:t>
                                                  (субъектінің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8"/>
        <w:gridCol w:w="5230"/>
        <w:gridCol w:w="4372"/>
      </w:tblGrid>
      <w:tr>
        <w:trPr>
          <w:trHeight w:val="51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тәуекел дәрежесі</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тәуекел дәрежесі</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 тәуекел дәрежесі</w:t>
            </w:r>
          </w:p>
        </w:tc>
      </w:tr>
      <w:tr>
        <w:trPr>
          <w:trHeight w:val="51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тобына ауыстырылуы («+» белгісімен белгілеу).</w:t>
      </w:r>
      <w:r>
        <w:br/>
      </w:r>
      <w:r>
        <w:rPr>
          <w:rFonts w:ascii="Times New Roman"/>
          <w:b w:val="false"/>
          <w:i w:val="false"/>
          <w:color w:val="000000"/>
          <w:sz w:val="28"/>
        </w:rPr>
        <w:t>
Органның лауазымды тұлғалары:</w:t>
      </w:r>
      <w:r>
        <w:br/>
      </w:r>
      <w:r>
        <w:rPr>
          <w:rFonts w:ascii="Times New Roman"/>
          <w:b w:val="false"/>
          <w:i w:val="false"/>
          <w:color w:val="000000"/>
          <w:sz w:val="28"/>
        </w:rPr>
        <w:t>
__________________________ ___________________ ______________________</w:t>
      </w:r>
      <w:r>
        <w:br/>
      </w:r>
      <w:r>
        <w:rPr>
          <w:rFonts w:ascii="Times New Roman"/>
          <w:b w:val="false"/>
          <w:i w:val="false"/>
          <w:color w:val="000000"/>
          <w:sz w:val="28"/>
        </w:rPr>
        <w:t>
            (лауазымы)              (қолы)       (Т.А.Ж.)</w:t>
      </w:r>
      <w:r>
        <w:br/>
      </w:r>
      <w:r>
        <w:rPr>
          <w:rFonts w:ascii="Times New Roman"/>
          <w:b w:val="false"/>
          <w:i w:val="false"/>
          <w:color w:val="000000"/>
          <w:sz w:val="28"/>
        </w:rPr>
        <w:t>
__________________________ ___________________ ______________________</w:t>
      </w:r>
      <w:r>
        <w:br/>
      </w:r>
      <w:r>
        <w:rPr>
          <w:rFonts w:ascii="Times New Roman"/>
          <w:b w:val="false"/>
          <w:i w:val="false"/>
          <w:color w:val="000000"/>
          <w:sz w:val="28"/>
        </w:rPr>
        <w:t>
            (лауазымы)              (қолы)       (Т.А.Ж.)</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_______________________________________ _____________________________</w:t>
      </w:r>
    </w:p>
    <w:bookmarkStart w:name="z16"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Мұнай және газ министрі  </w:t>
      </w:r>
      <w:r>
        <w:br/>
      </w:r>
      <w:r>
        <w:rPr>
          <w:rFonts w:ascii="Times New Roman"/>
          <w:b w:val="false"/>
          <w:i w:val="false"/>
          <w:color w:val="000000"/>
          <w:sz w:val="28"/>
        </w:rPr>
        <w:t xml:space="preserve">
2011 жылғы 25 тамыздағы № 150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министрі міндетін атқарушының</w:t>
      </w:r>
      <w:r>
        <w:br/>
      </w:r>
      <w:r>
        <w:rPr>
          <w:rFonts w:ascii="Times New Roman"/>
          <w:b w:val="false"/>
          <w:i w:val="false"/>
          <w:color w:val="000000"/>
          <w:sz w:val="28"/>
        </w:rPr>
        <w:t>
2011 жылғы 31 тамыздағы № 273</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4"/>
    <w:bookmarkStart w:name="z15" w:id="5"/>
    <w:p>
      <w:pPr>
        <w:spacing w:after="0"/>
        <w:ind w:left="0"/>
        <w:jc w:val="both"/>
      </w:pPr>
      <w:r>
        <w:rPr>
          <w:rFonts w:ascii="Times New Roman"/>
          <w:b w:val="false"/>
          <w:i w:val="false"/>
          <w:color w:val="000000"/>
          <w:sz w:val="28"/>
        </w:rPr>
        <w:t>
Нысан</w:t>
      </w:r>
    </w:p>
    <w:bookmarkEnd w:id="5"/>
    <w:bookmarkStart w:name="z26" w:id="6"/>
    <w:p>
      <w:pPr>
        <w:spacing w:after="0"/>
        <w:ind w:left="0"/>
        <w:jc w:val="left"/>
      </w:pPr>
      <w:r>
        <w:rPr>
          <w:rFonts w:ascii="Times New Roman"/>
          <w:b/>
          <w:i w:val="false"/>
          <w:color w:val="000000"/>
        </w:rPr>
        <w:t xml:space="preserve"> 
Мұнай-химия өндірісін пайдалану кезінде мұнай операцияларын</w:t>
      </w:r>
      <w:r>
        <w:br/>
      </w:r>
      <w:r>
        <w:rPr>
          <w:rFonts w:ascii="Times New Roman"/>
          <w:b/>
          <w:i w:val="false"/>
          <w:color w:val="000000"/>
        </w:rPr>
        <w:t>
жүргізу саласында жеке кәсіпкерлік бойынша тексеру парағы</w:t>
      </w:r>
    </w:p>
    <w:bookmarkEnd w:id="6"/>
    <w:p>
      <w:pPr>
        <w:spacing w:after="0"/>
        <w:ind w:left="0"/>
        <w:jc w:val="both"/>
      </w:pPr>
      <w:r>
        <w:rPr>
          <w:rFonts w:ascii="Times New Roman"/>
          <w:b w:val="false"/>
          <w:i w:val="false"/>
          <w:color w:val="ff0000"/>
          <w:sz w:val="28"/>
        </w:rPr>
        <w:t xml:space="preserve">      Ескерту. 2-қосымша жаңа редакцияда - ҚР Мұнай және газ министрінің 11.07.2013 № 123 және ҚР Өңірлік даму министрінің м.а. 16.07.2013 № 135/НҚ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w:t>
      </w:r>
    </w:p>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БСН, ЖСН ____________________________________________________________</w:t>
      </w:r>
      <w:r>
        <w:br/>
      </w: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5383"/>
        <w:gridCol w:w="3126"/>
        <w:gridCol w:w="3169"/>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келеді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туралы» Қазақстан Республикасының 2007 жылғы 11 қаңтардағы Заңының </w:t>
            </w:r>
            <w:r>
              <w:rPr>
                <w:rFonts w:ascii="Times New Roman"/>
                <w:b w:val="false"/>
                <w:i w:val="false"/>
                <w:color w:val="000000"/>
                <w:sz w:val="20"/>
              </w:rPr>
              <w:t>12-бабына</w:t>
            </w:r>
            <w:r>
              <w:rPr>
                <w:rFonts w:ascii="Times New Roman"/>
                <w:b w:val="false"/>
                <w:i w:val="false"/>
                <w:color w:val="000000"/>
                <w:sz w:val="20"/>
              </w:rPr>
              <w:t xml:space="preserve"> сәйкес лицензияда және лицензияға қосымшада көзделген қызметтердің түрлері мен кіші түрлерін жүзеге асыру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сәйкес келетін қызметтің лицензияланатын түрлері мен кіші түрлерін (жұмыстарын) орындаудың технологиялық регламентінің болуы және технологиялық регламентте бекітілген талаптардың сақтауы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өнеркәсіптік қауіпсіздік талаптарына сәйкес келетін (меншік құқығын немесе өзге заңды негіздерді растайтын құжаттардың көшірмесі) өндірістік базаның (ғимарат, үй-жайлар) болуы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05"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химия өндiрiстерiн пайдалану үшін:</w:t>
            </w:r>
            <w:r>
              <w:br/>
            </w:r>
            <w:r>
              <w:rPr>
                <w:rFonts w:ascii="Times New Roman"/>
                <w:b w:val="false"/>
                <w:i w:val="false"/>
                <w:color w:val="000000"/>
                <w:sz w:val="20"/>
              </w:rPr>
              <w:t>
1) тетіктер, технологиялық желiлер, шикiзатты дайындау, қайта өңдеу қондырғылары, шикiзатты, дайын өнiмдердi, жарылыс өрт қауiптi, улы күштi әсер ететiн заттарды сақтау үшiн арнайы жабдықталған қоймалар, үй-жайлар және сыйымдылықтар, меншік құқығында немесе өзге де заңды негіздерде болуы және пайдалануы;</w:t>
            </w:r>
            <w:r>
              <w:br/>
            </w:r>
            <w:r>
              <w:rPr>
                <w:rFonts w:ascii="Times New Roman"/>
                <w:b w:val="false"/>
                <w:i w:val="false"/>
                <w:color w:val="000000"/>
                <w:sz w:val="20"/>
              </w:rPr>
              <w:t>
2) өнiмнің стандарттарға, нормалар мен техникалық шарттарға сәйкестiгiн бақылау бойынша аккредиттелген зертхананың болуы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Машиналарды, тетіктерді, көлік құралдарын, аспаптарды, жабдықтарды пайдалануды және оларға техникалық қызмет көрсетуді;</w:t>
            </w:r>
            <w:r>
              <w:br/>
            </w:r>
            <w:r>
              <w:rPr>
                <w:rFonts w:ascii="Times New Roman"/>
                <w:b w:val="false"/>
                <w:i w:val="false"/>
                <w:color w:val="000000"/>
                <w:sz w:val="20"/>
              </w:rPr>
              <w:t>
еңбек қауіпсіздігін бақылауды;</w:t>
            </w:r>
            <w:r>
              <w:br/>
            </w:r>
            <w:r>
              <w:rPr>
                <w:rFonts w:ascii="Times New Roman"/>
                <w:b w:val="false"/>
                <w:i w:val="false"/>
                <w:color w:val="000000"/>
                <w:sz w:val="20"/>
              </w:rPr>
              <w:t>
метрологиялық бақылауды;</w:t>
            </w:r>
            <w:r>
              <w:br/>
            </w:r>
            <w:r>
              <w:rPr>
                <w:rFonts w:ascii="Times New Roman"/>
                <w:b w:val="false"/>
                <w:i w:val="false"/>
                <w:color w:val="000000"/>
                <w:sz w:val="20"/>
              </w:rPr>
              <w:t>
маркшейдерлік жұмыстарды («мұнай-химия, химия өндiрiстерiн пайдалану» қызметінің кіші түріне қолданылмайды);</w:t>
            </w:r>
            <w:r>
              <w:br/>
            </w:r>
            <w:r>
              <w:rPr>
                <w:rFonts w:ascii="Times New Roman"/>
                <w:b w:val="false"/>
                <w:i w:val="false"/>
                <w:color w:val="000000"/>
                <w:sz w:val="20"/>
              </w:rPr>
              <w:t>
технологиялық процесті сақтауды және берілген сападағы өнімнің шығарылуын сақтауды (тау-кен өндірісі қызметтерінің кіші түрлеріне қолданылмайды), қоршаған ортаны қорғауды қамтамасыз етуге жауапты тұлғалардың немесе қызметтердің болуы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техникалық басшылар мен мамандардың біліктілік құрамы (басшылар үшін – тиісті салада жоғары техникалық, мамандар үшін – кемінде тиісті салада орта арнаулы білім) және басшылар үшін тиісті салада лицензияланатын қызметтің кіші түрі бойынша кемінде 3 жыл практикалық тәжірибесінің болуы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елеулі бұзушылыққа жатқызылады;</w:t>
      </w:r>
      <w:r>
        <w:br/>
      </w:r>
      <w:r>
        <w:rPr>
          <w:rFonts w:ascii="Times New Roman"/>
          <w:b w:val="false"/>
          <w:i w:val="false"/>
          <w:color w:val="000000"/>
          <w:sz w:val="28"/>
        </w:rPr>
        <w:t>
** - болмашы бұзушылыққа жатқызылады;</w:t>
      </w:r>
      <w:r>
        <w:br/>
      </w:r>
      <w:r>
        <w:rPr>
          <w:rFonts w:ascii="Times New Roman"/>
          <w:b w:val="false"/>
          <w:i w:val="false"/>
          <w:color w:val="000000"/>
          <w:sz w:val="28"/>
        </w:rPr>
        <w:t>
*** - қызметтің тиісті кіші түрлерін жүзеге асырушы тек тексерілетін субъектілерге жатқызылады.</w:t>
      </w:r>
    </w:p>
    <w:p>
      <w:pPr>
        <w:spacing w:after="0"/>
        <w:ind w:left="0"/>
        <w:jc w:val="both"/>
      </w:pPr>
      <w:r>
        <w:rPr>
          <w:rFonts w:ascii="Times New Roman"/>
          <w:b w:val="false"/>
          <w:i w:val="false"/>
          <w:color w:val="000000"/>
          <w:sz w:val="28"/>
        </w:rPr>
        <w:t>Тексеруді жүргізген __________________ __________________ ___________</w:t>
      </w:r>
      <w:r>
        <w:br/>
      </w:r>
      <w:r>
        <w:rPr>
          <w:rFonts w:ascii="Times New Roman"/>
          <w:b w:val="false"/>
          <w:i w:val="false"/>
          <w:color w:val="000000"/>
          <w:sz w:val="28"/>
        </w:rPr>
        <w:t>
                            (лауазымы)      (Т.А.Ж.)        (қолы)</w:t>
      </w:r>
      <w:r>
        <w:br/>
      </w:r>
      <w:r>
        <w:rPr>
          <w:rFonts w:ascii="Times New Roman"/>
          <w:b w:val="false"/>
          <w:i w:val="false"/>
          <w:color w:val="000000"/>
          <w:sz w:val="28"/>
        </w:rPr>
        <w:t>
М.О.</w:t>
      </w:r>
      <w:r>
        <w:br/>
      </w:r>
      <w:r>
        <w:rPr>
          <w:rFonts w:ascii="Times New Roman"/>
          <w:b w:val="false"/>
          <w:i w:val="false"/>
          <w:color w:val="000000"/>
          <w:sz w:val="28"/>
        </w:rPr>
        <w:t>
Талаптарды бұзушылық байқалған жағдайда нұсқаманы жасау нөмірі мен</w:t>
      </w:r>
      <w:r>
        <w:br/>
      </w:r>
      <w:r>
        <w:rPr>
          <w:rFonts w:ascii="Times New Roman"/>
          <w:b w:val="false"/>
          <w:i w:val="false"/>
          <w:color w:val="000000"/>
          <w:sz w:val="28"/>
        </w:rPr>
        <w:t>
күні көрсетіледі (20__ жылғы «__» ______________ № ________)</w:t>
      </w:r>
      <w:r>
        <w:br/>
      </w:r>
      <w:r>
        <w:rPr>
          <w:rFonts w:ascii="Times New Roman"/>
          <w:b w:val="false"/>
          <w:i w:val="false"/>
          <w:color w:val="000000"/>
          <w:sz w:val="28"/>
        </w:rPr>
        <w:t>
Тексеру нәтижесімен таныстым (келісемін/келіспеймін) ________ _______</w:t>
      </w:r>
      <w:r>
        <w:br/>
      </w:r>
      <w:r>
        <w:rPr>
          <w:rFonts w:ascii="Times New Roman"/>
          <w:b w:val="false"/>
          <w:i w:val="false"/>
          <w:color w:val="000000"/>
          <w:sz w:val="28"/>
        </w:rPr>
        <w:t>
                                                    (Т.А.Ж.) (қолы)</w:t>
      </w:r>
      <w:r>
        <w:br/>
      </w:r>
      <w:r>
        <w:rPr>
          <w:rFonts w:ascii="Times New Roman"/>
          <w:b w:val="false"/>
          <w:i w:val="false"/>
          <w:color w:val="000000"/>
          <w:sz w:val="28"/>
        </w:rPr>
        <w:t>
20__ жылғы «__» ________________</w:t>
      </w:r>
      <w:r>
        <w:br/>
      </w:r>
      <w:r>
        <w:rPr>
          <w:rFonts w:ascii="Times New Roman"/>
          <w:b w:val="false"/>
          <w:i w:val="false"/>
          <w:color w:val="000000"/>
          <w:sz w:val="28"/>
        </w:rPr>
        <w:t>
Тексеру қорытындысы бойынша тексерілген субъекті ____________________</w:t>
      </w:r>
      <w:r>
        <w:br/>
      </w:r>
      <w:r>
        <w:rPr>
          <w:rFonts w:ascii="Times New Roman"/>
          <w:b w:val="false"/>
          <w:i w:val="false"/>
          <w:color w:val="000000"/>
          <w:sz w:val="28"/>
        </w:rPr>
        <w:t>
                                                  (субъектінің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768"/>
        <w:gridCol w:w="4379"/>
      </w:tblGrid>
      <w:tr>
        <w:trPr>
          <w:trHeight w:val="51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тәуекел дәрежесі</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тәуекел дәрежесі</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 тәуекел дәрежесі</w:t>
            </w:r>
          </w:p>
        </w:tc>
      </w:tr>
      <w:tr>
        <w:trPr>
          <w:trHeight w:val="51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тобына ауыстырылуы («+» белгісімен белгілеу).</w:t>
      </w:r>
      <w:r>
        <w:br/>
      </w:r>
      <w:r>
        <w:rPr>
          <w:rFonts w:ascii="Times New Roman"/>
          <w:b w:val="false"/>
          <w:i w:val="false"/>
          <w:color w:val="000000"/>
          <w:sz w:val="28"/>
        </w:rPr>
        <w:t>
Органның лауазымды тұлғалары:</w:t>
      </w:r>
      <w:r>
        <w:br/>
      </w:r>
      <w:r>
        <w:rPr>
          <w:rFonts w:ascii="Times New Roman"/>
          <w:b w:val="false"/>
          <w:i w:val="false"/>
          <w:color w:val="000000"/>
          <w:sz w:val="28"/>
        </w:rPr>
        <w:t>
___________________________ _________________ _______________________</w:t>
      </w:r>
      <w:r>
        <w:br/>
      </w:r>
      <w:r>
        <w:rPr>
          <w:rFonts w:ascii="Times New Roman"/>
          <w:b w:val="false"/>
          <w:i w:val="false"/>
          <w:color w:val="000000"/>
          <w:sz w:val="28"/>
        </w:rPr>
        <w:t>
         (лауазымы)             (қолы)                (Т.А.Ж.)</w:t>
      </w:r>
      <w:r>
        <w:br/>
      </w:r>
      <w:r>
        <w:rPr>
          <w:rFonts w:ascii="Times New Roman"/>
          <w:b w:val="false"/>
          <w:i w:val="false"/>
          <w:color w:val="000000"/>
          <w:sz w:val="28"/>
        </w:rPr>
        <w:t>
___________________________ _________________ _______________________</w:t>
      </w:r>
      <w:r>
        <w:br/>
      </w:r>
      <w:r>
        <w:rPr>
          <w:rFonts w:ascii="Times New Roman"/>
          <w:b w:val="false"/>
          <w:i w:val="false"/>
          <w:color w:val="000000"/>
          <w:sz w:val="28"/>
        </w:rPr>
        <w:t>
         (лауазымы)             (қолы)                (Т.А.Ж.)</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____________________________________ ________________________________</w:t>
      </w:r>
    </w:p>
    <w:bookmarkStart w:name="z18"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Мұнай және газ министрі      </w:t>
      </w:r>
      <w:r>
        <w:br/>
      </w:r>
      <w:r>
        <w:rPr>
          <w:rFonts w:ascii="Times New Roman"/>
          <w:b w:val="false"/>
          <w:i w:val="false"/>
          <w:color w:val="000000"/>
          <w:sz w:val="28"/>
        </w:rPr>
        <w:t xml:space="preserve">
2011 жылғы 25 тамызда № 150      </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xml:space="preserve">
Экономикалық даму және сауда   </w:t>
      </w:r>
      <w:r>
        <w:br/>
      </w:r>
      <w:r>
        <w:rPr>
          <w:rFonts w:ascii="Times New Roman"/>
          <w:b w:val="false"/>
          <w:i w:val="false"/>
          <w:color w:val="000000"/>
          <w:sz w:val="28"/>
        </w:rPr>
        <w:t xml:space="preserve">
министрі міндетін атқарушының  </w:t>
      </w:r>
      <w:r>
        <w:br/>
      </w:r>
      <w:r>
        <w:rPr>
          <w:rFonts w:ascii="Times New Roman"/>
          <w:b w:val="false"/>
          <w:i w:val="false"/>
          <w:color w:val="000000"/>
          <w:sz w:val="28"/>
        </w:rPr>
        <w:t xml:space="preserve">
2011 жылғы 31 тамызда № 273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3-қосымша             </w:t>
      </w:r>
      <w:r>
        <w:br/>
      </w:r>
      <w:r>
        <w:rPr>
          <w:rFonts w:ascii="Times New Roman"/>
          <w:b w:val="false"/>
          <w:i w:val="false"/>
          <w:color w:val="000000"/>
          <w:sz w:val="28"/>
        </w:rPr>
        <w:t>
Нысан</w:t>
      </w:r>
    </w:p>
    <w:bookmarkEnd w:id="7"/>
    <w:bookmarkStart w:name="z19" w:id="8"/>
    <w:p>
      <w:pPr>
        <w:spacing w:after="0"/>
        <w:ind w:left="0"/>
        <w:jc w:val="left"/>
      </w:pPr>
      <w:r>
        <w:rPr>
          <w:rFonts w:ascii="Times New Roman"/>
          <w:b/>
          <w:i w:val="false"/>
          <w:color w:val="000000"/>
        </w:rPr>
        <w:t xml:space="preserve"> 
Бұрғылау, мұнай-газ кәсіпшілігі, геологиялық барлау (мұнай-газ кен орындарында), жарылыстан қорғалған электр техникалық жабдықтарды (мұнай-газ кен орындарында), көтергіш құрылыстарды, сондай-ақ жұмыс істеу қысымы 0,7 кг/см</w:t>
      </w:r>
      <w:r>
        <w:rPr>
          <w:rFonts w:ascii="Times New Roman"/>
          <w:b/>
          <w:i w:val="false"/>
          <w:color w:val="000000"/>
          <w:vertAlign w:val="superscript"/>
        </w:rPr>
        <w:t>2</w:t>
      </w:r>
      <w:r>
        <w:rPr>
          <w:rFonts w:ascii="Times New Roman"/>
          <w:b/>
          <w:i w:val="false"/>
          <w:color w:val="000000"/>
        </w:rPr>
        <w:t xml:space="preserve"> жоғары және жылу жеткізу температурасы 115</w:t>
      </w:r>
      <w:r>
        <w:rPr>
          <w:rFonts w:ascii="Times New Roman"/>
          <w:b/>
          <w:i w:val="false"/>
          <w:color w:val="000000"/>
          <w:vertAlign w:val="superscript"/>
        </w:rPr>
        <w:t>0</w:t>
      </w:r>
      <w:r>
        <w:rPr>
          <w:rFonts w:ascii="Times New Roman"/>
          <w:b/>
          <w:i w:val="false"/>
          <w:color w:val="000000"/>
        </w:rPr>
        <w:t>С жоғары қазандықтарды, 0,7 кг/см</w:t>
      </w:r>
      <w:r>
        <w:rPr>
          <w:rFonts w:ascii="Times New Roman"/>
          <w:b/>
          <w:i w:val="false"/>
          <w:color w:val="000000"/>
          <w:vertAlign w:val="superscript"/>
        </w:rPr>
        <w:t>2</w:t>
      </w:r>
      <w:r>
        <w:rPr>
          <w:rFonts w:ascii="Times New Roman"/>
          <w:b/>
          <w:i w:val="false"/>
          <w:color w:val="000000"/>
        </w:rPr>
        <w:t xml:space="preserve"> жоғары қысыммен жұмыс істейтін сауыттар мен құбырларды дайындау, монтаждау және жөндеу кезінде мұнай операцияларын жүргізу саласында жеке кәсіпкерлік бойынша тексеру парағы</w:t>
      </w:r>
    </w:p>
    <w:bookmarkEnd w:id="8"/>
    <w:p>
      <w:pPr>
        <w:spacing w:after="0"/>
        <w:ind w:left="0"/>
        <w:jc w:val="both"/>
      </w:pPr>
      <w:r>
        <w:rPr>
          <w:rFonts w:ascii="Times New Roman"/>
          <w:b w:val="false"/>
          <w:i w:val="false"/>
          <w:color w:val="ff0000"/>
          <w:sz w:val="28"/>
        </w:rPr>
        <w:t xml:space="preserve">      Ескерту. 3-қосымшаның күші жойылды - ҚР Мұнай және газ министрінің 11.07.2013 № 123 және ҚР Өңірлік даму министрінің м.а. 16.07.2013 № 135/НҚ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w:t>
      </w:r>
    </w:p>
    <w:bookmarkStart w:name="z20" w:id="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Мұнай және газ министрі   </w:t>
      </w:r>
      <w:r>
        <w:br/>
      </w:r>
      <w:r>
        <w:rPr>
          <w:rFonts w:ascii="Times New Roman"/>
          <w:b w:val="false"/>
          <w:i w:val="false"/>
          <w:color w:val="000000"/>
          <w:sz w:val="28"/>
        </w:rPr>
        <w:t>
2011 жылғы 25 тамыздағы № 150</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министрі міндетін атқарушының</w:t>
      </w:r>
      <w:r>
        <w:br/>
      </w:r>
      <w:r>
        <w:rPr>
          <w:rFonts w:ascii="Times New Roman"/>
          <w:b w:val="false"/>
          <w:i w:val="false"/>
          <w:color w:val="000000"/>
          <w:sz w:val="28"/>
        </w:rPr>
        <w:t>
2011 жылғы 31 тамыздағы № 273</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4-қосымша         </w:t>
      </w:r>
    </w:p>
    <w:bookmarkEnd w:id="9"/>
    <w:bookmarkStart w:name="z17" w:id="10"/>
    <w:p>
      <w:pPr>
        <w:spacing w:after="0"/>
        <w:ind w:left="0"/>
        <w:jc w:val="both"/>
      </w:pPr>
      <w:r>
        <w:rPr>
          <w:rFonts w:ascii="Times New Roman"/>
          <w:b w:val="false"/>
          <w:i w:val="false"/>
          <w:color w:val="000000"/>
          <w:sz w:val="28"/>
        </w:rPr>
        <w:t>
Нысан</w:t>
      </w:r>
    </w:p>
    <w:bookmarkEnd w:id="10"/>
    <w:bookmarkStart w:name="z27" w:id="11"/>
    <w:p>
      <w:pPr>
        <w:spacing w:after="0"/>
        <w:ind w:left="0"/>
        <w:jc w:val="left"/>
      </w:pPr>
      <w:r>
        <w:rPr>
          <w:rFonts w:ascii="Times New Roman"/>
          <w:b/>
          <w:i w:val="false"/>
          <w:color w:val="000000"/>
        </w:rPr>
        <w:t xml:space="preserve"> 
Тау-кен және мұнай газ өңдеу өндірістерін жобалау, мұнайды,</w:t>
      </w:r>
      <w:r>
        <w:br/>
      </w:r>
      <w:r>
        <w:rPr>
          <w:rFonts w:ascii="Times New Roman"/>
          <w:b/>
          <w:i w:val="false"/>
          <w:color w:val="000000"/>
        </w:rPr>
        <w:t>
газды, мұнай-газ конденсатын өндiрудi жобалау; мұнай-газ кен</w:t>
      </w:r>
      <w:r>
        <w:br/>
      </w:r>
      <w:r>
        <w:rPr>
          <w:rFonts w:ascii="Times New Roman"/>
          <w:b/>
          <w:i w:val="false"/>
          <w:color w:val="000000"/>
        </w:rPr>
        <w:t>
орындарын әзірлеуге арналған жобалар мен технологиялық</w:t>
      </w:r>
      <w:r>
        <w:br/>
      </w:r>
      <w:r>
        <w:rPr>
          <w:rFonts w:ascii="Times New Roman"/>
          <w:b/>
          <w:i w:val="false"/>
          <w:color w:val="000000"/>
        </w:rPr>
        <w:t>
регламенттерді жасау; мұнай-газ кен орындарын әзірлеу</w:t>
      </w:r>
      <w:r>
        <w:br/>
      </w:r>
      <w:r>
        <w:rPr>
          <w:rFonts w:ascii="Times New Roman"/>
          <w:b/>
          <w:i w:val="false"/>
          <w:color w:val="000000"/>
        </w:rPr>
        <w:t>
жобаларының техникалық-экономикалық негіздемесін жасау; мұнай</w:t>
      </w:r>
      <w:r>
        <w:br/>
      </w:r>
      <w:r>
        <w:rPr>
          <w:rFonts w:ascii="Times New Roman"/>
          <w:b/>
          <w:i w:val="false"/>
          <w:color w:val="000000"/>
        </w:rPr>
        <w:t>
химиялық, химиялық өндірістерін жобалау (технологиялық)</w:t>
      </w:r>
      <w:r>
        <w:br/>
      </w:r>
      <w:r>
        <w:rPr>
          <w:rFonts w:ascii="Times New Roman"/>
          <w:b/>
          <w:i w:val="false"/>
          <w:color w:val="000000"/>
        </w:rPr>
        <w:t>
кезіндегі мұнай операцияларын жүргізу салаларында жеке</w:t>
      </w:r>
      <w:r>
        <w:br/>
      </w:r>
      <w:r>
        <w:rPr>
          <w:rFonts w:ascii="Times New Roman"/>
          <w:b/>
          <w:i w:val="false"/>
          <w:color w:val="000000"/>
        </w:rPr>
        <w:t>
кәсіпкерлік аясындағы тексеру парағы</w:t>
      </w:r>
    </w:p>
    <w:bookmarkEnd w:id="11"/>
    <w:p>
      <w:pPr>
        <w:spacing w:after="0"/>
        <w:ind w:left="0"/>
        <w:jc w:val="both"/>
      </w:pPr>
      <w:r>
        <w:rPr>
          <w:rFonts w:ascii="Times New Roman"/>
          <w:b w:val="false"/>
          <w:i w:val="false"/>
          <w:color w:val="ff0000"/>
          <w:sz w:val="28"/>
        </w:rPr>
        <w:t xml:space="preserve">      Ескерту. 4-қосымша жаңа редакцияда - ҚР Мұнай және газ министрінің 11.07.2013 № 123 және ҚР Өңірлік даму министрінің м.а. 16.07.2013 № 135/НҚ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w:t>
      </w:r>
    </w:p>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БСН, ЖСН ____________________________________________________________</w:t>
      </w:r>
      <w:r>
        <w:br/>
      </w: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5575"/>
        <w:gridCol w:w="3203"/>
        <w:gridCol w:w="2999"/>
      </w:tblGrid>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келеді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туралы» Қазақстан Республикасының 2007 жылғы 11 қаңтардағы Заңының </w:t>
            </w:r>
            <w:r>
              <w:rPr>
                <w:rFonts w:ascii="Times New Roman"/>
                <w:b w:val="false"/>
                <w:i w:val="false"/>
                <w:color w:val="000000"/>
                <w:sz w:val="20"/>
              </w:rPr>
              <w:t>12-бабына</w:t>
            </w:r>
            <w:r>
              <w:rPr>
                <w:rFonts w:ascii="Times New Roman"/>
                <w:b w:val="false"/>
                <w:i w:val="false"/>
                <w:color w:val="000000"/>
                <w:sz w:val="20"/>
              </w:rPr>
              <w:t xml:space="preserve"> сәйкес лицензияда және лицензияға қосымшада көзделген қызметтердің түрлері мен кіші түрлерін жүзеге асыру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құқығында немесе өзге де заңды негіздерде өнеркәсіптік қауіпсіздік талаптарына сәйкес келетін (меншік құқығын немесе өзге заңды негіздерді растайтын құжаттардың көшірмесі) өндірістік базаның (ғимарат, үй-жайлар) болуы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және мұнай газ өңдеу өндірістерін жобалау, қатты пайдалы қазбаларды (кең таралған пайдалы қазбаларды қоспағанда), мұнайды, газды, мұнай-газ конденсатын өндiрудi жобалау; қатты пайдалы қазбалардың кен орындарын, мұнай-газ кен орындарын игеруге арналған жобалар мен технологиялық регламенттерді жасау; мұнай-газ кен орындарын игеру жобаларының техникалық-экономикалық негіздемесін жасау үшін; мұнай химиялық, химиялық өндірістерін жобалау үшін - лицензияланған бағдарламалық қамтамасыз етудің, электронды-есептеу машиналарының, арнайы ұйымдастыру техникасының (принтерлер, көбейту-көшіру техникасы, плоттерлер және өзге де жабдық) болуы және қолданылуы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 деңгейіне жауап беретін техникалық басшылар мен мамандардың біліктілік құрамы (басшылар үшін – тиісті салада жоғары техникалық, мамандар үшін – кемінде тиісті салада орта арнаулы білім) және басшылар үшін тиісті салада лицензияланатын қызметтің кіші түрі бойынша кемінде 3 жыл практикалық тәжірибесінің болуы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елеулі бұзушылыққа жатқызылады;</w:t>
      </w:r>
      <w:r>
        <w:br/>
      </w:r>
      <w:r>
        <w:rPr>
          <w:rFonts w:ascii="Times New Roman"/>
          <w:b w:val="false"/>
          <w:i w:val="false"/>
          <w:color w:val="000000"/>
          <w:sz w:val="28"/>
        </w:rPr>
        <w:t>
** - болмашы бұзушылыққа жатқызылады;</w:t>
      </w:r>
      <w:r>
        <w:br/>
      </w:r>
      <w:r>
        <w:rPr>
          <w:rFonts w:ascii="Times New Roman"/>
          <w:b w:val="false"/>
          <w:i w:val="false"/>
          <w:color w:val="000000"/>
          <w:sz w:val="28"/>
        </w:rPr>
        <w:t>
*** - қызметтің тиісті кіші түрлерін жүзеге асырушы тек тексерілетін субъектілерге жатқызылады.</w:t>
      </w:r>
    </w:p>
    <w:p>
      <w:pPr>
        <w:spacing w:after="0"/>
        <w:ind w:left="0"/>
        <w:jc w:val="both"/>
      </w:pPr>
      <w:r>
        <w:rPr>
          <w:rFonts w:ascii="Times New Roman"/>
          <w:b w:val="false"/>
          <w:i w:val="false"/>
          <w:color w:val="000000"/>
          <w:sz w:val="28"/>
        </w:rPr>
        <w:t>Тексеруді жүргізген ___________________ ________________ ____________</w:t>
      </w:r>
      <w:r>
        <w:br/>
      </w:r>
      <w:r>
        <w:rPr>
          <w:rFonts w:ascii="Times New Roman"/>
          <w:b w:val="false"/>
          <w:i w:val="false"/>
          <w:color w:val="000000"/>
          <w:sz w:val="28"/>
        </w:rPr>
        <w:t>
                          (лауазымы)       (Т.А.Ж.)         (қолы)</w:t>
      </w:r>
      <w:r>
        <w:br/>
      </w:r>
      <w:r>
        <w:rPr>
          <w:rFonts w:ascii="Times New Roman"/>
          <w:b w:val="false"/>
          <w:i w:val="false"/>
          <w:color w:val="000000"/>
          <w:sz w:val="28"/>
        </w:rPr>
        <w:t>
М.О.</w:t>
      </w:r>
      <w:r>
        <w:br/>
      </w:r>
      <w:r>
        <w:rPr>
          <w:rFonts w:ascii="Times New Roman"/>
          <w:b w:val="false"/>
          <w:i w:val="false"/>
          <w:color w:val="000000"/>
          <w:sz w:val="28"/>
        </w:rPr>
        <w:t>
Талаптарды бұзушылық байқалған жағдайда нұсқаманы жасау нөмірі мен</w:t>
      </w:r>
      <w:r>
        <w:br/>
      </w:r>
      <w:r>
        <w:rPr>
          <w:rFonts w:ascii="Times New Roman"/>
          <w:b w:val="false"/>
          <w:i w:val="false"/>
          <w:color w:val="000000"/>
          <w:sz w:val="28"/>
        </w:rPr>
        <w:t>
күні көрсетіледі (20__ жылғы «__» ______________ № ________)</w:t>
      </w:r>
      <w:r>
        <w:br/>
      </w:r>
      <w:r>
        <w:rPr>
          <w:rFonts w:ascii="Times New Roman"/>
          <w:b w:val="false"/>
          <w:i w:val="false"/>
          <w:color w:val="000000"/>
          <w:sz w:val="28"/>
        </w:rPr>
        <w:t>
Тексеру нәтижесімен таныстым (келісемін/келіспеймін) ________ _______</w:t>
      </w:r>
      <w:r>
        <w:br/>
      </w:r>
      <w:r>
        <w:rPr>
          <w:rFonts w:ascii="Times New Roman"/>
          <w:b w:val="false"/>
          <w:i w:val="false"/>
          <w:color w:val="000000"/>
          <w:sz w:val="28"/>
        </w:rPr>
        <w:t>
                                                     (Т.А.Ж.) (қолы)</w:t>
      </w:r>
      <w:r>
        <w:br/>
      </w:r>
      <w:r>
        <w:rPr>
          <w:rFonts w:ascii="Times New Roman"/>
          <w:b w:val="false"/>
          <w:i w:val="false"/>
          <w:color w:val="000000"/>
          <w:sz w:val="28"/>
        </w:rPr>
        <w:t>
20__ жылғы «__» ________________</w:t>
      </w:r>
      <w:r>
        <w:br/>
      </w:r>
      <w:r>
        <w:rPr>
          <w:rFonts w:ascii="Times New Roman"/>
          <w:b w:val="false"/>
          <w:i w:val="false"/>
          <w:color w:val="000000"/>
          <w:sz w:val="28"/>
        </w:rPr>
        <w:t>
Тексеру қорытындысы бойынша тексерілген субъекті ____________________</w:t>
      </w:r>
      <w:r>
        <w:br/>
      </w:r>
      <w:r>
        <w:rPr>
          <w:rFonts w:ascii="Times New Roman"/>
          <w:b w:val="false"/>
          <w:i w:val="false"/>
          <w:color w:val="000000"/>
          <w:sz w:val="28"/>
        </w:rPr>
        <w:t>
                                                  (субъектінің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8"/>
        <w:gridCol w:w="4973"/>
        <w:gridCol w:w="4379"/>
      </w:tblGrid>
      <w:tr>
        <w:trPr>
          <w:trHeight w:val="51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тәуекел дәрежесі</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тәуекел дәрежесі</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 тәуекел дәрежесі</w:t>
            </w:r>
          </w:p>
        </w:tc>
      </w:tr>
      <w:tr>
        <w:trPr>
          <w:trHeight w:val="51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тобына ауыстырылуы («+» белгісімен белгілеу).</w:t>
      </w:r>
      <w:r>
        <w:br/>
      </w:r>
      <w:r>
        <w:rPr>
          <w:rFonts w:ascii="Times New Roman"/>
          <w:b w:val="false"/>
          <w:i w:val="false"/>
          <w:color w:val="000000"/>
          <w:sz w:val="28"/>
        </w:rPr>
        <w:t>
Органның лауазымды тұлғалары:</w:t>
      </w:r>
      <w:r>
        <w:br/>
      </w:r>
      <w:r>
        <w:rPr>
          <w:rFonts w:ascii="Times New Roman"/>
          <w:b w:val="false"/>
          <w:i w:val="false"/>
          <w:color w:val="000000"/>
          <w:sz w:val="28"/>
        </w:rPr>
        <w:t>
__________________________ ____________________ _____________________</w:t>
      </w:r>
      <w:r>
        <w:br/>
      </w:r>
      <w:r>
        <w:rPr>
          <w:rFonts w:ascii="Times New Roman"/>
          <w:b w:val="false"/>
          <w:i w:val="false"/>
          <w:color w:val="000000"/>
          <w:sz w:val="28"/>
        </w:rPr>
        <w:t>
         (лауазымы)             (қолы)               (Т.А.Ж.)</w:t>
      </w:r>
      <w:r>
        <w:br/>
      </w:r>
      <w:r>
        <w:rPr>
          <w:rFonts w:ascii="Times New Roman"/>
          <w:b w:val="false"/>
          <w:i w:val="false"/>
          <w:color w:val="000000"/>
          <w:sz w:val="28"/>
        </w:rPr>
        <w:t>
__________________________ ____________________ _____________________</w:t>
      </w:r>
      <w:r>
        <w:br/>
      </w:r>
      <w:r>
        <w:rPr>
          <w:rFonts w:ascii="Times New Roman"/>
          <w:b w:val="false"/>
          <w:i w:val="false"/>
          <w:color w:val="000000"/>
          <w:sz w:val="28"/>
        </w:rPr>
        <w:t>
         (лауазымы)             (қолы)               (Т.А.Ж.)</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___________________________________ _________________________________</w:t>
      </w:r>
    </w:p>
    <w:bookmarkStart w:name="z22" w:id="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Мұнай және газ министрі  </w:t>
      </w:r>
      <w:r>
        <w:br/>
      </w:r>
      <w:r>
        <w:rPr>
          <w:rFonts w:ascii="Times New Roman"/>
          <w:b w:val="false"/>
          <w:i w:val="false"/>
          <w:color w:val="000000"/>
          <w:sz w:val="28"/>
        </w:rPr>
        <w:t>
2011 жылғы 25 тамыздағы № 150</w:t>
      </w:r>
      <w:r>
        <w:br/>
      </w:r>
      <w:r>
        <w:rPr>
          <w:rFonts w:ascii="Times New Roman"/>
          <w:b w:val="false"/>
          <w:i w:val="false"/>
          <w:color w:val="000000"/>
          <w:sz w:val="28"/>
        </w:rPr>
        <w:t xml:space="preserve">
мен Қазақстан Республикасы </w:t>
      </w:r>
      <w:r>
        <w:br/>
      </w:r>
      <w:r>
        <w:rPr>
          <w:rFonts w:ascii="Times New Roman"/>
          <w:b w:val="false"/>
          <w:i w:val="false"/>
          <w:color w:val="000000"/>
          <w:sz w:val="28"/>
        </w:rPr>
        <w:t>
Экономикалық даму және сауда</w:t>
      </w:r>
      <w:r>
        <w:br/>
      </w:r>
      <w:r>
        <w:rPr>
          <w:rFonts w:ascii="Times New Roman"/>
          <w:b w:val="false"/>
          <w:i w:val="false"/>
          <w:color w:val="000000"/>
          <w:sz w:val="28"/>
        </w:rPr>
        <w:t>
министрі міндетін атқарушының</w:t>
      </w:r>
      <w:r>
        <w:br/>
      </w:r>
      <w:r>
        <w:rPr>
          <w:rFonts w:ascii="Times New Roman"/>
          <w:b w:val="false"/>
          <w:i w:val="false"/>
          <w:color w:val="000000"/>
          <w:sz w:val="28"/>
        </w:rPr>
        <w:t>
2011 жылғы 31 тамыздағы № 273</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5-қосымша         </w:t>
      </w:r>
    </w:p>
    <w:bookmarkEnd w:id="12"/>
    <w:bookmarkStart w:name="z21" w:id="13"/>
    <w:p>
      <w:pPr>
        <w:spacing w:after="0"/>
        <w:ind w:left="0"/>
        <w:jc w:val="both"/>
      </w:pPr>
      <w:r>
        <w:rPr>
          <w:rFonts w:ascii="Times New Roman"/>
          <w:b w:val="false"/>
          <w:i w:val="false"/>
          <w:color w:val="000000"/>
          <w:sz w:val="28"/>
        </w:rPr>
        <w:t>
Нысан</w:t>
      </w:r>
    </w:p>
    <w:bookmarkEnd w:id="13"/>
    <w:bookmarkStart w:name="z28" w:id="14"/>
    <w:p>
      <w:pPr>
        <w:spacing w:after="0"/>
        <w:ind w:left="0"/>
        <w:jc w:val="left"/>
      </w:pPr>
      <w:r>
        <w:rPr>
          <w:rFonts w:ascii="Times New Roman"/>
          <w:b/>
          <w:i w:val="false"/>
          <w:color w:val="000000"/>
        </w:rPr>
        <w:t xml:space="preserve"> 
Мұнай және газ кен орындарын барлау, сынамалы пайдалану,</w:t>
      </w:r>
      <w:r>
        <w:br/>
      </w:r>
      <w:r>
        <w:rPr>
          <w:rFonts w:ascii="Times New Roman"/>
          <w:b/>
          <w:i w:val="false"/>
          <w:color w:val="000000"/>
        </w:rPr>
        <w:t>
тәжірибелік-өнеркәсіптік және өнеркәсіптік пайдалану кезінде</w:t>
      </w:r>
      <w:r>
        <w:br/>
      </w:r>
      <w:r>
        <w:rPr>
          <w:rFonts w:ascii="Times New Roman"/>
          <w:b/>
          <w:i w:val="false"/>
          <w:color w:val="000000"/>
        </w:rPr>
        <w:t>
мұнай операцияларын жүргізу саласында жеке кәсіпкерлік бойынша</w:t>
      </w:r>
      <w:r>
        <w:br/>
      </w:r>
      <w:r>
        <w:rPr>
          <w:rFonts w:ascii="Times New Roman"/>
          <w:b/>
          <w:i w:val="false"/>
          <w:color w:val="000000"/>
        </w:rPr>
        <w:t>
тексеру парағы</w:t>
      </w:r>
    </w:p>
    <w:bookmarkEnd w:id="14"/>
    <w:p>
      <w:pPr>
        <w:spacing w:after="0"/>
        <w:ind w:left="0"/>
        <w:jc w:val="both"/>
      </w:pPr>
      <w:r>
        <w:rPr>
          <w:rFonts w:ascii="Times New Roman"/>
          <w:b w:val="false"/>
          <w:i w:val="false"/>
          <w:color w:val="ff0000"/>
          <w:sz w:val="28"/>
        </w:rPr>
        <w:t xml:space="preserve">      Ескерту. 5-қосымша жаңа редакцияда - ҚР Мұнай және газ министрінің 11.07.2013 № 123 және ҚР Өңірлік даму министрінің м.а. 16.07.2013 № 135/НҚ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w:t>
      </w:r>
    </w:p>
    <w:p>
      <w:pPr>
        <w:spacing w:after="0"/>
        <w:ind w:left="0"/>
        <w:jc w:val="both"/>
      </w:pPr>
      <w:r>
        <w:rPr>
          <w:rFonts w:ascii="Times New Roman"/>
          <w:b w:val="false"/>
          <w:i w:val="false"/>
          <w:color w:val="000000"/>
          <w:sz w:val="28"/>
        </w:rPr>
        <w:t>Тексеруді тағайындаған мемлекеттік орган ____________________________</w:t>
      </w:r>
      <w:r>
        <w:br/>
      </w:r>
      <w:r>
        <w:rPr>
          <w:rFonts w:ascii="Times New Roman"/>
          <w:b w:val="false"/>
          <w:i w:val="false"/>
          <w:color w:val="000000"/>
          <w:sz w:val="28"/>
        </w:rPr>
        <w:t>
Тексеруді тағайындау туралы акт 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Кәсіпкерлік субъектінің атауы _______________________________________</w:t>
      </w:r>
      <w:r>
        <w:br/>
      </w:r>
      <w:r>
        <w:rPr>
          <w:rFonts w:ascii="Times New Roman"/>
          <w:b w:val="false"/>
          <w:i w:val="false"/>
          <w:color w:val="000000"/>
          <w:sz w:val="28"/>
        </w:rPr>
        <w:t>
БСН, ЖСН ____________________________________________________________</w:t>
      </w:r>
      <w:r>
        <w:br/>
      </w:r>
      <w:r>
        <w:rPr>
          <w:rFonts w:ascii="Times New Roman"/>
          <w:b w:val="false"/>
          <w:i w:val="false"/>
          <w:color w:val="000000"/>
          <w:sz w:val="28"/>
        </w:rPr>
        <w:t>
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5549"/>
        <w:gridCol w:w="3215"/>
        <w:gridCol w:w="3010"/>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келеді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орындарын барлау, сынамалы пайдалану, тәжірибелік-өнеркәсіптік және өнеркәсіптік пайдалану және ұңғымаларды, кәсіпшілік объектілері мен бекітілген жобалық құжаттарға сәйкес көмірсутектерді өндіру, дайындау, сақтау және тасымалдау үшін қажетті инфрақұрылымның өзге де объектілерін салуды жүргізу бойынша жұмыстарды жүзеге асыру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барлау мен өндiру кезiнде жер қойнауын ұтымды әрi кешендi пайдалану жөнiндегi бiрыңғай қағидаларға сәйкес жүзеге асыру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 объектiлерiн сынау, кен орнын сынамалы пайдалану, технологиялық ерiксiз жағу кезiнде iлеспе және (немесе) табиғи газды алау етiп жағуға рұқсат шартының болуы мен оның орындалуы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кен орындарын өнеркәсіптік игеруді ілеспе және (немесе) табиғи газды өңдеусіз және кәдеге жаратусыз жүргізу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Теңiзде және iшкi су айдындарында мұнай операцияларын жүргiзудiң шарттарын сақтау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регламенттерде белгіленген талаптарды олар болған жағдайда сақтау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газын өңдеудi дамыту бағдарламасының болуы мен орындалуы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Келісімшарттық аумақта өндірілген мұнайды өлшеу мен салмақтау қағидаларының талаптарын сақтау</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ғылыми зерттеулерді жүргізуге рұқсаттың болуы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елеулі бұзушылыққа жатқызылады;</w:t>
      </w:r>
      <w:r>
        <w:br/>
      </w:r>
      <w:r>
        <w:rPr>
          <w:rFonts w:ascii="Times New Roman"/>
          <w:b w:val="false"/>
          <w:i w:val="false"/>
          <w:color w:val="000000"/>
          <w:sz w:val="28"/>
        </w:rPr>
        <w:t>
** - болмашы бұзушылыққа жатқызылады;</w:t>
      </w:r>
      <w:r>
        <w:br/>
      </w:r>
      <w:r>
        <w:rPr>
          <w:rFonts w:ascii="Times New Roman"/>
          <w:b w:val="false"/>
          <w:i w:val="false"/>
          <w:color w:val="000000"/>
          <w:sz w:val="28"/>
        </w:rPr>
        <w:t>
*** - қызметтің тиісті кіші түрлерін жүзеге асырушы тек тексерілетін субъектілерге жатқызылады.</w:t>
      </w:r>
      <w:r>
        <w:br/>
      </w:r>
      <w:r>
        <w:rPr>
          <w:rFonts w:ascii="Times New Roman"/>
          <w:b w:val="false"/>
          <w:i w:val="false"/>
          <w:color w:val="000000"/>
          <w:sz w:val="28"/>
        </w:rPr>
        <w:t>
Тексеруді жүргізген _______________ __________________ ______________</w:t>
      </w:r>
      <w:r>
        <w:br/>
      </w:r>
      <w:r>
        <w:rPr>
          <w:rFonts w:ascii="Times New Roman"/>
          <w:b w:val="false"/>
          <w:i w:val="false"/>
          <w:color w:val="000000"/>
          <w:sz w:val="28"/>
        </w:rPr>
        <w:t>
                       (лауазымы)        (Т.А.Ж.)         (қолы)</w:t>
      </w:r>
      <w:r>
        <w:br/>
      </w:r>
      <w:r>
        <w:rPr>
          <w:rFonts w:ascii="Times New Roman"/>
          <w:b w:val="false"/>
          <w:i w:val="false"/>
          <w:color w:val="000000"/>
          <w:sz w:val="28"/>
        </w:rPr>
        <w:t>
М.О.</w:t>
      </w:r>
      <w:r>
        <w:br/>
      </w:r>
      <w:r>
        <w:rPr>
          <w:rFonts w:ascii="Times New Roman"/>
          <w:b w:val="false"/>
          <w:i w:val="false"/>
          <w:color w:val="000000"/>
          <w:sz w:val="28"/>
        </w:rPr>
        <w:t>
Талаптарды бұзушылық байқалған жағдайда нұсқаманы жасау нөмірі мен</w:t>
      </w:r>
      <w:r>
        <w:br/>
      </w:r>
      <w:r>
        <w:rPr>
          <w:rFonts w:ascii="Times New Roman"/>
          <w:b w:val="false"/>
          <w:i w:val="false"/>
          <w:color w:val="000000"/>
          <w:sz w:val="28"/>
        </w:rPr>
        <w:t>
күні көрсетіледі (20__ жылғы «__» ______________ № ________)</w:t>
      </w:r>
      <w:r>
        <w:br/>
      </w:r>
      <w:r>
        <w:rPr>
          <w:rFonts w:ascii="Times New Roman"/>
          <w:b w:val="false"/>
          <w:i w:val="false"/>
          <w:color w:val="000000"/>
          <w:sz w:val="28"/>
        </w:rPr>
        <w:t>
Тексеру нәтижесімен таныстым (келісемін/келіспеймін) ________ _______</w:t>
      </w:r>
      <w:r>
        <w:br/>
      </w:r>
      <w:r>
        <w:rPr>
          <w:rFonts w:ascii="Times New Roman"/>
          <w:b w:val="false"/>
          <w:i w:val="false"/>
          <w:color w:val="000000"/>
          <w:sz w:val="28"/>
        </w:rPr>
        <w:t>
                                                    (Т.А.Ж.) (қолы)</w:t>
      </w:r>
      <w:r>
        <w:br/>
      </w:r>
      <w:r>
        <w:rPr>
          <w:rFonts w:ascii="Times New Roman"/>
          <w:b w:val="false"/>
          <w:i w:val="false"/>
          <w:color w:val="000000"/>
          <w:sz w:val="28"/>
        </w:rPr>
        <w:t>
20__ жылғы «__» ________________</w:t>
      </w:r>
      <w:r>
        <w:br/>
      </w:r>
      <w:r>
        <w:rPr>
          <w:rFonts w:ascii="Times New Roman"/>
          <w:b w:val="false"/>
          <w:i w:val="false"/>
          <w:color w:val="000000"/>
          <w:sz w:val="28"/>
        </w:rPr>
        <w:t>
Тексеру қорытындысы бойынша тексерілген субъекті ____________________</w:t>
      </w:r>
      <w:r>
        <w:br/>
      </w:r>
      <w:r>
        <w:rPr>
          <w:rFonts w:ascii="Times New Roman"/>
          <w:b w:val="false"/>
          <w:i w:val="false"/>
          <w:color w:val="000000"/>
          <w:sz w:val="28"/>
        </w:rPr>
        <w:t>
                                                 (субъектінің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8"/>
        <w:gridCol w:w="4973"/>
        <w:gridCol w:w="4379"/>
      </w:tblGrid>
      <w:tr>
        <w:trPr>
          <w:trHeight w:val="51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тәуекел дәрежесі</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тәуекел дәрежесі</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 тәуекел дәрежесі</w:t>
            </w:r>
          </w:p>
        </w:tc>
      </w:tr>
      <w:tr>
        <w:trPr>
          <w:trHeight w:val="510" w:hRule="atLeast"/>
        </w:trPr>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тобына ауыстырылуы («+» белгісімен белгілеу).</w:t>
      </w:r>
      <w:r>
        <w:br/>
      </w:r>
      <w:r>
        <w:rPr>
          <w:rFonts w:ascii="Times New Roman"/>
          <w:b w:val="false"/>
          <w:i w:val="false"/>
          <w:color w:val="000000"/>
          <w:sz w:val="28"/>
        </w:rPr>
        <w:t>
Органның лауазымды тұлғалары:</w:t>
      </w:r>
      <w:r>
        <w:br/>
      </w:r>
      <w:r>
        <w:rPr>
          <w:rFonts w:ascii="Times New Roman"/>
          <w:b w:val="false"/>
          <w:i w:val="false"/>
          <w:color w:val="000000"/>
          <w:sz w:val="28"/>
        </w:rPr>
        <w:t>
__________________________ ___________________ ______________________</w:t>
      </w:r>
      <w:r>
        <w:br/>
      </w:r>
      <w:r>
        <w:rPr>
          <w:rFonts w:ascii="Times New Roman"/>
          <w:b w:val="false"/>
          <w:i w:val="false"/>
          <w:color w:val="000000"/>
          <w:sz w:val="28"/>
        </w:rPr>
        <w:t>
         (лауазымы)             (қолы)                (Т.А.Ж.)</w:t>
      </w:r>
      <w:r>
        <w:br/>
      </w:r>
      <w:r>
        <w:rPr>
          <w:rFonts w:ascii="Times New Roman"/>
          <w:b w:val="false"/>
          <w:i w:val="false"/>
          <w:color w:val="000000"/>
          <w:sz w:val="28"/>
        </w:rPr>
        <w:t>
__________________________ ___________________ ______________________</w:t>
      </w:r>
      <w:r>
        <w:br/>
      </w:r>
      <w:r>
        <w:rPr>
          <w:rFonts w:ascii="Times New Roman"/>
          <w:b w:val="false"/>
          <w:i w:val="false"/>
          <w:color w:val="000000"/>
          <w:sz w:val="28"/>
        </w:rPr>
        <w:t>
         (лауазымы)             (қолы)                (Т.А.Ж.)</w:t>
      </w:r>
      <w:r>
        <w:br/>
      </w:r>
      <w:r>
        <w:rPr>
          <w:rFonts w:ascii="Times New Roman"/>
          <w:b w:val="false"/>
          <w:i w:val="false"/>
          <w:color w:val="000000"/>
          <w:sz w:val="28"/>
        </w:rPr>
        <w:t>
Органның басшысы:</w:t>
      </w:r>
      <w:r>
        <w:br/>
      </w:r>
      <w:r>
        <w:rPr>
          <w:rFonts w:ascii="Times New Roman"/>
          <w:b w:val="false"/>
          <w:i w:val="false"/>
          <w:color w:val="000000"/>
          <w:sz w:val="28"/>
        </w:rPr>
        <w:t>
_____________________________________ _______________________________</w:t>
      </w:r>
      <w:r>
        <w:br/>
      </w:r>
      <w:r>
        <w:rPr>
          <w:rFonts w:ascii="Times New Roman"/>
          <w:b w:val="false"/>
          <w:i w:val="false"/>
          <w:color w:val="000000"/>
          <w:sz w:val="28"/>
        </w:rPr>
        <w:t>
_____________________________________ 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