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7698" w14:textId="4db7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нормативтік құқықтық актілеріне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жылғы 19 қыркүйектегі № 314 Бұйрығы. Қазақстан Республикасының Әділет министртігінде 2011 жылы 19 қыркүйекте № 7191 тіркелді. Күші жойылды - Қазақстан Республикасы Әділет министрінің 2012 жылғы 16 тамыздағы № 279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Әділет министрінің 2012.08.16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Қолданыстағы заңнамаға сәйкес келтіру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кейбір нормативтік құқықтық актілеріне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"Мемлекеттік тіркеуге және ресми жариялануға жататын нормативтік құқықтық актілер бойынша уәкілетті мемлекеттік органдары қызметінің тәуекел дәрежесін бағалау критерийлерін бекіту туралы" Қазақстан Республикасы Әділет министрінің міндетін атқарушының 2011 жылғы 5 наурыздағы № 89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6797 тіркелген):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 тіркеуге және ресми жариялануға жататын нормативтік құқықтық актілер бойынша уәкілетті мемлекеттік органдары қызметінің тәуекел дәрежесін бағалау критерийлерінде: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азаматтардың құқықтарына, бостандықтары мен міндеттеріне қатысты нормативтік құқықтық актілерді әділет органдарына мемлекеттік тіркеуге жолдамау:";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тармақшаның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нормативтік құқықтық актілерді мемлекеттік тіркеу ережесімен белгіленген (осы Критерийлердің 5-тармағының 1) тармақшасында көрсетілген талаптарды қоспағанда) жеке тұлғалардың құқықтарын, бостандықтары мен міндеттерін қозғайтын, сондай-ақ заңға тәуелді нормативтік құқықтық кесімдердің жобаларын ресімдеу және келісу ережесімен белгіленген талаптарды бұзу:";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"Тексеру парағының нысанын бекіту туралы" Қазақстан Республикасы Әділет министрінің міндетін атқарушының 2011 жылғы 5 наурыздағы № 90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6798 тіркелген):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Мемлекеттік тіркеуге және ресми жариялануға жататын нормативтік құқықтық актілер бойынша уәкілетті мемлекеттік органы қызметін тексеру парағында: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"Азаматтардың құқықтарына, бостандықтары мен міндеттеріне қатысты нормативтік құқықтық актілерді әділет органдарына мемлекеттік тіркеуге жолдамау.";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актілерді мемлекеттік тіркеу ережесімен белгіленген жеке тұлғалардың құқықтарын, бостандықтары мен міндеттерін қозғайтын және заңға тәуелді нормативтік құқықтық актілердің жобаларын ресімдеу және келісу ережесімен белгіленген талаптарды бұзу.".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Нормативтік құқықтық актілерді тіркеу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Әділет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күнінен бастап қолданысқа енгізілді.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   Р.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