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d082" w14:textId="921d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"Құқық қорғау органдарындағы лауазымдарына үлгілік біліктілік талаптарын бекіту туралы" Қазақстан Республикасы Мемлекеттік қызмет істері агенттігі Төрағасының 2011 жылғы 21 ақпандағы № 02-01-02/32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агенттігі Төрағасының 2011 жылғы 6 қыркүйектегі № 02-01-02/189 бұйрығы. Қазақстан Республикасы Әділет министрлігінде 2011 жылы 29 қыркүйекте № 7216 тіркелді. Күші жойылды - Қазақстан Республикасы Мемлекеттік қызмет істері агенттігі Төрағасының 2013 жылғы 28 тамыздағы № 06-7/120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Мемлекеттік қызмет істері агенттігі Төрағасының 28.08.2013 </w:t>
      </w:r>
      <w:r>
        <w:rPr>
          <w:rFonts w:ascii="Times New Roman"/>
          <w:b w:val="false"/>
          <w:i w:val="false"/>
          <w:color w:val="ff0000"/>
          <w:sz w:val="28"/>
        </w:rPr>
        <w:t>№ 06-7/120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2004 жылғы 17 қаңтардағы № 1283 және 2004 жылғы 17 қаңтардағы № 1284 жарлықтарына өзгерістер мен толықтырулар енгізу туралы» Қазақстан Республикасы Президентінің 2011 жылғы 2 мамырдағы № 70 қбпү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«Құқық қорғау органдарындағы лауазымдарына үлгілік біліктілік талаптарын бекіту туралы» Қазақстан Республикасы Мемлекеттік қызмет істері агенттігі Төрағасының 2011 жылғы 21 ақпандағы № 02-01-02/32 (Нормативтік құқықтық актілерді мемлекеттік тіркеу тізілімінде № 6801 болып тіркелген, 2011 жылғы 22 сәуірде «Егемен Қазақстан» газетінде № 160-163 (26565)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бұйрығымен бекітілген Құқық қорғау органдарындағы лауазымдарына үлгілік біліктілік </w:t>
      </w:r>
      <w:r>
        <w:rPr>
          <w:rFonts w:ascii="Times New Roman"/>
          <w:b w:val="false"/>
          <w:i w:val="false"/>
          <w:color w:val="000000"/>
          <w:sz w:val="28"/>
        </w:rPr>
        <w:t>талаптарында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бірінші топшасы үшін (комитет төрағасы – ТЖМ, ІІМ, ҚАЖК (C-SV-1), төраға – КБК (Қ-КБ-1), аппарат басшысы – ІІМ, ТЖМ (C-SV-1), ЭСЖКА (C-FP-1), департамент бастығы, Бас прокурордың аса маңызды тапсырмалар жөніндегі аға көмекшісі – БП (C-GP-1)):»;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екінші топшасы үшін (Комитет төрағасының орынбасары – ТЖМ, ІІМ, ҚАЖК (C-SV-2), төрағаның орынбасары – КБК (Қ-КБ-2), департамент бастығы (директоры) – ТЖМ, ІІМ (C-SV-2), ЭСЖКА (C-FP-2), БП департамент бастығының орынбасары, дербес басқарма бастығы – БП (C-GP-2)):»;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төртінші топшасы (департамент, комитет басқармасының бастығы – ТЖМ, ІІМ, ҚАЖК (C-SV-4), басқарма бастығы – КБК (Қ-КБ-3), департамент басқармасының бастығы – ЭСЖКА (C-FP-4), басқармасы бастығының орынбасары – ЭСЖКА (C-FP-4), ТЖМ, ІІМ (C-SV-4), баспасөз хатшысы – ЭСЖКА (C-FP-3), орталық органның бірінші басшысының кеңесшісі – ІІМ, ТЖМ (C-SV-4), ЭСЖКА (C-FP-3), БП, Құқықтық статистика және арнайы есепке алу жөніндегі комитетінің (бұдан әрі – ҚСжАЕК) басқармасының бастығы, Бас прокурордың аға көмекшісі – БП (C-GP-3)):»;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бесінші топшасы үшін (департаменттің, комитеттің басқарма бастығының орынбасары – ІІМ, ҚАЖК, ТЖМ (C-SV-5), басқарма бастығының орынбасары – КБК (Қ-КБ-4), бөлім бастығы – ІІМ, ҚАЖК, ТЖМ (C-SV-5), КБК (Қ-КБ-4), департаменттің басқарма бастығының орынбасары, департаменттің бөлім бастығы, басқармасының бөлім бастығы – ЭСЖКА (C-FP-5), БП басқарма бастығының орынбасары, бөлім бастығы, ҚСжАЕК бөлім бастығы, Бас прокурордың кеңесшісі, көмекшісі – БП (C-GP-4)):»;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алтыншы топшасы үшін (департамент, комитет басқармасының бөлім бастығы, бөлім бастығының орынбасары – ІІМ, ҚАЖК, ТЖМ (C-SV-6), басқарманың бөлім бастығы – КБК (Қ-КБ-5), департаменттің бөлім бастығының орынбасары, департамент басқармасының бөлім бастығы, орталық органның бірінші басшысының көмекшісі – ЭСЖКА (C-FP-6), БП басқармасының, бөлімінің аға прокуроры, ҚСжАЕК басқармасының, бөлімінің аға прокуроры – БП (C-GP-5)):»;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«КБК,» деген сөз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сегізінші топшасы үшін (аса маңызды істер жөніндегі аға тергеуші (жедел уәкіл), аға офицер – ІІМ (C-SV-8), бас маман – ІІМ, ҚАЖК, ТЖМ (C-SV-8), КБК (Қ-КБ-6), аға тергеуші (инспектор) – ЭСЖКА (C-FP-8):»;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тоғызыншы топшасы үшін (аға маман – ІІМ, ҚАЖК, ТЖМ (C-SV-9), КБК (Қ-КБ-7), офицер – ІІМ (C-SV-9), маман – ІІМ, ҚАЖК (C-SV-10), тергеуші (инспектор) – ЭСЖКА (C-FP-9)):»;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екінші топшасы үшін (басшы – ІІМ, ТЖМ, ҚАЖК (C-SVO-1), департаменттің бастығы, кеденнің бастығы – КБК (Қ-ОКБ-1), аумақтық органның басшысы – ЭСЖКА (C-FPO-1), облыс прокурорының бірінші орынбасары, ҚСжАЕК облыстық органы бастығы – БП (C-OGP-2)):»;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үшінші топшасы үшін (басшының орынбасары – ІІМ, ТЖМ, ҚАЖК (C-SVO-2), департамент бастығының орынбасары, кеден бастығының орынбасары – КБК (Қ-ОКБ-2), мамандандырылған кеден мекемесінің бастығы – КБК (Қ-ОКБ-3), аумақтық органы басшысының орынбасары – ЭСЖКА (C-FPO-2), облыс прокурорының орынбасары, ҚСжАЕК облыстық органы бастығының орынбасары – БП (C-OGP-3)):»;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төртінші топшасы үшін (басқарма бастығы – ІІМ, ТЖМ, ҚАЖК (C-SVO-3), КБК (Қ-ОҚБ-5), мамандандырылған кеден мекемесі бастығының орынбасары – КБК (Қ-ОКБ-4), кеден бекетінің бастығы – (Қ-ОҚБ-5), аумақтық органның басқарма бастығы – ЭСЖКА (C-FPO-3), облыс прокуратураның басқарма бастығы, ҚСжАЕК облыстық органы басқармасының бастығы, облыс прокурорының аға көмекшісі – БП (C-OGP-4)):»;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бесінші топшасы үшін (басқарма бастығының орынбасары – ІІМ, ТЖМ, ҚАЖК (C-SVO-4), КБК – (Қ-ОКБ-6), бөлімнің бастығы – ІІМ, ТЖМ, ҚАЖК (C-SVO-4), КБК – (Қ-ОКБ-6), кеден бекеті бастығының орынбасары – КБК (Қ-ОКБ-6), аудандық органның басқарма бастығының орынбасары, аудандық органның бөлім бастығы – ЭСЖКА (C-FPO-4), облыстық прокуратураның басқарма бастығының орынбасары, ҚСжАЕК облыстық органы басқармасы бастығының орынбасары – БП (C-OGP-5)):»;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алтыншы топшасы үшін (басқарманың бөлім бастығы, бөлім бастығының орынбасары – ІІМ, ТЖМ, ҚАЖК (C-SVO-5), басқарманың бөлім бастығы – КБК (Қ-ОКБ-7), аумақтық органның бөлім бастығының орынбасары, аудандық органның басқарма бөлім бастығы – ЭСЖКА (C-FPO-5), облыстық прокуратураның бөлім бастығы, ҚСжАЕК облыстық органының бөлім бастығы, облыс прокурорының көмекшісі – БП (C-OGP-6)):»;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жетінші топшасы үшін (басқарманың бөлім бастығының орынбасары, бөлімшенің бастығы – ІІМ, ТЖМ, ҚАЖК (C-SVO-6), КБК (Қ-ОКБ-8), аумақтық органның басқармасы бөлім бастығының орынбасары, аумақтық органның бөлімше бастығы – ЭСЖКА (C-FPO-6)):»;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сегізінші топшасы үшін (бас маман – ІІМ, ТЖМ, ҚАЖК (C-SVO-7), КБК (Қ-ОКБ-9), мамандандырылған кеден мекемесінің бас маманы (кеден сарапшысы, оқытушы, кинолог, мал дәрігері, медицина-санитарлық бөлімінің маманы, оқу-әдістемелік орталықтың әдістемешісі) – КБК (Қ-ОКБ-9), аса маңызды істер жөніндегі аға тергеуші (жедел уәкіл), аға офицер – ІІМ (C-SVO-7), аса маңызды істер жөніндегі аға тергеуші (инспектор) – ЭСЖКА (C-FPO-7)):»;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тоғызыншы топшасы үшін (аға маман – ІІМ, ҚАЖК (C-SVO-8), КБК (Қ-ОКБ-10), мамандандырылған кеден мекемесінің аға маманы (кеден сарапшысы, оқытушы, кинолог, мал дәрігері, медицина-санитарлық бөлімінің маманы, оқу-әдістемелік орталықтың әдістемешісі) – КБК (Қ-ОКБ-10), аға тергеуші (инспектор) – ЭСЖКА (C-FPO-8), облыстық прокуратура басқармасының, бөлімінің аға прокуроры, ҚСжАЕК облыстық органы басқармасының, бөлімінің аға прокуроры – БП (C-OGP-7), облыстық прокуратура басқармасының, бөлімінің прокуроры, ҚСжАЕК облыстық органы басқармасының, бөлімінің прокуроры – БП (C-OGP-8)):»;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оныншы топшасы үшін (маман – ІІМ, ҚАЖК (C-SVO-9), КБК (Қ-ОКБ-11), мамандырылған кеден мекемесінің маманы (кеден сарапшысы) – (Қ-ОКБ-11), тергеуші (инспектор) – ЭСЖКА (C-FPO-9));».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кадрлық қамтамасыз ету департаменті (М.Ы. Өтешев) осы бұйрықты заңнамада белгіленген тәртіппен Қазақстан Республикасы Әділет министрлігінде мемлекеттік тіркелуді және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күнінен бастап жиырма бір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 А. Байменов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