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3aa3" w14:textId="ae73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су пайдалануға рұқсат беру туралы өтініш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2011 жылғы 12 қыркүйектегі № 14-1/513 Бұйрығы. Қазақстан Республикасы Әділет министрлігінде 2011 жылы 30 қыркүйекте № 7228 тіркелді. Күші жойылды - Қазақстан Республикасы Ауыл шаруашылығы министрінің 2015 жылғы 19 наурыздағы № 19-1/248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19.03.2015 </w:t>
      </w:r>
      <w:r>
        <w:rPr>
          <w:rFonts w:ascii="Times New Roman"/>
          <w:b w:val="false"/>
          <w:i w:val="false"/>
          <w:color w:val="ff0000"/>
          <w:sz w:val="28"/>
        </w:rPr>
        <w:t>№ 19-1/248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Су кодексінің </w:t>
      </w:r>
      <w:r>
        <w:rPr>
          <w:rFonts w:ascii="Times New Roman"/>
          <w:b w:val="false"/>
          <w:i w:val="false"/>
          <w:color w:val="000000"/>
          <w:sz w:val="28"/>
        </w:rPr>
        <w:t>66-бабы</w:t>
      </w:r>
      <w:r>
        <w:rPr>
          <w:rFonts w:ascii="Times New Roman"/>
          <w:b w:val="false"/>
          <w:i w:val="false"/>
          <w:color w:val="000000"/>
          <w:sz w:val="28"/>
        </w:rPr>
        <w:t xml:space="preserve"> 10-тармағының 1)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арнайы су пайдалануға рұқсат беру туралы </w:t>
      </w:r>
      <w:r>
        <w:rPr>
          <w:rFonts w:ascii="Times New Roman"/>
          <w:b w:val="false"/>
          <w:i w:val="false"/>
          <w:color w:val="000000"/>
          <w:sz w:val="28"/>
        </w:rPr>
        <w:t>өтініш</w:t>
      </w:r>
      <w:r>
        <w:rPr>
          <w:rFonts w:ascii="Times New Roman"/>
          <w:b w:val="false"/>
          <w:i w:val="false"/>
          <w:color w:val="000000"/>
          <w:sz w:val="28"/>
        </w:rPr>
        <w:t xml:space="preserve"> нысаны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Табиғат ресурстарын пайдалану стратегиясы департаменті (Қ.А.Мейрембеков) осы бұйрықтың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Ауыл шаруашылығы вице-министрі М.Е.Толыбаевқа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2011 жылғы 12 қыркүйектегі</w:t>
      </w:r>
      <w:r>
        <w:br/>
      </w:r>
      <w:r>
        <w:rPr>
          <w:rFonts w:ascii="Times New Roman"/>
          <w:b w:val="false"/>
          <w:i w:val="false"/>
          <w:color w:val="000000"/>
          <w:sz w:val="28"/>
        </w:rPr>
        <w:t>
№ 14-1/513 бұйрығымен</w:t>
      </w:r>
      <w:r>
        <w:br/>
      </w:r>
      <w:r>
        <w:rPr>
          <w:rFonts w:ascii="Times New Roman"/>
          <w:b w:val="false"/>
          <w:i w:val="false"/>
          <w:color w:val="000000"/>
          <w:sz w:val="28"/>
        </w:rPr>
        <w:t>
бекітілген</w:t>
      </w:r>
    </w:p>
    <w:bookmarkEnd w:id="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кімге ___________________________________________</w:t>
      </w:r>
      <w:r>
        <w:br/>
      </w:r>
      <w:r>
        <w:rPr>
          <w:rFonts w:ascii="Times New Roman"/>
          <w:b w:val="false"/>
          <w:i w:val="false"/>
          <w:color w:val="000000"/>
          <w:sz w:val="28"/>
        </w:rPr>
        <w:t>
(мемлекеттік органның толық атауы)</w:t>
      </w:r>
      <w:r>
        <w:br/>
      </w:r>
      <w:r>
        <w:rPr>
          <w:rFonts w:ascii="Times New Roman"/>
          <w:b w:val="false"/>
          <w:i w:val="false"/>
          <w:color w:val="000000"/>
          <w:sz w:val="28"/>
        </w:rPr>
        <w:t>
кімнен __________________________________________</w:t>
      </w:r>
      <w:r>
        <w:br/>
      </w:r>
      <w:r>
        <w:rPr>
          <w:rFonts w:ascii="Times New Roman"/>
          <w:b w:val="false"/>
          <w:i w:val="false"/>
          <w:color w:val="000000"/>
          <w:sz w:val="28"/>
        </w:rPr>
        <w:t>
      (заңды немесе жеке тұлғаның толық атауы)</w:t>
      </w:r>
    </w:p>
    <w:bookmarkStart w:name="z8" w:id="2"/>
    <w:p>
      <w:pPr>
        <w:spacing w:after="0"/>
        <w:ind w:left="0"/>
        <w:jc w:val="left"/>
      </w:pPr>
      <w:r>
        <w:rPr>
          <w:rFonts w:ascii="Times New Roman"/>
          <w:b/>
          <w:i w:val="false"/>
          <w:color w:val="000000"/>
        </w:rPr>
        <w:t xml:space="preserve"> 
Арнайы су пайдалануға рұқсат беру туралы өтініш</w:t>
      </w:r>
    </w:p>
    <w:bookmarkEnd w:id="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Республикасының Су кодексінің </w:t>
      </w:r>
      <w:r>
        <w:rPr>
          <w:rFonts w:ascii="Times New Roman"/>
          <w:b w:val="false"/>
          <w:i w:val="false"/>
          <w:color w:val="000000"/>
          <w:sz w:val="28"/>
        </w:rPr>
        <w:t>66-бабының</w:t>
      </w:r>
      <w:r>
        <w:rPr>
          <w:rFonts w:ascii="Times New Roman"/>
          <w:b w:val="false"/>
          <w:i w:val="false"/>
          <w:color w:val="000000"/>
          <w:sz w:val="28"/>
        </w:rPr>
        <w:t xml:space="preserve"> 6 тармағына сәйкес су пайдалану түрін көрсету)</w:t>
      </w:r>
      <w:r>
        <w:br/>
      </w:r>
      <w:r>
        <w:rPr>
          <w:rFonts w:ascii="Times New Roman"/>
          <w:b w:val="false"/>
          <w:i w:val="false"/>
          <w:color w:val="000000"/>
          <w:sz w:val="28"/>
        </w:rPr>
        <w:t>
__________________________________________рұқсат беруіңізді сұраймын.</w:t>
      </w:r>
    </w:p>
    <w:p>
      <w:pPr>
        <w:spacing w:after="0"/>
        <w:ind w:left="0"/>
        <w:jc w:val="both"/>
      </w:pPr>
      <w:r>
        <w:rPr>
          <w:rFonts w:ascii="Times New Roman"/>
          <w:b w:val="false"/>
          <w:i w:val="false"/>
          <w:color w:val="000000"/>
          <w:sz w:val="28"/>
        </w:rPr>
        <w:t>1. Жеке немесе заңды тұлға туралы </w:t>
      </w:r>
      <w:r>
        <w:rPr>
          <w:rFonts w:ascii="Times New Roman"/>
          <w:b w:val="false"/>
          <w:i w:val="false"/>
          <w:color w:val="000000"/>
          <w:sz w:val="28"/>
        </w:rPr>
        <w:t>мәліметтер</w:t>
      </w:r>
      <w:r>
        <w:rPr>
          <w:rFonts w:ascii="Times New Roman"/>
          <w:b w:val="false"/>
          <w:i w:val="false"/>
          <w:color w:val="000000"/>
          <w:sz w:val="28"/>
        </w:rPr>
        <w:t>:</w:t>
      </w:r>
      <w:r>
        <w:br/>
      </w:r>
      <w:r>
        <w:rPr>
          <w:rFonts w:ascii="Times New Roman"/>
          <w:b w:val="false"/>
          <w:i w:val="false"/>
          <w:color w:val="000000"/>
          <w:sz w:val="28"/>
        </w:rPr>
        <w:t>
1) жеке тұлғалар үшін төлқұжат деректері, СТН (ЖСН) немесе заңды тұлғалар үшін тіркеу туралы куәлік, СТН (БСН)___________________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мекен жайы;______________________________________________________;</w:t>
      </w:r>
      <w:r>
        <w:br/>
      </w:r>
      <w:r>
        <w:rPr>
          <w:rFonts w:ascii="Times New Roman"/>
          <w:b w:val="false"/>
          <w:i w:val="false"/>
          <w:color w:val="000000"/>
          <w:sz w:val="28"/>
        </w:rPr>
        <w:t>
              (индекс, қала, аудан, облыс, көше, үй №, телефон, факс)</w:t>
      </w:r>
      <w:r>
        <w:br/>
      </w:r>
      <w:r>
        <w:rPr>
          <w:rFonts w:ascii="Times New Roman"/>
          <w:b w:val="false"/>
          <w:i w:val="false"/>
          <w:color w:val="000000"/>
          <w:sz w:val="28"/>
        </w:rPr>
        <w:t>
3) филиалдар, өкілдіктер_____________________________________________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су пайдалануға жауапты тұлғаның тегі, аты, әкесінің аты, байланыс телефоны____________________________________________________</w:t>
      </w:r>
      <w:r>
        <w:br/>
      </w:r>
      <w:r>
        <w:rPr>
          <w:rFonts w:ascii="Times New Roman"/>
          <w:b w:val="false"/>
          <w:i w:val="false"/>
          <w:color w:val="000000"/>
          <w:sz w:val="28"/>
        </w:rPr>
        <w:t>
2. Жер үсті суларын (ағызылатын сарқынды суларды, жер асты су көзін) алу және (немесе) пайдалану орындарының координаттары көрсетілген ахуалдық схемасы (қоса беріледі).</w:t>
      </w:r>
      <w:r>
        <w:br/>
      </w:r>
      <w:r>
        <w:rPr>
          <w:rFonts w:ascii="Times New Roman"/>
          <w:b w:val="false"/>
          <w:i w:val="false"/>
          <w:color w:val="000000"/>
          <w:sz w:val="28"/>
        </w:rPr>
        <w:t>
3. Су пайдалану мақсаты________________________________________</w:t>
      </w:r>
      <w:r>
        <w:br/>
      </w:r>
      <w:r>
        <w:rPr>
          <w:rFonts w:ascii="Times New Roman"/>
          <w:b w:val="false"/>
          <w:i w:val="false"/>
          <w:color w:val="000000"/>
          <w:sz w:val="28"/>
        </w:rPr>
        <w:t>
4. Су объектісінің атауы, негізгі гидрологиялық және гидрогеологиялық сипаттамалары, су пайдаланудың басқа да шарттары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5. Жер үсті суларын (ағызылатын сарқынды суларды, алынатын жер асты суларын) алу және (немесе) пайдаланудың есептік көлемі осы Арнайы су пайдалануға рұқсат беру туралы өтінішке қосымшаға сәйкес ұсынылады.</w:t>
      </w:r>
      <w:r>
        <w:br/>
      </w:r>
      <w:r>
        <w:rPr>
          <w:rFonts w:ascii="Times New Roman"/>
          <w:b w:val="false"/>
          <w:i w:val="false"/>
          <w:color w:val="000000"/>
          <w:sz w:val="28"/>
        </w:rPr>
        <w:t>
6. Өнім бірлігіне кететін жер үсті, жер асты және сарқынды сулардың үлестік шығыстары___________________________________________</w:t>
      </w:r>
      <w:r>
        <w:br/>
      </w:r>
      <w:r>
        <w:rPr>
          <w:rFonts w:ascii="Times New Roman"/>
          <w:b w:val="false"/>
          <w:i w:val="false"/>
          <w:color w:val="000000"/>
          <w:sz w:val="28"/>
        </w:rPr>
        <w:t>
7. Су пайдалануды бастау және аяқтаудың болжанып отырған мерзімі______________________________________________________________</w:t>
      </w:r>
      <w:r>
        <w:br/>
      </w:r>
      <w:r>
        <w:rPr>
          <w:rFonts w:ascii="Times New Roman"/>
          <w:b w:val="false"/>
          <w:i w:val="false"/>
          <w:color w:val="000000"/>
          <w:sz w:val="28"/>
        </w:rPr>
        <w:t>
8. Су пайдаланушының өндірістік қызметіне сипаттама (шығарылатын өнімнің көлемі, қызметкерлердің, қызмет көрсетілетін халықтың саны, қуаты, суарылатын учаскелерінің алаңдары)_____________</w:t>
      </w:r>
      <w:r>
        <w:br/>
      </w:r>
      <w:r>
        <w:rPr>
          <w:rFonts w:ascii="Times New Roman"/>
          <w:b w:val="false"/>
          <w:i w:val="false"/>
          <w:color w:val="000000"/>
          <w:sz w:val="28"/>
        </w:rPr>
        <w:t>
9. Арнайы су пайдалануға бұрын берілген рұқсаттың деректері (нөмірі, берілген күні, кім берді, қолданылу мерзімі, егер осылар өтініш берушіде бар болса, жер үсті және жер асты суларын алу және (немесе) пайдалану жөніндегі пайдалану, өнеркәсіптік және басқа да сарқынды суларды жер беті су объектілеріне ағызу тәжірибесі)_________</w:t>
      </w:r>
      <w:r>
        <w:br/>
      </w:r>
      <w:r>
        <w:rPr>
          <w:rFonts w:ascii="Times New Roman"/>
          <w:b w:val="false"/>
          <w:i w:val="false"/>
          <w:color w:val="000000"/>
          <w:sz w:val="28"/>
        </w:rPr>
        <w:t>
10. Суды пайдалануды есепке алуға, режимдік байқаулар мен зертханалық талдаулар жүргізуге арналған жабдықтардың сипаттамалары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20__ жылғы «__»________</w:t>
      </w:r>
    </w:p>
    <w:p>
      <w:pPr>
        <w:spacing w:after="0"/>
        <w:ind w:left="0"/>
        <w:jc w:val="both"/>
      </w:pPr>
      <w:r>
        <w:rPr>
          <w:rFonts w:ascii="Times New Roman"/>
          <w:b w:val="false"/>
          <w:i w:val="false"/>
          <w:color w:val="000000"/>
          <w:sz w:val="28"/>
        </w:rPr>
        <w:t>      Өтініш 20__жылғы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тұлғаның қолы, тегі, аты, әкесінің аты)</w:t>
      </w:r>
    </w:p>
    <w:bookmarkStart w:name="z9" w:id="3"/>
    <w:p>
      <w:pPr>
        <w:spacing w:after="0"/>
        <w:ind w:left="0"/>
        <w:jc w:val="both"/>
      </w:pPr>
      <w:r>
        <w:rPr>
          <w:rFonts w:ascii="Times New Roman"/>
          <w:b w:val="false"/>
          <w:i w:val="false"/>
          <w:color w:val="000000"/>
          <w:sz w:val="28"/>
        </w:rPr>
        <w:t>
Арнайы су пайдалануға рұқсат</w:t>
      </w:r>
      <w:r>
        <w:br/>
      </w:r>
      <w:r>
        <w:rPr>
          <w:rFonts w:ascii="Times New Roman"/>
          <w:b w:val="false"/>
          <w:i w:val="false"/>
          <w:color w:val="000000"/>
          <w:sz w:val="28"/>
        </w:rPr>
        <w:t>
беру туралы өтінішке</w:t>
      </w:r>
      <w:r>
        <w:br/>
      </w:r>
      <w:r>
        <w:rPr>
          <w:rFonts w:ascii="Times New Roman"/>
          <w:b w:val="false"/>
          <w:i w:val="false"/>
          <w:color w:val="000000"/>
          <w:sz w:val="28"/>
        </w:rPr>
        <w:t>
қосымша</w:t>
      </w:r>
    </w:p>
    <w:bookmarkEnd w:id="3"/>
    <w:bookmarkStart w:name="z10" w:id="4"/>
    <w:p>
      <w:pPr>
        <w:spacing w:after="0"/>
        <w:ind w:left="0"/>
        <w:jc w:val="left"/>
      </w:pPr>
      <w:r>
        <w:rPr>
          <w:rFonts w:ascii="Times New Roman"/>
          <w:b/>
          <w:i w:val="false"/>
          <w:color w:val="000000"/>
        </w:rPr>
        <w:t xml:space="preserve"> 
Жер үсті суларын (ағызылатын сарқынды суларды, алынатын жер асты суларын) алу және (немесе) пайдаланудың есептік көлемі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533"/>
        <w:gridCol w:w="2833"/>
        <w:gridCol w:w="3333"/>
        <w:gridCol w:w="25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Литр/секунд</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метр/тәулік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метр/ай</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жылына, текше метр/жыл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